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6"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9"/>
        <w:gridCol w:w="375"/>
        <w:gridCol w:w="705"/>
        <w:gridCol w:w="295"/>
        <w:gridCol w:w="284"/>
        <w:gridCol w:w="132"/>
        <w:gridCol w:w="557"/>
        <w:gridCol w:w="293"/>
        <w:gridCol w:w="285"/>
        <w:gridCol w:w="425"/>
        <w:gridCol w:w="434"/>
        <w:gridCol w:w="562"/>
        <w:gridCol w:w="147"/>
        <w:gridCol w:w="1134"/>
        <w:gridCol w:w="284"/>
        <w:gridCol w:w="567"/>
        <w:gridCol w:w="131"/>
        <w:gridCol w:w="121"/>
        <w:gridCol w:w="173"/>
        <w:gridCol w:w="565"/>
        <w:gridCol w:w="285"/>
        <w:gridCol w:w="487"/>
        <w:gridCol w:w="111"/>
        <w:gridCol w:w="681"/>
        <w:gridCol w:w="203"/>
        <w:gridCol w:w="891"/>
      </w:tblGrid>
      <w:tr w:rsidR="009B1BF1" w:rsidRPr="007A5EFD" w:rsidTr="00DE2310">
        <w:trPr>
          <w:trHeight w:val="20"/>
        </w:trPr>
        <w:tc>
          <w:tcPr>
            <w:tcW w:w="230"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26" w:type="dxa"/>
            <w:gridSpan w:val="25"/>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B34AE9">
        <w:trPr>
          <w:trHeight w:val="344"/>
        </w:trPr>
        <w:tc>
          <w:tcPr>
            <w:tcW w:w="10356" w:type="dxa"/>
            <w:gridSpan w:val="26"/>
            <w:tcBorders>
              <w:top w:val="nil"/>
              <w:left w:val="nil"/>
              <w:bottom w:val="single" w:sz="4" w:space="0" w:color="auto"/>
              <w:right w:val="nil"/>
            </w:tcBorders>
            <w:shd w:val="clear" w:color="auto" w:fill="FFFFFF" w:themeFill="background1"/>
            <w:noWrap/>
            <w:tcMar>
              <w:left w:w="0" w:type="dxa"/>
              <w:right w:w="0" w:type="dxa"/>
            </w:tcMar>
            <w:vAlign w:val="center"/>
          </w:tcPr>
          <w:p w:rsidR="001A020A" w:rsidRPr="00833113" w:rsidRDefault="001A020A" w:rsidP="001A020A">
            <w:pPr>
              <w:tabs>
                <w:tab w:val="left" w:pos="709"/>
                <w:tab w:val="right" w:pos="9639"/>
              </w:tabs>
              <w:spacing w:after="0"/>
              <w:rPr>
                <w:rFonts w:asciiTheme="minorHAnsi" w:hAnsiTheme="minorHAnsi" w:cs="Arial"/>
                <w:szCs w:val="22"/>
              </w:rPr>
            </w:pPr>
            <w:r w:rsidRPr="00833113">
              <w:rPr>
                <w:rFonts w:asciiTheme="minorHAnsi" w:hAnsiTheme="minorHAnsi" w:cs="Arial"/>
                <w:szCs w:val="22"/>
              </w:rPr>
              <w:t>To:</w:t>
            </w:r>
            <w:r w:rsidRPr="00833113">
              <w:rPr>
                <w:rFonts w:asciiTheme="minorHAnsi" w:hAnsiTheme="minorHAnsi" w:cs="Arial"/>
                <w:szCs w:val="22"/>
              </w:rPr>
              <w:tab/>
              <w:t xml:space="preserve">Registrar </w:t>
            </w:r>
            <w:r w:rsidRPr="00833113">
              <w:rPr>
                <w:rFonts w:asciiTheme="minorHAnsi" w:hAnsiTheme="minorHAnsi" w:cs="Arial"/>
                <w:szCs w:val="22"/>
              </w:rPr>
              <w:tab/>
              <w:t>LISA / Brands Clerk</w:t>
            </w:r>
          </w:p>
          <w:p w:rsidR="001A020A" w:rsidRPr="00833113" w:rsidRDefault="001A020A" w:rsidP="001A020A">
            <w:pPr>
              <w:tabs>
                <w:tab w:val="left" w:pos="709"/>
                <w:tab w:val="right" w:pos="9639"/>
              </w:tabs>
              <w:spacing w:after="0"/>
              <w:rPr>
                <w:rFonts w:asciiTheme="minorHAnsi" w:hAnsiTheme="minorHAnsi" w:cs="Arial"/>
                <w:szCs w:val="22"/>
              </w:rPr>
            </w:pPr>
            <w:r w:rsidRPr="00833113">
              <w:rPr>
                <w:rFonts w:asciiTheme="minorHAnsi" w:hAnsiTheme="minorHAnsi" w:cs="Arial"/>
                <w:szCs w:val="22"/>
              </w:rPr>
              <w:tab/>
              <w:t>GPO Box 3000</w:t>
            </w:r>
            <w:r w:rsidRPr="00833113">
              <w:rPr>
                <w:rFonts w:asciiTheme="minorHAnsi" w:hAnsiTheme="minorHAnsi" w:cs="Arial"/>
                <w:szCs w:val="22"/>
              </w:rPr>
              <w:tab/>
              <w:t>Phone:  08 8999 2033</w:t>
            </w:r>
          </w:p>
          <w:p w:rsidR="000249EE" w:rsidRPr="001A020A" w:rsidRDefault="001A020A" w:rsidP="00B34AE9">
            <w:pPr>
              <w:tabs>
                <w:tab w:val="right" w:pos="9639"/>
              </w:tabs>
              <w:spacing w:after="120"/>
              <w:ind w:left="709"/>
              <w:rPr>
                <w:rFonts w:asciiTheme="minorHAnsi" w:hAnsiTheme="minorHAnsi" w:cs="Arial"/>
                <w:szCs w:val="22"/>
              </w:rPr>
            </w:pPr>
            <w:r w:rsidRPr="00833113">
              <w:rPr>
                <w:rFonts w:asciiTheme="minorHAnsi" w:hAnsiTheme="minorHAnsi" w:cs="Arial"/>
                <w:szCs w:val="22"/>
              </w:rPr>
              <w:t>Darwin  NT  0801</w:t>
            </w:r>
            <w:r w:rsidRPr="00833113">
              <w:rPr>
                <w:rFonts w:asciiTheme="minorHAnsi" w:hAnsiTheme="minorHAnsi" w:cs="Arial"/>
                <w:szCs w:val="22"/>
              </w:rPr>
              <w:tab/>
              <w:t xml:space="preserve">Email:  </w:t>
            </w:r>
            <w:hyperlink r:id="rId9" w:history="1">
              <w:r w:rsidRPr="00833113">
                <w:rPr>
                  <w:rStyle w:val="Hyperlink"/>
                  <w:rFonts w:asciiTheme="minorHAnsi" w:hAnsiTheme="minorHAnsi" w:cs="Arial"/>
                  <w:szCs w:val="22"/>
                </w:rPr>
                <w:t>adele.kluth@nt.gov.au</w:t>
              </w:r>
            </w:hyperlink>
            <w:r w:rsidR="000249EE">
              <w:tab/>
            </w:r>
          </w:p>
        </w:tc>
      </w:tr>
      <w:tr w:rsidR="008D65F9" w:rsidRPr="007A5EFD" w:rsidTr="00DE2310">
        <w:trPr>
          <w:trHeight w:val="344"/>
        </w:trPr>
        <w:tc>
          <w:tcPr>
            <w:tcW w:w="131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left w:w="0" w:type="dxa"/>
              <w:right w:w="0" w:type="dxa"/>
            </w:tcMar>
            <w:vAlign w:val="center"/>
          </w:tcPr>
          <w:p w:rsidR="008D65F9" w:rsidRDefault="008D65F9" w:rsidP="00340E06">
            <w:pPr>
              <w:tabs>
                <w:tab w:val="left" w:pos="630"/>
                <w:tab w:val="right" w:pos="10110"/>
              </w:tabs>
              <w:spacing w:before="120" w:after="120"/>
              <w:ind w:left="184"/>
            </w:pPr>
            <w:r w:rsidRPr="00833113">
              <w:t xml:space="preserve">I </w:t>
            </w:r>
            <w:r>
              <w:t>/ WE</w:t>
            </w:r>
          </w:p>
        </w:tc>
        <w:tc>
          <w:tcPr>
            <w:tcW w:w="9045"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5F9" w:rsidRDefault="008D65F9" w:rsidP="00340E06">
            <w:pPr>
              <w:tabs>
                <w:tab w:val="left" w:pos="630"/>
                <w:tab w:val="right" w:pos="10110"/>
              </w:tabs>
              <w:spacing w:before="120" w:after="120"/>
            </w:pPr>
          </w:p>
        </w:tc>
      </w:tr>
      <w:tr w:rsidR="008D65F9" w:rsidRPr="007A5EFD" w:rsidTr="00B34AE9">
        <w:trPr>
          <w:trHeight w:val="344"/>
        </w:trPr>
        <w:tc>
          <w:tcPr>
            <w:tcW w:w="10356" w:type="dxa"/>
            <w:gridSpan w:val="26"/>
            <w:tcBorders>
              <w:top w:val="single" w:sz="4" w:space="0" w:color="auto"/>
              <w:left w:val="single" w:sz="4" w:space="0" w:color="auto"/>
              <w:bottom w:val="single" w:sz="4" w:space="0" w:color="auto"/>
              <w:right w:val="single" w:sz="4" w:space="0" w:color="auto"/>
            </w:tcBorders>
            <w:shd w:val="clear" w:color="auto" w:fill="FFFFFF" w:themeFill="background1"/>
            <w:noWrap/>
            <w:tcMar>
              <w:left w:w="0" w:type="dxa"/>
              <w:right w:w="0" w:type="dxa"/>
            </w:tcMar>
            <w:vAlign w:val="center"/>
          </w:tcPr>
          <w:p w:rsidR="008D65F9" w:rsidRPr="007A6127" w:rsidRDefault="00A97931" w:rsidP="007A6127">
            <w:pPr>
              <w:tabs>
                <w:tab w:val="right" w:leader="underscore" w:pos="9639"/>
              </w:tabs>
              <w:spacing w:after="0"/>
              <w:rPr>
                <w:rFonts w:asciiTheme="minorHAnsi" w:hAnsiTheme="minorHAnsi" w:cs="Arial"/>
              </w:rPr>
            </w:pPr>
            <w:r>
              <w:rPr>
                <w:rFonts w:asciiTheme="minorHAnsi" w:hAnsiTheme="minorHAnsi" w:cs="Arial"/>
              </w:rPr>
              <w:t>The registered owner/s of the registered three-letter brand as describe below, hereby request to have the branding position/s changed, as set out hereunder:</w:t>
            </w:r>
            <w:r w:rsidRPr="00833113">
              <w:t>-</w:t>
            </w:r>
          </w:p>
        </w:tc>
      </w:tr>
      <w:tr w:rsidR="007D48A4" w:rsidRPr="007A5EFD" w:rsidTr="00B34AE9">
        <w:trPr>
          <w:trHeight w:val="27"/>
        </w:trPr>
        <w:tc>
          <w:tcPr>
            <w:tcW w:w="10356" w:type="dxa"/>
            <w:gridSpan w:val="26"/>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B34AE9" w:rsidP="00A97931">
            <w:pPr>
              <w:rPr>
                <w:rStyle w:val="Questionlabel"/>
                <w:color w:val="1F1F5F" w:themeColor="text1"/>
              </w:rPr>
            </w:pPr>
            <w:r>
              <w:rPr>
                <w:rStyle w:val="Questionlabel"/>
                <w:color w:val="FFFFFF" w:themeColor="background1"/>
              </w:rPr>
              <w:t xml:space="preserve">Brand </w:t>
            </w:r>
            <w:r w:rsidR="00B623CA">
              <w:rPr>
                <w:rStyle w:val="Questionlabel"/>
                <w:color w:val="FFFFFF" w:themeColor="background1"/>
              </w:rPr>
              <w:t>Registration</w:t>
            </w:r>
            <w:r w:rsidR="00A97931">
              <w:rPr>
                <w:rStyle w:val="Questionlabel"/>
                <w:color w:val="FFFFFF" w:themeColor="background1"/>
              </w:rPr>
              <w:t xml:space="preserve"> details</w:t>
            </w:r>
          </w:p>
        </w:tc>
      </w:tr>
      <w:tr w:rsidR="00726738" w:rsidRPr="007A5EFD" w:rsidTr="00DE2310">
        <w:trPr>
          <w:trHeight w:val="20"/>
        </w:trPr>
        <w:tc>
          <w:tcPr>
            <w:tcW w:w="3582" w:type="dxa"/>
            <w:gridSpan w:val="10"/>
            <w:tcBorders>
              <w:top w:val="single" w:sz="4" w:space="0" w:color="auto"/>
              <w:bottom w:val="single" w:sz="4" w:space="0" w:color="auto"/>
            </w:tcBorders>
            <w:noWrap/>
            <w:tcMar>
              <w:top w:w="108" w:type="dxa"/>
              <w:bottom w:w="108" w:type="dxa"/>
            </w:tcMar>
          </w:tcPr>
          <w:p w:rsidR="00726738" w:rsidRPr="00B623CA" w:rsidRDefault="00CA219D" w:rsidP="007A6127">
            <w:pPr>
              <w:rPr>
                <w:b/>
                <w:sz w:val="20"/>
              </w:rPr>
            </w:pPr>
            <w:r w:rsidRPr="00B623CA">
              <w:rPr>
                <w:b/>
                <w:sz w:val="20"/>
              </w:rPr>
              <w:t>Three-</w:t>
            </w:r>
            <w:r w:rsidR="00726738" w:rsidRPr="00B623CA">
              <w:rPr>
                <w:b/>
                <w:sz w:val="20"/>
              </w:rPr>
              <w:t>letter brand registered:</w:t>
            </w:r>
          </w:p>
        </w:tc>
        <w:tc>
          <w:tcPr>
            <w:tcW w:w="6774" w:type="dxa"/>
            <w:gridSpan w:val="16"/>
            <w:tcBorders>
              <w:top w:val="single" w:sz="4" w:space="0" w:color="auto"/>
              <w:bottom w:val="single" w:sz="4" w:space="0" w:color="auto"/>
            </w:tcBorders>
            <w:noWrap/>
            <w:tcMar>
              <w:top w:w="108" w:type="dxa"/>
              <w:bottom w:w="108" w:type="dxa"/>
            </w:tcMar>
          </w:tcPr>
          <w:p w:rsidR="00726738" w:rsidRPr="002C0BEF" w:rsidRDefault="00726738" w:rsidP="007A6127">
            <w:pPr>
              <w:spacing w:after="0"/>
            </w:pPr>
          </w:p>
        </w:tc>
      </w:tr>
      <w:tr w:rsidR="00726738" w:rsidRPr="007A5EFD" w:rsidTr="00DE2310">
        <w:trPr>
          <w:trHeight w:val="20"/>
        </w:trPr>
        <w:tc>
          <w:tcPr>
            <w:tcW w:w="3582" w:type="dxa"/>
            <w:gridSpan w:val="10"/>
            <w:tcBorders>
              <w:top w:val="single" w:sz="4" w:space="0" w:color="auto"/>
              <w:bottom w:val="single" w:sz="4" w:space="0" w:color="auto"/>
            </w:tcBorders>
            <w:noWrap/>
            <w:tcMar>
              <w:top w:w="108" w:type="dxa"/>
              <w:bottom w:w="108" w:type="dxa"/>
            </w:tcMar>
            <w:vAlign w:val="center"/>
          </w:tcPr>
          <w:p w:rsidR="00726738" w:rsidRPr="00B623CA" w:rsidRDefault="007A6127" w:rsidP="007A6127">
            <w:pPr>
              <w:rPr>
                <w:b/>
                <w:sz w:val="20"/>
              </w:rPr>
            </w:pPr>
            <w:r w:rsidRPr="00B623CA">
              <w:rPr>
                <w:b/>
                <w:sz w:val="20"/>
              </w:rPr>
              <w:t>Distinctive (symbol) brand:</w:t>
            </w:r>
          </w:p>
        </w:tc>
        <w:tc>
          <w:tcPr>
            <w:tcW w:w="6774" w:type="dxa"/>
            <w:gridSpan w:val="16"/>
            <w:tcBorders>
              <w:top w:val="single" w:sz="4" w:space="0" w:color="auto"/>
              <w:bottom w:val="single" w:sz="4" w:space="0" w:color="auto"/>
            </w:tcBorders>
            <w:noWrap/>
            <w:tcMar>
              <w:top w:w="108" w:type="dxa"/>
              <w:bottom w:w="108" w:type="dxa"/>
            </w:tcMar>
          </w:tcPr>
          <w:p w:rsidR="00726738" w:rsidRPr="002C0BEF" w:rsidRDefault="00726738" w:rsidP="007A6127">
            <w:pPr>
              <w:spacing w:after="0"/>
            </w:pPr>
          </w:p>
        </w:tc>
      </w:tr>
      <w:tr w:rsidR="00726738" w:rsidRPr="007A5EFD" w:rsidTr="00DE2310">
        <w:trPr>
          <w:trHeight w:val="20"/>
        </w:trPr>
        <w:tc>
          <w:tcPr>
            <w:tcW w:w="3582" w:type="dxa"/>
            <w:gridSpan w:val="10"/>
            <w:tcBorders>
              <w:top w:val="single" w:sz="4" w:space="0" w:color="auto"/>
              <w:bottom w:val="single" w:sz="4" w:space="0" w:color="auto"/>
            </w:tcBorders>
            <w:noWrap/>
            <w:tcMar>
              <w:top w:w="108" w:type="dxa"/>
              <w:bottom w:w="108" w:type="dxa"/>
            </w:tcMar>
          </w:tcPr>
          <w:p w:rsidR="00726738" w:rsidRPr="00B623CA" w:rsidRDefault="007A6127" w:rsidP="007A6127">
            <w:pPr>
              <w:rPr>
                <w:b/>
                <w:sz w:val="20"/>
              </w:rPr>
            </w:pPr>
            <w:r w:rsidRPr="00B623CA">
              <w:rPr>
                <w:b/>
                <w:sz w:val="20"/>
              </w:rPr>
              <w:t>Registered Earmark (code and position)</w:t>
            </w:r>
          </w:p>
        </w:tc>
        <w:tc>
          <w:tcPr>
            <w:tcW w:w="6774" w:type="dxa"/>
            <w:gridSpan w:val="16"/>
            <w:tcBorders>
              <w:top w:val="single" w:sz="4" w:space="0" w:color="auto"/>
              <w:bottom w:val="single" w:sz="4" w:space="0" w:color="auto"/>
            </w:tcBorders>
            <w:noWrap/>
            <w:tcMar>
              <w:top w:w="108" w:type="dxa"/>
              <w:bottom w:w="108" w:type="dxa"/>
            </w:tcMar>
          </w:tcPr>
          <w:p w:rsidR="00726738" w:rsidRPr="002C0BEF" w:rsidRDefault="00726738" w:rsidP="007A6127">
            <w:pPr>
              <w:spacing w:after="0"/>
            </w:pPr>
          </w:p>
        </w:tc>
      </w:tr>
      <w:tr w:rsidR="007A6127" w:rsidRPr="007A5EFD" w:rsidTr="00DE2310">
        <w:trPr>
          <w:trHeight w:val="20"/>
        </w:trPr>
        <w:tc>
          <w:tcPr>
            <w:tcW w:w="3582" w:type="dxa"/>
            <w:gridSpan w:val="10"/>
            <w:tcBorders>
              <w:top w:val="single" w:sz="4" w:space="0" w:color="auto"/>
              <w:bottom w:val="single" w:sz="4" w:space="0" w:color="auto"/>
            </w:tcBorders>
            <w:noWrap/>
            <w:tcMar>
              <w:top w:w="108" w:type="dxa"/>
              <w:bottom w:w="108" w:type="dxa"/>
            </w:tcMar>
          </w:tcPr>
          <w:p w:rsidR="007A6127" w:rsidRPr="00B623CA" w:rsidRDefault="00A97931" w:rsidP="00A97931">
            <w:pPr>
              <w:rPr>
                <w:b/>
                <w:sz w:val="20"/>
              </w:rPr>
            </w:pPr>
            <w:r w:rsidRPr="00B623CA">
              <w:rPr>
                <w:b/>
                <w:sz w:val="20"/>
              </w:rPr>
              <w:t>Current Branding position/s:</w:t>
            </w:r>
          </w:p>
        </w:tc>
        <w:tc>
          <w:tcPr>
            <w:tcW w:w="996" w:type="dxa"/>
            <w:gridSpan w:val="2"/>
            <w:tcBorders>
              <w:top w:val="single" w:sz="4" w:space="0" w:color="auto"/>
              <w:bottom w:val="single" w:sz="4" w:space="0" w:color="auto"/>
            </w:tcBorders>
            <w:noWrap/>
            <w:tcMar>
              <w:top w:w="108" w:type="dxa"/>
              <w:bottom w:w="108" w:type="dxa"/>
            </w:tcMar>
          </w:tcPr>
          <w:p w:rsidR="007A6127" w:rsidRPr="007A6127" w:rsidRDefault="007A6127" w:rsidP="007A6127">
            <w:pPr>
              <w:spacing w:after="0"/>
              <w:rPr>
                <w:b/>
              </w:rPr>
            </w:pPr>
            <w:r w:rsidRPr="007A6127">
              <w:rPr>
                <w:b/>
              </w:rPr>
              <w:t>Cattle:</w:t>
            </w:r>
          </w:p>
        </w:tc>
        <w:tc>
          <w:tcPr>
            <w:tcW w:w="2384" w:type="dxa"/>
            <w:gridSpan w:val="6"/>
            <w:tcBorders>
              <w:top w:val="single" w:sz="4" w:space="0" w:color="auto"/>
              <w:bottom w:val="single" w:sz="4" w:space="0" w:color="auto"/>
            </w:tcBorders>
          </w:tcPr>
          <w:p w:rsidR="007A6127" w:rsidRPr="002C0BEF" w:rsidRDefault="007A6127" w:rsidP="007A6127">
            <w:pPr>
              <w:spacing w:after="0"/>
            </w:pPr>
          </w:p>
        </w:tc>
        <w:tc>
          <w:tcPr>
            <w:tcW w:w="1021" w:type="dxa"/>
            <w:gridSpan w:val="3"/>
            <w:tcBorders>
              <w:top w:val="single" w:sz="4" w:space="0" w:color="auto"/>
              <w:bottom w:val="single" w:sz="4" w:space="0" w:color="auto"/>
            </w:tcBorders>
          </w:tcPr>
          <w:p w:rsidR="007A6127" w:rsidRPr="007A6127" w:rsidRDefault="007A6127" w:rsidP="007A6127">
            <w:pPr>
              <w:spacing w:after="0"/>
              <w:rPr>
                <w:b/>
              </w:rPr>
            </w:pPr>
            <w:r w:rsidRPr="007A6127">
              <w:rPr>
                <w:b/>
              </w:rPr>
              <w:t>Horses:</w:t>
            </w:r>
          </w:p>
        </w:tc>
        <w:tc>
          <w:tcPr>
            <w:tcW w:w="2373" w:type="dxa"/>
            <w:gridSpan w:val="5"/>
            <w:tcBorders>
              <w:top w:val="single" w:sz="4" w:space="0" w:color="auto"/>
              <w:bottom w:val="single" w:sz="4" w:space="0" w:color="auto"/>
            </w:tcBorders>
          </w:tcPr>
          <w:p w:rsidR="007A6127" w:rsidRPr="002C0BEF" w:rsidRDefault="007A6127" w:rsidP="007A6127">
            <w:pPr>
              <w:spacing w:after="0"/>
            </w:pPr>
          </w:p>
        </w:tc>
      </w:tr>
      <w:tr w:rsidR="00A97931" w:rsidRPr="007A5EFD" w:rsidTr="00DE2310">
        <w:trPr>
          <w:trHeight w:val="20"/>
        </w:trPr>
        <w:tc>
          <w:tcPr>
            <w:tcW w:w="3582" w:type="dxa"/>
            <w:gridSpan w:val="10"/>
            <w:tcBorders>
              <w:top w:val="single" w:sz="4" w:space="0" w:color="auto"/>
              <w:bottom w:val="single" w:sz="4" w:space="0" w:color="auto"/>
            </w:tcBorders>
            <w:noWrap/>
            <w:tcMar>
              <w:top w:w="108" w:type="dxa"/>
              <w:bottom w:w="108" w:type="dxa"/>
            </w:tcMar>
          </w:tcPr>
          <w:p w:rsidR="00A97931" w:rsidRPr="00B623CA" w:rsidRDefault="00A97931" w:rsidP="00A97931">
            <w:pPr>
              <w:spacing w:after="0"/>
              <w:rPr>
                <w:b/>
                <w:sz w:val="20"/>
              </w:rPr>
            </w:pPr>
            <w:r w:rsidRPr="00B623CA">
              <w:rPr>
                <w:b/>
                <w:sz w:val="20"/>
              </w:rPr>
              <w:t>NEW Branding Position/s:</w:t>
            </w:r>
          </w:p>
        </w:tc>
        <w:tc>
          <w:tcPr>
            <w:tcW w:w="996" w:type="dxa"/>
            <w:gridSpan w:val="2"/>
            <w:tcBorders>
              <w:top w:val="single" w:sz="4" w:space="0" w:color="auto"/>
              <w:bottom w:val="single" w:sz="4" w:space="0" w:color="auto"/>
            </w:tcBorders>
            <w:noWrap/>
            <w:tcMar>
              <w:top w:w="108" w:type="dxa"/>
              <w:bottom w:w="108" w:type="dxa"/>
            </w:tcMar>
          </w:tcPr>
          <w:p w:rsidR="00A97931" w:rsidRPr="007A6127" w:rsidRDefault="00A97931" w:rsidP="00A97931">
            <w:pPr>
              <w:spacing w:after="0"/>
              <w:rPr>
                <w:b/>
              </w:rPr>
            </w:pPr>
            <w:r w:rsidRPr="007A6127">
              <w:rPr>
                <w:b/>
              </w:rPr>
              <w:t>Cattle:</w:t>
            </w:r>
          </w:p>
        </w:tc>
        <w:tc>
          <w:tcPr>
            <w:tcW w:w="2384" w:type="dxa"/>
            <w:gridSpan w:val="6"/>
            <w:tcBorders>
              <w:top w:val="single" w:sz="4" w:space="0" w:color="auto"/>
              <w:bottom w:val="single" w:sz="4" w:space="0" w:color="auto"/>
            </w:tcBorders>
          </w:tcPr>
          <w:p w:rsidR="00A97931" w:rsidRPr="002C0BEF" w:rsidRDefault="00A97931" w:rsidP="00A97931">
            <w:pPr>
              <w:spacing w:after="0"/>
            </w:pPr>
          </w:p>
        </w:tc>
        <w:tc>
          <w:tcPr>
            <w:tcW w:w="1021" w:type="dxa"/>
            <w:gridSpan w:val="3"/>
            <w:tcBorders>
              <w:top w:val="single" w:sz="4" w:space="0" w:color="auto"/>
              <w:bottom w:val="single" w:sz="4" w:space="0" w:color="auto"/>
            </w:tcBorders>
          </w:tcPr>
          <w:p w:rsidR="00A97931" w:rsidRPr="007A6127" w:rsidRDefault="00A97931" w:rsidP="00A97931">
            <w:pPr>
              <w:spacing w:after="0"/>
              <w:rPr>
                <w:b/>
              </w:rPr>
            </w:pPr>
            <w:r w:rsidRPr="007A6127">
              <w:rPr>
                <w:b/>
              </w:rPr>
              <w:t>Horses:</w:t>
            </w:r>
          </w:p>
        </w:tc>
        <w:tc>
          <w:tcPr>
            <w:tcW w:w="2373" w:type="dxa"/>
            <w:gridSpan w:val="5"/>
            <w:tcBorders>
              <w:top w:val="single" w:sz="4" w:space="0" w:color="auto"/>
              <w:bottom w:val="single" w:sz="4" w:space="0" w:color="auto"/>
            </w:tcBorders>
          </w:tcPr>
          <w:p w:rsidR="00A97931" w:rsidRPr="002C0BEF" w:rsidRDefault="00A97931" w:rsidP="00A97931">
            <w:pPr>
              <w:spacing w:after="0"/>
            </w:pPr>
          </w:p>
        </w:tc>
      </w:tr>
      <w:tr w:rsidR="007A6127" w:rsidRPr="007A5EFD" w:rsidTr="00DE2310">
        <w:trPr>
          <w:trHeight w:val="20"/>
        </w:trPr>
        <w:tc>
          <w:tcPr>
            <w:tcW w:w="3582" w:type="dxa"/>
            <w:gridSpan w:val="10"/>
            <w:tcBorders>
              <w:top w:val="single" w:sz="4" w:space="0" w:color="auto"/>
              <w:bottom w:val="single" w:sz="4" w:space="0" w:color="auto"/>
            </w:tcBorders>
            <w:noWrap/>
            <w:tcMar>
              <w:top w:w="108" w:type="dxa"/>
              <w:bottom w:w="108" w:type="dxa"/>
            </w:tcMar>
          </w:tcPr>
          <w:p w:rsidR="007A6127" w:rsidRPr="00B623CA" w:rsidRDefault="007A6127" w:rsidP="007A6127">
            <w:pPr>
              <w:rPr>
                <w:b/>
                <w:sz w:val="20"/>
              </w:rPr>
            </w:pPr>
            <w:r w:rsidRPr="00B623CA">
              <w:rPr>
                <w:b/>
                <w:sz w:val="20"/>
              </w:rPr>
              <w:t>Run where Brand is registered for use (branding iron used):</w:t>
            </w:r>
          </w:p>
        </w:tc>
        <w:tc>
          <w:tcPr>
            <w:tcW w:w="6774" w:type="dxa"/>
            <w:gridSpan w:val="16"/>
            <w:tcBorders>
              <w:top w:val="single" w:sz="4" w:space="0" w:color="auto"/>
              <w:bottom w:val="single" w:sz="4" w:space="0" w:color="auto"/>
            </w:tcBorders>
            <w:noWrap/>
            <w:tcMar>
              <w:top w:w="108" w:type="dxa"/>
              <w:bottom w:w="108" w:type="dxa"/>
            </w:tcMar>
          </w:tcPr>
          <w:p w:rsidR="007A6127" w:rsidRPr="002C0BEF" w:rsidRDefault="007A6127" w:rsidP="007A6127">
            <w:pPr>
              <w:spacing w:after="0"/>
            </w:pPr>
          </w:p>
        </w:tc>
      </w:tr>
      <w:tr w:rsidR="00726738" w:rsidRPr="007A5EFD" w:rsidTr="00B34AE9">
        <w:trPr>
          <w:trHeight w:val="195"/>
        </w:trPr>
        <w:tc>
          <w:tcPr>
            <w:tcW w:w="10356" w:type="dxa"/>
            <w:gridSpan w:val="26"/>
            <w:tcBorders>
              <w:top w:val="single" w:sz="4" w:space="0" w:color="auto"/>
              <w:bottom w:val="single" w:sz="4" w:space="0" w:color="auto"/>
            </w:tcBorders>
            <w:shd w:val="clear" w:color="auto" w:fill="1F1F5F" w:themeFill="text1"/>
            <w:noWrap/>
            <w:tcMar>
              <w:top w:w="108" w:type="dxa"/>
              <w:bottom w:w="108" w:type="dxa"/>
            </w:tcMar>
          </w:tcPr>
          <w:p w:rsidR="00726738" w:rsidRPr="007A5EFD" w:rsidRDefault="00726738" w:rsidP="00726738">
            <w:pPr>
              <w:rPr>
                <w:rStyle w:val="Questionlabel"/>
              </w:rPr>
            </w:pPr>
            <w:r>
              <w:rPr>
                <w:rStyle w:val="Questionlabel"/>
                <w:color w:val="FFFFFF" w:themeColor="background1"/>
              </w:rPr>
              <w:t>Contact details</w:t>
            </w:r>
          </w:p>
        </w:tc>
      </w:tr>
      <w:tr w:rsidR="00726738" w:rsidRPr="007A5EFD" w:rsidTr="00DE2310">
        <w:trPr>
          <w:trHeight w:val="145"/>
        </w:trPr>
        <w:tc>
          <w:tcPr>
            <w:tcW w:w="1890" w:type="dxa"/>
            <w:gridSpan w:val="5"/>
            <w:tcBorders>
              <w:top w:val="single" w:sz="4" w:space="0" w:color="auto"/>
              <w:bottom w:val="single" w:sz="4" w:space="0" w:color="auto"/>
            </w:tcBorders>
            <w:noWrap/>
            <w:tcMar>
              <w:top w:w="108" w:type="dxa"/>
              <w:bottom w:w="108" w:type="dxa"/>
            </w:tcMar>
          </w:tcPr>
          <w:p w:rsidR="00726738" w:rsidRPr="007A5EFD" w:rsidRDefault="00726738" w:rsidP="00726738">
            <w:pPr>
              <w:rPr>
                <w:rStyle w:val="Questionlabel"/>
              </w:rPr>
            </w:pPr>
            <w:r w:rsidRPr="00726738">
              <w:rPr>
                <w:rStyle w:val="Questionlabel"/>
              </w:rPr>
              <w:t>Postal address of applicant</w:t>
            </w:r>
            <w:r w:rsidR="00B34AE9">
              <w:rPr>
                <w:rStyle w:val="Questionlabel"/>
              </w:rPr>
              <w:t>/</w:t>
            </w:r>
            <w:r w:rsidRPr="00726738">
              <w:rPr>
                <w:rStyle w:val="Questionlabel"/>
              </w:rPr>
              <w:t>s:</w:t>
            </w:r>
          </w:p>
        </w:tc>
        <w:tc>
          <w:tcPr>
            <w:tcW w:w="8466" w:type="dxa"/>
            <w:gridSpan w:val="21"/>
            <w:tcBorders>
              <w:top w:val="single" w:sz="4" w:space="0" w:color="auto"/>
              <w:bottom w:val="single" w:sz="4" w:space="0" w:color="auto"/>
            </w:tcBorders>
            <w:noWrap/>
            <w:tcMar>
              <w:top w:w="108" w:type="dxa"/>
              <w:bottom w:w="108" w:type="dxa"/>
            </w:tcMar>
          </w:tcPr>
          <w:p w:rsidR="00726738" w:rsidRPr="002C0BEF" w:rsidRDefault="00726738" w:rsidP="00726738"/>
        </w:tc>
      </w:tr>
      <w:tr w:rsidR="00726738" w:rsidRPr="007A5EFD" w:rsidTr="00DE2310">
        <w:trPr>
          <w:trHeight w:val="223"/>
        </w:trPr>
        <w:tc>
          <w:tcPr>
            <w:tcW w:w="1890" w:type="dxa"/>
            <w:gridSpan w:val="5"/>
            <w:tcBorders>
              <w:top w:val="single" w:sz="4" w:space="0" w:color="auto"/>
              <w:bottom w:val="single" w:sz="4" w:space="0" w:color="auto"/>
            </w:tcBorders>
            <w:noWrap/>
            <w:tcMar>
              <w:top w:w="108" w:type="dxa"/>
              <w:bottom w:w="108" w:type="dxa"/>
            </w:tcMar>
          </w:tcPr>
          <w:p w:rsidR="00726738" w:rsidRPr="007A5EFD" w:rsidRDefault="00726738" w:rsidP="00726738">
            <w:pPr>
              <w:rPr>
                <w:rStyle w:val="Questionlabel"/>
              </w:rPr>
            </w:pPr>
            <w:r>
              <w:rPr>
                <w:rStyle w:val="Questionlabel"/>
              </w:rPr>
              <w:t>Telephone:</w:t>
            </w:r>
          </w:p>
        </w:tc>
        <w:tc>
          <w:tcPr>
            <w:tcW w:w="2835" w:type="dxa"/>
            <w:gridSpan w:val="8"/>
            <w:tcBorders>
              <w:top w:val="single" w:sz="4" w:space="0" w:color="auto"/>
              <w:bottom w:val="single" w:sz="4" w:space="0" w:color="auto"/>
            </w:tcBorders>
            <w:noWrap/>
            <w:tcMar>
              <w:top w:w="108" w:type="dxa"/>
              <w:bottom w:w="108" w:type="dxa"/>
            </w:tcMar>
          </w:tcPr>
          <w:p w:rsidR="00726738" w:rsidRPr="002C0BEF" w:rsidRDefault="00726738" w:rsidP="00726738"/>
        </w:tc>
        <w:tc>
          <w:tcPr>
            <w:tcW w:w="1134" w:type="dxa"/>
            <w:tcBorders>
              <w:top w:val="single" w:sz="4" w:space="0" w:color="auto"/>
              <w:bottom w:val="single" w:sz="4" w:space="0" w:color="auto"/>
            </w:tcBorders>
          </w:tcPr>
          <w:p w:rsidR="00726738" w:rsidRPr="00726738" w:rsidRDefault="00726738" w:rsidP="00726738">
            <w:pPr>
              <w:rPr>
                <w:b/>
              </w:rPr>
            </w:pPr>
            <w:r w:rsidRPr="00726738">
              <w:rPr>
                <w:b/>
              </w:rPr>
              <w:t>Fax:</w:t>
            </w:r>
          </w:p>
        </w:tc>
        <w:tc>
          <w:tcPr>
            <w:tcW w:w="4497" w:type="dxa"/>
            <w:gridSpan w:val="12"/>
            <w:tcBorders>
              <w:top w:val="single" w:sz="4" w:space="0" w:color="auto"/>
              <w:bottom w:val="single" w:sz="4" w:space="0" w:color="auto"/>
            </w:tcBorders>
          </w:tcPr>
          <w:p w:rsidR="00726738" w:rsidRPr="002C0BEF" w:rsidRDefault="00726738" w:rsidP="00726738"/>
        </w:tc>
      </w:tr>
      <w:tr w:rsidR="00726738" w:rsidRPr="007A5EFD" w:rsidTr="00DE2310">
        <w:trPr>
          <w:trHeight w:val="223"/>
        </w:trPr>
        <w:tc>
          <w:tcPr>
            <w:tcW w:w="1890" w:type="dxa"/>
            <w:gridSpan w:val="5"/>
            <w:tcBorders>
              <w:top w:val="single" w:sz="4" w:space="0" w:color="auto"/>
              <w:bottom w:val="single" w:sz="4" w:space="0" w:color="auto"/>
            </w:tcBorders>
            <w:noWrap/>
            <w:tcMar>
              <w:top w:w="108" w:type="dxa"/>
              <w:bottom w:w="108" w:type="dxa"/>
            </w:tcMar>
          </w:tcPr>
          <w:p w:rsidR="00726738" w:rsidRPr="007A5EFD" w:rsidRDefault="00726738" w:rsidP="00726738">
            <w:pPr>
              <w:rPr>
                <w:rStyle w:val="Questionlabel"/>
              </w:rPr>
            </w:pPr>
            <w:r>
              <w:rPr>
                <w:rStyle w:val="Questionlabel"/>
              </w:rPr>
              <w:t>Mobile:</w:t>
            </w:r>
          </w:p>
        </w:tc>
        <w:tc>
          <w:tcPr>
            <w:tcW w:w="2835" w:type="dxa"/>
            <w:gridSpan w:val="8"/>
            <w:tcBorders>
              <w:top w:val="single" w:sz="4" w:space="0" w:color="auto"/>
              <w:bottom w:val="single" w:sz="4" w:space="0" w:color="auto"/>
            </w:tcBorders>
            <w:noWrap/>
            <w:tcMar>
              <w:top w:w="108" w:type="dxa"/>
              <w:bottom w:w="108" w:type="dxa"/>
            </w:tcMar>
          </w:tcPr>
          <w:p w:rsidR="00726738" w:rsidRPr="002C0BEF" w:rsidRDefault="00726738" w:rsidP="00726738"/>
        </w:tc>
        <w:tc>
          <w:tcPr>
            <w:tcW w:w="1134" w:type="dxa"/>
            <w:tcBorders>
              <w:top w:val="single" w:sz="4" w:space="0" w:color="auto"/>
              <w:bottom w:val="single" w:sz="4" w:space="0" w:color="auto"/>
            </w:tcBorders>
          </w:tcPr>
          <w:p w:rsidR="00726738" w:rsidRPr="00726738" w:rsidRDefault="00726738" w:rsidP="00726738">
            <w:pPr>
              <w:rPr>
                <w:b/>
              </w:rPr>
            </w:pPr>
            <w:r w:rsidRPr="00726738">
              <w:rPr>
                <w:b/>
              </w:rPr>
              <w:t>Email:</w:t>
            </w:r>
          </w:p>
        </w:tc>
        <w:tc>
          <w:tcPr>
            <w:tcW w:w="4497" w:type="dxa"/>
            <w:gridSpan w:val="12"/>
            <w:tcBorders>
              <w:top w:val="single" w:sz="4" w:space="0" w:color="auto"/>
              <w:bottom w:val="single" w:sz="4" w:space="0" w:color="auto"/>
            </w:tcBorders>
          </w:tcPr>
          <w:p w:rsidR="00726738" w:rsidRPr="002C0BEF" w:rsidRDefault="00726738" w:rsidP="00726738"/>
        </w:tc>
      </w:tr>
      <w:tr w:rsidR="00726738" w:rsidRPr="007A5EFD" w:rsidTr="00DE2310">
        <w:trPr>
          <w:trHeight w:val="223"/>
        </w:trPr>
        <w:tc>
          <w:tcPr>
            <w:tcW w:w="1890" w:type="dxa"/>
            <w:gridSpan w:val="5"/>
            <w:tcBorders>
              <w:top w:val="single" w:sz="4" w:space="0" w:color="auto"/>
              <w:bottom w:val="nil"/>
            </w:tcBorders>
            <w:noWrap/>
            <w:tcMar>
              <w:top w:w="108" w:type="dxa"/>
              <w:bottom w:w="108" w:type="dxa"/>
            </w:tcMar>
          </w:tcPr>
          <w:p w:rsidR="00726738" w:rsidRDefault="00726738" w:rsidP="00726738">
            <w:pPr>
              <w:rPr>
                <w:rStyle w:val="Questionlabel"/>
              </w:rPr>
            </w:pPr>
            <w:r>
              <w:rPr>
                <w:rStyle w:val="Questionlabel"/>
              </w:rPr>
              <w:t>Dated this:</w:t>
            </w:r>
          </w:p>
        </w:tc>
        <w:tc>
          <w:tcPr>
            <w:tcW w:w="2835" w:type="dxa"/>
            <w:gridSpan w:val="8"/>
            <w:tcBorders>
              <w:top w:val="single" w:sz="4" w:space="0" w:color="auto"/>
              <w:bottom w:val="nil"/>
            </w:tcBorders>
            <w:noWrap/>
            <w:tcMar>
              <w:top w:w="108" w:type="dxa"/>
              <w:bottom w:w="108" w:type="dxa"/>
            </w:tcMar>
          </w:tcPr>
          <w:p w:rsidR="00726738" w:rsidRPr="002C0BEF" w:rsidRDefault="00726738" w:rsidP="00726738"/>
        </w:tc>
        <w:tc>
          <w:tcPr>
            <w:tcW w:w="1134" w:type="dxa"/>
            <w:tcBorders>
              <w:top w:val="single" w:sz="4" w:space="0" w:color="auto"/>
              <w:bottom w:val="nil"/>
            </w:tcBorders>
          </w:tcPr>
          <w:p w:rsidR="00726738" w:rsidRPr="00726738" w:rsidRDefault="008D65F9" w:rsidP="00726738">
            <w:pPr>
              <w:rPr>
                <w:b/>
              </w:rPr>
            </w:pPr>
            <w:r>
              <w:rPr>
                <w:b/>
              </w:rPr>
              <w:t>d</w:t>
            </w:r>
            <w:r w:rsidR="00726738">
              <w:rPr>
                <w:b/>
              </w:rPr>
              <w:t>ay of:</w:t>
            </w:r>
          </w:p>
        </w:tc>
        <w:tc>
          <w:tcPr>
            <w:tcW w:w="3405" w:type="dxa"/>
            <w:gridSpan w:val="10"/>
            <w:tcBorders>
              <w:top w:val="single" w:sz="4" w:space="0" w:color="auto"/>
              <w:bottom w:val="nil"/>
            </w:tcBorders>
          </w:tcPr>
          <w:p w:rsidR="00726738" w:rsidRPr="00726738" w:rsidRDefault="00726738" w:rsidP="00726738">
            <w:pPr>
              <w:rPr>
                <w:b/>
              </w:rPr>
            </w:pPr>
          </w:p>
        </w:tc>
        <w:tc>
          <w:tcPr>
            <w:tcW w:w="1092" w:type="dxa"/>
            <w:gridSpan w:val="2"/>
            <w:tcBorders>
              <w:top w:val="single" w:sz="4" w:space="0" w:color="auto"/>
              <w:bottom w:val="nil"/>
            </w:tcBorders>
          </w:tcPr>
          <w:p w:rsidR="00726738" w:rsidRPr="002C0BEF" w:rsidRDefault="00726738" w:rsidP="00726738">
            <w:r w:rsidRPr="00726738">
              <w:rPr>
                <w:b/>
              </w:rPr>
              <w:t>20</w:t>
            </w:r>
          </w:p>
        </w:tc>
      </w:tr>
      <w:tr w:rsidR="00726738" w:rsidRPr="007A5EFD" w:rsidTr="007E6FFD">
        <w:trPr>
          <w:trHeight w:val="27"/>
        </w:trPr>
        <w:tc>
          <w:tcPr>
            <w:tcW w:w="10356" w:type="dxa"/>
            <w:gridSpan w:val="26"/>
            <w:tcBorders>
              <w:top w:val="nil"/>
              <w:left w:val="nil"/>
              <w:bottom w:val="nil"/>
              <w:right w:val="nil"/>
            </w:tcBorders>
            <w:shd w:val="clear" w:color="auto" w:fill="1F1F5F" w:themeFill="text1"/>
            <w:noWrap/>
            <w:tcMar>
              <w:top w:w="108" w:type="dxa"/>
              <w:bottom w:w="108" w:type="dxa"/>
            </w:tcMar>
          </w:tcPr>
          <w:p w:rsidR="00726738" w:rsidRPr="00285194" w:rsidRDefault="00CA219D" w:rsidP="00726738">
            <w:pPr>
              <w:rPr>
                <w:szCs w:val="22"/>
              </w:rPr>
            </w:pPr>
            <w:r w:rsidRPr="00285194">
              <w:rPr>
                <w:rStyle w:val="Questionlabel"/>
                <w:szCs w:val="22"/>
              </w:rPr>
              <w:t>All registered owner/s of brand to sign</w:t>
            </w:r>
          </w:p>
        </w:tc>
      </w:tr>
      <w:tr w:rsidR="00B34AE9" w:rsidTr="007E6FFD">
        <w:trPr>
          <w:trHeight w:val="27"/>
        </w:trPr>
        <w:tc>
          <w:tcPr>
            <w:tcW w:w="10356" w:type="dxa"/>
            <w:gridSpan w:val="26"/>
            <w:tcBorders>
              <w:top w:val="nil"/>
              <w:left w:val="single" w:sz="4" w:space="0" w:color="auto"/>
              <w:bottom w:val="single" w:sz="4" w:space="0" w:color="auto"/>
              <w:right w:val="single" w:sz="4" w:space="0" w:color="auto"/>
            </w:tcBorders>
            <w:noWrap/>
            <w:tcMar>
              <w:top w:w="45" w:type="dxa"/>
              <w:left w:w="108" w:type="dxa"/>
              <w:bottom w:w="45" w:type="dxa"/>
              <w:right w:w="108" w:type="dxa"/>
            </w:tcMar>
            <w:hideMark/>
          </w:tcPr>
          <w:p w:rsidR="00B34AE9" w:rsidRDefault="00B34AE9">
            <w:pPr>
              <w:rPr>
                <w:b/>
              </w:rPr>
            </w:pPr>
            <w:r>
              <w:rPr>
                <w:b/>
              </w:rPr>
              <w:t>Applicant 1</w:t>
            </w:r>
            <w:r w:rsidR="00861DBD" w:rsidRPr="0087593F">
              <w:rPr>
                <w:rStyle w:val="Questionlabel"/>
                <w:b w:val="0"/>
                <w:sz w:val="20"/>
              </w:rPr>
              <w:t xml:space="preserve"> </w:t>
            </w:r>
            <w:r w:rsidR="00861DBD">
              <w:rPr>
                <w:rStyle w:val="Questionlabel"/>
                <w:b w:val="0"/>
                <w:sz w:val="20"/>
              </w:rPr>
              <w:t xml:space="preserve">– I </w:t>
            </w:r>
            <w:r w:rsidR="00861DBD" w:rsidRPr="0087593F">
              <w:rPr>
                <w:rStyle w:val="Questionlabel"/>
                <w:b w:val="0"/>
                <w:sz w:val="20"/>
              </w:rPr>
              <w:t>am over the age of 18 years</w:t>
            </w:r>
          </w:p>
        </w:tc>
      </w:tr>
      <w:tr w:rsidR="00861DBD" w:rsidTr="00DE2310">
        <w:trPr>
          <w:trHeight w:val="212"/>
        </w:trPr>
        <w:tc>
          <w:tcPr>
            <w:tcW w:w="1606" w:type="dxa"/>
            <w:gridSpan w:val="4"/>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hideMark/>
          </w:tcPr>
          <w:p w:rsidR="00861DBD" w:rsidRDefault="00861DBD">
            <w:pPr>
              <w:rPr>
                <w:rStyle w:val="Questionlabel"/>
              </w:rPr>
            </w:pPr>
            <w:r>
              <w:rPr>
                <w:rStyle w:val="Questionlabel"/>
                <w:sz w:val="20"/>
              </w:rPr>
              <w:t xml:space="preserve">I </w:t>
            </w:r>
            <w:r w:rsidRPr="0087593F">
              <w:rPr>
                <w:rStyle w:val="Questionlabel"/>
                <w:b w:val="0"/>
                <w:sz w:val="18"/>
                <w:szCs w:val="18"/>
              </w:rPr>
              <w:t>(print name)</w:t>
            </w:r>
          </w:p>
        </w:tc>
        <w:tc>
          <w:tcPr>
            <w:tcW w:w="5104" w:type="dxa"/>
            <w:gridSpan w:val="12"/>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tcPr>
          <w:p w:rsidR="00861DBD" w:rsidRPr="0087593F" w:rsidRDefault="00861DBD">
            <w:pPr>
              <w:rPr>
                <w:rStyle w:val="Questionlabel"/>
                <w:b w:val="0"/>
              </w:rPr>
            </w:pPr>
          </w:p>
        </w:tc>
        <w:tc>
          <w:tcPr>
            <w:tcW w:w="1275" w:type="dxa"/>
            <w:gridSpan w:val="5"/>
            <w:tcBorders>
              <w:top w:val="single" w:sz="4" w:space="0" w:color="auto"/>
              <w:left w:val="single" w:sz="4" w:space="0" w:color="auto"/>
              <w:bottom w:val="single" w:sz="4" w:space="0" w:color="auto"/>
              <w:right w:val="single" w:sz="4" w:space="0" w:color="auto"/>
            </w:tcBorders>
            <w:tcMar>
              <w:top w:w="45" w:type="dxa"/>
              <w:left w:w="108" w:type="dxa"/>
              <w:bottom w:w="45" w:type="dxa"/>
              <w:right w:w="108" w:type="dxa"/>
            </w:tcMar>
            <w:vAlign w:val="bottom"/>
            <w:hideMark/>
          </w:tcPr>
          <w:p w:rsidR="00861DBD" w:rsidRDefault="00861DBD">
            <w:r>
              <w:rPr>
                <w:b/>
              </w:rPr>
              <w:t>Signature:</w:t>
            </w:r>
          </w:p>
        </w:tc>
        <w:tc>
          <w:tcPr>
            <w:tcW w:w="2371" w:type="dxa"/>
            <w:gridSpan w:val="5"/>
            <w:tcBorders>
              <w:top w:val="single" w:sz="4" w:space="0" w:color="auto"/>
              <w:left w:val="single" w:sz="4" w:space="0" w:color="auto"/>
              <w:bottom w:val="single" w:sz="4" w:space="0" w:color="auto"/>
              <w:right w:val="single" w:sz="4" w:space="0" w:color="auto"/>
            </w:tcBorders>
            <w:vAlign w:val="bottom"/>
          </w:tcPr>
          <w:p w:rsidR="00861DBD" w:rsidRDefault="00861DBD"/>
        </w:tc>
      </w:tr>
      <w:tr w:rsidR="00B34AE9" w:rsidTr="00B34AE9">
        <w:trPr>
          <w:trHeight w:val="20"/>
        </w:trPr>
        <w:tc>
          <w:tcPr>
            <w:tcW w:w="10356" w:type="dxa"/>
            <w:gridSpan w:val="26"/>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hideMark/>
          </w:tcPr>
          <w:p w:rsidR="00B34AE9" w:rsidRDefault="00B34AE9">
            <w:pPr>
              <w:spacing w:after="0"/>
            </w:pPr>
            <w:r>
              <w:rPr>
                <w:b/>
              </w:rPr>
              <w:t>Applicant 2</w:t>
            </w:r>
            <w:r w:rsidR="00861DBD">
              <w:rPr>
                <w:b/>
              </w:rPr>
              <w:t xml:space="preserve"> </w:t>
            </w:r>
            <w:r w:rsidR="00861DBD" w:rsidRPr="00861DBD">
              <w:t xml:space="preserve">– I </w:t>
            </w:r>
            <w:r w:rsidR="00861DBD" w:rsidRPr="0087593F">
              <w:rPr>
                <w:rStyle w:val="Questionlabel"/>
                <w:b w:val="0"/>
                <w:sz w:val="20"/>
              </w:rPr>
              <w:t>am over the age of 18 years</w:t>
            </w:r>
          </w:p>
        </w:tc>
      </w:tr>
      <w:tr w:rsidR="00861DBD" w:rsidTr="00DE2310">
        <w:trPr>
          <w:trHeight w:val="212"/>
        </w:trPr>
        <w:tc>
          <w:tcPr>
            <w:tcW w:w="1606" w:type="dxa"/>
            <w:gridSpan w:val="4"/>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hideMark/>
          </w:tcPr>
          <w:p w:rsidR="00861DBD" w:rsidRDefault="00861DBD">
            <w:pPr>
              <w:rPr>
                <w:rStyle w:val="Questionlabel"/>
              </w:rPr>
            </w:pPr>
            <w:r>
              <w:rPr>
                <w:rStyle w:val="Questionlabel"/>
                <w:sz w:val="20"/>
              </w:rPr>
              <w:t xml:space="preserve">I </w:t>
            </w:r>
            <w:r w:rsidRPr="0087593F">
              <w:rPr>
                <w:rStyle w:val="Questionlabel"/>
                <w:b w:val="0"/>
                <w:sz w:val="18"/>
                <w:szCs w:val="18"/>
              </w:rPr>
              <w:t>(print name)</w:t>
            </w:r>
          </w:p>
        </w:tc>
        <w:tc>
          <w:tcPr>
            <w:tcW w:w="5104" w:type="dxa"/>
            <w:gridSpan w:val="12"/>
            <w:tcBorders>
              <w:top w:val="single" w:sz="4" w:space="0" w:color="auto"/>
              <w:left w:val="single" w:sz="4" w:space="0" w:color="auto"/>
              <w:bottom w:val="single" w:sz="4" w:space="0" w:color="auto"/>
              <w:right w:val="single" w:sz="4" w:space="0" w:color="auto"/>
            </w:tcBorders>
            <w:noWrap/>
            <w:tcMar>
              <w:top w:w="45" w:type="dxa"/>
              <w:left w:w="108" w:type="dxa"/>
              <w:bottom w:w="45" w:type="dxa"/>
              <w:right w:w="108" w:type="dxa"/>
            </w:tcMar>
            <w:vAlign w:val="bottom"/>
          </w:tcPr>
          <w:p w:rsidR="00861DBD" w:rsidRPr="0087593F" w:rsidRDefault="00861DBD">
            <w:pPr>
              <w:rPr>
                <w:rStyle w:val="Questionlabel"/>
                <w:b w:val="0"/>
              </w:rPr>
            </w:pPr>
          </w:p>
        </w:tc>
        <w:tc>
          <w:tcPr>
            <w:tcW w:w="1275" w:type="dxa"/>
            <w:gridSpan w:val="5"/>
            <w:tcBorders>
              <w:top w:val="single" w:sz="4" w:space="0" w:color="auto"/>
              <w:left w:val="single" w:sz="4" w:space="0" w:color="auto"/>
              <w:bottom w:val="single" w:sz="4" w:space="0" w:color="auto"/>
              <w:right w:val="single" w:sz="4" w:space="0" w:color="auto"/>
            </w:tcBorders>
            <w:tcMar>
              <w:top w:w="45" w:type="dxa"/>
              <w:left w:w="108" w:type="dxa"/>
              <w:bottom w:w="45" w:type="dxa"/>
              <w:right w:w="108" w:type="dxa"/>
            </w:tcMar>
            <w:vAlign w:val="bottom"/>
            <w:hideMark/>
          </w:tcPr>
          <w:p w:rsidR="00861DBD" w:rsidRDefault="00861DBD">
            <w:r>
              <w:rPr>
                <w:b/>
              </w:rPr>
              <w:t>Signature:</w:t>
            </w:r>
          </w:p>
        </w:tc>
        <w:tc>
          <w:tcPr>
            <w:tcW w:w="2371" w:type="dxa"/>
            <w:gridSpan w:val="5"/>
            <w:tcBorders>
              <w:top w:val="single" w:sz="4" w:space="0" w:color="auto"/>
              <w:left w:val="single" w:sz="4" w:space="0" w:color="auto"/>
              <w:bottom w:val="single" w:sz="4" w:space="0" w:color="auto"/>
              <w:right w:val="single" w:sz="4" w:space="0" w:color="auto"/>
            </w:tcBorders>
            <w:vAlign w:val="bottom"/>
          </w:tcPr>
          <w:p w:rsidR="00861DBD" w:rsidRDefault="00861DBD"/>
        </w:tc>
      </w:tr>
      <w:tr w:rsidR="00A97931" w:rsidRPr="00726738" w:rsidTr="00DE2310">
        <w:trPr>
          <w:trHeight w:val="20"/>
        </w:trPr>
        <w:tc>
          <w:tcPr>
            <w:tcW w:w="606"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bottom"/>
          </w:tcPr>
          <w:p w:rsidR="00A97931" w:rsidRPr="00726738" w:rsidRDefault="00A97931" w:rsidP="00857450"/>
        </w:tc>
        <w:tc>
          <w:tcPr>
            <w:tcW w:w="9750" w:type="dxa"/>
            <w:gridSpan w:val="24"/>
            <w:tcBorders>
              <w:top w:val="single" w:sz="4" w:space="0" w:color="auto"/>
              <w:left w:val="single" w:sz="4" w:space="0" w:color="auto"/>
              <w:bottom w:val="single" w:sz="4" w:space="0" w:color="auto"/>
              <w:right w:val="single" w:sz="4" w:space="0" w:color="auto"/>
            </w:tcBorders>
            <w:vAlign w:val="bottom"/>
          </w:tcPr>
          <w:p w:rsidR="00A97931" w:rsidRPr="00A97931" w:rsidRDefault="00A97931" w:rsidP="00A97931">
            <w:pPr>
              <w:rPr>
                <w:b/>
              </w:rPr>
            </w:pPr>
            <w:r w:rsidRPr="00A97931">
              <w:rPr>
                <w:b/>
              </w:rPr>
              <w:t>I am returning the original certificate/s</w:t>
            </w:r>
          </w:p>
        </w:tc>
      </w:tr>
      <w:tr w:rsidR="00A97931" w:rsidRPr="00726738" w:rsidTr="00B34AE9">
        <w:trPr>
          <w:trHeight w:val="20"/>
        </w:trPr>
        <w:tc>
          <w:tcPr>
            <w:tcW w:w="1035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vAlign w:val="bottom"/>
          </w:tcPr>
          <w:p w:rsidR="00A97931" w:rsidRPr="00A97931" w:rsidRDefault="00A97931" w:rsidP="00A97931">
            <w:pPr>
              <w:pStyle w:val="BodyTextIndent"/>
              <w:tabs>
                <w:tab w:val="left" w:pos="993"/>
              </w:tabs>
              <w:spacing w:after="0"/>
              <w:ind w:left="0" w:right="283"/>
              <w:rPr>
                <w:rFonts w:asciiTheme="minorHAnsi" w:hAnsiTheme="minorHAnsi" w:cs="Arial"/>
                <w:sz w:val="20"/>
              </w:rPr>
            </w:pPr>
            <w:r w:rsidRPr="00A97931">
              <w:rPr>
                <w:rFonts w:asciiTheme="minorHAnsi" w:hAnsiTheme="minorHAnsi" w:cs="Arial"/>
              </w:rPr>
              <w:t xml:space="preserve">Three-letter Brand Cert, Earmark Cert, Distinctive (symbol) Cert, Transfer Cert </w:t>
            </w:r>
            <w:r w:rsidRPr="00A97931">
              <w:rPr>
                <w:rFonts w:asciiTheme="minorHAnsi" w:hAnsiTheme="minorHAnsi" w:cs="Arial"/>
                <w:i/>
              </w:rPr>
              <w:t>(please cross out which is not applicable)</w:t>
            </w:r>
            <w:r w:rsidRPr="00A97931">
              <w:rPr>
                <w:rFonts w:asciiTheme="minorHAnsi" w:hAnsiTheme="minorHAnsi" w:cs="Arial"/>
              </w:rPr>
              <w:t xml:space="preserve"> to Registrar of Brands for </w:t>
            </w:r>
            <w:bookmarkStart w:id="0" w:name="_GoBack"/>
            <w:bookmarkEnd w:id="0"/>
            <w:r w:rsidRPr="00A97931">
              <w:rPr>
                <w:rFonts w:asciiTheme="minorHAnsi" w:hAnsiTheme="minorHAnsi" w:cs="Arial"/>
              </w:rPr>
              <w:t>changes. Once certificate/s are amended they will be returned to you for safekeeping. Note: All original Certificates must be amended - Do not send photocopies.</w:t>
            </w:r>
          </w:p>
        </w:tc>
      </w:tr>
      <w:tr w:rsidR="00B623CA" w:rsidRPr="006129AE" w:rsidTr="00DE2310">
        <w:trPr>
          <w:trHeight w:val="20"/>
        </w:trPr>
        <w:tc>
          <w:tcPr>
            <w:tcW w:w="3157"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bottom"/>
          </w:tcPr>
          <w:p w:rsidR="00B623CA" w:rsidRPr="006129AE" w:rsidRDefault="00B623CA" w:rsidP="00857450">
            <w:pPr>
              <w:rPr>
                <w:b/>
              </w:rPr>
            </w:pPr>
            <w:r w:rsidRPr="006129AE">
              <w:rPr>
                <w:b/>
              </w:rPr>
              <w:t>Original certificates enclosed:</w:t>
            </w:r>
          </w:p>
        </w:tc>
        <w:tc>
          <w:tcPr>
            <w:tcW w:w="1421" w:type="dxa"/>
            <w:gridSpan w:val="3"/>
            <w:tcBorders>
              <w:top w:val="single" w:sz="4" w:space="0" w:color="auto"/>
              <w:left w:val="single" w:sz="4" w:space="0" w:color="auto"/>
              <w:bottom w:val="single" w:sz="4" w:space="0" w:color="auto"/>
              <w:right w:val="single" w:sz="4" w:space="0" w:color="auto"/>
            </w:tcBorders>
            <w:vAlign w:val="bottom"/>
          </w:tcPr>
          <w:p w:rsidR="00B623CA" w:rsidRPr="006129AE" w:rsidRDefault="00B623CA" w:rsidP="00857450">
            <w:pPr>
              <w:rPr>
                <w:b/>
              </w:rPr>
            </w:pPr>
            <w:r w:rsidRPr="006129AE">
              <w:rPr>
                <w:b/>
              </w:rPr>
              <w:t>B</w:t>
            </w:r>
          </w:p>
        </w:tc>
        <w:tc>
          <w:tcPr>
            <w:tcW w:w="1281" w:type="dxa"/>
            <w:gridSpan w:val="2"/>
            <w:tcBorders>
              <w:top w:val="single" w:sz="4" w:space="0" w:color="auto"/>
              <w:left w:val="single" w:sz="4" w:space="0" w:color="auto"/>
              <w:bottom w:val="single" w:sz="4" w:space="0" w:color="auto"/>
              <w:right w:val="single" w:sz="4" w:space="0" w:color="auto"/>
            </w:tcBorders>
            <w:vAlign w:val="bottom"/>
          </w:tcPr>
          <w:p w:rsidR="00B623CA" w:rsidRPr="006129AE" w:rsidRDefault="00B623CA" w:rsidP="00857450">
            <w:pPr>
              <w:rPr>
                <w:b/>
              </w:rPr>
            </w:pPr>
            <w:r w:rsidRPr="006129AE">
              <w:rPr>
                <w:b/>
              </w:rPr>
              <w:t>E</w:t>
            </w:r>
          </w:p>
        </w:tc>
        <w:tc>
          <w:tcPr>
            <w:tcW w:w="1276" w:type="dxa"/>
            <w:gridSpan w:val="5"/>
            <w:tcBorders>
              <w:top w:val="single" w:sz="4" w:space="0" w:color="auto"/>
              <w:left w:val="single" w:sz="4" w:space="0" w:color="auto"/>
              <w:bottom w:val="single" w:sz="4" w:space="0" w:color="auto"/>
              <w:right w:val="single" w:sz="4" w:space="0" w:color="auto"/>
            </w:tcBorders>
            <w:vAlign w:val="bottom"/>
          </w:tcPr>
          <w:p w:rsidR="00B623CA" w:rsidRPr="006129AE" w:rsidRDefault="00B623CA" w:rsidP="00857450">
            <w:pPr>
              <w:rPr>
                <w:b/>
              </w:rPr>
            </w:pPr>
            <w:r w:rsidRPr="006129AE">
              <w:rPr>
                <w:b/>
              </w:rPr>
              <w:t>DB</w:t>
            </w:r>
          </w:p>
        </w:tc>
        <w:tc>
          <w:tcPr>
            <w:tcW w:w="1337" w:type="dxa"/>
            <w:gridSpan w:val="3"/>
            <w:tcBorders>
              <w:top w:val="single" w:sz="4" w:space="0" w:color="auto"/>
              <w:left w:val="single" w:sz="4" w:space="0" w:color="auto"/>
              <w:bottom w:val="single" w:sz="4" w:space="0" w:color="auto"/>
              <w:right w:val="single" w:sz="4" w:space="0" w:color="auto"/>
            </w:tcBorders>
            <w:vAlign w:val="bottom"/>
          </w:tcPr>
          <w:p w:rsidR="00B623CA" w:rsidRPr="006129AE" w:rsidRDefault="00B623CA" w:rsidP="00857450">
            <w:pPr>
              <w:rPr>
                <w:b/>
              </w:rPr>
            </w:pPr>
            <w:r w:rsidRPr="006129AE">
              <w:rPr>
                <w:b/>
              </w:rPr>
              <w:t>TB</w:t>
            </w:r>
          </w:p>
        </w:tc>
        <w:tc>
          <w:tcPr>
            <w:tcW w:w="1884" w:type="dxa"/>
            <w:gridSpan w:val="4"/>
            <w:tcBorders>
              <w:top w:val="single" w:sz="4" w:space="0" w:color="auto"/>
              <w:left w:val="single" w:sz="4" w:space="0" w:color="auto"/>
              <w:bottom w:val="single" w:sz="4" w:space="0" w:color="auto"/>
              <w:right w:val="single" w:sz="4" w:space="0" w:color="auto"/>
            </w:tcBorders>
            <w:vAlign w:val="bottom"/>
          </w:tcPr>
          <w:p w:rsidR="00B623CA" w:rsidRPr="006129AE" w:rsidRDefault="00B623CA" w:rsidP="00857450">
            <w:pPr>
              <w:rPr>
                <w:b/>
              </w:rPr>
            </w:pPr>
            <w:r w:rsidRPr="006129AE">
              <w:rPr>
                <w:b/>
              </w:rPr>
              <w:t>Other</w:t>
            </w:r>
          </w:p>
        </w:tc>
      </w:tr>
      <w:tr w:rsidR="006129AE" w:rsidRPr="006129AE" w:rsidTr="00DE2310">
        <w:trPr>
          <w:trHeight w:val="20"/>
        </w:trPr>
        <w:tc>
          <w:tcPr>
            <w:tcW w:w="606"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bottom"/>
          </w:tcPr>
          <w:p w:rsidR="006129AE" w:rsidRPr="006129AE" w:rsidRDefault="006129AE" w:rsidP="006129AE">
            <w:pPr>
              <w:spacing w:after="200"/>
            </w:pPr>
          </w:p>
        </w:tc>
        <w:tc>
          <w:tcPr>
            <w:tcW w:w="9750" w:type="dxa"/>
            <w:gridSpan w:val="24"/>
            <w:tcBorders>
              <w:top w:val="single" w:sz="4" w:space="0" w:color="auto"/>
              <w:left w:val="single" w:sz="4" w:space="0" w:color="auto"/>
              <w:bottom w:val="single" w:sz="4" w:space="0" w:color="auto"/>
              <w:right w:val="single" w:sz="4" w:space="0" w:color="auto"/>
            </w:tcBorders>
            <w:vAlign w:val="bottom"/>
          </w:tcPr>
          <w:p w:rsidR="006129AE" w:rsidRPr="006129AE" w:rsidRDefault="006129AE" w:rsidP="006129AE">
            <w:pPr>
              <w:pStyle w:val="BodyTextIndent"/>
              <w:ind w:left="0"/>
              <w:rPr>
                <w:b/>
              </w:rPr>
            </w:pPr>
            <w:r w:rsidRPr="006129AE">
              <w:rPr>
                <w:b/>
              </w:rPr>
              <w:t>OR – if original cert/s LOST</w:t>
            </w:r>
          </w:p>
        </w:tc>
      </w:tr>
      <w:tr w:rsidR="006129AE" w:rsidRPr="006129AE" w:rsidTr="00B34AE9">
        <w:trPr>
          <w:trHeight w:val="20"/>
        </w:trPr>
        <w:tc>
          <w:tcPr>
            <w:tcW w:w="10356"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vAlign w:val="bottom"/>
          </w:tcPr>
          <w:p w:rsidR="006129AE" w:rsidRPr="006129AE" w:rsidRDefault="006129AE" w:rsidP="00EB088B">
            <w:pPr>
              <w:pStyle w:val="BodyTextIndent"/>
              <w:tabs>
                <w:tab w:val="left" w:pos="993"/>
              </w:tabs>
              <w:spacing w:after="0"/>
              <w:ind w:left="0" w:right="283"/>
              <w:jc w:val="left"/>
              <w:rPr>
                <w:b/>
              </w:rPr>
            </w:pPr>
            <w:r w:rsidRPr="006129AE">
              <w:rPr>
                <w:rFonts w:cs="Arial"/>
              </w:rPr>
              <w:t xml:space="preserve">The </w:t>
            </w:r>
            <w:r>
              <w:rPr>
                <w:rFonts w:cs="Arial"/>
              </w:rPr>
              <w:t>o</w:t>
            </w:r>
            <w:r w:rsidRPr="006129AE">
              <w:rPr>
                <w:rFonts w:cs="Arial"/>
              </w:rPr>
              <w:t xml:space="preserve">riginal </w:t>
            </w:r>
            <w:r>
              <w:rPr>
                <w:rFonts w:cs="Arial"/>
              </w:rPr>
              <w:t>c</w:t>
            </w:r>
            <w:r w:rsidRPr="006129AE">
              <w:rPr>
                <w:rFonts w:cs="Arial"/>
              </w:rPr>
              <w:t xml:space="preserve">ertificate/s have been lost/misplaced – Three-letter Brand </w:t>
            </w:r>
            <w:r>
              <w:rPr>
                <w:rFonts w:cs="Arial"/>
              </w:rPr>
              <w:t>c</w:t>
            </w:r>
            <w:r w:rsidRPr="006129AE">
              <w:rPr>
                <w:rFonts w:cs="Arial"/>
              </w:rPr>
              <w:t xml:space="preserve">ertificate, Earmark </w:t>
            </w:r>
            <w:r>
              <w:rPr>
                <w:rFonts w:cs="Arial"/>
              </w:rPr>
              <w:t>c</w:t>
            </w:r>
            <w:r w:rsidRPr="006129AE">
              <w:rPr>
                <w:rFonts w:cs="Arial"/>
              </w:rPr>
              <w:t xml:space="preserve">ertificate, Distinctive (symbol) </w:t>
            </w:r>
            <w:r>
              <w:rPr>
                <w:rFonts w:cs="Arial"/>
              </w:rPr>
              <w:t>c</w:t>
            </w:r>
            <w:r w:rsidRPr="006129AE">
              <w:rPr>
                <w:rFonts w:cs="Arial"/>
              </w:rPr>
              <w:t xml:space="preserve">ertificate, Transfer </w:t>
            </w:r>
            <w:r>
              <w:rPr>
                <w:rFonts w:cs="Arial"/>
              </w:rPr>
              <w:t>c</w:t>
            </w:r>
            <w:r w:rsidRPr="006129AE">
              <w:rPr>
                <w:rFonts w:cs="Arial"/>
              </w:rPr>
              <w:t xml:space="preserve">ertificate (cross out which is not applicable). Please issue me with a replacement </w:t>
            </w:r>
            <w:r>
              <w:rPr>
                <w:rFonts w:cs="Arial"/>
              </w:rPr>
              <w:t>c</w:t>
            </w:r>
            <w:r w:rsidRPr="006129AE">
              <w:rPr>
                <w:rFonts w:cs="Arial"/>
              </w:rPr>
              <w:t>ertificate at a cost of $6</w:t>
            </w:r>
            <w:r w:rsidR="00EB088B">
              <w:rPr>
                <w:rFonts w:cs="Arial"/>
              </w:rPr>
              <w:t>3</w:t>
            </w:r>
            <w:r w:rsidRPr="006129AE">
              <w:rPr>
                <w:rFonts w:cs="Arial"/>
              </w:rPr>
              <w:t>.</w:t>
            </w:r>
          </w:p>
        </w:tc>
      </w:tr>
      <w:tr w:rsidR="005B72E8" w:rsidRPr="00726738" w:rsidTr="00B34AE9">
        <w:trPr>
          <w:trHeight w:val="20"/>
        </w:trPr>
        <w:tc>
          <w:tcPr>
            <w:tcW w:w="10356" w:type="dxa"/>
            <w:gridSpan w:val="2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vAlign w:val="bottom"/>
          </w:tcPr>
          <w:p w:rsidR="005B72E8" w:rsidRPr="00285194" w:rsidRDefault="00866A0F" w:rsidP="00A97931">
            <w:pPr>
              <w:keepNext/>
              <w:rPr>
                <w:szCs w:val="22"/>
              </w:rPr>
            </w:pPr>
            <w:r w:rsidRPr="00285194">
              <w:rPr>
                <w:rStyle w:val="Questionlabel"/>
                <w:color w:val="FFFFFF" w:themeColor="background1"/>
                <w:szCs w:val="22"/>
              </w:rPr>
              <w:t>Payment</w:t>
            </w:r>
          </w:p>
        </w:tc>
      </w:tr>
      <w:tr w:rsidR="00866A0F" w:rsidRPr="00866A0F" w:rsidTr="00B34AE9">
        <w:trPr>
          <w:trHeight w:val="168"/>
        </w:trPr>
        <w:tc>
          <w:tcPr>
            <w:tcW w:w="10356" w:type="dxa"/>
            <w:gridSpan w:val="26"/>
            <w:tcBorders>
              <w:top w:val="single" w:sz="4" w:space="0" w:color="auto"/>
              <w:left w:val="single" w:sz="4" w:space="0" w:color="auto"/>
              <w:bottom w:val="single" w:sz="4" w:space="0" w:color="auto"/>
              <w:right w:val="single" w:sz="4" w:space="0" w:color="auto"/>
            </w:tcBorders>
            <w:noWrap/>
            <w:tcMar>
              <w:top w:w="28" w:type="dxa"/>
              <w:bottom w:w="28" w:type="dxa"/>
            </w:tcMar>
            <w:vAlign w:val="bottom"/>
          </w:tcPr>
          <w:p w:rsidR="00866A0F" w:rsidRPr="00866A0F" w:rsidRDefault="006129AE" w:rsidP="00A97931">
            <w:pPr>
              <w:pStyle w:val="smalltext"/>
              <w:keepNext/>
            </w:pPr>
            <w:r w:rsidRPr="006129AE">
              <w:rPr>
                <w:rStyle w:val="Questionlabel"/>
                <w:b w:val="0"/>
                <w:bCs w:val="0"/>
                <w:sz w:val="18"/>
              </w:rPr>
              <w:t>RTM – Issue replacement certificate – Note Fees subject to change 1st July each year</w:t>
            </w:r>
          </w:p>
        </w:tc>
      </w:tr>
      <w:tr w:rsidR="00866A0F" w:rsidRPr="009A574B" w:rsidTr="00DE2310">
        <w:trPr>
          <w:trHeight w:val="168"/>
        </w:trPr>
        <w:tc>
          <w:tcPr>
            <w:tcW w:w="2022" w:type="dxa"/>
            <w:gridSpan w:val="6"/>
            <w:tcBorders>
              <w:top w:val="single" w:sz="4" w:space="0" w:color="auto"/>
              <w:left w:val="single" w:sz="4" w:space="0" w:color="auto"/>
              <w:bottom w:val="single" w:sz="4" w:space="0" w:color="auto"/>
              <w:right w:val="single" w:sz="4" w:space="0" w:color="auto"/>
            </w:tcBorders>
            <w:noWrap/>
            <w:tcMar>
              <w:top w:w="28" w:type="dxa"/>
              <w:bottom w:w="28" w:type="dxa"/>
            </w:tcMar>
          </w:tcPr>
          <w:p w:rsidR="00866A0F" w:rsidRPr="009A574B" w:rsidRDefault="00866A0F" w:rsidP="00A97931">
            <w:pPr>
              <w:keepNext/>
              <w:rPr>
                <w:rStyle w:val="Questionlabel"/>
                <w:b w:val="0"/>
                <w:sz w:val="20"/>
              </w:rPr>
            </w:pPr>
            <w:r w:rsidRPr="009A574B">
              <w:rPr>
                <w:b/>
                <w:sz w:val="20"/>
              </w:rPr>
              <w:t>Payment type:</w:t>
            </w:r>
          </w:p>
        </w:tc>
        <w:tc>
          <w:tcPr>
            <w:tcW w:w="4819" w:type="dxa"/>
            <w:gridSpan w:val="11"/>
            <w:tcBorders>
              <w:top w:val="single" w:sz="4" w:space="0" w:color="auto"/>
              <w:left w:val="single" w:sz="4" w:space="0" w:color="auto"/>
              <w:bottom w:val="single" w:sz="4" w:space="0" w:color="auto"/>
              <w:right w:val="single" w:sz="4" w:space="0" w:color="auto"/>
            </w:tcBorders>
            <w:tcMar>
              <w:top w:w="28" w:type="dxa"/>
              <w:bottom w:w="28" w:type="dxa"/>
            </w:tcMar>
          </w:tcPr>
          <w:p w:rsidR="00866A0F" w:rsidRPr="009A574B" w:rsidRDefault="00866A0F" w:rsidP="00A97931">
            <w:pPr>
              <w:keepNext/>
              <w:rPr>
                <w:sz w:val="20"/>
              </w:rPr>
            </w:pPr>
            <w:r w:rsidRPr="0084425A">
              <w:rPr>
                <w:sz w:val="20"/>
              </w:rPr>
              <w:t>$</w:t>
            </w:r>
            <w:r>
              <w:rPr>
                <w:sz w:val="20"/>
              </w:rPr>
              <w:t>6</w:t>
            </w:r>
            <w:r w:rsidR="00EB088B">
              <w:rPr>
                <w:sz w:val="20"/>
              </w:rPr>
              <w:t>3</w:t>
            </w:r>
            <w:r w:rsidRPr="0084425A">
              <w:rPr>
                <w:sz w:val="20"/>
              </w:rPr>
              <w:t xml:space="preserve"> CHEQUE attached (made payable to RTM)</w:t>
            </w:r>
          </w:p>
        </w:tc>
        <w:tc>
          <w:tcPr>
            <w:tcW w:w="3515" w:type="dxa"/>
            <w:gridSpan w:val="9"/>
            <w:tcBorders>
              <w:top w:val="single" w:sz="4" w:space="0" w:color="auto"/>
              <w:left w:val="single" w:sz="4" w:space="0" w:color="auto"/>
              <w:bottom w:val="single" w:sz="4" w:space="0" w:color="auto"/>
              <w:right w:val="single" w:sz="4" w:space="0" w:color="auto"/>
            </w:tcBorders>
            <w:tcMar>
              <w:top w:w="28" w:type="dxa"/>
              <w:bottom w:w="28" w:type="dxa"/>
            </w:tcMar>
          </w:tcPr>
          <w:p w:rsidR="00866A0F" w:rsidRPr="009A574B" w:rsidRDefault="00866A0F" w:rsidP="00A97931">
            <w:pPr>
              <w:keepNext/>
              <w:rPr>
                <w:sz w:val="20"/>
              </w:rPr>
            </w:pPr>
            <w:r w:rsidRPr="0084425A">
              <w:rPr>
                <w:sz w:val="20"/>
              </w:rPr>
              <w:t>Please charge my Credit Card $</w:t>
            </w:r>
            <w:r>
              <w:rPr>
                <w:sz w:val="20"/>
              </w:rPr>
              <w:t>6</w:t>
            </w:r>
            <w:r w:rsidR="00EB088B">
              <w:rPr>
                <w:sz w:val="20"/>
              </w:rPr>
              <w:t>3</w:t>
            </w:r>
          </w:p>
        </w:tc>
      </w:tr>
      <w:tr w:rsidR="00866A0F" w:rsidRPr="009A574B" w:rsidTr="00DE2310">
        <w:trPr>
          <w:trHeight w:val="168"/>
        </w:trPr>
        <w:tc>
          <w:tcPr>
            <w:tcW w:w="2872" w:type="dxa"/>
            <w:gridSpan w:val="8"/>
            <w:tcBorders>
              <w:top w:val="single" w:sz="4" w:space="0" w:color="auto"/>
              <w:left w:val="single" w:sz="4" w:space="0" w:color="auto"/>
              <w:bottom w:val="single" w:sz="4" w:space="0" w:color="auto"/>
              <w:right w:val="single" w:sz="4" w:space="0" w:color="auto"/>
            </w:tcBorders>
            <w:noWrap/>
            <w:tcMar>
              <w:top w:w="28" w:type="dxa"/>
              <w:bottom w:w="28" w:type="dxa"/>
            </w:tcMar>
          </w:tcPr>
          <w:p w:rsidR="00866A0F" w:rsidRPr="009A574B" w:rsidRDefault="00866A0F" w:rsidP="00A97931">
            <w:pPr>
              <w:keepNext/>
              <w:rPr>
                <w:sz w:val="20"/>
              </w:rPr>
            </w:pPr>
            <w:r w:rsidRPr="009A574B">
              <w:rPr>
                <w:sz w:val="20"/>
              </w:rPr>
              <w:t>B/CARD  /  M/CARD  /  VISA</w:t>
            </w:r>
          </w:p>
        </w:tc>
        <w:tc>
          <w:tcPr>
            <w:tcW w:w="1144" w:type="dxa"/>
            <w:gridSpan w:val="3"/>
            <w:tcBorders>
              <w:top w:val="single" w:sz="4" w:space="0" w:color="auto"/>
              <w:left w:val="single" w:sz="4" w:space="0" w:color="auto"/>
              <w:bottom w:val="single" w:sz="4" w:space="0" w:color="auto"/>
              <w:right w:val="single" w:sz="4" w:space="0" w:color="auto"/>
            </w:tcBorders>
            <w:tcMar>
              <w:top w:w="28" w:type="dxa"/>
              <w:bottom w:w="28" w:type="dxa"/>
            </w:tcMar>
          </w:tcPr>
          <w:p w:rsidR="00866A0F" w:rsidRPr="009A574B" w:rsidRDefault="00866A0F" w:rsidP="00A97931">
            <w:pPr>
              <w:keepNext/>
              <w:rPr>
                <w:b/>
                <w:sz w:val="20"/>
              </w:rPr>
            </w:pPr>
            <w:r w:rsidRPr="009A574B">
              <w:rPr>
                <w:b/>
                <w:sz w:val="20"/>
              </w:rPr>
              <w:t>Card number:</w:t>
            </w:r>
          </w:p>
        </w:tc>
        <w:tc>
          <w:tcPr>
            <w:tcW w:w="2825" w:type="dxa"/>
            <w:gridSpan w:val="6"/>
            <w:tcBorders>
              <w:top w:val="single" w:sz="4" w:space="0" w:color="auto"/>
              <w:left w:val="single" w:sz="4" w:space="0" w:color="auto"/>
              <w:bottom w:val="single" w:sz="4" w:space="0" w:color="auto"/>
              <w:right w:val="single" w:sz="4" w:space="0" w:color="auto"/>
            </w:tcBorders>
            <w:tcMar>
              <w:top w:w="28" w:type="dxa"/>
              <w:bottom w:w="28" w:type="dxa"/>
            </w:tcMar>
          </w:tcPr>
          <w:p w:rsidR="00866A0F" w:rsidRPr="009A574B" w:rsidRDefault="00866A0F" w:rsidP="00A97931">
            <w:pPr>
              <w:keepNext/>
              <w:rPr>
                <w:sz w:val="20"/>
              </w:rPr>
            </w:pPr>
            <w:r w:rsidRPr="009A574B">
              <w:rPr>
                <w:sz w:val="20"/>
              </w:rPr>
              <w:t>_ _ _ _/_ _ _ _/ _ _ _ _ /_ _ _ _</w:t>
            </w:r>
          </w:p>
        </w:tc>
        <w:tc>
          <w:tcPr>
            <w:tcW w:w="859" w:type="dxa"/>
            <w:gridSpan w:val="3"/>
            <w:tcBorders>
              <w:top w:val="single" w:sz="4" w:space="0" w:color="auto"/>
              <w:left w:val="single" w:sz="4" w:space="0" w:color="auto"/>
              <w:bottom w:val="single" w:sz="4" w:space="0" w:color="auto"/>
              <w:right w:val="single" w:sz="4" w:space="0" w:color="auto"/>
            </w:tcBorders>
            <w:tcMar>
              <w:top w:w="28" w:type="dxa"/>
              <w:bottom w:w="28" w:type="dxa"/>
            </w:tcMar>
          </w:tcPr>
          <w:p w:rsidR="00866A0F" w:rsidRPr="009A574B" w:rsidRDefault="00866A0F" w:rsidP="00A97931">
            <w:pPr>
              <w:keepNext/>
              <w:rPr>
                <w:b/>
                <w:sz w:val="20"/>
              </w:rPr>
            </w:pPr>
            <w:r w:rsidRPr="009A574B">
              <w:rPr>
                <w:b/>
                <w:sz w:val="20"/>
              </w:rPr>
              <w:t>Expiry</w:t>
            </w:r>
            <w:r>
              <w:rPr>
                <w:b/>
                <w:sz w:val="20"/>
              </w:rPr>
              <w:t>:</w:t>
            </w:r>
          </w:p>
        </w:tc>
        <w:tc>
          <w:tcPr>
            <w:tcW w:w="88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rsidR="00866A0F" w:rsidRPr="009A574B" w:rsidRDefault="00866A0F" w:rsidP="00A97931">
            <w:pPr>
              <w:keepNext/>
              <w:rPr>
                <w:sz w:val="20"/>
              </w:rPr>
            </w:pPr>
            <w:r w:rsidRPr="009A574B">
              <w:rPr>
                <w:sz w:val="20"/>
              </w:rPr>
              <w:t>_ _/_ _</w:t>
            </w:r>
          </w:p>
        </w:tc>
        <w:tc>
          <w:tcPr>
            <w:tcW w:w="884" w:type="dxa"/>
            <w:gridSpan w:val="2"/>
            <w:tcBorders>
              <w:top w:val="single" w:sz="4" w:space="0" w:color="auto"/>
              <w:left w:val="single" w:sz="4" w:space="0" w:color="auto"/>
              <w:bottom w:val="single" w:sz="4" w:space="0" w:color="auto"/>
              <w:right w:val="single" w:sz="4" w:space="0" w:color="auto"/>
            </w:tcBorders>
            <w:tcMar>
              <w:top w:w="28" w:type="dxa"/>
              <w:bottom w:w="28" w:type="dxa"/>
            </w:tcMar>
          </w:tcPr>
          <w:p w:rsidR="00866A0F" w:rsidRPr="009A574B" w:rsidRDefault="00866A0F" w:rsidP="00A97931">
            <w:pPr>
              <w:keepNext/>
              <w:rPr>
                <w:b/>
                <w:sz w:val="20"/>
              </w:rPr>
            </w:pPr>
            <w:r w:rsidRPr="009A574B">
              <w:rPr>
                <w:b/>
                <w:sz w:val="20"/>
              </w:rPr>
              <w:t>CCV</w:t>
            </w:r>
            <w:r>
              <w:rPr>
                <w:b/>
                <w:sz w:val="20"/>
              </w:rPr>
              <w:t>:</w:t>
            </w:r>
          </w:p>
        </w:tc>
        <w:tc>
          <w:tcPr>
            <w:tcW w:w="889" w:type="dxa"/>
            <w:tcBorders>
              <w:top w:val="single" w:sz="4" w:space="0" w:color="auto"/>
              <w:left w:val="single" w:sz="4" w:space="0" w:color="auto"/>
              <w:bottom w:val="single" w:sz="4" w:space="0" w:color="auto"/>
              <w:right w:val="single" w:sz="4" w:space="0" w:color="auto"/>
            </w:tcBorders>
            <w:tcMar>
              <w:top w:w="28" w:type="dxa"/>
              <w:bottom w:w="28" w:type="dxa"/>
            </w:tcMar>
          </w:tcPr>
          <w:p w:rsidR="00866A0F" w:rsidRPr="009A574B" w:rsidRDefault="00866A0F" w:rsidP="00A97931">
            <w:pPr>
              <w:keepNext/>
              <w:rPr>
                <w:sz w:val="20"/>
              </w:rPr>
            </w:pPr>
            <w:r w:rsidRPr="009A574B">
              <w:rPr>
                <w:sz w:val="20"/>
              </w:rPr>
              <w:t>_ _ _</w:t>
            </w:r>
          </w:p>
        </w:tc>
      </w:tr>
      <w:tr w:rsidR="00866A0F" w:rsidRPr="009A574B" w:rsidTr="00DE2310">
        <w:trPr>
          <w:trHeight w:val="168"/>
        </w:trPr>
        <w:tc>
          <w:tcPr>
            <w:tcW w:w="2579" w:type="dxa"/>
            <w:gridSpan w:val="7"/>
            <w:tcBorders>
              <w:top w:val="single" w:sz="4" w:space="0" w:color="auto"/>
              <w:left w:val="single" w:sz="4" w:space="0" w:color="auto"/>
              <w:bottom w:val="single" w:sz="4" w:space="0" w:color="auto"/>
              <w:right w:val="single" w:sz="4" w:space="0" w:color="auto"/>
            </w:tcBorders>
            <w:noWrap/>
            <w:tcMar>
              <w:top w:w="28" w:type="dxa"/>
              <w:bottom w:w="28" w:type="dxa"/>
            </w:tcMar>
          </w:tcPr>
          <w:p w:rsidR="00866A0F" w:rsidRPr="009A574B" w:rsidRDefault="00866A0F" w:rsidP="00050090">
            <w:pPr>
              <w:keepNext/>
              <w:spacing w:before="120" w:after="120"/>
              <w:rPr>
                <w:b/>
                <w:sz w:val="20"/>
              </w:rPr>
            </w:pPr>
            <w:r w:rsidRPr="009A574B">
              <w:rPr>
                <w:b/>
                <w:sz w:val="20"/>
              </w:rPr>
              <w:t>Name on credit card:</w:t>
            </w:r>
          </w:p>
        </w:tc>
        <w:tc>
          <w:tcPr>
            <w:tcW w:w="3564" w:type="dxa"/>
            <w:gridSpan w:val="8"/>
            <w:tcBorders>
              <w:top w:val="single" w:sz="4" w:space="0" w:color="auto"/>
              <w:left w:val="single" w:sz="4" w:space="0" w:color="auto"/>
              <w:bottom w:val="single" w:sz="4" w:space="0" w:color="auto"/>
              <w:right w:val="single" w:sz="4" w:space="0" w:color="auto"/>
            </w:tcBorders>
            <w:tcMar>
              <w:top w:w="28" w:type="dxa"/>
              <w:bottom w:w="28" w:type="dxa"/>
            </w:tcMar>
          </w:tcPr>
          <w:p w:rsidR="00866A0F" w:rsidRPr="009A574B" w:rsidRDefault="00866A0F" w:rsidP="00050090">
            <w:pPr>
              <w:keepNext/>
              <w:spacing w:before="120" w:after="120"/>
              <w:rPr>
                <w:sz w:val="20"/>
              </w:rPr>
            </w:pPr>
          </w:p>
        </w:tc>
        <w:tc>
          <w:tcPr>
            <w:tcW w:w="1557" w:type="dxa"/>
            <w:gridSpan w:val="5"/>
            <w:tcBorders>
              <w:top w:val="single" w:sz="4" w:space="0" w:color="auto"/>
              <w:left w:val="single" w:sz="4" w:space="0" w:color="auto"/>
              <w:bottom w:val="single" w:sz="4" w:space="0" w:color="auto"/>
              <w:right w:val="single" w:sz="4" w:space="0" w:color="auto"/>
            </w:tcBorders>
            <w:tcMar>
              <w:top w:w="28" w:type="dxa"/>
              <w:bottom w:w="28" w:type="dxa"/>
            </w:tcMar>
          </w:tcPr>
          <w:p w:rsidR="00866A0F" w:rsidRPr="009A574B" w:rsidRDefault="00866A0F" w:rsidP="00050090">
            <w:pPr>
              <w:keepNext/>
              <w:spacing w:before="120" w:after="120"/>
              <w:rPr>
                <w:sz w:val="20"/>
              </w:rPr>
            </w:pPr>
            <w:r w:rsidRPr="009A574B">
              <w:rPr>
                <w:b/>
                <w:sz w:val="20"/>
              </w:rPr>
              <w:t>Signature</w:t>
            </w:r>
            <w:r w:rsidRPr="009A574B">
              <w:rPr>
                <w:sz w:val="20"/>
              </w:rPr>
              <w:t>:</w:t>
            </w:r>
          </w:p>
        </w:tc>
        <w:tc>
          <w:tcPr>
            <w:tcW w:w="2656" w:type="dxa"/>
            <w:gridSpan w:val="6"/>
            <w:tcBorders>
              <w:top w:val="single" w:sz="4" w:space="0" w:color="auto"/>
              <w:left w:val="single" w:sz="4" w:space="0" w:color="auto"/>
              <w:bottom w:val="single" w:sz="4" w:space="0" w:color="auto"/>
              <w:right w:val="single" w:sz="4" w:space="0" w:color="auto"/>
            </w:tcBorders>
            <w:tcMar>
              <w:top w:w="28" w:type="dxa"/>
              <w:bottom w:w="28" w:type="dxa"/>
            </w:tcMar>
          </w:tcPr>
          <w:p w:rsidR="00866A0F" w:rsidRPr="009A574B" w:rsidRDefault="00866A0F" w:rsidP="00050090">
            <w:pPr>
              <w:keepNext/>
              <w:spacing w:before="120" w:after="120"/>
              <w:rPr>
                <w:sz w:val="20"/>
              </w:rPr>
            </w:pPr>
          </w:p>
        </w:tc>
      </w:tr>
      <w:tr w:rsidR="00866A0F" w:rsidRPr="009A574B" w:rsidTr="00B34AE9">
        <w:trPr>
          <w:trHeight w:val="168"/>
        </w:trPr>
        <w:tc>
          <w:tcPr>
            <w:tcW w:w="10356" w:type="dxa"/>
            <w:gridSpan w:val="26"/>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866A0F" w:rsidRPr="009A574B" w:rsidRDefault="00866A0F" w:rsidP="00866A0F">
            <w:pPr>
              <w:rPr>
                <w:b/>
                <w:sz w:val="20"/>
              </w:rPr>
            </w:pPr>
            <w:r w:rsidRPr="009A574B">
              <w:rPr>
                <w:b/>
                <w:sz w:val="20"/>
              </w:rPr>
              <w:t>Office use only</w:t>
            </w:r>
          </w:p>
        </w:tc>
      </w:tr>
      <w:tr w:rsidR="00866A0F" w:rsidRPr="009A574B" w:rsidTr="00B34AE9">
        <w:trPr>
          <w:trHeight w:val="168"/>
        </w:trPr>
        <w:tc>
          <w:tcPr>
            <w:tcW w:w="10356" w:type="dxa"/>
            <w:gridSpan w:val="26"/>
            <w:tcBorders>
              <w:top w:val="single" w:sz="4" w:space="0" w:color="auto"/>
              <w:left w:val="single" w:sz="4" w:space="0" w:color="auto"/>
              <w:bottom w:val="single" w:sz="4" w:space="0" w:color="auto"/>
              <w:right w:val="single" w:sz="4" w:space="0" w:color="auto"/>
            </w:tcBorders>
            <w:shd w:val="clear" w:color="auto" w:fill="FFFFFF" w:themeFill="background1"/>
            <w:noWrap/>
            <w:tcMar>
              <w:top w:w="28" w:type="dxa"/>
              <w:bottom w:w="28" w:type="dxa"/>
            </w:tcMar>
          </w:tcPr>
          <w:p w:rsidR="00866A0F" w:rsidRPr="009A574B" w:rsidRDefault="00866A0F" w:rsidP="00DE2310">
            <w:pPr>
              <w:rPr>
                <w:b/>
              </w:rPr>
            </w:pPr>
            <w:r w:rsidRPr="0084425A">
              <w:t xml:space="preserve">LISA / Brands, </w:t>
            </w:r>
            <w:r w:rsidR="00DE2310">
              <w:t xml:space="preserve">Livestock Biosecurity, </w:t>
            </w:r>
            <w:r w:rsidRPr="0084425A">
              <w:t>BAW, D</w:t>
            </w:r>
            <w:r w:rsidR="00DE2310">
              <w:t>ITT</w:t>
            </w:r>
            <w:r w:rsidRPr="0084425A">
              <w:t xml:space="preserve"> – Cost Code:  </w:t>
            </w:r>
            <w:r>
              <w:rPr>
                <w:b/>
                <w:bCs/>
              </w:rPr>
              <w:t>92</w:t>
            </w:r>
            <w:r w:rsidR="00861DBD">
              <w:rPr>
                <w:b/>
                <w:bCs/>
              </w:rPr>
              <w:t xml:space="preserve"> HF1N</w:t>
            </w:r>
            <w:r>
              <w:rPr>
                <w:b/>
                <w:bCs/>
              </w:rPr>
              <w:t xml:space="preserve"> 03 D</w:t>
            </w:r>
            <w:r>
              <w:t xml:space="preserve"> </w:t>
            </w:r>
            <w:r w:rsidRPr="0084425A">
              <w:t xml:space="preserve"> 13</w:t>
            </w:r>
            <w:r w:rsidR="004D5E4E">
              <w:t>1111</w:t>
            </w:r>
            <w:r w:rsidRPr="0084425A">
              <w:t xml:space="preserve">    N00 = no GST</w:t>
            </w:r>
          </w:p>
        </w:tc>
      </w:tr>
      <w:tr w:rsidR="006129AE" w:rsidRPr="009A574B" w:rsidTr="00B34AE9">
        <w:trPr>
          <w:trHeight w:val="168"/>
        </w:trPr>
        <w:tc>
          <w:tcPr>
            <w:tcW w:w="10356" w:type="dxa"/>
            <w:gridSpan w:val="26"/>
            <w:tcBorders>
              <w:top w:val="single" w:sz="4" w:space="0" w:color="auto"/>
              <w:left w:val="nil"/>
              <w:bottom w:val="nil"/>
              <w:right w:val="nil"/>
            </w:tcBorders>
            <w:shd w:val="clear" w:color="auto" w:fill="FFFFFF" w:themeFill="background1"/>
            <w:noWrap/>
            <w:tcMar>
              <w:top w:w="28" w:type="dxa"/>
              <w:bottom w:w="28" w:type="dxa"/>
            </w:tcMar>
          </w:tcPr>
          <w:p w:rsidR="006129AE" w:rsidRPr="006129AE" w:rsidRDefault="006129AE" w:rsidP="006129AE">
            <w:pPr>
              <w:pStyle w:val="Heading2"/>
              <w:outlineLvl w:val="1"/>
              <w:rPr>
                <w:rFonts w:asciiTheme="minorHAnsi" w:hAnsiTheme="minorHAnsi"/>
                <w:sz w:val="28"/>
              </w:rPr>
            </w:pPr>
            <w:r w:rsidRPr="006129AE">
              <w:rPr>
                <w:rFonts w:asciiTheme="minorHAnsi" w:hAnsiTheme="minorHAnsi"/>
                <w:sz w:val="28"/>
              </w:rPr>
              <w:t xml:space="preserve">Livestock Regulations </w:t>
            </w:r>
          </w:p>
          <w:p w:rsidR="006129AE" w:rsidRPr="006129AE" w:rsidRDefault="006129AE" w:rsidP="006129AE">
            <w:pPr>
              <w:tabs>
                <w:tab w:val="left" w:pos="567"/>
              </w:tabs>
              <w:spacing w:after="0"/>
              <w:rPr>
                <w:rFonts w:asciiTheme="minorHAnsi" w:hAnsiTheme="minorHAnsi" w:cs="Arial"/>
                <w:b/>
                <w:sz w:val="20"/>
              </w:rPr>
            </w:pPr>
            <w:r w:rsidRPr="006129AE">
              <w:rPr>
                <w:rFonts w:asciiTheme="minorHAnsi" w:hAnsiTheme="minorHAnsi" w:cs="Arial"/>
                <w:b/>
                <w:sz w:val="20"/>
              </w:rPr>
              <w:t>18</w:t>
            </w:r>
            <w:r w:rsidRPr="006129AE">
              <w:rPr>
                <w:rFonts w:asciiTheme="minorHAnsi" w:hAnsiTheme="minorHAnsi" w:cs="Arial"/>
                <w:b/>
                <w:sz w:val="20"/>
              </w:rPr>
              <w:tab/>
              <w:t>Positions of Brands</w:t>
            </w:r>
          </w:p>
          <w:p w:rsidR="006129AE" w:rsidRPr="006129AE" w:rsidRDefault="006129AE" w:rsidP="006129AE">
            <w:pPr>
              <w:numPr>
                <w:ilvl w:val="0"/>
                <w:numId w:val="14"/>
              </w:numPr>
              <w:spacing w:after="0"/>
              <w:ind w:hanging="513"/>
              <w:jc w:val="both"/>
              <w:rPr>
                <w:rFonts w:asciiTheme="minorHAnsi" w:hAnsiTheme="minorHAnsi" w:cs="Arial"/>
                <w:sz w:val="20"/>
              </w:rPr>
            </w:pPr>
            <w:r w:rsidRPr="006129AE">
              <w:rPr>
                <w:rFonts w:asciiTheme="minorHAnsi" w:hAnsiTheme="minorHAnsi" w:cs="Arial"/>
                <w:sz w:val="20"/>
              </w:rPr>
              <w:t>The first brand applied to livestock must be in the position described in the certificate of registration for the brand.</w:t>
            </w:r>
          </w:p>
          <w:p w:rsidR="006129AE" w:rsidRPr="006129AE" w:rsidRDefault="006129AE" w:rsidP="006129AE">
            <w:pPr>
              <w:numPr>
                <w:ilvl w:val="0"/>
                <w:numId w:val="14"/>
              </w:numPr>
              <w:spacing w:after="0"/>
              <w:ind w:hanging="513"/>
              <w:jc w:val="both"/>
              <w:rPr>
                <w:rFonts w:asciiTheme="minorHAnsi" w:hAnsiTheme="minorHAnsi" w:cs="Arial"/>
                <w:sz w:val="20"/>
              </w:rPr>
            </w:pPr>
            <w:r w:rsidRPr="006129AE">
              <w:rPr>
                <w:rFonts w:asciiTheme="minorHAnsi" w:hAnsiTheme="minorHAnsi" w:cs="Arial"/>
                <w:sz w:val="20"/>
              </w:rPr>
              <w:t>Each subsequent brand applied to livestock may be in any other position, where there is sufficient space, specified in Schedule 2.</w:t>
            </w:r>
          </w:p>
          <w:p w:rsidR="006129AE" w:rsidRPr="006129AE" w:rsidRDefault="006129AE" w:rsidP="006129AE">
            <w:pPr>
              <w:numPr>
                <w:ilvl w:val="0"/>
                <w:numId w:val="14"/>
              </w:numPr>
              <w:spacing w:after="0"/>
              <w:ind w:hanging="513"/>
              <w:jc w:val="both"/>
              <w:rPr>
                <w:rFonts w:asciiTheme="minorHAnsi" w:hAnsiTheme="minorHAnsi" w:cs="Arial"/>
                <w:sz w:val="20"/>
              </w:rPr>
            </w:pPr>
            <w:r w:rsidRPr="006129AE">
              <w:rPr>
                <w:rFonts w:asciiTheme="minorHAnsi" w:hAnsiTheme="minorHAnsi" w:cs="Arial"/>
                <w:sz w:val="20"/>
              </w:rPr>
              <w:t xml:space="preserve">A person commits an offence if the person applies a registered brand to livestock in a position other than is required or permitted by </w:t>
            </w:r>
            <w:proofErr w:type="spellStart"/>
            <w:r w:rsidRPr="006129AE">
              <w:rPr>
                <w:rFonts w:asciiTheme="minorHAnsi" w:hAnsiTheme="minorHAnsi" w:cs="Arial"/>
                <w:sz w:val="20"/>
              </w:rPr>
              <w:t>subregulation</w:t>
            </w:r>
            <w:proofErr w:type="spellEnd"/>
            <w:r w:rsidRPr="006129AE">
              <w:rPr>
                <w:rFonts w:asciiTheme="minorHAnsi" w:hAnsiTheme="minorHAnsi" w:cs="Arial"/>
                <w:sz w:val="20"/>
              </w:rPr>
              <w:t xml:space="preserve"> (1) or (2).</w:t>
            </w:r>
          </w:p>
          <w:p w:rsidR="006129AE" w:rsidRPr="006129AE" w:rsidRDefault="006129AE" w:rsidP="006129AE">
            <w:pPr>
              <w:tabs>
                <w:tab w:val="left" w:pos="709"/>
              </w:tabs>
              <w:spacing w:after="0"/>
              <w:rPr>
                <w:rFonts w:asciiTheme="minorHAnsi" w:hAnsiTheme="minorHAnsi" w:cs="Arial"/>
                <w:sz w:val="20"/>
              </w:rPr>
            </w:pPr>
          </w:p>
          <w:p w:rsidR="006129AE" w:rsidRPr="006129AE" w:rsidRDefault="006129AE" w:rsidP="006129AE">
            <w:pPr>
              <w:tabs>
                <w:tab w:val="left" w:pos="709"/>
              </w:tabs>
              <w:spacing w:after="0"/>
              <w:rPr>
                <w:rFonts w:asciiTheme="minorHAnsi" w:hAnsiTheme="minorHAnsi" w:cs="Arial"/>
                <w:sz w:val="20"/>
              </w:rPr>
            </w:pPr>
            <w:r w:rsidRPr="006129AE">
              <w:rPr>
                <w:rFonts w:asciiTheme="minorHAnsi" w:hAnsiTheme="minorHAnsi" w:cs="Arial"/>
                <w:sz w:val="20"/>
              </w:rPr>
              <w:t>Therefore owners must notify the Registrar of Brands of the position in which they decide to place any brand and shall not vary the position of the brands without permission of the Registrar.</w:t>
            </w:r>
          </w:p>
          <w:p w:rsidR="006129AE" w:rsidRPr="006129AE" w:rsidRDefault="006129AE" w:rsidP="006129AE">
            <w:pPr>
              <w:pStyle w:val="ShellBodyText"/>
              <w:spacing w:after="0" w:line="240" w:lineRule="auto"/>
              <w:rPr>
                <w:rFonts w:asciiTheme="minorHAnsi" w:hAnsiTheme="minorHAnsi" w:cs="Arial"/>
                <w:szCs w:val="20"/>
              </w:rPr>
            </w:pPr>
          </w:p>
          <w:p w:rsidR="006129AE" w:rsidRDefault="006129AE" w:rsidP="006129AE">
            <w:pPr>
              <w:pStyle w:val="ShellBodyText"/>
              <w:spacing w:after="0" w:line="240" w:lineRule="auto"/>
              <w:rPr>
                <w:rFonts w:asciiTheme="minorHAnsi" w:hAnsiTheme="minorHAnsi" w:cs="Arial"/>
                <w:b/>
                <w:szCs w:val="20"/>
              </w:rPr>
            </w:pPr>
            <w:r w:rsidRPr="006129AE">
              <w:rPr>
                <w:rFonts w:asciiTheme="minorHAnsi" w:hAnsiTheme="minorHAnsi" w:cs="Arial"/>
                <w:b/>
                <w:szCs w:val="20"/>
              </w:rPr>
              <w:t>Please discuss your requirements with your Regional Livestock Biosecurity Officer (RLBO).</w:t>
            </w:r>
          </w:p>
          <w:p w:rsidR="006129AE" w:rsidRDefault="006129AE" w:rsidP="006129AE">
            <w:pPr>
              <w:pStyle w:val="ShellBodyText"/>
              <w:spacing w:after="0" w:line="240" w:lineRule="auto"/>
              <w:rPr>
                <w:rFonts w:asciiTheme="minorHAnsi" w:hAnsiTheme="minorHAnsi" w:cs="Arial"/>
                <w:b/>
                <w:szCs w:val="20"/>
              </w:rPr>
            </w:pPr>
            <w:r>
              <w:rPr>
                <w:noProof/>
              </w:rPr>
              <w:drawing>
                <wp:inline distT="0" distB="0" distL="0" distR="0" wp14:anchorId="61B3C76C" wp14:editId="48F66D19">
                  <wp:extent cx="3693226" cy="1712632"/>
                  <wp:effectExtent l="0" t="0" r="2540" b="1905"/>
                  <wp:docPr id="1" name="Picture 1" descr="Position of brands on ho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2277" cy="1721466"/>
                          </a:xfrm>
                          <a:prstGeom prst="rect">
                            <a:avLst/>
                          </a:prstGeom>
                        </pic:spPr>
                      </pic:pic>
                    </a:graphicData>
                  </a:graphic>
                </wp:inline>
              </w:drawing>
            </w:r>
          </w:p>
          <w:p w:rsidR="006129AE" w:rsidRPr="006129AE" w:rsidRDefault="006129AE" w:rsidP="006129AE">
            <w:pPr>
              <w:pStyle w:val="ShellBodyText"/>
              <w:spacing w:after="0" w:line="240" w:lineRule="auto"/>
              <w:rPr>
                <w:rFonts w:asciiTheme="minorHAnsi" w:hAnsiTheme="minorHAnsi" w:cs="Arial"/>
                <w:b/>
                <w:szCs w:val="20"/>
              </w:rPr>
            </w:pPr>
            <w:r>
              <w:rPr>
                <w:noProof/>
              </w:rPr>
              <w:drawing>
                <wp:inline distT="0" distB="0" distL="0" distR="0" wp14:anchorId="7DEDEC6C" wp14:editId="2B93F88D">
                  <wp:extent cx="3847605" cy="1821654"/>
                  <wp:effectExtent l="0" t="0" r="635" b="7620"/>
                  <wp:docPr id="3" name="Picture 3" descr="Position of brands on c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6879" cy="1830779"/>
                          </a:xfrm>
                          <a:prstGeom prst="rect">
                            <a:avLst/>
                          </a:prstGeom>
                        </pic:spPr>
                      </pic:pic>
                    </a:graphicData>
                  </a:graphic>
                </wp:inline>
              </w:drawing>
            </w:r>
          </w:p>
          <w:p w:rsidR="006129AE" w:rsidRPr="0084425A" w:rsidRDefault="006129AE" w:rsidP="00866A0F"/>
        </w:tc>
      </w:tr>
      <w:tr w:rsidR="00866A0F" w:rsidRPr="00D15FC0" w:rsidTr="00B34AE9">
        <w:trPr>
          <w:trHeight w:val="28"/>
        </w:trPr>
        <w:tc>
          <w:tcPr>
            <w:tcW w:w="10356" w:type="dxa"/>
            <w:gridSpan w:val="26"/>
            <w:tcBorders>
              <w:top w:val="nil"/>
              <w:left w:val="nil"/>
              <w:bottom w:val="nil"/>
              <w:right w:val="nil"/>
            </w:tcBorders>
            <w:noWrap/>
            <w:tcMar>
              <w:left w:w="0" w:type="dxa"/>
              <w:right w:w="0" w:type="dxa"/>
            </w:tcMar>
          </w:tcPr>
          <w:p w:rsidR="00866A0F" w:rsidRPr="00D15FC0" w:rsidRDefault="00866A0F" w:rsidP="00866A0F">
            <w:pPr>
              <w:pStyle w:val="Subtitle0"/>
              <w:spacing w:after="0"/>
              <w:rPr>
                <w:rStyle w:val="Hidden"/>
              </w:rPr>
            </w:pPr>
            <w:r w:rsidRPr="00D15FC0">
              <w:rPr>
                <w:rStyle w:val="Hidden"/>
              </w:rPr>
              <w:t>End of form</w:t>
            </w:r>
          </w:p>
        </w:tc>
      </w:tr>
    </w:tbl>
    <w:p w:rsidR="007A5EFD" w:rsidRPr="00050090" w:rsidRDefault="007A5EFD" w:rsidP="00050090">
      <w:pPr>
        <w:spacing w:after="0"/>
        <w:rPr>
          <w:sz w:val="2"/>
          <w:szCs w:val="2"/>
        </w:rPr>
      </w:pPr>
    </w:p>
    <w:sectPr w:rsidR="007A5EFD" w:rsidRPr="00050090" w:rsidSect="006129AE">
      <w:headerReference w:type="default" r:id="rId12"/>
      <w:footerReference w:type="default" r:id="rId13"/>
      <w:headerReference w:type="first" r:id="rId14"/>
      <w:footerReference w:type="first" r:id="rId15"/>
      <w:pgSz w:w="11906" w:h="16838" w:code="9"/>
      <w:pgMar w:top="794" w:right="794" w:bottom="794" w:left="79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F1" w:rsidRDefault="00DE3DF1" w:rsidP="007332FF">
      <w:r>
        <w:separator/>
      </w:r>
    </w:p>
  </w:endnote>
  <w:endnote w:type="continuationSeparator" w:id="0">
    <w:p w:rsidR="00DE3DF1" w:rsidRDefault="00DE3DF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61DBD">
                <w:rPr>
                  <w:rStyle w:val="PageNumber"/>
                  <w:b/>
                </w:rPr>
                <w:t>INDUSTRY, TOURISM AND TRADE</w:t>
              </w:r>
            </w:sdtContent>
          </w:sdt>
          <w:r w:rsidR="00866A0F">
            <w:rPr>
              <w:rStyle w:val="PageNumber"/>
            </w:rPr>
            <w:t xml:space="preserve"> </w:t>
          </w:r>
        </w:p>
        <w:p w:rsidR="002645D5" w:rsidRPr="00AC4488" w:rsidRDefault="00EB088B" w:rsidP="00866A0F">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Pr>
                  <w:rStyle w:val="PageNumber"/>
                </w:rPr>
                <w:t>1 July 2022</w:t>
              </w:r>
            </w:sdtContent>
          </w:sdt>
          <w:r w:rsidR="001B3D22"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Pr>
              <w:rStyle w:val="PageNumber"/>
              <w:noProof/>
            </w:rPr>
            <w:t>2</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Pr>
              <w:rStyle w:val="PageNumber"/>
              <w:noProof/>
            </w:rPr>
            <w:t>2</w:t>
          </w:r>
          <w:r w:rsidR="002645D5"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433"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854"/>
      <w:gridCol w:w="2579"/>
    </w:tblGrid>
    <w:tr w:rsidR="002645D5" w:rsidRPr="00132658" w:rsidTr="008D65F9">
      <w:trPr>
        <w:cantSplit/>
        <w:trHeight w:hRule="exact" w:val="1037"/>
      </w:trPr>
      <w:tc>
        <w:tcPr>
          <w:tcW w:w="7854" w:type="dxa"/>
          <w:tcBorders>
            <w:top w:val="single" w:sz="4" w:space="0" w:color="auto"/>
          </w:tcBorders>
          <w:vAlign w:val="center"/>
        </w:tcPr>
        <w:p w:rsidR="002645D5" w:rsidRPr="00CE30CF" w:rsidRDefault="001B3D22" w:rsidP="008D65F9">
          <w:pPr>
            <w:spacing w:after="0"/>
            <w:rPr>
              <w:rStyle w:val="PageNumber"/>
            </w:rPr>
          </w:pPr>
          <w:r w:rsidRPr="001B3D22">
            <w:rPr>
              <w:rStyle w:val="PageNumber"/>
            </w:rPr>
            <w:t xml:space="preserve">Department of </w:t>
          </w:r>
          <w:sdt>
            <w:sdtPr>
              <w:rPr>
                <w:b/>
                <w:sz w:val="19"/>
              </w:rPr>
              <w:alias w:val="Company"/>
              <w:tag w:val=""/>
              <w:id w:val="1860081984"/>
              <w:dataBinding w:prefixMappings="xmlns:ns0='http://schemas.openxmlformats.org/officeDocument/2006/extended-properties' " w:xpath="/ns0:Properties[1]/ns0:Company[1]" w:storeItemID="{6668398D-A668-4E3E-A5EB-62B293D839F1}"/>
              <w:text w:multiLine="1"/>
            </w:sdtPr>
            <w:sdtEndPr/>
            <w:sdtContent>
              <w:r w:rsidR="00861DBD" w:rsidRPr="00861DBD">
                <w:rPr>
                  <w:b/>
                  <w:sz w:val="19"/>
                </w:rPr>
                <w:t>INDUSTRY, TOURISM AND TRADE</w:t>
              </w:r>
            </w:sdtContent>
          </w:sdt>
          <w:r w:rsidR="008D65F9">
            <w:rPr>
              <w:rStyle w:val="PageNumber"/>
            </w:rPr>
            <w:t xml:space="preserve"> </w:t>
          </w:r>
          <w:r w:rsidR="008D65F9">
            <w:rPr>
              <w:rStyle w:val="PageNumber"/>
            </w:rPr>
            <w:br/>
          </w: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EB088B">
                <w:rPr>
                  <w:rStyle w:val="PageNumber"/>
                </w:rPr>
                <w:t>1 July 2022</w:t>
              </w:r>
            </w:sdtContent>
          </w:sdt>
          <w:r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EB088B">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EB088B">
            <w:rPr>
              <w:rStyle w:val="PageNumber"/>
              <w:noProof/>
            </w:rPr>
            <w:t>2</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79"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426247" cy="508584"/>
                <wp:effectExtent l="0" t="0" r="2540" b="635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4094" cy="511382"/>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F1" w:rsidRDefault="00DE3DF1" w:rsidP="007332FF">
      <w:r>
        <w:separator/>
      </w:r>
    </w:p>
  </w:footnote>
  <w:footnote w:type="continuationSeparator" w:id="0">
    <w:p w:rsidR="00DE3DF1" w:rsidRDefault="00DE3DF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B088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97931">
          <w:rPr>
            <w:rStyle w:val="HeaderChar"/>
          </w:rPr>
          <w:t>Request to change / add Branding position/s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A97931" w:rsidRDefault="00A97931" w:rsidP="007F3496">
        <w:pPr>
          <w:pStyle w:val="Title"/>
          <w:spacing w:after="0"/>
          <w:rPr>
            <w:rStyle w:val="TitleChar"/>
            <w:sz w:val="52"/>
          </w:rPr>
        </w:pPr>
        <w:r w:rsidRPr="00A97931">
          <w:rPr>
            <w:rStyle w:val="TitleChar"/>
            <w:sz w:val="52"/>
          </w:rPr>
          <w:t>Request to change / add Branding position/s</w:t>
        </w:r>
      </w:p>
    </w:sdtContent>
  </w:sdt>
  <w:p w:rsidR="007F3496" w:rsidRPr="007F3496" w:rsidRDefault="007F3496" w:rsidP="007F3496">
    <w:pPr>
      <w:pStyle w:val="Subtitle0"/>
    </w:pPr>
    <w:r w:rsidRPr="007F3496">
      <w:rPr>
        <w:rStyle w:val="TitleChar"/>
        <w:rFonts w:asciiTheme="majorHAnsi" w:hAnsiTheme="majorHAnsi"/>
        <w:bCs w:val="0"/>
        <w:color w:val="127CC0" w:themeColor="accent2"/>
        <w:kern w:val="0"/>
        <w:sz w:val="40"/>
        <w:szCs w:val="20"/>
      </w:rPr>
      <w:t>Livestock 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2F3"/>
    <w:multiLevelType w:val="hybridMultilevel"/>
    <w:tmpl w:val="E8D619DA"/>
    <w:lvl w:ilvl="0" w:tplc="11A2CE54">
      <w:start w:val="1"/>
      <w:numFmt w:val="decimal"/>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64735E"/>
    <w:multiLevelType w:val="hybridMultilevel"/>
    <w:tmpl w:val="7F56717C"/>
    <w:lvl w:ilvl="0" w:tplc="46DA928A">
      <w:start w:val="1"/>
      <w:numFmt w:val="bullet"/>
      <w:lvlText w:val=""/>
      <w:lvlJc w:val="left"/>
      <w:pPr>
        <w:tabs>
          <w:tab w:val="num" w:pos="567"/>
        </w:tabs>
        <w:ind w:left="567" w:hanging="567"/>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4116341"/>
    <w:multiLevelType w:val="hybridMultilevel"/>
    <w:tmpl w:val="8BF23E8E"/>
    <w:lvl w:ilvl="0" w:tplc="46DA928A">
      <w:start w:val="1"/>
      <w:numFmt w:val="bullet"/>
      <w:lvlText w:val=""/>
      <w:lvlJc w:val="left"/>
      <w:pPr>
        <w:tabs>
          <w:tab w:val="num" w:pos="567"/>
        </w:tabs>
        <w:ind w:left="567" w:hanging="567"/>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39"/>
  </w:num>
  <w:num w:numId="4">
    <w:abstractNumId w:val="26"/>
  </w:num>
  <w:num w:numId="5">
    <w:abstractNumId w:val="18"/>
  </w:num>
  <w:num w:numId="6">
    <w:abstractNumId w:val="9"/>
  </w:num>
  <w:num w:numId="7">
    <w:abstractNumId w:val="28"/>
  </w:num>
  <w:num w:numId="8">
    <w:abstractNumId w:val="17"/>
  </w:num>
  <w:num w:numId="9">
    <w:abstractNumId w:val="38"/>
  </w:num>
  <w:num w:numId="10">
    <w:abstractNumId w:val="24"/>
  </w:num>
  <w:num w:numId="11">
    <w:abstractNumId w:val="35"/>
  </w:num>
  <w:num w:numId="12">
    <w:abstractNumId w:val="5"/>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EE"/>
    <w:rsid w:val="00001DDF"/>
    <w:rsid w:val="0000322D"/>
    <w:rsid w:val="00007670"/>
    <w:rsid w:val="00010665"/>
    <w:rsid w:val="00020347"/>
    <w:rsid w:val="0002393A"/>
    <w:rsid w:val="000249EE"/>
    <w:rsid w:val="00027DB8"/>
    <w:rsid w:val="00031A96"/>
    <w:rsid w:val="00040BF3"/>
    <w:rsid w:val="0004211C"/>
    <w:rsid w:val="00046C59"/>
    <w:rsid w:val="00050090"/>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215C2"/>
    <w:rsid w:val="00132658"/>
    <w:rsid w:val="001343E2"/>
    <w:rsid w:val="00150DC0"/>
    <w:rsid w:val="00156CD4"/>
    <w:rsid w:val="0016153B"/>
    <w:rsid w:val="00162207"/>
    <w:rsid w:val="00163654"/>
    <w:rsid w:val="00164A3E"/>
    <w:rsid w:val="00166FF6"/>
    <w:rsid w:val="00176123"/>
    <w:rsid w:val="00181620"/>
    <w:rsid w:val="001827F3"/>
    <w:rsid w:val="00187130"/>
    <w:rsid w:val="001957AD"/>
    <w:rsid w:val="00196F8E"/>
    <w:rsid w:val="001A020A"/>
    <w:rsid w:val="001A2B7F"/>
    <w:rsid w:val="001A3AFD"/>
    <w:rsid w:val="001A496C"/>
    <w:rsid w:val="001A576A"/>
    <w:rsid w:val="001A744B"/>
    <w:rsid w:val="001B28DA"/>
    <w:rsid w:val="001B2B6C"/>
    <w:rsid w:val="001B3D22"/>
    <w:rsid w:val="001D01C4"/>
    <w:rsid w:val="001D4DA9"/>
    <w:rsid w:val="001D4F99"/>
    <w:rsid w:val="001D52B0"/>
    <w:rsid w:val="001D5A18"/>
    <w:rsid w:val="001D69CD"/>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519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0E06"/>
    <w:rsid w:val="00342283"/>
    <w:rsid w:val="00343A87"/>
    <w:rsid w:val="00344A36"/>
    <w:rsid w:val="003456F4"/>
    <w:rsid w:val="00347FB6"/>
    <w:rsid w:val="003504FD"/>
    <w:rsid w:val="00350881"/>
    <w:rsid w:val="00354DD9"/>
    <w:rsid w:val="00357D55"/>
    <w:rsid w:val="0036046E"/>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5E4E"/>
    <w:rsid w:val="004E019E"/>
    <w:rsid w:val="004E06EC"/>
    <w:rsid w:val="004E0A3F"/>
    <w:rsid w:val="004E2CB7"/>
    <w:rsid w:val="004E42BE"/>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B72E8"/>
    <w:rsid w:val="005C2833"/>
    <w:rsid w:val="005E144D"/>
    <w:rsid w:val="005E1500"/>
    <w:rsid w:val="005E3A43"/>
    <w:rsid w:val="005F0B17"/>
    <w:rsid w:val="005F77C7"/>
    <w:rsid w:val="006129AE"/>
    <w:rsid w:val="00620675"/>
    <w:rsid w:val="00622910"/>
    <w:rsid w:val="006254B6"/>
    <w:rsid w:val="00627FC8"/>
    <w:rsid w:val="006433C3"/>
    <w:rsid w:val="00650F5B"/>
    <w:rsid w:val="00661D1D"/>
    <w:rsid w:val="00665916"/>
    <w:rsid w:val="006670D7"/>
    <w:rsid w:val="006719EA"/>
    <w:rsid w:val="00671F13"/>
    <w:rsid w:val="0067400A"/>
    <w:rsid w:val="0068249F"/>
    <w:rsid w:val="006847AD"/>
    <w:rsid w:val="0069114B"/>
    <w:rsid w:val="006944C1"/>
    <w:rsid w:val="006A756A"/>
    <w:rsid w:val="006B7FE0"/>
    <w:rsid w:val="006C4C2B"/>
    <w:rsid w:val="006D66F7"/>
    <w:rsid w:val="006E283C"/>
    <w:rsid w:val="00705C9D"/>
    <w:rsid w:val="00705F13"/>
    <w:rsid w:val="00714F1D"/>
    <w:rsid w:val="00715225"/>
    <w:rsid w:val="00720CC6"/>
    <w:rsid w:val="00722DDB"/>
    <w:rsid w:val="00724728"/>
    <w:rsid w:val="00724F98"/>
    <w:rsid w:val="0072673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127"/>
    <w:rsid w:val="007A6A4F"/>
    <w:rsid w:val="007B03F5"/>
    <w:rsid w:val="007B5C09"/>
    <w:rsid w:val="007B5DA2"/>
    <w:rsid w:val="007C0966"/>
    <w:rsid w:val="007C19E7"/>
    <w:rsid w:val="007C5CFD"/>
    <w:rsid w:val="007C6D9F"/>
    <w:rsid w:val="007D4893"/>
    <w:rsid w:val="007D48A4"/>
    <w:rsid w:val="007E6FFD"/>
    <w:rsid w:val="007E70CF"/>
    <w:rsid w:val="007E74A4"/>
    <w:rsid w:val="007F1B6F"/>
    <w:rsid w:val="007F263F"/>
    <w:rsid w:val="007F3496"/>
    <w:rsid w:val="008015A8"/>
    <w:rsid w:val="008033C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BD"/>
    <w:rsid w:val="00861DC3"/>
    <w:rsid w:val="00866A0F"/>
    <w:rsid w:val="00867019"/>
    <w:rsid w:val="00872B4E"/>
    <w:rsid w:val="00872EF1"/>
    <w:rsid w:val="0087320B"/>
    <w:rsid w:val="008735A9"/>
    <w:rsid w:val="0087593F"/>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D65F9"/>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D7A38"/>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97931"/>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34AE9"/>
    <w:rsid w:val="00B5084A"/>
    <w:rsid w:val="00B606A1"/>
    <w:rsid w:val="00B614F7"/>
    <w:rsid w:val="00B61B26"/>
    <w:rsid w:val="00B623CA"/>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219D"/>
    <w:rsid w:val="00CA36A0"/>
    <w:rsid w:val="00CA6BC5"/>
    <w:rsid w:val="00CC2F1A"/>
    <w:rsid w:val="00CC571B"/>
    <w:rsid w:val="00CC61CD"/>
    <w:rsid w:val="00CC6C02"/>
    <w:rsid w:val="00CC737B"/>
    <w:rsid w:val="00CD5011"/>
    <w:rsid w:val="00CE640F"/>
    <w:rsid w:val="00CE76BC"/>
    <w:rsid w:val="00CF540E"/>
    <w:rsid w:val="00D02F07"/>
    <w:rsid w:val="00D15D88"/>
    <w:rsid w:val="00D15FC0"/>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2310"/>
    <w:rsid w:val="00DE33B5"/>
    <w:rsid w:val="00DE3DF1"/>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88B"/>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187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A7699A"/>
  <w15:docId w15:val="{097A107E-E29F-40E3-9F63-66B905D3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smalltext">
    <w:name w:val="small text"/>
    <w:basedOn w:val="Normal"/>
    <w:link w:val="smalltextChar"/>
    <w:qFormat/>
    <w:rsid w:val="00726738"/>
    <w:pPr>
      <w:spacing w:after="0"/>
    </w:pPr>
    <w:rPr>
      <w:sz w:val="18"/>
      <w:lang w:eastAsia="en-AU"/>
    </w:rPr>
  </w:style>
  <w:style w:type="character" w:customStyle="1" w:styleId="smalltextChar">
    <w:name w:val="small text Char"/>
    <w:basedOn w:val="DefaultParagraphFont"/>
    <w:link w:val="smalltext"/>
    <w:rsid w:val="00726738"/>
    <w:rPr>
      <w:sz w:val="18"/>
      <w:lang w:eastAsia="en-AU"/>
    </w:rPr>
  </w:style>
  <w:style w:type="paragraph" w:styleId="BodyTextIndent">
    <w:name w:val="Body Text Indent"/>
    <w:basedOn w:val="Normal"/>
    <w:link w:val="BodyTextIndentChar"/>
    <w:uiPriority w:val="99"/>
    <w:unhideWhenUsed/>
    <w:rsid w:val="00A97931"/>
    <w:pPr>
      <w:spacing w:after="120"/>
      <w:ind w:left="283"/>
      <w:jc w:val="both"/>
    </w:pPr>
    <w:rPr>
      <w:rFonts w:eastAsia="Times New Roman"/>
      <w:lang w:eastAsia="en-AU"/>
    </w:rPr>
  </w:style>
  <w:style w:type="character" w:customStyle="1" w:styleId="BodyTextIndentChar">
    <w:name w:val="Body Text Indent Char"/>
    <w:basedOn w:val="DefaultParagraphFont"/>
    <w:link w:val="BodyTextIndent"/>
    <w:uiPriority w:val="99"/>
    <w:rsid w:val="00A97931"/>
    <w:rPr>
      <w:rFonts w:eastAsia="Times New Roman"/>
      <w:lang w:eastAsia="en-AU"/>
    </w:rPr>
  </w:style>
  <w:style w:type="paragraph" w:customStyle="1" w:styleId="ShellBodyText">
    <w:name w:val="Shell Body Text"/>
    <w:basedOn w:val="Normal"/>
    <w:rsid w:val="006129AE"/>
    <w:pPr>
      <w:spacing w:after="240" w:line="300" w:lineRule="auto"/>
      <w:jc w:val="both"/>
    </w:pPr>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417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adele.kluth@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0E0835-9E0B-445C-AC1F-0EE8776F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246</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to change / add Branding position/s</vt:lpstr>
    </vt:vector>
  </TitlesOfParts>
  <Company>INDUSTRY, TOURISM AND TRADE</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change / add Branding position/s</dc:title>
  <dc:creator>Northern Territory Government</dc:creator>
  <cp:lastModifiedBy>Adele Kluth</cp:lastModifiedBy>
  <cp:revision>16</cp:revision>
  <cp:lastPrinted>2020-06-24T03:23:00Z</cp:lastPrinted>
  <dcterms:created xsi:type="dcterms:W3CDTF">2020-06-23T06:11:00Z</dcterms:created>
  <dcterms:modified xsi:type="dcterms:W3CDTF">2022-06-29T01:08:00Z</dcterms:modified>
</cp:coreProperties>
</file>