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4B" w:rsidRDefault="0032224B" w:rsidP="0032224B">
      <w:pPr>
        <w:pStyle w:val="Heading1"/>
      </w:pPr>
      <w:r>
        <w:t>Service Initiatives grants</w:t>
      </w:r>
    </w:p>
    <w:tbl>
      <w:tblPr>
        <w:tblStyle w:val="TableGrid1"/>
        <w:tblW w:w="9747" w:type="dxa"/>
        <w:tblLayout w:type="fixed"/>
        <w:tblCellMar>
          <w:top w:w="85" w:type="dxa"/>
          <w:bottom w:w="85" w:type="dxa"/>
        </w:tblCellMar>
        <w:tblLook w:val="0600" w:firstRow="0" w:lastRow="0" w:firstColumn="0" w:lastColumn="0" w:noHBand="1" w:noVBand="1"/>
        <w:tblDescription w:val="Application form B: Aboriginal Workforce Grants competitive funding round 2017 showing sections; Part A Application details, Part B Service Initiative Proposal, Part C Details of service initiative, Part D Service initiative funding, Part E Attachments, Part F Application signatory details "/>
      </w:tblPr>
      <w:tblGrid>
        <w:gridCol w:w="961"/>
        <w:gridCol w:w="565"/>
        <w:gridCol w:w="156"/>
        <w:gridCol w:w="493"/>
        <w:gridCol w:w="228"/>
        <w:gridCol w:w="257"/>
        <w:gridCol w:w="709"/>
        <w:gridCol w:w="269"/>
        <w:gridCol w:w="271"/>
        <w:gridCol w:w="91"/>
        <w:gridCol w:w="503"/>
        <w:gridCol w:w="130"/>
        <w:gridCol w:w="11"/>
        <w:gridCol w:w="371"/>
        <w:gridCol w:w="338"/>
        <w:gridCol w:w="142"/>
        <w:gridCol w:w="283"/>
        <w:gridCol w:w="567"/>
        <w:gridCol w:w="526"/>
        <w:gridCol w:w="284"/>
        <w:gridCol w:w="324"/>
        <w:gridCol w:w="2268"/>
      </w:tblGrid>
      <w:tr w:rsidR="00E621CF" w:rsidRPr="00E621CF" w:rsidTr="00E621CF">
        <w:trPr>
          <w:trHeight w:val="283"/>
          <w:tblHeader/>
        </w:trPr>
        <w:tc>
          <w:tcPr>
            <w:tcW w:w="9747" w:type="dxa"/>
            <w:gridSpan w:val="22"/>
            <w:shd w:val="clear" w:color="auto" w:fill="BFBFBF" w:themeFill="background1" w:themeFillShade="BF"/>
            <w:vAlign w:val="center"/>
          </w:tcPr>
          <w:p w:rsidR="00E621CF" w:rsidRPr="00E621CF" w:rsidRDefault="00E621CF" w:rsidP="00E621CF">
            <w:pPr>
              <w:spacing w:after="0"/>
              <w:rPr>
                <w:b/>
                <w:szCs w:val="22"/>
              </w:rPr>
            </w:pPr>
            <w:r w:rsidRPr="00E621CF">
              <w:rPr>
                <w:b/>
                <w:szCs w:val="22"/>
              </w:rPr>
              <w:t>Service Initiatives grants - Application form B</w:t>
            </w:r>
          </w:p>
        </w:tc>
      </w:tr>
      <w:tr w:rsidR="008D4C69" w:rsidRPr="00B21591" w:rsidTr="00E621CF">
        <w:tblPrEx>
          <w:tblLook w:val="0620" w:firstRow="1" w:lastRow="0" w:firstColumn="0" w:lastColumn="0" w:noHBand="1" w:noVBand="1"/>
        </w:tblPrEx>
        <w:trPr>
          <w:trHeight w:val="283"/>
        </w:trPr>
        <w:tc>
          <w:tcPr>
            <w:tcW w:w="9747" w:type="dxa"/>
            <w:gridSpan w:val="22"/>
            <w:vAlign w:val="center"/>
          </w:tcPr>
          <w:p w:rsidR="008D4C69" w:rsidRPr="008D4C69" w:rsidRDefault="008D4C69" w:rsidP="002B0F6F">
            <w:pPr>
              <w:spacing w:after="0"/>
            </w:pPr>
            <w:r w:rsidRPr="008D4C69">
              <w:rPr>
                <w:bCs/>
              </w:rPr>
              <w:t xml:space="preserve">It is essential that applicants read the </w:t>
            </w:r>
            <w:r w:rsidRPr="008D4C69">
              <w:rPr>
                <w:bCs/>
                <w:i/>
              </w:rPr>
              <w:t>Guidelines: Aboriginal Workforce Grants competitive funding round 2017</w:t>
            </w:r>
            <w:r w:rsidRPr="008D4C69">
              <w:rPr>
                <w:bCs/>
              </w:rPr>
              <w:t>. Also, there is step by step information on how to complete this form</w:t>
            </w:r>
            <w:r w:rsidR="002B0F6F">
              <w:rPr>
                <w:bCs/>
              </w:rPr>
              <w:t xml:space="preserve"> at the back of this document</w:t>
            </w:r>
            <w:r w:rsidRPr="008D4C69">
              <w:rPr>
                <w:bCs/>
              </w:rPr>
              <w:t>.</w:t>
            </w:r>
          </w:p>
        </w:tc>
      </w:tr>
      <w:tr w:rsidR="000D1232" w:rsidRPr="00B21591" w:rsidTr="00E621CF">
        <w:tblPrEx>
          <w:tblLook w:val="0620" w:firstRow="1" w:lastRow="0" w:firstColumn="0" w:lastColumn="0" w:noHBand="1" w:noVBand="1"/>
        </w:tblPrEx>
        <w:trPr>
          <w:trHeight w:val="283"/>
        </w:trPr>
        <w:tc>
          <w:tcPr>
            <w:tcW w:w="3369" w:type="dxa"/>
            <w:gridSpan w:val="7"/>
            <w:vAlign w:val="center"/>
          </w:tcPr>
          <w:p w:rsidR="000D1232" w:rsidRPr="00B21591" w:rsidRDefault="000D1232" w:rsidP="006C14AA">
            <w:pPr>
              <w:spacing w:after="0"/>
            </w:pPr>
            <w:r>
              <w:t xml:space="preserve">Service Initiatives </w:t>
            </w:r>
          </w:p>
        </w:tc>
        <w:tc>
          <w:tcPr>
            <w:tcW w:w="2126" w:type="dxa"/>
            <w:gridSpan w:val="9"/>
            <w:vAlign w:val="center"/>
          </w:tcPr>
          <w:p w:rsidR="000D1232" w:rsidRPr="00B21591" w:rsidRDefault="000D1232" w:rsidP="00E41E42">
            <w:pPr>
              <w:spacing w:after="0"/>
              <w:jc w:val="center"/>
            </w:pPr>
            <w:r w:rsidRPr="00B21591">
              <w:t xml:space="preserve">Yes </w:t>
            </w:r>
            <w:r w:rsidRPr="00B21591">
              <w:fldChar w:fldCharType="begin">
                <w:ffData>
                  <w:name w:val=""/>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c>
          <w:tcPr>
            <w:tcW w:w="4252" w:type="dxa"/>
            <w:gridSpan w:val="6"/>
            <w:vAlign w:val="center"/>
          </w:tcPr>
          <w:p w:rsidR="000D1232" w:rsidRPr="00B21591" w:rsidRDefault="000D1232" w:rsidP="005C54F4">
            <w:pPr>
              <w:spacing w:after="0"/>
            </w:pPr>
            <w:r>
              <w:t>If yes, fill this form.</w:t>
            </w:r>
          </w:p>
        </w:tc>
      </w:tr>
      <w:tr w:rsidR="000D1232" w:rsidRPr="00B21591" w:rsidTr="00E621CF">
        <w:tblPrEx>
          <w:tblLook w:val="0620" w:firstRow="1" w:lastRow="0" w:firstColumn="0" w:lastColumn="0" w:noHBand="1" w:noVBand="1"/>
        </w:tblPrEx>
        <w:trPr>
          <w:trHeight w:val="283"/>
        </w:trPr>
        <w:tc>
          <w:tcPr>
            <w:tcW w:w="3369" w:type="dxa"/>
            <w:gridSpan w:val="7"/>
            <w:tcBorders>
              <w:bottom w:val="single" w:sz="4" w:space="0" w:color="auto"/>
            </w:tcBorders>
            <w:vAlign w:val="center"/>
          </w:tcPr>
          <w:p w:rsidR="000D1232" w:rsidRPr="00B21591" w:rsidRDefault="000D1232" w:rsidP="006C14AA">
            <w:pPr>
              <w:spacing w:after="0"/>
            </w:pPr>
            <w:r>
              <w:t xml:space="preserve">Employer of Choice </w:t>
            </w:r>
          </w:p>
        </w:tc>
        <w:tc>
          <w:tcPr>
            <w:tcW w:w="2126" w:type="dxa"/>
            <w:gridSpan w:val="9"/>
            <w:tcBorders>
              <w:bottom w:val="single" w:sz="4" w:space="0" w:color="auto"/>
            </w:tcBorders>
            <w:vAlign w:val="center"/>
          </w:tcPr>
          <w:p w:rsidR="000D1232" w:rsidRPr="00B21591" w:rsidRDefault="000D1232" w:rsidP="00E41E42">
            <w:pPr>
              <w:spacing w:after="0"/>
              <w:jc w:val="center"/>
            </w:pPr>
            <w:r w:rsidRPr="00B21591">
              <w:t xml:space="preserve">Yes </w:t>
            </w:r>
            <w:r w:rsidRPr="00B21591">
              <w:fldChar w:fldCharType="begin">
                <w:ffData>
                  <w:name w:val="Check13"/>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c>
          <w:tcPr>
            <w:tcW w:w="4252" w:type="dxa"/>
            <w:gridSpan w:val="6"/>
            <w:tcBorders>
              <w:bottom w:val="single" w:sz="4" w:space="0" w:color="auto"/>
            </w:tcBorders>
            <w:vAlign w:val="center"/>
          </w:tcPr>
          <w:p w:rsidR="000D1232" w:rsidRPr="00B21591" w:rsidRDefault="000D1232" w:rsidP="005C54F4">
            <w:pPr>
              <w:spacing w:after="0"/>
            </w:pPr>
            <w:r>
              <w:t xml:space="preserve">If yes, use </w:t>
            </w:r>
            <w:r w:rsidR="00CE7229">
              <w:t>F</w:t>
            </w:r>
            <w:r>
              <w:t xml:space="preserve">orm </w:t>
            </w:r>
            <w:r w:rsidRPr="00E23903">
              <w:t>A</w:t>
            </w:r>
            <w:r>
              <w:t xml:space="preserve">. </w:t>
            </w:r>
            <w:r w:rsidRPr="00AC44FC">
              <w:rPr>
                <w:sz w:val="18"/>
                <w:szCs w:val="18"/>
              </w:rPr>
              <w:t>(not this form)</w:t>
            </w:r>
          </w:p>
        </w:tc>
      </w:tr>
      <w:tr w:rsidR="00B21591" w:rsidRPr="00B21591" w:rsidTr="00E621CF">
        <w:trPr>
          <w:trHeight w:val="283"/>
        </w:trPr>
        <w:tc>
          <w:tcPr>
            <w:tcW w:w="9747" w:type="dxa"/>
            <w:gridSpan w:val="22"/>
            <w:shd w:val="clear" w:color="auto" w:fill="D9D9D9" w:themeFill="background1" w:themeFillShade="D9"/>
            <w:vAlign w:val="center"/>
          </w:tcPr>
          <w:p w:rsidR="00B21591" w:rsidRPr="00B21591" w:rsidRDefault="00013293" w:rsidP="00013293">
            <w:pPr>
              <w:spacing w:after="0"/>
              <w:rPr>
                <w:b/>
              </w:rPr>
            </w:pPr>
            <w:r w:rsidRPr="00B21591">
              <w:rPr>
                <w:b/>
              </w:rPr>
              <w:t xml:space="preserve">Part </w:t>
            </w:r>
            <w:r>
              <w:rPr>
                <w:b/>
              </w:rPr>
              <w:t>A</w:t>
            </w:r>
            <w:r w:rsidRPr="00B21591">
              <w:rPr>
                <w:b/>
              </w:rPr>
              <w:t xml:space="preserve">: </w:t>
            </w:r>
            <w:r w:rsidR="00B21591" w:rsidRPr="00B21591">
              <w:rPr>
                <w:b/>
              </w:rPr>
              <w:t>Applicant details</w:t>
            </w:r>
          </w:p>
        </w:tc>
      </w:tr>
      <w:tr w:rsidR="00B21591" w:rsidRPr="00B21591" w:rsidTr="00E621CF">
        <w:trPr>
          <w:trHeight w:val="567"/>
        </w:trPr>
        <w:tc>
          <w:tcPr>
            <w:tcW w:w="4000" w:type="dxa"/>
            <w:gridSpan w:val="10"/>
            <w:vAlign w:val="center"/>
          </w:tcPr>
          <w:p w:rsidR="00B21591" w:rsidRPr="00B21591" w:rsidRDefault="00B21591" w:rsidP="00B21591">
            <w:pPr>
              <w:spacing w:after="0"/>
              <w:rPr>
                <w:color w:val="000000" w:themeColor="text1"/>
              </w:rPr>
            </w:pPr>
            <w:r w:rsidRPr="00B21591">
              <w:rPr>
                <w:b/>
                <w:bCs/>
              </w:rPr>
              <w:t>A1 – Name of applicant</w:t>
            </w:r>
            <w:r w:rsidRPr="00B21591">
              <w:br/>
              <w:t>Business name (</w:t>
            </w:r>
            <w:r w:rsidRPr="00B21591">
              <w:rPr>
                <w:sz w:val="18"/>
                <w:szCs w:val="18"/>
              </w:rPr>
              <w:t>legal name</w:t>
            </w:r>
            <w:r w:rsidRPr="00B21591">
              <w:t>)</w:t>
            </w:r>
          </w:p>
        </w:tc>
        <w:tc>
          <w:tcPr>
            <w:tcW w:w="5747" w:type="dxa"/>
            <w:gridSpan w:val="12"/>
          </w:tcPr>
          <w:p w:rsidR="00B21591" w:rsidRPr="00B21591" w:rsidRDefault="00B21591" w:rsidP="00B21591">
            <w:pPr>
              <w:spacing w:after="0"/>
            </w:pPr>
          </w:p>
        </w:tc>
      </w:tr>
      <w:tr w:rsidR="00B21591" w:rsidRPr="00B21591" w:rsidTr="00E621CF">
        <w:trPr>
          <w:trHeight w:val="510"/>
        </w:trPr>
        <w:tc>
          <w:tcPr>
            <w:tcW w:w="4000" w:type="dxa"/>
            <w:gridSpan w:val="10"/>
            <w:vAlign w:val="center"/>
          </w:tcPr>
          <w:p w:rsidR="00B21591" w:rsidRPr="00B21591" w:rsidRDefault="00B21591" w:rsidP="00B21591">
            <w:pPr>
              <w:spacing w:after="0"/>
              <w:rPr>
                <w:b/>
                <w:bCs/>
              </w:rPr>
            </w:pPr>
            <w:r w:rsidRPr="00B21591">
              <w:rPr>
                <w:b/>
                <w:bCs/>
              </w:rPr>
              <w:t>A2 – Australian Business Number (ABN)</w:t>
            </w:r>
          </w:p>
        </w:tc>
        <w:tc>
          <w:tcPr>
            <w:tcW w:w="5747" w:type="dxa"/>
            <w:gridSpan w:val="12"/>
            <w:vAlign w:val="center"/>
          </w:tcPr>
          <w:p w:rsidR="00B21591" w:rsidRPr="00B21591" w:rsidRDefault="00B21591" w:rsidP="00B21591">
            <w:pPr>
              <w:spacing w:after="0"/>
            </w:pPr>
          </w:p>
        </w:tc>
      </w:tr>
      <w:tr w:rsidR="008A7E2B" w:rsidRPr="00B21591" w:rsidTr="00E621CF">
        <w:trPr>
          <w:trHeight w:val="510"/>
        </w:trPr>
        <w:tc>
          <w:tcPr>
            <w:tcW w:w="4000" w:type="dxa"/>
            <w:gridSpan w:val="10"/>
            <w:vAlign w:val="center"/>
          </w:tcPr>
          <w:p w:rsidR="008A7E2B" w:rsidRPr="00B21591" w:rsidRDefault="008A7E2B" w:rsidP="006102C1">
            <w:pPr>
              <w:spacing w:after="0"/>
              <w:rPr>
                <w:b/>
                <w:bCs/>
              </w:rPr>
            </w:pPr>
            <w:r>
              <w:rPr>
                <w:b/>
                <w:bCs/>
              </w:rPr>
              <w:t xml:space="preserve">A3 – </w:t>
            </w:r>
            <w:r w:rsidR="006102C1">
              <w:rPr>
                <w:b/>
                <w:bCs/>
              </w:rPr>
              <w:t xml:space="preserve">Name of </w:t>
            </w:r>
            <w:r w:rsidR="006102C1" w:rsidRPr="006102C1">
              <w:rPr>
                <w:b/>
                <w:bCs/>
              </w:rPr>
              <w:t>Owner/CEO/Director</w:t>
            </w:r>
          </w:p>
        </w:tc>
        <w:tc>
          <w:tcPr>
            <w:tcW w:w="5747" w:type="dxa"/>
            <w:gridSpan w:val="12"/>
            <w:vAlign w:val="center"/>
          </w:tcPr>
          <w:p w:rsidR="008A7E2B" w:rsidRPr="00B21591" w:rsidRDefault="008A7E2B" w:rsidP="00B21591">
            <w:pPr>
              <w:spacing w:after="0"/>
            </w:pPr>
          </w:p>
        </w:tc>
      </w:tr>
      <w:tr w:rsidR="00B21591" w:rsidRPr="00B21591" w:rsidTr="00E621CF">
        <w:trPr>
          <w:trHeight w:val="283"/>
        </w:trPr>
        <w:tc>
          <w:tcPr>
            <w:tcW w:w="2660" w:type="dxa"/>
            <w:gridSpan w:val="6"/>
            <w:vAlign w:val="center"/>
          </w:tcPr>
          <w:p w:rsidR="00B21591" w:rsidRPr="00B21591" w:rsidRDefault="00B21591" w:rsidP="002E0173">
            <w:pPr>
              <w:spacing w:after="0"/>
            </w:pPr>
            <w:r w:rsidRPr="00B21591">
              <w:rPr>
                <w:b/>
                <w:bCs/>
              </w:rPr>
              <w:t>A</w:t>
            </w:r>
            <w:r w:rsidR="002E0173">
              <w:rPr>
                <w:b/>
                <w:bCs/>
              </w:rPr>
              <w:t>4</w:t>
            </w:r>
            <w:r w:rsidRPr="00B21591">
              <w:rPr>
                <w:b/>
                <w:bCs/>
              </w:rPr>
              <w:t xml:space="preserve"> – Applicant address</w:t>
            </w:r>
            <w:r w:rsidRPr="00B21591">
              <w:t xml:space="preserve"> (</w:t>
            </w:r>
            <w:r w:rsidRPr="00B21591">
              <w:rPr>
                <w:sz w:val="18"/>
                <w:szCs w:val="18"/>
              </w:rPr>
              <w:t>registered business street address-head office,</w:t>
            </w:r>
            <w:r w:rsidRPr="00B21591">
              <w:t xml:space="preserve"> </w:t>
            </w:r>
            <w:r w:rsidRPr="00B21591">
              <w:rPr>
                <w:sz w:val="18"/>
                <w:szCs w:val="18"/>
              </w:rPr>
              <w:t>with postcode)</w:t>
            </w:r>
          </w:p>
        </w:tc>
        <w:tc>
          <w:tcPr>
            <w:tcW w:w="7087" w:type="dxa"/>
            <w:gridSpan w:val="16"/>
          </w:tcPr>
          <w:p w:rsidR="00B21591" w:rsidRPr="00B21591" w:rsidRDefault="00B21591" w:rsidP="00B21591">
            <w:pPr>
              <w:spacing w:after="0"/>
            </w:pPr>
          </w:p>
        </w:tc>
      </w:tr>
      <w:tr w:rsidR="00B21591" w:rsidRPr="00B21591" w:rsidTr="00E621CF">
        <w:trPr>
          <w:trHeight w:val="283"/>
        </w:trPr>
        <w:tc>
          <w:tcPr>
            <w:tcW w:w="2660" w:type="dxa"/>
            <w:gridSpan w:val="6"/>
            <w:vAlign w:val="center"/>
          </w:tcPr>
          <w:p w:rsidR="00B21591" w:rsidRPr="00F4408F" w:rsidRDefault="00B21591" w:rsidP="004C78D5">
            <w:pPr>
              <w:spacing w:after="0"/>
              <w:rPr>
                <w:bCs/>
              </w:rPr>
            </w:pPr>
            <w:r w:rsidRPr="00F4408F">
              <w:rPr>
                <w:bCs/>
              </w:rPr>
              <w:t>Website address</w:t>
            </w:r>
          </w:p>
        </w:tc>
        <w:tc>
          <w:tcPr>
            <w:tcW w:w="7087" w:type="dxa"/>
            <w:gridSpan w:val="16"/>
            <w:vAlign w:val="center"/>
          </w:tcPr>
          <w:p w:rsidR="00B21591" w:rsidRPr="00B21591" w:rsidRDefault="00B21591" w:rsidP="00B21591">
            <w:pPr>
              <w:spacing w:after="0"/>
            </w:pPr>
          </w:p>
        </w:tc>
      </w:tr>
      <w:tr w:rsidR="00B21591" w:rsidRPr="00B21591" w:rsidTr="00E621CF">
        <w:trPr>
          <w:trHeight w:val="283"/>
        </w:trPr>
        <w:tc>
          <w:tcPr>
            <w:tcW w:w="9747" w:type="dxa"/>
            <w:gridSpan w:val="22"/>
            <w:vAlign w:val="center"/>
          </w:tcPr>
          <w:p w:rsidR="00B21591" w:rsidRPr="00B21591" w:rsidRDefault="00B21591" w:rsidP="00F4408F">
            <w:pPr>
              <w:spacing w:after="0"/>
              <w:rPr>
                <w:color w:val="000000" w:themeColor="text1"/>
              </w:rPr>
            </w:pPr>
            <w:r w:rsidRPr="00B21591">
              <w:rPr>
                <w:b/>
                <w:bCs/>
              </w:rPr>
              <w:t>A</w:t>
            </w:r>
            <w:r w:rsidR="00F4408F">
              <w:rPr>
                <w:b/>
                <w:bCs/>
              </w:rPr>
              <w:t>5</w:t>
            </w:r>
            <w:r w:rsidRPr="00B21591">
              <w:rPr>
                <w:b/>
                <w:bCs/>
              </w:rPr>
              <w:t xml:space="preserve"> – Contact person</w:t>
            </w:r>
            <w:r w:rsidRPr="00B21591">
              <w:t xml:space="preserve"> (</w:t>
            </w:r>
            <w:r w:rsidRPr="00B21591">
              <w:rPr>
                <w:sz w:val="18"/>
                <w:szCs w:val="18"/>
              </w:rPr>
              <w:t>for this application</w:t>
            </w:r>
            <w:r w:rsidRPr="00B21591">
              <w:t>)</w:t>
            </w:r>
          </w:p>
        </w:tc>
      </w:tr>
      <w:tr w:rsidR="00B21591" w:rsidRPr="00B21591" w:rsidTr="00E621CF">
        <w:trPr>
          <w:trHeight w:val="318"/>
        </w:trPr>
        <w:tc>
          <w:tcPr>
            <w:tcW w:w="961" w:type="dxa"/>
            <w:vAlign w:val="center"/>
          </w:tcPr>
          <w:p w:rsidR="00B21591" w:rsidRPr="00B21591" w:rsidRDefault="00B21591" w:rsidP="00B21591">
            <w:pPr>
              <w:spacing w:after="0"/>
            </w:pPr>
            <w:r w:rsidRPr="00B21591">
              <w:t xml:space="preserve">Title </w:t>
            </w:r>
          </w:p>
        </w:tc>
        <w:tc>
          <w:tcPr>
            <w:tcW w:w="1442" w:type="dxa"/>
            <w:gridSpan w:val="4"/>
            <w:vAlign w:val="center"/>
          </w:tcPr>
          <w:p w:rsidR="00B21591" w:rsidRPr="00B21591" w:rsidRDefault="00B21591" w:rsidP="00B21591">
            <w:pPr>
              <w:spacing w:after="0"/>
            </w:pPr>
          </w:p>
        </w:tc>
        <w:tc>
          <w:tcPr>
            <w:tcW w:w="1506" w:type="dxa"/>
            <w:gridSpan w:val="4"/>
            <w:vAlign w:val="center"/>
          </w:tcPr>
          <w:p w:rsidR="00B21591" w:rsidRPr="00B21591" w:rsidRDefault="00B21591" w:rsidP="00B21591">
            <w:pPr>
              <w:spacing w:after="0"/>
            </w:pPr>
            <w:r w:rsidRPr="00B21591">
              <w:t>Full name</w:t>
            </w:r>
          </w:p>
        </w:tc>
        <w:tc>
          <w:tcPr>
            <w:tcW w:w="5838" w:type="dxa"/>
            <w:gridSpan w:val="13"/>
            <w:vAlign w:val="center"/>
          </w:tcPr>
          <w:p w:rsidR="00B21591" w:rsidRPr="00B21591" w:rsidRDefault="00B21591" w:rsidP="00B21591">
            <w:pPr>
              <w:spacing w:after="0"/>
            </w:pPr>
          </w:p>
        </w:tc>
      </w:tr>
      <w:tr w:rsidR="00B21591" w:rsidRPr="00B21591" w:rsidTr="00E621CF">
        <w:trPr>
          <w:trHeight w:val="322"/>
        </w:trPr>
        <w:tc>
          <w:tcPr>
            <w:tcW w:w="1682" w:type="dxa"/>
            <w:gridSpan w:val="3"/>
            <w:vAlign w:val="center"/>
          </w:tcPr>
          <w:p w:rsidR="00B21591" w:rsidRPr="00B21591" w:rsidRDefault="00B21591" w:rsidP="00B21591">
            <w:pPr>
              <w:spacing w:after="0"/>
            </w:pPr>
            <w:r w:rsidRPr="00B21591">
              <w:t xml:space="preserve">Position title </w:t>
            </w:r>
          </w:p>
        </w:tc>
        <w:tc>
          <w:tcPr>
            <w:tcW w:w="3671" w:type="dxa"/>
            <w:gridSpan w:val="12"/>
            <w:vAlign w:val="center"/>
          </w:tcPr>
          <w:p w:rsidR="00B21591" w:rsidRPr="00B21591" w:rsidRDefault="00B21591" w:rsidP="00B21591">
            <w:pPr>
              <w:spacing w:after="0"/>
            </w:pPr>
          </w:p>
        </w:tc>
        <w:tc>
          <w:tcPr>
            <w:tcW w:w="1518" w:type="dxa"/>
            <w:gridSpan w:val="4"/>
            <w:vAlign w:val="center"/>
          </w:tcPr>
          <w:p w:rsidR="00B21591" w:rsidRPr="00B21591" w:rsidRDefault="00B21591" w:rsidP="00B21591">
            <w:pPr>
              <w:spacing w:after="0"/>
            </w:pPr>
            <w:r w:rsidRPr="00B21591">
              <w:t>Phone number</w:t>
            </w:r>
          </w:p>
        </w:tc>
        <w:tc>
          <w:tcPr>
            <w:tcW w:w="2876" w:type="dxa"/>
            <w:gridSpan w:val="3"/>
            <w:vAlign w:val="center"/>
          </w:tcPr>
          <w:p w:rsidR="00B21591" w:rsidRPr="00B21591" w:rsidRDefault="00B21591" w:rsidP="00B21591">
            <w:pPr>
              <w:spacing w:after="0"/>
            </w:pPr>
          </w:p>
        </w:tc>
      </w:tr>
      <w:tr w:rsidR="00B21591" w:rsidRPr="00B21591" w:rsidTr="00E621CF">
        <w:trPr>
          <w:trHeight w:val="283"/>
        </w:trPr>
        <w:tc>
          <w:tcPr>
            <w:tcW w:w="1682" w:type="dxa"/>
            <w:gridSpan w:val="3"/>
            <w:vAlign w:val="center"/>
          </w:tcPr>
          <w:p w:rsidR="00B21591" w:rsidRPr="00B21591" w:rsidRDefault="00B21591" w:rsidP="00B21591">
            <w:pPr>
              <w:spacing w:after="0"/>
            </w:pPr>
            <w:r w:rsidRPr="00B21591">
              <w:t>Email address</w:t>
            </w:r>
          </w:p>
        </w:tc>
        <w:tc>
          <w:tcPr>
            <w:tcW w:w="8065" w:type="dxa"/>
            <w:gridSpan w:val="19"/>
            <w:vAlign w:val="center"/>
          </w:tcPr>
          <w:p w:rsidR="00B21591" w:rsidRPr="00B21591" w:rsidRDefault="00B21591" w:rsidP="00B21591">
            <w:pPr>
              <w:spacing w:after="0"/>
            </w:pPr>
          </w:p>
        </w:tc>
      </w:tr>
      <w:tr w:rsidR="00B21591" w:rsidRPr="00B21591" w:rsidTr="00E621CF">
        <w:trPr>
          <w:trHeight w:val="283"/>
        </w:trPr>
        <w:tc>
          <w:tcPr>
            <w:tcW w:w="9747" w:type="dxa"/>
            <w:gridSpan w:val="22"/>
            <w:vAlign w:val="center"/>
          </w:tcPr>
          <w:p w:rsidR="00B21591" w:rsidRPr="00B21591" w:rsidRDefault="00B21591" w:rsidP="00F4408F">
            <w:pPr>
              <w:spacing w:after="0"/>
              <w:rPr>
                <w:b/>
              </w:rPr>
            </w:pPr>
            <w:r w:rsidRPr="00B21591">
              <w:rPr>
                <w:b/>
              </w:rPr>
              <w:t>A</w:t>
            </w:r>
            <w:r w:rsidR="00F4408F">
              <w:rPr>
                <w:b/>
              </w:rPr>
              <w:t>6</w:t>
            </w:r>
            <w:r w:rsidRPr="00B21591">
              <w:rPr>
                <w:b/>
              </w:rPr>
              <w:t xml:space="preserve"> – Current funding for applicant organisation</w:t>
            </w:r>
          </w:p>
        </w:tc>
      </w:tr>
      <w:tr w:rsidR="00B21591" w:rsidRPr="00B21591" w:rsidTr="00E621CF">
        <w:trPr>
          <w:trHeight w:val="567"/>
        </w:trPr>
        <w:tc>
          <w:tcPr>
            <w:tcW w:w="7155" w:type="dxa"/>
            <w:gridSpan w:val="20"/>
            <w:vAlign w:val="center"/>
          </w:tcPr>
          <w:p w:rsidR="00B21591" w:rsidRPr="00B21591" w:rsidRDefault="00B21591" w:rsidP="00B15976">
            <w:pPr>
              <w:spacing w:after="0"/>
            </w:pPr>
            <w:r w:rsidRPr="00B21591">
              <w:t xml:space="preserve">Does your organisation receive </w:t>
            </w:r>
            <w:r w:rsidR="00AD6173">
              <w:t xml:space="preserve">related </w:t>
            </w:r>
            <w:r w:rsidRPr="00B21591">
              <w:t>government or other funding including grants?</w:t>
            </w:r>
          </w:p>
        </w:tc>
        <w:tc>
          <w:tcPr>
            <w:tcW w:w="2592" w:type="dxa"/>
            <w:gridSpan w:val="2"/>
            <w:vAlign w:val="center"/>
          </w:tcPr>
          <w:p w:rsidR="00B21591" w:rsidRPr="00B21591" w:rsidRDefault="00B21591" w:rsidP="00B21591">
            <w:pPr>
              <w:spacing w:after="0"/>
            </w:pPr>
            <w:r w:rsidRPr="00B21591">
              <w:t xml:space="preserve">Yes </w:t>
            </w:r>
            <w:r w:rsidRPr="00B21591">
              <w:fldChar w:fldCharType="begin">
                <w:ffData>
                  <w:name w:val="Check13"/>
                  <w:enabled/>
                  <w:calcOnExit w:val="0"/>
                  <w:checkBox>
                    <w:sizeAuto/>
                    <w:default w:val="0"/>
                  </w:checkBox>
                </w:ffData>
              </w:fldChar>
            </w:r>
            <w:bookmarkStart w:id="0" w:name="Check13"/>
            <w:r w:rsidRPr="00B21591">
              <w:instrText xml:space="preserve"> FORMCHECKBOX </w:instrText>
            </w:r>
            <w:r w:rsidR="00846EBD">
              <w:fldChar w:fldCharType="separate"/>
            </w:r>
            <w:r w:rsidRPr="00B21591">
              <w:fldChar w:fldCharType="end"/>
            </w:r>
            <w:bookmarkEnd w:id="0"/>
            <w:r w:rsidRPr="00B21591">
              <w:t xml:space="preserve">  No </w:t>
            </w:r>
            <w:r w:rsidRPr="00B21591">
              <w:fldChar w:fldCharType="begin">
                <w:ffData>
                  <w:name w:val="Check14"/>
                  <w:enabled/>
                  <w:calcOnExit w:val="0"/>
                  <w:checkBox>
                    <w:sizeAuto/>
                    <w:default w:val="0"/>
                  </w:checkBox>
                </w:ffData>
              </w:fldChar>
            </w:r>
            <w:bookmarkStart w:id="1" w:name="Check14"/>
            <w:r w:rsidRPr="00B21591">
              <w:instrText xml:space="preserve"> FORMCHECKBOX </w:instrText>
            </w:r>
            <w:r w:rsidR="00846EBD">
              <w:fldChar w:fldCharType="separate"/>
            </w:r>
            <w:r w:rsidRPr="00B21591">
              <w:fldChar w:fldCharType="end"/>
            </w:r>
            <w:bookmarkEnd w:id="1"/>
          </w:p>
        </w:tc>
      </w:tr>
      <w:tr w:rsidR="00B21591" w:rsidRPr="00B21591" w:rsidTr="00E621CF">
        <w:trPr>
          <w:trHeight w:val="283"/>
        </w:trPr>
        <w:tc>
          <w:tcPr>
            <w:tcW w:w="9747" w:type="dxa"/>
            <w:gridSpan w:val="22"/>
            <w:vAlign w:val="center"/>
          </w:tcPr>
          <w:p w:rsidR="00B21591" w:rsidRPr="00B21591" w:rsidRDefault="00B21591" w:rsidP="00B21591">
            <w:pPr>
              <w:spacing w:after="0"/>
              <w:rPr>
                <w:sz w:val="18"/>
              </w:rPr>
            </w:pPr>
            <w:r w:rsidRPr="00B21591">
              <w:t>If ‘Yes’, please provide details in the table below (</w:t>
            </w:r>
            <w:r w:rsidRPr="00B21591">
              <w:rPr>
                <w:sz w:val="18"/>
                <w:szCs w:val="18"/>
              </w:rPr>
              <w:t>add rows if the space in the table is not sufficient</w:t>
            </w:r>
            <w:r w:rsidRPr="00B21591">
              <w:t>)</w:t>
            </w:r>
          </w:p>
        </w:tc>
      </w:tr>
      <w:tr w:rsidR="00B21591" w:rsidRPr="00B21591" w:rsidTr="00E621CF">
        <w:trPr>
          <w:trHeight w:val="283"/>
        </w:trPr>
        <w:tc>
          <w:tcPr>
            <w:tcW w:w="2660" w:type="dxa"/>
            <w:gridSpan w:val="6"/>
            <w:vAlign w:val="center"/>
          </w:tcPr>
          <w:p w:rsidR="00B21591" w:rsidRPr="00B21591" w:rsidRDefault="00B21591" w:rsidP="00B21591">
            <w:pPr>
              <w:spacing w:after="0"/>
              <w:rPr>
                <w:b/>
              </w:rPr>
            </w:pPr>
            <w:r w:rsidRPr="00B21591">
              <w:rPr>
                <w:b/>
              </w:rPr>
              <w:t>Funding organisation</w:t>
            </w:r>
          </w:p>
        </w:tc>
        <w:tc>
          <w:tcPr>
            <w:tcW w:w="3118" w:type="dxa"/>
            <w:gridSpan w:val="11"/>
            <w:vAlign w:val="center"/>
          </w:tcPr>
          <w:p w:rsidR="00B21591" w:rsidRPr="00B21591" w:rsidRDefault="00B21591" w:rsidP="00B21591">
            <w:pPr>
              <w:spacing w:after="0"/>
              <w:rPr>
                <w:b/>
              </w:rPr>
            </w:pPr>
            <w:r w:rsidRPr="00B21591">
              <w:rPr>
                <w:b/>
              </w:rPr>
              <w:t>Name of program or grant</w:t>
            </w:r>
          </w:p>
        </w:tc>
        <w:tc>
          <w:tcPr>
            <w:tcW w:w="1377" w:type="dxa"/>
            <w:gridSpan w:val="3"/>
            <w:vAlign w:val="center"/>
          </w:tcPr>
          <w:p w:rsidR="00B21591" w:rsidRPr="00B21591" w:rsidRDefault="00B21591" w:rsidP="00B21591">
            <w:pPr>
              <w:spacing w:after="0"/>
              <w:rPr>
                <w:b/>
              </w:rPr>
            </w:pPr>
            <w:r w:rsidRPr="00B21591">
              <w:rPr>
                <w:b/>
              </w:rPr>
              <w:t>Duration</w:t>
            </w:r>
          </w:p>
        </w:tc>
        <w:tc>
          <w:tcPr>
            <w:tcW w:w="2592" w:type="dxa"/>
            <w:gridSpan w:val="2"/>
            <w:vAlign w:val="center"/>
          </w:tcPr>
          <w:p w:rsidR="00B21591" w:rsidRPr="00B21591" w:rsidRDefault="00B21591" w:rsidP="00B21591">
            <w:pPr>
              <w:spacing w:after="0"/>
              <w:jc w:val="right"/>
              <w:rPr>
                <w:b/>
              </w:rPr>
            </w:pPr>
            <w:r w:rsidRPr="00B21591">
              <w:rPr>
                <w:b/>
              </w:rPr>
              <w:t>Amount $</w:t>
            </w:r>
          </w:p>
        </w:tc>
      </w:tr>
      <w:tr w:rsidR="00B21591" w:rsidRPr="00B21591" w:rsidTr="00E621CF">
        <w:trPr>
          <w:trHeight w:val="283"/>
        </w:trPr>
        <w:tc>
          <w:tcPr>
            <w:tcW w:w="2660" w:type="dxa"/>
            <w:gridSpan w:val="6"/>
            <w:vAlign w:val="center"/>
          </w:tcPr>
          <w:p w:rsidR="00B21591" w:rsidRPr="00B21591" w:rsidRDefault="00B21591" w:rsidP="00B21591">
            <w:pPr>
              <w:spacing w:after="0"/>
            </w:pPr>
          </w:p>
        </w:tc>
        <w:tc>
          <w:tcPr>
            <w:tcW w:w="3118" w:type="dxa"/>
            <w:gridSpan w:val="11"/>
            <w:vAlign w:val="center"/>
          </w:tcPr>
          <w:p w:rsidR="00B21591" w:rsidRPr="00B21591" w:rsidRDefault="00B21591" w:rsidP="00B21591">
            <w:pPr>
              <w:spacing w:after="0"/>
            </w:pPr>
          </w:p>
        </w:tc>
        <w:tc>
          <w:tcPr>
            <w:tcW w:w="1377" w:type="dxa"/>
            <w:gridSpan w:val="3"/>
            <w:vAlign w:val="center"/>
          </w:tcPr>
          <w:p w:rsidR="00B21591" w:rsidRPr="00B21591" w:rsidRDefault="00B21591" w:rsidP="00B21591">
            <w:pPr>
              <w:spacing w:after="0"/>
            </w:pPr>
          </w:p>
        </w:tc>
        <w:tc>
          <w:tcPr>
            <w:tcW w:w="2592" w:type="dxa"/>
            <w:gridSpan w:val="2"/>
            <w:vAlign w:val="center"/>
          </w:tcPr>
          <w:p w:rsidR="00B21591" w:rsidRPr="00B21591" w:rsidRDefault="00B21591" w:rsidP="00B21591">
            <w:pPr>
              <w:spacing w:after="0"/>
              <w:jc w:val="right"/>
            </w:pPr>
          </w:p>
        </w:tc>
      </w:tr>
      <w:tr w:rsidR="00B21591" w:rsidRPr="00B21591" w:rsidTr="00E621CF">
        <w:trPr>
          <w:trHeight w:val="283"/>
        </w:trPr>
        <w:tc>
          <w:tcPr>
            <w:tcW w:w="2660" w:type="dxa"/>
            <w:gridSpan w:val="6"/>
            <w:vAlign w:val="center"/>
          </w:tcPr>
          <w:p w:rsidR="00B21591" w:rsidRPr="00B21591" w:rsidRDefault="00B21591" w:rsidP="00B21591">
            <w:pPr>
              <w:spacing w:after="0"/>
            </w:pPr>
          </w:p>
        </w:tc>
        <w:tc>
          <w:tcPr>
            <w:tcW w:w="3118" w:type="dxa"/>
            <w:gridSpan w:val="11"/>
            <w:vAlign w:val="center"/>
          </w:tcPr>
          <w:p w:rsidR="00B21591" w:rsidRPr="00B21591" w:rsidRDefault="00B21591" w:rsidP="00B21591">
            <w:pPr>
              <w:spacing w:after="0"/>
            </w:pPr>
          </w:p>
        </w:tc>
        <w:tc>
          <w:tcPr>
            <w:tcW w:w="1377" w:type="dxa"/>
            <w:gridSpan w:val="3"/>
            <w:vAlign w:val="center"/>
          </w:tcPr>
          <w:p w:rsidR="00B21591" w:rsidRPr="00B21591" w:rsidRDefault="00B21591" w:rsidP="00B21591">
            <w:pPr>
              <w:spacing w:after="0"/>
            </w:pPr>
          </w:p>
        </w:tc>
        <w:tc>
          <w:tcPr>
            <w:tcW w:w="2592" w:type="dxa"/>
            <w:gridSpan w:val="2"/>
            <w:vAlign w:val="center"/>
          </w:tcPr>
          <w:p w:rsidR="00B21591" w:rsidRPr="00B21591" w:rsidRDefault="00B21591" w:rsidP="00B21591">
            <w:pPr>
              <w:spacing w:after="0"/>
              <w:jc w:val="right"/>
            </w:pPr>
          </w:p>
        </w:tc>
      </w:tr>
      <w:tr w:rsidR="00B21591" w:rsidRPr="00B21591" w:rsidTr="00E621CF">
        <w:trPr>
          <w:trHeight w:val="283"/>
        </w:trPr>
        <w:tc>
          <w:tcPr>
            <w:tcW w:w="2660" w:type="dxa"/>
            <w:gridSpan w:val="6"/>
            <w:vAlign w:val="center"/>
          </w:tcPr>
          <w:p w:rsidR="00B21591" w:rsidRPr="00B21591" w:rsidRDefault="00B21591" w:rsidP="00B21591">
            <w:pPr>
              <w:spacing w:after="0"/>
            </w:pPr>
          </w:p>
        </w:tc>
        <w:tc>
          <w:tcPr>
            <w:tcW w:w="3118" w:type="dxa"/>
            <w:gridSpan w:val="11"/>
            <w:vAlign w:val="center"/>
          </w:tcPr>
          <w:p w:rsidR="00B21591" w:rsidRPr="00B21591" w:rsidRDefault="00B21591" w:rsidP="00B21591">
            <w:pPr>
              <w:spacing w:after="0"/>
            </w:pPr>
          </w:p>
        </w:tc>
        <w:tc>
          <w:tcPr>
            <w:tcW w:w="1377" w:type="dxa"/>
            <w:gridSpan w:val="3"/>
            <w:vAlign w:val="center"/>
          </w:tcPr>
          <w:p w:rsidR="00B21591" w:rsidRPr="00B21591" w:rsidRDefault="00B21591" w:rsidP="00B21591">
            <w:pPr>
              <w:spacing w:after="0"/>
            </w:pPr>
          </w:p>
        </w:tc>
        <w:tc>
          <w:tcPr>
            <w:tcW w:w="2592" w:type="dxa"/>
            <w:gridSpan w:val="2"/>
            <w:vAlign w:val="center"/>
          </w:tcPr>
          <w:p w:rsidR="00B21591" w:rsidRPr="00B21591" w:rsidRDefault="00B21591" w:rsidP="00B21591">
            <w:pPr>
              <w:spacing w:after="0"/>
              <w:jc w:val="right"/>
            </w:pPr>
          </w:p>
        </w:tc>
      </w:tr>
      <w:tr w:rsidR="00B21591" w:rsidRPr="00B21591" w:rsidTr="00E621CF">
        <w:trPr>
          <w:trHeight w:val="283"/>
        </w:trPr>
        <w:tc>
          <w:tcPr>
            <w:tcW w:w="9747" w:type="dxa"/>
            <w:gridSpan w:val="22"/>
            <w:tcBorders>
              <w:top w:val="single" w:sz="4" w:space="0" w:color="auto"/>
            </w:tcBorders>
            <w:shd w:val="clear" w:color="auto" w:fill="D9D9D9" w:themeFill="background1" w:themeFillShade="D9"/>
            <w:vAlign w:val="center"/>
          </w:tcPr>
          <w:p w:rsidR="00B21591" w:rsidRPr="00B21591" w:rsidRDefault="00B21591" w:rsidP="00980478">
            <w:pPr>
              <w:pageBreakBefore/>
              <w:spacing w:after="0"/>
              <w:rPr>
                <w:b/>
              </w:rPr>
            </w:pPr>
            <w:r w:rsidRPr="00B21591">
              <w:rPr>
                <w:b/>
              </w:rPr>
              <w:lastRenderedPageBreak/>
              <w:t xml:space="preserve">Part </w:t>
            </w:r>
            <w:r w:rsidR="00493F32">
              <w:rPr>
                <w:b/>
              </w:rPr>
              <w:t>B</w:t>
            </w:r>
            <w:r w:rsidRPr="00B21591">
              <w:rPr>
                <w:b/>
              </w:rPr>
              <w:t xml:space="preserve">: </w:t>
            </w:r>
            <w:r w:rsidR="00980478">
              <w:rPr>
                <w:b/>
              </w:rPr>
              <w:t>Service</w:t>
            </w:r>
            <w:r w:rsidR="00493F32">
              <w:rPr>
                <w:b/>
              </w:rPr>
              <w:t xml:space="preserve"> </w:t>
            </w:r>
            <w:r w:rsidR="001966EA">
              <w:rPr>
                <w:b/>
              </w:rPr>
              <w:t xml:space="preserve">initiative </w:t>
            </w:r>
            <w:r w:rsidR="00493F32">
              <w:rPr>
                <w:b/>
              </w:rPr>
              <w:t>proposal</w:t>
            </w:r>
          </w:p>
        </w:tc>
      </w:tr>
      <w:tr w:rsidR="00B21591" w:rsidRPr="00B21591" w:rsidTr="00E621CF">
        <w:trPr>
          <w:trHeight w:val="2119"/>
        </w:trPr>
        <w:tc>
          <w:tcPr>
            <w:tcW w:w="9747" w:type="dxa"/>
            <w:gridSpan w:val="22"/>
            <w:tcBorders>
              <w:bottom w:val="single" w:sz="4" w:space="0" w:color="auto"/>
            </w:tcBorders>
            <w:vAlign w:val="center"/>
          </w:tcPr>
          <w:p w:rsidR="00B21591" w:rsidRPr="00B21591" w:rsidRDefault="00B21591" w:rsidP="00B21591">
            <w:pPr>
              <w:spacing w:after="0"/>
              <w:rPr>
                <w:b/>
              </w:rPr>
            </w:pPr>
            <w:r w:rsidRPr="00B21591">
              <w:rPr>
                <w:b/>
              </w:rPr>
              <w:t>B1 – Eligible activities</w:t>
            </w:r>
          </w:p>
          <w:p w:rsidR="00B21591" w:rsidRDefault="00B21591" w:rsidP="00B21591">
            <w:pPr>
              <w:rPr>
                <w:szCs w:val="22"/>
              </w:rPr>
            </w:pPr>
            <w:r w:rsidRPr="00B21591">
              <w:t>Pro</w:t>
            </w:r>
            <w:r w:rsidR="00050453">
              <w:t xml:space="preserve">posals </w:t>
            </w:r>
            <w:r w:rsidRPr="00B21591">
              <w:t xml:space="preserve">must deliver </w:t>
            </w:r>
            <w:r w:rsidR="00012413">
              <w:t xml:space="preserve">a new initiative </w:t>
            </w:r>
            <w:r w:rsidRPr="00B21591">
              <w:t xml:space="preserve">in </w:t>
            </w:r>
            <w:r w:rsidR="006A40C7">
              <w:t>either</w:t>
            </w:r>
            <w:r w:rsidRPr="00B21591">
              <w:t xml:space="preserve"> of the following areas. </w:t>
            </w:r>
            <w:r w:rsidRPr="00B21591">
              <w:rPr>
                <w:szCs w:val="22"/>
              </w:rPr>
              <w:t xml:space="preserve">Choose the one that describes your </w:t>
            </w:r>
            <w:r w:rsidR="00980478">
              <w:rPr>
                <w:szCs w:val="22"/>
              </w:rPr>
              <w:t>service</w:t>
            </w:r>
            <w:r w:rsidR="00012413">
              <w:rPr>
                <w:szCs w:val="22"/>
              </w:rPr>
              <w:t xml:space="preserve"> initiative</w:t>
            </w:r>
            <w:r w:rsidRPr="00B21591">
              <w:t xml:space="preserve">. </w:t>
            </w:r>
            <w:r w:rsidR="00CE0124">
              <w:rPr>
                <w:szCs w:val="22"/>
              </w:rPr>
              <w:t>Provide a brief</w:t>
            </w:r>
            <w:r w:rsidRPr="00B21591">
              <w:rPr>
                <w:szCs w:val="22"/>
              </w:rPr>
              <w:t xml:space="preserve"> overview to introduce your </w:t>
            </w:r>
            <w:r w:rsidR="00980478">
              <w:rPr>
                <w:szCs w:val="22"/>
              </w:rPr>
              <w:t>service</w:t>
            </w:r>
            <w:r w:rsidRPr="00B21591">
              <w:rPr>
                <w:szCs w:val="22"/>
              </w:rPr>
              <w:t xml:space="preserve">. </w:t>
            </w:r>
            <w:r w:rsidRPr="00B21591">
              <w:rPr>
                <w:sz w:val="18"/>
                <w:szCs w:val="18"/>
              </w:rPr>
              <w:t>(</w:t>
            </w:r>
            <w:proofErr w:type="gramStart"/>
            <w:r w:rsidRPr="00B21591">
              <w:rPr>
                <w:sz w:val="18"/>
                <w:szCs w:val="18"/>
              </w:rPr>
              <w:t>max</w:t>
            </w:r>
            <w:proofErr w:type="gramEnd"/>
            <w:r w:rsidRPr="00B21591">
              <w:rPr>
                <w:sz w:val="18"/>
                <w:szCs w:val="18"/>
              </w:rPr>
              <w:t xml:space="preserve"> 100 words). </w:t>
            </w:r>
            <w:r w:rsidRPr="00B21591">
              <w:rPr>
                <w:szCs w:val="22"/>
              </w:rPr>
              <w:t>Details can be provided at section B2.</w:t>
            </w:r>
          </w:p>
          <w:p w:rsidR="00050453" w:rsidRPr="00050453" w:rsidRDefault="00477C62" w:rsidP="00B21591">
            <w:pPr>
              <w:rPr>
                <w:szCs w:val="22"/>
              </w:rPr>
            </w:pPr>
            <w:r>
              <w:rPr>
                <w:szCs w:val="22"/>
              </w:rPr>
              <w:t xml:space="preserve">NB: </w:t>
            </w:r>
            <w:r w:rsidR="00050453">
              <w:rPr>
                <w:szCs w:val="22"/>
              </w:rPr>
              <w:t xml:space="preserve">Proposals to provide </w:t>
            </w:r>
            <w:r w:rsidR="007703F6">
              <w:rPr>
                <w:szCs w:val="22"/>
              </w:rPr>
              <w:t xml:space="preserve">a service initiative </w:t>
            </w:r>
            <w:r w:rsidR="00ED09FB">
              <w:rPr>
                <w:szCs w:val="22"/>
              </w:rPr>
              <w:t>around</w:t>
            </w:r>
            <w:r w:rsidR="007703F6">
              <w:rPr>
                <w:szCs w:val="22"/>
              </w:rPr>
              <w:t xml:space="preserve"> </w:t>
            </w:r>
            <w:proofErr w:type="gramStart"/>
            <w:r w:rsidR="00050453">
              <w:rPr>
                <w:szCs w:val="22"/>
              </w:rPr>
              <w:t>both mentoring</w:t>
            </w:r>
            <w:proofErr w:type="gramEnd"/>
            <w:r w:rsidR="00050453">
              <w:rPr>
                <w:szCs w:val="22"/>
              </w:rPr>
              <w:t xml:space="preserve"> services </w:t>
            </w:r>
            <w:r w:rsidR="00050453" w:rsidRPr="00050453">
              <w:rPr>
                <w:szCs w:val="22"/>
              </w:rPr>
              <w:t xml:space="preserve">and </w:t>
            </w:r>
            <w:r w:rsidR="00050453" w:rsidRPr="00050453">
              <w:rPr>
                <w:rFonts w:cs="Arial"/>
                <w:szCs w:val="22"/>
                <w:lang w:eastAsia="x-none"/>
              </w:rPr>
              <w:t xml:space="preserve">labour coordination / </w:t>
            </w:r>
            <w:r w:rsidR="00050453">
              <w:rPr>
                <w:rFonts w:cs="Arial"/>
                <w:szCs w:val="22"/>
                <w:lang w:eastAsia="x-none"/>
              </w:rPr>
              <w:t>w</w:t>
            </w:r>
            <w:r w:rsidR="00050453" w:rsidRPr="00050453">
              <w:rPr>
                <w:rFonts w:cs="Arial"/>
                <w:szCs w:val="22"/>
                <w:lang w:eastAsia="x-none"/>
              </w:rPr>
              <w:t>orkforce mobility services</w:t>
            </w:r>
            <w:r w:rsidR="00050453">
              <w:rPr>
                <w:rFonts w:cs="Arial"/>
                <w:szCs w:val="22"/>
                <w:lang w:eastAsia="x-none"/>
              </w:rPr>
              <w:t xml:space="preserve"> will be considered.</w:t>
            </w:r>
          </w:p>
          <w:p w:rsidR="00B21591" w:rsidRPr="00B21591" w:rsidRDefault="00B21591" w:rsidP="0022611C">
            <w:pPr>
              <w:spacing w:after="120"/>
            </w:pPr>
            <w:r w:rsidRPr="00B21591">
              <w:t xml:space="preserve">Please note that Aboriginal </w:t>
            </w:r>
            <w:r w:rsidR="00BD343E">
              <w:t>Workforce Grants</w:t>
            </w:r>
            <w:r w:rsidRPr="00B21591">
              <w:t xml:space="preserve"> funding </w:t>
            </w:r>
            <w:r w:rsidR="00CD7721">
              <w:t>can</w:t>
            </w:r>
            <w:r w:rsidRPr="00CD7721">
              <w:t>not</w:t>
            </w:r>
            <w:r w:rsidRPr="00B21591">
              <w:t xml:space="preserve"> </w:t>
            </w:r>
            <w:r w:rsidR="0022611C">
              <w:t>be used for recurrent activities or</w:t>
            </w:r>
            <w:r w:rsidR="006A40C7" w:rsidRPr="00B21591">
              <w:t xml:space="preserve"> </w:t>
            </w:r>
            <w:r w:rsidR="00E57BA5">
              <w:t xml:space="preserve">for </w:t>
            </w:r>
            <w:r w:rsidR="006A40C7" w:rsidRPr="00B21591">
              <w:t>infrastructure</w:t>
            </w:r>
            <w:r w:rsidR="0022611C">
              <w:t>,</w:t>
            </w:r>
            <w:r w:rsidR="00AD6173">
              <w:t xml:space="preserve"> </w:t>
            </w:r>
            <w:r w:rsidRPr="00B21591">
              <w:t>or to supplement core services or duplicate initiatives funded by other government payments.</w:t>
            </w:r>
            <w:r w:rsidR="00213A2A">
              <w:t xml:space="preserve"> </w:t>
            </w:r>
          </w:p>
        </w:tc>
      </w:tr>
      <w:tr w:rsidR="00B21591" w:rsidRPr="00B21591" w:rsidTr="00E621CF">
        <w:trPr>
          <w:trHeight w:val="283"/>
        </w:trPr>
        <w:tc>
          <w:tcPr>
            <w:tcW w:w="9747" w:type="dxa"/>
            <w:gridSpan w:val="22"/>
            <w:tcBorders>
              <w:top w:val="single" w:sz="4" w:space="0" w:color="auto"/>
              <w:bottom w:val="single" w:sz="4" w:space="0" w:color="auto"/>
            </w:tcBorders>
            <w:vAlign w:val="center"/>
          </w:tcPr>
          <w:p w:rsidR="00B21591" w:rsidRPr="006A40C7" w:rsidRDefault="006A40C7" w:rsidP="00D80662">
            <w:pPr>
              <w:pStyle w:val="ListParagraph"/>
              <w:numPr>
                <w:ilvl w:val="0"/>
                <w:numId w:val="35"/>
              </w:numPr>
              <w:spacing w:after="0"/>
              <w:ind w:left="357" w:hanging="357"/>
              <w:rPr>
                <w:rFonts w:cs="Arial"/>
                <w:b/>
                <w:bCs/>
                <w:lang w:eastAsia="x-none"/>
              </w:rPr>
            </w:pPr>
            <w:r>
              <w:rPr>
                <w:rFonts w:cs="Arial"/>
                <w:b/>
                <w:bCs/>
                <w:lang w:eastAsia="x-none"/>
              </w:rPr>
              <w:t xml:space="preserve">Mentoring </w:t>
            </w:r>
            <w:r w:rsidR="00D80662">
              <w:rPr>
                <w:rFonts w:cs="Arial"/>
                <w:b/>
                <w:bCs/>
                <w:lang w:eastAsia="x-none"/>
              </w:rPr>
              <w:t>s</w:t>
            </w:r>
            <w:r>
              <w:rPr>
                <w:rFonts w:cs="Arial"/>
                <w:b/>
                <w:bCs/>
                <w:lang w:eastAsia="x-none"/>
              </w:rPr>
              <w:t>ervices</w:t>
            </w:r>
            <w:r w:rsidR="00B21591" w:rsidRPr="006A40C7">
              <w:rPr>
                <w:rFonts w:cs="Arial"/>
                <w:b/>
                <w:bCs/>
                <w:lang w:eastAsia="x-none"/>
              </w:rPr>
              <w:t xml:space="preserve"> </w:t>
            </w:r>
            <w:r w:rsidR="00003529" w:rsidRPr="00003529">
              <w:rPr>
                <w:rFonts w:cs="Arial"/>
                <w:bCs/>
                <w:sz w:val="18"/>
                <w:szCs w:val="18"/>
                <w:lang w:eastAsia="x-none"/>
              </w:rPr>
              <w:t>(max. 100 words)</w:t>
            </w:r>
          </w:p>
        </w:tc>
      </w:tr>
      <w:tr w:rsidR="00B21591" w:rsidRPr="00B21591" w:rsidTr="00E621CF">
        <w:trPr>
          <w:trHeight w:val="1928"/>
        </w:trPr>
        <w:tc>
          <w:tcPr>
            <w:tcW w:w="9747" w:type="dxa"/>
            <w:gridSpan w:val="22"/>
            <w:tcBorders>
              <w:bottom w:val="single" w:sz="4" w:space="0" w:color="auto"/>
            </w:tcBorders>
          </w:tcPr>
          <w:p w:rsidR="00CF2EDF" w:rsidRPr="00B21591" w:rsidRDefault="00CF2EDF" w:rsidP="00B21591">
            <w:pPr>
              <w:spacing w:after="0"/>
            </w:pPr>
          </w:p>
        </w:tc>
      </w:tr>
      <w:tr w:rsidR="00B21591" w:rsidRPr="00B21591" w:rsidTr="00E621CF">
        <w:trPr>
          <w:trHeight w:val="673"/>
        </w:trPr>
        <w:tc>
          <w:tcPr>
            <w:tcW w:w="9747" w:type="dxa"/>
            <w:gridSpan w:val="22"/>
            <w:tcBorders>
              <w:top w:val="single" w:sz="4" w:space="0" w:color="auto"/>
              <w:left w:val="nil"/>
              <w:bottom w:val="single" w:sz="4" w:space="0" w:color="auto"/>
              <w:right w:val="nil"/>
            </w:tcBorders>
            <w:vAlign w:val="center"/>
          </w:tcPr>
          <w:p w:rsidR="00835484" w:rsidRPr="00E03A5F" w:rsidRDefault="00835484" w:rsidP="00CB17BA">
            <w:pPr>
              <w:spacing w:after="0"/>
              <w:rPr>
                <w:i/>
              </w:rPr>
            </w:pPr>
            <w:r w:rsidRPr="00E03A5F">
              <w:rPr>
                <w:i/>
              </w:rPr>
              <w:t>O</w:t>
            </w:r>
            <w:r w:rsidR="00B21591" w:rsidRPr="00E03A5F">
              <w:rPr>
                <w:i/>
              </w:rPr>
              <w:t>r</w:t>
            </w:r>
          </w:p>
        </w:tc>
      </w:tr>
      <w:tr w:rsidR="00B21591" w:rsidRPr="00B21591" w:rsidTr="00E621CF">
        <w:trPr>
          <w:trHeight w:val="170"/>
        </w:trPr>
        <w:tc>
          <w:tcPr>
            <w:tcW w:w="9747" w:type="dxa"/>
            <w:gridSpan w:val="22"/>
            <w:tcBorders>
              <w:top w:val="single" w:sz="4" w:space="0" w:color="auto"/>
              <w:bottom w:val="single" w:sz="4" w:space="0" w:color="auto"/>
            </w:tcBorders>
          </w:tcPr>
          <w:p w:rsidR="004244B2" w:rsidRPr="004244B2" w:rsidRDefault="006A40C7" w:rsidP="004244B2">
            <w:pPr>
              <w:spacing w:after="0"/>
              <w:rPr>
                <w:rFonts w:cs="Arial"/>
                <w:bCs/>
                <w:sz w:val="18"/>
                <w:szCs w:val="18"/>
                <w:lang w:eastAsia="x-none"/>
              </w:rPr>
            </w:pPr>
            <w:r>
              <w:rPr>
                <w:b/>
              </w:rPr>
              <w:t>2</w:t>
            </w:r>
            <w:r w:rsidR="00B21591" w:rsidRPr="00B21591">
              <w:rPr>
                <w:b/>
              </w:rPr>
              <w:t>.</w:t>
            </w:r>
            <w:r w:rsidR="00B21591" w:rsidRPr="00B21591">
              <w:rPr>
                <w:rFonts w:cs="Arial"/>
                <w:b/>
                <w:szCs w:val="22"/>
                <w:lang w:eastAsia="x-none"/>
              </w:rPr>
              <w:t xml:space="preserve"> Labour coordination / Workforce mobility services</w:t>
            </w:r>
            <w:r w:rsidR="00003529">
              <w:rPr>
                <w:rFonts w:cs="Arial"/>
                <w:b/>
                <w:szCs w:val="22"/>
                <w:lang w:eastAsia="x-none"/>
              </w:rPr>
              <w:t xml:space="preserve"> </w:t>
            </w:r>
            <w:r w:rsidR="00003529" w:rsidRPr="00003529">
              <w:rPr>
                <w:rFonts w:cs="Arial"/>
                <w:bCs/>
                <w:sz w:val="18"/>
                <w:szCs w:val="18"/>
                <w:lang w:eastAsia="x-none"/>
              </w:rPr>
              <w:t>(max. 100 words)</w:t>
            </w:r>
          </w:p>
        </w:tc>
      </w:tr>
      <w:tr w:rsidR="004244B2" w:rsidRPr="00B21591" w:rsidTr="00E621CF">
        <w:trPr>
          <w:trHeight w:val="1928"/>
        </w:trPr>
        <w:tc>
          <w:tcPr>
            <w:tcW w:w="9747" w:type="dxa"/>
            <w:gridSpan w:val="22"/>
            <w:tcBorders>
              <w:top w:val="single" w:sz="4" w:space="0" w:color="auto"/>
              <w:bottom w:val="single" w:sz="4" w:space="0" w:color="auto"/>
            </w:tcBorders>
          </w:tcPr>
          <w:p w:rsidR="004244B2" w:rsidRDefault="004244B2" w:rsidP="004244B2">
            <w:pPr>
              <w:spacing w:after="0"/>
              <w:rPr>
                <w:b/>
              </w:rPr>
            </w:pPr>
          </w:p>
        </w:tc>
      </w:tr>
      <w:tr w:rsidR="00B21591" w:rsidRPr="00B21591" w:rsidTr="00E621CF">
        <w:trPr>
          <w:trHeight w:val="283"/>
        </w:trPr>
        <w:tc>
          <w:tcPr>
            <w:tcW w:w="9747" w:type="dxa"/>
            <w:gridSpan w:val="22"/>
          </w:tcPr>
          <w:p w:rsidR="00B21591" w:rsidRPr="00B21591" w:rsidRDefault="00B21591" w:rsidP="00980478">
            <w:pPr>
              <w:pageBreakBefore/>
              <w:spacing w:after="0"/>
              <w:rPr>
                <w:b/>
              </w:rPr>
            </w:pPr>
            <w:r w:rsidRPr="00B21591">
              <w:rPr>
                <w:b/>
              </w:rPr>
              <w:lastRenderedPageBreak/>
              <w:t xml:space="preserve">B2 – </w:t>
            </w:r>
            <w:r w:rsidR="00980478">
              <w:rPr>
                <w:b/>
              </w:rPr>
              <w:t>Service</w:t>
            </w:r>
            <w:r w:rsidRPr="00B21591">
              <w:rPr>
                <w:b/>
              </w:rPr>
              <w:t xml:space="preserve"> </w:t>
            </w:r>
            <w:r w:rsidR="000728DE">
              <w:rPr>
                <w:b/>
              </w:rPr>
              <w:t xml:space="preserve">initiative </w:t>
            </w:r>
            <w:r w:rsidRPr="00B21591">
              <w:rPr>
                <w:b/>
              </w:rPr>
              <w:t>description</w:t>
            </w:r>
          </w:p>
        </w:tc>
      </w:tr>
      <w:tr w:rsidR="00B21591" w:rsidRPr="00B21591" w:rsidTr="00E621CF">
        <w:trPr>
          <w:trHeight w:val="276"/>
        </w:trPr>
        <w:tc>
          <w:tcPr>
            <w:tcW w:w="3638" w:type="dxa"/>
            <w:gridSpan w:val="8"/>
          </w:tcPr>
          <w:p w:rsidR="00B21591" w:rsidRPr="00835484" w:rsidRDefault="00B21591" w:rsidP="00B21591">
            <w:pPr>
              <w:spacing w:after="0"/>
            </w:pPr>
            <w:r w:rsidRPr="00835484">
              <w:t>Title</w:t>
            </w:r>
          </w:p>
        </w:tc>
        <w:tc>
          <w:tcPr>
            <w:tcW w:w="6109" w:type="dxa"/>
            <w:gridSpan w:val="14"/>
          </w:tcPr>
          <w:p w:rsidR="00B21591" w:rsidRPr="00B21591" w:rsidRDefault="00B21591" w:rsidP="00835484">
            <w:pPr>
              <w:spacing w:after="0"/>
              <w:jc w:val="both"/>
            </w:pPr>
          </w:p>
        </w:tc>
      </w:tr>
      <w:tr w:rsidR="00B21591" w:rsidRPr="00B21591" w:rsidTr="00E621CF">
        <w:trPr>
          <w:trHeight w:val="510"/>
        </w:trPr>
        <w:tc>
          <w:tcPr>
            <w:tcW w:w="3638" w:type="dxa"/>
            <w:gridSpan w:val="8"/>
          </w:tcPr>
          <w:p w:rsidR="00B21591" w:rsidRPr="00835484" w:rsidRDefault="00B21591" w:rsidP="00B21591">
            <w:pPr>
              <w:spacing w:after="0"/>
            </w:pPr>
            <w:r w:rsidRPr="00835484">
              <w:t>Summary description</w:t>
            </w:r>
          </w:p>
          <w:p w:rsidR="00B21591" w:rsidRPr="00B21591" w:rsidRDefault="00B21591" w:rsidP="00B21591">
            <w:pPr>
              <w:spacing w:after="0"/>
              <w:rPr>
                <w:sz w:val="18"/>
                <w:szCs w:val="18"/>
              </w:rPr>
            </w:pPr>
            <w:r w:rsidRPr="00B21591">
              <w:rPr>
                <w:sz w:val="18"/>
                <w:szCs w:val="18"/>
              </w:rPr>
              <w:t>(In one or two sentences)</w:t>
            </w:r>
          </w:p>
          <w:p w:rsidR="00B21591" w:rsidRPr="00B21591" w:rsidRDefault="00B21591" w:rsidP="00B21591">
            <w:pPr>
              <w:spacing w:after="0"/>
              <w:rPr>
                <w:sz w:val="18"/>
                <w:szCs w:val="18"/>
              </w:rPr>
            </w:pPr>
            <w:r w:rsidRPr="00B21591">
              <w:rPr>
                <w:sz w:val="18"/>
                <w:szCs w:val="18"/>
              </w:rPr>
              <w:t>Note: if successful, the title and summary may be used by the department in published material.</w:t>
            </w:r>
          </w:p>
        </w:tc>
        <w:tc>
          <w:tcPr>
            <w:tcW w:w="6109" w:type="dxa"/>
            <w:gridSpan w:val="14"/>
          </w:tcPr>
          <w:p w:rsidR="00B21591" w:rsidRPr="00B21591" w:rsidRDefault="00B21591" w:rsidP="00835484">
            <w:pPr>
              <w:spacing w:after="0"/>
              <w:jc w:val="both"/>
            </w:pPr>
          </w:p>
        </w:tc>
      </w:tr>
      <w:tr w:rsidR="00B21591" w:rsidRPr="00B21591" w:rsidTr="00E621CF">
        <w:trPr>
          <w:trHeight w:val="567"/>
        </w:trPr>
        <w:tc>
          <w:tcPr>
            <w:tcW w:w="3638" w:type="dxa"/>
            <w:gridSpan w:val="8"/>
          </w:tcPr>
          <w:p w:rsidR="00B21591" w:rsidRPr="00B21591" w:rsidRDefault="00B21591" w:rsidP="00980478">
            <w:pPr>
              <w:spacing w:after="0"/>
            </w:pPr>
            <w:r w:rsidRPr="00B21591">
              <w:t xml:space="preserve">What evidence is there to support the demand or need for this specific </w:t>
            </w:r>
            <w:r w:rsidR="00980478">
              <w:t>service</w:t>
            </w:r>
            <w:r w:rsidRPr="00B21591">
              <w:t>?</w:t>
            </w:r>
          </w:p>
        </w:tc>
        <w:tc>
          <w:tcPr>
            <w:tcW w:w="6109" w:type="dxa"/>
            <w:gridSpan w:val="14"/>
          </w:tcPr>
          <w:p w:rsidR="00B21591" w:rsidRPr="00B21591" w:rsidRDefault="00B21591" w:rsidP="00835484">
            <w:pPr>
              <w:spacing w:after="0"/>
              <w:jc w:val="both"/>
            </w:pPr>
          </w:p>
        </w:tc>
      </w:tr>
      <w:tr w:rsidR="00B21591" w:rsidRPr="00B21591" w:rsidTr="00E621CF">
        <w:trPr>
          <w:trHeight w:val="1020"/>
        </w:trPr>
        <w:tc>
          <w:tcPr>
            <w:tcW w:w="3638" w:type="dxa"/>
            <w:gridSpan w:val="8"/>
          </w:tcPr>
          <w:p w:rsidR="00DE1D74" w:rsidRDefault="00DE1D74" w:rsidP="00DE1D74">
            <w:pPr>
              <w:spacing w:after="0"/>
              <w:rPr>
                <w:szCs w:val="22"/>
              </w:rPr>
            </w:pPr>
            <w:r>
              <w:rPr>
                <w:szCs w:val="22"/>
              </w:rPr>
              <w:t>How will the service initiative be delivered?</w:t>
            </w:r>
          </w:p>
          <w:p w:rsidR="001720C6" w:rsidRPr="00835484" w:rsidRDefault="00DE1D74" w:rsidP="00835484">
            <w:pPr>
              <w:spacing w:after="0"/>
              <w:rPr>
                <w:sz w:val="18"/>
                <w:szCs w:val="18"/>
              </w:rPr>
            </w:pPr>
            <w:r w:rsidRPr="00DE1D74">
              <w:rPr>
                <w:sz w:val="18"/>
                <w:szCs w:val="18"/>
              </w:rPr>
              <w:t>(</w:t>
            </w:r>
            <w:r w:rsidR="00F46579" w:rsidRPr="00DE1D74">
              <w:rPr>
                <w:sz w:val="18"/>
                <w:szCs w:val="18"/>
              </w:rPr>
              <w:t>What methodologies</w:t>
            </w:r>
            <w:r w:rsidR="00B21591" w:rsidRPr="00DE1D74">
              <w:rPr>
                <w:sz w:val="18"/>
                <w:szCs w:val="18"/>
              </w:rPr>
              <w:t xml:space="preserve"> will </w:t>
            </w:r>
            <w:r w:rsidR="00F46579" w:rsidRPr="00DE1D74">
              <w:rPr>
                <w:sz w:val="18"/>
                <w:szCs w:val="18"/>
              </w:rPr>
              <w:t>be used</w:t>
            </w:r>
            <w:r w:rsidR="00B21591" w:rsidRPr="00DE1D74">
              <w:rPr>
                <w:sz w:val="18"/>
                <w:szCs w:val="18"/>
              </w:rPr>
              <w:t>?</w:t>
            </w:r>
            <w:r w:rsidRPr="00DE1D74">
              <w:rPr>
                <w:sz w:val="18"/>
                <w:szCs w:val="18"/>
              </w:rPr>
              <w:t>)</w:t>
            </w:r>
          </w:p>
        </w:tc>
        <w:tc>
          <w:tcPr>
            <w:tcW w:w="6109" w:type="dxa"/>
            <w:gridSpan w:val="14"/>
          </w:tcPr>
          <w:p w:rsidR="00C3700F" w:rsidRPr="00B21591" w:rsidRDefault="00C3700F" w:rsidP="00835484">
            <w:pPr>
              <w:spacing w:after="0"/>
              <w:jc w:val="both"/>
            </w:pPr>
          </w:p>
        </w:tc>
      </w:tr>
      <w:tr w:rsidR="00B21591" w:rsidRPr="00B21591" w:rsidTr="00E621CF">
        <w:trPr>
          <w:trHeight w:val="2146"/>
        </w:trPr>
        <w:tc>
          <w:tcPr>
            <w:tcW w:w="9747" w:type="dxa"/>
            <w:gridSpan w:val="22"/>
            <w:tcBorders>
              <w:top w:val="single" w:sz="4" w:space="0" w:color="auto"/>
            </w:tcBorders>
            <w:vAlign w:val="center"/>
          </w:tcPr>
          <w:p w:rsidR="00B21591" w:rsidRPr="00B21591" w:rsidRDefault="00B21591" w:rsidP="00B21591">
            <w:pPr>
              <w:spacing w:after="0"/>
              <w:rPr>
                <w:b/>
              </w:rPr>
            </w:pPr>
            <w:r w:rsidRPr="00B21591">
              <w:rPr>
                <w:b/>
              </w:rPr>
              <w:t>B3 – Key Performance Indicators (</w:t>
            </w:r>
            <w:proofErr w:type="spellStart"/>
            <w:r w:rsidRPr="00B21591">
              <w:rPr>
                <w:b/>
              </w:rPr>
              <w:t>KPIs</w:t>
            </w:r>
            <w:proofErr w:type="spellEnd"/>
            <w:r w:rsidRPr="00B21591">
              <w:rPr>
                <w:b/>
              </w:rPr>
              <w:t>)</w:t>
            </w:r>
          </w:p>
          <w:p w:rsidR="00B21591" w:rsidRPr="00B21591" w:rsidRDefault="00B21591" w:rsidP="00B21591">
            <w:pPr>
              <w:spacing w:after="0"/>
              <w:rPr>
                <w:sz w:val="18"/>
                <w:szCs w:val="18"/>
              </w:rPr>
            </w:pPr>
            <w:r w:rsidRPr="00B21591">
              <w:t xml:space="preserve">Your application must include </w:t>
            </w:r>
            <w:proofErr w:type="spellStart"/>
            <w:r w:rsidRPr="00B21591">
              <w:t>KPIs</w:t>
            </w:r>
            <w:proofErr w:type="spellEnd"/>
            <w:r w:rsidRPr="00B21591">
              <w:t xml:space="preserve"> to show how you will demonstrate the success of your </w:t>
            </w:r>
            <w:r w:rsidR="00B23A5E">
              <w:t>service initiative</w:t>
            </w:r>
            <w:r w:rsidRPr="00B21591">
              <w:rPr>
                <w:sz w:val="18"/>
                <w:szCs w:val="18"/>
              </w:rPr>
              <w:t>.</w:t>
            </w:r>
          </w:p>
          <w:p w:rsidR="00B21591" w:rsidRPr="00B21591" w:rsidRDefault="00B21591" w:rsidP="00B21591">
            <w:pPr>
              <w:spacing w:before="120" w:after="0"/>
              <w:rPr>
                <w:sz w:val="18"/>
                <w:szCs w:val="18"/>
              </w:rPr>
            </w:pPr>
            <w:r w:rsidRPr="00B21591">
              <w:rPr>
                <w:sz w:val="18"/>
                <w:szCs w:val="18"/>
              </w:rPr>
              <w:t xml:space="preserve">Please specify a mix of quantitative (numeric) and qualitative </w:t>
            </w:r>
            <w:proofErr w:type="spellStart"/>
            <w:r w:rsidRPr="00B21591">
              <w:rPr>
                <w:sz w:val="18"/>
                <w:szCs w:val="18"/>
              </w:rPr>
              <w:t>KPIs</w:t>
            </w:r>
            <w:proofErr w:type="spellEnd"/>
            <w:r w:rsidRPr="00B21591">
              <w:rPr>
                <w:sz w:val="18"/>
                <w:szCs w:val="18"/>
              </w:rPr>
              <w:t xml:space="preserve"> that are appropriate to your </w:t>
            </w:r>
            <w:r w:rsidR="005A0823">
              <w:rPr>
                <w:sz w:val="18"/>
                <w:szCs w:val="18"/>
              </w:rPr>
              <w:t>service initiative</w:t>
            </w:r>
            <w:r w:rsidRPr="00B21591">
              <w:rPr>
                <w:sz w:val="18"/>
                <w:szCs w:val="18"/>
              </w:rPr>
              <w:t xml:space="preserve">. </w:t>
            </w:r>
            <w:r w:rsidR="00C8106F" w:rsidRPr="00B21591">
              <w:rPr>
                <w:sz w:val="18"/>
                <w:szCs w:val="18"/>
              </w:rPr>
              <w:t xml:space="preserve">For example, X </w:t>
            </w:r>
            <w:r w:rsidR="00C8106F">
              <w:rPr>
                <w:sz w:val="18"/>
                <w:szCs w:val="18"/>
              </w:rPr>
              <w:t>services are provided to</w:t>
            </w:r>
            <w:r w:rsidR="00C8106F" w:rsidRPr="00B21591">
              <w:rPr>
                <w:sz w:val="18"/>
                <w:szCs w:val="18"/>
              </w:rPr>
              <w:t xml:space="preserve"> X number of employers</w:t>
            </w:r>
            <w:r w:rsidR="00C8106F">
              <w:rPr>
                <w:sz w:val="18"/>
                <w:szCs w:val="18"/>
              </w:rPr>
              <w:t xml:space="preserve"> in x locations. </w:t>
            </w:r>
            <w:r w:rsidRPr="00B21591">
              <w:rPr>
                <w:sz w:val="18"/>
                <w:szCs w:val="18"/>
              </w:rPr>
              <w:t xml:space="preserve">For example, X </w:t>
            </w:r>
            <w:proofErr w:type="gramStart"/>
            <w:r w:rsidRPr="00B21591">
              <w:rPr>
                <w:sz w:val="18"/>
                <w:szCs w:val="18"/>
              </w:rPr>
              <w:t>number of Aboriginal people are</w:t>
            </w:r>
            <w:proofErr w:type="gramEnd"/>
            <w:r w:rsidRPr="00B21591">
              <w:rPr>
                <w:sz w:val="18"/>
                <w:szCs w:val="18"/>
              </w:rPr>
              <w:t xml:space="preserve"> in jobs in industry X / community X. </w:t>
            </w:r>
          </w:p>
          <w:p w:rsidR="00B21591" w:rsidRPr="00B21591" w:rsidRDefault="00B21591" w:rsidP="00B21591">
            <w:pPr>
              <w:spacing w:before="120" w:after="0"/>
              <w:rPr>
                <w:sz w:val="18"/>
                <w:szCs w:val="18"/>
              </w:rPr>
            </w:pPr>
            <w:proofErr w:type="spellStart"/>
            <w:r w:rsidRPr="00B21591">
              <w:rPr>
                <w:sz w:val="18"/>
                <w:szCs w:val="18"/>
              </w:rPr>
              <w:t>KPIs</w:t>
            </w:r>
            <w:proofErr w:type="spellEnd"/>
            <w:r w:rsidRPr="00B21591">
              <w:rPr>
                <w:sz w:val="18"/>
                <w:szCs w:val="18"/>
              </w:rPr>
              <w:t xml:space="preserve"> should demonstrate how the </w:t>
            </w:r>
            <w:r w:rsidR="00B23A5E">
              <w:rPr>
                <w:sz w:val="18"/>
                <w:szCs w:val="18"/>
              </w:rPr>
              <w:t>service</w:t>
            </w:r>
            <w:r w:rsidRPr="00B21591">
              <w:rPr>
                <w:sz w:val="18"/>
                <w:szCs w:val="18"/>
              </w:rPr>
              <w:t xml:space="preserve"> contributes to the eligibility area you chose at B1. Add rows to the table to include additional </w:t>
            </w:r>
            <w:proofErr w:type="spellStart"/>
            <w:r w:rsidRPr="00B21591">
              <w:rPr>
                <w:sz w:val="18"/>
                <w:szCs w:val="18"/>
              </w:rPr>
              <w:t>KPIs</w:t>
            </w:r>
            <w:proofErr w:type="spellEnd"/>
            <w:r w:rsidRPr="00B21591">
              <w:rPr>
                <w:sz w:val="18"/>
                <w:szCs w:val="18"/>
              </w:rPr>
              <w:t xml:space="preserve"> where necessary.</w:t>
            </w:r>
          </w:p>
          <w:p w:rsidR="00B21591" w:rsidRPr="00B21591" w:rsidRDefault="00B21591" w:rsidP="00B21591">
            <w:pPr>
              <w:spacing w:before="120" w:after="0"/>
            </w:pPr>
            <w:r w:rsidRPr="00B21591">
              <w:rPr>
                <w:sz w:val="18"/>
                <w:szCs w:val="18"/>
              </w:rPr>
              <w:t xml:space="preserve">Grant payments are linked to achievement of </w:t>
            </w:r>
            <w:proofErr w:type="spellStart"/>
            <w:r w:rsidRPr="00B21591">
              <w:rPr>
                <w:sz w:val="18"/>
                <w:szCs w:val="18"/>
              </w:rPr>
              <w:t>KPIs</w:t>
            </w:r>
            <w:proofErr w:type="spellEnd"/>
            <w:r w:rsidRPr="00B21591">
              <w:rPr>
                <w:sz w:val="18"/>
                <w:szCs w:val="18"/>
              </w:rPr>
              <w:t>.</w:t>
            </w:r>
          </w:p>
        </w:tc>
      </w:tr>
      <w:tr w:rsidR="00B21591" w:rsidRPr="00B21591" w:rsidTr="00E621CF">
        <w:trPr>
          <w:trHeight w:val="567"/>
        </w:trPr>
        <w:tc>
          <w:tcPr>
            <w:tcW w:w="1526" w:type="dxa"/>
            <w:gridSpan w:val="2"/>
          </w:tcPr>
          <w:p w:rsidR="00B21591" w:rsidRPr="00B21591" w:rsidRDefault="00B21591" w:rsidP="00B21591">
            <w:pPr>
              <w:spacing w:after="0"/>
              <w:rPr>
                <w:b/>
              </w:rPr>
            </w:pPr>
            <w:proofErr w:type="spellStart"/>
            <w:r w:rsidRPr="00B21591">
              <w:rPr>
                <w:b/>
              </w:rPr>
              <w:t>KPI</w:t>
            </w:r>
            <w:proofErr w:type="spellEnd"/>
            <w:r w:rsidRPr="00B21591">
              <w:rPr>
                <w:b/>
              </w:rPr>
              <w:t xml:space="preserve"> 1:</w:t>
            </w:r>
          </w:p>
        </w:tc>
        <w:tc>
          <w:tcPr>
            <w:tcW w:w="8221" w:type="dxa"/>
            <w:gridSpan w:val="20"/>
          </w:tcPr>
          <w:p w:rsidR="00B21591" w:rsidRPr="00B21591" w:rsidRDefault="00B21591" w:rsidP="00B21591">
            <w:pPr>
              <w:spacing w:after="0"/>
            </w:pPr>
          </w:p>
        </w:tc>
      </w:tr>
      <w:tr w:rsidR="00B21591" w:rsidRPr="00B21591" w:rsidTr="00E621CF">
        <w:trPr>
          <w:trHeight w:val="639"/>
        </w:trPr>
        <w:tc>
          <w:tcPr>
            <w:tcW w:w="1526" w:type="dxa"/>
            <w:gridSpan w:val="2"/>
          </w:tcPr>
          <w:p w:rsidR="00B21591" w:rsidRPr="00B21591" w:rsidRDefault="00B21591" w:rsidP="00B21591">
            <w:pPr>
              <w:spacing w:after="0"/>
              <w:rPr>
                <w:b/>
              </w:rPr>
            </w:pPr>
            <w:proofErr w:type="spellStart"/>
            <w:r w:rsidRPr="00B21591">
              <w:rPr>
                <w:b/>
              </w:rPr>
              <w:t>KPI</w:t>
            </w:r>
            <w:proofErr w:type="spellEnd"/>
            <w:r w:rsidRPr="00B21591">
              <w:rPr>
                <w:b/>
              </w:rPr>
              <w:t xml:space="preserve"> 2:</w:t>
            </w:r>
          </w:p>
        </w:tc>
        <w:tc>
          <w:tcPr>
            <w:tcW w:w="8221" w:type="dxa"/>
            <w:gridSpan w:val="20"/>
          </w:tcPr>
          <w:p w:rsidR="00B21591" w:rsidRPr="00B21591" w:rsidRDefault="00B21591" w:rsidP="00B21591">
            <w:pPr>
              <w:spacing w:after="0"/>
            </w:pPr>
          </w:p>
        </w:tc>
      </w:tr>
      <w:tr w:rsidR="00B21591" w:rsidRPr="00B21591" w:rsidTr="00E621CF">
        <w:trPr>
          <w:trHeight w:val="682"/>
        </w:trPr>
        <w:tc>
          <w:tcPr>
            <w:tcW w:w="1526" w:type="dxa"/>
            <w:gridSpan w:val="2"/>
          </w:tcPr>
          <w:p w:rsidR="00B21591" w:rsidRPr="00B21591" w:rsidRDefault="00B21591" w:rsidP="00B21591">
            <w:pPr>
              <w:spacing w:after="0"/>
              <w:rPr>
                <w:b/>
              </w:rPr>
            </w:pPr>
            <w:proofErr w:type="spellStart"/>
            <w:r w:rsidRPr="00B21591">
              <w:rPr>
                <w:b/>
              </w:rPr>
              <w:t>KPI</w:t>
            </w:r>
            <w:proofErr w:type="spellEnd"/>
            <w:r w:rsidRPr="00B21591">
              <w:rPr>
                <w:b/>
              </w:rPr>
              <w:t xml:space="preserve"> 3:</w:t>
            </w:r>
          </w:p>
        </w:tc>
        <w:tc>
          <w:tcPr>
            <w:tcW w:w="8221" w:type="dxa"/>
            <w:gridSpan w:val="20"/>
          </w:tcPr>
          <w:p w:rsidR="00B21591" w:rsidRPr="00B21591" w:rsidRDefault="00B21591" w:rsidP="00B21591">
            <w:pPr>
              <w:spacing w:after="0"/>
            </w:pPr>
          </w:p>
        </w:tc>
      </w:tr>
      <w:tr w:rsidR="00B21591" w:rsidRPr="00B21591" w:rsidTr="00E621CF">
        <w:trPr>
          <w:trHeight w:val="679"/>
        </w:trPr>
        <w:tc>
          <w:tcPr>
            <w:tcW w:w="1526" w:type="dxa"/>
            <w:gridSpan w:val="2"/>
          </w:tcPr>
          <w:p w:rsidR="00B21591" w:rsidRPr="00B21591" w:rsidRDefault="00B21591" w:rsidP="00B21591">
            <w:pPr>
              <w:spacing w:after="0"/>
              <w:rPr>
                <w:b/>
              </w:rPr>
            </w:pPr>
            <w:proofErr w:type="spellStart"/>
            <w:r w:rsidRPr="00B21591">
              <w:rPr>
                <w:b/>
              </w:rPr>
              <w:t>KPI</w:t>
            </w:r>
            <w:proofErr w:type="spellEnd"/>
            <w:r w:rsidRPr="00B21591">
              <w:rPr>
                <w:b/>
              </w:rPr>
              <w:t xml:space="preserve"> 4:</w:t>
            </w:r>
          </w:p>
        </w:tc>
        <w:tc>
          <w:tcPr>
            <w:tcW w:w="8221" w:type="dxa"/>
            <w:gridSpan w:val="20"/>
          </w:tcPr>
          <w:p w:rsidR="00B21591" w:rsidRPr="00B21591" w:rsidRDefault="00B21591" w:rsidP="00B21591">
            <w:pPr>
              <w:spacing w:after="0"/>
            </w:pPr>
          </w:p>
        </w:tc>
      </w:tr>
      <w:tr w:rsidR="00B21591" w:rsidRPr="00B21591" w:rsidTr="00E621CF">
        <w:trPr>
          <w:trHeight w:val="678"/>
        </w:trPr>
        <w:tc>
          <w:tcPr>
            <w:tcW w:w="1526" w:type="dxa"/>
            <w:gridSpan w:val="2"/>
          </w:tcPr>
          <w:p w:rsidR="00B21591" w:rsidRPr="00B21591" w:rsidRDefault="00B21591" w:rsidP="00B21591">
            <w:pPr>
              <w:spacing w:after="0"/>
              <w:rPr>
                <w:b/>
              </w:rPr>
            </w:pPr>
            <w:proofErr w:type="spellStart"/>
            <w:r w:rsidRPr="00B21591">
              <w:rPr>
                <w:b/>
              </w:rPr>
              <w:t>KPI</w:t>
            </w:r>
            <w:proofErr w:type="spellEnd"/>
            <w:r w:rsidRPr="00B21591">
              <w:rPr>
                <w:b/>
              </w:rPr>
              <w:t xml:space="preserve"> 5:</w:t>
            </w:r>
          </w:p>
        </w:tc>
        <w:tc>
          <w:tcPr>
            <w:tcW w:w="8221" w:type="dxa"/>
            <w:gridSpan w:val="20"/>
          </w:tcPr>
          <w:p w:rsidR="00B21591" w:rsidRPr="00B21591" w:rsidRDefault="00B21591" w:rsidP="00B21591"/>
        </w:tc>
      </w:tr>
      <w:tr w:rsidR="00B21591" w:rsidRPr="00B21591" w:rsidTr="00E621CF">
        <w:trPr>
          <w:trHeight w:val="223"/>
        </w:trPr>
        <w:tc>
          <w:tcPr>
            <w:tcW w:w="9747" w:type="dxa"/>
            <w:gridSpan w:val="22"/>
          </w:tcPr>
          <w:p w:rsidR="00B21591" w:rsidRPr="00B21591" w:rsidRDefault="00B21591" w:rsidP="00B21591">
            <w:pPr>
              <w:spacing w:after="0"/>
              <w:rPr>
                <w:b/>
              </w:rPr>
            </w:pPr>
            <w:r w:rsidRPr="00B21591">
              <w:rPr>
                <w:b/>
              </w:rPr>
              <w:t>B4 – Continuity</w:t>
            </w:r>
          </w:p>
        </w:tc>
      </w:tr>
      <w:tr w:rsidR="00B21591" w:rsidRPr="00B21591" w:rsidTr="00E621CF">
        <w:trPr>
          <w:trHeight w:val="286"/>
        </w:trPr>
        <w:tc>
          <w:tcPr>
            <w:tcW w:w="9747" w:type="dxa"/>
            <w:gridSpan w:val="22"/>
          </w:tcPr>
          <w:p w:rsidR="00B21591" w:rsidRPr="00B21591" w:rsidRDefault="00B21591" w:rsidP="00B21591">
            <w:pPr>
              <w:spacing w:after="0"/>
            </w:pPr>
            <w:r w:rsidRPr="00B21591">
              <w:t>How will you ensure that your initiative continues beyond the funding period?</w:t>
            </w:r>
          </w:p>
        </w:tc>
      </w:tr>
      <w:tr w:rsidR="00B21591" w:rsidRPr="00B21591" w:rsidTr="00E621CF">
        <w:trPr>
          <w:trHeight w:val="1668"/>
        </w:trPr>
        <w:tc>
          <w:tcPr>
            <w:tcW w:w="9747" w:type="dxa"/>
            <w:gridSpan w:val="22"/>
          </w:tcPr>
          <w:p w:rsidR="00B21591" w:rsidRPr="00B21591" w:rsidRDefault="00B21591" w:rsidP="00B21591">
            <w:pPr>
              <w:spacing w:after="0"/>
            </w:pPr>
          </w:p>
        </w:tc>
      </w:tr>
      <w:tr w:rsidR="00B21591" w:rsidRPr="00B21591" w:rsidTr="00E621CF">
        <w:trPr>
          <w:trHeight w:val="794"/>
        </w:trPr>
        <w:tc>
          <w:tcPr>
            <w:tcW w:w="9747" w:type="dxa"/>
            <w:gridSpan w:val="22"/>
            <w:vAlign w:val="center"/>
          </w:tcPr>
          <w:p w:rsidR="00B21591" w:rsidRPr="00B21591" w:rsidRDefault="003605C5" w:rsidP="00B21591">
            <w:pPr>
              <w:pageBreakBefore/>
              <w:spacing w:after="0"/>
              <w:rPr>
                <w:b/>
              </w:rPr>
            </w:pPr>
            <w:r>
              <w:rPr>
                <w:b/>
              </w:rPr>
              <w:lastRenderedPageBreak/>
              <w:t>B5 –</w:t>
            </w:r>
            <w:r w:rsidR="00DF0DA6">
              <w:rPr>
                <w:b/>
              </w:rPr>
              <w:t xml:space="preserve"> M</w:t>
            </w:r>
            <w:r w:rsidR="00B21591" w:rsidRPr="00B21591">
              <w:rPr>
                <w:b/>
              </w:rPr>
              <w:t>ilestones, timelines, deliverables and reporting</w:t>
            </w:r>
          </w:p>
          <w:p w:rsidR="00B21591" w:rsidRPr="00B21591" w:rsidRDefault="00C817E3" w:rsidP="0054144F">
            <w:pPr>
              <w:pageBreakBefore/>
              <w:spacing w:after="0"/>
              <w:rPr>
                <w:sz w:val="18"/>
                <w:szCs w:val="18"/>
              </w:rPr>
            </w:pPr>
            <w:r>
              <w:rPr>
                <w:sz w:val="18"/>
                <w:szCs w:val="18"/>
              </w:rPr>
              <w:t>Describe</w:t>
            </w:r>
            <w:r w:rsidR="00B21591" w:rsidRPr="00B21591">
              <w:rPr>
                <w:sz w:val="18"/>
                <w:szCs w:val="18"/>
              </w:rPr>
              <w:t xml:space="preserve"> how your </w:t>
            </w:r>
            <w:r w:rsidR="003605C5">
              <w:rPr>
                <w:sz w:val="18"/>
                <w:szCs w:val="18"/>
              </w:rPr>
              <w:t>service initiative</w:t>
            </w:r>
            <w:r w:rsidR="00B21591" w:rsidRPr="00B21591">
              <w:rPr>
                <w:sz w:val="18"/>
                <w:szCs w:val="18"/>
              </w:rPr>
              <w:t xml:space="preserve"> is to be developed and delivered. Please include all major activities. Providing a progress report(s) and final report is mandatory. Payment is linked to progress towards and/or achievement of key performance indicators</w:t>
            </w:r>
            <w:r w:rsidR="0054144F">
              <w:rPr>
                <w:sz w:val="18"/>
                <w:szCs w:val="18"/>
              </w:rPr>
              <w:t>. A</w:t>
            </w:r>
            <w:r w:rsidR="006004B8">
              <w:rPr>
                <w:sz w:val="18"/>
                <w:szCs w:val="18"/>
              </w:rPr>
              <w:t xml:space="preserve">chievement of </w:t>
            </w:r>
            <w:r w:rsidR="00A814E9">
              <w:rPr>
                <w:sz w:val="18"/>
                <w:szCs w:val="18"/>
              </w:rPr>
              <w:t>m</w:t>
            </w:r>
            <w:r w:rsidR="00B21591" w:rsidRPr="00B21591">
              <w:rPr>
                <w:sz w:val="18"/>
                <w:szCs w:val="18"/>
              </w:rPr>
              <w:t>ilestones</w:t>
            </w:r>
            <w:r w:rsidR="006004B8">
              <w:rPr>
                <w:sz w:val="18"/>
                <w:szCs w:val="18"/>
              </w:rPr>
              <w:t xml:space="preserve"> is an indicator of progress</w:t>
            </w:r>
            <w:r w:rsidR="00B21591" w:rsidRPr="00B21591">
              <w:rPr>
                <w:sz w:val="18"/>
                <w:szCs w:val="18"/>
              </w:rPr>
              <w:t>.</w:t>
            </w:r>
            <w:r w:rsidR="00B21591" w:rsidRPr="00B21591">
              <w:t xml:space="preserve"> </w:t>
            </w:r>
            <w:r w:rsidR="00B21591" w:rsidRPr="00B21591">
              <w:rPr>
                <w:sz w:val="18"/>
                <w:szCs w:val="18"/>
              </w:rPr>
              <w:t>Please add rows as needed</w:t>
            </w:r>
            <w:r w:rsidR="006004B8">
              <w:rPr>
                <w:sz w:val="18"/>
                <w:szCs w:val="18"/>
              </w:rPr>
              <w:t>.</w:t>
            </w:r>
          </w:p>
        </w:tc>
      </w:tr>
      <w:tr w:rsidR="00B21591" w:rsidRPr="00B21591" w:rsidTr="00E621CF">
        <w:trPr>
          <w:trHeight w:val="283"/>
        </w:trPr>
        <w:tc>
          <w:tcPr>
            <w:tcW w:w="2175" w:type="dxa"/>
            <w:gridSpan w:val="4"/>
            <w:vAlign w:val="bottom"/>
          </w:tcPr>
          <w:p w:rsidR="00B21591" w:rsidRPr="00B21591" w:rsidRDefault="00B21591" w:rsidP="00B21591">
            <w:pPr>
              <w:spacing w:after="0"/>
              <w:rPr>
                <w:b/>
                <w:bCs/>
              </w:rPr>
            </w:pPr>
            <w:r w:rsidRPr="00B21591">
              <w:rPr>
                <w:b/>
                <w:bCs/>
              </w:rPr>
              <w:t>Milestone</w:t>
            </w:r>
          </w:p>
          <w:p w:rsidR="00B21591" w:rsidRPr="00B21591" w:rsidRDefault="00B21591" w:rsidP="004014A1">
            <w:pPr>
              <w:spacing w:after="0"/>
              <w:rPr>
                <w:sz w:val="18"/>
              </w:rPr>
            </w:pPr>
            <w:r w:rsidRPr="00B21591">
              <w:rPr>
                <w:sz w:val="18"/>
              </w:rPr>
              <w:t>(Each key stage / activity</w:t>
            </w:r>
            <w:r w:rsidR="004014A1">
              <w:rPr>
                <w:sz w:val="18"/>
              </w:rPr>
              <w:t xml:space="preserve"> of the new initiative</w:t>
            </w:r>
            <w:r w:rsidRPr="00B21591">
              <w:rPr>
                <w:sz w:val="18"/>
              </w:rPr>
              <w:t>.)</w:t>
            </w:r>
          </w:p>
        </w:tc>
        <w:tc>
          <w:tcPr>
            <w:tcW w:w="2840" w:type="dxa"/>
            <w:gridSpan w:val="10"/>
            <w:vAlign w:val="bottom"/>
          </w:tcPr>
          <w:p w:rsidR="00B21591" w:rsidRPr="00B21591" w:rsidRDefault="00B21591" w:rsidP="00B21591">
            <w:pPr>
              <w:spacing w:after="0"/>
              <w:rPr>
                <w:b/>
                <w:szCs w:val="22"/>
              </w:rPr>
            </w:pPr>
            <w:r w:rsidRPr="00B21591">
              <w:rPr>
                <w:b/>
                <w:szCs w:val="22"/>
              </w:rPr>
              <w:t>Outcome</w:t>
            </w:r>
          </w:p>
          <w:p w:rsidR="00B21591" w:rsidRPr="00B21591" w:rsidRDefault="00B21591" w:rsidP="004014A1">
            <w:pPr>
              <w:spacing w:after="0"/>
              <w:rPr>
                <w:sz w:val="18"/>
                <w:szCs w:val="18"/>
              </w:rPr>
            </w:pPr>
            <w:r w:rsidRPr="00B21591">
              <w:rPr>
                <w:sz w:val="18"/>
                <w:szCs w:val="18"/>
              </w:rPr>
              <w:t xml:space="preserve">(What the </w:t>
            </w:r>
            <w:r w:rsidR="004014A1">
              <w:rPr>
                <w:sz w:val="18"/>
                <w:szCs w:val="18"/>
              </w:rPr>
              <w:t xml:space="preserve">new initiative </w:t>
            </w:r>
            <w:r w:rsidRPr="00B21591">
              <w:rPr>
                <w:sz w:val="18"/>
                <w:szCs w:val="18"/>
              </w:rPr>
              <w:t>will produce / achieve at each milestone?)</w:t>
            </w:r>
          </w:p>
        </w:tc>
        <w:tc>
          <w:tcPr>
            <w:tcW w:w="1330" w:type="dxa"/>
            <w:gridSpan w:val="4"/>
            <w:vAlign w:val="bottom"/>
          </w:tcPr>
          <w:p w:rsidR="00B21591" w:rsidRPr="00B21591" w:rsidRDefault="001E29DF" w:rsidP="00B21591">
            <w:pPr>
              <w:spacing w:after="0"/>
              <w:rPr>
                <w:b/>
                <w:szCs w:val="22"/>
              </w:rPr>
            </w:pPr>
            <w:r>
              <w:rPr>
                <w:b/>
                <w:szCs w:val="22"/>
              </w:rPr>
              <w:t>Date</w:t>
            </w:r>
          </w:p>
          <w:p w:rsidR="00B21591" w:rsidRPr="00B21591" w:rsidRDefault="00B21591" w:rsidP="00B21591">
            <w:pPr>
              <w:spacing w:after="0"/>
              <w:rPr>
                <w:b/>
                <w:sz w:val="18"/>
                <w:szCs w:val="18"/>
              </w:rPr>
            </w:pPr>
            <w:r w:rsidRPr="00B21591">
              <w:rPr>
                <w:rFonts w:cs="Arial"/>
                <w:sz w:val="18"/>
                <w:szCs w:val="18"/>
              </w:rPr>
              <w:t>(Key date for achieving this milestone?)</w:t>
            </w:r>
          </w:p>
        </w:tc>
        <w:tc>
          <w:tcPr>
            <w:tcW w:w="3402" w:type="dxa"/>
            <w:gridSpan w:val="4"/>
            <w:vAlign w:val="bottom"/>
          </w:tcPr>
          <w:p w:rsidR="00B21591" w:rsidRPr="00B21591" w:rsidRDefault="00B21591" w:rsidP="00B21591">
            <w:pPr>
              <w:spacing w:after="0"/>
              <w:rPr>
                <w:b/>
                <w:szCs w:val="22"/>
              </w:rPr>
            </w:pPr>
            <w:r w:rsidRPr="00B21591">
              <w:rPr>
                <w:b/>
                <w:szCs w:val="22"/>
              </w:rPr>
              <w:t xml:space="preserve">Reporting </w:t>
            </w:r>
          </w:p>
          <w:p w:rsidR="00B21591" w:rsidRPr="00B21591" w:rsidRDefault="00B21591" w:rsidP="00B21591">
            <w:pPr>
              <w:spacing w:after="0"/>
              <w:rPr>
                <w:sz w:val="18"/>
                <w:szCs w:val="18"/>
              </w:rPr>
            </w:pPr>
            <w:r w:rsidRPr="00B21591">
              <w:rPr>
                <w:sz w:val="18"/>
                <w:szCs w:val="18"/>
              </w:rPr>
              <w:t>(Evidence of the achievement that can be included in reports.)</w:t>
            </w:r>
          </w:p>
        </w:tc>
      </w:tr>
      <w:tr w:rsidR="00B21591" w:rsidRPr="00B21591" w:rsidTr="00E621CF">
        <w:trPr>
          <w:trHeight w:val="283"/>
        </w:trPr>
        <w:tc>
          <w:tcPr>
            <w:tcW w:w="2175" w:type="dxa"/>
            <w:gridSpan w:val="4"/>
          </w:tcPr>
          <w:p w:rsidR="00B21591" w:rsidRPr="00B21591" w:rsidRDefault="00B21591" w:rsidP="00B21591">
            <w:pPr>
              <w:spacing w:after="0"/>
            </w:pPr>
            <w:r w:rsidRPr="00B21591">
              <w:rPr>
                <w:i/>
              </w:rPr>
              <w:t>other</w:t>
            </w:r>
          </w:p>
        </w:tc>
        <w:tc>
          <w:tcPr>
            <w:tcW w:w="2840" w:type="dxa"/>
            <w:gridSpan w:val="10"/>
          </w:tcPr>
          <w:p w:rsidR="00B21591" w:rsidRPr="00B21591" w:rsidRDefault="00B21591" w:rsidP="00B21591">
            <w:pPr>
              <w:spacing w:after="0"/>
            </w:pPr>
          </w:p>
        </w:tc>
        <w:tc>
          <w:tcPr>
            <w:tcW w:w="1330" w:type="dxa"/>
            <w:gridSpan w:val="4"/>
          </w:tcPr>
          <w:p w:rsidR="00B21591" w:rsidRPr="00B21591" w:rsidRDefault="00B21591" w:rsidP="00B21591">
            <w:pPr>
              <w:spacing w:after="0"/>
            </w:pPr>
          </w:p>
        </w:tc>
        <w:tc>
          <w:tcPr>
            <w:tcW w:w="3402" w:type="dxa"/>
            <w:gridSpan w:val="4"/>
          </w:tcPr>
          <w:p w:rsidR="00B21591" w:rsidRPr="00B21591" w:rsidRDefault="00B21591" w:rsidP="00B21591">
            <w:pPr>
              <w:spacing w:after="0"/>
            </w:pPr>
          </w:p>
        </w:tc>
      </w:tr>
      <w:tr w:rsidR="00B21591" w:rsidRPr="00B21591" w:rsidTr="00E621CF">
        <w:trPr>
          <w:trHeight w:val="283"/>
        </w:trPr>
        <w:tc>
          <w:tcPr>
            <w:tcW w:w="2175" w:type="dxa"/>
            <w:gridSpan w:val="4"/>
          </w:tcPr>
          <w:p w:rsidR="00B21591" w:rsidRPr="00B21591" w:rsidRDefault="00B21591" w:rsidP="00B21591">
            <w:pPr>
              <w:spacing w:after="0"/>
            </w:pPr>
            <w:r w:rsidRPr="00B21591">
              <w:t>Mandatory: Progress Report after significant progress has been made</w:t>
            </w:r>
          </w:p>
        </w:tc>
        <w:tc>
          <w:tcPr>
            <w:tcW w:w="2840" w:type="dxa"/>
            <w:gridSpan w:val="10"/>
          </w:tcPr>
          <w:p w:rsidR="00B21591" w:rsidRPr="00B21591" w:rsidRDefault="00B21591" w:rsidP="00B21591">
            <w:pPr>
              <w:spacing w:after="0"/>
            </w:pPr>
            <w:r w:rsidRPr="00B21591">
              <w:t>Completed report</w:t>
            </w:r>
          </w:p>
        </w:tc>
        <w:tc>
          <w:tcPr>
            <w:tcW w:w="1330" w:type="dxa"/>
            <w:gridSpan w:val="4"/>
          </w:tcPr>
          <w:p w:rsidR="00B21591" w:rsidRPr="00B21591" w:rsidRDefault="00B21591" w:rsidP="00B21591">
            <w:pPr>
              <w:spacing w:after="0"/>
            </w:pPr>
          </w:p>
        </w:tc>
        <w:tc>
          <w:tcPr>
            <w:tcW w:w="3402" w:type="dxa"/>
            <w:gridSpan w:val="4"/>
          </w:tcPr>
          <w:p w:rsidR="00B21591" w:rsidRPr="00B21591" w:rsidRDefault="00B21591" w:rsidP="00B21591">
            <w:pPr>
              <w:rPr>
                <w:rFonts w:cs="Arial"/>
                <w:szCs w:val="22"/>
              </w:rPr>
            </w:pPr>
            <w:r w:rsidRPr="00B21591">
              <w:rPr>
                <w:rFonts w:cs="Arial"/>
                <w:szCs w:val="22"/>
              </w:rPr>
              <w:t>Progress Report provided to D</w:t>
            </w:r>
            <w:r w:rsidR="008B7EF1">
              <w:rPr>
                <w:rFonts w:cs="Arial"/>
                <w:szCs w:val="22"/>
              </w:rPr>
              <w:t>TBI</w:t>
            </w:r>
            <w:r w:rsidRPr="00B21591">
              <w:rPr>
                <w:rFonts w:cs="Arial"/>
                <w:szCs w:val="22"/>
              </w:rPr>
              <w:t xml:space="preserve"> on milestones completed and achievements to date against the </w:t>
            </w:r>
            <w:proofErr w:type="spellStart"/>
            <w:r w:rsidRPr="00B21591">
              <w:rPr>
                <w:rFonts w:cs="Arial"/>
                <w:szCs w:val="22"/>
              </w:rPr>
              <w:t>KPIs</w:t>
            </w:r>
            <w:proofErr w:type="spellEnd"/>
            <w:r w:rsidRPr="00B21591">
              <w:rPr>
                <w:rFonts w:cs="Arial"/>
                <w:szCs w:val="22"/>
              </w:rPr>
              <w:t>.</w:t>
            </w:r>
          </w:p>
          <w:p w:rsidR="00B21591" w:rsidRPr="00B21591" w:rsidRDefault="00B21591" w:rsidP="00B21591">
            <w:pPr>
              <w:spacing w:after="0"/>
            </w:pPr>
            <w:r w:rsidRPr="00B21591">
              <w:rPr>
                <w:rFonts w:cs="Arial"/>
                <w:sz w:val="18"/>
                <w:szCs w:val="18"/>
              </w:rPr>
              <w:t>(Acceptance of report will generate instalment payment.)</w:t>
            </w:r>
          </w:p>
        </w:tc>
      </w:tr>
      <w:tr w:rsidR="00B21591" w:rsidRPr="00B21591" w:rsidTr="00E621CF">
        <w:trPr>
          <w:trHeight w:val="283"/>
        </w:trPr>
        <w:tc>
          <w:tcPr>
            <w:tcW w:w="2175" w:type="dxa"/>
            <w:gridSpan w:val="4"/>
          </w:tcPr>
          <w:p w:rsidR="00B21591" w:rsidRPr="00B21591" w:rsidRDefault="00B21591" w:rsidP="00B21591">
            <w:pPr>
              <w:spacing w:after="0"/>
            </w:pPr>
            <w:r w:rsidRPr="00B21591">
              <w:rPr>
                <w:i/>
              </w:rPr>
              <w:t>other</w:t>
            </w:r>
          </w:p>
        </w:tc>
        <w:tc>
          <w:tcPr>
            <w:tcW w:w="2840" w:type="dxa"/>
            <w:gridSpan w:val="10"/>
          </w:tcPr>
          <w:p w:rsidR="00B21591" w:rsidRPr="00B21591" w:rsidRDefault="00B21591" w:rsidP="00B21591">
            <w:pPr>
              <w:spacing w:after="0"/>
            </w:pPr>
          </w:p>
        </w:tc>
        <w:tc>
          <w:tcPr>
            <w:tcW w:w="1330" w:type="dxa"/>
            <w:gridSpan w:val="4"/>
          </w:tcPr>
          <w:p w:rsidR="00B21591" w:rsidRPr="00B21591" w:rsidRDefault="00B21591" w:rsidP="00B21591">
            <w:pPr>
              <w:spacing w:after="0"/>
            </w:pPr>
          </w:p>
        </w:tc>
        <w:tc>
          <w:tcPr>
            <w:tcW w:w="3402" w:type="dxa"/>
            <w:gridSpan w:val="4"/>
          </w:tcPr>
          <w:p w:rsidR="00B21591" w:rsidRPr="00B21591" w:rsidRDefault="00B21591" w:rsidP="00B21591">
            <w:pPr>
              <w:spacing w:after="0"/>
            </w:pPr>
          </w:p>
        </w:tc>
      </w:tr>
      <w:tr w:rsidR="00B21591" w:rsidRPr="00B21591" w:rsidTr="00E621CF">
        <w:trPr>
          <w:trHeight w:val="283"/>
        </w:trPr>
        <w:tc>
          <w:tcPr>
            <w:tcW w:w="2175" w:type="dxa"/>
            <w:gridSpan w:val="4"/>
            <w:tcBorders>
              <w:bottom w:val="single" w:sz="4" w:space="0" w:color="auto"/>
            </w:tcBorders>
          </w:tcPr>
          <w:p w:rsidR="00B21591" w:rsidRPr="00B21591" w:rsidRDefault="00B21591" w:rsidP="004014A1">
            <w:pPr>
              <w:spacing w:after="0"/>
            </w:pPr>
            <w:r w:rsidRPr="00B21591">
              <w:t xml:space="preserve">Mandatory: Final Report on completion </w:t>
            </w:r>
          </w:p>
        </w:tc>
        <w:tc>
          <w:tcPr>
            <w:tcW w:w="2840" w:type="dxa"/>
            <w:gridSpan w:val="10"/>
            <w:tcBorders>
              <w:bottom w:val="single" w:sz="4" w:space="0" w:color="auto"/>
            </w:tcBorders>
          </w:tcPr>
          <w:p w:rsidR="00B21591" w:rsidRPr="00B21591" w:rsidRDefault="00B21591" w:rsidP="00B21591">
            <w:pPr>
              <w:spacing w:after="0"/>
            </w:pPr>
            <w:r w:rsidRPr="00B21591">
              <w:t>Completed report</w:t>
            </w:r>
          </w:p>
        </w:tc>
        <w:tc>
          <w:tcPr>
            <w:tcW w:w="1330" w:type="dxa"/>
            <w:gridSpan w:val="4"/>
            <w:tcBorders>
              <w:bottom w:val="single" w:sz="4" w:space="0" w:color="auto"/>
            </w:tcBorders>
          </w:tcPr>
          <w:p w:rsidR="00B21591" w:rsidRPr="00B21591" w:rsidRDefault="00B21591" w:rsidP="00B21591">
            <w:pPr>
              <w:spacing w:after="0"/>
            </w:pPr>
          </w:p>
        </w:tc>
        <w:tc>
          <w:tcPr>
            <w:tcW w:w="3402" w:type="dxa"/>
            <w:gridSpan w:val="4"/>
            <w:tcBorders>
              <w:bottom w:val="single" w:sz="4" w:space="0" w:color="auto"/>
            </w:tcBorders>
          </w:tcPr>
          <w:p w:rsidR="00B21591" w:rsidRPr="00B21591" w:rsidRDefault="00B21591" w:rsidP="00B21591">
            <w:pPr>
              <w:rPr>
                <w:rFonts w:cs="Arial"/>
                <w:szCs w:val="22"/>
              </w:rPr>
            </w:pPr>
            <w:r w:rsidRPr="00B21591">
              <w:rPr>
                <w:rFonts w:cs="Arial"/>
                <w:szCs w:val="22"/>
              </w:rPr>
              <w:t>Final Report provided to D</w:t>
            </w:r>
            <w:r w:rsidR="008B7EF1">
              <w:rPr>
                <w:rFonts w:cs="Arial"/>
                <w:szCs w:val="22"/>
              </w:rPr>
              <w:t>TBI</w:t>
            </w:r>
            <w:bookmarkStart w:id="2" w:name="_GoBack"/>
            <w:bookmarkEnd w:id="2"/>
            <w:r w:rsidRPr="00B21591">
              <w:rPr>
                <w:rFonts w:cs="Arial"/>
                <w:szCs w:val="22"/>
              </w:rPr>
              <w:t xml:space="preserve">, detailing achievements against the </w:t>
            </w:r>
            <w:proofErr w:type="spellStart"/>
            <w:r w:rsidRPr="00B21591">
              <w:rPr>
                <w:rFonts w:cs="Arial"/>
                <w:szCs w:val="22"/>
              </w:rPr>
              <w:t>KPIs</w:t>
            </w:r>
            <w:proofErr w:type="spellEnd"/>
            <w:r w:rsidRPr="00B21591">
              <w:rPr>
                <w:rFonts w:cs="Arial"/>
                <w:szCs w:val="22"/>
              </w:rPr>
              <w:t xml:space="preserve"> and including a financial acquittal.</w:t>
            </w:r>
          </w:p>
          <w:p w:rsidR="00B21591" w:rsidRPr="00B21591" w:rsidRDefault="00B21591" w:rsidP="00B21591">
            <w:pPr>
              <w:spacing w:after="0"/>
            </w:pPr>
            <w:r w:rsidRPr="00B21591">
              <w:rPr>
                <w:rFonts w:cs="Arial"/>
                <w:sz w:val="18"/>
                <w:szCs w:val="18"/>
              </w:rPr>
              <w:t>(Acceptance of report will generate final payment.)</w:t>
            </w:r>
          </w:p>
        </w:tc>
      </w:tr>
      <w:tr w:rsidR="00B21591" w:rsidRPr="00B21591" w:rsidTr="00E621CF">
        <w:trPr>
          <w:trHeight w:val="328"/>
        </w:trPr>
        <w:tc>
          <w:tcPr>
            <w:tcW w:w="9747" w:type="dxa"/>
            <w:gridSpan w:val="22"/>
            <w:tcBorders>
              <w:top w:val="single" w:sz="4" w:space="0" w:color="auto"/>
            </w:tcBorders>
            <w:shd w:val="clear" w:color="auto" w:fill="auto"/>
          </w:tcPr>
          <w:p w:rsidR="00B21591" w:rsidRPr="00B21591" w:rsidRDefault="00E341CF" w:rsidP="00B21591">
            <w:pPr>
              <w:spacing w:after="0"/>
              <w:rPr>
                <w:b/>
              </w:rPr>
            </w:pPr>
            <w:r>
              <w:rPr>
                <w:b/>
              </w:rPr>
              <w:t>B6 – Management e</w:t>
            </w:r>
            <w:r w:rsidR="00B21591" w:rsidRPr="00B21591">
              <w:rPr>
                <w:b/>
              </w:rPr>
              <w:t xml:space="preserve">xperience </w:t>
            </w:r>
          </w:p>
        </w:tc>
      </w:tr>
      <w:tr w:rsidR="00B21591" w:rsidRPr="00B21591" w:rsidTr="00E621CF">
        <w:trPr>
          <w:trHeight w:val="378"/>
        </w:trPr>
        <w:tc>
          <w:tcPr>
            <w:tcW w:w="7479" w:type="dxa"/>
            <w:gridSpan w:val="21"/>
            <w:tcBorders>
              <w:top w:val="single" w:sz="4" w:space="0" w:color="auto"/>
            </w:tcBorders>
            <w:shd w:val="clear" w:color="auto" w:fill="auto"/>
          </w:tcPr>
          <w:p w:rsidR="00B21591" w:rsidRPr="00B21591" w:rsidRDefault="00B21591" w:rsidP="001F17F9">
            <w:pPr>
              <w:spacing w:after="0"/>
            </w:pPr>
            <w:r w:rsidRPr="00B21591">
              <w:t>Have yo</w:t>
            </w:r>
            <w:r w:rsidR="000927C1">
              <w:t xml:space="preserve">u had experience in delivering </w:t>
            </w:r>
            <w:r w:rsidR="00B34723">
              <w:t>initiatives</w:t>
            </w:r>
            <w:r w:rsidR="00E2042E">
              <w:t xml:space="preserve"> of this </w:t>
            </w:r>
            <w:r w:rsidRPr="00B21591">
              <w:t>scale</w:t>
            </w:r>
            <w:r w:rsidR="001F17F9">
              <w:t xml:space="preserve"> and complexity</w:t>
            </w:r>
            <w:r w:rsidRPr="00B21591">
              <w:t>?</w:t>
            </w:r>
          </w:p>
        </w:tc>
        <w:tc>
          <w:tcPr>
            <w:tcW w:w="2268" w:type="dxa"/>
            <w:tcBorders>
              <w:top w:val="single" w:sz="4" w:space="0" w:color="auto"/>
            </w:tcBorders>
            <w:shd w:val="clear" w:color="auto" w:fill="auto"/>
          </w:tcPr>
          <w:p w:rsidR="00B21591" w:rsidRPr="00B21591" w:rsidRDefault="00B21591" w:rsidP="00B21591">
            <w:pPr>
              <w:spacing w:after="0"/>
            </w:pPr>
            <w:r w:rsidRPr="00B21591">
              <w:t xml:space="preserve">Yes </w:t>
            </w:r>
            <w:r w:rsidRPr="00B21591">
              <w:fldChar w:fldCharType="begin">
                <w:ffData>
                  <w:name w:val="Check13"/>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244"/>
        </w:trPr>
        <w:tc>
          <w:tcPr>
            <w:tcW w:w="9747" w:type="dxa"/>
            <w:gridSpan w:val="22"/>
            <w:tcBorders>
              <w:top w:val="single" w:sz="4" w:space="0" w:color="auto"/>
            </w:tcBorders>
            <w:shd w:val="clear" w:color="auto" w:fill="auto"/>
          </w:tcPr>
          <w:p w:rsidR="00B21591" w:rsidRPr="00B21591" w:rsidRDefault="001E29DF" w:rsidP="000927C1">
            <w:pPr>
              <w:spacing w:after="0"/>
            </w:pPr>
            <w:r>
              <w:t>If yes, b</w:t>
            </w:r>
            <w:r w:rsidR="00B21591" w:rsidRPr="00B21591">
              <w:t xml:space="preserve">riefly describe these </w:t>
            </w:r>
            <w:r w:rsidR="000927C1">
              <w:t>initiatives</w:t>
            </w:r>
            <w:r w:rsidR="00E2042E">
              <w:t xml:space="preserve"> and the outcomes</w:t>
            </w:r>
            <w:r w:rsidR="000927C1">
              <w:t>.</w:t>
            </w:r>
          </w:p>
        </w:tc>
      </w:tr>
      <w:tr w:rsidR="00B21591" w:rsidRPr="00B21591" w:rsidTr="00E621CF">
        <w:trPr>
          <w:trHeight w:val="567"/>
        </w:trPr>
        <w:tc>
          <w:tcPr>
            <w:tcW w:w="9747" w:type="dxa"/>
            <w:gridSpan w:val="22"/>
            <w:tcBorders>
              <w:top w:val="single" w:sz="4" w:space="0" w:color="auto"/>
            </w:tcBorders>
            <w:shd w:val="clear" w:color="auto" w:fill="auto"/>
          </w:tcPr>
          <w:p w:rsidR="00B21591" w:rsidRPr="00B21591" w:rsidRDefault="00B21591" w:rsidP="00B21591">
            <w:pPr>
              <w:spacing w:after="0"/>
            </w:pPr>
          </w:p>
        </w:tc>
      </w:tr>
      <w:tr w:rsidR="003A0BAA" w:rsidRPr="00B21591" w:rsidTr="00E621CF">
        <w:trPr>
          <w:trHeight w:val="274"/>
        </w:trPr>
        <w:tc>
          <w:tcPr>
            <w:tcW w:w="9747" w:type="dxa"/>
            <w:gridSpan w:val="22"/>
            <w:tcBorders>
              <w:top w:val="single" w:sz="4" w:space="0" w:color="auto"/>
            </w:tcBorders>
            <w:shd w:val="clear" w:color="auto" w:fill="auto"/>
          </w:tcPr>
          <w:p w:rsidR="003A0BAA" w:rsidRPr="00B21591" w:rsidRDefault="003A0BAA" w:rsidP="00B21591">
            <w:pPr>
              <w:spacing w:after="0"/>
            </w:pPr>
            <w:r w:rsidRPr="00B21591">
              <w:t>Provide name and contact details of relevant referees.</w:t>
            </w:r>
          </w:p>
        </w:tc>
      </w:tr>
      <w:tr w:rsidR="003A0BAA" w:rsidRPr="00B21591" w:rsidTr="00E621CF">
        <w:trPr>
          <w:trHeight w:val="567"/>
        </w:trPr>
        <w:tc>
          <w:tcPr>
            <w:tcW w:w="9747" w:type="dxa"/>
            <w:gridSpan w:val="22"/>
            <w:tcBorders>
              <w:top w:val="single" w:sz="4" w:space="0" w:color="auto"/>
            </w:tcBorders>
            <w:shd w:val="clear" w:color="auto" w:fill="auto"/>
          </w:tcPr>
          <w:p w:rsidR="003A0BAA" w:rsidRPr="00B21591" w:rsidRDefault="003A0BAA" w:rsidP="00B21591">
            <w:pPr>
              <w:spacing w:after="0"/>
            </w:pPr>
          </w:p>
        </w:tc>
      </w:tr>
      <w:tr w:rsidR="00B21591" w:rsidRPr="00B21591" w:rsidTr="00E621CF">
        <w:trPr>
          <w:trHeight w:val="283"/>
        </w:trPr>
        <w:tc>
          <w:tcPr>
            <w:tcW w:w="9747" w:type="dxa"/>
            <w:gridSpan w:val="22"/>
            <w:shd w:val="clear" w:color="auto" w:fill="D9D9D9" w:themeFill="background1" w:themeFillShade="D9"/>
            <w:vAlign w:val="center"/>
          </w:tcPr>
          <w:p w:rsidR="00B21591" w:rsidRPr="00B21591" w:rsidRDefault="00B21591" w:rsidP="00DF0DA6">
            <w:pPr>
              <w:pageBreakBefore/>
              <w:spacing w:after="0"/>
              <w:rPr>
                <w:b/>
              </w:rPr>
            </w:pPr>
            <w:r w:rsidRPr="00B21591">
              <w:rPr>
                <w:b/>
              </w:rPr>
              <w:lastRenderedPageBreak/>
              <w:t xml:space="preserve">Part </w:t>
            </w:r>
            <w:r w:rsidR="00372899">
              <w:rPr>
                <w:b/>
              </w:rPr>
              <w:t>C</w:t>
            </w:r>
            <w:r w:rsidRPr="00B21591">
              <w:rPr>
                <w:b/>
              </w:rPr>
              <w:t xml:space="preserve">: </w:t>
            </w:r>
            <w:r w:rsidR="00DF0DA6">
              <w:rPr>
                <w:b/>
              </w:rPr>
              <w:t>Details of service</w:t>
            </w:r>
            <w:r w:rsidRPr="00B21591">
              <w:rPr>
                <w:b/>
              </w:rPr>
              <w:t xml:space="preserve"> </w:t>
            </w:r>
            <w:r w:rsidR="00DF0DA6">
              <w:rPr>
                <w:rFonts w:cs="Arial"/>
                <w:b/>
                <w:szCs w:val="22"/>
              </w:rPr>
              <w:t>initiative</w:t>
            </w:r>
          </w:p>
        </w:tc>
      </w:tr>
      <w:tr w:rsidR="00B21591" w:rsidRPr="00B21591" w:rsidTr="00E621CF">
        <w:trPr>
          <w:trHeight w:val="190"/>
        </w:trPr>
        <w:tc>
          <w:tcPr>
            <w:tcW w:w="9747" w:type="dxa"/>
            <w:gridSpan w:val="22"/>
          </w:tcPr>
          <w:p w:rsidR="00B21591" w:rsidRPr="00B21591" w:rsidRDefault="00B21591" w:rsidP="00DF0DA6">
            <w:pPr>
              <w:spacing w:after="0"/>
            </w:pPr>
            <w:r w:rsidRPr="00B21591">
              <w:rPr>
                <w:b/>
              </w:rPr>
              <w:t>C1 –</w:t>
            </w:r>
            <w:r w:rsidR="00DF0DA6">
              <w:rPr>
                <w:b/>
              </w:rPr>
              <w:t xml:space="preserve"> D</w:t>
            </w:r>
            <w:r w:rsidRPr="00B21591">
              <w:rPr>
                <w:rFonts w:cs="Arial"/>
                <w:b/>
                <w:szCs w:val="22"/>
              </w:rPr>
              <w:t xml:space="preserve">ates </w:t>
            </w:r>
          </w:p>
        </w:tc>
      </w:tr>
      <w:tr w:rsidR="00B21591" w:rsidRPr="00B21591" w:rsidTr="00E621CF">
        <w:trPr>
          <w:trHeight w:val="283"/>
        </w:trPr>
        <w:tc>
          <w:tcPr>
            <w:tcW w:w="4644" w:type="dxa"/>
            <w:gridSpan w:val="13"/>
            <w:vAlign w:val="center"/>
          </w:tcPr>
          <w:p w:rsidR="00B21591" w:rsidRPr="00B21591" w:rsidRDefault="00B21591" w:rsidP="00740692">
            <w:pPr>
              <w:spacing w:after="0"/>
              <w:rPr>
                <w:bCs/>
                <w:sz w:val="18"/>
                <w:szCs w:val="18"/>
                <w:lang w:val="fr-CH"/>
              </w:rPr>
            </w:pPr>
            <w:r w:rsidRPr="00B21591">
              <w:rPr>
                <w:bCs/>
                <w:lang w:val="fr-CH"/>
              </w:rPr>
              <w:t>Commencement date (</w:t>
            </w:r>
            <w:r w:rsidRPr="00B21591">
              <w:rPr>
                <w:bCs/>
                <w:sz w:val="18"/>
                <w:szCs w:val="18"/>
              </w:rPr>
              <w:t>dd/mm/yyyy</w:t>
            </w:r>
            <w:r w:rsidRPr="00B21591">
              <w:rPr>
                <w:bCs/>
              </w:rPr>
              <w:t>)</w:t>
            </w:r>
          </w:p>
        </w:tc>
        <w:tc>
          <w:tcPr>
            <w:tcW w:w="5103" w:type="dxa"/>
            <w:gridSpan w:val="9"/>
            <w:vAlign w:val="center"/>
          </w:tcPr>
          <w:p w:rsidR="00B21591" w:rsidRPr="00B21591" w:rsidRDefault="00B21591" w:rsidP="00B21591">
            <w:pPr>
              <w:spacing w:after="0"/>
            </w:pPr>
          </w:p>
        </w:tc>
      </w:tr>
      <w:tr w:rsidR="00B21591" w:rsidRPr="00B21591" w:rsidTr="00E621CF">
        <w:trPr>
          <w:trHeight w:val="327"/>
        </w:trPr>
        <w:tc>
          <w:tcPr>
            <w:tcW w:w="4644" w:type="dxa"/>
            <w:gridSpan w:val="13"/>
            <w:vAlign w:val="center"/>
          </w:tcPr>
          <w:p w:rsidR="00B21591" w:rsidRPr="00B21591" w:rsidRDefault="00B21591" w:rsidP="00B21591">
            <w:pPr>
              <w:spacing w:after="0"/>
              <w:rPr>
                <w:bCs/>
              </w:rPr>
            </w:pPr>
            <w:r w:rsidRPr="00B21591">
              <w:rPr>
                <w:bCs/>
              </w:rPr>
              <w:t>Completion date (</w:t>
            </w:r>
            <w:r w:rsidRPr="00B21591">
              <w:rPr>
                <w:bCs/>
                <w:sz w:val="18"/>
                <w:szCs w:val="18"/>
              </w:rPr>
              <w:t>dd/mm/yyyy</w:t>
            </w:r>
            <w:r w:rsidRPr="00B21591">
              <w:rPr>
                <w:bCs/>
              </w:rPr>
              <w:t>)</w:t>
            </w:r>
          </w:p>
        </w:tc>
        <w:tc>
          <w:tcPr>
            <w:tcW w:w="5103" w:type="dxa"/>
            <w:gridSpan w:val="9"/>
            <w:vAlign w:val="center"/>
          </w:tcPr>
          <w:p w:rsidR="00B21591" w:rsidRPr="00B21591" w:rsidRDefault="00B21591" w:rsidP="00B21591">
            <w:pPr>
              <w:spacing w:after="0"/>
            </w:pPr>
          </w:p>
        </w:tc>
      </w:tr>
      <w:tr w:rsidR="00B21591" w:rsidRPr="00B21591" w:rsidTr="00E621CF">
        <w:trPr>
          <w:trHeight w:val="251"/>
        </w:trPr>
        <w:tc>
          <w:tcPr>
            <w:tcW w:w="9747" w:type="dxa"/>
            <w:gridSpan w:val="22"/>
          </w:tcPr>
          <w:p w:rsidR="00B21591" w:rsidRPr="00B21591" w:rsidRDefault="00B21591" w:rsidP="00DF0DA6">
            <w:pPr>
              <w:spacing w:after="0"/>
            </w:pPr>
            <w:r w:rsidRPr="00B21591">
              <w:rPr>
                <w:b/>
              </w:rPr>
              <w:t>C2 –</w:t>
            </w:r>
            <w:r w:rsidR="00DF0DA6">
              <w:rPr>
                <w:rFonts w:cs="Arial"/>
                <w:b/>
                <w:szCs w:val="22"/>
              </w:rPr>
              <w:t xml:space="preserve"> L</w:t>
            </w:r>
            <w:r w:rsidRPr="00B21591">
              <w:rPr>
                <w:rFonts w:cs="Arial"/>
                <w:b/>
                <w:szCs w:val="22"/>
              </w:rPr>
              <w:t xml:space="preserve">ocation </w:t>
            </w:r>
            <w:r w:rsidRPr="00B21591">
              <w:rPr>
                <w:sz w:val="18"/>
                <w:szCs w:val="18"/>
              </w:rPr>
              <w:t>(name towns and remote communities where known)</w:t>
            </w:r>
          </w:p>
        </w:tc>
      </w:tr>
      <w:tr w:rsidR="00B21591" w:rsidRPr="00B21591" w:rsidTr="00E621CF">
        <w:trPr>
          <w:trHeight w:val="486"/>
        </w:trPr>
        <w:tc>
          <w:tcPr>
            <w:tcW w:w="4633" w:type="dxa"/>
            <w:gridSpan w:val="12"/>
          </w:tcPr>
          <w:p w:rsidR="00B21591" w:rsidRPr="00B21591" w:rsidRDefault="00B21591" w:rsidP="00740692">
            <w:pPr>
              <w:spacing w:after="0"/>
            </w:pPr>
            <w:r w:rsidRPr="00B21591">
              <w:t xml:space="preserve">Where will the </w:t>
            </w:r>
            <w:r w:rsidR="00740692">
              <w:t>service</w:t>
            </w:r>
            <w:r w:rsidRPr="00B21591">
              <w:t xml:space="preserve"> be managed from?</w:t>
            </w:r>
          </w:p>
        </w:tc>
        <w:tc>
          <w:tcPr>
            <w:tcW w:w="5114" w:type="dxa"/>
            <w:gridSpan w:val="10"/>
          </w:tcPr>
          <w:p w:rsidR="00B21591" w:rsidRPr="00B21591" w:rsidRDefault="00B21591" w:rsidP="00B21591">
            <w:pPr>
              <w:spacing w:after="0"/>
            </w:pPr>
          </w:p>
        </w:tc>
      </w:tr>
      <w:tr w:rsidR="00B21591" w:rsidRPr="00B21591" w:rsidTr="00E621CF">
        <w:trPr>
          <w:trHeight w:val="488"/>
        </w:trPr>
        <w:tc>
          <w:tcPr>
            <w:tcW w:w="4633" w:type="dxa"/>
            <w:gridSpan w:val="12"/>
          </w:tcPr>
          <w:p w:rsidR="00B21591" w:rsidRPr="00B21591" w:rsidRDefault="00B21591" w:rsidP="00740692">
            <w:pPr>
              <w:spacing w:after="0"/>
            </w:pPr>
            <w:r w:rsidRPr="00B21591">
              <w:t xml:space="preserve">Where will </w:t>
            </w:r>
            <w:r w:rsidR="00740692">
              <w:t>service</w:t>
            </w:r>
            <w:r w:rsidRPr="00B21591">
              <w:t xml:space="preserve"> activities take place?</w:t>
            </w:r>
          </w:p>
        </w:tc>
        <w:tc>
          <w:tcPr>
            <w:tcW w:w="5114" w:type="dxa"/>
            <w:gridSpan w:val="10"/>
          </w:tcPr>
          <w:p w:rsidR="00B21591" w:rsidRPr="00B21591" w:rsidRDefault="00B21591" w:rsidP="00B21591">
            <w:pPr>
              <w:spacing w:after="0"/>
            </w:pPr>
          </w:p>
        </w:tc>
      </w:tr>
      <w:tr w:rsidR="00B21591" w:rsidRPr="00B21591" w:rsidTr="00E621CF">
        <w:trPr>
          <w:trHeight w:val="567"/>
        </w:trPr>
        <w:tc>
          <w:tcPr>
            <w:tcW w:w="4633" w:type="dxa"/>
            <w:gridSpan w:val="12"/>
          </w:tcPr>
          <w:p w:rsidR="00B21591" w:rsidRPr="00B21591" w:rsidRDefault="00B21591" w:rsidP="009565BC">
            <w:pPr>
              <w:spacing w:after="0"/>
            </w:pPr>
            <w:r w:rsidRPr="00B21591">
              <w:t xml:space="preserve">Where will </w:t>
            </w:r>
            <w:r w:rsidR="00740692">
              <w:t xml:space="preserve">service clients </w:t>
            </w:r>
            <w:r w:rsidR="00740692" w:rsidRPr="00B21591">
              <w:t>come from?</w:t>
            </w:r>
            <w:r w:rsidR="00740692">
              <w:t xml:space="preserve"> </w:t>
            </w:r>
            <w:r w:rsidR="009565BC">
              <w:rPr>
                <w:sz w:val="18"/>
                <w:szCs w:val="18"/>
              </w:rPr>
              <w:t>B</w:t>
            </w:r>
            <w:r w:rsidR="00740692" w:rsidRPr="00740692">
              <w:rPr>
                <w:sz w:val="18"/>
                <w:szCs w:val="18"/>
              </w:rPr>
              <w:t>usines</w:t>
            </w:r>
            <w:r w:rsidR="00740692">
              <w:rPr>
                <w:sz w:val="18"/>
                <w:szCs w:val="18"/>
              </w:rPr>
              <w:t>ses</w:t>
            </w:r>
            <w:r w:rsidR="009565BC">
              <w:rPr>
                <w:sz w:val="18"/>
                <w:szCs w:val="18"/>
              </w:rPr>
              <w:t xml:space="preserve">, </w:t>
            </w:r>
            <w:r w:rsidRPr="00740692">
              <w:rPr>
                <w:sz w:val="18"/>
                <w:szCs w:val="18"/>
              </w:rPr>
              <w:t xml:space="preserve">Aboriginal </w:t>
            </w:r>
            <w:r w:rsidR="00C9380E" w:rsidRPr="00740692">
              <w:rPr>
                <w:sz w:val="18"/>
                <w:szCs w:val="18"/>
              </w:rPr>
              <w:t>employees</w:t>
            </w:r>
            <w:r w:rsidR="009565BC">
              <w:rPr>
                <w:sz w:val="18"/>
                <w:szCs w:val="18"/>
              </w:rPr>
              <w:t xml:space="preserve"> (permanent residence</w:t>
            </w:r>
            <w:r w:rsidR="00740692" w:rsidRPr="00740692">
              <w:rPr>
                <w:sz w:val="18"/>
                <w:szCs w:val="18"/>
              </w:rPr>
              <w:t>)</w:t>
            </w:r>
            <w:r w:rsidRPr="00740692">
              <w:rPr>
                <w:sz w:val="18"/>
                <w:szCs w:val="18"/>
              </w:rPr>
              <w:t xml:space="preserve"> </w:t>
            </w:r>
          </w:p>
        </w:tc>
        <w:tc>
          <w:tcPr>
            <w:tcW w:w="5114" w:type="dxa"/>
            <w:gridSpan w:val="10"/>
          </w:tcPr>
          <w:p w:rsidR="00B21591" w:rsidRPr="00B21591" w:rsidRDefault="00B21591" w:rsidP="00B21591">
            <w:pPr>
              <w:spacing w:after="0"/>
            </w:pPr>
          </w:p>
        </w:tc>
      </w:tr>
      <w:tr w:rsidR="00B21591" w:rsidRPr="00B21591" w:rsidTr="00E621CF">
        <w:trPr>
          <w:trHeight w:val="585"/>
        </w:trPr>
        <w:tc>
          <w:tcPr>
            <w:tcW w:w="9747" w:type="dxa"/>
            <w:gridSpan w:val="22"/>
          </w:tcPr>
          <w:p w:rsidR="00B21591" w:rsidRPr="00B21591" w:rsidRDefault="00B21591" w:rsidP="00B21591">
            <w:pPr>
              <w:spacing w:after="0"/>
            </w:pPr>
            <w:r w:rsidRPr="00B21591">
              <w:rPr>
                <w:b/>
              </w:rPr>
              <w:t xml:space="preserve">C3 – </w:t>
            </w:r>
            <w:r w:rsidRPr="00B21591">
              <w:rPr>
                <w:rFonts w:cs="Arial"/>
                <w:b/>
                <w:szCs w:val="22"/>
              </w:rPr>
              <w:t xml:space="preserve">Community support </w:t>
            </w:r>
            <w:r w:rsidRPr="00B21591">
              <w:rPr>
                <w:sz w:val="18"/>
                <w:szCs w:val="18"/>
              </w:rPr>
              <w:t>(if applicable)</w:t>
            </w:r>
          </w:p>
          <w:p w:rsidR="00B21591" w:rsidRPr="00B21591" w:rsidRDefault="00615C6B" w:rsidP="0061034A">
            <w:pPr>
              <w:spacing w:after="0"/>
              <w:rPr>
                <w:sz w:val="18"/>
                <w:szCs w:val="18"/>
              </w:rPr>
            </w:pPr>
            <w:r>
              <w:rPr>
                <w:sz w:val="18"/>
                <w:szCs w:val="18"/>
              </w:rPr>
              <w:t>Service i</w:t>
            </w:r>
            <w:r w:rsidR="00740692">
              <w:rPr>
                <w:sz w:val="18"/>
                <w:szCs w:val="18"/>
              </w:rPr>
              <w:t>nitiative</w:t>
            </w:r>
            <w:r w:rsidR="00B21591" w:rsidRPr="00B21591">
              <w:rPr>
                <w:sz w:val="18"/>
                <w:szCs w:val="18"/>
              </w:rPr>
              <w:t>s that are designed to occur in communities or impact particular communities must have community support</w:t>
            </w:r>
            <w:proofErr w:type="gramStart"/>
            <w:r w:rsidR="00B21591" w:rsidRPr="00B21591">
              <w:rPr>
                <w:sz w:val="18"/>
                <w:szCs w:val="18"/>
              </w:rPr>
              <w:t xml:space="preserve">.  </w:t>
            </w:r>
            <w:proofErr w:type="gramEnd"/>
            <w:r w:rsidR="00B21591" w:rsidRPr="00B21591">
              <w:rPr>
                <w:sz w:val="18"/>
                <w:szCs w:val="18"/>
              </w:rPr>
              <w:t xml:space="preserve">Please describe what support the community has given for this </w:t>
            </w:r>
            <w:r w:rsidR="0061034A">
              <w:rPr>
                <w:sz w:val="18"/>
                <w:szCs w:val="18"/>
              </w:rPr>
              <w:t>new initiative</w:t>
            </w:r>
            <w:r w:rsidR="00B21591" w:rsidRPr="00B21591">
              <w:rPr>
                <w:sz w:val="18"/>
                <w:szCs w:val="18"/>
              </w:rPr>
              <w:t>.</w:t>
            </w:r>
          </w:p>
        </w:tc>
      </w:tr>
      <w:tr w:rsidR="00B21591" w:rsidRPr="00B21591" w:rsidTr="00E621CF">
        <w:trPr>
          <w:trHeight w:val="709"/>
        </w:trPr>
        <w:tc>
          <w:tcPr>
            <w:tcW w:w="9747" w:type="dxa"/>
            <w:gridSpan w:val="22"/>
          </w:tcPr>
          <w:p w:rsidR="00B21591" w:rsidRPr="00B21591" w:rsidRDefault="00B21591" w:rsidP="00B21591">
            <w:pPr>
              <w:spacing w:after="0"/>
            </w:pPr>
          </w:p>
        </w:tc>
      </w:tr>
      <w:tr w:rsidR="00B21591" w:rsidRPr="00B21591" w:rsidTr="00E621CF">
        <w:trPr>
          <w:trHeight w:val="585"/>
        </w:trPr>
        <w:tc>
          <w:tcPr>
            <w:tcW w:w="9747" w:type="dxa"/>
            <w:gridSpan w:val="22"/>
          </w:tcPr>
          <w:p w:rsidR="00B21591" w:rsidRPr="00B21591" w:rsidRDefault="00B21591" w:rsidP="00B21591">
            <w:pPr>
              <w:spacing w:after="0"/>
            </w:pPr>
            <w:r w:rsidRPr="00B21591">
              <w:rPr>
                <w:b/>
              </w:rPr>
              <w:t xml:space="preserve">C4 – </w:t>
            </w:r>
            <w:r w:rsidR="00740692">
              <w:rPr>
                <w:rFonts w:cs="Arial"/>
                <w:b/>
                <w:szCs w:val="22"/>
              </w:rPr>
              <w:t xml:space="preserve">Collaborative </w:t>
            </w:r>
            <w:r w:rsidRPr="00B21591">
              <w:rPr>
                <w:rFonts w:cs="Arial"/>
                <w:b/>
                <w:szCs w:val="22"/>
              </w:rPr>
              <w:t xml:space="preserve">partner(s) </w:t>
            </w:r>
            <w:r w:rsidRPr="00B21591">
              <w:rPr>
                <w:sz w:val="18"/>
                <w:szCs w:val="18"/>
              </w:rPr>
              <w:t>(if applicable)</w:t>
            </w:r>
          </w:p>
          <w:p w:rsidR="00B21591" w:rsidRPr="00B21591" w:rsidRDefault="00B21591" w:rsidP="00E544A3">
            <w:pPr>
              <w:spacing w:after="0"/>
              <w:rPr>
                <w:sz w:val="18"/>
                <w:szCs w:val="18"/>
              </w:rPr>
            </w:pPr>
            <w:r w:rsidRPr="00B21591">
              <w:rPr>
                <w:sz w:val="18"/>
                <w:szCs w:val="18"/>
              </w:rPr>
              <w:t xml:space="preserve">Collaboration is a formal link between entities where key personnel from businesses and / or community organisations have a substantive involvement in the development and performance of the </w:t>
            </w:r>
            <w:r w:rsidR="00E544A3">
              <w:rPr>
                <w:sz w:val="18"/>
                <w:szCs w:val="18"/>
              </w:rPr>
              <w:t>service</w:t>
            </w:r>
            <w:r w:rsidRPr="00B21591">
              <w:rPr>
                <w:sz w:val="18"/>
                <w:szCs w:val="18"/>
              </w:rPr>
              <w:t xml:space="preserve">, which surpasses the level of involvement that would normally be expected through participation. </w:t>
            </w:r>
          </w:p>
        </w:tc>
      </w:tr>
      <w:tr w:rsidR="00B21591" w:rsidRPr="00B21591" w:rsidTr="00E621CF">
        <w:trPr>
          <w:trHeight w:val="567"/>
        </w:trPr>
        <w:tc>
          <w:tcPr>
            <w:tcW w:w="7155" w:type="dxa"/>
            <w:gridSpan w:val="20"/>
            <w:vAlign w:val="center"/>
          </w:tcPr>
          <w:p w:rsidR="00B21591" w:rsidRPr="00B21591" w:rsidRDefault="00B21591" w:rsidP="00E544A3">
            <w:pPr>
              <w:spacing w:after="0"/>
            </w:pPr>
            <w:r w:rsidRPr="00B21591">
              <w:t xml:space="preserve">Does the </w:t>
            </w:r>
            <w:r w:rsidR="00E544A3">
              <w:t>service</w:t>
            </w:r>
            <w:r w:rsidRPr="00B21591">
              <w:t xml:space="preserve"> require establishing some form of collaborative arrangement(s)? If ‘Yes’, please provide details below</w:t>
            </w:r>
          </w:p>
        </w:tc>
        <w:tc>
          <w:tcPr>
            <w:tcW w:w="2592" w:type="dxa"/>
            <w:gridSpan w:val="2"/>
            <w:vAlign w:val="center"/>
          </w:tcPr>
          <w:p w:rsidR="00B21591" w:rsidRPr="00B21591" w:rsidRDefault="00B21591" w:rsidP="00B21591">
            <w:pPr>
              <w:spacing w:after="0"/>
            </w:pPr>
            <w:r w:rsidRPr="00B21591">
              <w:t xml:space="preserve">Yes </w:t>
            </w:r>
            <w:r w:rsidRPr="00B21591">
              <w:fldChar w:fldCharType="begin">
                <w:ffData>
                  <w:name w:val="Check13"/>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853"/>
        </w:trPr>
        <w:tc>
          <w:tcPr>
            <w:tcW w:w="4503" w:type="dxa"/>
            <w:gridSpan w:val="11"/>
          </w:tcPr>
          <w:p w:rsidR="00B21591" w:rsidRPr="00B21591" w:rsidRDefault="00B21591" w:rsidP="00B21591">
            <w:pPr>
              <w:spacing w:after="0"/>
            </w:pPr>
            <w:r w:rsidRPr="00B21591">
              <w:t xml:space="preserve">Please identify the partner(s) and provide details of the partnering organisation including contact details. </w:t>
            </w:r>
          </w:p>
        </w:tc>
        <w:tc>
          <w:tcPr>
            <w:tcW w:w="5244" w:type="dxa"/>
            <w:gridSpan w:val="11"/>
          </w:tcPr>
          <w:p w:rsidR="00B21591" w:rsidRPr="00B21591" w:rsidRDefault="00B21591" w:rsidP="00B21591">
            <w:pPr>
              <w:spacing w:after="0"/>
            </w:pPr>
          </w:p>
        </w:tc>
      </w:tr>
      <w:tr w:rsidR="00B21591" w:rsidRPr="00B21591" w:rsidTr="00E621CF">
        <w:trPr>
          <w:trHeight w:val="400"/>
        </w:trPr>
        <w:tc>
          <w:tcPr>
            <w:tcW w:w="4503" w:type="dxa"/>
            <w:gridSpan w:val="11"/>
            <w:tcBorders>
              <w:bottom w:val="single" w:sz="4" w:space="0" w:color="auto"/>
            </w:tcBorders>
          </w:tcPr>
          <w:p w:rsidR="00B21591" w:rsidRPr="00B21591" w:rsidRDefault="00B21591" w:rsidP="00B21591">
            <w:pPr>
              <w:spacing w:after="0"/>
            </w:pPr>
            <w:r w:rsidRPr="00B21591">
              <w:t xml:space="preserve">How is the partnership(s) formalised? </w:t>
            </w:r>
          </w:p>
        </w:tc>
        <w:tc>
          <w:tcPr>
            <w:tcW w:w="5244" w:type="dxa"/>
            <w:gridSpan w:val="11"/>
            <w:tcBorders>
              <w:bottom w:val="single" w:sz="4" w:space="0" w:color="auto"/>
            </w:tcBorders>
          </w:tcPr>
          <w:p w:rsidR="00B21591" w:rsidRPr="00B21591" w:rsidRDefault="00B21591" w:rsidP="00B21591">
            <w:pPr>
              <w:spacing w:after="0"/>
            </w:pPr>
          </w:p>
        </w:tc>
      </w:tr>
      <w:tr w:rsidR="00B21591" w:rsidRPr="00B21591" w:rsidTr="00E621CF">
        <w:trPr>
          <w:trHeight w:val="856"/>
        </w:trPr>
        <w:tc>
          <w:tcPr>
            <w:tcW w:w="4503" w:type="dxa"/>
            <w:gridSpan w:val="11"/>
            <w:tcBorders>
              <w:bottom w:val="single" w:sz="4" w:space="0" w:color="auto"/>
            </w:tcBorders>
          </w:tcPr>
          <w:p w:rsidR="00B21591" w:rsidRPr="00B21591" w:rsidRDefault="00B21591" w:rsidP="00B21591">
            <w:pPr>
              <w:spacing w:after="0"/>
              <w:rPr>
                <w:bCs/>
              </w:rPr>
            </w:pPr>
            <w:r w:rsidRPr="00B21591">
              <w:rPr>
                <w:bCs/>
              </w:rPr>
              <w:t>Will the participation of partner(s) need to be confirmed if this application is successful?</w:t>
            </w:r>
          </w:p>
        </w:tc>
        <w:tc>
          <w:tcPr>
            <w:tcW w:w="5244" w:type="dxa"/>
            <w:gridSpan w:val="11"/>
            <w:tcBorders>
              <w:bottom w:val="single" w:sz="4" w:space="0" w:color="auto"/>
            </w:tcBorders>
          </w:tcPr>
          <w:p w:rsidR="00B21591" w:rsidRPr="00B21591" w:rsidRDefault="00B21591" w:rsidP="00B21591">
            <w:pPr>
              <w:spacing w:after="0"/>
            </w:pPr>
          </w:p>
        </w:tc>
      </w:tr>
      <w:tr w:rsidR="00B21591" w:rsidRPr="00B21591" w:rsidTr="00E621CF">
        <w:trPr>
          <w:trHeight w:val="304"/>
        </w:trPr>
        <w:tc>
          <w:tcPr>
            <w:tcW w:w="9747" w:type="dxa"/>
            <w:gridSpan w:val="22"/>
            <w:tcBorders>
              <w:bottom w:val="single" w:sz="4" w:space="0" w:color="auto"/>
            </w:tcBorders>
          </w:tcPr>
          <w:p w:rsidR="00B21591" w:rsidRPr="00B21591" w:rsidRDefault="00B21591" w:rsidP="00DF0DA6">
            <w:pPr>
              <w:spacing w:after="0"/>
            </w:pPr>
            <w:r w:rsidRPr="00B21591">
              <w:rPr>
                <w:b/>
              </w:rPr>
              <w:t xml:space="preserve">C5 – </w:t>
            </w:r>
            <w:r w:rsidR="008047A2">
              <w:rPr>
                <w:b/>
              </w:rPr>
              <w:t xml:space="preserve">Capability </w:t>
            </w:r>
            <w:r w:rsidRPr="00B21591">
              <w:rPr>
                <w:b/>
              </w:rPr>
              <w:t>and capacity</w:t>
            </w:r>
            <w:r w:rsidR="00615C6B">
              <w:rPr>
                <w:b/>
              </w:rPr>
              <w:t xml:space="preserve"> to deliver</w:t>
            </w:r>
            <w:r w:rsidR="00DB380B">
              <w:rPr>
                <w:b/>
              </w:rPr>
              <w:t xml:space="preserve"> the proposal</w:t>
            </w:r>
          </w:p>
        </w:tc>
      </w:tr>
      <w:tr w:rsidR="008047A2" w:rsidRPr="00B21591" w:rsidTr="00E621CF">
        <w:trPr>
          <w:trHeight w:val="528"/>
        </w:trPr>
        <w:tc>
          <w:tcPr>
            <w:tcW w:w="9747" w:type="dxa"/>
            <w:gridSpan w:val="22"/>
            <w:tcBorders>
              <w:bottom w:val="single" w:sz="4" w:space="0" w:color="auto"/>
            </w:tcBorders>
          </w:tcPr>
          <w:p w:rsidR="008047A2" w:rsidRPr="00615C6B" w:rsidRDefault="0024311B" w:rsidP="00776EA2">
            <w:pPr>
              <w:spacing w:after="0"/>
              <w:rPr>
                <w:bCs/>
              </w:rPr>
            </w:pPr>
            <w:r>
              <w:rPr>
                <w:bCs/>
              </w:rPr>
              <w:t>Describe</w:t>
            </w:r>
            <w:r w:rsidR="00615C6B" w:rsidRPr="00615C6B">
              <w:rPr>
                <w:bCs/>
              </w:rPr>
              <w:t xml:space="preserve"> your capability and capacity to deliver services</w:t>
            </w:r>
            <w:r w:rsidR="00D46A54">
              <w:rPr>
                <w:bCs/>
              </w:rPr>
              <w:t xml:space="preserve"> </w:t>
            </w:r>
            <w:r w:rsidR="00615C6B" w:rsidRPr="00615C6B">
              <w:rPr>
                <w:bCs/>
              </w:rPr>
              <w:t xml:space="preserve">in Mentoring </w:t>
            </w:r>
            <w:r w:rsidR="00615C6B" w:rsidRPr="009D403F">
              <w:rPr>
                <w:bCs/>
                <w:i/>
              </w:rPr>
              <w:t>or</w:t>
            </w:r>
            <w:r w:rsidR="00615C6B" w:rsidRPr="00615C6B">
              <w:rPr>
                <w:bCs/>
              </w:rPr>
              <w:t xml:space="preserve"> Labour coordination/ workforce mobility? </w:t>
            </w:r>
            <w:r w:rsidR="00615C6B" w:rsidRPr="00615C6B">
              <w:rPr>
                <w:bCs/>
                <w:sz w:val="18"/>
                <w:szCs w:val="18"/>
              </w:rPr>
              <w:t>(strike out service which is not applicable)</w:t>
            </w:r>
            <w:r w:rsidR="00615C6B">
              <w:rPr>
                <w:bCs/>
                <w:sz w:val="18"/>
                <w:szCs w:val="18"/>
              </w:rPr>
              <w:t xml:space="preserve"> </w:t>
            </w:r>
            <w:r w:rsidR="00494118">
              <w:rPr>
                <w:bCs/>
                <w:sz w:val="18"/>
                <w:szCs w:val="18"/>
              </w:rPr>
              <w:t xml:space="preserve"> </w:t>
            </w:r>
            <w:r w:rsidR="00AA593D">
              <w:rPr>
                <w:bCs/>
              </w:rPr>
              <w:t xml:space="preserve">For example, experience </w:t>
            </w:r>
            <w:r w:rsidR="00494118" w:rsidRPr="00A332DB">
              <w:rPr>
                <w:bCs/>
              </w:rPr>
              <w:t>of staff</w:t>
            </w:r>
            <w:r w:rsidR="003E6EBF" w:rsidRPr="00A332DB">
              <w:rPr>
                <w:bCs/>
              </w:rPr>
              <w:t xml:space="preserve"> (attach brief CV)</w:t>
            </w:r>
            <w:r w:rsidR="00494118" w:rsidRPr="00A332DB">
              <w:rPr>
                <w:bCs/>
              </w:rPr>
              <w:t>, business relationships</w:t>
            </w:r>
            <w:r w:rsidR="00850927" w:rsidRPr="00A332DB">
              <w:rPr>
                <w:bCs/>
              </w:rPr>
              <w:t xml:space="preserve">, existing service </w:t>
            </w:r>
            <w:r w:rsidR="00776EA2" w:rsidRPr="00A332DB">
              <w:rPr>
                <w:bCs/>
              </w:rPr>
              <w:t>networks</w:t>
            </w:r>
            <w:r w:rsidR="00850927" w:rsidRPr="00A332DB">
              <w:rPr>
                <w:bCs/>
              </w:rPr>
              <w:t xml:space="preserve">, </w:t>
            </w:r>
            <w:r w:rsidR="00494118" w:rsidRPr="00A332DB">
              <w:rPr>
                <w:bCs/>
              </w:rPr>
              <w:t>etc.</w:t>
            </w:r>
          </w:p>
        </w:tc>
      </w:tr>
      <w:tr w:rsidR="00615C6B" w:rsidRPr="00E621CF" w:rsidTr="00E621CF">
        <w:trPr>
          <w:trHeight w:val="893"/>
        </w:trPr>
        <w:tc>
          <w:tcPr>
            <w:tcW w:w="9747" w:type="dxa"/>
            <w:gridSpan w:val="22"/>
            <w:tcBorders>
              <w:bottom w:val="single" w:sz="4" w:space="0" w:color="auto"/>
            </w:tcBorders>
          </w:tcPr>
          <w:p w:rsidR="00615C6B" w:rsidRPr="00E621CF" w:rsidRDefault="00615C6B" w:rsidP="00B21591"/>
        </w:tc>
      </w:tr>
      <w:tr w:rsidR="00B81840" w:rsidRPr="00B21591" w:rsidTr="00E621CF">
        <w:trPr>
          <w:trHeight w:val="974"/>
        </w:trPr>
        <w:tc>
          <w:tcPr>
            <w:tcW w:w="9747" w:type="dxa"/>
            <w:gridSpan w:val="22"/>
            <w:tcBorders>
              <w:bottom w:val="single" w:sz="4" w:space="0" w:color="auto"/>
            </w:tcBorders>
          </w:tcPr>
          <w:p w:rsidR="00B81840" w:rsidRPr="00B21591" w:rsidRDefault="00EC29EC" w:rsidP="00352818">
            <w:pPr>
              <w:spacing w:after="0"/>
            </w:pPr>
            <w:r>
              <w:rPr>
                <w:b/>
              </w:rPr>
              <w:lastRenderedPageBreak/>
              <w:t>C6</w:t>
            </w:r>
            <w:r w:rsidR="00B81840" w:rsidRPr="00B21591">
              <w:rPr>
                <w:b/>
              </w:rPr>
              <w:t xml:space="preserve"> – Risk management</w:t>
            </w:r>
            <w:r w:rsidR="00B81840" w:rsidRPr="00B21591">
              <w:t xml:space="preserve"> </w:t>
            </w:r>
          </w:p>
          <w:p w:rsidR="00B81840" w:rsidRPr="00B21591" w:rsidRDefault="00B81840" w:rsidP="00444BDD">
            <w:pPr>
              <w:spacing w:after="0"/>
              <w:rPr>
                <w:b/>
              </w:rPr>
            </w:pPr>
            <w:r w:rsidRPr="00B21591">
              <w:t xml:space="preserve">You may encounter barriers or obstacles while delivering the </w:t>
            </w:r>
            <w:r>
              <w:t>service</w:t>
            </w:r>
            <w:r w:rsidRPr="00B21591">
              <w:t xml:space="preserve">; e.g. staff turnover, partner withdrawing, etc. How will you manage unexpected challenges? Who is responsible for keeping the </w:t>
            </w:r>
            <w:r>
              <w:t xml:space="preserve">service initiative </w:t>
            </w:r>
            <w:r w:rsidRPr="00B21591">
              <w:t>on track?</w:t>
            </w:r>
            <w:r w:rsidR="00247DEF">
              <w:t xml:space="preserve"> </w:t>
            </w:r>
          </w:p>
        </w:tc>
      </w:tr>
      <w:tr w:rsidR="00B81840" w:rsidRPr="00E621CF" w:rsidTr="00E621CF">
        <w:trPr>
          <w:trHeight w:val="905"/>
        </w:trPr>
        <w:tc>
          <w:tcPr>
            <w:tcW w:w="9747" w:type="dxa"/>
            <w:gridSpan w:val="22"/>
            <w:tcBorders>
              <w:bottom w:val="single" w:sz="4" w:space="0" w:color="auto"/>
            </w:tcBorders>
          </w:tcPr>
          <w:p w:rsidR="00B81840" w:rsidRPr="00E621CF" w:rsidRDefault="00B81840" w:rsidP="00B21591"/>
        </w:tc>
      </w:tr>
      <w:tr w:rsidR="00B21591" w:rsidRPr="00B21591" w:rsidTr="00E621CF">
        <w:trPr>
          <w:trHeight w:val="283"/>
        </w:trPr>
        <w:tc>
          <w:tcPr>
            <w:tcW w:w="9747" w:type="dxa"/>
            <w:gridSpan w:val="22"/>
            <w:tcBorders>
              <w:top w:val="nil"/>
            </w:tcBorders>
            <w:shd w:val="clear" w:color="auto" w:fill="D9D9D9" w:themeFill="background1" w:themeFillShade="D9"/>
            <w:vAlign w:val="center"/>
          </w:tcPr>
          <w:p w:rsidR="00B21591" w:rsidRPr="00B21591" w:rsidRDefault="00B21591" w:rsidP="00CE53AE">
            <w:pPr>
              <w:keepNext/>
              <w:spacing w:after="0"/>
              <w:rPr>
                <w:b/>
              </w:rPr>
            </w:pPr>
            <w:r w:rsidRPr="00B21591">
              <w:rPr>
                <w:b/>
              </w:rPr>
              <w:t xml:space="preserve">Part </w:t>
            </w:r>
            <w:r w:rsidR="00372899">
              <w:rPr>
                <w:b/>
              </w:rPr>
              <w:t>D</w:t>
            </w:r>
            <w:r w:rsidRPr="00B21591">
              <w:rPr>
                <w:b/>
              </w:rPr>
              <w:t xml:space="preserve">: </w:t>
            </w:r>
            <w:r w:rsidR="00CE53AE">
              <w:rPr>
                <w:b/>
              </w:rPr>
              <w:t>Service initiative</w:t>
            </w:r>
            <w:r w:rsidRPr="00B21591">
              <w:rPr>
                <w:b/>
              </w:rPr>
              <w:t xml:space="preserve"> funding</w:t>
            </w:r>
          </w:p>
        </w:tc>
      </w:tr>
      <w:tr w:rsidR="00B21591" w:rsidRPr="00B21591" w:rsidTr="00E621CF">
        <w:trPr>
          <w:trHeight w:val="283"/>
        </w:trPr>
        <w:tc>
          <w:tcPr>
            <w:tcW w:w="9747" w:type="dxa"/>
            <w:gridSpan w:val="22"/>
            <w:shd w:val="clear" w:color="auto" w:fill="auto"/>
            <w:vAlign w:val="center"/>
          </w:tcPr>
          <w:p w:rsidR="00B21591" w:rsidRPr="00B21591" w:rsidRDefault="00B21591" w:rsidP="00102086">
            <w:pPr>
              <w:keepNext/>
              <w:spacing w:after="0"/>
              <w:rPr>
                <w:b/>
              </w:rPr>
            </w:pPr>
            <w:r w:rsidRPr="00B21591">
              <w:rPr>
                <w:b/>
              </w:rPr>
              <w:t xml:space="preserve">D1 – </w:t>
            </w:r>
            <w:r w:rsidRPr="00B21591">
              <w:rPr>
                <w:rFonts w:cs="Arial"/>
                <w:b/>
                <w:szCs w:val="22"/>
              </w:rPr>
              <w:t>Pro</w:t>
            </w:r>
            <w:r w:rsidR="00955F49">
              <w:rPr>
                <w:rFonts w:cs="Arial"/>
                <w:b/>
                <w:szCs w:val="22"/>
              </w:rPr>
              <w:t xml:space="preserve">posed </w:t>
            </w:r>
            <w:r w:rsidR="00102086">
              <w:rPr>
                <w:rFonts w:cs="Arial"/>
                <w:b/>
                <w:szCs w:val="22"/>
              </w:rPr>
              <w:t>budget</w:t>
            </w:r>
            <w:r w:rsidRPr="00B21591">
              <w:rPr>
                <w:rFonts w:cs="Arial"/>
                <w:b/>
                <w:szCs w:val="22"/>
              </w:rPr>
              <w:t xml:space="preserve"> and grant amount sought</w:t>
            </w:r>
          </w:p>
        </w:tc>
      </w:tr>
      <w:tr w:rsidR="00B21591" w:rsidRPr="00B21591" w:rsidTr="00E621CF">
        <w:trPr>
          <w:trHeight w:val="652"/>
        </w:trPr>
        <w:tc>
          <w:tcPr>
            <w:tcW w:w="7155" w:type="dxa"/>
            <w:gridSpan w:val="20"/>
            <w:shd w:val="clear" w:color="auto" w:fill="auto"/>
            <w:vAlign w:val="center"/>
          </w:tcPr>
          <w:p w:rsidR="00B21591" w:rsidRPr="00B21591" w:rsidRDefault="00B21591" w:rsidP="00E621CF">
            <w:pPr>
              <w:tabs>
                <w:tab w:val="right" w:pos="6939"/>
              </w:tabs>
              <w:spacing w:before="120" w:after="0"/>
            </w:pPr>
            <w:r w:rsidRPr="00B21591">
              <w:rPr>
                <w:b/>
              </w:rPr>
              <w:t xml:space="preserve">Grant request - Aboriginal </w:t>
            </w:r>
            <w:r w:rsidR="00BD343E">
              <w:rPr>
                <w:b/>
              </w:rPr>
              <w:t>Workforce Grants</w:t>
            </w:r>
            <w:r w:rsidRPr="00B21591">
              <w:rPr>
                <w:b/>
              </w:rPr>
              <w:t xml:space="preserve"> funding </w:t>
            </w:r>
            <w:r w:rsidRPr="00B21591">
              <w:rPr>
                <w:sz w:val="20"/>
              </w:rPr>
              <w:t xml:space="preserve">(GST </w:t>
            </w:r>
            <w:proofErr w:type="spellStart"/>
            <w:r w:rsidRPr="00B21591">
              <w:rPr>
                <w:sz w:val="20"/>
              </w:rPr>
              <w:t>excl</w:t>
            </w:r>
            <w:proofErr w:type="spellEnd"/>
            <w:r w:rsidRPr="00B21591">
              <w:rPr>
                <w:sz w:val="20"/>
              </w:rPr>
              <w:t>)</w:t>
            </w:r>
            <w:r w:rsidR="00E621CF">
              <w:rPr>
                <w:sz w:val="20"/>
              </w:rPr>
              <w:tab/>
              <w:t>$</w:t>
            </w:r>
          </w:p>
        </w:tc>
        <w:tc>
          <w:tcPr>
            <w:tcW w:w="2592" w:type="dxa"/>
            <w:gridSpan w:val="2"/>
            <w:shd w:val="clear" w:color="auto" w:fill="auto"/>
            <w:vAlign w:val="center"/>
          </w:tcPr>
          <w:p w:rsidR="00B21591" w:rsidRPr="00E621CF" w:rsidRDefault="00B21591" w:rsidP="00B21591">
            <w:pPr>
              <w:spacing w:before="120" w:after="0"/>
            </w:pPr>
          </w:p>
        </w:tc>
      </w:tr>
      <w:tr w:rsidR="00B21591" w:rsidRPr="00B21591" w:rsidTr="00E621CF">
        <w:trPr>
          <w:trHeight w:val="283"/>
        </w:trPr>
        <w:tc>
          <w:tcPr>
            <w:tcW w:w="9747" w:type="dxa"/>
            <w:gridSpan w:val="22"/>
            <w:shd w:val="clear" w:color="auto" w:fill="auto"/>
            <w:vAlign w:val="center"/>
          </w:tcPr>
          <w:p w:rsidR="00B21591" w:rsidRPr="00B21591" w:rsidRDefault="00CE53AE" w:rsidP="00B21591">
            <w:pPr>
              <w:spacing w:after="0"/>
              <w:rPr>
                <w:b/>
              </w:rPr>
            </w:pPr>
            <w:r>
              <w:rPr>
                <w:b/>
              </w:rPr>
              <w:t>Service i</w:t>
            </w:r>
            <w:r w:rsidR="00955F49">
              <w:rPr>
                <w:b/>
              </w:rPr>
              <w:t>nitiative</w:t>
            </w:r>
            <w:r w:rsidR="00B21591" w:rsidRPr="00B21591">
              <w:rPr>
                <w:b/>
              </w:rPr>
              <w:t xml:space="preserve"> </w:t>
            </w:r>
            <w:r w:rsidR="00102086">
              <w:rPr>
                <w:b/>
              </w:rPr>
              <w:t>budget</w:t>
            </w:r>
          </w:p>
          <w:p w:rsidR="00B21591" w:rsidRPr="00B21591" w:rsidRDefault="00B21591" w:rsidP="00B21591">
            <w:pPr>
              <w:keepNext/>
              <w:spacing w:after="0"/>
              <w:rPr>
                <w:b/>
              </w:rPr>
            </w:pPr>
            <w:r w:rsidRPr="00B21591">
              <w:rPr>
                <w:sz w:val="20"/>
              </w:rPr>
              <w:t>Detail the proposed key areas of expenditure (GST exclusive).</w:t>
            </w: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spacing w:after="0"/>
              <w:rPr>
                <w:b/>
              </w:rPr>
            </w:pPr>
            <w:r w:rsidRPr="00B21591">
              <w:rPr>
                <w:b/>
              </w:rPr>
              <w:t>Expenditure area</w:t>
            </w:r>
          </w:p>
        </w:tc>
        <w:tc>
          <w:tcPr>
            <w:tcW w:w="2592" w:type="dxa"/>
            <w:gridSpan w:val="2"/>
            <w:shd w:val="clear" w:color="auto" w:fill="auto"/>
            <w:vAlign w:val="center"/>
          </w:tcPr>
          <w:p w:rsidR="00B21591" w:rsidRPr="00B21591" w:rsidRDefault="00B21591" w:rsidP="00B21591">
            <w:pPr>
              <w:spacing w:after="0"/>
              <w:jc w:val="right"/>
              <w:rPr>
                <w:b/>
              </w:rPr>
            </w:pPr>
            <w:r w:rsidRPr="00B21591">
              <w:rPr>
                <w:b/>
              </w:rPr>
              <w:t>Amount $</w:t>
            </w: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keepNext/>
              <w:spacing w:after="0"/>
            </w:pPr>
          </w:p>
        </w:tc>
        <w:tc>
          <w:tcPr>
            <w:tcW w:w="2592" w:type="dxa"/>
            <w:gridSpan w:val="2"/>
            <w:shd w:val="clear" w:color="auto" w:fill="auto"/>
            <w:vAlign w:val="center"/>
          </w:tcPr>
          <w:p w:rsidR="00B21591" w:rsidRPr="00B21591" w:rsidRDefault="00B21591" w:rsidP="00E621CF">
            <w:pPr>
              <w:keepNext/>
              <w:spacing w:after="0"/>
              <w:jc w:val="right"/>
            </w:pP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keepNext/>
              <w:spacing w:after="0"/>
            </w:pPr>
          </w:p>
        </w:tc>
        <w:tc>
          <w:tcPr>
            <w:tcW w:w="2592" w:type="dxa"/>
            <w:gridSpan w:val="2"/>
            <w:shd w:val="clear" w:color="auto" w:fill="auto"/>
            <w:vAlign w:val="center"/>
          </w:tcPr>
          <w:p w:rsidR="00B21591" w:rsidRPr="00B21591" w:rsidRDefault="00B21591" w:rsidP="00E621CF">
            <w:pPr>
              <w:keepNext/>
              <w:spacing w:after="0"/>
              <w:jc w:val="right"/>
            </w:pP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keepNext/>
              <w:spacing w:after="0"/>
            </w:pPr>
          </w:p>
        </w:tc>
        <w:tc>
          <w:tcPr>
            <w:tcW w:w="2592" w:type="dxa"/>
            <w:gridSpan w:val="2"/>
            <w:shd w:val="clear" w:color="auto" w:fill="auto"/>
            <w:vAlign w:val="center"/>
          </w:tcPr>
          <w:p w:rsidR="00B21591" w:rsidRPr="00B21591" w:rsidRDefault="00B21591" w:rsidP="00E621CF">
            <w:pPr>
              <w:keepNext/>
              <w:spacing w:after="0"/>
              <w:jc w:val="right"/>
            </w:pP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keepNext/>
              <w:spacing w:after="0"/>
            </w:pPr>
          </w:p>
        </w:tc>
        <w:tc>
          <w:tcPr>
            <w:tcW w:w="2592" w:type="dxa"/>
            <w:gridSpan w:val="2"/>
            <w:shd w:val="clear" w:color="auto" w:fill="auto"/>
            <w:vAlign w:val="center"/>
          </w:tcPr>
          <w:p w:rsidR="00B21591" w:rsidRPr="00B21591" w:rsidRDefault="00B21591" w:rsidP="00E621CF">
            <w:pPr>
              <w:keepNext/>
              <w:spacing w:after="0"/>
              <w:jc w:val="right"/>
            </w:pP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keepNext/>
              <w:spacing w:after="0"/>
            </w:pPr>
          </w:p>
        </w:tc>
        <w:tc>
          <w:tcPr>
            <w:tcW w:w="2592" w:type="dxa"/>
            <w:gridSpan w:val="2"/>
            <w:shd w:val="clear" w:color="auto" w:fill="auto"/>
            <w:vAlign w:val="center"/>
          </w:tcPr>
          <w:p w:rsidR="00B21591" w:rsidRPr="00B21591" w:rsidRDefault="00B21591" w:rsidP="00E621CF">
            <w:pPr>
              <w:keepNext/>
              <w:spacing w:after="0"/>
              <w:jc w:val="right"/>
            </w:pP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keepNext/>
              <w:spacing w:after="0"/>
            </w:pPr>
          </w:p>
        </w:tc>
        <w:tc>
          <w:tcPr>
            <w:tcW w:w="2592" w:type="dxa"/>
            <w:gridSpan w:val="2"/>
            <w:shd w:val="clear" w:color="auto" w:fill="auto"/>
            <w:vAlign w:val="center"/>
          </w:tcPr>
          <w:p w:rsidR="00B21591" w:rsidRPr="00B21591" w:rsidRDefault="00B21591" w:rsidP="00E621CF">
            <w:pPr>
              <w:keepNext/>
              <w:spacing w:after="0"/>
              <w:jc w:val="right"/>
            </w:pPr>
          </w:p>
        </w:tc>
      </w:tr>
      <w:tr w:rsidR="00B21591" w:rsidRPr="00B21591" w:rsidTr="00E621CF">
        <w:trPr>
          <w:trHeight w:val="472"/>
        </w:trPr>
        <w:tc>
          <w:tcPr>
            <w:tcW w:w="7155" w:type="dxa"/>
            <w:gridSpan w:val="20"/>
            <w:shd w:val="clear" w:color="auto" w:fill="auto"/>
            <w:vAlign w:val="center"/>
          </w:tcPr>
          <w:p w:rsidR="00B21591" w:rsidRPr="00B21591" w:rsidRDefault="00955F49" w:rsidP="00E621CF">
            <w:pPr>
              <w:tabs>
                <w:tab w:val="right" w:pos="6939"/>
              </w:tabs>
              <w:spacing w:after="0"/>
            </w:pPr>
            <w:r>
              <w:t>Total</w:t>
            </w:r>
            <w:r w:rsidR="00B21591" w:rsidRPr="00B21591">
              <w:t xml:space="preserve"> expenditure</w:t>
            </w:r>
            <w:r w:rsidR="00E621CF">
              <w:t xml:space="preserve"> </w:t>
            </w:r>
            <w:r w:rsidR="00E621CF">
              <w:tab/>
              <w:t>$</w:t>
            </w:r>
          </w:p>
        </w:tc>
        <w:tc>
          <w:tcPr>
            <w:tcW w:w="2592" w:type="dxa"/>
            <w:gridSpan w:val="2"/>
            <w:shd w:val="clear" w:color="auto" w:fill="auto"/>
            <w:vAlign w:val="center"/>
          </w:tcPr>
          <w:p w:rsidR="00B21591" w:rsidRPr="00B21591" w:rsidRDefault="00B21591" w:rsidP="00C773C0">
            <w:pPr>
              <w:spacing w:after="0"/>
              <w:jc w:val="right"/>
            </w:pPr>
          </w:p>
        </w:tc>
      </w:tr>
      <w:tr w:rsidR="00B21591" w:rsidRPr="00B21591" w:rsidTr="00E621CF">
        <w:trPr>
          <w:trHeight w:val="283"/>
        </w:trPr>
        <w:tc>
          <w:tcPr>
            <w:tcW w:w="9747" w:type="dxa"/>
            <w:gridSpan w:val="22"/>
            <w:shd w:val="clear" w:color="auto" w:fill="auto"/>
            <w:vAlign w:val="center"/>
          </w:tcPr>
          <w:p w:rsidR="00B21591" w:rsidRPr="00B21591" w:rsidRDefault="00B21591" w:rsidP="00B21591">
            <w:pPr>
              <w:keepNext/>
              <w:spacing w:after="0"/>
              <w:rPr>
                <w:b/>
              </w:rPr>
            </w:pPr>
            <w:r w:rsidRPr="00B21591">
              <w:rPr>
                <w:b/>
              </w:rPr>
              <w:t xml:space="preserve">D2 – </w:t>
            </w:r>
            <w:r w:rsidRPr="00B21591">
              <w:rPr>
                <w:rFonts w:cs="Arial"/>
                <w:b/>
                <w:szCs w:val="22"/>
              </w:rPr>
              <w:t>Other funding</w:t>
            </w:r>
          </w:p>
        </w:tc>
      </w:tr>
      <w:tr w:rsidR="00B21591" w:rsidRPr="00B21591" w:rsidTr="00E621CF">
        <w:trPr>
          <w:trHeight w:val="283"/>
        </w:trPr>
        <w:tc>
          <w:tcPr>
            <w:tcW w:w="7155" w:type="dxa"/>
            <w:gridSpan w:val="20"/>
            <w:shd w:val="clear" w:color="auto" w:fill="auto"/>
            <w:vAlign w:val="center"/>
          </w:tcPr>
          <w:p w:rsidR="00B21591" w:rsidRPr="00B21591" w:rsidRDefault="00B21591" w:rsidP="00CE53AE">
            <w:pPr>
              <w:spacing w:after="0"/>
            </w:pPr>
            <w:r w:rsidRPr="00B21591">
              <w:t xml:space="preserve">Is this </w:t>
            </w:r>
            <w:r w:rsidR="00CE53AE">
              <w:t>s</w:t>
            </w:r>
            <w:r w:rsidR="00955F49">
              <w:t>ervice</w:t>
            </w:r>
            <w:r w:rsidR="0097034E">
              <w:t xml:space="preserve"> </w:t>
            </w:r>
            <w:r w:rsidR="00CE53AE">
              <w:t>i</w:t>
            </w:r>
            <w:r w:rsidR="0097034E">
              <w:t>nitiative</w:t>
            </w:r>
            <w:r w:rsidR="00955F49">
              <w:t xml:space="preserve"> </w:t>
            </w:r>
            <w:r w:rsidRPr="00B21591">
              <w:t>relying on any other sources of funding?</w:t>
            </w:r>
          </w:p>
        </w:tc>
        <w:tc>
          <w:tcPr>
            <w:tcW w:w="2592" w:type="dxa"/>
            <w:gridSpan w:val="2"/>
            <w:shd w:val="clear" w:color="auto" w:fill="auto"/>
            <w:vAlign w:val="center"/>
          </w:tcPr>
          <w:p w:rsidR="00B21591" w:rsidRPr="00B21591" w:rsidRDefault="00B21591" w:rsidP="00B21591">
            <w:pPr>
              <w:spacing w:after="0"/>
            </w:pPr>
            <w:r w:rsidRPr="00B21591">
              <w:t xml:space="preserve">Yes </w:t>
            </w:r>
            <w:r w:rsidRPr="00B21591">
              <w:fldChar w:fldCharType="begin">
                <w:ffData>
                  <w:name w:val="Check13"/>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283"/>
        </w:trPr>
        <w:tc>
          <w:tcPr>
            <w:tcW w:w="9747" w:type="dxa"/>
            <w:gridSpan w:val="22"/>
            <w:shd w:val="clear" w:color="auto" w:fill="auto"/>
            <w:vAlign w:val="center"/>
          </w:tcPr>
          <w:p w:rsidR="00B21591" w:rsidRPr="00B21591" w:rsidRDefault="00B21591" w:rsidP="00B21591">
            <w:pPr>
              <w:keepNext/>
              <w:spacing w:after="0"/>
            </w:pPr>
            <w:r w:rsidRPr="00B21591">
              <w:t>If ‘Yes’, please identify the source(s) and the amount. Has this funding been secured?</w:t>
            </w:r>
          </w:p>
        </w:tc>
      </w:tr>
      <w:tr w:rsidR="00B21591" w:rsidRPr="00B21591" w:rsidTr="00E621CF">
        <w:trPr>
          <w:trHeight w:val="283"/>
        </w:trPr>
        <w:tc>
          <w:tcPr>
            <w:tcW w:w="7155" w:type="dxa"/>
            <w:gridSpan w:val="20"/>
            <w:shd w:val="clear" w:color="auto" w:fill="auto"/>
            <w:vAlign w:val="center"/>
          </w:tcPr>
          <w:p w:rsidR="00B21591" w:rsidRPr="00B21591" w:rsidRDefault="00B21591" w:rsidP="00B21591">
            <w:pPr>
              <w:spacing w:after="0"/>
            </w:pPr>
            <w:r w:rsidRPr="00B21591">
              <w:t>Source</w:t>
            </w:r>
          </w:p>
        </w:tc>
        <w:tc>
          <w:tcPr>
            <w:tcW w:w="2592" w:type="dxa"/>
            <w:gridSpan w:val="2"/>
            <w:shd w:val="clear" w:color="auto" w:fill="auto"/>
            <w:vAlign w:val="center"/>
          </w:tcPr>
          <w:p w:rsidR="00B21591" w:rsidRPr="00B21591" w:rsidRDefault="00E25399" w:rsidP="00E25399">
            <w:pPr>
              <w:spacing w:after="0"/>
              <w:jc w:val="right"/>
            </w:pPr>
            <w:r>
              <w:t>Amount $</w:t>
            </w:r>
          </w:p>
        </w:tc>
      </w:tr>
      <w:tr w:rsidR="006C46A5" w:rsidRPr="00B21591" w:rsidTr="00E621CF">
        <w:trPr>
          <w:trHeight w:val="283"/>
        </w:trPr>
        <w:tc>
          <w:tcPr>
            <w:tcW w:w="7155" w:type="dxa"/>
            <w:gridSpan w:val="20"/>
            <w:shd w:val="clear" w:color="auto" w:fill="auto"/>
            <w:vAlign w:val="center"/>
          </w:tcPr>
          <w:p w:rsidR="006C46A5" w:rsidRPr="00B21591" w:rsidRDefault="006C46A5" w:rsidP="00B21591">
            <w:pPr>
              <w:spacing w:after="0"/>
            </w:pPr>
          </w:p>
        </w:tc>
        <w:tc>
          <w:tcPr>
            <w:tcW w:w="2592" w:type="dxa"/>
            <w:gridSpan w:val="2"/>
            <w:shd w:val="clear" w:color="auto" w:fill="auto"/>
            <w:vAlign w:val="center"/>
          </w:tcPr>
          <w:p w:rsidR="006C46A5" w:rsidRDefault="006C46A5" w:rsidP="00E25399">
            <w:pPr>
              <w:spacing w:after="0"/>
              <w:jc w:val="right"/>
            </w:pPr>
          </w:p>
        </w:tc>
      </w:tr>
      <w:tr w:rsidR="006C46A5" w:rsidRPr="00B21591" w:rsidTr="00E621CF">
        <w:trPr>
          <w:trHeight w:val="283"/>
        </w:trPr>
        <w:tc>
          <w:tcPr>
            <w:tcW w:w="7155" w:type="dxa"/>
            <w:gridSpan w:val="20"/>
            <w:shd w:val="clear" w:color="auto" w:fill="auto"/>
            <w:vAlign w:val="center"/>
          </w:tcPr>
          <w:p w:rsidR="006C46A5" w:rsidRPr="00B21591" w:rsidRDefault="006C46A5" w:rsidP="00E41E42">
            <w:pPr>
              <w:keepNext/>
              <w:spacing w:after="0"/>
            </w:pPr>
            <w:r w:rsidRPr="00B21591">
              <w:t>Secured?</w:t>
            </w:r>
          </w:p>
        </w:tc>
        <w:tc>
          <w:tcPr>
            <w:tcW w:w="2592" w:type="dxa"/>
            <w:gridSpan w:val="2"/>
            <w:shd w:val="clear" w:color="auto" w:fill="auto"/>
            <w:vAlign w:val="center"/>
          </w:tcPr>
          <w:p w:rsidR="006C46A5" w:rsidRPr="00B21591" w:rsidRDefault="006C46A5" w:rsidP="00E41E42">
            <w:pPr>
              <w:keepNext/>
              <w:spacing w:after="0"/>
            </w:pPr>
            <w:r w:rsidRPr="00B21591">
              <w:t xml:space="preserve">Yes </w:t>
            </w:r>
            <w:r w:rsidRPr="00B21591">
              <w:fldChar w:fldCharType="begin">
                <w:ffData>
                  <w:name w:val=""/>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6C46A5" w:rsidRPr="00B21591" w:rsidTr="00E621CF">
        <w:trPr>
          <w:trHeight w:val="283"/>
        </w:trPr>
        <w:tc>
          <w:tcPr>
            <w:tcW w:w="7155" w:type="dxa"/>
            <w:gridSpan w:val="20"/>
            <w:shd w:val="clear" w:color="auto" w:fill="auto"/>
            <w:vAlign w:val="center"/>
          </w:tcPr>
          <w:p w:rsidR="006C46A5" w:rsidRPr="00B21591" w:rsidRDefault="006C46A5" w:rsidP="00B21591">
            <w:pPr>
              <w:spacing w:after="0"/>
            </w:pPr>
          </w:p>
        </w:tc>
        <w:tc>
          <w:tcPr>
            <w:tcW w:w="2592" w:type="dxa"/>
            <w:gridSpan w:val="2"/>
            <w:shd w:val="clear" w:color="auto" w:fill="auto"/>
            <w:vAlign w:val="center"/>
          </w:tcPr>
          <w:p w:rsidR="006C46A5" w:rsidRDefault="006C46A5" w:rsidP="00E25399">
            <w:pPr>
              <w:spacing w:after="0"/>
              <w:jc w:val="right"/>
            </w:pPr>
          </w:p>
        </w:tc>
      </w:tr>
      <w:tr w:rsidR="006C46A5" w:rsidRPr="00B21591" w:rsidTr="00E621CF">
        <w:trPr>
          <w:trHeight w:val="283"/>
        </w:trPr>
        <w:tc>
          <w:tcPr>
            <w:tcW w:w="7155" w:type="dxa"/>
            <w:gridSpan w:val="20"/>
            <w:shd w:val="clear" w:color="auto" w:fill="auto"/>
            <w:vAlign w:val="center"/>
          </w:tcPr>
          <w:p w:rsidR="006C46A5" w:rsidRPr="00B21591" w:rsidRDefault="006C46A5" w:rsidP="00E41E42">
            <w:pPr>
              <w:keepNext/>
              <w:spacing w:after="0"/>
            </w:pPr>
            <w:r w:rsidRPr="00B21591">
              <w:t>Secured?</w:t>
            </w:r>
          </w:p>
        </w:tc>
        <w:tc>
          <w:tcPr>
            <w:tcW w:w="2592" w:type="dxa"/>
            <w:gridSpan w:val="2"/>
            <w:shd w:val="clear" w:color="auto" w:fill="auto"/>
            <w:vAlign w:val="center"/>
          </w:tcPr>
          <w:p w:rsidR="006C46A5" w:rsidRPr="00B21591" w:rsidRDefault="006C46A5" w:rsidP="00E41E42">
            <w:pPr>
              <w:keepNext/>
              <w:spacing w:after="0"/>
            </w:pPr>
            <w:r w:rsidRPr="00B21591">
              <w:t xml:space="preserve">Yes </w:t>
            </w:r>
            <w:r w:rsidRPr="00B21591">
              <w:fldChar w:fldCharType="begin">
                <w:ffData>
                  <w:name w:val=""/>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6C46A5" w:rsidRPr="00B21591" w:rsidTr="00E621CF">
        <w:trPr>
          <w:trHeight w:val="283"/>
        </w:trPr>
        <w:tc>
          <w:tcPr>
            <w:tcW w:w="7155" w:type="dxa"/>
            <w:gridSpan w:val="20"/>
            <w:shd w:val="clear" w:color="auto" w:fill="auto"/>
            <w:vAlign w:val="center"/>
          </w:tcPr>
          <w:p w:rsidR="006C46A5" w:rsidRPr="00B21591" w:rsidRDefault="006C46A5" w:rsidP="00B21591">
            <w:pPr>
              <w:spacing w:after="0"/>
            </w:pPr>
          </w:p>
        </w:tc>
        <w:tc>
          <w:tcPr>
            <w:tcW w:w="2592" w:type="dxa"/>
            <w:gridSpan w:val="2"/>
            <w:shd w:val="clear" w:color="auto" w:fill="auto"/>
            <w:vAlign w:val="center"/>
          </w:tcPr>
          <w:p w:rsidR="006C46A5" w:rsidRDefault="006C46A5" w:rsidP="00E25399">
            <w:pPr>
              <w:spacing w:after="0"/>
              <w:jc w:val="right"/>
            </w:pPr>
          </w:p>
        </w:tc>
      </w:tr>
      <w:tr w:rsidR="006C46A5" w:rsidRPr="00B21591" w:rsidTr="00E621CF">
        <w:trPr>
          <w:trHeight w:val="283"/>
        </w:trPr>
        <w:tc>
          <w:tcPr>
            <w:tcW w:w="7155" w:type="dxa"/>
            <w:gridSpan w:val="20"/>
            <w:shd w:val="clear" w:color="auto" w:fill="auto"/>
            <w:vAlign w:val="center"/>
          </w:tcPr>
          <w:p w:rsidR="006C46A5" w:rsidRPr="00B21591" w:rsidRDefault="006C46A5" w:rsidP="00E41E42">
            <w:pPr>
              <w:keepNext/>
              <w:spacing w:after="0"/>
            </w:pPr>
            <w:r w:rsidRPr="00B21591">
              <w:t>Secured?</w:t>
            </w:r>
          </w:p>
        </w:tc>
        <w:tc>
          <w:tcPr>
            <w:tcW w:w="2592" w:type="dxa"/>
            <w:gridSpan w:val="2"/>
            <w:shd w:val="clear" w:color="auto" w:fill="auto"/>
            <w:vAlign w:val="center"/>
          </w:tcPr>
          <w:p w:rsidR="006C46A5" w:rsidRPr="00B21591" w:rsidRDefault="006C46A5" w:rsidP="00E41E42">
            <w:pPr>
              <w:keepNext/>
              <w:spacing w:after="0"/>
            </w:pPr>
            <w:r w:rsidRPr="00B21591">
              <w:t xml:space="preserve">Yes </w:t>
            </w:r>
            <w:r w:rsidRPr="00B21591">
              <w:fldChar w:fldCharType="begin">
                <w:ffData>
                  <w:name w:val=""/>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283"/>
        </w:trPr>
        <w:tc>
          <w:tcPr>
            <w:tcW w:w="7155" w:type="dxa"/>
            <w:gridSpan w:val="20"/>
            <w:shd w:val="clear" w:color="auto" w:fill="auto"/>
            <w:vAlign w:val="center"/>
          </w:tcPr>
          <w:p w:rsidR="00B21591" w:rsidRPr="00B21591" w:rsidRDefault="00B21591" w:rsidP="00955F49">
            <w:pPr>
              <w:spacing w:after="0"/>
            </w:pPr>
            <w:r w:rsidRPr="00B21591">
              <w:t xml:space="preserve">Will the </w:t>
            </w:r>
            <w:r w:rsidR="00955F49">
              <w:t>service initiative</w:t>
            </w:r>
            <w:r w:rsidRPr="00B21591">
              <w:t xml:space="preserve"> proceed if this / these funding monies become unavailable?</w:t>
            </w:r>
          </w:p>
        </w:tc>
        <w:tc>
          <w:tcPr>
            <w:tcW w:w="2592" w:type="dxa"/>
            <w:gridSpan w:val="2"/>
            <w:shd w:val="clear" w:color="auto" w:fill="auto"/>
            <w:vAlign w:val="center"/>
          </w:tcPr>
          <w:p w:rsidR="00B21591" w:rsidRPr="00B21591" w:rsidRDefault="00B21591" w:rsidP="00B21591">
            <w:pPr>
              <w:spacing w:after="0"/>
            </w:pPr>
            <w:r w:rsidRPr="00B21591">
              <w:t xml:space="preserve">Yes </w:t>
            </w:r>
            <w:r w:rsidRPr="00B21591">
              <w:fldChar w:fldCharType="begin">
                <w:ffData>
                  <w:name w:val=""/>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283"/>
        </w:trPr>
        <w:tc>
          <w:tcPr>
            <w:tcW w:w="9747" w:type="dxa"/>
            <w:gridSpan w:val="22"/>
            <w:shd w:val="clear" w:color="auto" w:fill="auto"/>
            <w:vAlign w:val="center"/>
          </w:tcPr>
          <w:p w:rsidR="00B21591" w:rsidRPr="00B21591" w:rsidRDefault="00B21591" w:rsidP="00D9541C">
            <w:pPr>
              <w:spacing w:after="0"/>
            </w:pPr>
            <w:r w:rsidRPr="00B21591">
              <w:lastRenderedPageBreak/>
              <w:t xml:space="preserve">If Yes, please </w:t>
            </w:r>
            <w:r w:rsidR="00444BDD">
              <w:t xml:space="preserve">outline your risk strategy to ensure </w:t>
            </w:r>
            <w:r w:rsidRPr="00B21591">
              <w:t xml:space="preserve">the </w:t>
            </w:r>
            <w:r w:rsidR="00955F49">
              <w:t>service initiative</w:t>
            </w:r>
            <w:r w:rsidRPr="00B21591">
              <w:t xml:space="preserve"> </w:t>
            </w:r>
            <w:r w:rsidR="00D9541C">
              <w:t>continues to be</w:t>
            </w:r>
            <w:r w:rsidRPr="00B21591">
              <w:t xml:space="preserve"> viable.</w:t>
            </w:r>
          </w:p>
        </w:tc>
      </w:tr>
      <w:tr w:rsidR="000600FB" w:rsidRPr="00B21591" w:rsidTr="00E621CF">
        <w:trPr>
          <w:trHeight w:val="655"/>
        </w:trPr>
        <w:tc>
          <w:tcPr>
            <w:tcW w:w="9747" w:type="dxa"/>
            <w:gridSpan w:val="22"/>
            <w:shd w:val="clear" w:color="auto" w:fill="auto"/>
            <w:vAlign w:val="center"/>
          </w:tcPr>
          <w:p w:rsidR="000600FB" w:rsidRPr="00B21591" w:rsidRDefault="000600FB" w:rsidP="00D9541C">
            <w:pPr>
              <w:spacing w:after="0"/>
            </w:pPr>
          </w:p>
        </w:tc>
      </w:tr>
      <w:tr w:rsidR="00B21591" w:rsidRPr="00B21591" w:rsidTr="00E621CF">
        <w:trPr>
          <w:trHeight w:val="283"/>
        </w:trPr>
        <w:tc>
          <w:tcPr>
            <w:tcW w:w="9747" w:type="dxa"/>
            <w:gridSpan w:val="22"/>
            <w:shd w:val="clear" w:color="auto" w:fill="D9D9D9" w:themeFill="background1" w:themeFillShade="D9"/>
            <w:vAlign w:val="center"/>
          </w:tcPr>
          <w:p w:rsidR="00B21591" w:rsidRPr="00B21591" w:rsidRDefault="00B21591" w:rsidP="00372899">
            <w:pPr>
              <w:keepNext/>
              <w:spacing w:after="0"/>
              <w:rPr>
                <w:b/>
              </w:rPr>
            </w:pPr>
            <w:r w:rsidRPr="00B21591">
              <w:rPr>
                <w:b/>
              </w:rPr>
              <w:t xml:space="preserve">Part </w:t>
            </w:r>
            <w:r w:rsidR="00372899">
              <w:rPr>
                <w:b/>
              </w:rPr>
              <w:t>E</w:t>
            </w:r>
            <w:r w:rsidRPr="00B21591">
              <w:rPr>
                <w:b/>
              </w:rPr>
              <w:t>: Attachments</w:t>
            </w:r>
          </w:p>
        </w:tc>
      </w:tr>
      <w:tr w:rsidR="00B21591" w:rsidRPr="00B21591" w:rsidTr="00E621CF">
        <w:trPr>
          <w:trHeight w:val="283"/>
        </w:trPr>
        <w:tc>
          <w:tcPr>
            <w:tcW w:w="7155" w:type="dxa"/>
            <w:gridSpan w:val="20"/>
            <w:vAlign w:val="center"/>
          </w:tcPr>
          <w:p w:rsidR="00B21591" w:rsidRPr="00B21591" w:rsidRDefault="00B21591" w:rsidP="00B21591">
            <w:pPr>
              <w:keepNext/>
              <w:spacing w:after="0"/>
              <w:rPr>
                <w:bCs/>
              </w:rPr>
            </w:pPr>
            <w:r w:rsidRPr="00B21591">
              <w:rPr>
                <w:b/>
              </w:rPr>
              <w:t>E1 – Attachments relevant to your proposal</w:t>
            </w:r>
            <w:r w:rsidRPr="00B21591">
              <w:rPr>
                <w:bCs/>
              </w:rPr>
              <w:t xml:space="preserve"> </w:t>
            </w:r>
          </w:p>
          <w:p w:rsidR="00B21591" w:rsidRDefault="00B21591" w:rsidP="00B21591">
            <w:pPr>
              <w:keepNext/>
              <w:spacing w:after="0"/>
              <w:rPr>
                <w:bCs/>
              </w:rPr>
            </w:pPr>
            <w:r w:rsidRPr="00B21591">
              <w:rPr>
                <w:bCs/>
              </w:rPr>
              <w:t xml:space="preserve">Are relevant documents being provided in support of this </w:t>
            </w:r>
            <w:r w:rsidR="00CE53AE">
              <w:rPr>
                <w:bCs/>
              </w:rPr>
              <w:t>proposal</w:t>
            </w:r>
            <w:r w:rsidRPr="00B21591">
              <w:rPr>
                <w:bCs/>
              </w:rPr>
              <w:t>?</w:t>
            </w:r>
          </w:p>
          <w:p w:rsidR="00A64F41" w:rsidRPr="00A64F41" w:rsidRDefault="00A64F41" w:rsidP="00BC5069">
            <w:pPr>
              <w:keepNext/>
              <w:spacing w:after="0"/>
              <w:rPr>
                <w:bCs/>
                <w:sz w:val="18"/>
                <w:szCs w:val="18"/>
              </w:rPr>
            </w:pPr>
            <w:r>
              <w:rPr>
                <w:bCs/>
                <w:sz w:val="18"/>
                <w:szCs w:val="18"/>
              </w:rPr>
              <w:t>Choose carefully – a maximum</w:t>
            </w:r>
            <w:r w:rsidRPr="00A64F41">
              <w:rPr>
                <w:bCs/>
                <w:sz w:val="18"/>
                <w:szCs w:val="18"/>
              </w:rPr>
              <w:t xml:space="preserve"> of 1</w:t>
            </w:r>
            <w:r w:rsidR="00BC5069">
              <w:rPr>
                <w:bCs/>
                <w:sz w:val="18"/>
                <w:szCs w:val="18"/>
              </w:rPr>
              <w:t>4</w:t>
            </w:r>
            <w:r w:rsidRPr="00A64F41">
              <w:rPr>
                <w:bCs/>
                <w:sz w:val="18"/>
                <w:szCs w:val="18"/>
              </w:rPr>
              <w:t xml:space="preserve"> pages</w:t>
            </w:r>
            <w:r>
              <w:rPr>
                <w:bCs/>
                <w:sz w:val="18"/>
                <w:szCs w:val="18"/>
              </w:rPr>
              <w:t xml:space="preserve"> will be given to the panel.</w:t>
            </w:r>
          </w:p>
        </w:tc>
        <w:tc>
          <w:tcPr>
            <w:tcW w:w="2592" w:type="dxa"/>
            <w:gridSpan w:val="2"/>
            <w:vAlign w:val="center"/>
          </w:tcPr>
          <w:p w:rsidR="00B21591" w:rsidRPr="00B21591" w:rsidRDefault="00B21591" w:rsidP="00B21591">
            <w:pPr>
              <w:keepNext/>
              <w:spacing w:after="0"/>
            </w:pPr>
            <w:r w:rsidRPr="00B21591">
              <w:t xml:space="preserve">Yes </w:t>
            </w:r>
            <w:r w:rsidRPr="00B21591">
              <w:fldChar w:fldCharType="begin">
                <w:ffData>
                  <w:name w:val="Check13"/>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283"/>
        </w:trPr>
        <w:tc>
          <w:tcPr>
            <w:tcW w:w="3369" w:type="dxa"/>
            <w:gridSpan w:val="7"/>
            <w:vAlign w:val="bottom"/>
          </w:tcPr>
          <w:p w:rsidR="00B21591" w:rsidRPr="00B21591" w:rsidRDefault="00B21591" w:rsidP="00B21591">
            <w:pPr>
              <w:spacing w:after="0"/>
              <w:rPr>
                <w:b/>
              </w:rPr>
            </w:pPr>
            <w:r w:rsidRPr="00B21591">
              <w:rPr>
                <w:b/>
              </w:rPr>
              <w:t>Document title</w:t>
            </w:r>
          </w:p>
        </w:tc>
        <w:tc>
          <w:tcPr>
            <w:tcW w:w="3502" w:type="dxa"/>
            <w:gridSpan w:val="12"/>
            <w:vAlign w:val="bottom"/>
          </w:tcPr>
          <w:p w:rsidR="00B21591" w:rsidRPr="00B21591" w:rsidRDefault="00B21591" w:rsidP="00B21591">
            <w:pPr>
              <w:spacing w:after="0"/>
              <w:rPr>
                <w:b/>
              </w:rPr>
            </w:pPr>
            <w:r w:rsidRPr="00B21591">
              <w:rPr>
                <w:b/>
              </w:rPr>
              <w:t xml:space="preserve">What is it? </w:t>
            </w:r>
          </w:p>
          <w:p w:rsidR="00B21591" w:rsidRPr="00B21591" w:rsidRDefault="00B21591" w:rsidP="00A64F41">
            <w:pPr>
              <w:spacing w:after="0"/>
              <w:rPr>
                <w:sz w:val="18"/>
                <w:szCs w:val="18"/>
              </w:rPr>
            </w:pPr>
            <w:r w:rsidRPr="00B21591">
              <w:rPr>
                <w:sz w:val="18"/>
                <w:szCs w:val="18"/>
              </w:rPr>
              <w:t xml:space="preserve">(e.g. evidence of community support, </w:t>
            </w:r>
            <w:r w:rsidR="000859E3">
              <w:rPr>
                <w:sz w:val="18"/>
                <w:szCs w:val="18"/>
              </w:rPr>
              <w:t xml:space="preserve">CVs of key staff, </w:t>
            </w:r>
            <w:r w:rsidR="00A64F41">
              <w:rPr>
                <w:sz w:val="18"/>
                <w:szCs w:val="18"/>
              </w:rPr>
              <w:t>service agreements</w:t>
            </w:r>
            <w:r w:rsidR="00494118">
              <w:rPr>
                <w:sz w:val="18"/>
                <w:szCs w:val="18"/>
              </w:rPr>
              <w:t xml:space="preserve">, </w:t>
            </w:r>
            <w:r w:rsidRPr="00B21591">
              <w:rPr>
                <w:sz w:val="18"/>
                <w:szCs w:val="18"/>
              </w:rPr>
              <w:t>evidence of par</w:t>
            </w:r>
            <w:r w:rsidR="00494118">
              <w:rPr>
                <w:sz w:val="18"/>
                <w:szCs w:val="18"/>
              </w:rPr>
              <w:t>tner commitment</w:t>
            </w:r>
            <w:r w:rsidRPr="00B21591">
              <w:rPr>
                <w:sz w:val="18"/>
                <w:szCs w:val="18"/>
              </w:rPr>
              <w:t xml:space="preserve">) </w:t>
            </w:r>
          </w:p>
        </w:tc>
        <w:tc>
          <w:tcPr>
            <w:tcW w:w="2876" w:type="dxa"/>
            <w:gridSpan w:val="3"/>
            <w:vAlign w:val="bottom"/>
          </w:tcPr>
          <w:p w:rsidR="00B21591" w:rsidRPr="00B21591" w:rsidRDefault="00B21591" w:rsidP="00B21591">
            <w:pPr>
              <w:spacing w:after="0"/>
              <w:rPr>
                <w:b/>
              </w:rPr>
            </w:pPr>
            <w:r w:rsidRPr="00B21591">
              <w:rPr>
                <w:b/>
              </w:rPr>
              <w:t>What part of your application does this relate to?</w:t>
            </w:r>
          </w:p>
        </w:tc>
      </w:tr>
      <w:tr w:rsidR="00B21591" w:rsidRPr="00B21591" w:rsidTr="00E621CF">
        <w:trPr>
          <w:trHeight w:val="454"/>
        </w:trPr>
        <w:tc>
          <w:tcPr>
            <w:tcW w:w="3369" w:type="dxa"/>
            <w:gridSpan w:val="7"/>
          </w:tcPr>
          <w:p w:rsidR="00B21591" w:rsidRPr="00B21591" w:rsidRDefault="00B21591" w:rsidP="00B21591">
            <w:pPr>
              <w:spacing w:after="0"/>
            </w:pPr>
          </w:p>
        </w:tc>
        <w:tc>
          <w:tcPr>
            <w:tcW w:w="3502" w:type="dxa"/>
            <w:gridSpan w:val="12"/>
          </w:tcPr>
          <w:p w:rsidR="00B21591" w:rsidRPr="00B21591" w:rsidRDefault="00B21591" w:rsidP="00B21591">
            <w:pPr>
              <w:spacing w:after="0"/>
            </w:pPr>
          </w:p>
        </w:tc>
        <w:tc>
          <w:tcPr>
            <w:tcW w:w="2876" w:type="dxa"/>
            <w:gridSpan w:val="3"/>
          </w:tcPr>
          <w:p w:rsidR="00B21591" w:rsidRPr="00B21591" w:rsidRDefault="00B21591" w:rsidP="00B21591">
            <w:pPr>
              <w:spacing w:after="0"/>
            </w:pPr>
          </w:p>
        </w:tc>
      </w:tr>
      <w:tr w:rsidR="00B21591" w:rsidRPr="00B21591" w:rsidTr="00E621CF">
        <w:trPr>
          <w:trHeight w:val="390"/>
        </w:trPr>
        <w:tc>
          <w:tcPr>
            <w:tcW w:w="3369" w:type="dxa"/>
            <w:gridSpan w:val="7"/>
          </w:tcPr>
          <w:p w:rsidR="00B21591" w:rsidRPr="00B21591" w:rsidRDefault="00B21591" w:rsidP="00B21591">
            <w:pPr>
              <w:spacing w:after="0"/>
            </w:pPr>
          </w:p>
        </w:tc>
        <w:tc>
          <w:tcPr>
            <w:tcW w:w="3502" w:type="dxa"/>
            <w:gridSpan w:val="12"/>
          </w:tcPr>
          <w:p w:rsidR="00B21591" w:rsidRPr="00B21591" w:rsidRDefault="00B21591" w:rsidP="00B21591">
            <w:pPr>
              <w:spacing w:after="0"/>
            </w:pPr>
          </w:p>
        </w:tc>
        <w:tc>
          <w:tcPr>
            <w:tcW w:w="2876" w:type="dxa"/>
            <w:gridSpan w:val="3"/>
          </w:tcPr>
          <w:p w:rsidR="00B21591" w:rsidRPr="00B21591" w:rsidRDefault="00B21591" w:rsidP="00B21591">
            <w:pPr>
              <w:spacing w:after="0"/>
            </w:pPr>
          </w:p>
        </w:tc>
      </w:tr>
      <w:tr w:rsidR="00FD067E" w:rsidRPr="00B21591" w:rsidTr="00E621CF">
        <w:trPr>
          <w:trHeight w:val="390"/>
        </w:trPr>
        <w:tc>
          <w:tcPr>
            <w:tcW w:w="3369" w:type="dxa"/>
            <w:gridSpan w:val="7"/>
          </w:tcPr>
          <w:p w:rsidR="00FD067E" w:rsidRPr="00B21591" w:rsidRDefault="00FD067E" w:rsidP="00B21591">
            <w:pPr>
              <w:spacing w:after="0"/>
            </w:pPr>
          </w:p>
        </w:tc>
        <w:tc>
          <w:tcPr>
            <w:tcW w:w="3502" w:type="dxa"/>
            <w:gridSpan w:val="12"/>
          </w:tcPr>
          <w:p w:rsidR="00FD067E" w:rsidRPr="00B21591" w:rsidRDefault="00FD067E" w:rsidP="00B21591">
            <w:pPr>
              <w:spacing w:after="0"/>
            </w:pPr>
          </w:p>
        </w:tc>
        <w:tc>
          <w:tcPr>
            <w:tcW w:w="2876" w:type="dxa"/>
            <w:gridSpan w:val="3"/>
          </w:tcPr>
          <w:p w:rsidR="00FD067E" w:rsidRPr="00B21591" w:rsidRDefault="00FD067E" w:rsidP="00B21591">
            <w:pPr>
              <w:spacing w:after="0"/>
            </w:pPr>
          </w:p>
        </w:tc>
      </w:tr>
      <w:tr w:rsidR="00B21591" w:rsidRPr="00B21591" w:rsidTr="00E621CF">
        <w:trPr>
          <w:trHeight w:val="283"/>
        </w:trPr>
        <w:tc>
          <w:tcPr>
            <w:tcW w:w="9747" w:type="dxa"/>
            <w:gridSpan w:val="22"/>
            <w:shd w:val="clear" w:color="auto" w:fill="D9D9D9" w:themeFill="background1" w:themeFillShade="D9"/>
            <w:vAlign w:val="center"/>
          </w:tcPr>
          <w:p w:rsidR="00B21591" w:rsidRPr="00B21591" w:rsidRDefault="00B21591" w:rsidP="00E36041">
            <w:pPr>
              <w:spacing w:after="0"/>
              <w:rPr>
                <w:b/>
              </w:rPr>
            </w:pPr>
            <w:r w:rsidRPr="00B21591">
              <w:rPr>
                <w:b/>
              </w:rPr>
              <w:t>Part F: Application signatory details, declaration and submission</w:t>
            </w:r>
          </w:p>
        </w:tc>
      </w:tr>
      <w:tr w:rsidR="00B21591" w:rsidRPr="00B21591" w:rsidTr="00E621CF">
        <w:trPr>
          <w:trHeight w:val="397"/>
        </w:trPr>
        <w:tc>
          <w:tcPr>
            <w:tcW w:w="7155" w:type="dxa"/>
            <w:gridSpan w:val="20"/>
            <w:tcBorders>
              <w:bottom w:val="single" w:sz="4" w:space="0" w:color="auto"/>
            </w:tcBorders>
            <w:vAlign w:val="center"/>
          </w:tcPr>
          <w:p w:rsidR="00B21591" w:rsidRPr="00B21591" w:rsidRDefault="00B21591" w:rsidP="00B21591">
            <w:pPr>
              <w:spacing w:after="0"/>
              <w:rPr>
                <w:bCs/>
              </w:rPr>
            </w:pPr>
            <w:r w:rsidRPr="00B21591">
              <w:rPr>
                <w:bCs/>
              </w:rPr>
              <w:t>Is the signatory authorised to sign contracts on behalf of the applicant organisation?</w:t>
            </w:r>
          </w:p>
        </w:tc>
        <w:tc>
          <w:tcPr>
            <w:tcW w:w="2592" w:type="dxa"/>
            <w:gridSpan w:val="2"/>
            <w:tcBorders>
              <w:bottom w:val="single" w:sz="4" w:space="0" w:color="auto"/>
            </w:tcBorders>
            <w:vAlign w:val="center"/>
          </w:tcPr>
          <w:p w:rsidR="00B21591" w:rsidRPr="00B21591" w:rsidRDefault="00B21591" w:rsidP="00B21591">
            <w:pPr>
              <w:spacing w:after="0"/>
            </w:pPr>
            <w:r w:rsidRPr="00B21591">
              <w:t xml:space="preserve">Yes </w:t>
            </w:r>
            <w:r w:rsidRPr="00B21591">
              <w:fldChar w:fldCharType="begin">
                <w:ffData>
                  <w:name w:val="Check13"/>
                  <w:enabled/>
                  <w:calcOnExit w:val="0"/>
                  <w:checkBox>
                    <w:sizeAuto/>
                    <w:default w:val="0"/>
                  </w:checkBox>
                </w:ffData>
              </w:fldChar>
            </w:r>
            <w:r w:rsidRPr="00B21591">
              <w:instrText xml:space="preserve"> FORMCHECKBOX </w:instrText>
            </w:r>
            <w:r w:rsidR="00846EBD">
              <w:fldChar w:fldCharType="separate"/>
            </w:r>
            <w:r w:rsidRPr="00B21591">
              <w:fldChar w:fldCharType="end"/>
            </w:r>
            <w:r w:rsidRPr="00B21591">
              <w:t xml:space="preserve">  No </w:t>
            </w:r>
            <w:r w:rsidRPr="00B21591">
              <w:fldChar w:fldCharType="begin">
                <w:ffData>
                  <w:name w:val="Check14"/>
                  <w:enabled/>
                  <w:calcOnExit w:val="0"/>
                  <w:checkBox>
                    <w:sizeAuto/>
                    <w:default w:val="0"/>
                  </w:checkBox>
                </w:ffData>
              </w:fldChar>
            </w:r>
            <w:r w:rsidRPr="00B21591">
              <w:instrText xml:space="preserve"> FORMCHECKBOX </w:instrText>
            </w:r>
            <w:r w:rsidR="00846EBD">
              <w:fldChar w:fldCharType="separate"/>
            </w:r>
            <w:r w:rsidRPr="00B21591">
              <w:fldChar w:fldCharType="end"/>
            </w:r>
          </w:p>
        </w:tc>
      </w:tr>
      <w:tr w:rsidR="00B21591" w:rsidRPr="00B21591" w:rsidTr="00E621CF">
        <w:trPr>
          <w:trHeight w:val="510"/>
        </w:trPr>
        <w:tc>
          <w:tcPr>
            <w:tcW w:w="9747" w:type="dxa"/>
            <w:gridSpan w:val="22"/>
            <w:tcBorders>
              <w:top w:val="single" w:sz="4" w:space="0" w:color="auto"/>
              <w:left w:val="single" w:sz="4" w:space="0" w:color="auto"/>
              <w:bottom w:val="nil"/>
              <w:right w:val="single" w:sz="4" w:space="0" w:color="auto"/>
            </w:tcBorders>
            <w:vAlign w:val="center"/>
          </w:tcPr>
          <w:p w:rsidR="00B21591" w:rsidRPr="00B21591" w:rsidRDefault="00B21591" w:rsidP="00B21591">
            <w:pPr>
              <w:spacing w:after="0"/>
              <w:rPr>
                <w:b/>
                <w:bCs/>
                <w:szCs w:val="22"/>
              </w:rPr>
            </w:pPr>
            <w:r w:rsidRPr="00B21591">
              <w:rPr>
                <w:b/>
                <w:bCs/>
                <w:szCs w:val="22"/>
              </w:rPr>
              <w:t>Declaration</w:t>
            </w:r>
          </w:p>
          <w:p w:rsidR="00B21591" w:rsidRPr="00B21591" w:rsidRDefault="00B21591" w:rsidP="00B21591">
            <w:pPr>
              <w:spacing w:after="0"/>
            </w:pPr>
            <w:r w:rsidRPr="00B21591">
              <w:rPr>
                <w:rFonts w:cs="Arial"/>
                <w:szCs w:val="22"/>
              </w:rPr>
              <w:t>“I declare that the information provided above is true and correct to the best of my knowledge.”</w:t>
            </w:r>
          </w:p>
        </w:tc>
      </w:tr>
      <w:tr w:rsidR="00B21591" w:rsidRPr="00B21591" w:rsidTr="00E621CF">
        <w:trPr>
          <w:trHeight w:val="567"/>
        </w:trPr>
        <w:tc>
          <w:tcPr>
            <w:tcW w:w="1526" w:type="dxa"/>
            <w:gridSpan w:val="2"/>
            <w:vAlign w:val="bottom"/>
          </w:tcPr>
          <w:p w:rsidR="00B21591" w:rsidRPr="00B21591" w:rsidRDefault="00B21591" w:rsidP="00B21591">
            <w:pPr>
              <w:spacing w:after="0"/>
              <w:rPr>
                <w:bCs/>
              </w:rPr>
            </w:pPr>
            <w:r w:rsidRPr="00B21591">
              <w:rPr>
                <w:bCs/>
              </w:rPr>
              <w:t>Signature</w:t>
            </w:r>
          </w:p>
        </w:tc>
        <w:tc>
          <w:tcPr>
            <w:tcW w:w="4252" w:type="dxa"/>
            <w:gridSpan w:val="15"/>
            <w:vAlign w:val="bottom"/>
          </w:tcPr>
          <w:p w:rsidR="00B21591" w:rsidRPr="00B21591" w:rsidRDefault="00B21591" w:rsidP="00B21591">
            <w:pPr>
              <w:spacing w:after="0"/>
            </w:pPr>
          </w:p>
        </w:tc>
        <w:tc>
          <w:tcPr>
            <w:tcW w:w="1377" w:type="dxa"/>
            <w:gridSpan w:val="3"/>
            <w:vAlign w:val="bottom"/>
          </w:tcPr>
          <w:p w:rsidR="00B21591" w:rsidRPr="00B21591" w:rsidRDefault="00B21591" w:rsidP="00B21591">
            <w:pPr>
              <w:spacing w:after="0"/>
            </w:pPr>
            <w:r w:rsidRPr="00B21591">
              <w:t xml:space="preserve">Date </w:t>
            </w:r>
            <w:r w:rsidRPr="00B21591">
              <w:rPr>
                <w:sz w:val="18"/>
                <w:szCs w:val="18"/>
              </w:rPr>
              <w:t>(dd/mm/yyyy)</w:t>
            </w:r>
          </w:p>
        </w:tc>
        <w:tc>
          <w:tcPr>
            <w:tcW w:w="2592" w:type="dxa"/>
            <w:gridSpan w:val="2"/>
            <w:vAlign w:val="bottom"/>
          </w:tcPr>
          <w:p w:rsidR="00B21591" w:rsidRPr="00B21591" w:rsidRDefault="00B21591" w:rsidP="00B21591">
            <w:pPr>
              <w:spacing w:after="0"/>
            </w:pPr>
          </w:p>
        </w:tc>
      </w:tr>
      <w:tr w:rsidR="00B21591" w:rsidRPr="00B21591" w:rsidTr="00E621CF">
        <w:trPr>
          <w:trHeight w:val="283"/>
        </w:trPr>
        <w:tc>
          <w:tcPr>
            <w:tcW w:w="3369" w:type="dxa"/>
            <w:gridSpan w:val="7"/>
            <w:vAlign w:val="center"/>
          </w:tcPr>
          <w:p w:rsidR="00B21591" w:rsidRPr="00B21591" w:rsidRDefault="00B21591" w:rsidP="00B21591">
            <w:pPr>
              <w:spacing w:after="0"/>
              <w:rPr>
                <w:bCs/>
              </w:rPr>
            </w:pPr>
            <w:r w:rsidRPr="00B21591">
              <w:rPr>
                <w:bCs/>
              </w:rPr>
              <w:t>Name of signatory</w:t>
            </w:r>
          </w:p>
        </w:tc>
        <w:tc>
          <w:tcPr>
            <w:tcW w:w="6378" w:type="dxa"/>
            <w:gridSpan w:val="15"/>
            <w:vAlign w:val="center"/>
          </w:tcPr>
          <w:p w:rsidR="00B21591" w:rsidRPr="00B21591" w:rsidRDefault="00B21591" w:rsidP="00B21591">
            <w:pPr>
              <w:spacing w:after="0"/>
            </w:pPr>
          </w:p>
        </w:tc>
      </w:tr>
      <w:tr w:rsidR="00B21591" w:rsidRPr="00B21591" w:rsidTr="00E621CF">
        <w:trPr>
          <w:trHeight w:val="283"/>
        </w:trPr>
        <w:tc>
          <w:tcPr>
            <w:tcW w:w="3369" w:type="dxa"/>
            <w:gridSpan w:val="7"/>
            <w:vAlign w:val="center"/>
          </w:tcPr>
          <w:p w:rsidR="00B21591" w:rsidRDefault="00ED610D" w:rsidP="00ED610D">
            <w:pPr>
              <w:spacing w:after="0"/>
              <w:rPr>
                <w:bCs/>
              </w:rPr>
            </w:pPr>
            <w:r>
              <w:rPr>
                <w:bCs/>
              </w:rPr>
              <w:t xml:space="preserve">Title </w:t>
            </w:r>
            <w:r w:rsidR="00B21591" w:rsidRPr="00B21591">
              <w:rPr>
                <w:bCs/>
              </w:rPr>
              <w:t>of signatory</w:t>
            </w:r>
          </w:p>
          <w:p w:rsidR="00ED610D" w:rsidRPr="00ED610D" w:rsidRDefault="00ED610D" w:rsidP="003A2C38">
            <w:pPr>
              <w:spacing w:after="0"/>
              <w:rPr>
                <w:bCs/>
                <w:sz w:val="20"/>
              </w:rPr>
            </w:pPr>
            <w:r w:rsidRPr="00ED610D">
              <w:rPr>
                <w:bCs/>
                <w:sz w:val="20"/>
              </w:rPr>
              <w:t xml:space="preserve">(e.g. </w:t>
            </w:r>
            <w:r w:rsidR="003A2C38">
              <w:rPr>
                <w:bCs/>
                <w:sz w:val="20"/>
              </w:rPr>
              <w:t xml:space="preserve">Owner, </w:t>
            </w:r>
            <w:r>
              <w:rPr>
                <w:sz w:val="20"/>
              </w:rPr>
              <w:t>CEO, Chair</w:t>
            </w:r>
            <w:r w:rsidR="00FB65D3">
              <w:rPr>
                <w:sz w:val="20"/>
              </w:rPr>
              <w:t>person</w:t>
            </w:r>
            <w:r w:rsidRPr="00ED610D">
              <w:rPr>
                <w:sz w:val="20"/>
              </w:rPr>
              <w:t>)</w:t>
            </w:r>
          </w:p>
        </w:tc>
        <w:tc>
          <w:tcPr>
            <w:tcW w:w="6378" w:type="dxa"/>
            <w:gridSpan w:val="15"/>
            <w:vAlign w:val="center"/>
          </w:tcPr>
          <w:p w:rsidR="00B21591" w:rsidRPr="00B21591" w:rsidRDefault="00B21591" w:rsidP="00B21591">
            <w:pPr>
              <w:spacing w:after="0"/>
            </w:pPr>
          </w:p>
        </w:tc>
      </w:tr>
      <w:tr w:rsidR="00B21591" w:rsidRPr="00B21591" w:rsidTr="00E621CF">
        <w:trPr>
          <w:trHeight w:val="283"/>
        </w:trPr>
        <w:tc>
          <w:tcPr>
            <w:tcW w:w="9747" w:type="dxa"/>
            <w:gridSpan w:val="22"/>
            <w:shd w:val="clear" w:color="auto" w:fill="D9D9D9" w:themeFill="background1" w:themeFillShade="D9"/>
            <w:vAlign w:val="center"/>
          </w:tcPr>
          <w:p w:rsidR="00B21591" w:rsidRPr="00B21591" w:rsidRDefault="00B21591" w:rsidP="00B21591">
            <w:pPr>
              <w:spacing w:after="0"/>
              <w:rPr>
                <w:b/>
              </w:rPr>
            </w:pPr>
            <w:r w:rsidRPr="00B21591">
              <w:rPr>
                <w:b/>
              </w:rPr>
              <w:t>To submit your application</w:t>
            </w:r>
          </w:p>
        </w:tc>
      </w:tr>
      <w:tr w:rsidR="00B21591" w:rsidRPr="00B21591" w:rsidTr="00E621CF">
        <w:trPr>
          <w:trHeight w:val="2797"/>
        </w:trPr>
        <w:tc>
          <w:tcPr>
            <w:tcW w:w="9747" w:type="dxa"/>
            <w:gridSpan w:val="22"/>
          </w:tcPr>
          <w:p w:rsidR="003639FE" w:rsidRPr="003639FE" w:rsidRDefault="00B21591" w:rsidP="00B21591">
            <w:pPr>
              <w:numPr>
                <w:ilvl w:val="0"/>
                <w:numId w:val="25"/>
              </w:numPr>
              <w:tabs>
                <w:tab w:val="left" w:pos="426"/>
              </w:tabs>
              <w:spacing w:after="0"/>
              <w:ind w:left="426" w:hanging="426"/>
            </w:pPr>
            <w:r w:rsidRPr="00B21591">
              <w:t xml:space="preserve">Please scan the signed application and </w:t>
            </w:r>
            <w:r w:rsidRPr="00B21591">
              <w:rPr>
                <w:b/>
              </w:rPr>
              <w:t>email</w:t>
            </w:r>
            <w:r w:rsidRPr="00B21591">
              <w:t xml:space="preserve"> it to </w:t>
            </w:r>
            <w:hyperlink r:id="rId9" w:history="1">
              <w:r w:rsidRPr="00D839A7">
                <w:rPr>
                  <w:rStyle w:val="Hyperlink"/>
                </w:rPr>
                <w:t>awg.dtbi@nt.gov.au</w:t>
              </w:r>
            </w:hyperlink>
            <w:r w:rsidRPr="00B21591">
              <w:rPr>
                <w:color w:val="000000" w:themeColor="text1"/>
              </w:rPr>
              <w:t xml:space="preserve">. </w:t>
            </w:r>
          </w:p>
          <w:p w:rsidR="00B21591" w:rsidRPr="00B21591" w:rsidRDefault="00B21591" w:rsidP="003639FE">
            <w:pPr>
              <w:tabs>
                <w:tab w:val="left" w:pos="426"/>
              </w:tabs>
              <w:spacing w:after="0"/>
              <w:ind w:left="426"/>
            </w:pPr>
            <w:r w:rsidRPr="00B21591">
              <w:rPr>
                <w:b/>
              </w:rPr>
              <w:t>Applicat</w:t>
            </w:r>
            <w:r w:rsidR="003A6E23">
              <w:rPr>
                <w:b/>
              </w:rPr>
              <w:t xml:space="preserve">ions must be </w:t>
            </w:r>
            <w:r w:rsidR="00A637EA">
              <w:rPr>
                <w:b/>
              </w:rPr>
              <w:t>received</w:t>
            </w:r>
            <w:r w:rsidR="003A6E23">
              <w:rPr>
                <w:b/>
              </w:rPr>
              <w:t xml:space="preserve"> by 12 noon, Monday 20 March 2017</w:t>
            </w:r>
            <w:r w:rsidRPr="00B21591">
              <w:t>.</w:t>
            </w:r>
          </w:p>
          <w:p w:rsidR="00B21591" w:rsidRPr="00B21591" w:rsidRDefault="00B21591" w:rsidP="00B21591">
            <w:pPr>
              <w:tabs>
                <w:tab w:val="left" w:pos="426"/>
              </w:tabs>
              <w:spacing w:after="0"/>
              <w:ind w:left="426"/>
            </w:pPr>
            <w:r w:rsidRPr="00B21591">
              <w:t xml:space="preserve">Any alternative arrangements for submission must be agreed well in advance by phoning (08) 8999 </w:t>
            </w:r>
            <w:r w:rsidR="003A6E23">
              <w:t>7802</w:t>
            </w:r>
            <w:r w:rsidRPr="00B21591">
              <w:t>.</w:t>
            </w:r>
          </w:p>
          <w:p w:rsidR="00B21591" w:rsidRPr="00B21591" w:rsidRDefault="00B21591" w:rsidP="00B21591">
            <w:pPr>
              <w:tabs>
                <w:tab w:val="left" w:pos="426"/>
              </w:tabs>
              <w:spacing w:after="0"/>
              <w:ind w:left="426"/>
            </w:pPr>
          </w:p>
          <w:p w:rsidR="00B21591" w:rsidRPr="00B21591" w:rsidRDefault="00B21591" w:rsidP="00B21591">
            <w:pPr>
              <w:numPr>
                <w:ilvl w:val="0"/>
                <w:numId w:val="25"/>
              </w:numPr>
              <w:tabs>
                <w:tab w:val="left" w:pos="426"/>
              </w:tabs>
              <w:spacing w:after="0"/>
              <w:ind w:left="426" w:hanging="426"/>
            </w:pPr>
            <w:r w:rsidRPr="00B21591">
              <w:t xml:space="preserve">All applications will be acknowledged. You will be sent notice of receipt of your application by email. This advice will be emailed to the contact person you nominate in </w:t>
            </w:r>
            <w:r w:rsidRPr="00B21591">
              <w:rPr>
                <w:b/>
              </w:rPr>
              <w:t>Part A</w:t>
            </w:r>
            <w:r w:rsidRPr="00B21591">
              <w:t>.</w:t>
            </w:r>
          </w:p>
          <w:p w:rsidR="00B21591" w:rsidRPr="00B21591" w:rsidRDefault="00B21591" w:rsidP="00B21591">
            <w:pPr>
              <w:tabs>
                <w:tab w:val="left" w:pos="426"/>
              </w:tabs>
              <w:spacing w:after="0"/>
              <w:ind w:left="426"/>
            </w:pPr>
          </w:p>
          <w:p w:rsidR="00B21591" w:rsidRPr="00B21591" w:rsidRDefault="00B21591" w:rsidP="00B21591">
            <w:pPr>
              <w:numPr>
                <w:ilvl w:val="0"/>
                <w:numId w:val="25"/>
              </w:numPr>
              <w:tabs>
                <w:tab w:val="left" w:pos="426"/>
              </w:tabs>
              <w:spacing w:after="0"/>
              <w:ind w:left="426" w:hanging="426"/>
            </w:pPr>
            <w:r w:rsidRPr="00B21591">
              <w:t xml:space="preserve">Please telephone (08) 8999 6903 before the closing </w:t>
            </w:r>
            <w:r w:rsidR="00A637EA">
              <w:t>time/</w:t>
            </w:r>
            <w:r w:rsidRPr="00B21591">
              <w:t>date if you have not received an acknowledgement of your application.</w:t>
            </w:r>
          </w:p>
        </w:tc>
      </w:tr>
    </w:tbl>
    <w:p w:rsidR="00B21591" w:rsidRDefault="00B21591" w:rsidP="00B21591"/>
    <w:p w:rsidR="00B21591" w:rsidRPr="00B21591" w:rsidRDefault="00B21591" w:rsidP="00E621CF">
      <w:pPr>
        <w:pStyle w:val="Heading1"/>
        <w:rPr>
          <w:lang w:eastAsia="en-US"/>
        </w:rPr>
      </w:pPr>
      <w:r w:rsidRPr="00B21591">
        <w:rPr>
          <w:lang w:eastAsia="en-US"/>
        </w:rPr>
        <w:lastRenderedPageBreak/>
        <w:t>Step by step information on completing the application form</w:t>
      </w:r>
    </w:p>
    <w:p w:rsidR="00B21591" w:rsidRPr="00B21591" w:rsidRDefault="00B21591" w:rsidP="00B21591">
      <w:pPr>
        <w:spacing w:after="0"/>
        <w:rPr>
          <w:rFonts w:eastAsia="Calibri"/>
          <w:lang w:eastAsia="en-US"/>
        </w:rPr>
      </w:pPr>
      <w:r w:rsidRPr="00B21591">
        <w:rPr>
          <w:rFonts w:eastAsia="Calibri"/>
          <w:lang w:eastAsia="en-US"/>
        </w:rPr>
        <w:t xml:space="preserve">Please refer to this information as you complete the application form, so the assessment panel has the best information about your proposal. </w:t>
      </w:r>
      <w:r w:rsidRPr="00B21591">
        <w:rPr>
          <w:rFonts w:eastAsia="Calibri"/>
          <w:b/>
          <w:lang w:eastAsia="en-US"/>
        </w:rPr>
        <w:t>All parts and questions of the application must be completed</w:t>
      </w:r>
      <w:r w:rsidRPr="00B21591">
        <w:rPr>
          <w:rFonts w:eastAsia="Calibri"/>
          <w:lang w:eastAsia="en-US"/>
        </w:rPr>
        <w:t xml:space="preserve"> unless otherwise indicated. </w:t>
      </w:r>
    </w:p>
    <w:p w:rsidR="00B21591" w:rsidRPr="00167423" w:rsidRDefault="00B21591" w:rsidP="00E621CF">
      <w:pPr>
        <w:pStyle w:val="Heading2"/>
        <w:rPr>
          <w:lang w:eastAsia="en-US"/>
        </w:rPr>
      </w:pPr>
      <w:r w:rsidRPr="00167423">
        <w:rPr>
          <w:lang w:eastAsia="en-US"/>
        </w:rPr>
        <w:t xml:space="preserve">The application </w:t>
      </w:r>
    </w:p>
    <w:p w:rsidR="00B21591" w:rsidRPr="00B21591" w:rsidRDefault="00B21591" w:rsidP="00B21591">
      <w:pPr>
        <w:rPr>
          <w:lang w:eastAsia="en-US"/>
        </w:rPr>
      </w:pPr>
      <w:r w:rsidRPr="00B21591">
        <w:rPr>
          <w:lang w:eastAsia="en-US"/>
        </w:rPr>
        <w:t>A valid application will comprise:</w:t>
      </w:r>
    </w:p>
    <w:p w:rsidR="00CA775F" w:rsidRPr="00B21591" w:rsidRDefault="00B21591" w:rsidP="00CA775F">
      <w:pPr>
        <w:numPr>
          <w:ilvl w:val="0"/>
          <w:numId w:val="28"/>
        </w:numPr>
        <w:contextualSpacing/>
        <w:rPr>
          <w:lang w:eastAsia="en-US"/>
        </w:rPr>
      </w:pPr>
      <w:r w:rsidRPr="00B21591">
        <w:rPr>
          <w:lang w:eastAsia="en-US"/>
        </w:rPr>
        <w:t xml:space="preserve">a completed </w:t>
      </w:r>
      <w:r w:rsidR="00CA775F" w:rsidRPr="009F5F09">
        <w:rPr>
          <w:i/>
          <w:lang w:eastAsia="en-US"/>
        </w:rPr>
        <w:t>Application form B: Aboriginal Workforce Grants competitive funding round 2017 – S</w:t>
      </w:r>
      <w:r w:rsidR="0035697C" w:rsidRPr="009F5F09">
        <w:rPr>
          <w:i/>
          <w:lang w:eastAsia="en-US"/>
        </w:rPr>
        <w:t>ervice</w:t>
      </w:r>
      <w:r w:rsidR="00CA775F" w:rsidRPr="009F5F09">
        <w:rPr>
          <w:i/>
          <w:lang w:eastAsia="en-US"/>
        </w:rPr>
        <w:t xml:space="preserve"> Initiatives grants</w:t>
      </w:r>
    </w:p>
    <w:p w:rsidR="00B21591" w:rsidRPr="00B21591" w:rsidRDefault="00B21591" w:rsidP="00B21591">
      <w:pPr>
        <w:numPr>
          <w:ilvl w:val="0"/>
          <w:numId w:val="28"/>
        </w:numPr>
        <w:contextualSpacing/>
        <w:rPr>
          <w:lang w:eastAsia="en-US"/>
        </w:rPr>
      </w:pPr>
      <w:proofErr w:type="gramStart"/>
      <w:r w:rsidRPr="00B21591">
        <w:rPr>
          <w:lang w:eastAsia="en-US"/>
        </w:rPr>
        <w:t>any</w:t>
      </w:r>
      <w:proofErr w:type="gramEnd"/>
      <w:r w:rsidRPr="00B21591">
        <w:rPr>
          <w:lang w:eastAsia="en-US"/>
        </w:rPr>
        <w:t xml:space="preserve"> attachments (itemised in Part E of the application).</w:t>
      </w:r>
    </w:p>
    <w:p w:rsidR="00B21591" w:rsidRPr="00B21591" w:rsidRDefault="00B21591" w:rsidP="00A07106">
      <w:pPr>
        <w:spacing w:before="360"/>
        <w:rPr>
          <w:lang w:eastAsia="en-US"/>
        </w:rPr>
      </w:pPr>
      <w:r w:rsidRPr="00B21591">
        <w:rPr>
          <w:lang w:eastAsia="en-US"/>
        </w:rPr>
        <w:t>The application form has six parts:</w:t>
      </w:r>
    </w:p>
    <w:p w:rsidR="00B21591" w:rsidRPr="00B21591" w:rsidRDefault="00B21591" w:rsidP="00B21591">
      <w:pPr>
        <w:numPr>
          <w:ilvl w:val="0"/>
          <w:numId w:val="29"/>
        </w:numPr>
        <w:contextualSpacing/>
        <w:rPr>
          <w:lang w:eastAsia="en-US"/>
        </w:rPr>
      </w:pPr>
      <w:r w:rsidRPr="00B21591">
        <w:rPr>
          <w:lang w:eastAsia="en-US"/>
        </w:rPr>
        <w:t>Applicant details</w:t>
      </w:r>
    </w:p>
    <w:p w:rsidR="00B21591" w:rsidRPr="00B21591" w:rsidRDefault="001966EA" w:rsidP="00B21591">
      <w:pPr>
        <w:numPr>
          <w:ilvl w:val="0"/>
          <w:numId w:val="29"/>
        </w:numPr>
        <w:contextualSpacing/>
        <w:rPr>
          <w:lang w:eastAsia="en-US"/>
        </w:rPr>
      </w:pPr>
      <w:r>
        <w:rPr>
          <w:lang w:eastAsia="en-US"/>
        </w:rPr>
        <w:t>Service initiative p</w:t>
      </w:r>
      <w:r w:rsidR="00B21591" w:rsidRPr="00B21591">
        <w:rPr>
          <w:lang w:eastAsia="en-US"/>
        </w:rPr>
        <w:t>roposal</w:t>
      </w:r>
    </w:p>
    <w:p w:rsidR="00B21591" w:rsidRPr="00B21591" w:rsidRDefault="001966EA" w:rsidP="00B21591">
      <w:pPr>
        <w:numPr>
          <w:ilvl w:val="0"/>
          <w:numId w:val="29"/>
        </w:numPr>
        <w:contextualSpacing/>
        <w:rPr>
          <w:lang w:eastAsia="en-US"/>
        </w:rPr>
      </w:pPr>
      <w:r>
        <w:rPr>
          <w:lang w:eastAsia="en-US"/>
        </w:rPr>
        <w:t>D</w:t>
      </w:r>
      <w:r w:rsidR="00B21591" w:rsidRPr="00B21591">
        <w:rPr>
          <w:lang w:eastAsia="en-US"/>
        </w:rPr>
        <w:t>etails</w:t>
      </w:r>
      <w:r>
        <w:rPr>
          <w:lang w:eastAsia="en-US"/>
        </w:rPr>
        <w:t xml:space="preserve"> of service initiative</w:t>
      </w:r>
    </w:p>
    <w:p w:rsidR="00B21591" w:rsidRPr="00B21591" w:rsidRDefault="001966EA" w:rsidP="00B21591">
      <w:pPr>
        <w:numPr>
          <w:ilvl w:val="0"/>
          <w:numId w:val="29"/>
        </w:numPr>
        <w:contextualSpacing/>
        <w:rPr>
          <w:lang w:eastAsia="en-US"/>
        </w:rPr>
      </w:pPr>
      <w:r>
        <w:rPr>
          <w:lang w:eastAsia="en-US"/>
        </w:rPr>
        <w:t>Service initiative</w:t>
      </w:r>
      <w:r w:rsidR="00B21591" w:rsidRPr="00B21591">
        <w:rPr>
          <w:lang w:eastAsia="en-US"/>
        </w:rPr>
        <w:t xml:space="preserve"> funding </w:t>
      </w:r>
    </w:p>
    <w:p w:rsidR="00B21591" w:rsidRPr="00B21591" w:rsidRDefault="00B21591" w:rsidP="00B21591">
      <w:pPr>
        <w:numPr>
          <w:ilvl w:val="0"/>
          <w:numId w:val="29"/>
        </w:numPr>
        <w:contextualSpacing/>
        <w:rPr>
          <w:lang w:eastAsia="en-US"/>
        </w:rPr>
      </w:pPr>
      <w:r w:rsidRPr="00B21591">
        <w:rPr>
          <w:lang w:eastAsia="en-US"/>
        </w:rPr>
        <w:t xml:space="preserve">Attachments </w:t>
      </w:r>
    </w:p>
    <w:p w:rsidR="00B21591" w:rsidRPr="00B21591" w:rsidRDefault="00B21591" w:rsidP="00B21591">
      <w:pPr>
        <w:numPr>
          <w:ilvl w:val="0"/>
          <w:numId w:val="29"/>
        </w:numPr>
        <w:contextualSpacing/>
        <w:rPr>
          <w:lang w:eastAsia="en-US"/>
        </w:rPr>
      </w:pPr>
      <w:r w:rsidRPr="00B21591">
        <w:rPr>
          <w:lang w:eastAsia="en-US"/>
        </w:rPr>
        <w:t>Signature and declaration</w:t>
      </w:r>
    </w:p>
    <w:p w:rsidR="00B21591" w:rsidRPr="00B21591" w:rsidRDefault="00B21591" w:rsidP="00A07106">
      <w:pPr>
        <w:spacing w:before="360"/>
        <w:rPr>
          <w:lang w:eastAsia="en-US"/>
        </w:rPr>
      </w:pPr>
      <w:r w:rsidRPr="00B21591">
        <w:rPr>
          <w:lang w:eastAsia="en-US"/>
        </w:rPr>
        <w:t xml:space="preserve">An application will be accepted when the Aboriginal </w:t>
      </w:r>
      <w:r w:rsidR="00BD343E">
        <w:rPr>
          <w:lang w:eastAsia="en-US"/>
        </w:rPr>
        <w:t>Workforce Grants</w:t>
      </w:r>
      <w:r w:rsidRPr="00B21591">
        <w:rPr>
          <w:lang w:eastAsia="en-US"/>
        </w:rPr>
        <w:t xml:space="preserve"> coordinator is satisfied that all parts of the</w:t>
      </w:r>
      <w:r w:rsidRPr="00B21591">
        <w:rPr>
          <w:i/>
          <w:lang w:eastAsia="en-US"/>
        </w:rPr>
        <w:t xml:space="preserve"> </w:t>
      </w:r>
      <w:r w:rsidRPr="00B21591">
        <w:rPr>
          <w:lang w:eastAsia="en-US"/>
        </w:rPr>
        <w:t xml:space="preserve">application form have been completed and any listed attachments have been provided. </w:t>
      </w:r>
      <w:r w:rsidRPr="00B21591">
        <w:rPr>
          <w:b/>
          <w:lang w:eastAsia="en-US"/>
        </w:rPr>
        <w:t>Please do not change the wording of questions or the layout of the form</w:t>
      </w:r>
      <w:r w:rsidRPr="00B21591">
        <w:rPr>
          <w:lang w:eastAsia="en-US"/>
        </w:rPr>
        <w:t xml:space="preserve"> (other than to add rows as needed). </w:t>
      </w:r>
    </w:p>
    <w:p w:rsidR="00B21591" w:rsidRPr="00B21591" w:rsidRDefault="00B21591" w:rsidP="00B21591">
      <w:pPr>
        <w:rPr>
          <w:lang w:eastAsia="en-US"/>
        </w:rPr>
      </w:pPr>
      <w:r w:rsidRPr="00B21591">
        <w:rPr>
          <w:lang w:eastAsia="en-US"/>
        </w:rPr>
        <w:t>When completing the funding application form, please consider the following:</w:t>
      </w:r>
    </w:p>
    <w:p w:rsidR="00B21591" w:rsidRPr="00B21591" w:rsidRDefault="00B21591" w:rsidP="00B21591">
      <w:pPr>
        <w:numPr>
          <w:ilvl w:val="0"/>
          <w:numId w:val="30"/>
        </w:numPr>
        <w:contextualSpacing/>
        <w:rPr>
          <w:lang w:eastAsia="en-US"/>
        </w:rPr>
      </w:pPr>
      <w:r w:rsidRPr="00B21591">
        <w:rPr>
          <w:lang w:eastAsia="en-US"/>
        </w:rPr>
        <w:t xml:space="preserve">Your application must be a stand-alone document with all key information about the applicant and the </w:t>
      </w:r>
      <w:r w:rsidR="0061034A">
        <w:rPr>
          <w:lang w:eastAsia="en-US"/>
        </w:rPr>
        <w:t xml:space="preserve">new initiative </w:t>
      </w:r>
      <w:r w:rsidRPr="00B21591">
        <w:rPr>
          <w:lang w:eastAsia="en-US"/>
        </w:rPr>
        <w:t>contained in the body of the application</w:t>
      </w:r>
    </w:p>
    <w:p w:rsidR="00B21591" w:rsidRPr="00B21591" w:rsidRDefault="00B21591" w:rsidP="00B21591">
      <w:pPr>
        <w:numPr>
          <w:ilvl w:val="0"/>
          <w:numId w:val="30"/>
        </w:numPr>
        <w:contextualSpacing/>
        <w:rPr>
          <w:lang w:eastAsia="en-US"/>
        </w:rPr>
      </w:pPr>
      <w:r w:rsidRPr="00B21591">
        <w:rPr>
          <w:lang w:eastAsia="en-US"/>
        </w:rPr>
        <w:t>All questions are mandatory unless otherwise indicated. Type in N/A where the question is not applicable</w:t>
      </w:r>
    </w:p>
    <w:p w:rsidR="00B21591" w:rsidRPr="00B21591" w:rsidRDefault="00B21591" w:rsidP="00B21591">
      <w:pPr>
        <w:numPr>
          <w:ilvl w:val="0"/>
          <w:numId w:val="30"/>
        </w:numPr>
        <w:contextualSpacing/>
        <w:rPr>
          <w:lang w:eastAsia="en-US"/>
        </w:rPr>
      </w:pPr>
      <w:r w:rsidRPr="00B21591">
        <w:rPr>
          <w:lang w:eastAsia="en-US"/>
        </w:rPr>
        <w:t>Please be clear, factual and concise in all responses</w:t>
      </w:r>
    </w:p>
    <w:p w:rsidR="00B21591" w:rsidRPr="00B21591" w:rsidRDefault="00B21591" w:rsidP="00B21591">
      <w:pPr>
        <w:numPr>
          <w:ilvl w:val="0"/>
          <w:numId w:val="30"/>
        </w:numPr>
        <w:contextualSpacing/>
        <w:rPr>
          <w:lang w:eastAsia="en-US"/>
        </w:rPr>
      </w:pPr>
      <w:r w:rsidRPr="00B21591">
        <w:rPr>
          <w:lang w:eastAsia="en-US"/>
        </w:rPr>
        <w:t>Use plain English</w:t>
      </w:r>
    </w:p>
    <w:p w:rsidR="00B21591" w:rsidRPr="00B21591" w:rsidRDefault="00B21591" w:rsidP="00B21591">
      <w:pPr>
        <w:numPr>
          <w:ilvl w:val="0"/>
          <w:numId w:val="30"/>
        </w:numPr>
        <w:contextualSpacing/>
        <w:rPr>
          <w:lang w:eastAsia="en-US"/>
        </w:rPr>
      </w:pPr>
      <w:r w:rsidRPr="00B21591">
        <w:rPr>
          <w:lang w:eastAsia="en-US"/>
        </w:rPr>
        <w:t>Focus on providing specific, quantifiable details and examples where appropriate</w:t>
      </w:r>
    </w:p>
    <w:p w:rsidR="00B21591" w:rsidRPr="00B21591" w:rsidRDefault="00B21591" w:rsidP="00B21591">
      <w:pPr>
        <w:numPr>
          <w:ilvl w:val="0"/>
          <w:numId w:val="30"/>
        </w:numPr>
        <w:contextualSpacing/>
        <w:rPr>
          <w:lang w:eastAsia="en-US"/>
        </w:rPr>
      </w:pPr>
      <w:r w:rsidRPr="00B21591">
        <w:rPr>
          <w:lang w:eastAsia="en-US"/>
        </w:rPr>
        <w:t>The level of detail you provide should be commensurate with the grant funding amount being sought</w:t>
      </w:r>
    </w:p>
    <w:p w:rsidR="00B21591" w:rsidRPr="00B21591" w:rsidRDefault="00B21591" w:rsidP="00B21591">
      <w:pPr>
        <w:numPr>
          <w:ilvl w:val="0"/>
          <w:numId w:val="30"/>
        </w:numPr>
        <w:contextualSpacing/>
        <w:rPr>
          <w:lang w:eastAsia="en-US"/>
        </w:rPr>
      </w:pPr>
      <w:r w:rsidRPr="00B21591">
        <w:rPr>
          <w:lang w:eastAsia="en-US"/>
        </w:rPr>
        <w:t>Ensure that your application and attachments are consistent, e.g. check dates and financial figures</w:t>
      </w:r>
    </w:p>
    <w:p w:rsidR="00B21591" w:rsidRPr="00B21591" w:rsidRDefault="00B21591" w:rsidP="00B21591">
      <w:pPr>
        <w:numPr>
          <w:ilvl w:val="0"/>
          <w:numId w:val="30"/>
        </w:numPr>
        <w:contextualSpacing/>
        <w:rPr>
          <w:lang w:eastAsia="en-US"/>
        </w:rPr>
      </w:pPr>
      <w:r w:rsidRPr="00B21591">
        <w:rPr>
          <w:lang w:eastAsia="en-US"/>
        </w:rPr>
        <w:t xml:space="preserve">Provide only the attachments </w:t>
      </w:r>
      <w:r w:rsidR="00DB7304">
        <w:rPr>
          <w:lang w:eastAsia="en-US"/>
        </w:rPr>
        <w:t>that</w:t>
      </w:r>
      <w:r w:rsidRPr="00B21591">
        <w:rPr>
          <w:lang w:eastAsia="en-US"/>
        </w:rPr>
        <w:t xml:space="preserve"> you refer to in your application, or which add significant value to your application. Large documents not directly referenced will not be passed to the assessment panel.</w:t>
      </w:r>
    </w:p>
    <w:p w:rsidR="00B21591" w:rsidRPr="00B21591" w:rsidRDefault="00B21591" w:rsidP="00A07106">
      <w:pPr>
        <w:spacing w:before="360"/>
        <w:rPr>
          <w:szCs w:val="22"/>
          <w:lang w:eastAsia="en-US"/>
        </w:rPr>
      </w:pPr>
      <w:r w:rsidRPr="00B21591">
        <w:rPr>
          <w:rFonts w:cs="Arial"/>
          <w:szCs w:val="22"/>
          <w:lang w:val="en-US"/>
        </w:rPr>
        <w:t xml:space="preserve">Applications are to be submitted to </w:t>
      </w:r>
      <w:r>
        <w:rPr>
          <w:rFonts w:cs="Arial"/>
          <w:color w:val="0000FF" w:themeColor="hyperlink"/>
          <w:szCs w:val="22"/>
          <w:u w:val="single"/>
          <w:lang w:val="en-US"/>
        </w:rPr>
        <w:t>awg.dtbi@nt.gov.au</w:t>
      </w:r>
      <w:r w:rsidRPr="00B21591">
        <w:rPr>
          <w:rFonts w:cs="Arial"/>
          <w:szCs w:val="22"/>
          <w:lang w:val="en-US"/>
        </w:rPr>
        <w:t>, unless otherwise agreed.</w:t>
      </w:r>
    </w:p>
    <w:p w:rsidR="00C773C0" w:rsidRDefault="00B21591" w:rsidP="00A07106">
      <w:pPr>
        <w:rPr>
          <w:b/>
          <w:lang w:eastAsia="en-US"/>
        </w:rPr>
      </w:pPr>
      <w:r w:rsidRPr="00B21591">
        <w:rPr>
          <w:b/>
          <w:lang w:eastAsia="en-US"/>
        </w:rPr>
        <w:t xml:space="preserve">Ask the </w:t>
      </w:r>
      <w:r>
        <w:rPr>
          <w:b/>
          <w:lang w:eastAsia="en-US"/>
        </w:rPr>
        <w:t>Aboriginal Workforce Grants</w:t>
      </w:r>
      <w:r w:rsidRPr="00B21591">
        <w:rPr>
          <w:b/>
          <w:lang w:eastAsia="en-US"/>
        </w:rPr>
        <w:t xml:space="preserve"> coordinator</w:t>
      </w:r>
      <w:r w:rsidRPr="00B21591">
        <w:rPr>
          <w:lang w:eastAsia="en-US"/>
        </w:rPr>
        <w:t xml:space="preserve"> </w:t>
      </w:r>
      <w:r w:rsidRPr="00B21591">
        <w:rPr>
          <w:b/>
          <w:lang w:eastAsia="en-US"/>
        </w:rPr>
        <w:t>for assistance if you are uncertain about application requirements. Phone (08) 8999 7802.</w:t>
      </w:r>
    </w:p>
    <w:p w:rsidR="00C773C0" w:rsidRDefault="00C773C0">
      <w:pPr>
        <w:spacing w:after="0"/>
        <w:rPr>
          <w:b/>
          <w:lang w:eastAsia="en-US"/>
        </w:rPr>
      </w:pPr>
      <w:r>
        <w:rPr>
          <w:b/>
          <w:lang w:eastAsia="en-US"/>
        </w:rPr>
        <w:br w:type="page"/>
      </w:r>
    </w:p>
    <w:p w:rsidR="00B21591" w:rsidRPr="00B21591" w:rsidRDefault="00B21591" w:rsidP="00E621CF">
      <w:pPr>
        <w:pStyle w:val="Heading2"/>
        <w:rPr>
          <w:lang w:eastAsia="en-US"/>
        </w:rPr>
      </w:pPr>
      <w:r w:rsidRPr="00B21591">
        <w:rPr>
          <w:lang w:eastAsia="en-US"/>
        </w:rPr>
        <w:lastRenderedPageBreak/>
        <w:t>Part A - Applicant details</w:t>
      </w:r>
    </w:p>
    <w:p w:rsidR="00B21591" w:rsidRPr="00B21591" w:rsidRDefault="00B21591" w:rsidP="00B21591">
      <w:pPr>
        <w:keepNext/>
        <w:rPr>
          <w:lang w:eastAsia="en-US"/>
        </w:rPr>
      </w:pPr>
      <w:r w:rsidRPr="00B21591">
        <w:rPr>
          <w:b/>
          <w:bCs/>
          <w:lang w:eastAsia="en-US"/>
        </w:rPr>
        <w:t>A1 - Name of applicant</w:t>
      </w:r>
      <w:r w:rsidRPr="00B21591">
        <w:rPr>
          <w:b/>
          <w:bCs/>
          <w:lang w:eastAsia="en-US"/>
        </w:rPr>
        <w:br/>
      </w:r>
      <w:r w:rsidRPr="00B21591">
        <w:rPr>
          <w:lang w:eastAsia="en-US"/>
        </w:rPr>
        <w:t>Please provide the name under which the company / organisation is registered.</w:t>
      </w:r>
    </w:p>
    <w:p w:rsidR="00B21591" w:rsidRDefault="00B21591" w:rsidP="00B21591">
      <w:pPr>
        <w:rPr>
          <w:lang w:eastAsia="en-US"/>
        </w:rPr>
      </w:pPr>
      <w:r w:rsidRPr="00B21591">
        <w:rPr>
          <w:b/>
          <w:bCs/>
          <w:lang w:eastAsia="en-US"/>
        </w:rPr>
        <w:t>A2 - Australian Business Number (ABN</w:t>
      </w:r>
      <w:proofErr w:type="gramStart"/>
      <w:r w:rsidRPr="00B21591">
        <w:rPr>
          <w:b/>
          <w:bCs/>
          <w:lang w:eastAsia="en-US"/>
        </w:rPr>
        <w:t>)</w:t>
      </w:r>
      <w:proofErr w:type="gramEnd"/>
      <w:r w:rsidRPr="00B21591">
        <w:rPr>
          <w:b/>
          <w:bCs/>
          <w:lang w:eastAsia="en-US"/>
        </w:rPr>
        <w:br/>
      </w:r>
      <w:r w:rsidRPr="00B21591">
        <w:rPr>
          <w:lang w:eastAsia="en-US"/>
        </w:rPr>
        <w:t>Provide the business number issued by the Australian Business Register (</w:t>
      </w:r>
      <w:proofErr w:type="spellStart"/>
      <w:r w:rsidRPr="00B21591">
        <w:rPr>
          <w:lang w:eastAsia="en-US"/>
        </w:rPr>
        <w:t>ABR</w:t>
      </w:r>
      <w:proofErr w:type="spellEnd"/>
      <w:r w:rsidRPr="00B21591">
        <w:rPr>
          <w:lang w:eastAsia="en-US"/>
        </w:rPr>
        <w:t xml:space="preserve">). </w:t>
      </w:r>
    </w:p>
    <w:p w:rsidR="00383A7F" w:rsidRDefault="00383A7F" w:rsidP="00383A7F">
      <w:pPr>
        <w:spacing w:after="0"/>
        <w:rPr>
          <w:b/>
          <w:bCs/>
          <w:lang w:eastAsia="en-US"/>
        </w:rPr>
      </w:pPr>
      <w:r>
        <w:rPr>
          <w:b/>
          <w:bCs/>
          <w:lang w:eastAsia="en-US"/>
        </w:rPr>
        <w:t>A3 – Name of Owner/CEO/ Director</w:t>
      </w:r>
    </w:p>
    <w:p w:rsidR="00383A7F" w:rsidRPr="00B21591" w:rsidRDefault="00383A7F" w:rsidP="00B21591">
      <w:pPr>
        <w:rPr>
          <w:lang w:eastAsia="en-US"/>
        </w:rPr>
      </w:pPr>
      <w:r w:rsidRPr="00B21591">
        <w:rPr>
          <w:lang w:eastAsia="en-US"/>
        </w:rPr>
        <w:t xml:space="preserve">Please provide the name </w:t>
      </w:r>
      <w:r>
        <w:rPr>
          <w:lang w:eastAsia="en-US"/>
        </w:rPr>
        <w:t xml:space="preserve">of the person </w:t>
      </w:r>
      <w:r w:rsidR="00FB7424">
        <w:rPr>
          <w:lang w:eastAsia="en-US"/>
        </w:rPr>
        <w:t xml:space="preserve">who is </w:t>
      </w:r>
      <w:r>
        <w:rPr>
          <w:lang w:eastAsia="en-US"/>
        </w:rPr>
        <w:t xml:space="preserve">authorised to sign contracts </w:t>
      </w:r>
      <w:r w:rsidR="00FB7424">
        <w:rPr>
          <w:lang w:eastAsia="en-US"/>
        </w:rPr>
        <w:t xml:space="preserve">and </w:t>
      </w:r>
      <w:r w:rsidR="003A2C38">
        <w:rPr>
          <w:lang w:eastAsia="en-US"/>
        </w:rPr>
        <w:t xml:space="preserve">who </w:t>
      </w:r>
      <w:r>
        <w:rPr>
          <w:lang w:eastAsia="en-US"/>
        </w:rPr>
        <w:t>will be the signatory for this application.</w:t>
      </w:r>
    </w:p>
    <w:p w:rsidR="00BA2E4F" w:rsidRDefault="00B21591" w:rsidP="00BA2E4F">
      <w:pPr>
        <w:spacing w:after="0"/>
        <w:rPr>
          <w:lang w:eastAsia="en-US"/>
        </w:rPr>
      </w:pPr>
      <w:r w:rsidRPr="00B21591">
        <w:rPr>
          <w:b/>
          <w:bCs/>
          <w:lang w:eastAsia="en-US"/>
        </w:rPr>
        <w:t>A</w:t>
      </w:r>
      <w:r w:rsidR="00383A7F">
        <w:rPr>
          <w:b/>
          <w:bCs/>
          <w:lang w:eastAsia="en-US"/>
        </w:rPr>
        <w:t>4</w:t>
      </w:r>
      <w:r w:rsidRPr="00B21591">
        <w:rPr>
          <w:b/>
          <w:bCs/>
          <w:lang w:eastAsia="en-US"/>
        </w:rPr>
        <w:t xml:space="preserve"> - Applicant address</w:t>
      </w:r>
      <w:r w:rsidRPr="00B21591">
        <w:rPr>
          <w:b/>
          <w:bCs/>
          <w:lang w:eastAsia="en-US"/>
        </w:rPr>
        <w:br/>
      </w:r>
      <w:proofErr w:type="gramStart"/>
      <w:r w:rsidRPr="00B21591">
        <w:rPr>
          <w:lang w:eastAsia="en-US"/>
        </w:rPr>
        <w:t>This</w:t>
      </w:r>
      <w:proofErr w:type="gramEnd"/>
      <w:r w:rsidRPr="00B21591">
        <w:rPr>
          <w:lang w:eastAsia="en-US"/>
        </w:rPr>
        <w:t xml:space="preserve"> is the registered business address.</w:t>
      </w:r>
      <w:r w:rsidR="00F4408F">
        <w:rPr>
          <w:lang w:eastAsia="en-US"/>
        </w:rPr>
        <w:t xml:space="preserve"> </w:t>
      </w:r>
    </w:p>
    <w:p w:rsidR="00B21591" w:rsidRDefault="00F4408F" w:rsidP="00BA2E4F">
      <w:pPr>
        <w:rPr>
          <w:lang w:eastAsia="en-US"/>
        </w:rPr>
      </w:pPr>
      <w:r>
        <w:rPr>
          <w:lang w:eastAsia="en-US"/>
        </w:rPr>
        <w:t>Please add the website address.</w:t>
      </w:r>
    </w:p>
    <w:p w:rsidR="00B21591" w:rsidRPr="00B21591" w:rsidRDefault="00B21591" w:rsidP="00B21591">
      <w:pPr>
        <w:rPr>
          <w:lang w:eastAsia="en-US"/>
        </w:rPr>
      </w:pPr>
      <w:r w:rsidRPr="00B21591">
        <w:rPr>
          <w:b/>
          <w:lang w:eastAsia="en-US"/>
        </w:rPr>
        <w:t>A</w:t>
      </w:r>
      <w:r w:rsidR="00F4408F">
        <w:rPr>
          <w:b/>
          <w:lang w:eastAsia="en-US"/>
        </w:rPr>
        <w:t>5</w:t>
      </w:r>
      <w:r w:rsidRPr="00B21591">
        <w:rPr>
          <w:b/>
          <w:lang w:eastAsia="en-US"/>
        </w:rPr>
        <w:t xml:space="preserve"> - Contact person</w:t>
      </w:r>
      <w:r w:rsidRPr="00B21591">
        <w:rPr>
          <w:b/>
          <w:lang w:eastAsia="en-US"/>
        </w:rPr>
        <w:br/>
      </w:r>
      <w:proofErr w:type="gramStart"/>
      <w:r w:rsidRPr="00B21591">
        <w:rPr>
          <w:lang w:eastAsia="en-US"/>
        </w:rPr>
        <w:t>This</w:t>
      </w:r>
      <w:proofErr w:type="gramEnd"/>
      <w:r w:rsidRPr="00B21591">
        <w:rPr>
          <w:lang w:eastAsia="en-US"/>
        </w:rPr>
        <w:t xml:space="preserve"> will be the person contacted about the information contained in the application and for the duration of the grant.</w:t>
      </w:r>
    </w:p>
    <w:p w:rsidR="00B21591" w:rsidRPr="00B21591" w:rsidRDefault="00B21591" w:rsidP="00B21591">
      <w:pPr>
        <w:rPr>
          <w:lang w:eastAsia="en-US"/>
        </w:rPr>
      </w:pPr>
      <w:r w:rsidRPr="00B21591">
        <w:rPr>
          <w:b/>
          <w:lang w:eastAsia="en-US"/>
        </w:rPr>
        <w:t>A</w:t>
      </w:r>
      <w:r w:rsidR="00F4408F">
        <w:rPr>
          <w:b/>
          <w:lang w:eastAsia="en-US"/>
        </w:rPr>
        <w:t>6</w:t>
      </w:r>
      <w:r w:rsidRPr="00B21591">
        <w:rPr>
          <w:b/>
          <w:lang w:eastAsia="en-US"/>
        </w:rPr>
        <w:t xml:space="preserve"> – Current funding for applicant organisation</w:t>
      </w:r>
      <w:r w:rsidRPr="00B21591">
        <w:rPr>
          <w:b/>
          <w:lang w:eastAsia="en-US"/>
        </w:rPr>
        <w:br/>
      </w:r>
      <w:proofErr w:type="gramStart"/>
      <w:r w:rsidRPr="00B21591">
        <w:rPr>
          <w:lang w:eastAsia="en-US"/>
        </w:rPr>
        <w:t>If</w:t>
      </w:r>
      <w:proofErr w:type="gramEnd"/>
      <w:r w:rsidRPr="00B21591">
        <w:rPr>
          <w:lang w:eastAsia="en-US"/>
        </w:rPr>
        <w:t xml:space="preserve"> your organisation receives government or other funding or grants in a related area, please list details. Add rows if the table is not long enough. This information will help inform the viability</w:t>
      </w:r>
      <w:r w:rsidR="002E01A3">
        <w:rPr>
          <w:lang w:eastAsia="en-US"/>
        </w:rPr>
        <w:t xml:space="preserve"> of the service initiative</w:t>
      </w:r>
      <w:r w:rsidRPr="00B21591">
        <w:rPr>
          <w:lang w:eastAsia="en-US"/>
        </w:rPr>
        <w:t>.</w:t>
      </w:r>
    </w:p>
    <w:p w:rsidR="00B21591" w:rsidRPr="00B21591" w:rsidRDefault="00B21591" w:rsidP="00E621CF">
      <w:pPr>
        <w:pStyle w:val="Heading2"/>
        <w:rPr>
          <w:lang w:eastAsia="en-US"/>
        </w:rPr>
      </w:pPr>
      <w:r w:rsidRPr="00B21591">
        <w:rPr>
          <w:lang w:eastAsia="en-US"/>
        </w:rPr>
        <w:t xml:space="preserve">Part B </w:t>
      </w:r>
      <w:r w:rsidR="00E71125">
        <w:rPr>
          <w:lang w:eastAsia="en-US"/>
        </w:rPr>
        <w:t>–</w:t>
      </w:r>
      <w:r w:rsidRPr="00B21591">
        <w:rPr>
          <w:lang w:eastAsia="en-US"/>
        </w:rPr>
        <w:t xml:space="preserve"> </w:t>
      </w:r>
      <w:r w:rsidR="00E71125">
        <w:rPr>
          <w:lang w:eastAsia="en-US"/>
        </w:rPr>
        <w:t>Service initiative</w:t>
      </w:r>
      <w:r w:rsidRPr="00B21591">
        <w:rPr>
          <w:lang w:eastAsia="en-US"/>
        </w:rPr>
        <w:t xml:space="preserve"> proposal</w:t>
      </w:r>
    </w:p>
    <w:p w:rsidR="00B21591" w:rsidRPr="00B21591" w:rsidRDefault="00B21591" w:rsidP="00B21591">
      <w:pPr>
        <w:rPr>
          <w:lang w:eastAsia="en-US"/>
        </w:rPr>
      </w:pPr>
      <w:r w:rsidRPr="00B21591">
        <w:rPr>
          <w:b/>
          <w:lang w:eastAsia="en-US"/>
        </w:rPr>
        <w:t>B1 – Eligible activities</w:t>
      </w:r>
      <w:r w:rsidRPr="00B21591">
        <w:rPr>
          <w:b/>
          <w:lang w:eastAsia="en-US"/>
        </w:rPr>
        <w:br/>
      </w:r>
      <w:r w:rsidRPr="00B21591">
        <w:rPr>
          <w:lang w:eastAsia="en-US"/>
        </w:rPr>
        <w:t xml:space="preserve">Identify the primary focus of </w:t>
      </w:r>
      <w:r w:rsidR="000728DE">
        <w:rPr>
          <w:lang w:eastAsia="en-US"/>
        </w:rPr>
        <w:t>your service initiative</w:t>
      </w:r>
      <w:r w:rsidRPr="00B21591">
        <w:rPr>
          <w:lang w:eastAsia="en-US"/>
        </w:rPr>
        <w:t xml:space="preserve"> and how it aligns with the eligible activities set out in the </w:t>
      </w:r>
      <w:r w:rsidRPr="00A635BE">
        <w:rPr>
          <w:i/>
          <w:lang w:eastAsia="en-US"/>
        </w:rPr>
        <w:t>Guidelines: Aboriginal Workforce Grants competitive funding round 2017</w:t>
      </w:r>
      <w:r w:rsidRPr="00B21591">
        <w:rPr>
          <w:lang w:eastAsia="en-US"/>
        </w:rPr>
        <w:t>. It is in the applicant’s interest to read these guidelines.</w:t>
      </w:r>
    </w:p>
    <w:p w:rsidR="00B21591" w:rsidRPr="00B21591" w:rsidRDefault="00B21591" w:rsidP="00B21591">
      <w:pPr>
        <w:rPr>
          <w:lang w:eastAsia="en-US"/>
        </w:rPr>
      </w:pPr>
      <w:r w:rsidRPr="00B21591">
        <w:rPr>
          <w:b/>
          <w:lang w:eastAsia="en-US"/>
        </w:rPr>
        <w:t xml:space="preserve">B2 – </w:t>
      </w:r>
      <w:r w:rsidR="000728DE">
        <w:rPr>
          <w:b/>
          <w:lang w:eastAsia="en-US"/>
        </w:rPr>
        <w:t>Service initiative</w:t>
      </w:r>
      <w:r w:rsidRPr="00B21591">
        <w:rPr>
          <w:b/>
          <w:lang w:eastAsia="en-US"/>
        </w:rPr>
        <w:t xml:space="preserve"> description</w:t>
      </w:r>
      <w:r w:rsidRPr="00B21591">
        <w:rPr>
          <w:b/>
          <w:lang w:eastAsia="en-US"/>
        </w:rPr>
        <w:br/>
      </w:r>
      <w:proofErr w:type="gramStart"/>
      <w:r w:rsidRPr="00B21591">
        <w:rPr>
          <w:lang w:eastAsia="en-US"/>
        </w:rPr>
        <w:t>The</w:t>
      </w:r>
      <w:proofErr w:type="gramEnd"/>
      <w:r w:rsidRPr="00B21591">
        <w:rPr>
          <w:lang w:eastAsia="en-US"/>
        </w:rPr>
        <w:t xml:space="preserve"> level of detail provided should be commensurate with the grant amount being sought. If there is additional information you would like to have considered in the application or as evidence in support of your application, it should be included as an attachment; please include a reference to the attachment here and list it in Part E.</w:t>
      </w:r>
    </w:p>
    <w:p w:rsidR="00B21591" w:rsidRPr="00B21591" w:rsidRDefault="00B21591" w:rsidP="00B21591">
      <w:pPr>
        <w:rPr>
          <w:lang w:eastAsia="en-US"/>
        </w:rPr>
      </w:pPr>
      <w:r w:rsidRPr="00B21591">
        <w:rPr>
          <w:lang w:eastAsia="en-US"/>
        </w:rPr>
        <w:t>The title should be a short name or phrase. The summary description is just one or two sentences. If your application is successful, the department may use this title and description in published material.</w:t>
      </w:r>
    </w:p>
    <w:p w:rsidR="00B21591" w:rsidRPr="00B21591" w:rsidRDefault="00B21591" w:rsidP="00B21591">
      <w:pPr>
        <w:rPr>
          <w:lang w:eastAsia="en-US"/>
        </w:rPr>
      </w:pPr>
      <w:r w:rsidRPr="00B21591">
        <w:rPr>
          <w:lang w:eastAsia="en-US"/>
        </w:rPr>
        <w:t xml:space="preserve">The evidence of demand or need should substantiate why you are proposing this specific </w:t>
      </w:r>
      <w:r w:rsidR="0002055C">
        <w:rPr>
          <w:lang w:eastAsia="en-US"/>
        </w:rPr>
        <w:t>service initiative</w:t>
      </w:r>
      <w:r w:rsidRPr="00B21591">
        <w:rPr>
          <w:lang w:eastAsia="en-US"/>
        </w:rPr>
        <w:t xml:space="preserve"> at this time.</w:t>
      </w:r>
    </w:p>
    <w:p w:rsidR="00B21591" w:rsidRPr="00B21591" w:rsidRDefault="00B21591" w:rsidP="00B21591">
      <w:pPr>
        <w:rPr>
          <w:lang w:eastAsia="en-US"/>
        </w:rPr>
      </w:pPr>
      <w:r w:rsidRPr="00B21591">
        <w:rPr>
          <w:b/>
          <w:lang w:eastAsia="en-US"/>
        </w:rPr>
        <w:t>B3 – Key performance indicators (</w:t>
      </w:r>
      <w:proofErr w:type="spellStart"/>
      <w:r w:rsidRPr="00B21591">
        <w:rPr>
          <w:b/>
          <w:lang w:eastAsia="en-US"/>
        </w:rPr>
        <w:t>KPIs</w:t>
      </w:r>
      <w:proofErr w:type="spellEnd"/>
      <w:proofErr w:type="gramStart"/>
      <w:r w:rsidRPr="00B21591">
        <w:rPr>
          <w:b/>
          <w:lang w:eastAsia="en-US"/>
        </w:rPr>
        <w:t>)</w:t>
      </w:r>
      <w:proofErr w:type="gramEnd"/>
      <w:r w:rsidRPr="00B21591">
        <w:rPr>
          <w:b/>
          <w:lang w:eastAsia="en-US"/>
        </w:rPr>
        <w:br/>
      </w:r>
      <w:r w:rsidRPr="00B21591">
        <w:rPr>
          <w:lang w:eastAsia="en-US"/>
        </w:rPr>
        <w:t xml:space="preserve">The achievement of </w:t>
      </w:r>
      <w:proofErr w:type="spellStart"/>
      <w:r w:rsidRPr="00B21591">
        <w:rPr>
          <w:lang w:eastAsia="en-US"/>
        </w:rPr>
        <w:t>KPIs</w:t>
      </w:r>
      <w:proofErr w:type="spellEnd"/>
      <w:r w:rsidRPr="00B21591">
        <w:rPr>
          <w:lang w:eastAsia="en-US"/>
        </w:rPr>
        <w:t xml:space="preserve"> will demonstrate the success of your </w:t>
      </w:r>
      <w:r w:rsidR="00F8784A">
        <w:rPr>
          <w:lang w:eastAsia="en-US"/>
        </w:rPr>
        <w:t>service initiative</w:t>
      </w:r>
      <w:r w:rsidRPr="00B21591">
        <w:rPr>
          <w:lang w:eastAsia="en-US"/>
        </w:rPr>
        <w:t xml:space="preserve">. The </w:t>
      </w:r>
      <w:proofErr w:type="spellStart"/>
      <w:r w:rsidRPr="00B21591">
        <w:rPr>
          <w:lang w:eastAsia="en-US"/>
        </w:rPr>
        <w:t>KPIs</w:t>
      </w:r>
      <w:proofErr w:type="spellEnd"/>
      <w:r w:rsidRPr="00B21591">
        <w:rPr>
          <w:lang w:eastAsia="en-US"/>
        </w:rPr>
        <w:t xml:space="preserve"> will show what is to be achieved within the timeline and how you propose</w:t>
      </w:r>
      <w:r w:rsidR="00F8784A">
        <w:rPr>
          <w:lang w:eastAsia="en-US"/>
        </w:rPr>
        <w:t xml:space="preserve"> that</w:t>
      </w:r>
      <w:r w:rsidRPr="00B21591">
        <w:rPr>
          <w:lang w:eastAsia="en-US"/>
        </w:rPr>
        <w:t xml:space="preserve"> </w:t>
      </w:r>
      <w:r w:rsidR="00F8784A">
        <w:rPr>
          <w:lang w:eastAsia="en-US"/>
        </w:rPr>
        <w:t xml:space="preserve">those </w:t>
      </w:r>
      <w:r w:rsidRPr="00B21591">
        <w:rPr>
          <w:lang w:eastAsia="en-US"/>
        </w:rPr>
        <w:t xml:space="preserve">achievements be measured. The </w:t>
      </w:r>
      <w:proofErr w:type="spellStart"/>
      <w:r w:rsidRPr="00B21591">
        <w:rPr>
          <w:lang w:eastAsia="en-US"/>
        </w:rPr>
        <w:t>KPIs</w:t>
      </w:r>
      <w:proofErr w:type="spellEnd"/>
      <w:r w:rsidRPr="00B21591">
        <w:rPr>
          <w:lang w:eastAsia="en-US"/>
        </w:rPr>
        <w:t xml:space="preserve"> should reflect the complexity and / or breadth of the </w:t>
      </w:r>
      <w:r w:rsidR="00F8784A">
        <w:rPr>
          <w:lang w:eastAsia="en-US"/>
        </w:rPr>
        <w:t xml:space="preserve">service initiative </w:t>
      </w:r>
      <w:r w:rsidRPr="00B21591">
        <w:rPr>
          <w:lang w:eastAsia="en-US"/>
        </w:rPr>
        <w:t xml:space="preserve">as well as the amount of funding being sought. Consider </w:t>
      </w:r>
      <w:proofErr w:type="spellStart"/>
      <w:r w:rsidRPr="00B21591">
        <w:rPr>
          <w:lang w:eastAsia="en-US"/>
        </w:rPr>
        <w:t>KPIs</w:t>
      </w:r>
      <w:proofErr w:type="spellEnd"/>
      <w:r w:rsidRPr="00B21591">
        <w:rPr>
          <w:lang w:eastAsia="en-US"/>
        </w:rPr>
        <w:t xml:space="preserve"> carefully as these inform the development of the contract with the department.</w:t>
      </w:r>
    </w:p>
    <w:p w:rsidR="00B21591" w:rsidRPr="00B21591" w:rsidRDefault="0054144F" w:rsidP="00B21591">
      <w:pPr>
        <w:rPr>
          <w:lang w:eastAsia="en-US"/>
        </w:rPr>
      </w:pPr>
      <w:r>
        <w:rPr>
          <w:lang w:eastAsia="en-US"/>
        </w:rPr>
        <w:t>Identify a mix of</w:t>
      </w:r>
      <w:r w:rsidR="00B21591" w:rsidRPr="00B21591">
        <w:rPr>
          <w:lang w:eastAsia="en-US"/>
        </w:rPr>
        <w:t xml:space="preserve"> quantitative (numeric) and qualitative </w:t>
      </w:r>
      <w:proofErr w:type="spellStart"/>
      <w:r w:rsidR="00B21591" w:rsidRPr="00B21591">
        <w:rPr>
          <w:lang w:eastAsia="en-US"/>
        </w:rPr>
        <w:t>KPIs</w:t>
      </w:r>
      <w:proofErr w:type="spellEnd"/>
      <w:r w:rsidR="00B21591" w:rsidRPr="00B21591">
        <w:rPr>
          <w:lang w:eastAsia="en-US"/>
        </w:rPr>
        <w:t xml:space="preserve"> that are relevant to the </w:t>
      </w:r>
      <w:r w:rsidR="0061034A">
        <w:rPr>
          <w:lang w:eastAsia="en-US"/>
        </w:rPr>
        <w:t>service initiative</w:t>
      </w:r>
      <w:r w:rsidR="00B21591" w:rsidRPr="00B21591">
        <w:rPr>
          <w:lang w:eastAsia="en-US"/>
        </w:rPr>
        <w:t>.</w:t>
      </w:r>
    </w:p>
    <w:p w:rsidR="00B21591" w:rsidRPr="00B21591" w:rsidRDefault="00B21591" w:rsidP="00B21591">
      <w:pPr>
        <w:rPr>
          <w:b/>
          <w:lang w:eastAsia="en-US"/>
        </w:rPr>
      </w:pPr>
      <w:r w:rsidRPr="00B21591">
        <w:rPr>
          <w:b/>
          <w:lang w:eastAsia="en-US"/>
        </w:rPr>
        <w:t>B4 – Continuity</w:t>
      </w:r>
      <w:r w:rsidRPr="00B21591">
        <w:rPr>
          <w:b/>
          <w:lang w:eastAsia="en-US"/>
        </w:rPr>
        <w:br/>
      </w:r>
      <w:r w:rsidRPr="00B21591">
        <w:rPr>
          <w:lang w:eastAsia="en-US"/>
        </w:rPr>
        <w:t xml:space="preserve">Describe how you will ensure sustainability beyond the funding period. </w:t>
      </w:r>
    </w:p>
    <w:p w:rsidR="00B21591" w:rsidRPr="00B21591" w:rsidRDefault="009D544C" w:rsidP="00B21591">
      <w:pPr>
        <w:rPr>
          <w:lang w:eastAsia="en-US"/>
        </w:rPr>
      </w:pPr>
      <w:r>
        <w:rPr>
          <w:b/>
          <w:lang w:eastAsia="en-US"/>
        </w:rPr>
        <w:lastRenderedPageBreak/>
        <w:t>B5 – M</w:t>
      </w:r>
      <w:r w:rsidR="00B21591" w:rsidRPr="00B21591">
        <w:rPr>
          <w:b/>
          <w:lang w:eastAsia="en-US"/>
        </w:rPr>
        <w:t>ilestones, timelines, deliverables and reporting</w:t>
      </w:r>
      <w:r w:rsidR="00B21591" w:rsidRPr="00B21591">
        <w:rPr>
          <w:b/>
          <w:lang w:eastAsia="en-US"/>
        </w:rPr>
        <w:br/>
      </w:r>
      <w:r w:rsidR="00B21591" w:rsidRPr="00B21591">
        <w:rPr>
          <w:lang w:eastAsia="en-US"/>
        </w:rPr>
        <w:t xml:space="preserve">Please set out how the </w:t>
      </w:r>
      <w:r w:rsidR="0033476C">
        <w:rPr>
          <w:lang w:eastAsia="en-US"/>
        </w:rPr>
        <w:t>service initiative</w:t>
      </w:r>
      <w:r w:rsidR="00B21591" w:rsidRPr="00B21591">
        <w:rPr>
          <w:lang w:eastAsia="en-US"/>
        </w:rPr>
        <w:t xml:space="preserve"> is to be developed and delivered for the duration of the funding period. Please include all major activities and when the progress and final reports will be provided</w:t>
      </w:r>
      <w:proofErr w:type="gramStart"/>
      <w:r w:rsidR="00B21591" w:rsidRPr="00B21591">
        <w:rPr>
          <w:lang w:eastAsia="en-US"/>
        </w:rPr>
        <w:t xml:space="preserve">.  </w:t>
      </w:r>
      <w:proofErr w:type="gramEnd"/>
      <w:r w:rsidR="00B21591" w:rsidRPr="00B21591">
        <w:rPr>
          <w:lang w:eastAsia="en-US"/>
        </w:rPr>
        <w:t>Acceptance of these reports triggers the payment of grant instalments.</w:t>
      </w:r>
    </w:p>
    <w:p w:rsidR="00B21591" w:rsidRPr="00B21591" w:rsidRDefault="00B21591" w:rsidP="00B21591">
      <w:pPr>
        <w:rPr>
          <w:rFonts w:eastAsia="Calibri"/>
          <w:lang w:eastAsia="en-US"/>
        </w:rPr>
      </w:pPr>
      <w:r w:rsidRPr="00B21591">
        <w:rPr>
          <w:b/>
          <w:lang w:eastAsia="en-US"/>
        </w:rPr>
        <w:t xml:space="preserve">B6 </w:t>
      </w:r>
      <w:r w:rsidRPr="00B21591">
        <w:rPr>
          <w:rFonts w:eastAsia="Calibri"/>
          <w:b/>
          <w:lang w:eastAsia="en-US"/>
        </w:rPr>
        <w:t xml:space="preserve">– </w:t>
      </w:r>
      <w:r w:rsidR="00446094">
        <w:rPr>
          <w:b/>
          <w:lang w:eastAsia="en-US"/>
        </w:rPr>
        <w:t>Management e</w:t>
      </w:r>
      <w:r w:rsidRPr="00B21591">
        <w:rPr>
          <w:b/>
          <w:lang w:eastAsia="en-US"/>
        </w:rPr>
        <w:t xml:space="preserve">xperience </w:t>
      </w:r>
      <w:r w:rsidRPr="00B21591">
        <w:rPr>
          <w:b/>
          <w:lang w:eastAsia="en-US"/>
        </w:rPr>
        <w:br/>
      </w:r>
      <w:proofErr w:type="gramStart"/>
      <w:r w:rsidRPr="00B21591">
        <w:rPr>
          <w:rFonts w:eastAsia="Calibri"/>
          <w:lang w:eastAsia="en-US"/>
        </w:rPr>
        <w:t>The</w:t>
      </w:r>
      <w:proofErr w:type="gramEnd"/>
      <w:r w:rsidRPr="00B21591">
        <w:rPr>
          <w:rFonts w:eastAsia="Calibri"/>
          <w:lang w:eastAsia="en-US"/>
        </w:rPr>
        <w:t xml:space="preserve"> applicant needs to demonstrate </w:t>
      </w:r>
      <w:r w:rsidR="00DE5644">
        <w:rPr>
          <w:rFonts w:eastAsia="Calibri"/>
          <w:lang w:eastAsia="en-US"/>
        </w:rPr>
        <w:t>ability</w:t>
      </w:r>
      <w:r w:rsidR="00DE5644" w:rsidRPr="00DE5644">
        <w:rPr>
          <w:rFonts w:eastAsia="Calibri"/>
          <w:lang w:eastAsia="en-US"/>
        </w:rPr>
        <w:t xml:space="preserve"> </w:t>
      </w:r>
      <w:r w:rsidR="00DE5644" w:rsidRPr="00B21591">
        <w:rPr>
          <w:rFonts w:eastAsia="Calibri"/>
          <w:lang w:eastAsia="en-US"/>
        </w:rPr>
        <w:t xml:space="preserve">to deliver the </w:t>
      </w:r>
      <w:r w:rsidR="00DE5644">
        <w:rPr>
          <w:rFonts w:eastAsia="Calibri"/>
          <w:lang w:eastAsia="en-US"/>
        </w:rPr>
        <w:t>service initiative</w:t>
      </w:r>
      <w:r w:rsidRPr="00B21591">
        <w:rPr>
          <w:rFonts w:eastAsia="Calibri"/>
          <w:lang w:eastAsia="en-US"/>
        </w:rPr>
        <w:t xml:space="preserve">. What previous experience does the organisation </w:t>
      </w:r>
      <w:r w:rsidR="001F17F9">
        <w:rPr>
          <w:rFonts w:eastAsia="Calibri"/>
          <w:lang w:eastAsia="en-US"/>
        </w:rPr>
        <w:t xml:space="preserve">have in delivering </w:t>
      </w:r>
      <w:r w:rsidR="0061034A">
        <w:rPr>
          <w:rFonts w:eastAsia="Calibri"/>
          <w:lang w:eastAsia="en-US"/>
        </w:rPr>
        <w:t>initiatives</w:t>
      </w:r>
      <w:r w:rsidRPr="00B21591">
        <w:rPr>
          <w:rFonts w:eastAsia="Calibri"/>
          <w:lang w:eastAsia="en-US"/>
        </w:rPr>
        <w:t xml:space="preserve"> of similar size? Please provide the names of referees and their contact details.</w:t>
      </w:r>
    </w:p>
    <w:p w:rsidR="00B21591" w:rsidRPr="00B21591" w:rsidRDefault="00A5463D" w:rsidP="00E621CF">
      <w:pPr>
        <w:pStyle w:val="Heading2"/>
        <w:rPr>
          <w:lang w:eastAsia="en-US"/>
        </w:rPr>
      </w:pPr>
      <w:r>
        <w:rPr>
          <w:lang w:eastAsia="en-US"/>
        </w:rPr>
        <w:t>Part C – D</w:t>
      </w:r>
      <w:r w:rsidR="00B21591" w:rsidRPr="00B21591">
        <w:rPr>
          <w:lang w:eastAsia="en-US"/>
        </w:rPr>
        <w:t>etails</w:t>
      </w:r>
      <w:r>
        <w:rPr>
          <w:lang w:eastAsia="en-US"/>
        </w:rPr>
        <w:t xml:space="preserve"> of service initiative</w:t>
      </w:r>
    </w:p>
    <w:p w:rsidR="00B21591" w:rsidRPr="00B21591" w:rsidRDefault="00B21591" w:rsidP="00B21591">
      <w:pPr>
        <w:rPr>
          <w:lang w:eastAsia="en-US"/>
        </w:rPr>
      </w:pPr>
      <w:r w:rsidRPr="00B21591">
        <w:rPr>
          <w:b/>
          <w:lang w:eastAsia="en-US"/>
        </w:rPr>
        <w:t xml:space="preserve">C1 - </w:t>
      </w:r>
      <w:r w:rsidR="00294F7B">
        <w:rPr>
          <w:b/>
          <w:lang w:eastAsia="en-US"/>
        </w:rPr>
        <w:t>D</w:t>
      </w:r>
      <w:r w:rsidRPr="00B21591">
        <w:rPr>
          <w:b/>
          <w:lang w:eastAsia="en-US"/>
        </w:rPr>
        <w:t>ates</w:t>
      </w:r>
      <w:r w:rsidRPr="00B21591">
        <w:rPr>
          <w:b/>
          <w:lang w:eastAsia="en-US"/>
        </w:rPr>
        <w:br/>
      </w:r>
      <w:proofErr w:type="gramStart"/>
      <w:r w:rsidRPr="00B21591">
        <w:rPr>
          <w:lang w:eastAsia="en-US"/>
        </w:rPr>
        <w:t>Enter</w:t>
      </w:r>
      <w:proofErr w:type="gramEnd"/>
      <w:r w:rsidRPr="00B21591">
        <w:rPr>
          <w:lang w:eastAsia="en-US"/>
        </w:rPr>
        <w:t xml:space="preserve"> a start date </w:t>
      </w:r>
      <w:r w:rsidR="0061034A">
        <w:rPr>
          <w:lang w:eastAsia="en-US"/>
        </w:rPr>
        <w:t>and end date for the grant period</w:t>
      </w:r>
      <w:r w:rsidRPr="00B21591">
        <w:rPr>
          <w:lang w:eastAsia="en-US"/>
        </w:rPr>
        <w:t xml:space="preserve">. Be realistic about the timeframe required to achieve the outcomes. Generally, </w:t>
      </w:r>
      <w:r w:rsidR="0061034A">
        <w:rPr>
          <w:lang w:eastAsia="en-US"/>
        </w:rPr>
        <w:t>the grant-funded period</w:t>
      </w:r>
      <w:r w:rsidRPr="00B21591">
        <w:rPr>
          <w:lang w:eastAsia="en-US"/>
        </w:rPr>
        <w:t xml:space="preserve"> </w:t>
      </w:r>
      <w:r w:rsidR="0061034A">
        <w:rPr>
          <w:lang w:eastAsia="en-US"/>
        </w:rPr>
        <w:t>is</w:t>
      </w:r>
      <w:r w:rsidRPr="00B21591">
        <w:rPr>
          <w:lang w:eastAsia="en-US"/>
        </w:rPr>
        <w:t xml:space="preserve"> expected to complete within </w:t>
      </w:r>
      <w:r w:rsidR="0061034A">
        <w:rPr>
          <w:lang w:eastAsia="en-US"/>
        </w:rPr>
        <w:t>the 2017/18 financial year</w:t>
      </w:r>
      <w:r w:rsidRPr="00B21591">
        <w:rPr>
          <w:lang w:eastAsia="en-US"/>
        </w:rPr>
        <w:t xml:space="preserve"> but may run for up to 2 years. </w:t>
      </w:r>
    </w:p>
    <w:p w:rsidR="00B21591" w:rsidRPr="00B21591" w:rsidRDefault="00294F7B" w:rsidP="00B21591">
      <w:pPr>
        <w:rPr>
          <w:lang w:eastAsia="en-US"/>
        </w:rPr>
      </w:pPr>
      <w:r>
        <w:rPr>
          <w:b/>
          <w:lang w:eastAsia="en-US"/>
        </w:rPr>
        <w:t>C2 - L</w:t>
      </w:r>
      <w:r w:rsidR="00B21591" w:rsidRPr="00B21591">
        <w:rPr>
          <w:b/>
          <w:lang w:eastAsia="en-US"/>
        </w:rPr>
        <w:t>ocation</w:t>
      </w:r>
      <w:r w:rsidR="00B21591" w:rsidRPr="00B21591">
        <w:rPr>
          <w:b/>
          <w:lang w:eastAsia="en-US"/>
        </w:rPr>
        <w:br/>
      </w:r>
      <w:proofErr w:type="gramStart"/>
      <w:r w:rsidR="00B21591" w:rsidRPr="00B21591">
        <w:rPr>
          <w:lang w:eastAsia="en-US"/>
        </w:rPr>
        <w:t>There</w:t>
      </w:r>
      <w:proofErr w:type="gramEnd"/>
      <w:r w:rsidR="00B21591" w:rsidRPr="00B21591">
        <w:rPr>
          <w:lang w:eastAsia="en-US"/>
        </w:rPr>
        <w:t xml:space="preserve"> are several questions about geographic location of the </w:t>
      </w:r>
      <w:r>
        <w:rPr>
          <w:lang w:eastAsia="en-US"/>
        </w:rPr>
        <w:t>service initiative</w:t>
      </w:r>
      <w:r w:rsidR="00B21591" w:rsidRPr="00B21591">
        <w:rPr>
          <w:lang w:eastAsia="en-US"/>
        </w:rPr>
        <w:t>. What town/community is the permanent residence of Aboriginal participants?</w:t>
      </w:r>
    </w:p>
    <w:p w:rsidR="00B21591" w:rsidRPr="00B21591" w:rsidRDefault="00B21591" w:rsidP="00B21591">
      <w:pPr>
        <w:rPr>
          <w:lang w:eastAsia="en-US"/>
        </w:rPr>
      </w:pPr>
      <w:r w:rsidRPr="00B21591">
        <w:rPr>
          <w:b/>
          <w:lang w:eastAsia="en-US"/>
        </w:rPr>
        <w:t>C3 - Community support</w:t>
      </w:r>
      <w:r w:rsidRPr="00B21591">
        <w:rPr>
          <w:b/>
          <w:lang w:eastAsia="en-US"/>
        </w:rPr>
        <w:br/>
      </w:r>
      <w:proofErr w:type="gramStart"/>
      <w:r w:rsidRPr="00B21591">
        <w:rPr>
          <w:lang w:eastAsia="en-US"/>
        </w:rPr>
        <w:t>Where</w:t>
      </w:r>
      <w:proofErr w:type="gramEnd"/>
      <w:r w:rsidRPr="00B21591">
        <w:rPr>
          <w:lang w:eastAsia="en-US"/>
        </w:rPr>
        <w:t xml:space="preserve"> </w:t>
      </w:r>
      <w:r w:rsidR="00D35EED">
        <w:rPr>
          <w:lang w:eastAsia="en-US"/>
        </w:rPr>
        <w:t>service initiatives</w:t>
      </w:r>
      <w:r w:rsidRPr="00B21591">
        <w:rPr>
          <w:lang w:eastAsia="en-US"/>
        </w:rPr>
        <w:t xml:space="preserve"> occur in </w:t>
      </w:r>
      <w:r w:rsidR="009565BC">
        <w:rPr>
          <w:lang w:eastAsia="en-US"/>
        </w:rPr>
        <w:t xml:space="preserve">Aboriginal </w:t>
      </w:r>
      <w:r w:rsidRPr="00B21591">
        <w:rPr>
          <w:lang w:eastAsia="en-US"/>
        </w:rPr>
        <w:t xml:space="preserve">communities, applicant organisations need to demonstrate they have the support and commitment of that community to undertake the </w:t>
      </w:r>
      <w:r w:rsidR="009565BC">
        <w:rPr>
          <w:lang w:eastAsia="en-US"/>
        </w:rPr>
        <w:t>service initiative</w:t>
      </w:r>
      <w:r w:rsidRPr="00B21591">
        <w:rPr>
          <w:lang w:eastAsia="en-US"/>
        </w:rPr>
        <w:t xml:space="preserve">. Evidence of engagement such as letters or local meeting minutes will help demonstrate support. </w:t>
      </w:r>
    </w:p>
    <w:p w:rsidR="00B21591" w:rsidRPr="00B21591" w:rsidRDefault="00B21591" w:rsidP="00B21591">
      <w:pPr>
        <w:rPr>
          <w:lang w:eastAsia="en-US"/>
        </w:rPr>
      </w:pPr>
      <w:r w:rsidRPr="00B21591">
        <w:rPr>
          <w:b/>
          <w:lang w:eastAsia="en-US"/>
        </w:rPr>
        <w:t>C4 - Collaborative partner(s</w:t>
      </w:r>
      <w:proofErr w:type="gramStart"/>
      <w:r w:rsidRPr="00B21591">
        <w:rPr>
          <w:b/>
          <w:lang w:eastAsia="en-US"/>
        </w:rPr>
        <w:t>)</w:t>
      </w:r>
      <w:proofErr w:type="gramEnd"/>
      <w:r w:rsidRPr="00B21591">
        <w:rPr>
          <w:b/>
          <w:lang w:eastAsia="en-US"/>
        </w:rPr>
        <w:br/>
      </w:r>
      <w:r w:rsidRPr="00B21591">
        <w:rPr>
          <w:lang w:eastAsia="en-US"/>
        </w:rPr>
        <w:t xml:space="preserve">Please identify any collaborative partner(s) supporting this application and whether the participation of the partner(s) will need to be confirmed if this application is successful. </w:t>
      </w:r>
    </w:p>
    <w:p w:rsidR="00B21591" w:rsidRPr="00B21591" w:rsidRDefault="00B21591" w:rsidP="00B21591">
      <w:pPr>
        <w:rPr>
          <w:lang w:eastAsia="en-US"/>
        </w:rPr>
      </w:pPr>
      <w:r w:rsidRPr="00B21591">
        <w:rPr>
          <w:lang w:eastAsia="en-US"/>
        </w:rPr>
        <w:t>Please attach evidence of partner(s) capacity and commitment; f</w:t>
      </w:r>
      <w:r w:rsidRPr="00B21591">
        <w:rPr>
          <w:szCs w:val="22"/>
          <w:lang w:eastAsia="en-US"/>
        </w:rPr>
        <w:t>or example,</w:t>
      </w:r>
      <w:r w:rsidRPr="00B21591">
        <w:rPr>
          <w:lang w:eastAsia="en-US"/>
        </w:rPr>
        <w:t xml:space="preserve"> a memorandum of agreement, contract or exchange of letters setting out each partner’s inputs. </w:t>
      </w:r>
    </w:p>
    <w:p w:rsidR="00776EA2" w:rsidRDefault="00B21591" w:rsidP="00B21591">
      <w:pPr>
        <w:rPr>
          <w:lang w:eastAsia="en-US"/>
        </w:rPr>
      </w:pPr>
      <w:r w:rsidRPr="00B21591">
        <w:rPr>
          <w:b/>
          <w:lang w:eastAsia="en-US"/>
        </w:rPr>
        <w:t xml:space="preserve">C5 – </w:t>
      </w:r>
      <w:r w:rsidR="00776EA2">
        <w:rPr>
          <w:b/>
          <w:lang w:eastAsia="en-US"/>
        </w:rPr>
        <w:t>Capability</w:t>
      </w:r>
      <w:r w:rsidRPr="00B21591">
        <w:rPr>
          <w:b/>
          <w:lang w:eastAsia="en-US"/>
        </w:rPr>
        <w:t xml:space="preserve"> and capacity</w:t>
      </w:r>
      <w:r w:rsidR="00776EA2">
        <w:rPr>
          <w:b/>
          <w:lang w:eastAsia="en-US"/>
        </w:rPr>
        <w:t xml:space="preserve"> to deliver</w:t>
      </w:r>
      <w:r w:rsidR="0065739C">
        <w:rPr>
          <w:b/>
          <w:lang w:eastAsia="en-US"/>
        </w:rPr>
        <w:t xml:space="preserve"> the proposal</w:t>
      </w:r>
      <w:r w:rsidRPr="00B21591">
        <w:rPr>
          <w:b/>
          <w:lang w:eastAsia="en-US"/>
        </w:rPr>
        <w:br/>
      </w:r>
      <w:r w:rsidR="00EA1D94">
        <w:rPr>
          <w:szCs w:val="22"/>
          <w:lang w:eastAsia="en-US"/>
        </w:rPr>
        <w:t xml:space="preserve">Please outline capability and capacity </w:t>
      </w:r>
      <w:r w:rsidR="00776EA2">
        <w:rPr>
          <w:szCs w:val="22"/>
          <w:lang w:eastAsia="en-US"/>
        </w:rPr>
        <w:t>to deliver the service initiative</w:t>
      </w:r>
      <w:r w:rsidR="00EA1D94">
        <w:rPr>
          <w:lang w:eastAsia="en-US"/>
        </w:rPr>
        <w:t>, which may include inputs from partner(s).</w:t>
      </w:r>
    </w:p>
    <w:p w:rsidR="00EA1D94" w:rsidRDefault="00EA1D94" w:rsidP="00B21591">
      <w:pPr>
        <w:rPr>
          <w:lang w:eastAsia="en-US"/>
        </w:rPr>
      </w:pPr>
      <w:r>
        <w:rPr>
          <w:lang w:eastAsia="en-US"/>
        </w:rPr>
        <w:t>Describe the organisation’s current or prior experience in delivering mentoring services OR labour coordination/workforce mobility</w:t>
      </w:r>
      <w:r w:rsidR="00E16BC0">
        <w:rPr>
          <w:lang w:eastAsia="en-US"/>
        </w:rPr>
        <w:t xml:space="preserve"> services</w:t>
      </w:r>
      <w:r>
        <w:rPr>
          <w:lang w:eastAsia="en-US"/>
        </w:rPr>
        <w:t>.</w:t>
      </w:r>
    </w:p>
    <w:p w:rsidR="00776EA2" w:rsidRDefault="00776EA2" w:rsidP="00B21591">
      <w:pPr>
        <w:rPr>
          <w:lang w:eastAsia="en-US"/>
        </w:rPr>
      </w:pPr>
      <w:r w:rsidRPr="00B21591">
        <w:rPr>
          <w:lang w:eastAsia="en-US"/>
        </w:rPr>
        <w:t xml:space="preserve">Evidence in support of your </w:t>
      </w:r>
      <w:r>
        <w:rPr>
          <w:lang w:eastAsia="en-US"/>
        </w:rPr>
        <w:t xml:space="preserve">claims </w:t>
      </w:r>
      <w:r w:rsidRPr="00B21591">
        <w:rPr>
          <w:lang w:eastAsia="en-US"/>
        </w:rPr>
        <w:t>shoul</w:t>
      </w:r>
      <w:r>
        <w:rPr>
          <w:lang w:eastAsia="en-US"/>
        </w:rPr>
        <w:t>d be included as attachment</w:t>
      </w:r>
      <w:r w:rsidR="00E16BC0">
        <w:rPr>
          <w:lang w:eastAsia="en-US"/>
        </w:rPr>
        <w:t>s</w:t>
      </w:r>
      <w:r>
        <w:rPr>
          <w:lang w:eastAsia="en-US"/>
        </w:rPr>
        <w:t>; e.g. CVs of key staff, existing service agreements, business memberships</w:t>
      </w:r>
      <w:r w:rsidRPr="00B21591">
        <w:rPr>
          <w:lang w:eastAsia="en-US"/>
        </w:rPr>
        <w:t>.</w:t>
      </w:r>
      <w:r w:rsidR="009A3637">
        <w:rPr>
          <w:lang w:eastAsia="en-US"/>
        </w:rPr>
        <w:t xml:space="preserve"> </w:t>
      </w:r>
      <w:r>
        <w:rPr>
          <w:lang w:eastAsia="en-US"/>
        </w:rPr>
        <w:t>P</w:t>
      </w:r>
      <w:r w:rsidRPr="00B21591">
        <w:rPr>
          <w:lang w:eastAsia="en-US"/>
        </w:rPr>
        <w:t>lease include a reference to the attach</w:t>
      </w:r>
      <w:r>
        <w:rPr>
          <w:lang w:eastAsia="en-US"/>
        </w:rPr>
        <w:t>ment here and list it in Part E</w:t>
      </w:r>
      <w:r w:rsidR="009A3637">
        <w:rPr>
          <w:lang w:eastAsia="en-US"/>
        </w:rPr>
        <w:t>.</w:t>
      </w:r>
    </w:p>
    <w:p w:rsidR="00511275" w:rsidRDefault="00511275" w:rsidP="00511275">
      <w:pPr>
        <w:rPr>
          <w:lang w:eastAsia="en-US"/>
        </w:rPr>
      </w:pPr>
      <w:r>
        <w:rPr>
          <w:b/>
          <w:lang w:eastAsia="en-US"/>
        </w:rPr>
        <w:t>C6</w:t>
      </w:r>
      <w:r w:rsidRPr="00B21591">
        <w:rPr>
          <w:b/>
          <w:lang w:eastAsia="en-US"/>
        </w:rPr>
        <w:t xml:space="preserve"> - Risk management</w:t>
      </w:r>
      <w:r w:rsidRPr="00B21591">
        <w:rPr>
          <w:b/>
          <w:lang w:eastAsia="en-US"/>
        </w:rPr>
        <w:br/>
      </w:r>
      <w:bookmarkStart w:id="3" w:name="OLE_LINK1"/>
      <w:bookmarkStart w:id="4" w:name="OLE_LINK2"/>
      <w:proofErr w:type="gramStart"/>
      <w:r w:rsidRPr="00B21591">
        <w:rPr>
          <w:lang w:eastAsia="en-US"/>
        </w:rPr>
        <w:t>Please</w:t>
      </w:r>
      <w:proofErr w:type="gramEnd"/>
      <w:r w:rsidRPr="00B21591">
        <w:rPr>
          <w:lang w:eastAsia="en-US"/>
        </w:rPr>
        <w:t xml:space="preserve"> consider staff requirements to manage this </w:t>
      </w:r>
      <w:r>
        <w:rPr>
          <w:lang w:eastAsia="en-US"/>
        </w:rPr>
        <w:t>service initiative</w:t>
      </w:r>
      <w:r w:rsidRPr="00B21591">
        <w:rPr>
          <w:lang w:eastAsia="en-US"/>
        </w:rPr>
        <w:t>.</w:t>
      </w:r>
    </w:p>
    <w:p w:rsidR="00511275" w:rsidRPr="00B21591" w:rsidRDefault="00511275" w:rsidP="00B21591">
      <w:pPr>
        <w:rPr>
          <w:lang w:eastAsia="en-US"/>
        </w:rPr>
      </w:pPr>
      <w:r w:rsidRPr="00B21591">
        <w:rPr>
          <w:lang w:eastAsia="en-US"/>
        </w:rPr>
        <w:t xml:space="preserve">The applicant organisation may encounter barriers or obstacles to the progress of the </w:t>
      </w:r>
      <w:r>
        <w:rPr>
          <w:lang w:eastAsia="en-US"/>
        </w:rPr>
        <w:t>service initiative</w:t>
      </w:r>
      <w:proofErr w:type="gramStart"/>
      <w:r w:rsidRPr="00B21591">
        <w:rPr>
          <w:lang w:eastAsia="en-US"/>
        </w:rPr>
        <w:t xml:space="preserve">.  </w:t>
      </w:r>
      <w:proofErr w:type="gramEnd"/>
      <w:r w:rsidRPr="00B21591">
        <w:rPr>
          <w:lang w:eastAsia="en-US"/>
        </w:rPr>
        <w:t xml:space="preserve">What system is in place so all responsibility does not fall to the </w:t>
      </w:r>
      <w:r>
        <w:rPr>
          <w:lang w:eastAsia="en-US"/>
        </w:rPr>
        <w:t xml:space="preserve">service </w:t>
      </w:r>
      <w:r w:rsidRPr="00B21591">
        <w:rPr>
          <w:lang w:eastAsia="en-US"/>
        </w:rPr>
        <w:t>manager?</w:t>
      </w:r>
      <w:bookmarkEnd w:id="3"/>
      <w:bookmarkEnd w:id="4"/>
    </w:p>
    <w:p w:rsidR="00B21591" w:rsidRPr="00B21591" w:rsidRDefault="00B21591" w:rsidP="00E621CF">
      <w:pPr>
        <w:pStyle w:val="Heading2"/>
        <w:rPr>
          <w:lang w:eastAsia="en-US"/>
        </w:rPr>
      </w:pPr>
      <w:r w:rsidRPr="00B21591">
        <w:rPr>
          <w:lang w:eastAsia="en-US"/>
        </w:rPr>
        <w:t xml:space="preserve">Part D – </w:t>
      </w:r>
      <w:r w:rsidR="006725ED">
        <w:rPr>
          <w:lang w:eastAsia="en-US"/>
        </w:rPr>
        <w:t>Service initiative</w:t>
      </w:r>
      <w:r w:rsidRPr="00B21591">
        <w:rPr>
          <w:lang w:eastAsia="en-US"/>
        </w:rPr>
        <w:t xml:space="preserve"> funding</w:t>
      </w:r>
    </w:p>
    <w:p w:rsidR="00B21591" w:rsidRPr="00B21591" w:rsidRDefault="00AA593D" w:rsidP="00B21591">
      <w:pPr>
        <w:rPr>
          <w:lang w:eastAsia="en-US"/>
        </w:rPr>
      </w:pPr>
      <w:r>
        <w:rPr>
          <w:b/>
          <w:lang w:eastAsia="en-US"/>
        </w:rPr>
        <w:t>D1 – Proposed budget</w:t>
      </w:r>
      <w:r w:rsidR="00B21591" w:rsidRPr="00B21591">
        <w:rPr>
          <w:b/>
          <w:lang w:eastAsia="en-US"/>
        </w:rPr>
        <w:t xml:space="preserve"> and grant amount sought</w:t>
      </w:r>
      <w:r w:rsidR="00B21591" w:rsidRPr="00B21591">
        <w:rPr>
          <w:b/>
          <w:lang w:eastAsia="en-US"/>
        </w:rPr>
        <w:br/>
      </w:r>
      <w:r w:rsidR="00B21591" w:rsidRPr="00B21591">
        <w:rPr>
          <w:lang w:eastAsia="en-US"/>
        </w:rPr>
        <w:t>Enter the grant amount sought (excluding GST). Identify the key expenditure areas. Be realistic about the funds required to achieve the outcomes. The assessment panel may request more detail on proposed expenditure.</w:t>
      </w:r>
    </w:p>
    <w:p w:rsidR="00B21591" w:rsidRPr="00B21591" w:rsidRDefault="00B21591" w:rsidP="00B21591">
      <w:pPr>
        <w:rPr>
          <w:lang w:eastAsia="en-US"/>
        </w:rPr>
      </w:pPr>
      <w:r w:rsidRPr="00B21591">
        <w:rPr>
          <w:lang w:eastAsia="en-US"/>
        </w:rPr>
        <w:lastRenderedPageBreak/>
        <w:t>Grant requests to a maximum of $</w:t>
      </w:r>
      <w:r w:rsidR="006725ED">
        <w:rPr>
          <w:lang w:eastAsia="en-US"/>
        </w:rPr>
        <w:t>1</w:t>
      </w:r>
      <w:r w:rsidRPr="00B21591">
        <w:rPr>
          <w:lang w:eastAsia="en-US"/>
        </w:rPr>
        <w:t>50,000 will be considered.</w:t>
      </w:r>
    </w:p>
    <w:p w:rsidR="00B21591" w:rsidRDefault="00B21591" w:rsidP="00B21591">
      <w:pPr>
        <w:rPr>
          <w:lang w:eastAsia="en-US"/>
        </w:rPr>
      </w:pPr>
      <w:r w:rsidRPr="00B21591">
        <w:rPr>
          <w:lang w:eastAsia="en-US"/>
        </w:rPr>
        <w:t xml:space="preserve">Please note that </w:t>
      </w:r>
      <w:proofErr w:type="spellStart"/>
      <w:r w:rsidR="007A5A6A">
        <w:rPr>
          <w:lang w:eastAsia="en-US"/>
        </w:rPr>
        <w:t>AWG</w:t>
      </w:r>
      <w:proofErr w:type="spellEnd"/>
      <w:r w:rsidR="007A5A6A">
        <w:rPr>
          <w:lang w:eastAsia="en-US"/>
        </w:rPr>
        <w:t xml:space="preserve"> </w:t>
      </w:r>
      <w:r w:rsidRPr="00B21591">
        <w:rPr>
          <w:lang w:eastAsia="en-US"/>
        </w:rPr>
        <w:t xml:space="preserve">grant funds </w:t>
      </w:r>
      <w:r w:rsidRPr="00B21591">
        <w:rPr>
          <w:b/>
          <w:lang w:eastAsia="en-US"/>
        </w:rPr>
        <w:t>cannot</w:t>
      </w:r>
      <w:r w:rsidRPr="00B21591">
        <w:rPr>
          <w:lang w:eastAsia="en-US"/>
        </w:rPr>
        <w:t xml:space="preserve"> be used for infrastructure, training delivery, recurrent </w:t>
      </w:r>
      <w:r w:rsidR="00E25CD9">
        <w:rPr>
          <w:lang w:eastAsia="en-US"/>
        </w:rPr>
        <w:t xml:space="preserve">activities, existing activities or </w:t>
      </w:r>
      <w:r w:rsidRPr="00B21591">
        <w:rPr>
          <w:lang w:eastAsia="en-US"/>
        </w:rPr>
        <w:t>practices, activities funded by other government payments or to supplement core services.</w:t>
      </w:r>
      <w:r w:rsidR="007A5A6A">
        <w:rPr>
          <w:lang w:eastAsia="en-US"/>
        </w:rPr>
        <w:t xml:space="preserve"> </w:t>
      </w:r>
    </w:p>
    <w:p w:rsidR="007A5A6A" w:rsidRPr="00B21591" w:rsidRDefault="007A5A6A" w:rsidP="00B21591">
      <w:pPr>
        <w:rPr>
          <w:lang w:eastAsia="en-US"/>
        </w:rPr>
      </w:pPr>
      <w:r>
        <w:rPr>
          <w:lang w:eastAsia="en-US"/>
        </w:rPr>
        <w:t>Successful applicants may be assisted to access funding for training delivery.</w:t>
      </w:r>
    </w:p>
    <w:p w:rsidR="00B21591" w:rsidRPr="00B21591" w:rsidRDefault="00B21591" w:rsidP="00B21591">
      <w:pPr>
        <w:rPr>
          <w:lang w:eastAsia="en-US"/>
        </w:rPr>
      </w:pPr>
      <w:r w:rsidRPr="00B21591">
        <w:rPr>
          <w:b/>
          <w:lang w:eastAsia="en-US"/>
        </w:rPr>
        <w:t>D2 - Other funding</w:t>
      </w:r>
      <w:r w:rsidRPr="00B21591">
        <w:rPr>
          <w:b/>
          <w:lang w:eastAsia="en-US"/>
        </w:rPr>
        <w:br/>
      </w:r>
      <w:r w:rsidRPr="00B21591">
        <w:rPr>
          <w:lang w:eastAsia="en-US"/>
        </w:rPr>
        <w:t xml:space="preserve">Please indicate if any other money is tied to this </w:t>
      </w:r>
      <w:r w:rsidR="001D528D">
        <w:rPr>
          <w:lang w:eastAsia="en-US"/>
        </w:rPr>
        <w:t xml:space="preserve">service initiative </w:t>
      </w:r>
      <w:r w:rsidRPr="00B21591">
        <w:rPr>
          <w:lang w:eastAsia="en-US"/>
        </w:rPr>
        <w:t xml:space="preserve">and identify the source(s) and amount(s). Has this funding been secured? Describe the risk strategy to be used if the </w:t>
      </w:r>
      <w:r w:rsidR="00DE4A40">
        <w:rPr>
          <w:lang w:eastAsia="en-US"/>
        </w:rPr>
        <w:t xml:space="preserve">service initiative </w:t>
      </w:r>
      <w:r w:rsidRPr="00B21591">
        <w:rPr>
          <w:lang w:eastAsia="en-US"/>
        </w:rPr>
        <w:t>is reliant on additional funds that may cease to be available.</w:t>
      </w:r>
    </w:p>
    <w:p w:rsidR="00B21591" w:rsidRPr="00B21591" w:rsidRDefault="00B21591" w:rsidP="00E621CF">
      <w:pPr>
        <w:pStyle w:val="Heading2"/>
        <w:rPr>
          <w:lang w:eastAsia="en-US"/>
        </w:rPr>
      </w:pPr>
      <w:r w:rsidRPr="00B21591">
        <w:rPr>
          <w:lang w:eastAsia="en-US"/>
        </w:rPr>
        <w:t>Part E - Attachments to the application</w:t>
      </w:r>
    </w:p>
    <w:p w:rsidR="00B55555" w:rsidRDefault="00B21591" w:rsidP="00B21591">
      <w:pPr>
        <w:rPr>
          <w:bCs/>
          <w:szCs w:val="22"/>
        </w:rPr>
      </w:pPr>
      <w:r w:rsidRPr="00B21591">
        <w:rPr>
          <w:b/>
          <w:lang w:eastAsia="en-US"/>
        </w:rPr>
        <w:t>E1 - Attachments relevant</w:t>
      </w:r>
      <w:r w:rsidR="00DE4A40">
        <w:rPr>
          <w:b/>
          <w:lang w:eastAsia="en-US"/>
        </w:rPr>
        <w:t xml:space="preserve"> to your </w:t>
      </w:r>
      <w:r w:rsidRPr="00B21591">
        <w:rPr>
          <w:b/>
          <w:lang w:eastAsia="en-US"/>
        </w:rPr>
        <w:t>proposal</w:t>
      </w:r>
      <w:r w:rsidRPr="00B21591">
        <w:rPr>
          <w:b/>
          <w:lang w:eastAsia="en-US"/>
        </w:rPr>
        <w:br/>
      </w:r>
      <w:proofErr w:type="gramStart"/>
      <w:r w:rsidRPr="00B21591">
        <w:rPr>
          <w:lang w:eastAsia="en-US"/>
        </w:rPr>
        <w:t>Please</w:t>
      </w:r>
      <w:proofErr w:type="gramEnd"/>
      <w:r w:rsidRPr="00B21591">
        <w:rPr>
          <w:lang w:eastAsia="en-US"/>
        </w:rPr>
        <w:t xml:space="preserve"> limit attachments to those that are referred to in your application and add significant value to your case. </w:t>
      </w:r>
      <w:r w:rsidR="00B55555" w:rsidRPr="00B55555">
        <w:rPr>
          <w:bCs/>
          <w:szCs w:val="22"/>
        </w:rPr>
        <w:t>Choose carefully – a maximum of 1</w:t>
      </w:r>
      <w:r w:rsidR="00BC5069">
        <w:rPr>
          <w:bCs/>
          <w:szCs w:val="22"/>
        </w:rPr>
        <w:t>4</w:t>
      </w:r>
      <w:r w:rsidR="00B55555" w:rsidRPr="00B55555">
        <w:rPr>
          <w:bCs/>
          <w:szCs w:val="22"/>
        </w:rPr>
        <w:t xml:space="preserve"> pages will be given to the panel. </w:t>
      </w:r>
    </w:p>
    <w:p w:rsidR="00B21591" w:rsidRPr="00B21591" w:rsidRDefault="00B21591" w:rsidP="00B21591">
      <w:pPr>
        <w:rPr>
          <w:lang w:eastAsia="en-US"/>
        </w:rPr>
      </w:pPr>
      <w:r w:rsidRPr="00B55555">
        <w:rPr>
          <w:szCs w:val="22"/>
          <w:lang w:eastAsia="en-US"/>
        </w:rPr>
        <w:t>Attachments</w:t>
      </w:r>
      <w:r w:rsidRPr="00B21591">
        <w:rPr>
          <w:lang w:eastAsia="en-US"/>
        </w:rPr>
        <w:t xml:space="preserve"> must be provided with the completed application form. </w:t>
      </w:r>
    </w:p>
    <w:p w:rsidR="00B21591" w:rsidRDefault="00B21591" w:rsidP="00B21591">
      <w:pPr>
        <w:rPr>
          <w:lang w:eastAsia="en-US"/>
        </w:rPr>
      </w:pPr>
      <w:r w:rsidRPr="00E621CF">
        <w:rPr>
          <w:b/>
          <w:lang w:eastAsia="en-US"/>
        </w:rPr>
        <w:t xml:space="preserve">Note: </w:t>
      </w:r>
      <w:r w:rsidRPr="00B21591">
        <w:rPr>
          <w:lang w:eastAsia="en-US"/>
        </w:rPr>
        <w:t xml:space="preserve">The </w:t>
      </w:r>
      <w:r w:rsidRPr="00B21591">
        <w:rPr>
          <w:szCs w:val="22"/>
          <w:lang w:eastAsia="en-US"/>
        </w:rPr>
        <w:t>Aborigi</w:t>
      </w:r>
      <w:r w:rsidRPr="00B21591">
        <w:rPr>
          <w:lang w:eastAsia="en-US"/>
        </w:rPr>
        <w:t xml:space="preserve">nal </w:t>
      </w:r>
      <w:r w:rsidR="00BD343E">
        <w:rPr>
          <w:lang w:eastAsia="en-US"/>
        </w:rPr>
        <w:t>Workforce Grants</w:t>
      </w:r>
      <w:r w:rsidRPr="00B21591">
        <w:rPr>
          <w:szCs w:val="22"/>
          <w:lang w:eastAsia="en-US"/>
        </w:rPr>
        <w:t xml:space="preserve"> coordinator </w:t>
      </w:r>
      <w:r w:rsidRPr="00B21591">
        <w:rPr>
          <w:lang w:eastAsia="en-US"/>
        </w:rPr>
        <w:t xml:space="preserve">may request additional documents, including evidence to substantiate eligibility. An application will be accepted when the </w:t>
      </w:r>
      <w:r w:rsidRPr="00B21591">
        <w:rPr>
          <w:szCs w:val="22"/>
          <w:lang w:eastAsia="en-US"/>
        </w:rPr>
        <w:t>Aborigi</w:t>
      </w:r>
      <w:r w:rsidRPr="00B21591">
        <w:rPr>
          <w:lang w:eastAsia="en-US"/>
        </w:rPr>
        <w:t xml:space="preserve">nal </w:t>
      </w:r>
      <w:r w:rsidR="00BD343E">
        <w:rPr>
          <w:lang w:eastAsia="en-US"/>
        </w:rPr>
        <w:t>Workforce Grants</w:t>
      </w:r>
      <w:r w:rsidRPr="00B21591">
        <w:rPr>
          <w:szCs w:val="22"/>
          <w:lang w:eastAsia="en-US"/>
        </w:rPr>
        <w:t xml:space="preserve"> coordinator </w:t>
      </w:r>
      <w:r w:rsidRPr="00B21591">
        <w:rPr>
          <w:lang w:eastAsia="en-US"/>
        </w:rPr>
        <w:t>is satisfied that all sections have been completed with the required information.</w:t>
      </w:r>
    </w:p>
    <w:p w:rsidR="00BC5069" w:rsidRPr="00B21591" w:rsidRDefault="00BC5069" w:rsidP="00B21591">
      <w:pPr>
        <w:rPr>
          <w:lang w:eastAsia="en-US"/>
        </w:rPr>
      </w:pPr>
      <w:r>
        <w:rPr>
          <w:lang w:eastAsia="en-US"/>
        </w:rPr>
        <w:t>If documents such as service agreements ex</w:t>
      </w:r>
      <w:r w:rsidR="00021749">
        <w:rPr>
          <w:lang w:eastAsia="en-US"/>
        </w:rPr>
        <w:t xml:space="preserve">ceed the 14 page limit, please </w:t>
      </w:r>
      <w:r>
        <w:rPr>
          <w:lang w:eastAsia="en-US"/>
        </w:rPr>
        <w:t xml:space="preserve">attach </w:t>
      </w:r>
      <w:r w:rsidR="0092224C">
        <w:rPr>
          <w:lang w:eastAsia="en-US"/>
        </w:rPr>
        <w:t xml:space="preserve">key </w:t>
      </w:r>
      <w:r>
        <w:rPr>
          <w:lang w:eastAsia="en-US"/>
        </w:rPr>
        <w:t>pages such as the cover sheet, schedule and signature pages</w:t>
      </w:r>
      <w:r w:rsidR="00021749">
        <w:rPr>
          <w:lang w:eastAsia="en-US"/>
        </w:rPr>
        <w:t xml:space="preserve"> only</w:t>
      </w:r>
      <w:r>
        <w:rPr>
          <w:lang w:eastAsia="en-US"/>
        </w:rPr>
        <w:t>.</w:t>
      </w:r>
    </w:p>
    <w:p w:rsidR="00B21591" w:rsidRPr="00B21591" w:rsidRDefault="00B21591" w:rsidP="00E621CF">
      <w:pPr>
        <w:pStyle w:val="Heading2"/>
        <w:rPr>
          <w:lang w:eastAsia="en-US"/>
        </w:rPr>
      </w:pPr>
      <w:r w:rsidRPr="00B21591">
        <w:rPr>
          <w:lang w:eastAsia="en-US"/>
        </w:rPr>
        <w:t xml:space="preserve">Part F - Applicant declaration and signature </w:t>
      </w:r>
    </w:p>
    <w:p w:rsidR="00B21591" w:rsidRDefault="00B21591" w:rsidP="00B21591">
      <w:pPr>
        <w:rPr>
          <w:lang w:eastAsia="en-US"/>
        </w:rPr>
      </w:pPr>
      <w:r w:rsidRPr="00B21591">
        <w:rPr>
          <w:lang w:eastAsia="en-US"/>
        </w:rPr>
        <w:t>The declaration is mandatory. It must be made by a person authorised to make such a declaration on behalf of the applicant organisation</w:t>
      </w:r>
      <w:r w:rsidR="005A0DA8">
        <w:rPr>
          <w:lang w:eastAsia="en-US"/>
        </w:rPr>
        <w:t>, such as the CEO, company director or the chair of governing board</w:t>
      </w:r>
      <w:r w:rsidRPr="00B21591">
        <w:rPr>
          <w:lang w:eastAsia="en-US"/>
        </w:rPr>
        <w:t xml:space="preserve">. Submission of the application form is taken to indicate agreement with the declaration. </w:t>
      </w:r>
    </w:p>
    <w:p w:rsidR="005A0DA8" w:rsidRPr="00B21591" w:rsidRDefault="005A0DA8" w:rsidP="00B21591">
      <w:pPr>
        <w:rPr>
          <w:lang w:eastAsia="en-US"/>
        </w:rPr>
      </w:pPr>
      <w:r w:rsidRPr="00B21591">
        <w:rPr>
          <w:lang w:eastAsia="en-US"/>
        </w:rPr>
        <w:t xml:space="preserve">An application will be accepted when the </w:t>
      </w:r>
      <w:r w:rsidRPr="00B21591">
        <w:rPr>
          <w:szCs w:val="22"/>
          <w:lang w:eastAsia="en-US"/>
        </w:rPr>
        <w:t>Aborigi</w:t>
      </w:r>
      <w:r w:rsidRPr="00B21591">
        <w:rPr>
          <w:lang w:eastAsia="en-US"/>
        </w:rPr>
        <w:t xml:space="preserve">nal </w:t>
      </w:r>
      <w:r>
        <w:rPr>
          <w:lang w:eastAsia="en-US"/>
        </w:rPr>
        <w:t>Workforce Grants</w:t>
      </w:r>
      <w:r w:rsidRPr="00B21591">
        <w:rPr>
          <w:szCs w:val="22"/>
          <w:lang w:eastAsia="en-US"/>
        </w:rPr>
        <w:t xml:space="preserve"> coordinator </w:t>
      </w:r>
      <w:r w:rsidRPr="00B21591">
        <w:rPr>
          <w:lang w:eastAsia="en-US"/>
        </w:rPr>
        <w:t xml:space="preserve">is satisfied that </w:t>
      </w:r>
      <w:r>
        <w:rPr>
          <w:lang w:eastAsia="en-US"/>
        </w:rPr>
        <w:t xml:space="preserve">the application has been signed by </w:t>
      </w:r>
      <w:r w:rsidRPr="00B21591">
        <w:rPr>
          <w:lang w:eastAsia="en-US"/>
        </w:rPr>
        <w:t>a person authorised to sign contracts on behalf</w:t>
      </w:r>
      <w:r>
        <w:rPr>
          <w:lang w:eastAsia="en-US"/>
        </w:rPr>
        <w:t xml:space="preserve"> of the applicant organisation</w:t>
      </w:r>
      <w:r w:rsidRPr="00B21591">
        <w:rPr>
          <w:lang w:eastAsia="en-US"/>
        </w:rPr>
        <w:t>.</w:t>
      </w:r>
    </w:p>
    <w:p w:rsidR="00B21591" w:rsidRPr="00B21591" w:rsidRDefault="00B21591" w:rsidP="00E621CF">
      <w:pPr>
        <w:pStyle w:val="Heading1"/>
        <w:rPr>
          <w:lang w:eastAsia="en-US"/>
        </w:rPr>
      </w:pPr>
      <w:r w:rsidRPr="00B21591">
        <w:rPr>
          <w:lang w:eastAsia="en-US"/>
        </w:rPr>
        <w:t>Privacy and Confidentiality</w:t>
      </w:r>
    </w:p>
    <w:p w:rsidR="00B21591" w:rsidRPr="00B21591" w:rsidRDefault="00B21591" w:rsidP="00B21591">
      <w:pPr>
        <w:rPr>
          <w:szCs w:val="22"/>
          <w:lang w:eastAsia="en-US"/>
        </w:rPr>
      </w:pPr>
      <w:r w:rsidRPr="00B21591">
        <w:rPr>
          <w:szCs w:val="22"/>
          <w:lang w:eastAsia="en-US"/>
        </w:rPr>
        <w:t xml:space="preserve">The use and disclosure of information provided for the Aboriginal </w:t>
      </w:r>
      <w:r w:rsidR="00BD343E">
        <w:rPr>
          <w:szCs w:val="22"/>
          <w:lang w:eastAsia="en-US"/>
        </w:rPr>
        <w:t>Workforce Grants</w:t>
      </w:r>
      <w:r w:rsidRPr="00B21591">
        <w:rPr>
          <w:szCs w:val="22"/>
          <w:lang w:eastAsia="en-US"/>
        </w:rPr>
        <w:t xml:space="preserve"> funding round by applicants is regulated by the relevant provisions and penalties of the Public Service Regulations, the </w:t>
      </w:r>
      <w:r w:rsidRPr="00B21591">
        <w:rPr>
          <w:i/>
          <w:szCs w:val="22"/>
          <w:lang w:eastAsia="en-US"/>
        </w:rPr>
        <w:t>Privacy Act</w:t>
      </w:r>
      <w:r w:rsidRPr="00B21591">
        <w:rPr>
          <w:szCs w:val="22"/>
          <w:lang w:eastAsia="en-US"/>
        </w:rPr>
        <w:t xml:space="preserve"> 1988, </w:t>
      </w:r>
      <w:proofErr w:type="gramStart"/>
      <w:r w:rsidRPr="00B21591">
        <w:rPr>
          <w:szCs w:val="22"/>
          <w:lang w:eastAsia="en-US"/>
        </w:rPr>
        <w:t>the</w:t>
      </w:r>
      <w:proofErr w:type="gramEnd"/>
      <w:r w:rsidRPr="00B21591">
        <w:rPr>
          <w:szCs w:val="22"/>
          <w:lang w:eastAsia="en-US"/>
        </w:rPr>
        <w:t xml:space="preserve"> </w:t>
      </w:r>
      <w:r w:rsidRPr="00B21591">
        <w:rPr>
          <w:i/>
          <w:szCs w:val="22"/>
          <w:lang w:eastAsia="en-US"/>
        </w:rPr>
        <w:t>NT Information Act</w:t>
      </w:r>
      <w:r w:rsidRPr="00B21591">
        <w:rPr>
          <w:szCs w:val="22"/>
          <w:lang w:eastAsia="en-US"/>
        </w:rPr>
        <w:t xml:space="preserve">, the </w:t>
      </w:r>
      <w:r w:rsidRPr="00B21591">
        <w:rPr>
          <w:i/>
          <w:szCs w:val="22"/>
          <w:lang w:eastAsia="en-US"/>
        </w:rPr>
        <w:t>Crimes Act</w:t>
      </w:r>
      <w:r w:rsidRPr="00B21591">
        <w:rPr>
          <w:szCs w:val="22"/>
          <w:lang w:eastAsia="en-US"/>
        </w:rPr>
        <w:t xml:space="preserve"> 1914, the Criminal Code and general law.</w:t>
      </w:r>
    </w:p>
    <w:p w:rsidR="00B21591" w:rsidRPr="00B21591" w:rsidRDefault="00B21591" w:rsidP="00B21591">
      <w:pPr>
        <w:rPr>
          <w:szCs w:val="22"/>
          <w:lang w:eastAsia="en-US"/>
        </w:rPr>
      </w:pPr>
      <w:r w:rsidRPr="00B21591">
        <w:rPr>
          <w:szCs w:val="22"/>
          <w:lang w:eastAsia="en-US"/>
        </w:rPr>
        <w:t xml:space="preserve">The assessment panel will use the information provided in this form for the purposes of discharging its functions and for related uses. These functions, which are set out in the Aboriginal </w:t>
      </w:r>
      <w:r w:rsidR="00BD343E">
        <w:rPr>
          <w:szCs w:val="22"/>
          <w:lang w:eastAsia="en-US"/>
        </w:rPr>
        <w:t>Workforce Grants</w:t>
      </w:r>
      <w:r w:rsidRPr="00B21591">
        <w:rPr>
          <w:szCs w:val="22"/>
          <w:lang w:eastAsia="en-US"/>
        </w:rPr>
        <w:t xml:space="preserve"> guidelines, include determining eligibility for assistance under the program, assessing merit, preparing grant agreements, calculating the amount of funding that will be paid to successful applicants, and assisting with compliance activities.</w:t>
      </w:r>
    </w:p>
    <w:p w:rsidR="00B21591" w:rsidRPr="00B21591" w:rsidRDefault="00B21591" w:rsidP="00B21591">
      <w:pPr>
        <w:rPr>
          <w:szCs w:val="22"/>
          <w:lang w:eastAsia="en-US"/>
        </w:rPr>
      </w:pPr>
      <w:r w:rsidRPr="00B21591">
        <w:rPr>
          <w:szCs w:val="22"/>
          <w:lang w:eastAsia="en-US"/>
        </w:rPr>
        <w:t xml:space="preserve">As part of the assessment of this application, the department or the panel also may need to consult with and provide material from the application to other government agencies or bodies, other organisations and / or relevant individuals, in order to substantiate any claims or statements made in the application form, or to otherwise assist in the assessment of the application. If this occurs, </w:t>
      </w:r>
      <w:r w:rsidRPr="00B21591">
        <w:rPr>
          <w:szCs w:val="22"/>
          <w:lang w:eastAsia="en-US"/>
        </w:rPr>
        <w:lastRenderedPageBreak/>
        <w:t>the department will endeavour to ensure that the parties who are consulted observe appropriate confidentiality.</w:t>
      </w:r>
    </w:p>
    <w:p w:rsidR="00B21591" w:rsidRPr="00B21591" w:rsidRDefault="00B21591" w:rsidP="00B21591">
      <w:pPr>
        <w:rPr>
          <w:szCs w:val="22"/>
          <w:lang w:eastAsia="en-US"/>
        </w:rPr>
      </w:pPr>
      <w:r w:rsidRPr="00B21591">
        <w:rPr>
          <w:szCs w:val="22"/>
          <w:lang w:eastAsia="en-US"/>
        </w:rPr>
        <w:t>Detailed confidential information contained in applications may be disclosed for audit purposes to contractors engaged by the department and by other Northern Territory and Australian Government agencies for audit, reporting and law enforcement purposes. Further, the department or the panel may release confidential information if it obtains your consent or is required or permitted by law to do so. This could happen, for example, if the department is required to respond to a resolution of the Northern Territory Assembly or the order of a court.</w:t>
      </w:r>
    </w:p>
    <w:p w:rsidR="00B21591" w:rsidRPr="00B21591" w:rsidRDefault="00B21591" w:rsidP="00B21591">
      <w:pPr>
        <w:rPr>
          <w:szCs w:val="22"/>
          <w:lang w:eastAsia="en-US"/>
        </w:rPr>
      </w:pPr>
      <w:r w:rsidRPr="00B21591">
        <w:rPr>
          <w:szCs w:val="22"/>
          <w:lang w:eastAsia="en-US"/>
        </w:rPr>
        <w:t xml:space="preserve">Details of successful applications (for example, the identity of the successful applicant, the grant funding amount and a brief description of the </w:t>
      </w:r>
      <w:r w:rsidR="001D528D">
        <w:rPr>
          <w:szCs w:val="22"/>
          <w:lang w:eastAsia="en-US"/>
        </w:rPr>
        <w:t>service initiative</w:t>
      </w:r>
      <w:r w:rsidRPr="00B21591">
        <w:rPr>
          <w:szCs w:val="22"/>
          <w:lang w:eastAsia="en-US"/>
        </w:rPr>
        <w:t>) may be disclosed by the department for purposes such as promoting the program, reporting on its operation, and policy development. This information also may be used in answering questions from the Northern Territory Assembly, its ministers and its committees. Provision of this financial support will become a matter of public record. All grants are listed in the department’s annual report.</w:t>
      </w:r>
    </w:p>
    <w:p w:rsidR="00B21591" w:rsidRPr="00167423" w:rsidRDefault="00B21591" w:rsidP="00E621CF">
      <w:pPr>
        <w:pStyle w:val="Heading1"/>
        <w:rPr>
          <w:lang w:eastAsia="en-US"/>
        </w:rPr>
      </w:pPr>
      <w:r w:rsidRPr="00167423">
        <w:rPr>
          <w:lang w:eastAsia="en-US"/>
        </w:rPr>
        <w:t>Need more information?</w:t>
      </w:r>
    </w:p>
    <w:p w:rsidR="00D9378E" w:rsidRPr="00B21591" w:rsidRDefault="00B21591" w:rsidP="00AF1183">
      <w:pPr>
        <w:rPr>
          <w:b/>
          <w:szCs w:val="22"/>
          <w:lang w:eastAsia="en-US"/>
        </w:rPr>
      </w:pPr>
      <w:r w:rsidRPr="00B21591">
        <w:rPr>
          <w:b/>
          <w:szCs w:val="22"/>
          <w:lang w:eastAsia="en-US"/>
        </w:rPr>
        <w:t>Contact the Aborigi</w:t>
      </w:r>
      <w:r w:rsidRPr="00B21591">
        <w:rPr>
          <w:b/>
          <w:lang w:eastAsia="en-US"/>
        </w:rPr>
        <w:t xml:space="preserve">nal </w:t>
      </w:r>
      <w:r>
        <w:rPr>
          <w:b/>
          <w:lang w:eastAsia="en-US"/>
        </w:rPr>
        <w:t>Workforce Grants</w:t>
      </w:r>
      <w:r w:rsidRPr="00B21591">
        <w:rPr>
          <w:b/>
          <w:szCs w:val="22"/>
          <w:lang w:eastAsia="en-US"/>
        </w:rPr>
        <w:t xml:space="preserve"> coordinator, phone (08) 8999 7802 or email </w:t>
      </w:r>
      <w:hyperlink r:id="rId10" w:history="1">
        <w:r w:rsidRPr="00D839A7">
          <w:rPr>
            <w:rStyle w:val="Hyperlink"/>
            <w:b/>
            <w:szCs w:val="22"/>
            <w:lang w:eastAsia="en-US"/>
          </w:rPr>
          <w:t>awg.dtbi@nt.gov.au</w:t>
        </w:r>
      </w:hyperlink>
      <w:r w:rsidRPr="00B21591">
        <w:rPr>
          <w:b/>
          <w:bCs/>
          <w:lang w:eastAsia="en-US"/>
        </w:rPr>
        <w:t>.</w:t>
      </w:r>
    </w:p>
    <w:sectPr w:rsidR="00D9378E" w:rsidRPr="00B21591" w:rsidSect="0032224B">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BD" w:rsidRDefault="00846EBD" w:rsidP="007332FF">
      <w:r>
        <w:separator/>
      </w:r>
    </w:p>
  </w:endnote>
  <w:endnote w:type="continuationSeparator" w:id="0">
    <w:p w:rsidR="00846EBD" w:rsidRDefault="00846EB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4B" w:rsidRPr="00AE306C" w:rsidRDefault="00846EBD" w:rsidP="0032224B">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32224B" w:rsidRPr="004D1B76" w:rsidRDefault="0032224B" w:rsidP="0032224B">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Trade, Business and Innovation</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8B7EF1">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8B7EF1">
      <w:rPr>
        <w:rStyle w:val="NTGFooter2deptpagenumChar"/>
        <w:rFonts w:eastAsia="Calibri"/>
        <w:noProof/>
      </w:rPr>
      <w:t>12</w:t>
    </w:r>
    <w:r w:rsidRPr="007B5DA2">
      <w:rPr>
        <w:rStyle w:val="NTGFooter2deptpagenumChar"/>
        <w:rFonts w:eastAsia="Calibri"/>
      </w:rPr>
      <w:fldChar w:fldCharType="end"/>
    </w:r>
  </w:p>
  <w:p w:rsidR="0032224B" w:rsidRPr="007B5DA2" w:rsidRDefault="0032224B" w:rsidP="0032224B">
    <w:pPr>
      <w:pStyle w:val="NTGFooter2DateVersion"/>
      <w:tabs>
        <w:tab w:val="clear" w:pos="9639"/>
        <w:tab w:val="right" w:pos="10206"/>
      </w:tabs>
      <w:ind w:left="-567" w:right="-568"/>
      <w:rPr>
        <w:rStyle w:val="NTGFooter2deptpagenumChar"/>
        <w:rFonts w:eastAsia="Calibri"/>
      </w:rPr>
    </w:pPr>
    <w:fldSimple w:instr=" DOCPROPERTY  DocumentDate  \* MERGEFORMAT ">
      <w:r>
        <w:t>10 February 2017</w:t>
      </w:r>
    </w:fldSimple>
    <w:fldSimple w:instr=" DOCPROPERTY  VersionNo  \* MERGEFORMAT ">
      <w: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E41E42" w:rsidRPr="00132658" w:rsidTr="002B5591">
      <w:trPr>
        <w:cantSplit/>
        <w:trHeight w:hRule="exact" w:val="1400"/>
        <w:tblHeader/>
      </w:trPr>
      <w:tc>
        <w:tcPr>
          <w:tcW w:w="8505" w:type="dxa"/>
          <w:vAlign w:val="center"/>
        </w:tcPr>
        <w:p w:rsidR="0032224B" w:rsidRPr="00705C9D" w:rsidRDefault="0032224B" w:rsidP="0032224B">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Trade, Business and Innovation</w:t>
          </w:r>
          <w:r w:rsidRPr="00705C9D">
            <w:rPr>
              <w:rStyle w:val="NTGFooterDepartmentNameChar"/>
            </w:rPr>
            <w:fldChar w:fldCharType="end"/>
          </w:r>
        </w:p>
        <w:p w:rsidR="00E41E42" w:rsidRPr="007B5DA2" w:rsidRDefault="0032224B" w:rsidP="0032224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B7EF1">
            <w:rPr>
              <w:noProof/>
            </w:rPr>
            <w:t>1</w:t>
          </w:r>
          <w:r w:rsidRPr="007B5DA2">
            <w:fldChar w:fldCharType="end"/>
          </w:r>
          <w:r w:rsidRPr="007B5DA2">
            <w:t xml:space="preserve"> of </w:t>
          </w:r>
          <w:fldSimple w:instr=" NUMPAGES  \* Arabic  \* MERGEFORMAT ">
            <w:r w:rsidR="008B7EF1">
              <w:rPr>
                <w:noProof/>
              </w:rPr>
              <w:t>12</w:t>
            </w:r>
          </w:fldSimple>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Pr>
              <w:rStyle w:val="NTGFooter1itemsChar"/>
            </w:rPr>
            <w:t>10 February 2017</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Pr>
              <w:rStyle w:val="NTGFooter1itemsChar"/>
            </w:rPr>
            <w:t xml:space="preserve"> </w:t>
          </w:r>
          <w:r w:rsidRPr="007B5DA2">
            <w:rPr>
              <w:rStyle w:val="NTGFooter1itemsChar"/>
            </w:rPr>
            <w:fldChar w:fldCharType="end"/>
          </w:r>
        </w:p>
      </w:tc>
      <w:tc>
        <w:tcPr>
          <w:tcW w:w="2268" w:type="dxa"/>
          <w:vAlign w:val="center"/>
        </w:tcPr>
        <w:p w:rsidR="00E41E42" w:rsidRPr="001E14EB" w:rsidRDefault="00E41E42" w:rsidP="00543BD1">
          <w:pPr>
            <w:spacing w:after="0"/>
            <w:jc w:val="right"/>
          </w:pPr>
          <w:r w:rsidRPr="00132658">
            <w:rPr>
              <w:noProof/>
            </w:rPr>
            <w:drawing>
              <wp:inline distT="0" distB="0" distL="0" distR="0" wp14:anchorId="2A8442A7" wp14:editId="2EFDD8EF">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E41E42" w:rsidRPr="00543BD1" w:rsidRDefault="00E41E42"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BD" w:rsidRDefault="00846EBD" w:rsidP="007332FF">
      <w:r>
        <w:separator/>
      </w:r>
    </w:p>
  </w:footnote>
  <w:footnote w:type="continuationSeparator" w:id="0">
    <w:p w:rsidR="00846EBD" w:rsidRDefault="00846EB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4B" w:rsidRPr="00AF1183" w:rsidRDefault="0032224B" w:rsidP="0032224B">
    <w:pPr>
      <w:pStyle w:val="Header"/>
      <w:tabs>
        <w:tab w:val="clear" w:pos="9026"/>
      </w:tabs>
      <w:ind w:right="0"/>
    </w:pPr>
    <w:fldSimple w:instr=" TITLE   \* MERGEFORMAT ">
      <w:r>
        <w:t>Application form B: Aboriginal Workforce Grants competitive funding round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32224B" w:rsidRDefault="0032224B" w:rsidP="0032224B">
        <w:pPr>
          <w:pStyle w:val="Title"/>
        </w:pPr>
        <w:r>
          <w:t>Application form B: Aboriginal Workforce Grants competitive funding round 2017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D3F"/>
    <w:multiLevelType w:val="hybridMultilevel"/>
    <w:tmpl w:val="5A200D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C76895"/>
    <w:multiLevelType w:val="hybridMultilevel"/>
    <w:tmpl w:val="0A361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1C1222"/>
    <w:multiLevelType w:val="hybridMultilevel"/>
    <w:tmpl w:val="60A89236"/>
    <w:lvl w:ilvl="0" w:tplc="037CF2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705DCB"/>
    <w:multiLevelType w:val="hybridMultilevel"/>
    <w:tmpl w:val="F3AA7188"/>
    <w:lvl w:ilvl="0" w:tplc="637605CE">
      <w:numFmt w:val="bullet"/>
      <w:lvlText w:val="–"/>
      <w:lvlJc w:val="left"/>
      <w:pPr>
        <w:ind w:left="720" w:hanging="360"/>
      </w:pPr>
      <w:rPr>
        <w:rFonts w:ascii="Arial Black" w:eastAsia="Times New Roman" w:hAnsi="Arial Blac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1A12AE"/>
    <w:multiLevelType w:val="multilevel"/>
    <w:tmpl w:val="BD7A8414"/>
    <w:numStyleLink w:val="NTGStandardList"/>
  </w:abstractNum>
  <w:abstractNum w:abstractNumId="5">
    <w:nsid w:val="21C836FA"/>
    <w:multiLevelType w:val="hybridMultilevel"/>
    <w:tmpl w:val="92E84C4E"/>
    <w:lvl w:ilvl="0" w:tplc="459001DC">
      <w:numFmt w:val="bullet"/>
      <w:lvlText w:val="—"/>
      <w:lvlJc w:val="left"/>
      <w:pPr>
        <w:ind w:left="1080" w:hanging="360"/>
      </w:pPr>
      <w:rPr>
        <w:rFonts w:ascii="Arial Black" w:eastAsia="Times New Roman" w:hAnsi="Arial Black"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nsid w:val="2B9D4F2F"/>
    <w:multiLevelType w:val="multilevel"/>
    <w:tmpl w:val="6F860756"/>
    <w:numStyleLink w:val="NTGStandardNumList"/>
  </w:abstractNum>
  <w:abstractNum w:abstractNumId="9">
    <w:nsid w:val="2C5862AF"/>
    <w:multiLevelType w:val="hybridMultilevel"/>
    <w:tmpl w:val="338CE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154A4E"/>
    <w:multiLevelType w:val="hybridMultilevel"/>
    <w:tmpl w:val="40D24994"/>
    <w:lvl w:ilvl="0" w:tplc="BB820654">
      <w:numFmt w:val="bullet"/>
      <w:lvlText w:val="–"/>
      <w:lvlJc w:val="left"/>
      <w:pPr>
        <w:ind w:left="720" w:hanging="360"/>
      </w:pPr>
      <w:rPr>
        <w:rFonts w:ascii="Arial Black" w:eastAsia="Times New Roman" w:hAnsi="Arial Blac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5B269D"/>
    <w:multiLevelType w:val="hybridMultilevel"/>
    <w:tmpl w:val="05BE9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C910BE"/>
    <w:multiLevelType w:val="multilevel"/>
    <w:tmpl w:val="BD7A8414"/>
    <w:numStyleLink w:val="NTGStandardList"/>
  </w:abstractNum>
  <w:abstractNum w:abstractNumId="13">
    <w:nsid w:val="3F42197F"/>
    <w:multiLevelType w:val="hybridMultilevel"/>
    <w:tmpl w:val="8D72B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4B8F005A"/>
    <w:multiLevelType w:val="multilevel"/>
    <w:tmpl w:val="6F860756"/>
    <w:numStyleLink w:val="NTGStandardNumList"/>
  </w:abstractNum>
  <w:abstractNum w:abstractNumId="17">
    <w:nsid w:val="4C0647D5"/>
    <w:multiLevelType w:val="hybridMultilevel"/>
    <w:tmpl w:val="DFB23A08"/>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nsid w:val="4F7A3139"/>
    <w:multiLevelType w:val="multilevel"/>
    <w:tmpl w:val="53204A44"/>
    <w:numStyleLink w:val="NTGTableNumList"/>
  </w:abstractNum>
  <w:abstractNum w:abstractNumId="20">
    <w:nsid w:val="586C744F"/>
    <w:multiLevelType w:val="multilevel"/>
    <w:tmpl w:val="6F860756"/>
    <w:numStyleLink w:val="NTGStandardNumList"/>
  </w:abstractNum>
  <w:abstractNum w:abstractNumId="21">
    <w:nsid w:val="5AE13629"/>
    <w:multiLevelType w:val="hybridMultilevel"/>
    <w:tmpl w:val="4CFA75A2"/>
    <w:lvl w:ilvl="0" w:tplc="04F469AC">
      <w:numFmt w:val="bullet"/>
      <w:lvlText w:val="-"/>
      <w:lvlJc w:val="left"/>
      <w:pPr>
        <w:ind w:left="720" w:hanging="360"/>
      </w:pPr>
      <w:rPr>
        <w:rFonts w:ascii="Arial Black" w:eastAsia="Times New Roman" w:hAnsi="Arial Blac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713B90"/>
    <w:multiLevelType w:val="multilevel"/>
    <w:tmpl w:val="6F860756"/>
    <w:numStyleLink w:val="NTGStandardNumList"/>
  </w:abstractNum>
  <w:abstractNum w:abstractNumId="23">
    <w:nsid w:val="609865B3"/>
    <w:multiLevelType w:val="hybridMultilevel"/>
    <w:tmpl w:val="9CE2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A13E7C"/>
    <w:multiLevelType w:val="multilevel"/>
    <w:tmpl w:val="8D8CCF9A"/>
    <w:numStyleLink w:val="NTGTableList"/>
  </w:abstractNum>
  <w:abstractNum w:abstractNumId="25">
    <w:nsid w:val="61AD07BD"/>
    <w:multiLevelType w:val="multilevel"/>
    <w:tmpl w:val="6F860756"/>
    <w:numStyleLink w:val="NTGStandardNumList"/>
  </w:abstractNum>
  <w:abstractNum w:abstractNumId="26">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65C6EE8"/>
    <w:multiLevelType w:val="hybridMultilevel"/>
    <w:tmpl w:val="ECD8A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6"/>
  </w:num>
  <w:num w:numId="3">
    <w:abstractNumId w:val="7"/>
  </w:num>
  <w:num w:numId="4">
    <w:abstractNumId w:val="14"/>
  </w:num>
  <w:num w:numId="5">
    <w:abstractNumId w:val="28"/>
  </w:num>
  <w:num w:numId="6">
    <w:abstractNumId w:val="18"/>
  </w:num>
  <w:num w:numId="7">
    <w:abstractNumId w:val="24"/>
  </w:num>
  <w:num w:numId="8">
    <w:abstractNumId w:val="19"/>
  </w:num>
  <w:num w:numId="9">
    <w:abstractNumId w:val="22"/>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20"/>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17"/>
  </w:num>
  <w:num w:numId="28">
    <w:abstractNumId w:val="23"/>
  </w:num>
  <w:num w:numId="29">
    <w:abstractNumId w:val="2"/>
  </w:num>
  <w:num w:numId="30">
    <w:abstractNumId w:val="13"/>
  </w:num>
  <w:num w:numId="31">
    <w:abstractNumId w:val="21"/>
  </w:num>
  <w:num w:numId="32">
    <w:abstractNumId w:val="5"/>
  </w:num>
  <w:num w:numId="33">
    <w:abstractNumId w:val="3"/>
  </w:num>
  <w:num w:numId="34">
    <w:abstractNumId w:val="10"/>
  </w:num>
  <w:num w:numId="35">
    <w:abstractNumId w:val="11"/>
  </w:num>
  <w:num w:numId="36">
    <w:abstractNumId w:val="27"/>
  </w:num>
  <w:num w:numId="3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23"/>
    <w:rsid w:val="00001DDF"/>
    <w:rsid w:val="00003529"/>
    <w:rsid w:val="000100F3"/>
    <w:rsid w:val="00012413"/>
    <w:rsid w:val="00013293"/>
    <w:rsid w:val="0002055C"/>
    <w:rsid w:val="00021749"/>
    <w:rsid w:val="00027DB8"/>
    <w:rsid w:val="00031A96"/>
    <w:rsid w:val="00040BF3"/>
    <w:rsid w:val="00050453"/>
    <w:rsid w:val="00051F45"/>
    <w:rsid w:val="000600FB"/>
    <w:rsid w:val="0006031F"/>
    <w:rsid w:val="000607C2"/>
    <w:rsid w:val="00065C31"/>
    <w:rsid w:val="00065F16"/>
    <w:rsid w:val="000720BE"/>
    <w:rsid w:val="0007259C"/>
    <w:rsid w:val="000728DE"/>
    <w:rsid w:val="00080202"/>
    <w:rsid w:val="00080DCD"/>
    <w:rsid w:val="00081BBC"/>
    <w:rsid w:val="00082980"/>
    <w:rsid w:val="000840A3"/>
    <w:rsid w:val="000859E3"/>
    <w:rsid w:val="00086A5F"/>
    <w:rsid w:val="000911EF"/>
    <w:rsid w:val="000927C1"/>
    <w:rsid w:val="000962C5"/>
    <w:rsid w:val="000A559C"/>
    <w:rsid w:val="000B075C"/>
    <w:rsid w:val="000C49C4"/>
    <w:rsid w:val="000D1232"/>
    <w:rsid w:val="000D1F29"/>
    <w:rsid w:val="000D4D37"/>
    <w:rsid w:val="00102086"/>
    <w:rsid w:val="00104E7F"/>
    <w:rsid w:val="00111756"/>
    <w:rsid w:val="001117C8"/>
    <w:rsid w:val="001137EC"/>
    <w:rsid w:val="001152F5"/>
    <w:rsid w:val="00117743"/>
    <w:rsid w:val="00117F5B"/>
    <w:rsid w:val="00132658"/>
    <w:rsid w:val="001417E2"/>
    <w:rsid w:val="00150DC0"/>
    <w:rsid w:val="00153BC5"/>
    <w:rsid w:val="00156CD4"/>
    <w:rsid w:val="00161FFF"/>
    <w:rsid w:val="00164A3E"/>
    <w:rsid w:val="00167423"/>
    <w:rsid w:val="00171A12"/>
    <w:rsid w:val="001720C6"/>
    <w:rsid w:val="00181620"/>
    <w:rsid w:val="001957AD"/>
    <w:rsid w:val="001966EA"/>
    <w:rsid w:val="001A05D2"/>
    <w:rsid w:val="001A2B7F"/>
    <w:rsid w:val="001B2B6C"/>
    <w:rsid w:val="001B3FFF"/>
    <w:rsid w:val="001C7B47"/>
    <w:rsid w:val="001D01C4"/>
    <w:rsid w:val="001D528D"/>
    <w:rsid w:val="001D52B0"/>
    <w:rsid w:val="001D7F41"/>
    <w:rsid w:val="001E14EB"/>
    <w:rsid w:val="001E29DF"/>
    <w:rsid w:val="001E69DC"/>
    <w:rsid w:val="001F17F9"/>
    <w:rsid w:val="001F59E6"/>
    <w:rsid w:val="00206936"/>
    <w:rsid w:val="00206C6F"/>
    <w:rsid w:val="00206FBD"/>
    <w:rsid w:val="00207746"/>
    <w:rsid w:val="00213A2A"/>
    <w:rsid w:val="002168E2"/>
    <w:rsid w:val="002169E5"/>
    <w:rsid w:val="0022611C"/>
    <w:rsid w:val="00230031"/>
    <w:rsid w:val="0024311B"/>
    <w:rsid w:val="00247343"/>
    <w:rsid w:val="00247DEF"/>
    <w:rsid w:val="002564D1"/>
    <w:rsid w:val="00261215"/>
    <w:rsid w:val="0026588D"/>
    <w:rsid w:val="00274D4B"/>
    <w:rsid w:val="002806F5"/>
    <w:rsid w:val="00281577"/>
    <w:rsid w:val="002926BC"/>
    <w:rsid w:val="00292F95"/>
    <w:rsid w:val="00293A72"/>
    <w:rsid w:val="00294F7B"/>
    <w:rsid w:val="002A16B1"/>
    <w:rsid w:val="002A30C3"/>
    <w:rsid w:val="002A7747"/>
    <w:rsid w:val="002B0F6F"/>
    <w:rsid w:val="002B38F7"/>
    <w:rsid w:val="002B3920"/>
    <w:rsid w:val="002B5591"/>
    <w:rsid w:val="002C1FE9"/>
    <w:rsid w:val="002C279B"/>
    <w:rsid w:val="002D2CF5"/>
    <w:rsid w:val="002D3A57"/>
    <w:rsid w:val="002D66AD"/>
    <w:rsid w:val="002D7D05"/>
    <w:rsid w:val="002E0173"/>
    <w:rsid w:val="002E01A3"/>
    <w:rsid w:val="002E20C8"/>
    <w:rsid w:val="002E7C27"/>
    <w:rsid w:val="002F0DB1"/>
    <w:rsid w:val="002F2885"/>
    <w:rsid w:val="003037F9"/>
    <w:rsid w:val="0030765E"/>
    <w:rsid w:val="0032224B"/>
    <w:rsid w:val="003258E6"/>
    <w:rsid w:val="0033476C"/>
    <w:rsid w:val="00342283"/>
    <w:rsid w:val="00343A87"/>
    <w:rsid w:val="00347FB6"/>
    <w:rsid w:val="003504FD"/>
    <w:rsid w:val="00350881"/>
    <w:rsid w:val="00350E9F"/>
    <w:rsid w:val="003517BB"/>
    <w:rsid w:val="00352818"/>
    <w:rsid w:val="0035697C"/>
    <w:rsid w:val="00357D55"/>
    <w:rsid w:val="003605C5"/>
    <w:rsid w:val="00363513"/>
    <w:rsid w:val="003639FE"/>
    <w:rsid w:val="003657E5"/>
    <w:rsid w:val="00371DC7"/>
    <w:rsid w:val="00372899"/>
    <w:rsid w:val="00377B21"/>
    <w:rsid w:val="00383934"/>
    <w:rsid w:val="00383A7F"/>
    <w:rsid w:val="00386233"/>
    <w:rsid w:val="00394876"/>
    <w:rsid w:val="00394AAF"/>
    <w:rsid w:val="003A0BAA"/>
    <w:rsid w:val="003A2C38"/>
    <w:rsid w:val="003A525B"/>
    <w:rsid w:val="003A6E23"/>
    <w:rsid w:val="003B67FD"/>
    <w:rsid w:val="003B7761"/>
    <w:rsid w:val="003C76B6"/>
    <w:rsid w:val="003D42C0"/>
    <w:rsid w:val="003D5F4C"/>
    <w:rsid w:val="003D6766"/>
    <w:rsid w:val="003D7818"/>
    <w:rsid w:val="003E065B"/>
    <w:rsid w:val="003E2445"/>
    <w:rsid w:val="003E3BB2"/>
    <w:rsid w:val="003E6EBF"/>
    <w:rsid w:val="004014A1"/>
    <w:rsid w:val="0040222A"/>
    <w:rsid w:val="004047BC"/>
    <w:rsid w:val="00410938"/>
    <w:rsid w:val="00414CB3"/>
    <w:rsid w:val="0041563D"/>
    <w:rsid w:val="004244B2"/>
    <w:rsid w:val="00426E25"/>
    <w:rsid w:val="004433A1"/>
    <w:rsid w:val="00443B6E"/>
    <w:rsid w:val="00444BDD"/>
    <w:rsid w:val="00446094"/>
    <w:rsid w:val="0045420A"/>
    <w:rsid w:val="004554D4"/>
    <w:rsid w:val="00456174"/>
    <w:rsid w:val="00461744"/>
    <w:rsid w:val="00466D96"/>
    <w:rsid w:val="004718C0"/>
    <w:rsid w:val="00473C98"/>
    <w:rsid w:val="00474FAE"/>
    <w:rsid w:val="00477C62"/>
    <w:rsid w:val="00482DF8"/>
    <w:rsid w:val="004864DE"/>
    <w:rsid w:val="00493F32"/>
    <w:rsid w:val="00494118"/>
    <w:rsid w:val="00494BE5"/>
    <w:rsid w:val="004963A6"/>
    <w:rsid w:val="004A2538"/>
    <w:rsid w:val="004B0C15"/>
    <w:rsid w:val="004B35EA"/>
    <w:rsid w:val="004B7AA6"/>
    <w:rsid w:val="004C304F"/>
    <w:rsid w:val="004C78D5"/>
    <w:rsid w:val="004D075F"/>
    <w:rsid w:val="004D1B76"/>
    <w:rsid w:val="004E019E"/>
    <w:rsid w:val="004E06EC"/>
    <w:rsid w:val="004E2CB7"/>
    <w:rsid w:val="004F016A"/>
    <w:rsid w:val="004F36C2"/>
    <w:rsid w:val="00502FB3"/>
    <w:rsid w:val="00503DE9"/>
    <w:rsid w:val="0050530C"/>
    <w:rsid w:val="00507782"/>
    <w:rsid w:val="00511275"/>
    <w:rsid w:val="00512A04"/>
    <w:rsid w:val="005279E8"/>
    <w:rsid w:val="0054144F"/>
    <w:rsid w:val="00543BD1"/>
    <w:rsid w:val="00551577"/>
    <w:rsid w:val="00552EFA"/>
    <w:rsid w:val="00556263"/>
    <w:rsid w:val="00564C12"/>
    <w:rsid w:val="005654B8"/>
    <w:rsid w:val="00571137"/>
    <w:rsid w:val="005762CC"/>
    <w:rsid w:val="00581801"/>
    <w:rsid w:val="00582D3D"/>
    <w:rsid w:val="00586402"/>
    <w:rsid w:val="0058656B"/>
    <w:rsid w:val="00595386"/>
    <w:rsid w:val="005A01B7"/>
    <w:rsid w:val="005A0823"/>
    <w:rsid w:val="005A0DA8"/>
    <w:rsid w:val="005A3250"/>
    <w:rsid w:val="005A4AC0"/>
    <w:rsid w:val="005A5FDF"/>
    <w:rsid w:val="005A7D73"/>
    <w:rsid w:val="005B073F"/>
    <w:rsid w:val="005B0FB7"/>
    <w:rsid w:val="005B122A"/>
    <w:rsid w:val="005B2776"/>
    <w:rsid w:val="005B5AC2"/>
    <w:rsid w:val="005B7BDE"/>
    <w:rsid w:val="005C2833"/>
    <w:rsid w:val="005C54F4"/>
    <w:rsid w:val="005E144D"/>
    <w:rsid w:val="005E3934"/>
    <w:rsid w:val="005E3A43"/>
    <w:rsid w:val="006004B8"/>
    <w:rsid w:val="006102C1"/>
    <w:rsid w:val="0061034A"/>
    <w:rsid w:val="00611AAA"/>
    <w:rsid w:val="00615C6B"/>
    <w:rsid w:val="00620675"/>
    <w:rsid w:val="00625A7B"/>
    <w:rsid w:val="006433C3"/>
    <w:rsid w:val="006436EE"/>
    <w:rsid w:val="00650F5B"/>
    <w:rsid w:val="0065739C"/>
    <w:rsid w:val="00664ABC"/>
    <w:rsid w:val="006670D7"/>
    <w:rsid w:val="006674A0"/>
    <w:rsid w:val="006719EA"/>
    <w:rsid w:val="00671F13"/>
    <w:rsid w:val="006725ED"/>
    <w:rsid w:val="0067400A"/>
    <w:rsid w:val="00682B74"/>
    <w:rsid w:val="006A40C7"/>
    <w:rsid w:val="006C14AA"/>
    <w:rsid w:val="006C1D34"/>
    <w:rsid w:val="006C46A5"/>
    <w:rsid w:val="006C4902"/>
    <w:rsid w:val="006D5322"/>
    <w:rsid w:val="006D66F7"/>
    <w:rsid w:val="006E2E85"/>
    <w:rsid w:val="007038B1"/>
    <w:rsid w:val="00705AA9"/>
    <w:rsid w:val="00705C9D"/>
    <w:rsid w:val="00714F1D"/>
    <w:rsid w:val="00720668"/>
    <w:rsid w:val="00721332"/>
    <w:rsid w:val="0072197D"/>
    <w:rsid w:val="007223E9"/>
    <w:rsid w:val="00722DDB"/>
    <w:rsid w:val="00724728"/>
    <w:rsid w:val="00724F98"/>
    <w:rsid w:val="00725528"/>
    <w:rsid w:val="00726062"/>
    <w:rsid w:val="00730B9B"/>
    <w:rsid w:val="007332FF"/>
    <w:rsid w:val="007400EA"/>
    <w:rsid w:val="00740692"/>
    <w:rsid w:val="007408F5"/>
    <w:rsid w:val="00741EAE"/>
    <w:rsid w:val="0075679B"/>
    <w:rsid w:val="0076190B"/>
    <w:rsid w:val="00763A2D"/>
    <w:rsid w:val="0076439E"/>
    <w:rsid w:val="007703F6"/>
    <w:rsid w:val="00771240"/>
    <w:rsid w:val="00771C08"/>
    <w:rsid w:val="00776EA2"/>
    <w:rsid w:val="00777795"/>
    <w:rsid w:val="00783A57"/>
    <w:rsid w:val="00784C92"/>
    <w:rsid w:val="00791A47"/>
    <w:rsid w:val="00793E8C"/>
    <w:rsid w:val="00796461"/>
    <w:rsid w:val="007A5A6A"/>
    <w:rsid w:val="007A6A4F"/>
    <w:rsid w:val="007B03F5"/>
    <w:rsid w:val="007B5DA2"/>
    <w:rsid w:val="007B78A6"/>
    <w:rsid w:val="007B7E94"/>
    <w:rsid w:val="007C5CFD"/>
    <w:rsid w:val="007C6D9F"/>
    <w:rsid w:val="00802891"/>
    <w:rsid w:val="00803EC5"/>
    <w:rsid w:val="008047A2"/>
    <w:rsid w:val="0080686D"/>
    <w:rsid w:val="00815297"/>
    <w:rsid w:val="00817BA1"/>
    <w:rsid w:val="00823022"/>
    <w:rsid w:val="008313C4"/>
    <w:rsid w:val="00835484"/>
    <w:rsid w:val="00842838"/>
    <w:rsid w:val="00846EBD"/>
    <w:rsid w:val="00850927"/>
    <w:rsid w:val="0085797F"/>
    <w:rsid w:val="00861DC3"/>
    <w:rsid w:val="0086488B"/>
    <w:rsid w:val="0086661C"/>
    <w:rsid w:val="00867019"/>
    <w:rsid w:val="008735A9"/>
    <w:rsid w:val="0087748F"/>
    <w:rsid w:val="00877D20"/>
    <w:rsid w:val="00880226"/>
    <w:rsid w:val="00881C48"/>
    <w:rsid w:val="008835CB"/>
    <w:rsid w:val="00885B80"/>
    <w:rsid w:val="00885E9B"/>
    <w:rsid w:val="00895C57"/>
    <w:rsid w:val="008A7C12"/>
    <w:rsid w:val="008A7E2B"/>
    <w:rsid w:val="008B529E"/>
    <w:rsid w:val="008B7EF1"/>
    <w:rsid w:val="008C17FB"/>
    <w:rsid w:val="008C1CAF"/>
    <w:rsid w:val="008D4C69"/>
    <w:rsid w:val="008D512D"/>
    <w:rsid w:val="008D57B8"/>
    <w:rsid w:val="008E03FC"/>
    <w:rsid w:val="008E510B"/>
    <w:rsid w:val="00902B13"/>
    <w:rsid w:val="00907F9D"/>
    <w:rsid w:val="00911941"/>
    <w:rsid w:val="00913B0D"/>
    <w:rsid w:val="0092224C"/>
    <w:rsid w:val="00925F0F"/>
    <w:rsid w:val="00927D51"/>
    <w:rsid w:val="009323DA"/>
    <w:rsid w:val="00932F6B"/>
    <w:rsid w:val="00933CE6"/>
    <w:rsid w:val="009416F3"/>
    <w:rsid w:val="009468BC"/>
    <w:rsid w:val="009505C0"/>
    <w:rsid w:val="00955333"/>
    <w:rsid w:val="00955F49"/>
    <w:rsid w:val="009565BC"/>
    <w:rsid w:val="009616DF"/>
    <w:rsid w:val="0096542F"/>
    <w:rsid w:val="00967FA7"/>
    <w:rsid w:val="0097034E"/>
    <w:rsid w:val="00971645"/>
    <w:rsid w:val="00973C34"/>
    <w:rsid w:val="00974056"/>
    <w:rsid w:val="00977919"/>
    <w:rsid w:val="00977EE1"/>
    <w:rsid w:val="00980478"/>
    <w:rsid w:val="009870FA"/>
    <w:rsid w:val="009A3637"/>
    <w:rsid w:val="009A5897"/>
    <w:rsid w:val="009A6D14"/>
    <w:rsid w:val="009B1913"/>
    <w:rsid w:val="009B306B"/>
    <w:rsid w:val="009B5ED2"/>
    <w:rsid w:val="009B6657"/>
    <w:rsid w:val="009C32CF"/>
    <w:rsid w:val="009C3673"/>
    <w:rsid w:val="009D14F9"/>
    <w:rsid w:val="009D2B74"/>
    <w:rsid w:val="009D403F"/>
    <w:rsid w:val="009D4A21"/>
    <w:rsid w:val="009D544C"/>
    <w:rsid w:val="009E175D"/>
    <w:rsid w:val="009E3CC2"/>
    <w:rsid w:val="009E5E20"/>
    <w:rsid w:val="009E69A0"/>
    <w:rsid w:val="009F2A4D"/>
    <w:rsid w:val="009F5F09"/>
    <w:rsid w:val="00A07106"/>
    <w:rsid w:val="00A10655"/>
    <w:rsid w:val="00A25193"/>
    <w:rsid w:val="00A27B08"/>
    <w:rsid w:val="00A31AE8"/>
    <w:rsid w:val="00A332DB"/>
    <w:rsid w:val="00A3739D"/>
    <w:rsid w:val="00A37DDA"/>
    <w:rsid w:val="00A41011"/>
    <w:rsid w:val="00A47214"/>
    <w:rsid w:val="00A5463D"/>
    <w:rsid w:val="00A54ADF"/>
    <w:rsid w:val="00A635BE"/>
    <w:rsid w:val="00A637EA"/>
    <w:rsid w:val="00A64F41"/>
    <w:rsid w:val="00A74950"/>
    <w:rsid w:val="00A814E9"/>
    <w:rsid w:val="00A86A95"/>
    <w:rsid w:val="00A925EC"/>
    <w:rsid w:val="00A9410D"/>
    <w:rsid w:val="00AA541E"/>
    <w:rsid w:val="00AA593D"/>
    <w:rsid w:val="00AB5875"/>
    <w:rsid w:val="00AC4323"/>
    <w:rsid w:val="00AC44FC"/>
    <w:rsid w:val="00AD05D1"/>
    <w:rsid w:val="00AD0DA4"/>
    <w:rsid w:val="00AD4169"/>
    <w:rsid w:val="00AD6173"/>
    <w:rsid w:val="00AE25C6"/>
    <w:rsid w:val="00AE306C"/>
    <w:rsid w:val="00AF1183"/>
    <w:rsid w:val="00AF19B7"/>
    <w:rsid w:val="00AF2AFF"/>
    <w:rsid w:val="00AF74CE"/>
    <w:rsid w:val="00B02EF1"/>
    <w:rsid w:val="00B07C97"/>
    <w:rsid w:val="00B11465"/>
    <w:rsid w:val="00B15754"/>
    <w:rsid w:val="00B15976"/>
    <w:rsid w:val="00B2046E"/>
    <w:rsid w:val="00B2064A"/>
    <w:rsid w:val="00B20E8B"/>
    <w:rsid w:val="00B21591"/>
    <w:rsid w:val="00B23A5E"/>
    <w:rsid w:val="00B343CC"/>
    <w:rsid w:val="00B34723"/>
    <w:rsid w:val="00B469B8"/>
    <w:rsid w:val="00B550D8"/>
    <w:rsid w:val="00B55555"/>
    <w:rsid w:val="00B60CE6"/>
    <w:rsid w:val="00B614F7"/>
    <w:rsid w:val="00B61B26"/>
    <w:rsid w:val="00B64070"/>
    <w:rsid w:val="00B71613"/>
    <w:rsid w:val="00B7546B"/>
    <w:rsid w:val="00B81261"/>
    <w:rsid w:val="00B81840"/>
    <w:rsid w:val="00B8223E"/>
    <w:rsid w:val="00B832AE"/>
    <w:rsid w:val="00B86678"/>
    <w:rsid w:val="00B92ABE"/>
    <w:rsid w:val="00B96513"/>
    <w:rsid w:val="00B9665B"/>
    <w:rsid w:val="00BA08F4"/>
    <w:rsid w:val="00BA1D47"/>
    <w:rsid w:val="00BA2E4F"/>
    <w:rsid w:val="00BA66F0"/>
    <w:rsid w:val="00BA6D18"/>
    <w:rsid w:val="00BA7E44"/>
    <w:rsid w:val="00BB2AE7"/>
    <w:rsid w:val="00BB6464"/>
    <w:rsid w:val="00BC1BB8"/>
    <w:rsid w:val="00BC5069"/>
    <w:rsid w:val="00BD343E"/>
    <w:rsid w:val="00BD5C91"/>
    <w:rsid w:val="00BE54A8"/>
    <w:rsid w:val="00BE6144"/>
    <w:rsid w:val="00BE635A"/>
    <w:rsid w:val="00BF2ABB"/>
    <w:rsid w:val="00C10F10"/>
    <w:rsid w:val="00C21A83"/>
    <w:rsid w:val="00C309D8"/>
    <w:rsid w:val="00C3700F"/>
    <w:rsid w:val="00C42FDF"/>
    <w:rsid w:val="00C4324F"/>
    <w:rsid w:val="00C61AFA"/>
    <w:rsid w:val="00C62099"/>
    <w:rsid w:val="00C7237A"/>
    <w:rsid w:val="00C72867"/>
    <w:rsid w:val="00C75E81"/>
    <w:rsid w:val="00C773C0"/>
    <w:rsid w:val="00C77EAD"/>
    <w:rsid w:val="00C8106F"/>
    <w:rsid w:val="00C817E3"/>
    <w:rsid w:val="00C92B4C"/>
    <w:rsid w:val="00C9380E"/>
    <w:rsid w:val="00C954F6"/>
    <w:rsid w:val="00CA4193"/>
    <w:rsid w:val="00CA680D"/>
    <w:rsid w:val="00CA6BC5"/>
    <w:rsid w:val="00CA775F"/>
    <w:rsid w:val="00CB17BA"/>
    <w:rsid w:val="00CC079B"/>
    <w:rsid w:val="00CC241D"/>
    <w:rsid w:val="00CD7721"/>
    <w:rsid w:val="00CE0124"/>
    <w:rsid w:val="00CE53AE"/>
    <w:rsid w:val="00CE640F"/>
    <w:rsid w:val="00CE7229"/>
    <w:rsid w:val="00CF2EDF"/>
    <w:rsid w:val="00CF540E"/>
    <w:rsid w:val="00D00F1A"/>
    <w:rsid w:val="00D01EC9"/>
    <w:rsid w:val="00D02F07"/>
    <w:rsid w:val="00D136D4"/>
    <w:rsid w:val="00D23ED7"/>
    <w:rsid w:val="00D35EED"/>
    <w:rsid w:val="00D36A49"/>
    <w:rsid w:val="00D46A54"/>
    <w:rsid w:val="00D517C6"/>
    <w:rsid w:val="00D64DB9"/>
    <w:rsid w:val="00D6776B"/>
    <w:rsid w:val="00D71645"/>
    <w:rsid w:val="00D71D84"/>
    <w:rsid w:val="00D72464"/>
    <w:rsid w:val="00D768EB"/>
    <w:rsid w:val="00D80662"/>
    <w:rsid w:val="00D832D9"/>
    <w:rsid w:val="00D83549"/>
    <w:rsid w:val="00D8390E"/>
    <w:rsid w:val="00D839D3"/>
    <w:rsid w:val="00D9378E"/>
    <w:rsid w:val="00D9541C"/>
    <w:rsid w:val="00D975C0"/>
    <w:rsid w:val="00DA11AE"/>
    <w:rsid w:val="00DA5285"/>
    <w:rsid w:val="00DB380B"/>
    <w:rsid w:val="00DB4F91"/>
    <w:rsid w:val="00DB7304"/>
    <w:rsid w:val="00DC21D8"/>
    <w:rsid w:val="00DC25B3"/>
    <w:rsid w:val="00DC3117"/>
    <w:rsid w:val="00DC5DD9"/>
    <w:rsid w:val="00DE1D74"/>
    <w:rsid w:val="00DE33B5"/>
    <w:rsid w:val="00DE4A40"/>
    <w:rsid w:val="00DE5644"/>
    <w:rsid w:val="00DE5E18"/>
    <w:rsid w:val="00DE5FD4"/>
    <w:rsid w:val="00DF0487"/>
    <w:rsid w:val="00DF0DA6"/>
    <w:rsid w:val="00E01552"/>
    <w:rsid w:val="00E02681"/>
    <w:rsid w:val="00E02792"/>
    <w:rsid w:val="00E034D8"/>
    <w:rsid w:val="00E03A5F"/>
    <w:rsid w:val="00E04CC0"/>
    <w:rsid w:val="00E065DB"/>
    <w:rsid w:val="00E10C3D"/>
    <w:rsid w:val="00E13DB3"/>
    <w:rsid w:val="00E15816"/>
    <w:rsid w:val="00E160D5"/>
    <w:rsid w:val="00E16BC0"/>
    <w:rsid w:val="00E2042E"/>
    <w:rsid w:val="00E23903"/>
    <w:rsid w:val="00E25399"/>
    <w:rsid w:val="00E25CD9"/>
    <w:rsid w:val="00E30556"/>
    <w:rsid w:val="00E30981"/>
    <w:rsid w:val="00E32DAF"/>
    <w:rsid w:val="00E33136"/>
    <w:rsid w:val="00E341CF"/>
    <w:rsid w:val="00E36041"/>
    <w:rsid w:val="00E3723D"/>
    <w:rsid w:val="00E41E42"/>
    <w:rsid w:val="00E544A3"/>
    <w:rsid w:val="00E57BA5"/>
    <w:rsid w:val="00E621CF"/>
    <w:rsid w:val="00E65965"/>
    <w:rsid w:val="00E66E42"/>
    <w:rsid w:val="00E71125"/>
    <w:rsid w:val="00E74D1E"/>
    <w:rsid w:val="00E81A5E"/>
    <w:rsid w:val="00E861DB"/>
    <w:rsid w:val="00E93406"/>
    <w:rsid w:val="00E956C5"/>
    <w:rsid w:val="00E95C39"/>
    <w:rsid w:val="00EA1D94"/>
    <w:rsid w:val="00EA2C39"/>
    <w:rsid w:val="00EA687B"/>
    <w:rsid w:val="00EB0A96"/>
    <w:rsid w:val="00EB6280"/>
    <w:rsid w:val="00EB77F9"/>
    <w:rsid w:val="00EC1118"/>
    <w:rsid w:val="00EC2394"/>
    <w:rsid w:val="00EC29EC"/>
    <w:rsid w:val="00EC5769"/>
    <w:rsid w:val="00EC6035"/>
    <w:rsid w:val="00ED09FB"/>
    <w:rsid w:val="00ED5316"/>
    <w:rsid w:val="00ED610D"/>
    <w:rsid w:val="00EE38FA"/>
    <w:rsid w:val="00EE3E2C"/>
    <w:rsid w:val="00EE5D23"/>
    <w:rsid w:val="00EF3CA4"/>
    <w:rsid w:val="00F0077F"/>
    <w:rsid w:val="00F014DA"/>
    <w:rsid w:val="00F04AE2"/>
    <w:rsid w:val="00F35F02"/>
    <w:rsid w:val="00F41AC7"/>
    <w:rsid w:val="00F4408F"/>
    <w:rsid w:val="00F46579"/>
    <w:rsid w:val="00F55912"/>
    <w:rsid w:val="00F83668"/>
    <w:rsid w:val="00F8784A"/>
    <w:rsid w:val="00F921D8"/>
    <w:rsid w:val="00F9256A"/>
    <w:rsid w:val="00F94398"/>
    <w:rsid w:val="00F94C50"/>
    <w:rsid w:val="00FA3596"/>
    <w:rsid w:val="00FA754C"/>
    <w:rsid w:val="00FB2B56"/>
    <w:rsid w:val="00FB42C9"/>
    <w:rsid w:val="00FB65D3"/>
    <w:rsid w:val="00FB7424"/>
    <w:rsid w:val="00FC12BF"/>
    <w:rsid w:val="00FC5B3A"/>
    <w:rsid w:val="00FD067E"/>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1417E2"/>
    <w:rPr>
      <w:rFonts w:ascii="Arial Black" w:eastAsia="Times New Roman" w:hAnsi="Arial Black" w:cs="Arial"/>
      <w:b/>
      <w:color w:val="C66005"/>
      <w:sz w:val="36"/>
      <w:szCs w:val="36"/>
      <w:lang w:eastAsia="en-AU"/>
    </w:rPr>
  </w:style>
  <w:style w:type="character" w:customStyle="1" w:styleId="TitleChar">
    <w:name w:val="Title Char"/>
    <w:basedOn w:val="DefaultParagraphFont"/>
    <w:link w:val="Title"/>
    <w:uiPriority w:val="10"/>
    <w:rsid w:val="001417E2"/>
    <w:rPr>
      <w:rFonts w:ascii="Arial Black" w:eastAsia="Times New Roman" w:hAnsi="Arial Black" w:cs="Arial"/>
      <w:b/>
      <w:color w:val="C6600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11"/>
    <w:rsid w:val="00AF1183"/>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table" w:customStyle="1" w:styleId="TableGrid1">
    <w:name w:val="Table Grid1"/>
    <w:basedOn w:val="TableNormal"/>
    <w:next w:val="TableGrid"/>
    <w:uiPriority w:val="59"/>
    <w:rsid w:val="00B2159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1417E2"/>
    <w:rPr>
      <w:rFonts w:ascii="Arial Black" w:eastAsia="Times New Roman" w:hAnsi="Arial Black" w:cs="Arial"/>
      <w:b/>
      <w:color w:val="C66005"/>
      <w:sz w:val="36"/>
      <w:szCs w:val="36"/>
      <w:lang w:eastAsia="en-AU"/>
    </w:rPr>
  </w:style>
  <w:style w:type="character" w:customStyle="1" w:styleId="TitleChar">
    <w:name w:val="Title Char"/>
    <w:basedOn w:val="DefaultParagraphFont"/>
    <w:link w:val="Title"/>
    <w:uiPriority w:val="10"/>
    <w:rsid w:val="001417E2"/>
    <w:rPr>
      <w:rFonts w:ascii="Arial Black" w:eastAsia="Times New Roman" w:hAnsi="Arial Black" w:cs="Arial"/>
      <w:b/>
      <w:color w:val="C6600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11"/>
    <w:rsid w:val="00AF1183"/>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table" w:customStyle="1" w:styleId="TableGrid1">
    <w:name w:val="Table Grid1"/>
    <w:basedOn w:val="TableNormal"/>
    <w:next w:val="TableGrid"/>
    <w:uiPriority w:val="59"/>
    <w:rsid w:val="00B2159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wg.dtbi@nt.gov.au" TargetMode="External"/><Relationship Id="rId4" Type="http://schemas.microsoft.com/office/2007/relationships/stylesWithEffects" Target="stylesWithEffects.xml"/><Relationship Id="rId9" Type="http://schemas.openxmlformats.org/officeDocument/2006/relationships/hyperlink" Target="mailto:awg.dtbi@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0F5E-9C49-4028-A06B-98C34B31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Application form B: Aboriginal Workforce Grants competitive funding round 2017</vt:lpstr>
    </vt:vector>
  </TitlesOfParts>
  <Company>Northern Territory Government</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 Aboriginal Workforce Grants competitive funding round 2017</dc:title>
  <dc:subject>Aboriginal employment grants round</dc:subject>
  <dc:creator>Katherine Rea</dc:creator>
  <cp:keywords>grants, employment, competitive, public, Aboriginal, Indigenous</cp:keywords>
  <cp:lastModifiedBy>Marlene Woods</cp:lastModifiedBy>
  <cp:revision>5</cp:revision>
  <cp:lastPrinted>2017-02-01T00:45:00Z</cp:lastPrinted>
  <dcterms:created xsi:type="dcterms:W3CDTF">2017-02-01T06:49:00Z</dcterms:created>
  <dcterms:modified xsi:type="dcterms:W3CDTF">2017-02-07T00:13:00Z</dcterms:modified>
  <cp:category>grants</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Kathie Rea</vt:lpwstr>
  </property>
  <property fmtid="{D5CDD505-2E9C-101B-9397-08002B2CF9AE}" pid="5" name="VersionNo">
    <vt:lpwstr> </vt:lpwstr>
  </property>
  <property fmtid="{D5CDD505-2E9C-101B-9397-08002B2CF9AE}" pid="6" name="DocumentDate">
    <vt:lpwstr>10 February 2017</vt:lpwstr>
  </property>
</Properties>
</file>