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851"/>
        <w:gridCol w:w="141"/>
        <w:gridCol w:w="142"/>
        <w:gridCol w:w="425"/>
        <w:gridCol w:w="142"/>
        <w:gridCol w:w="567"/>
        <w:gridCol w:w="142"/>
        <w:gridCol w:w="425"/>
        <w:gridCol w:w="709"/>
        <w:gridCol w:w="425"/>
        <w:gridCol w:w="522"/>
        <w:gridCol w:w="313"/>
        <w:gridCol w:w="441"/>
        <w:gridCol w:w="283"/>
        <w:gridCol w:w="142"/>
        <w:gridCol w:w="474"/>
        <w:gridCol w:w="235"/>
        <w:gridCol w:w="425"/>
        <w:gridCol w:w="395"/>
        <w:gridCol w:w="456"/>
        <w:gridCol w:w="214"/>
        <w:gridCol w:w="920"/>
        <w:gridCol w:w="805"/>
      </w:tblGrid>
      <w:tr w:rsidR="009B1BF1" w:rsidRPr="007A5EFD" w14:paraId="7E0CD39D" w14:textId="77777777" w:rsidTr="004548E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3F25CE9" w14:textId="77777777" w:rsidR="009B1BF1" w:rsidRPr="002C21A2" w:rsidRDefault="009B1BF1" w:rsidP="002C21A2">
            <w:pPr>
              <w:spacing w:after="0"/>
              <w:rPr>
                <w:rStyle w:val="Hidden"/>
              </w:rPr>
            </w:pPr>
          </w:p>
        </w:tc>
        <w:tc>
          <w:tcPr>
            <w:tcW w:w="10113" w:type="dxa"/>
            <w:gridSpan w:val="24"/>
            <w:tcBorders>
              <w:top w:val="nil"/>
              <w:left w:val="nil"/>
              <w:bottom w:val="nil"/>
              <w:right w:val="nil"/>
            </w:tcBorders>
            <w:shd w:val="clear" w:color="auto" w:fill="FFFFFF" w:themeFill="background1"/>
          </w:tcPr>
          <w:p w14:paraId="43E33248"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270C8D" w:rsidRPr="007A5EFD" w14:paraId="366F9773" w14:textId="7D30ADC1" w:rsidTr="00270C8D">
        <w:trPr>
          <w:trHeight w:val="344"/>
        </w:trPr>
        <w:tc>
          <w:tcPr>
            <w:tcW w:w="8409" w:type="dxa"/>
            <w:gridSpan w:val="22"/>
            <w:tcBorders>
              <w:top w:val="nil"/>
              <w:left w:val="nil"/>
              <w:bottom w:val="nil"/>
              <w:right w:val="nil"/>
            </w:tcBorders>
            <w:shd w:val="clear" w:color="auto" w:fill="FFFFFF" w:themeFill="background1"/>
            <w:noWrap/>
            <w:tcMar>
              <w:left w:w="0" w:type="dxa"/>
              <w:right w:w="0" w:type="dxa"/>
            </w:tcMar>
            <w:vAlign w:val="center"/>
          </w:tcPr>
          <w:p w14:paraId="01E7D8AA" w14:textId="474D7925" w:rsidR="00270C8D" w:rsidRPr="00A3761F" w:rsidRDefault="00270C8D" w:rsidP="0017345D">
            <w:pPr>
              <w:pStyle w:val="Subtitle0"/>
            </w:pPr>
            <w:r>
              <w:t>Regulation 15 of Water Regulations 1992</w:t>
            </w:r>
          </w:p>
        </w:tc>
        <w:tc>
          <w:tcPr>
            <w:tcW w:w="1939" w:type="dxa"/>
            <w:gridSpan w:val="3"/>
            <w:tcBorders>
              <w:top w:val="nil"/>
              <w:left w:val="nil"/>
              <w:bottom w:val="nil"/>
              <w:right w:val="nil"/>
            </w:tcBorders>
            <w:shd w:val="clear" w:color="auto" w:fill="1F1F5F" w:themeFill="text1"/>
            <w:vAlign w:val="center"/>
          </w:tcPr>
          <w:p w14:paraId="4F86C46A" w14:textId="000397B6" w:rsidR="00270C8D" w:rsidRPr="00270C8D" w:rsidRDefault="00270C8D" w:rsidP="00270C8D">
            <w:pPr>
              <w:pStyle w:val="Subtitle0"/>
              <w:spacing w:after="0"/>
              <w:rPr>
                <w:b/>
              </w:rPr>
            </w:pPr>
            <w:r w:rsidRPr="00270C8D">
              <w:rPr>
                <w:rFonts w:ascii="Lato" w:hAnsi="Lato" w:cs="Arial"/>
                <w:b/>
                <w:color w:val="FFFFFF" w:themeColor="background1"/>
                <w:sz w:val="22"/>
                <w:szCs w:val="22"/>
              </w:rPr>
              <w:t>WDL Form 15</w:t>
            </w:r>
          </w:p>
        </w:tc>
      </w:tr>
      <w:tr w:rsidR="00872B4E" w:rsidRPr="007A5EFD" w14:paraId="35DC1504" w14:textId="77777777" w:rsidTr="004548E4">
        <w:trPr>
          <w:trHeight w:val="1242"/>
        </w:trPr>
        <w:tc>
          <w:tcPr>
            <w:tcW w:w="10348" w:type="dxa"/>
            <w:gridSpan w:val="25"/>
            <w:tcBorders>
              <w:top w:val="nil"/>
              <w:left w:val="nil"/>
              <w:bottom w:val="single" w:sz="4" w:space="0" w:color="auto"/>
              <w:right w:val="nil"/>
            </w:tcBorders>
            <w:shd w:val="clear" w:color="auto" w:fill="FFFFFF" w:themeFill="background1"/>
            <w:noWrap/>
            <w:tcMar>
              <w:left w:w="0" w:type="dxa"/>
              <w:right w:w="0" w:type="dxa"/>
            </w:tcMar>
          </w:tcPr>
          <w:p w14:paraId="06DADAD4" w14:textId="77777777" w:rsidR="00886869" w:rsidRPr="00886869" w:rsidRDefault="00886869" w:rsidP="000274B4">
            <w:pPr>
              <w:rPr>
                <w:rStyle w:val="Questionlabel"/>
                <w:b w:val="0"/>
                <w:szCs w:val="22"/>
              </w:rPr>
            </w:pPr>
            <w:r w:rsidRPr="00886869">
              <w:rPr>
                <w:rStyle w:val="Questionlabel"/>
                <w:b w:val="0"/>
                <w:szCs w:val="22"/>
              </w:rPr>
              <w:t>Under regulation 15 of the Water Regulations 1992 a person who holds a permit or licence may renew it by applying for another permit or licence in accordance with this form.</w:t>
            </w:r>
          </w:p>
          <w:p w14:paraId="1509B369" w14:textId="77777777" w:rsidR="00886869" w:rsidRPr="00886869" w:rsidRDefault="00886869" w:rsidP="000274B4">
            <w:pPr>
              <w:rPr>
                <w:rStyle w:val="Questionlabel"/>
                <w:b w:val="0"/>
                <w:szCs w:val="22"/>
              </w:rPr>
            </w:pPr>
            <w:r w:rsidRPr="00886869">
              <w:rPr>
                <w:rStyle w:val="Questionlabel"/>
                <w:b w:val="0"/>
                <w:szCs w:val="22"/>
              </w:rPr>
              <w:t xml:space="preserve">An application to renew a waste discharge licence must be lodged at least 60 business days prior to expiry (regulation 15(2)(b) of the Water Regulations 1992). </w:t>
            </w:r>
          </w:p>
          <w:p w14:paraId="3034860F" w14:textId="289F4279" w:rsidR="00886869" w:rsidRPr="007A01BF" w:rsidRDefault="00886869" w:rsidP="000274B4">
            <w:pPr>
              <w:rPr>
                <w:b/>
              </w:rPr>
            </w:pPr>
            <w:bookmarkStart w:id="0" w:name="_Hlk76049995"/>
            <w:r w:rsidRPr="007A01BF">
              <w:t xml:space="preserve">For guidance on completing this form </w:t>
            </w:r>
            <w:r w:rsidR="00021A0D">
              <w:t>read th</w:t>
            </w:r>
            <w:r w:rsidRPr="007A01BF">
              <w:t xml:space="preserve">e </w:t>
            </w:r>
            <w:r w:rsidRPr="00886869">
              <w:t xml:space="preserve">Guidelines on Waste Discharge Licensing </w:t>
            </w:r>
            <w:r w:rsidR="00021A0D">
              <w:rPr>
                <w:rStyle w:val="FootnoteReference"/>
                <w:rFonts w:cs="Arial"/>
                <w:szCs w:val="22"/>
              </w:rPr>
              <w:footnoteReference w:id="1"/>
            </w:r>
            <w:r w:rsidR="000274B4">
              <w:t xml:space="preserve"> </w:t>
            </w:r>
            <w:r w:rsidRPr="00886869">
              <w:t xml:space="preserve">under the </w:t>
            </w:r>
            <w:r w:rsidRPr="00021A0D">
              <w:rPr>
                <w:i/>
              </w:rPr>
              <w:t>Water Act</w:t>
            </w:r>
            <w:r w:rsidR="00021A0D" w:rsidRPr="00021A0D">
              <w:rPr>
                <w:i/>
              </w:rPr>
              <w:t xml:space="preserve"> 1992</w:t>
            </w:r>
            <w:r w:rsidRPr="007A01BF">
              <w:t xml:space="preserve">. </w:t>
            </w:r>
          </w:p>
          <w:bookmarkEnd w:id="0"/>
          <w:p w14:paraId="5D4B8938" w14:textId="0997A98B" w:rsidR="007A7692" w:rsidRPr="007A7692" w:rsidRDefault="0056346A" w:rsidP="00AC6D6A">
            <w:pPr>
              <w:rPr>
                <w:u w:val="single"/>
              </w:rPr>
            </w:pPr>
            <w:r>
              <w:rPr>
                <w:b/>
              </w:rPr>
              <w:t>The application will not be considered a compliant application (and will not be assessed) unless all the information required by this form is provided.</w:t>
            </w:r>
          </w:p>
        </w:tc>
      </w:tr>
      <w:tr w:rsidR="00AE2A8A" w:rsidRPr="007A5EFD" w14:paraId="2AA593C7" w14:textId="77777777" w:rsidTr="004548E4">
        <w:trPr>
          <w:trHeight w:val="191"/>
        </w:trPr>
        <w:tc>
          <w:tcPr>
            <w:tcW w:w="10348" w:type="dxa"/>
            <w:gridSpan w:val="2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71F14F7"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5E7431C1"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A7692" w:rsidRPr="007A5EFD" w14:paraId="34659F40" w14:textId="77777777" w:rsidTr="005A3ECF">
        <w:trPr>
          <w:trHeight w:val="27"/>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2D230AE4" w14:textId="5A601DC6" w:rsidR="007A7692" w:rsidRPr="004A3CC9" w:rsidRDefault="007A7692" w:rsidP="00021A0D">
            <w:pPr>
              <w:rPr>
                <w:rStyle w:val="Questionlabel"/>
                <w:color w:val="1F1F5F" w:themeColor="text1"/>
              </w:rPr>
            </w:pPr>
            <w:r>
              <w:rPr>
                <w:rStyle w:val="Questionlabel"/>
                <w:color w:val="FFFFFF" w:themeColor="background1"/>
              </w:rPr>
              <w:t>Applicant details –</w:t>
            </w:r>
            <w:r w:rsidR="00021A0D">
              <w:rPr>
                <w:rStyle w:val="Questionlabel"/>
                <w:color w:val="FFFFFF" w:themeColor="background1"/>
              </w:rPr>
              <w:t xml:space="preserve"> </w:t>
            </w:r>
            <w:r>
              <w:rPr>
                <w:rStyle w:val="Questionlabel"/>
                <w:color w:val="FFFFFF" w:themeColor="background1"/>
              </w:rPr>
              <w:t>licence holder</w:t>
            </w:r>
            <w:r w:rsidR="00E46024">
              <w:rPr>
                <w:rStyle w:val="Questionlabel"/>
                <w:color w:val="FFFFFF" w:themeColor="background1"/>
              </w:rPr>
              <w:t xml:space="preserve"> </w:t>
            </w:r>
            <w:r w:rsidR="00E46024" w:rsidRPr="001827F3">
              <w:rPr>
                <w:rStyle w:val="Requiredfieldmark"/>
              </w:rPr>
              <w:t>*</w:t>
            </w:r>
          </w:p>
        </w:tc>
      </w:tr>
      <w:tr w:rsidR="00BF7F28" w:rsidRPr="007A7692" w14:paraId="4585B0B5" w14:textId="77777777" w:rsidTr="00AA34CE">
        <w:trPr>
          <w:trHeight w:val="337"/>
        </w:trPr>
        <w:tc>
          <w:tcPr>
            <w:tcW w:w="1888" w:type="dxa"/>
            <w:gridSpan w:val="5"/>
            <w:tcBorders>
              <w:top w:val="single" w:sz="4" w:space="0" w:color="auto"/>
              <w:bottom w:val="single" w:sz="4" w:space="0" w:color="auto"/>
            </w:tcBorders>
            <w:noWrap/>
            <w:tcMar>
              <w:top w:w="108" w:type="dxa"/>
              <w:bottom w:w="108" w:type="dxa"/>
            </w:tcMar>
          </w:tcPr>
          <w:p w14:paraId="3B8F2ACF" w14:textId="77777777" w:rsidR="00BF7F28" w:rsidRPr="002C0BEF" w:rsidRDefault="00BF7F28" w:rsidP="00AA34CE">
            <w:r>
              <w:rPr>
                <w:rStyle w:val="Questionlabel"/>
              </w:rPr>
              <w:t>Licence number</w:t>
            </w:r>
          </w:p>
        </w:tc>
        <w:tc>
          <w:tcPr>
            <w:tcW w:w="8460" w:type="dxa"/>
            <w:gridSpan w:val="20"/>
            <w:tcBorders>
              <w:top w:val="single" w:sz="4" w:space="0" w:color="auto"/>
              <w:bottom w:val="single" w:sz="4" w:space="0" w:color="auto"/>
            </w:tcBorders>
            <w:noWrap/>
            <w:tcMar>
              <w:top w:w="108" w:type="dxa"/>
              <w:bottom w:w="108" w:type="dxa"/>
            </w:tcMar>
          </w:tcPr>
          <w:p w14:paraId="7E6A0D1B" w14:textId="77777777" w:rsidR="00BF7F28" w:rsidRPr="007A7692" w:rsidRDefault="00BF7F28" w:rsidP="00AA34CE"/>
        </w:tc>
      </w:tr>
      <w:tr w:rsidR="00E46024" w:rsidRPr="007A5EFD" w14:paraId="398AF594" w14:textId="77777777" w:rsidTr="006D0950">
        <w:trPr>
          <w:trHeight w:val="337"/>
        </w:trPr>
        <w:tc>
          <w:tcPr>
            <w:tcW w:w="1888" w:type="dxa"/>
            <w:gridSpan w:val="5"/>
            <w:tcBorders>
              <w:top w:val="single" w:sz="4" w:space="0" w:color="auto"/>
              <w:bottom w:val="single" w:sz="4" w:space="0" w:color="auto"/>
            </w:tcBorders>
            <w:noWrap/>
            <w:tcMar>
              <w:top w:w="108" w:type="dxa"/>
              <w:bottom w:w="108" w:type="dxa"/>
            </w:tcMar>
          </w:tcPr>
          <w:p w14:paraId="399B2C99" w14:textId="6708973F" w:rsidR="00E46024" w:rsidRPr="007A5EFD" w:rsidRDefault="00DB45A5" w:rsidP="00344B37">
            <w:pPr>
              <w:rPr>
                <w:rFonts w:ascii="Arial" w:hAnsi="Arial"/>
                <w:b/>
              </w:rPr>
            </w:pPr>
            <w:r>
              <w:rPr>
                <w:rStyle w:val="Questionlabel"/>
              </w:rPr>
              <w:t>Licen</w:t>
            </w:r>
            <w:r w:rsidR="00344B37">
              <w:rPr>
                <w:rStyle w:val="Questionlabel"/>
              </w:rPr>
              <w:t>see</w:t>
            </w:r>
          </w:p>
        </w:tc>
        <w:tc>
          <w:tcPr>
            <w:tcW w:w="8460" w:type="dxa"/>
            <w:gridSpan w:val="20"/>
            <w:tcBorders>
              <w:top w:val="single" w:sz="4" w:space="0" w:color="auto"/>
              <w:bottom w:val="single" w:sz="4" w:space="0" w:color="auto"/>
            </w:tcBorders>
            <w:noWrap/>
            <w:tcMar>
              <w:top w:w="108" w:type="dxa"/>
              <w:bottom w:w="108" w:type="dxa"/>
            </w:tcMar>
          </w:tcPr>
          <w:p w14:paraId="700CE3C5" w14:textId="77777777" w:rsidR="00E46024" w:rsidRPr="002C0BEF" w:rsidRDefault="00E46024" w:rsidP="00E46024"/>
        </w:tc>
      </w:tr>
      <w:tr w:rsidR="007A7692" w:rsidRPr="007A5EFD" w14:paraId="4F6569DF" w14:textId="77777777" w:rsidTr="006D0950">
        <w:trPr>
          <w:trHeight w:val="250"/>
        </w:trPr>
        <w:tc>
          <w:tcPr>
            <w:tcW w:w="1888" w:type="dxa"/>
            <w:gridSpan w:val="5"/>
            <w:tcBorders>
              <w:top w:val="single" w:sz="4" w:space="0" w:color="auto"/>
              <w:bottom w:val="single" w:sz="4" w:space="0" w:color="auto"/>
            </w:tcBorders>
            <w:noWrap/>
            <w:tcMar>
              <w:top w:w="108" w:type="dxa"/>
              <w:bottom w:w="108" w:type="dxa"/>
            </w:tcMar>
          </w:tcPr>
          <w:p w14:paraId="22FBEFBB" w14:textId="77777777" w:rsidR="007A7692" w:rsidRPr="0056346A" w:rsidRDefault="007A7692" w:rsidP="005A3ECF">
            <w:pPr>
              <w:rPr>
                <w:rStyle w:val="Questionlabel"/>
              </w:rPr>
            </w:pPr>
            <w:r w:rsidRPr="0056346A">
              <w:rPr>
                <w:rStyle w:val="Questionlabel"/>
              </w:rPr>
              <w:t>Trading name</w:t>
            </w:r>
          </w:p>
        </w:tc>
        <w:tc>
          <w:tcPr>
            <w:tcW w:w="8460" w:type="dxa"/>
            <w:gridSpan w:val="20"/>
            <w:tcBorders>
              <w:top w:val="single" w:sz="4" w:space="0" w:color="auto"/>
              <w:bottom w:val="single" w:sz="4" w:space="0" w:color="auto"/>
            </w:tcBorders>
            <w:noWrap/>
            <w:tcMar>
              <w:top w:w="108" w:type="dxa"/>
              <w:bottom w:w="108" w:type="dxa"/>
            </w:tcMar>
          </w:tcPr>
          <w:p w14:paraId="36289EEB" w14:textId="77777777" w:rsidR="007A7692" w:rsidRPr="0056346A" w:rsidRDefault="007A7692" w:rsidP="005A3ECF">
            <w:pPr>
              <w:rPr>
                <w:strike/>
              </w:rPr>
            </w:pPr>
          </w:p>
        </w:tc>
      </w:tr>
      <w:tr w:rsidR="007A7692" w:rsidRPr="007A5EFD" w14:paraId="492840DD" w14:textId="77777777" w:rsidTr="005A3ECF">
        <w:trPr>
          <w:trHeight w:val="337"/>
        </w:trPr>
        <w:tc>
          <w:tcPr>
            <w:tcW w:w="754" w:type="dxa"/>
            <w:gridSpan w:val="2"/>
            <w:tcBorders>
              <w:top w:val="single" w:sz="4" w:space="0" w:color="auto"/>
              <w:bottom w:val="single" w:sz="4" w:space="0" w:color="auto"/>
            </w:tcBorders>
            <w:noWrap/>
            <w:tcMar>
              <w:top w:w="108" w:type="dxa"/>
              <w:bottom w:w="108" w:type="dxa"/>
            </w:tcMar>
          </w:tcPr>
          <w:p w14:paraId="009B7B50" w14:textId="77777777" w:rsidR="007A7692" w:rsidRDefault="007A7692" w:rsidP="005A3ECF">
            <w:pPr>
              <w:rPr>
                <w:rStyle w:val="Questionlabel"/>
              </w:rPr>
            </w:pPr>
            <w:r>
              <w:rPr>
                <w:rStyle w:val="Questionlabel"/>
              </w:rPr>
              <w:t>ABN</w:t>
            </w:r>
          </w:p>
        </w:tc>
        <w:tc>
          <w:tcPr>
            <w:tcW w:w="4491" w:type="dxa"/>
            <w:gridSpan w:val="11"/>
            <w:tcBorders>
              <w:top w:val="single" w:sz="4" w:space="0" w:color="auto"/>
              <w:bottom w:val="single" w:sz="4" w:space="0" w:color="auto"/>
            </w:tcBorders>
            <w:noWrap/>
            <w:tcMar>
              <w:top w:w="108" w:type="dxa"/>
              <w:bottom w:w="108" w:type="dxa"/>
            </w:tcMar>
          </w:tcPr>
          <w:p w14:paraId="67D663BB" w14:textId="77777777" w:rsidR="007A7692" w:rsidRPr="002C0BEF" w:rsidRDefault="007A7692" w:rsidP="005A3ECF"/>
        </w:tc>
        <w:tc>
          <w:tcPr>
            <w:tcW w:w="754" w:type="dxa"/>
            <w:gridSpan w:val="2"/>
            <w:tcBorders>
              <w:top w:val="single" w:sz="4" w:space="0" w:color="auto"/>
              <w:bottom w:val="single" w:sz="4" w:space="0" w:color="auto"/>
            </w:tcBorders>
            <w:noWrap/>
            <w:tcMar>
              <w:top w:w="108" w:type="dxa"/>
              <w:bottom w:w="108" w:type="dxa"/>
            </w:tcMar>
          </w:tcPr>
          <w:p w14:paraId="26BCFB91" w14:textId="77777777" w:rsidR="007A7692" w:rsidRPr="007A5EFD" w:rsidRDefault="007A7692" w:rsidP="005A3ECF">
            <w:pPr>
              <w:rPr>
                <w:rStyle w:val="Questionlabel"/>
              </w:rPr>
            </w:pPr>
            <w:r>
              <w:rPr>
                <w:rStyle w:val="Questionlabel"/>
              </w:rPr>
              <w:t>ACN</w:t>
            </w:r>
          </w:p>
        </w:tc>
        <w:tc>
          <w:tcPr>
            <w:tcW w:w="4349" w:type="dxa"/>
            <w:gridSpan w:val="10"/>
            <w:tcBorders>
              <w:top w:val="single" w:sz="4" w:space="0" w:color="auto"/>
              <w:bottom w:val="single" w:sz="4" w:space="0" w:color="auto"/>
            </w:tcBorders>
            <w:noWrap/>
            <w:tcMar>
              <w:top w:w="108" w:type="dxa"/>
              <w:bottom w:w="108" w:type="dxa"/>
            </w:tcMar>
          </w:tcPr>
          <w:p w14:paraId="3B0BA791" w14:textId="77777777" w:rsidR="007A7692" w:rsidRPr="002C0BEF" w:rsidRDefault="007A7692" w:rsidP="005A3ECF"/>
        </w:tc>
      </w:tr>
      <w:tr w:rsidR="007A7692" w:rsidRPr="007A5EFD" w14:paraId="7ABF3CD3" w14:textId="77777777" w:rsidTr="005A3ECF">
        <w:trPr>
          <w:trHeight w:val="337"/>
        </w:trPr>
        <w:tc>
          <w:tcPr>
            <w:tcW w:w="3022" w:type="dxa"/>
            <w:gridSpan w:val="8"/>
            <w:tcBorders>
              <w:top w:val="single" w:sz="4" w:space="0" w:color="auto"/>
              <w:bottom w:val="single" w:sz="4" w:space="0" w:color="auto"/>
            </w:tcBorders>
            <w:noWrap/>
            <w:tcMar>
              <w:top w:w="108" w:type="dxa"/>
              <w:bottom w:w="108" w:type="dxa"/>
            </w:tcMar>
          </w:tcPr>
          <w:p w14:paraId="284D3A4D" w14:textId="77777777" w:rsidR="007A7692" w:rsidRDefault="007A7692" w:rsidP="005A3ECF">
            <w:pPr>
              <w:rPr>
                <w:rStyle w:val="Questionlabel"/>
              </w:rPr>
            </w:pPr>
            <w:r>
              <w:rPr>
                <w:rStyle w:val="Questionlabel"/>
              </w:rPr>
              <w:t>Registered business address</w:t>
            </w:r>
          </w:p>
        </w:tc>
        <w:tc>
          <w:tcPr>
            <w:tcW w:w="7326" w:type="dxa"/>
            <w:gridSpan w:val="17"/>
            <w:tcBorders>
              <w:top w:val="single" w:sz="4" w:space="0" w:color="auto"/>
              <w:bottom w:val="single" w:sz="4" w:space="0" w:color="auto"/>
            </w:tcBorders>
            <w:noWrap/>
            <w:tcMar>
              <w:top w:w="108" w:type="dxa"/>
              <w:bottom w:w="108" w:type="dxa"/>
            </w:tcMar>
          </w:tcPr>
          <w:p w14:paraId="35C2518C" w14:textId="77777777" w:rsidR="007A7692" w:rsidRPr="002C0BEF" w:rsidRDefault="007A7692" w:rsidP="005A3ECF"/>
        </w:tc>
      </w:tr>
      <w:tr w:rsidR="007A7692" w:rsidRPr="007A5EFD" w14:paraId="5B68DEC9" w14:textId="77777777" w:rsidTr="00FD0802">
        <w:trPr>
          <w:trHeight w:val="27"/>
        </w:trPr>
        <w:tc>
          <w:tcPr>
            <w:tcW w:w="2455" w:type="dxa"/>
            <w:gridSpan w:val="7"/>
            <w:tcBorders>
              <w:top w:val="single" w:sz="4" w:space="0" w:color="auto"/>
              <w:bottom w:val="single" w:sz="4" w:space="0" w:color="auto"/>
            </w:tcBorders>
            <w:noWrap/>
            <w:tcMar>
              <w:top w:w="108" w:type="dxa"/>
              <w:bottom w:w="108" w:type="dxa"/>
            </w:tcMar>
          </w:tcPr>
          <w:p w14:paraId="158D6A1C" w14:textId="77777777" w:rsidR="007A7692" w:rsidRPr="007A5EFD" w:rsidRDefault="007A7692" w:rsidP="005A3ECF">
            <w:pPr>
              <w:rPr>
                <w:rStyle w:val="Questionlabel"/>
              </w:rPr>
            </w:pPr>
            <w:r>
              <w:rPr>
                <w:rStyle w:val="Questionlabel"/>
              </w:rPr>
              <w:t>Postal address</w:t>
            </w:r>
          </w:p>
        </w:tc>
        <w:tc>
          <w:tcPr>
            <w:tcW w:w="7893" w:type="dxa"/>
            <w:gridSpan w:val="18"/>
            <w:tcBorders>
              <w:top w:val="single" w:sz="4" w:space="0" w:color="auto"/>
              <w:bottom w:val="single" w:sz="4" w:space="0" w:color="auto"/>
            </w:tcBorders>
            <w:noWrap/>
            <w:tcMar>
              <w:top w:w="108" w:type="dxa"/>
              <w:bottom w:w="108" w:type="dxa"/>
            </w:tcMar>
          </w:tcPr>
          <w:p w14:paraId="6D2C6699" w14:textId="77777777" w:rsidR="007A7692" w:rsidRPr="002C0BEF" w:rsidRDefault="007A7692" w:rsidP="005A3ECF"/>
        </w:tc>
      </w:tr>
      <w:tr w:rsidR="007A7692" w:rsidRPr="007A5EFD" w14:paraId="30AA8F01" w14:textId="77777777" w:rsidTr="005A3ECF">
        <w:trPr>
          <w:trHeight w:val="195"/>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6137B1BD" w14:textId="1F85DB5B" w:rsidR="007A7692" w:rsidRPr="007A5EFD" w:rsidRDefault="007A7692" w:rsidP="005A3ECF">
            <w:pPr>
              <w:rPr>
                <w:rStyle w:val="Questionlabel"/>
              </w:rPr>
            </w:pPr>
            <w:r>
              <w:rPr>
                <w:rStyle w:val="Questionlabel"/>
                <w:color w:val="FFFFFF" w:themeColor="background1"/>
              </w:rPr>
              <w:t>Contact details – for all correspondence about this licence application</w:t>
            </w:r>
            <w:r w:rsidR="00E46024">
              <w:rPr>
                <w:rStyle w:val="Questionlabel"/>
                <w:color w:val="FFFFFF" w:themeColor="background1"/>
              </w:rPr>
              <w:t xml:space="preserve"> </w:t>
            </w:r>
            <w:r w:rsidR="00E46024" w:rsidRPr="001827F3">
              <w:rPr>
                <w:rStyle w:val="Requiredfieldmark"/>
              </w:rPr>
              <w:t>*</w:t>
            </w:r>
          </w:p>
        </w:tc>
      </w:tr>
      <w:tr w:rsidR="007A7692" w:rsidRPr="007A5EFD" w14:paraId="59FD81D6" w14:textId="77777777" w:rsidTr="006D0950">
        <w:trPr>
          <w:trHeight w:val="145"/>
        </w:trPr>
        <w:tc>
          <w:tcPr>
            <w:tcW w:w="1605" w:type="dxa"/>
            <w:gridSpan w:val="3"/>
            <w:tcBorders>
              <w:top w:val="single" w:sz="4" w:space="0" w:color="auto"/>
              <w:bottom w:val="single" w:sz="4" w:space="0" w:color="auto"/>
            </w:tcBorders>
            <w:noWrap/>
            <w:tcMar>
              <w:top w:w="108" w:type="dxa"/>
              <w:bottom w:w="108" w:type="dxa"/>
            </w:tcMar>
          </w:tcPr>
          <w:p w14:paraId="4F7B854B" w14:textId="77777777" w:rsidR="007A7692" w:rsidRPr="007A5EFD" w:rsidRDefault="007A7692" w:rsidP="005A3ECF">
            <w:pPr>
              <w:rPr>
                <w:rStyle w:val="Questionlabel"/>
              </w:rPr>
            </w:pPr>
            <w:r>
              <w:rPr>
                <w:rStyle w:val="Questionlabel"/>
              </w:rPr>
              <w:t>First name</w:t>
            </w:r>
          </w:p>
        </w:tc>
        <w:tc>
          <w:tcPr>
            <w:tcW w:w="3118" w:type="dxa"/>
            <w:gridSpan w:val="9"/>
            <w:tcBorders>
              <w:top w:val="single" w:sz="4" w:space="0" w:color="auto"/>
              <w:bottom w:val="single" w:sz="4" w:space="0" w:color="auto"/>
            </w:tcBorders>
            <w:noWrap/>
            <w:tcMar>
              <w:top w:w="108" w:type="dxa"/>
              <w:bottom w:w="108" w:type="dxa"/>
            </w:tcMar>
          </w:tcPr>
          <w:p w14:paraId="50B57319" w14:textId="77777777" w:rsidR="007A7692" w:rsidRPr="002C0BEF" w:rsidRDefault="007A7692" w:rsidP="005A3ECF"/>
        </w:tc>
        <w:tc>
          <w:tcPr>
            <w:tcW w:w="1701" w:type="dxa"/>
            <w:gridSpan w:val="5"/>
            <w:tcBorders>
              <w:top w:val="single" w:sz="4" w:space="0" w:color="auto"/>
              <w:bottom w:val="single" w:sz="4" w:space="0" w:color="auto"/>
            </w:tcBorders>
          </w:tcPr>
          <w:p w14:paraId="5C0D72A7" w14:textId="77777777" w:rsidR="007A7692" w:rsidRPr="000B6E96" w:rsidRDefault="007A7692" w:rsidP="005A3ECF">
            <w:pPr>
              <w:rPr>
                <w:rStyle w:val="Questionlabel"/>
              </w:rPr>
            </w:pPr>
            <w:r w:rsidRPr="000B6E96">
              <w:rPr>
                <w:rStyle w:val="Questionlabel"/>
              </w:rPr>
              <w:t>Last name</w:t>
            </w:r>
          </w:p>
        </w:tc>
        <w:tc>
          <w:tcPr>
            <w:tcW w:w="3924" w:type="dxa"/>
            <w:gridSpan w:val="8"/>
            <w:tcBorders>
              <w:top w:val="single" w:sz="4" w:space="0" w:color="auto"/>
              <w:bottom w:val="single" w:sz="4" w:space="0" w:color="auto"/>
            </w:tcBorders>
          </w:tcPr>
          <w:p w14:paraId="0AF45214" w14:textId="77777777" w:rsidR="007A7692" w:rsidRPr="002C0BEF" w:rsidRDefault="007A7692" w:rsidP="005A3ECF"/>
        </w:tc>
      </w:tr>
      <w:tr w:rsidR="007A7692" w:rsidRPr="007A5EFD" w14:paraId="05382870" w14:textId="77777777" w:rsidTr="006D0950">
        <w:trPr>
          <w:trHeight w:val="145"/>
        </w:trPr>
        <w:tc>
          <w:tcPr>
            <w:tcW w:w="1605" w:type="dxa"/>
            <w:gridSpan w:val="3"/>
            <w:tcBorders>
              <w:top w:val="single" w:sz="4" w:space="0" w:color="auto"/>
              <w:bottom w:val="single" w:sz="4" w:space="0" w:color="auto"/>
            </w:tcBorders>
            <w:noWrap/>
            <w:tcMar>
              <w:top w:w="108" w:type="dxa"/>
              <w:bottom w:w="108" w:type="dxa"/>
            </w:tcMar>
          </w:tcPr>
          <w:p w14:paraId="6D6ACDE6" w14:textId="77777777" w:rsidR="007A7692" w:rsidRPr="007A5EFD" w:rsidRDefault="007A7692" w:rsidP="005A3ECF">
            <w:pPr>
              <w:rPr>
                <w:rStyle w:val="Questionlabel"/>
              </w:rPr>
            </w:pPr>
            <w:r>
              <w:rPr>
                <w:rStyle w:val="Questionlabel"/>
              </w:rPr>
              <w:t>Position title</w:t>
            </w:r>
          </w:p>
        </w:tc>
        <w:tc>
          <w:tcPr>
            <w:tcW w:w="3118" w:type="dxa"/>
            <w:gridSpan w:val="9"/>
            <w:tcBorders>
              <w:top w:val="single" w:sz="4" w:space="0" w:color="auto"/>
              <w:bottom w:val="single" w:sz="4" w:space="0" w:color="auto"/>
            </w:tcBorders>
            <w:noWrap/>
            <w:tcMar>
              <w:top w:w="108" w:type="dxa"/>
              <w:bottom w:w="108" w:type="dxa"/>
            </w:tcMar>
          </w:tcPr>
          <w:p w14:paraId="3569E49F" w14:textId="77777777" w:rsidR="007A7692" w:rsidRPr="002C0BEF" w:rsidRDefault="007A7692" w:rsidP="005A3ECF"/>
        </w:tc>
        <w:tc>
          <w:tcPr>
            <w:tcW w:w="2410" w:type="dxa"/>
            <w:gridSpan w:val="7"/>
            <w:tcBorders>
              <w:top w:val="single" w:sz="4" w:space="0" w:color="auto"/>
              <w:bottom w:val="single" w:sz="4" w:space="0" w:color="auto"/>
            </w:tcBorders>
          </w:tcPr>
          <w:p w14:paraId="3A74692D" w14:textId="77777777" w:rsidR="007A7692" w:rsidRPr="000B6E96" w:rsidRDefault="007A7692" w:rsidP="005A3ECF">
            <w:pPr>
              <w:rPr>
                <w:rStyle w:val="Questionlabel"/>
              </w:rPr>
            </w:pPr>
            <w:r w:rsidRPr="000B6E96">
              <w:rPr>
                <w:rStyle w:val="Questionlabel"/>
              </w:rPr>
              <w:t>Business hours phone</w:t>
            </w:r>
          </w:p>
        </w:tc>
        <w:tc>
          <w:tcPr>
            <w:tcW w:w="3215" w:type="dxa"/>
            <w:gridSpan w:val="6"/>
            <w:tcBorders>
              <w:top w:val="single" w:sz="4" w:space="0" w:color="auto"/>
              <w:bottom w:val="single" w:sz="4" w:space="0" w:color="auto"/>
            </w:tcBorders>
          </w:tcPr>
          <w:p w14:paraId="1EF3ACC8" w14:textId="77777777" w:rsidR="007A7692" w:rsidRPr="002C0BEF" w:rsidRDefault="007A7692" w:rsidP="005A3ECF"/>
        </w:tc>
      </w:tr>
      <w:tr w:rsidR="007A7692" w:rsidRPr="007A5EFD" w14:paraId="7A87201B" w14:textId="77777777" w:rsidTr="006D0950">
        <w:trPr>
          <w:trHeight w:val="145"/>
        </w:trPr>
        <w:tc>
          <w:tcPr>
            <w:tcW w:w="1605" w:type="dxa"/>
            <w:gridSpan w:val="3"/>
            <w:tcBorders>
              <w:top w:val="single" w:sz="4" w:space="0" w:color="auto"/>
              <w:bottom w:val="single" w:sz="4" w:space="0" w:color="auto"/>
            </w:tcBorders>
            <w:noWrap/>
            <w:tcMar>
              <w:top w:w="108" w:type="dxa"/>
              <w:bottom w:w="108" w:type="dxa"/>
            </w:tcMar>
          </w:tcPr>
          <w:p w14:paraId="5673F181" w14:textId="77777777" w:rsidR="007A7692" w:rsidRPr="007A5EFD" w:rsidRDefault="007A7692" w:rsidP="005A3ECF">
            <w:pPr>
              <w:rPr>
                <w:rStyle w:val="Questionlabel"/>
              </w:rPr>
            </w:pPr>
            <w:r>
              <w:rPr>
                <w:rStyle w:val="Questionlabel"/>
              </w:rPr>
              <w:t>Mobile</w:t>
            </w:r>
          </w:p>
        </w:tc>
        <w:tc>
          <w:tcPr>
            <w:tcW w:w="3118" w:type="dxa"/>
            <w:gridSpan w:val="9"/>
            <w:tcBorders>
              <w:top w:val="single" w:sz="4" w:space="0" w:color="auto"/>
              <w:bottom w:val="single" w:sz="4" w:space="0" w:color="auto"/>
            </w:tcBorders>
            <w:noWrap/>
            <w:tcMar>
              <w:top w:w="108" w:type="dxa"/>
              <w:bottom w:w="108" w:type="dxa"/>
            </w:tcMar>
          </w:tcPr>
          <w:p w14:paraId="3904D122" w14:textId="77777777" w:rsidR="007A7692" w:rsidRPr="002C0BEF" w:rsidRDefault="007A7692" w:rsidP="005A3ECF"/>
        </w:tc>
        <w:tc>
          <w:tcPr>
            <w:tcW w:w="1701" w:type="dxa"/>
            <w:gridSpan w:val="5"/>
            <w:tcBorders>
              <w:top w:val="single" w:sz="4" w:space="0" w:color="auto"/>
              <w:bottom w:val="single" w:sz="4" w:space="0" w:color="auto"/>
            </w:tcBorders>
          </w:tcPr>
          <w:p w14:paraId="08D7D514" w14:textId="77777777" w:rsidR="007A7692" w:rsidRPr="00041B95" w:rsidRDefault="007A7692" w:rsidP="005A3ECF">
            <w:pPr>
              <w:rPr>
                <w:rStyle w:val="Questionlabel"/>
              </w:rPr>
            </w:pPr>
            <w:r w:rsidRPr="00041B95">
              <w:rPr>
                <w:rStyle w:val="Questionlabel"/>
              </w:rPr>
              <w:t>Email</w:t>
            </w:r>
          </w:p>
        </w:tc>
        <w:tc>
          <w:tcPr>
            <w:tcW w:w="3924" w:type="dxa"/>
            <w:gridSpan w:val="8"/>
            <w:tcBorders>
              <w:top w:val="single" w:sz="4" w:space="0" w:color="auto"/>
              <w:bottom w:val="single" w:sz="4" w:space="0" w:color="auto"/>
            </w:tcBorders>
          </w:tcPr>
          <w:p w14:paraId="5B161DEE" w14:textId="77777777" w:rsidR="007A7692" w:rsidRPr="002C0BEF" w:rsidRDefault="007A7692" w:rsidP="005A3ECF"/>
        </w:tc>
      </w:tr>
      <w:tr w:rsidR="007A7692" w:rsidRPr="007A5EFD" w14:paraId="4B2CA9F6" w14:textId="77777777" w:rsidTr="005A3ECF">
        <w:trPr>
          <w:trHeight w:val="195"/>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2CE7942F" w14:textId="1B3DFCBC" w:rsidR="007A7692" w:rsidRPr="007A5EFD" w:rsidRDefault="007A7692" w:rsidP="005A3ECF">
            <w:pPr>
              <w:rPr>
                <w:rStyle w:val="Questionlabel"/>
              </w:rPr>
            </w:pPr>
            <w:r>
              <w:rPr>
                <w:rStyle w:val="Questionlabel"/>
                <w:color w:val="FFFFFF" w:themeColor="background1"/>
              </w:rPr>
              <w:t>Emergency contact</w:t>
            </w:r>
            <w:r w:rsidR="00E46024">
              <w:rPr>
                <w:rStyle w:val="Questionlabel"/>
                <w:color w:val="FFFFFF" w:themeColor="background1"/>
              </w:rPr>
              <w:t xml:space="preserve"> </w:t>
            </w:r>
            <w:r w:rsidR="00E46024" w:rsidRPr="001827F3">
              <w:rPr>
                <w:rStyle w:val="Requiredfieldmark"/>
              </w:rPr>
              <w:t>*</w:t>
            </w:r>
          </w:p>
        </w:tc>
      </w:tr>
      <w:tr w:rsidR="007A7692" w:rsidRPr="00FD07B4" w14:paraId="7509B911" w14:textId="77777777" w:rsidTr="005A3ECF">
        <w:trPr>
          <w:trHeight w:val="145"/>
        </w:trPr>
        <w:tc>
          <w:tcPr>
            <w:tcW w:w="10348" w:type="dxa"/>
            <w:gridSpan w:val="25"/>
            <w:tcBorders>
              <w:top w:val="single" w:sz="4" w:space="0" w:color="auto"/>
              <w:bottom w:val="single" w:sz="4" w:space="0" w:color="auto"/>
            </w:tcBorders>
            <w:shd w:val="clear" w:color="auto" w:fill="F2F2F2" w:themeFill="background1" w:themeFillShade="F2"/>
            <w:noWrap/>
            <w:tcMar>
              <w:top w:w="108" w:type="dxa"/>
              <w:bottom w:w="108" w:type="dxa"/>
            </w:tcMar>
          </w:tcPr>
          <w:p w14:paraId="0B8128DF" w14:textId="5C1DBA64" w:rsidR="007A7692" w:rsidRPr="00FD07B4" w:rsidRDefault="007A7692" w:rsidP="00281C6C">
            <w:r w:rsidRPr="00FD07B4">
              <w:t>Provide details for someone who can respond to an incident relat</w:t>
            </w:r>
            <w:r w:rsidR="00281C6C">
              <w:t>in</w:t>
            </w:r>
            <w:r w:rsidR="000274B4">
              <w:t>g to the licensed activity 24/7l</w:t>
            </w:r>
          </w:p>
        </w:tc>
      </w:tr>
      <w:tr w:rsidR="007A7692" w:rsidRPr="007A5EFD" w14:paraId="5D2E5401" w14:textId="77777777" w:rsidTr="006D0950">
        <w:trPr>
          <w:trHeight w:val="145"/>
        </w:trPr>
        <w:tc>
          <w:tcPr>
            <w:tcW w:w="1746" w:type="dxa"/>
            <w:gridSpan w:val="4"/>
            <w:tcBorders>
              <w:top w:val="single" w:sz="4" w:space="0" w:color="auto"/>
              <w:bottom w:val="single" w:sz="4" w:space="0" w:color="auto"/>
            </w:tcBorders>
            <w:noWrap/>
            <w:tcMar>
              <w:top w:w="108" w:type="dxa"/>
              <w:bottom w:w="108" w:type="dxa"/>
            </w:tcMar>
          </w:tcPr>
          <w:p w14:paraId="110DBB03" w14:textId="77777777" w:rsidR="007A7692" w:rsidRPr="007A5EFD" w:rsidRDefault="007A7692" w:rsidP="005A3ECF">
            <w:pPr>
              <w:rPr>
                <w:rStyle w:val="Questionlabel"/>
              </w:rPr>
            </w:pPr>
            <w:bookmarkStart w:id="1" w:name="_GoBack" w:colFirst="0" w:colLast="3"/>
            <w:r>
              <w:rPr>
                <w:rStyle w:val="Questionlabel"/>
              </w:rPr>
              <w:t>First name</w:t>
            </w:r>
          </w:p>
        </w:tc>
        <w:tc>
          <w:tcPr>
            <w:tcW w:w="2977" w:type="dxa"/>
            <w:gridSpan w:val="8"/>
            <w:tcBorders>
              <w:top w:val="single" w:sz="4" w:space="0" w:color="auto"/>
              <w:bottom w:val="single" w:sz="4" w:space="0" w:color="auto"/>
            </w:tcBorders>
            <w:noWrap/>
            <w:tcMar>
              <w:top w:w="108" w:type="dxa"/>
              <w:bottom w:w="108" w:type="dxa"/>
            </w:tcMar>
          </w:tcPr>
          <w:p w14:paraId="56CC230D" w14:textId="77777777" w:rsidR="007A7692" w:rsidRPr="002C0BEF" w:rsidRDefault="007A7692" w:rsidP="005A3ECF"/>
        </w:tc>
        <w:tc>
          <w:tcPr>
            <w:tcW w:w="1701" w:type="dxa"/>
            <w:gridSpan w:val="5"/>
            <w:tcBorders>
              <w:top w:val="single" w:sz="4" w:space="0" w:color="auto"/>
              <w:bottom w:val="single" w:sz="4" w:space="0" w:color="auto"/>
            </w:tcBorders>
          </w:tcPr>
          <w:p w14:paraId="70699611" w14:textId="77777777" w:rsidR="007A7692" w:rsidRPr="000B6E96" w:rsidRDefault="007A7692" w:rsidP="005A3ECF">
            <w:pPr>
              <w:rPr>
                <w:rStyle w:val="Questionlabel"/>
              </w:rPr>
            </w:pPr>
            <w:r w:rsidRPr="000B6E96">
              <w:rPr>
                <w:rStyle w:val="Questionlabel"/>
              </w:rPr>
              <w:t>Last name</w:t>
            </w:r>
          </w:p>
        </w:tc>
        <w:tc>
          <w:tcPr>
            <w:tcW w:w="3924" w:type="dxa"/>
            <w:gridSpan w:val="8"/>
            <w:tcBorders>
              <w:top w:val="single" w:sz="4" w:space="0" w:color="auto"/>
              <w:bottom w:val="single" w:sz="4" w:space="0" w:color="auto"/>
            </w:tcBorders>
          </w:tcPr>
          <w:p w14:paraId="1DAEFD0B" w14:textId="77777777" w:rsidR="007A7692" w:rsidRPr="002C0BEF" w:rsidRDefault="007A7692" w:rsidP="005A3ECF"/>
        </w:tc>
      </w:tr>
      <w:tr w:rsidR="007A7692" w:rsidRPr="007A5EFD" w14:paraId="2EB78322" w14:textId="77777777" w:rsidTr="006D0950">
        <w:trPr>
          <w:trHeight w:val="145"/>
        </w:trPr>
        <w:tc>
          <w:tcPr>
            <w:tcW w:w="1746" w:type="dxa"/>
            <w:gridSpan w:val="4"/>
            <w:tcBorders>
              <w:top w:val="single" w:sz="4" w:space="0" w:color="auto"/>
              <w:bottom w:val="single" w:sz="4" w:space="0" w:color="auto"/>
            </w:tcBorders>
            <w:noWrap/>
            <w:tcMar>
              <w:top w:w="108" w:type="dxa"/>
              <w:bottom w:w="108" w:type="dxa"/>
            </w:tcMar>
          </w:tcPr>
          <w:p w14:paraId="55598F5E" w14:textId="77777777" w:rsidR="007A7692" w:rsidRDefault="007A7692" w:rsidP="005A3ECF">
            <w:pPr>
              <w:rPr>
                <w:rStyle w:val="Questionlabel"/>
              </w:rPr>
            </w:pPr>
            <w:r>
              <w:rPr>
                <w:rStyle w:val="Questionlabel"/>
              </w:rPr>
              <w:t>Position title</w:t>
            </w:r>
          </w:p>
        </w:tc>
        <w:tc>
          <w:tcPr>
            <w:tcW w:w="2977" w:type="dxa"/>
            <w:gridSpan w:val="8"/>
            <w:tcBorders>
              <w:top w:val="single" w:sz="4" w:space="0" w:color="auto"/>
              <w:bottom w:val="single" w:sz="4" w:space="0" w:color="auto"/>
            </w:tcBorders>
            <w:noWrap/>
            <w:tcMar>
              <w:top w:w="108" w:type="dxa"/>
              <w:bottom w:w="108" w:type="dxa"/>
            </w:tcMar>
          </w:tcPr>
          <w:p w14:paraId="67DDDD4A" w14:textId="77777777" w:rsidR="007A7692" w:rsidRPr="002C0BEF" w:rsidRDefault="007A7692" w:rsidP="005A3ECF"/>
        </w:tc>
        <w:tc>
          <w:tcPr>
            <w:tcW w:w="1701" w:type="dxa"/>
            <w:gridSpan w:val="5"/>
            <w:tcBorders>
              <w:top w:val="single" w:sz="4" w:space="0" w:color="auto"/>
              <w:bottom w:val="single" w:sz="4" w:space="0" w:color="auto"/>
            </w:tcBorders>
          </w:tcPr>
          <w:p w14:paraId="457F5F69" w14:textId="77777777" w:rsidR="007A7692" w:rsidRPr="00041B95" w:rsidRDefault="007A7692" w:rsidP="005A3ECF">
            <w:pPr>
              <w:rPr>
                <w:rStyle w:val="Questionlabel"/>
              </w:rPr>
            </w:pPr>
            <w:r>
              <w:rPr>
                <w:rStyle w:val="Questionlabel"/>
              </w:rPr>
              <w:t>Phone number</w:t>
            </w:r>
          </w:p>
        </w:tc>
        <w:tc>
          <w:tcPr>
            <w:tcW w:w="3924" w:type="dxa"/>
            <w:gridSpan w:val="8"/>
            <w:tcBorders>
              <w:top w:val="single" w:sz="4" w:space="0" w:color="auto"/>
              <w:bottom w:val="single" w:sz="4" w:space="0" w:color="auto"/>
            </w:tcBorders>
          </w:tcPr>
          <w:p w14:paraId="427C1ED4" w14:textId="77777777" w:rsidR="007A7692" w:rsidRPr="002C0BEF" w:rsidRDefault="007A7692" w:rsidP="005A3ECF"/>
        </w:tc>
      </w:tr>
      <w:bookmarkEnd w:id="1"/>
      <w:tr w:rsidR="007D48A4" w:rsidRPr="007A5EFD" w14:paraId="20EC1F95" w14:textId="77777777" w:rsidTr="004548E4">
        <w:trPr>
          <w:trHeight w:val="195"/>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32F94C2D" w14:textId="71C2D575" w:rsidR="007D48A4" w:rsidRPr="007A5EFD" w:rsidRDefault="007A7692" w:rsidP="005A3ECF">
            <w:pPr>
              <w:rPr>
                <w:rStyle w:val="Questionlabel"/>
              </w:rPr>
            </w:pPr>
            <w:r>
              <w:rPr>
                <w:rStyle w:val="Questionlabel"/>
                <w:color w:val="FFFFFF" w:themeColor="background1"/>
              </w:rPr>
              <w:lastRenderedPageBreak/>
              <w:t>Environmental compliance history</w:t>
            </w:r>
            <w:r w:rsidR="00E46024">
              <w:rPr>
                <w:rStyle w:val="Questionlabel"/>
                <w:color w:val="FFFFFF" w:themeColor="background1"/>
              </w:rPr>
              <w:t xml:space="preserve"> </w:t>
            </w:r>
            <w:r w:rsidR="00E46024" w:rsidRPr="001827F3">
              <w:rPr>
                <w:rStyle w:val="Requiredfieldmark"/>
              </w:rPr>
              <w:t>*</w:t>
            </w:r>
          </w:p>
        </w:tc>
      </w:tr>
      <w:tr w:rsidR="007D48A4" w:rsidRPr="007A5EFD" w14:paraId="3C2598C7" w14:textId="77777777" w:rsidTr="000723E8">
        <w:trPr>
          <w:trHeight w:val="873"/>
        </w:trPr>
        <w:tc>
          <w:tcPr>
            <w:tcW w:w="9543" w:type="dxa"/>
            <w:gridSpan w:val="24"/>
            <w:tcBorders>
              <w:top w:val="single" w:sz="4" w:space="0" w:color="auto"/>
              <w:bottom w:val="single" w:sz="4" w:space="0" w:color="auto"/>
            </w:tcBorders>
            <w:noWrap/>
            <w:tcMar>
              <w:top w:w="108" w:type="dxa"/>
              <w:bottom w:w="108" w:type="dxa"/>
            </w:tcMar>
          </w:tcPr>
          <w:p w14:paraId="1D846AAD" w14:textId="77777777" w:rsidR="007D48A4" w:rsidRPr="007A5EFD" w:rsidRDefault="007A7692" w:rsidP="007A7692">
            <w:pPr>
              <w:rPr>
                <w:rStyle w:val="Questionlabel"/>
              </w:rPr>
            </w:pPr>
            <w:r w:rsidRPr="007A7692">
              <w:rPr>
                <w:rStyle w:val="Questionlabel"/>
              </w:rPr>
              <w:t xml:space="preserve">Has the </w:t>
            </w:r>
            <w:r>
              <w:rPr>
                <w:rStyle w:val="Questionlabel"/>
              </w:rPr>
              <w:t>a</w:t>
            </w:r>
            <w:r w:rsidRPr="007A7692">
              <w:rPr>
                <w:rStyle w:val="Questionlabel"/>
              </w:rPr>
              <w:t xml:space="preserve">pplicant (including any or all a </w:t>
            </w:r>
            <w:r>
              <w:rPr>
                <w:rStyle w:val="Questionlabel"/>
              </w:rPr>
              <w:t>d</w:t>
            </w:r>
            <w:r w:rsidRPr="007A7692">
              <w:rPr>
                <w:rStyle w:val="Questionlabel"/>
              </w:rPr>
              <w:t xml:space="preserve">irector of a legal entity) ever been convicted of an offence or paid a penalty under the </w:t>
            </w:r>
            <w:r w:rsidRPr="00905688">
              <w:rPr>
                <w:rStyle w:val="Questionlabel"/>
                <w:i/>
              </w:rPr>
              <w:t>Water Act</w:t>
            </w:r>
            <w:r w:rsidR="00FF3C09" w:rsidRPr="00905688">
              <w:rPr>
                <w:rStyle w:val="Questionlabel"/>
                <w:i/>
              </w:rPr>
              <w:t xml:space="preserve"> 1992</w:t>
            </w:r>
            <w:r w:rsidRPr="007A7692">
              <w:rPr>
                <w:rStyle w:val="Questionlabel"/>
              </w:rPr>
              <w:t xml:space="preserve"> or a corresponding law (whether in the Northern Territory or another jurisdiction)?</w:t>
            </w:r>
          </w:p>
        </w:tc>
        <w:tc>
          <w:tcPr>
            <w:tcW w:w="805" w:type="dxa"/>
            <w:tcBorders>
              <w:top w:val="single" w:sz="4" w:space="0" w:color="auto"/>
              <w:bottom w:val="single" w:sz="4" w:space="0" w:color="auto"/>
            </w:tcBorders>
            <w:noWrap/>
            <w:tcMar>
              <w:top w:w="108" w:type="dxa"/>
              <w:bottom w:w="108" w:type="dxa"/>
            </w:tcMar>
          </w:tcPr>
          <w:p w14:paraId="7BFD36A0" w14:textId="64F5C61F" w:rsidR="007D48A4" w:rsidRPr="002C0BEF" w:rsidRDefault="007A7692" w:rsidP="002C0BEF">
            <w:r>
              <w:t>Y</w:t>
            </w:r>
            <w:r w:rsidR="00BF7F28">
              <w:t xml:space="preserve"> </w:t>
            </w:r>
            <w:r>
              <w:t>/</w:t>
            </w:r>
            <w:r w:rsidR="00BF7F28">
              <w:t xml:space="preserve"> </w:t>
            </w:r>
            <w:r>
              <w:t>N</w:t>
            </w:r>
          </w:p>
        </w:tc>
      </w:tr>
      <w:tr w:rsidR="007A7692" w:rsidRPr="007A5EFD" w14:paraId="3124860B" w14:textId="77777777" w:rsidTr="005A3ECF">
        <w:trPr>
          <w:trHeight w:val="223"/>
        </w:trPr>
        <w:tc>
          <w:tcPr>
            <w:tcW w:w="10348" w:type="dxa"/>
            <w:gridSpan w:val="25"/>
            <w:tcBorders>
              <w:top w:val="single" w:sz="4" w:space="0" w:color="auto"/>
              <w:bottom w:val="single" w:sz="4" w:space="0" w:color="auto"/>
            </w:tcBorders>
            <w:noWrap/>
            <w:tcMar>
              <w:top w:w="108" w:type="dxa"/>
              <w:bottom w:w="108" w:type="dxa"/>
            </w:tcMar>
          </w:tcPr>
          <w:p w14:paraId="0962DF7D" w14:textId="77777777" w:rsidR="007A7692" w:rsidRPr="007A7692" w:rsidRDefault="007A7692" w:rsidP="007A7692">
            <w:r w:rsidRPr="007A7692">
              <w:t>If ‘YES’ attach details of the offence and the penalty including the jurisdiction where the offence occurred.</w:t>
            </w:r>
          </w:p>
        </w:tc>
      </w:tr>
      <w:tr w:rsidR="007A7692" w:rsidRPr="007A7692" w14:paraId="3E261394" w14:textId="77777777" w:rsidTr="000723E8">
        <w:trPr>
          <w:trHeight w:val="223"/>
        </w:trPr>
        <w:tc>
          <w:tcPr>
            <w:tcW w:w="9543" w:type="dxa"/>
            <w:gridSpan w:val="24"/>
            <w:tcBorders>
              <w:top w:val="single" w:sz="4" w:space="0" w:color="auto"/>
              <w:bottom w:val="single" w:sz="4" w:space="0" w:color="auto"/>
            </w:tcBorders>
            <w:noWrap/>
            <w:tcMar>
              <w:top w:w="108" w:type="dxa"/>
              <w:bottom w:w="108" w:type="dxa"/>
            </w:tcMar>
          </w:tcPr>
          <w:p w14:paraId="61372059" w14:textId="77777777" w:rsidR="007A7692" w:rsidRPr="007A7692" w:rsidRDefault="007A7692" w:rsidP="007A7692">
            <w:pPr>
              <w:rPr>
                <w:rStyle w:val="Questionlabel"/>
              </w:rPr>
            </w:pPr>
            <w:r w:rsidRPr="007A7692">
              <w:rPr>
                <w:rStyle w:val="Questionlabel"/>
              </w:rPr>
              <w:t>Has the applicant / director ever had an environmental authority, instrument, licence or permit, however called, suspended or cancelled (whether in the Northern Territory or another jurisdiction)?</w:t>
            </w:r>
          </w:p>
        </w:tc>
        <w:tc>
          <w:tcPr>
            <w:tcW w:w="805" w:type="dxa"/>
            <w:tcBorders>
              <w:top w:val="single" w:sz="4" w:space="0" w:color="auto"/>
              <w:bottom w:val="single" w:sz="4" w:space="0" w:color="auto"/>
            </w:tcBorders>
          </w:tcPr>
          <w:p w14:paraId="1AE0D3B2" w14:textId="4223397F" w:rsidR="007A7692" w:rsidRPr="007A7692" w:rsidRDefault="000723E8" w:rsidP="007A7692">
            <w:pPr>
              <w:rPr>
                <w:rStyle w:val="Questionlabel"/>
              </w:rPr>
            </w:pPr>
            <w:r>
              <w:t>Y</w:t>
            </w:r>
            <w:r w:rsidR="00BF7F28">
              <w:t xml:space="preserve"> </w:t>
            </w:r>
            <w:r>
              <w:t>/</w:t>
            </w:r>
            <w:r w:rsidR="00BF7F28">
              <w:t xml:space="preserve"> </w:t>
            </w:r>
            <w:r>
              <w:t>N</w:t>
            </w:r>
          </w:p>
        </w:tc>
      </w:tr>
      <w:tr w:rsidR="007A7692" w:rsidRPr="007A5EFD" w14:paraId="3E7A65FD" w14:textId="77777777" w:rsidTr="005A3ECF">
        <w:trPr>
          <w:trHeight w:val="223"/>
        </w:trPr>
        <w:tc>
          <w:tcPr>
            <w:tcW w:w="10348" w:type="dxa"/>
            <w:gridSpan w:val="25"/>
            <w:tcBorders>
              <w:top w:val="single" w:sz="4" w:space="0" w:color="auto"/>
              <w:bottom w:val="single" w:sz="4" w:space="0" w:color="auto"/>
            </w:tcBorders>
            <w:noWrap/>
            <w:tcMar>
              <w:top w:w="108" w:type="dxa"/>
              <w:bottom w:w="108" w:type="dxa"/>
            </w:tcMar>
          </w:tcPr>
          <w:p w14:paraId="55C9EC48" w14:textId="77777777" w:rsidR="007A7692" w:rsidRPr="007A7692" w:rsidRDefault="007A7692" w:rsidP="007A7692">
            <w:r w:rsidRPr="007A7692">
              <w:t>If ‘YES’ please attach details including the jurisdiction where the suspension or cancellation occurred.</w:t>
            </w:r>
          </w:p>
        </w:tc>
      </w:tr>
      <w:tr w:rsidR="00021A0D" w:rsidRPr="007A5EFD" w14:paraId="1F0C27A1" w14:textId="77777777" w:rsidTr="001A77F3">
        <w:trPr>
          <w:trHeight w:val="195"/>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69313005" w14:textId="06E3E732" w:rsidR="00021A0D" w:rsidRPr="007A5EFD" w:rsidRDefault="00021A0D" w:rsidP="001A77F3">
            <w:pPr>
              <w:rPr>
                <w:rStyle w:val="Questionlabel"/>
              </w:rPr>
            </w:pPr>
            <w:r>
              <w:rPr>
                <w:rStyle w:val="Questionlabel"/>
                <w:color w:val="FFFFFF" w:themeColor="background1"/>
              </w:rPr>
              <w:t xml:space="preserve">Reason and nature of proposed </w:t>
            </w:r>
            <w:r w:rsidR="00BB6CB9">
              <w:rPr>
                <w:rStyle w:val="Questionlabel"/>
                <w:color w:val="FFFFFF" w:themeColor="background1"/>
              </w:rPr>
              <w:t>amendment</w:t>
            </w:r>
            <w:r>
              <w:rPr>
                <w:rStyle w:val="Questionlabel"/>
                <w:color w:val="FFFFFF" w:themeColor="background1"/>
              </w:rPr>
              <w:t xml:space="preserve"> (if any)</w:t>
            </w:r>
            <w:r w:rsidR="00E46024">
              <w:rPr>
                <w:rStyle w:val="Questionlabel"/>
                <w:color w:val="FFFFFF" w:themeColor="background1"/>
              </w:rPr>
              <w:t xml:space="preserve"> </w:t>
            </w:r>
            <w:r w:rsidR="00E46024" w:rsidRPr="001827F3">
              <w:rPr>
                <w:rStyle w:val="Requiredfieldmark"/>
              </w:rPr>
              <w:t>*</w:t>
            </w:r>
          </w:p>
        </w:tc>
      </w:tr>
      <w:tr w:rsidR="00021A0D" w:rsidRPr="007A5EFD" w14:paraId="7DD5FC1C" w14:textId="77777777" w:rsidTr="00BB6CB9">
        <w:trPr>
          <w:trHeight w:val="223"/>
        </w:trPr>
        <w:tc>
          <w:tcPr>
            <w:tcW w:w="10348" w:type="dxa"/>
            <w:gridSpan w:val="25"/>
            <w:tcBorders>
              <w:top w:val="single" w:sz="4" w:space="0" w:color="auto"/>
              <w:bottom w:val="single" w:sz="4" w:space="0" w:color="auto"/>
            </w:tcBorders>
            <w:shd w:val="clear" w:color="auto" w:fill="F2F2F2" w:themeFill="background1" w:themeFillShade="F2"/>
            <w:noWrap/>
            <w:tcMar>
              <w:top w:w="108" w:type="dxa"/>
              <w:bottom w:w="108" w:type="dxa"/>
            </w:tcMar>
          </w:tcPr>
          <w:p w14:paraId="464E8AB4" w14:textId="4BA485D1" w:rsidR="00BB6CB9" w:rsidRDefault="00BB6CB9" w:rsidP="00BB6CB9">
            <w:r>
              <w:t xml:space="preserve">If no amendment to the licensed activity or </w:t>
            </w:r>
            <w:r w:rsidR="00197E86">
              <w:t xml:space="preserve">licence conditions are proposed, </w:t>
            </w:r>
            <w:r>
              <w:t xml:space="preserve">go to </w:t>
            </w:r>
            <w:r w:rsidR="00197E86">
              <w:t>‘s</w:t>
            </w:r>
            <w:r>
              <w:t>upporting documents’.</w:t>
            </w:r>
          </w:p>
          <w:p w14:paraId="4E2BFF92" w14:textId="414C0014" w:rsidR="00BB6CB9" w:rsidRDefault="00BB6CB9" w:rsidP="00BB6CB9">
            <w:r>
              <w:t>Proposed amendments to the licence, including the activity, discharge points, mixing zone, discharge specifications or monitoring plan may mean that the amendments need to be processed separately to the renewal application.</w:t>
            </w:r>
          </w:p>
          <w:p w14:paraId="5491F0F6" w14:textId="115336DF" w:rsidR="00021A0D" w:rsidRPr="007A7692" w:rsidRDefault="00BB6CB9" w:rsidP="00BB6CB9">
            <w:r>
              <w:t>Provide the details of the proposed amendment, including the reason for the amendment, potential environmental impacts of the amendment and reference to supporting documents.</w:t>
            </w:r>
          </w:p>
        </w:tc>
      </w:tr>
      <w:tr w:rsidR="00BB6CB9" w:rsidRPr="007A5EFD" w14:paraId="7D93BD38" w14:textId="77777777" w:rsidTr="00197E86">
        <w:trPr>
          <w:trHeight w:val="223"/>
        </w:trPr>
        <w:tc>
          <w:tcPr>
            <w:tcW w:w="4298" w:type="dxa"/>
            <w:gridSpan w:val="11"/>
            <w:tcBorders>
              <w:top w:val="single" w:sz="4" w:space="0" w:color="auto"/>
              <w:bottom w:val="single" w:sz="4" w:space="0" w:color="auto"/>
            </w:tcBorders>
            <w:noWrap/>
            <w:tcMar>
              <w:top w:w="108" w:type="dxa"/>
              <w:bottom w:w="108" w:type="dxa"/>
            </w:tcMar>
          </w:tcPr>
          <w:p w14:paraId="52E509D9" w14:textId="1FEFBBF6" w:rsidR="00BB6CB9" w:rsidRPr="00BB6CB9" w:rsidRDefault="00BB6CB9" w:rsidP="003D4C3F">
            <w:pPr>
              <w:rPr>
                <w:rStyle w:val="Questionlabel"/>
              </w:rPr>
            </w:pPr>
            <w:r w:rsidRPr="00BB6CB9">
              <w:rPr>
                <w:rStyle w:val="Questionlabel"/>
              </w:rPr>
              <w:t xml:space="preserve">Provide a detailed description of the proposed amendment and identify the conditions or appendices </w:t>
            </w:r>
            <w:r w:rsidR="003D4C3F">
              <w:rPr>
                <w:rStyle w:val="Questionlabel"/>
              </w:rPr>
              <w:t>likely</w:t>
            </w:r>
            <w:r w:rsidRPr="00BB6CB9">
              <w:rPr>
                <w:rStyle w:val="Questionlabel"/>
              </w:rPr>
              <w:t xml:space="preserve"> to be influ</w:t>
            </w:r>
            <w:r w:rsidR="00197E86">
              <w:rPr>
                <w:rStyle w:val="Questionlabel"/>
              </w:rPr>
              <w:t>enced by the proposed amendment</w:t>
            </w:r>
          </w:p>
        </w:tc>
        <w:tc>
          <w:tcPr>
            <w:tcW w:w="6050" w:type="dxa"/>
            <w:gridSpan w:val="14"/>
            <w:tcBorders>
              <w:top w:val="single" w:sz="4" w:space="0" w:color="auto"/>
              <w:bottom w:val="single" w:sz="4" w:space="0" w:color="auto"/>
            </w:tcBorders>
          </w:tcPr>
          <w:p w14:paraId="1D270912" w14:textId="44F3AA9C" w:rsidR="00BB6CB9" w:rsidRPr="007A7692" w:rsidRDefault="00BB6CB9" w:rsidP="007A7692"/>
        </w:tc>
      </w:tr>
      <w:tr w:rsidR="00BB6CB9" w:rsidRPr="007A5EFD" w14:paraId="16F76B91" w14:textId="77777777" w:rsidTr="00197E86">
        <w:trPr>
          <w:trHeight w:val="223"/>
        </w:trPr>
        <w:tc>
          <w:tcPr>
            <w:tcW w:w="4298" w:type="dxa"/>
            <w:gridSpan w:val="11"/>
            <w:tcBorders>
              <w:top w:val="single" w:sz="4" w:space="0" w:color="auto"/>
              <w:bottom w:val="single" w:sz="4" w:space="0" w:color="auto"/>
            </w:tcBorders>
            <w:noWrap/>
            <w:tcMar>
              <w:top w:w="108" w:type="dxa"/>
              <w:bottom w:w="108" w:type="dxa"/>
            </w:tcMar>
          </w:tcPr>
          <w:p w14:paraId="60003944" w14:textId="11EEDF89" w:rsidR="00BB6CB9" w:rsidRPr="00BB6CB9" w:rsidRDefault="00BB6CB9" w:rsidP="007A7692">
            <w:pPr>
              <w:rPr>
                <w:rStyle w:val="Questionlabel"/>
              </w:rPr>
            </w:pPr>
            <w:r w:rsidRPr="00BB6CB9">
              <w:rPr>
                <w:rStyle w:val="Questionlabel"/>
              </w:rPr>
              <w:t>Re</w:t>
            </w:r>
            <w:r w:rsidR="00197E86">
              <w:rPr>
                <w:rStyle w:val="Questionlabel"/>
              </w:rPr>
              <w:t>ason for the proposed amendment</w:t>
            </w:r>
          </w:p>
        </w:tc>
        <w:tc>
          <w:tcPr>
            <w:tcW w:w="6050" w:type="dxa"/>
            <w:gridSpan w:val="14"/>
            <w:tcBorders>
              <w:top w:val="single" w:sz="4" w:space="0" w:color="auto"/>
              <w:bottom w:val="single" w:sz="4" w:space="0" w:color="auto"/>
            </w:tcBorders>
          </w:tcPr>
          <w:p w14:paraId="0C363762" w14:textId="367C7779" w:rsidR="00BB6CB9" w:rsidRPr="007A7692" w:rsidRDefault="00BB6CB9" w:rsidP="007A7692"/>
        </w:tc>
      </w:tr>
      <w:tr w:rsidR="00BB6CB9" w:rsidRPr="007A5EFD" w14:paraId="33ACB7B3" w14:textId="77777777" w:rsidTr="00197E86">
        <w:trPr>
          <w:trHeight w:val="223"/>
        </w:trPr>
        <w:tc>
          <w:tcPr>
            <w:tcW w:w="4298" w:type="dxa"/>
            <w:gridSpan w:val="11"/>
            <w:tcBorders>
              <w:top w:val="single" w:sz="4" w:space="0" w:color="auto"/>
              <w:bottom w:val="single" w:sz="4" w:space="0" w:color="auto"/>
            </w:tcBorders>
            <w:noWrap/>
            <w:tcMar>
              <w:top w:w="108" w:type="dxa"/>
              <w:bottom w:w="108" w:type="dxa"/>
            </w:tcMar>
          </w:tcPr>
          <w:p w14:paraId="4D2B27BC" w14:textId="449BB994" w:rsidR="00BB6CB9" w:rsidRPr="00BB6CB9" w:rsidRDefault="00BB6CB9" w:rsidP="00A2117F">
            <w:pPr>
              <w:rPr>
                <w:rStyle w:val="Questionlabel"/>
              </w:rPr>
            </w:pPr>
            <w:r w:rsidRPr="00BB6CB9">
              <w:rPr>
                <w:rStyle w:val="Questionlabel"/>
              </w:rPr>
              <w:t xml:space="preserve">Detail the </w:t>
            </w:r>
            <w:r w:rsidR="00A2117F">
              <w:rPr>
                <w:rStyle w:val="Questionlabel"/>
              </w:rPr>
              <w:t>potential</w:t>
            </w:r>
            <w:r w:rsidR="00A2117F" w:rsidRPr="00BB6CB9">
              <w:rPr>
                <w:rStyle w:val="Questionlabel"/>
              </w:rPr>
              <w:t xml:space="preserve"> </w:t>
            </w:r>
            <w:r w:rsidRPr="00BB6CB9">
              <w:rPr>
                <w:rStyle w:val="Questionlabel"/>
              </w:rPr>
              <w:t xml:space="preserve">environmental impacts of the proposed amendment with reference </w:t>
            </w:r>
            <w:r w:rsidR="00A2117F">
              <w:rPr>
                <w:rStyle w:val="Questionlabel"/>
              </w:rPr>
              <w:t xml:space="preserve">to </w:t>
            </w:r>
            <w:r w:rsidRPr="00BB6CB9">
              <w:rPr>
                <w:rStyle w:val="Questionlabel"/>
              </w:rPr>
              <w:t>supporting</w:t>
            </w:r>
            <w:r w:rsidR="00197E86">
              <w:rPr>
                <w:rStyle w:val="Questionlabel"/>
              </w:rPr>
              <w:t xml:space="preserve"> documents or other attachments</w:t>
            </w:r>
          </w:p>
        </w:tc>
        <w:tc>
          <w:tcPr>
            <w:tcW w:w="6050" w:type="dxa"/>
            <w:gridSpan w:val="14"/>
            <w:tcBorders>
              <w:top w:val="single" w:sz="4" w:space="0" w:color="auto"/>
              <w:bottom w:val="single" w:sz="4" w:space="0" w:color="auto"/>
            </w:tcBorders>
          </w:tcPr>
          <w:p w14:paraId="27F66C7D" w14:textId="3F020FF6" w:rsidR="00BB6CB9" w:rsidRPr="007A7692" w:rsidRDefault="00BB6CB9" w:rsidP="007A7692"/>
        </w:tc>
      </w:tr>
      <w:tr w:rsidR="00E46024" w:rsidRPr="007A5EFD" w14:paraId="200F2D67" w14:textId="77777777" w:rsidTr="00E46024">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6101E085" w14:textId="5386FCDD" w:rsidR="00E46024" w:rsidRPr="007A7692" w:rsidRDefault="00E46024" w:rsidP="00E46024">
            <w:pPr>
              <w:keepNext/>
            </w:pPr>
            <w:r>
              <w:rPr>
                <w:rStyle w:val="Questionlabel"/>
                <w:color w:val="FFFFFF" w:themeColor="background1"/>
              </w:rPr>
              <w:lastRenderedPageBreak/>
              <w:t xml:space="preserve">Supporting documents </w:t>
            </w:r>
            <w:r w:rsidRPr="001827F3">
              <w:rPr>
                <w:rStyle w:val="Requiredfieldmark"/>
              </w:rPr>
              <w:t>*</w:t>
            </w:r>
          </w:p>
        </w:tc>
      </w:tr>
      <w:tr w:rsidR="00E46024" w:rsidRPr="007A5EFD" w14:paraId="43B1F380" w14:textId="77777777" w:rsidTr="00795E72">
        <w:trPr>
          <w:trHeight w:val="223"/>
        </w:trPr>
        <w:tc>
          <w:tcPr>
            <w:tcW w:w="10348" w:type="dxa"/>
            <w:gridSpan w:val="25"/>
            <w:tcBorders>
              <w:top w:val="single" w:sz="4" w:space="0" w:color="auto"/>
              <w:bottom w:val="single" w:sz="4" w:space="0" w:color="auto"/>
            </w:tcBorders>
            <w:noWrap/>
            <w:tcMar>
              <w:top w:w="108" w:type="dxa"/>
              <w:bottom w:w="108" w:type="dxa"/>
            </w:tcMar>
          </w:tcPr>
          <w:p w14:paraId="71BF8BE4" w14:textId="77777777" w:rsidR="00E46024" w:rsidRPr="00BB6CB9" w:rsidRDefault="00E46024" w:rsidP="00E46024">
            <w:pPr>
              <w:keepNext/>
            </w:pPr>
            <w:r>
              <w:t>I</w:t>
            </w:r>
            <w:r w:rsidRPr="00BB6CB9">
              <w:t>ndicate where documents have changed or been updated to support this application (including changes in draft form) and describe the change and attach the document (in electronic form).</w:t>
            </w:r>
          </w:p>
          <w:p w14:paraId="4E4838A5" w14:textId="5C669771" w:rsidR="00E46024" w:rsidRPr="007A7692" w:rsidRDefault="00E46024" w:rsidP="00E46024">
            <w:pPr>
              <w:keepNext/>
            </w:pPr>
            <w:r>
              <w:t>Read</w:t>
            </w:r>
            <w:r w:rsidRPr="00BB6CB9">
              <w:t xml:space="preserve"> the Guidelines on Waste Discharge Licensing </w:t>
            </w:r>
            <w:r>
              <w:rPr>
                <w:rStyle w:val="FootnoteReference"/>
              </w:rPr>
              <w:footnoteReference w:id="2"/>
            </w:r>
            <w:r>
              <w:t xml:space="preserve"> u</w:t>
            </w:r>
            <w:r w:rsidRPr="00BB6CB9">
              <w:t>nder</w:t>
            </w:r>
            <w:r>
              <w:t xml:space="preserve"> t</w:t>
            </w:r>
            <w:r w:rsidRPr="00BB6CB9">
              <w:t xml:space="preserve">he </w:t>
            </w:r>
            <w:r w:rsidRPr="00BB6CB9">
              <w:rPr>
                <w:i/>
              </w:rPr>
              <w:t>Water Act 1992</w:t>
            </w:r>
            <w:r w:rsidRPr="00BB6CB9">
              <w:t xml:space="preserve"> for further guidance.</w:t>
            </w:r>
          </w:p>
        </w:tc>
      </w:tr>
      <w:tr w:rsidR="00E46024" w:rsidRPr="007A5EFD" w14:paraId="3F16D84F" w14:textId="77777777" w:rsidTr="0056346A">
        <w:trPr>
          <w:trHeight w:val="45"/>
        </w:trPr>
        <w:tc>
          <w:tcPr>
            <w:tcW w:w="3589" w:type="dxa"/>
            <w:gridSpan w:val="10"/>
            <w:tcBorders>
              <w:top w:val="single" w:sz="4" w:space="0" w:color="auto"/>
              <w:bottom w:val="single" w:sz="4" w:space="0" w:color="auto"/>
            </w:tcBorders>
            <w:noWrap/>
            <w:tcMar>
              <w:top w:w="108" w:type="dxa"/>
              <w:bottom w:w="108" w:type="dxa"/>
            </w:tcMar>
          </w:tcPr>
          <w:p w14:paraId="79E4EE6D" w14:textId="675A8530" w:rsidR="00E46024" w:rsidRPr="007A7692" w:rsidRDefault="00E46024" w:rsidP="00E46024">
            <w:pPr>
              <w:keepNext/>
            </w:pPr>
          </w:p>
        </w:tc>
        <w:tc>
          <w:tcPr>
            <w:tcW w:w="1134" w:type="dxa"/>
            <w:gridSpan w:val="2"/>
            <w:tcBorders>
              <w:top w:val="single" w:sz="4" w:space="0" w:color="auto"/>
              <w:bottom w:val="single" w:sz="4" w:space="0" w:color="auto"/>
            </w:tcBorders>
          </w:tcPr>
          <w:p w14:paraId="5E9BBA6A" w14:textId="13EB79E5" w:rsidR="00E46024" w:rsidRPr="007A7692" w:rsidRDefault="00E46024" w:rsidP="00E46024">
            <w:pPr>
              <w:keepNext/>
            </w:pPr>
          </w:p>
        </w:tc>
        <w:tc>
          <w:tcPr>
            <w:tcW w:w="1559" w:type="dxa"/>
            <w:gridSpan w:val="4"/>
            <w:tcBorders>
              <w:top w:val="single" w:sz="4" w:space="0" w:color="auto"/>
              <w:bottom w:val="single" w:sz="4" w:space="0" w:color="auto"/>
            </w:tcBorders>
          </w:tcPr>
          <w:p w14:paraId="174B673A" w14:textId="538580CB" w:rsidR="00E46024" w:rsidRPr="007A7692" w:rsidRDefault="00E46024" w:rsidP="009B168F">
            <w:pPr>
              <w:keepNext/>
            </w:pPr>
          </w:p>
        </w:tc>
        <w:tc>
          <w:tcPr>
            <w:tcW w:w="4066" w:type="dxa"/>
            <w:gridSpan w:val="9"/>
            <w:tcBorders>
              <w:top w:val="single" w:sz="4" w:space="0" w:color="auto"/>
              <w:bottom w:val="single" w:sz="4" w:space="0" w:color="auto"/>
            </w:tcBorders>
          </w:tcPr>
          <w:p w14:paraId="4C71A6BF" w14:textId="77224CB0" w:rsidR="00E46024" w:rsidRPr="007A7692" w:rsidRDefault="00E46024" w:rsidP="00E46024">
            <w:pPr>
              <w:keepNext/>
            </w:pPr>
          </w:p>
        </w:tc>
      </w:tr>
      <w:tr w:rsidR="00E46024" w:rsidRPr="007A5EFD" w14:paraId="3D1BF56D"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15D1EFD8" w14:textId="2DE1AC5E" w:rsidR="00E46024" w:rsidRPr="007A7692" w:rsidRDefault="00E46024" w:rsidP="00E46024">
            <w:pPr>
              <w:keepNext/>
            </w:pPr>
            <w:r w:rsidRPr="00932CA6">
              <w:rPr>
                <w:rStyle w:val="Questionlabel"/>
              </w:rPr>
              <w:t>Location map, including proposed discharge point(s) and/or mixing zone</w:t>
            </w:r>
          </w:p>
        </w:tc>
        <w:tc>
          <w:tcPr>
            <w:tcW w:w="1134" w:type="dxa"/>
            <w:gridSpan w:val="2"/>
            <w:tcBorders>
              <w:top w:val="single" w:sz="4" w:space="0" w:color="auto"/>
              <w:bottom w:val="single" w:sz="4" w:space="0" w:color="auto"/>
            </w:tcBorders>
          </w:tcPr>
          <w:p w14:paraId="1DDB09B0" w14:textId="77777777" w:rsidR="00BF7F28" w:rsidRDefault="009B168F" w:rsidP="00E46024">
            <w:pPr>
              <w:keepNext/>
            </w:pPr>
            <w:r>
              <w:t>Changed</w:t>
            </w:r>
          </w:p>
          <w:p w14:paraId="31EADCDA" w14:textId="38E96393" w:rsidR="00E46024" w:rsidRPr="007A7692" w:rsidRDefault="009B168F" w:rsidP="00E46024">
            <w:pPr>
              <w:keepNext/>
            </w:pPr>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1A27778E" w14:textId="5D2C7B2D" w:rsidR="00E46024" w:rsidRPr="007A7692" w:rsidRDefault="009B168F" w:rsidP="00E46024">
            <w:pPr>
              <w:keepNext/>
            </w:pPr>
            <w:r w:rsidRPr="00932CA6">
              <w:rPr>
                <w:rStyle w:val="Questionlabel"/>
              </w:rPr>
              <w:t>Description of change</w:t>
            </w:r>
          </w:p>
        </w:tc>
        <w:tc>
          <w:tcPr>
            <w:tcW w:w="4066" w:type="dxa"/>
            <w:gridSpan w:val="9"/>
            <w:tcBorders>
              <w:top w:val="single" w:sz="4" w:space="0" w:color="auto"/>
              <w:bottom w:val="single" w:sz="4" w:space="0" w:color="auto"/>
            </w:tcBorders>
          </w:tcPr>
          <w:p w14:paraId="15321352" w14:textId="1BC5FEF0" w:rsidR="00E46024" w:rsidRPr="007A7692" w:rsidRDefault="00E46024" w:rsidP="00E46024">
            <w:pPr>
              <w:keepNext/>
            </w:pPr>
          </w:p>
        </w:tc>
      </w:tr>
      <w:tr w:rsidR="00E46024" w:rsidRPr="007A5EFD" w14:paraId="2FF9B33A"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4EB7AE23" w14:textId="459E63BF" w:rsidR="00E46024" w:rsidRPr="007A7692" w:rsidRDefault="00E46024" w:rsidP="00E46024">
            <w:pPr>
              <w:keepNext/>
            </w:pPr>
            <w:r>
              <w:rPr>
                <w:rStyle w:val="Questionlabel"/>
              </w:rPr>
              <w:t>E</w:t>
            </w:r>
            <w:r w:rsidRPr="00932CA6">
              <w:rPr>
                <w:rStyle w:val="Questionlabel"/>
              </w:rPr>
              <w:t>vidence of access rights</w:t>
            </w:r>
          </w:p>
        </w:tc>
        <w:tc>
          <w:tcPr>
            <w:tcW w:w="1134" w:type="dxa"/>
            <w:gridSpan w:val="2"/>
            <w:tcBorders>
              <w:top w:val="single" w:sz="4" w:space="0" w:color="auto"/>
              <w:bottom w:val="single" w:sz="4" w:space="0" w:color="auto"/>
            </w:tcBorders>
          </w:tcPr>
          <w:p w14:paraId="671D9751" w14:textId="77777777" w:rsidR="00BF7F28" w:rsidRDefault="00E46024" w:rsidP="00E46024">
            <w:pPr>
              <w:keepNext/>
            </w:pPr>
            <w:r>
              <w:t>Changed</w:t>
            </w:r>
          </w:p>
          <w:p w14:paraId="77A05EA9" w14:textId="1704FA8A" w:rsidR="00E46024" w:rsidRPr="007A7692" w:rsidRDefault="00E46024" w:rsidP="00E46024">
            <w:pPr>
              <w:keepNext/>
            </w:pPr>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5E5C7374" w14:textId="5A24A57E" w:rsidR="00E46024" w:rsidRPr="007A7692" w:rsidRDefault="00E46024" w:rsidP="009B168F">
            <w:pPr>
              <w:keepNext/>
            </w:pPr>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74A318C2" w14:textId="27A3B732" w:rsidR="00E46024" w:rsidRPr="007A7692" w:rsidRDefault="00E46024" w:rsidP="00E46024">
            <w:pPr>
              <w:keepNext/>
            </w:pPr>
          </w:p>
        </w:tc>
      </w:tr>
      <w:tr w:rsidR="00E46024" w:rsidRPr="007A5EFD" w14:paraId="35576D75"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9524BDE" w14:textId="695F893C" w:rsidR="00E46024" w:rsidRPr="007A7692" w:rsidRDefault="00E46024" w:rsidP="00E46024">
            <w:r w:rsidRPr="00932CA6">
              <w:rPr>
                <w:rStyle w:val="Questionlabel"/>
              </w:rPr>
              <w:t>Details of the activity, including properties of wastewater pollutants and the risks they pose to receiving waters</w:t>
            </w:r>
          </w:p>
        </w:tc>
        <w:tc>
          <w:tcPr>
            <w:tcW w:w="1134" w:type="dxa"/>
            <w:gridSpan w:val="2"/>
            <w:tcBorders>
              <w:top w:val="single" w:sz="4" w:space="0" w:color="auto"/>
              <w:bottom w:val="single" w:sz="4" w:space="0" w:color="auto"/>
            </w:tcBorders>
          </w:tcPr>
          <w:p w14:paraId="60984F07" w14:textId="77777777" w:rsidR="00BF7F28" w:rsidRDefault="00E46024" w:rsidP="00E46024">
            <w:r>
              <w:t>Changed</w:t>
            </w:r>
          </w:p>
          <w:p w14:paraId="1535601D" w14:textId="5BD2796A"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3BB4F18E" w14:textId="272AA3A6"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195D8F84" w14:textId="20A4B220" w:rsidR="00E46024" w:rsidRPr="007A7692" w:rsidRDefault="00E46024" w:rsidP="00E46024"/>
        </w:tc>
      </w:tr>
      <w:tr w:rsidR="00E46024" w:rsidRPr="007A5EFD" w14:paraId="348016AA"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38BA5C3C" w14:textId="038F92F7" w:rsidR="00E46024" w:rsidRPr="007A7692" w:rsidRDefault="00E46024" w:rsidP="00E46024">
            <w:r w:rsidRPr="00A0392E">
              <w:rPr>
                <w:rStyle w:val="Questionlabel"/>
              </w:rPr>
              <w:t>Scale diagrams of site design, layout and discharge processes</w:t>
            </w:r>
          </w:p>
        </w:tc>
        <w:tc>
          <w:tcPr>
            <w:tcW w:w="1134" w:type="dxa"/>
            <w:gridSpan w:val="2"/>
            <w:tcBorders>
              <w:top w:val="single" w:sz="4" w:space="0" w:color="auto"/>
              <w:bottom w:val="single" w:sz="4" w:space="0" w:color="auto"/>
            </w:tcBorders>
          </w:tcPr>
          <w:p w14:paraId="6F3E193B" w14:textId="77777777" w:rsidR="00BF7F28" w:rsidRDefault="00E46024" w:rsidP="00E46024">
            <w:r>
              <w:t>Changed</w:t>
            </w:r>
          </w:p>
          <w:p w14:paraId="60712E34" w14:textId="5DA4C76F"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71067ADF" w14:textId="32983CE4"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760EE550" w14:textId="3A64666E" w:rsidR="00E46024" w:rsidRPr="007A7692" w:rsidRDefault="00E46024" w:rsidP="00E46024"/>
        </w:tc>
      </w:tr>
      <w:tr w:rsidR="00E46024" w:rsidRPr="007A5EFD" w14:paraId="41171104"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1A1C218A" w14:textId="4AC46AEA" w:rsidR="00E46024" w:rsidRPr="007A7692" w:rsidRDefault="00E46024" w:rsidP="00E46024">
            <w:r w:rsidRPr="00A0392E">
              <w:rPr>
                <w:rStyle w:val="Questionlabel"/>
              </w:rPr>
              <w:t xml:space="preserve">Environment impact assessment and/or approval under the </w:t>
            </w:r>
            <w:r w:rsidRPr="00A0392E">
              <w:rPr>
                <w:rStyle w:val="Questionlabel"/>
                <w:i/>
              </w:rPr>
              <w:t>Envi</w:t>
            </w:r>
            <w:r>
              <w:rPr>
                <w:rStyle w:val="Questionlabel"/>
                <w:i/>
              </w:rPr>
              <w:t>ronment Protection Act 2019</w:t>
            </w:r>
          </w:p>
        </w:tc>
        <w:tc>
          <w:tcPr>
            <w:tcW w:w="1134" w:type="dxa"/>
            <w:gridSpan w:val="2"/>
            <w:tcBorders>
              <w:top w:val="single" w:sz="4" w:space="0" w:color="auto"/>
              <w:bottom w:val="single" w:sz="4" w:space="0" w:color="auto"/>
            </w:tcBorders>
          </w:tcPr>
          <w:p w14:paraId="2986CF93" w14:textId="77777777" w:rsidR="00BF7F28" w:rsidRDefault="00E46024" w:rsidP="00E46024">
            <w:r>
              <w:t>Changed</w:t>
            </w:r>
          </w:p>
          <w:p w14:paraId="443F632E" w14:textId="6DF33C2B"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4ECCB074" w14:textId="0A4096AE"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1D9A3CB1" w14:textId="77777777" w:rsidR="00E46024" w:rsidRPr="007A7692" w:rsidRDefault="00E46024" w:rsidP="00E46024"/>
        </w:tc>
      </w:tr>
      <w:tr w:rsidR="00E46024" w:rsidRPr="007A5EFD" w14:paraId="6817A633"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2CF4A191" w14:textId="0119877A" w:rsidR="00E46024" w:rsidRPr="007A7692" w:rsidRDefault="00E46024" w:rsidP="00E46024">
            <w:r w:rsidRPr="00A0392E">
              <w:rPr>
                <w:rStyle w:val="Questionlabel"/>
              </w:rPr>
              <w:t>Parts of mine management plan, or equivalent for petroleum sites, relevant to waste water management</w:t>
            </w:r>
          </w:p>
        </w:tc>
        <w:tc>
          <w:tcPr>
            <w:tcW w:w="1134" w:type="dxa"/>
            <w:gridSpan w:val="2"/>
            <w:tcBorders>
              <w:top w:val="single" w:sz="4" w:space="0" w:color="auto"/>
              <w:bottom w:val="single" w:sz="4" w:space="0" w:color="auto"/>
            </w:tcBorders>
          </w:tcPr>
          <w:p w14:paraId="4E383BBA" w14:textId="77777777" w:rsidR="00BF7F28" w:rsidRDefault="00E46024" w:rsidP="00E46024">
            <w:r>
              <w:t>Changed</w:t>
            </w:r>
          </w:p>
          <w:p w14:paraId="3FE70CB8" w14:textId="34EF2097"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1DDFCEE7" w14:textId="770281D6"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2E114883" w14:textId="77777777" w:rsidR="00E46024" w:rsidRPr="007A7692" w:rsidRDefault="00E46024" w:rsidP="00E46024"/>
        </w:tc>
      </w:tr>
      <w:tr w:rsidR="00E46024" w:rsidRPr="007A5EFD" w14:paraId="6D5B8928"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E4FDFD8" w14:textId="68A8586F" w:rsidR="00E46024" w:rsidRPr="007A7692" w:rsidRDefault="00E46024" w:rsidP="00E46024">
            <w:r w:rsidRPr="00A0392E">
              <w:rPr>
                <w:rStyle w:val="Questionlabel"/>
              </w:rPr>
              <w:t>Waste discharge licence justification</w:t>
            </w:r>
          </w:p>
        </w:tc>
        <w:tc>
          <w:tcPr>
            <w:tcW w:w="1134" w:type="dxa"/>
            <w:gridSpan w:val="2"/>
            <w:tcBorders>
              <w:top w:val="single" w:sz="4" w:space="0" w:color="auto"/>
              <w:bottom w:val="single" w:sz="4" w:space="0" w:color="auto"/>
            </w:tcBorders>
          </w:tcPr>
          <w:p w14:paraId="4FC482BB" w14:textId="77777777" w:rsidR="00BF7F28" w:rsidRDefault="00E46024" w:rsidP="00E46024">
            <w:r>
              <w:t>Changed</w:t>
            </w:r>
          </w:p>
          <w:p w14:paraId="094B6233" w14:textId="5690F34B"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2C02F467" w14:textId="799D1EEF"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0866DDE7" w14:textId="77777777" w:rsidR="00E46024" w:rsidRPr="007A7692" w:rsidRDefault="00E46024" w:rsidP="00E46024"/>
        </w:tc>
      </w:tr>
      <w:tr w:rsidR="00E46024" w:rsidRPr="007A5EFD" w14:paraId="4641E9AF"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F5C84F0" w14:textId="2065D407" w:rsidR="00E46024" w:rsidRPr="007A7692" w:rsidRDefault="00E46024" w:rsidP="00E46024">
            <w:r w:rsidRPr="00A0392E">
              <w:rPr>
                <w:rStyle w:val="Questionlabel"/>
              </w:rPr>
              <w:t>Improvement plan</w:t>
            </w:r>
          </w:p>
        </w:tc>
        <w:tc>
          <w:tcPr>
            <w:tcW w:w="1134" w:type="dxa"/>
            <w:gridSpan w:val="2"/>
            <w:tcBorders>
              <w:top w:val="single" w:sz="4" w:space="0" w:color="auto"/>
              <w:bottom w:val="single" w:sz="4" w:space="0" w:color="auto"/>
            </w:tcBorders>
          </w:tcPr>
          <w:p w14:paraId="0F9C2341" w14:textId="77777777" w:rsidR="00BF7F28" w:rsidRDefault="00E46024" w:rsidP="00E46024">
            <w:r>
              <w:t>Changed</w:t>
            </w:r>
          </w:p>
          <w:p w14:paraId="4B64E5EB" w14:textId="5F78CBAE"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78D55696" w14:textId="1457EE9F"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2B67C01D" w14:textId="77777777" w:rsidR="00E46024" w:rsidRPr="007A7692" w:rsidRDefault="00E46024" w:rsidP="00E46024"/>
        </w:tc>
      </w:tr>
      <w:tr w:rsidR="00E46024" w:rsidRPr="007A5EFD" w14:paraId="255186BC"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9AEAD8C" w14:textId="60F1A394" w:rsidR="00E46024" w:rsidRPr="007A7692" w:rsidRDefault="00E46024" w:rsidP="00E46024">
            <w:r w:rsidRPr="00A0392E">
              <w:rPr>
                <w:rStyle w:val="Questionlabel"/>
              </w:rPr>
              <w:t>Discharge specifications</w:t>
            </w:r>
          </w:p>
        </w:tc>
        <w:tc>
          <w:tcPr>
            <w:tcW w:w="1134" w:type="dxa"/>
            <w:gridSpan w:val="2"/>
            <w:tcBorders>
              <w:top w:val="single" w:sz="4" w:space="0" w:color="auto"/>
              <w:bottom w:val="single" w:sz="4" w:space="0" w:color="auto"/>
            </w:tcBorders>
          </w:tcPr>
          <w:p w14:paraId="25EC8C99" w14:textId="77777777" w:rsidR="00BF7F28" w:rsidRDefault="00E46024" w:rsidP="00E46024">
            <w:r>
              <w:t>Changed</w:t>
            </w:r>
          </w:p>
          <w:p w14:paraId="6D44BEEE" w14:textId="1490B4B7"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015D9FF5" w14:textId="47FC19F3"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7FCE3844" w14:textId="77777777" w:rsidR="00E46024" w:rsidRPr="007A7692" w:rsidRDefault="00E46024" w:rsidP="00E46024"/>
        </w:tc>
      </w:tr>
      <w:tr w:rsidR="00E46024" w:rsidRPr="007A5EFD" w14:paraId="093E0E54"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43AAAD3E" w14:textId="5E66A252" w:rsidR="00E46024" w:rsidRPr="007A7692" w:rsidRDefault="00E46024" w:rsidP="00E46024">
            <w:r w:rsidRPr="00A0392E">
              <w:rPr>
                <w:rStyle w:val="Questionlabel"/>
              </w:rPr>
              <w:t>Monitoring plan</w:t>
            </w:r>
          </w:p>
        </w:tc>
        <w:tc>
          <w:tcPr>
            <w:tcW w:w="1134" w:type="dxa"/>
            <w:gridSpan w:val="2"/>
            <w:tcBorders>
              <w:top w:val="single" w:sz="4" w:space="0" w:color="auto"/>
              <w:bottom w:val="single" w:sz="4" w:space="0" w:color="auto"/>
            </w:tcBorders>
          </w:tcPr>
          <w:p w14:paraId="73EC9758" w14:textId="77777777" w:rsidR="00BF7F28" w:rsidRDefault="00E46024" w:rsidP="00E46024">
            <w:r>
              <w:t>Changed</w:t>
            </w:r>
          </w:p>
          <w:p w14:paraId="05C5004A" w14:textId="730DB9CA"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71A8C569" w14:textId="3E25F24D"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72AA45A0" w14:textId="77777777" w:rsidR="00E46024" w:rsidRPr="007A7692" w:rsidRDefault="00E46024" w:rsidP="00E46024"/>
        </w:tc>
      </w:tr>
      <w:tr w:rsidR="00E46024" w:rsidRPr="007A5EFD" w14:paraId="0843B2D6"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5FA75A9" w14:textId="3F2A91EA" w:rsidR="00E46024" w:rsidRPr="007A7692" w:rsidRDefault="00E46024" w:rsidP="00E46024">
            <w:r w:rsidRPr="00A0392E">
              <w:rPr>
                <w:rStyle w:val="Questionlabel"/>
              </w:rPr>
              <w:t>Monitoring reports</w:t>
            </w:r>
          </w:p>
        </w:tc>
        <w:tc>
          <w:tcPr>
            <w:tcW w:w="1134" w:type="dxa"/>
            <w:gridSpan w:val="2"/>
            <w:tcBorders>
              <w:top w:val="single" w:sz="4" w:space="0" w:color="auto"/>
              <w:bottom w:val="single" w:sz="4" w:space="0" w:color="auto"/>
            </w:tcBorders>
          </w:tcPr>
          <w:p w14:paraId="1628357C" w14:textId="77777777" w:rsidR="00BF7F28" w:rsidRDefault="00E46024" w:rsidP="00E46024">
            <w:r>
              <w:t>Changed</w:t>
            </w:r>
          </w:p>
          <w:p w14:paraId="5480D1AC" w14:textId="3C944DD9"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6CF8A84C" w14:textId="788F1D82"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1A5D4C45" w14:textId="77777777" w:rsidR="00E46024" w:rsidRPr="007A7692" w:rsidRDefault="00E46024" w:rsidP="00E46024"/>
        </w:tc>
      </w:tr>
      <w:tr w:rsidR="00E46024" w:rsidRPr="007A5EFD" w14:paraId="11481459"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28305EF6" w14:textId="1FB19738" w:rsidR="00E46024" w:rsidRPr="007A7692" w:rsidRDefault="00E46024" w:rsidP="00E46024">
            <w:r w:rsidRPr="00A0392E">
              <w:rPr>
                <w:rStyle w:val="Questionlabel"/>
              </w:rPr>
              <w:lastRenderedPageBreak/>
              <w:t>Conceptual site model</w:t>
            </w:r>
          </w:p>
        </w:tc>
        <w:tc>
          <w:tcPr>
            <w:tcW w:w="1134" w:type="dxa"/>
            <w:gridSpan w:val="2"/>
            <w:tcBorders>
              <w:top w:val="single" w:sz="4" w:space="0" w:color="auto"/>
              <w:bottom w:val="single" w:sz="4" w:space="0" w:color="auto"/>
            </w:tcBorders>
          </w:tcPr>
          <w:p w14:paraId="64E626E9" w14:textId="77777777" w:rsidR="00BF7F28" w:rsidRDefault="00E46024" w:rsidP="00E46024">
            <w:r>
              <w:t>Changed</w:t>
            </w:r>
          </w:p>
          <w:p w14:paraId="62B7C514" w14:textId="74B73738"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3F107592" w14:textId="01D8C179"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757B2BB1" w14:textId="77777777" w:rsidR="00E46024" w:rsidRPr="007A7692" w:rsidRDefault="00E46024" w:rsidP="00E46024"/>
        </w:tc>
      </w:tr>
      <w:tr w:rsidR="00E46024" w:rsidRPr="007A5EFD" w14:paraId="61273E97"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1541554E" w14:textId="3D53BCA2" w:rsidR="00E46024" w:rsidRPr="007A7692" w:rsidRDefault="00E46024" w:rsidP="00E46024">
            <w:r w:rsidRPr="00A0392E">
              <w:rPr>
                <w:rStyle w:val="Questionlabel"/>
              </w:rPr>
              <w:t>Environmental aspects and impacts register</w:t>
            </w:r>
          </w:p>
        </w:tc>
        <w:tc>
          <w:tcPr>
            <w:tcW w:w="1134" w:type="dxa"/>
            <w:gridSpan w:val="2"/>
            <w:tcBorders>
              <w:top w:val="single" w:sz="4" w:space="0" w:color="auto"/>
              <w:bottom w:val="single" w:sz="4" w:space="0" w:color="auto"/>
            </w:tcBorders>
          </w:tcPr>
          <w:p w14:paraId="59641E0C" w14:textId="77777777" w:rsidR="00BF7F28" w:rsidRDefault="00E46024" w:rsidP="00E46024">
            <w:r>
              <w:t>Changed</w:t>
            </w:r>
          </w:p>
          <w:p w14:paraId="067242F1" w14:textId="60B62302" w:rsidR="00E46024" w:rsidRPr="007A7692"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687ED477" w14:textId="74D26978" w:rsidR="00E46024" w:rsidRPr="007A7692" w:rsidRDefault="00E46024" w:rsidP="009B168F">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64A9CCEB" w14:textId="77777777" w:rsidR="00E46024" w:rsidRPr="007A7692" w:rsidRDefault="00E46024" w:rsidP="00E46024"/>
        </w:tc>
      </w:tr>
      <w:tr w:rsidR="00E46024" w:rsidRPr="007A5EFD" w14:paraId="36E0F7F1"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6CDE1DAE" w14:textId="11EB6212" w:rsidR="00E46024" w:rsidRPr="00A0392E" w:rsidRDefault="00E46024" w:rsidP="00E46024">
            <w:pPr>
              <w:rPr>
                <w:rStyle w:val="Questionlabel"/>
              </w:rPr>
            </w:pPr>
            <w:r w:rsidRPr="00A0392E">
              <w:rPr>
                <w:rStyle w:val="Questionlabel"/>
              </w:rPr>
              <w:t>Emergency response plan</w:t>
            </w:r>
          </w:p>
        </w:tc>
        <w:tc>
          <w:tcPr>
            <w:tcW w:w="1134" w:type="dxa"/>
            <w:gridSpan w:val="2"/>
            <w:tcBorders>
              <w:top w:val="single" w:sz="4" w:space="0" w:color="auto"/>
              <w:bottom w:val="single" w:sz="4" w:space="0" w:color="auto"/>
            </w:tcBorders>
          </w:tcPr>
          <w:p w14:paraId="46AEC9CE" w14:textId="77777777" w:rsidR="00BF7F28" w:rsidRDefault="00E46024" w:rsidP="00E46024">
            <w:r>
              <w:t>Changed</w:t>
            </w:r>
          </w:p>
          <w:p w14:paraId="20258E8E" w14:textId="0895BDC6" w:rsidR="00E46024"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5BDA9841" w14:textId="050CAC12" w:rsidR="00E46024" w:rsidRPr="00932CA6" w:rsidRDefault="00E46024" w:rsidP="009B168F">
            <w:pPr>
              <w:rPr>
                <w:rStyle w:val="Questionlabel"/>
              </w:rPr>
            </w:pPr>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6C0FD811" w14:textId="77777777" w:rsidR="00E46024" w:rsidRPr="007A7692" w:rsidRDefault="00E46024" w:rsidP="00E46024"/>
        </w:tc>
      </w:tr>
      <w:tr w:rsidR="00E46024" w:rsidRPr="007A5EFD" w14:paraId="228948A0"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4C110F12" w14:textId="63BF66F6" w:rsidR="00E46024" w:rsidRPr="00A0392E" w:rsidRDefault="00E46024" w:rsidP="00E46024">
            <w:pPr>
              <w:rPr>
                <w:rStyle w:val="Questionlabel"/>
              </w:rPr>
            </w:pPr>
            <w:r w:rsidRPr="00A0392E">
              <w:rPr>
                <w:rStyle w:val="Questionlabel"/>
              </w:rPr>
              <w:t xml:space="preserve">Consultation and </w:t>
            </w:r>
            <w:r>
              <w:rPr>
                <w:rStyle w:val="Questionlabel"/>
              </w:rPr>
              <w:t>c</w:t>
            </w:r>
            <w:r w:rsidRPr="00A0392E">
              <w:rPr>
                <w:rStyle w:val="Questionlabel"/>
              </w:rPr>
              <w:t>ommunication plan</w:t>
            </w:r>
          </w:p>
        </w:tc>
        <w:tc>
          <w:tcPr>
            <w:tcW w:w="1134" w:type="dxa"/>
            <w:gridSpan w:val="2"/>
            <w:tcBorders>
              <w:top w:val="single" w:sz="4" w:space="0" w:color="auto"/>
              <w:bottom w:val="single" w:sz="4" w:space="0" w:color="auto"/>
            </w:tcBorders>
          </w:tcPr>
          <w:p w14:paraId="65931403" w14:textId="77777777" w:rsidR="00BF7F28" w:rsidRDefault="00E46024" w:rsidP="00E46024">
            <w:r>
              <w:t>Changed</w:t>
            </w:r>
          </w:p>
          <w:p w14:paraId="457C084B" w14:textId="45D577C2" w:rsidR="00E46024" w:rsidRDefault="00E46024" w:rsidP="00E46024">
            <w:r>
              <w:t xml:space="preserve"> Y</w:t>
            </w:r>
            <w:r w:rsidR="00BF7F28">
              <w:t xml:space="preserve"> </w:t>
            </w:r>
            <w:r>
              <w:t>/</w:t>
            </w:r>
            <w:r w:rsidR="00BF7F28">
              <w:t xml:space="preserve"> </w:t>
            </w:r>
            <w:r>
              <w:t>N</w:t>
            </w:r>
          </w:p>
        </w:tc>
        <w:tc>
          <w:tcPr>
            <w:tcW w:w="1559" w:type="dxa"/>
            <w:gridSpan w:val="4"/>
            <w:tcBorders>
              <w:top w:val="single" w:sz="4" w:space="0" w:color="auto"/>
              <w:bottom w:val="single" w:sz="4" w:space="0" w:color="auto"/>
            </w:tcBorders>
          </w:tcPr>
          <w:p w14:paraId="42570E85" w14:textId="522BDE61" w:rsidR="00E46024" w:rsidRPr="00932CA6" w:rsidRDefault="00E46024" w:rsidP="009B168F">
            <w:pPr>
              <w:rPr>
                <w:rStyle w:val="Questionlabel"/>
              </w:rPr>
            </w:pPr>
            <w:r w:rsidRPr="00932CA6">
              <w:rPr>
                <w:rStyle w:val="Questionlabel"/>
              </w:rPr>
              <w:t>Description of change</w:t>
            </w:r>
            <w:r>
              <w:rPr>
                <w:rStyle w:val="Questionlabel"/>
              </w:rPr>
              <w:t xml:space="preserve"> </w:t>
            </w:r>
          </w:p>
        </w:tc>
        <w:tc>
          <w:tcPr>
            <w:tcW w:w="4066" w:type="dxa"/>
            <w:gridSpan w:val="9"/>
            <w:tcBorders>
              <w:top w:val="single" w:sz="4" w:space="0" w:color="auto"/>
              <w:bottom w:val="single" w:sz="4" w:space="0" w:color="auto"/>
            </w:tcBorders>
          </w:tcPr>
          <w:p w14:paraId="20D4E606" w14:textId="77777777" w:rsidR="00E46024" w:rsidRPr="007A7692" w:rsidRDefault="00E46024" w:rsidP="00E46024"/>
        </w:tc>
      </w:tr>
      <w:tr w:rsidR="00E46024" w:rsidRPr="007A5EFD" w14:paraId="5EE9B4D0" w14:textId="77777777" w:rsidTr="0056346A">
        <w:trPr>
          <w:trHeight w:val="42"/>
        </w:trPr>
        <w:tc>
          <w:tcPr>
            <w:tcW w:w="3589" w:type="dxa"/>
            <w:gridSpan w:val="10"/>
            <w:tcBorders>
              <w:top w:val="single" w:sz="4" w:space="0" w:color="auto"/>
              <w:bottom w:val="single" w:sz="4" w:space="0" w:color="auto"/>
            </w:tcBorders>
            <w:noWrap/>
            <w:tcMar>
              <w:top w:w="108" w:type="dxa"/>
              <w:bottom w:w="108" w:type="dxa"/>
            </w:tcMar>
          </w:tcPr>
          <w:p w14:paraId="05F42DF2" w14:textId="42011033" w:rsidR="00E46024" w:rsidRPr="00A0392E" w:rsidRDefault="00E46024" w:rsidP="00E46024">
            <w:pPr>
              <w:rPr>
                <w:rStyle w:val="Questionlabel"/>
              </w:rPr>
            </w:pPr>
          </w:p>
        </w:tc>
        <w:tc>
          <w:tcPr>
            <w:tcW w:w="1134" w:type="dxa"/>
            <w:gridSpan w:val="2"/>
            <w:tcBorders>
              <w:top w:val="single" w:sz="4" w:space="0" w:color="auto"/>
              <w:bottom w:val="single" w:sz="4" w:space="0" w:color="auto"/>
            </w:tcBorders>
          </w:tcPr>
          <w:p w14:paraId="03934741" w14:textId="2A3008DC" w:rsidR="00E46024" w:rsidRDefault="00E46024" w:rsidP="00E46024"/>
        </w:tc>
        <w:tc>
          <w:tcPr>
            <w:tcW w:w="1559" w:type="dxa"/>
            <w:gridSpan w:val="4"/>
            <w:tcBorders>
              <w:top w:val="single" w:sz="4" w:space="0" w:color="auto"/>
              <w:bottom w:val="single" w:sz="4" w:space="0" w:color="auto"/>
            </w:tcBorders>
          </w:tcPr>
          <w:p w14:paraId="44212DC7" w14:textId="12512029" w:rsidR="00E46024" w:rsidRPr="00932CA6" w:rsidRDefault="00E46024" w:rsidP="009B168F">
            <w:pPr>
              <w:rPr>
                <w:rStyle w:val="Questionlabel"/>
              </w:rPr>
            </w:pPr>
          </w:p>
        </w:tc>
        <w:tc>
          <w:tcPr>
            <w:tcW w:w="4066" w:type="dxa"/>
            <w:gridSpan w:val="9"/>
            <w:tcBorders>
              <w:top w:val="single" w:sz="4" w:space="0" w:color="auto"/>
              <w:bottom w:val="single" w:sz="4" w:space="0" w:color="auto"/>
            </w:tcBorders>
          </w:tcPr>
          <w:p w14:paraId="47E608BA" w14:textId="77777777" w:rsidR="00E46024" w:rsidRPr="007A7692" w:rsidRDefault="00E46024" w:rsidP="00E46024"/>
        </w:tc>
      </w:tr>
      <w:tr w:rsidR="00E46024" w:rsidRPr="00E46024" w14:paraId="53651A06" w14:textId="77777777" w:rsidTr="00E46024">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704648D5" w14:textId="08C18266" w:rsidR="00E46024" w:rsidRPr="00E46024" w:rsidRDefault="00E46024" w:rsidP="007A7692">
            <w:pPr>
              <w:rPr>
                <w:b/>
              </w:rPr>
            </w:pPr>
            <w:r w:rsidRPr="00E46024">
              <w:rPr>
                <w:b/>
              </w:rPr>
              <w:t xml:space="preserve">Factors to be considered under section 90 of the </w:t>
            </w:r>
            <w:r w:rsidRPr="00E46024">
              <w:rPr>
                <w:b/>
                <w:i/>
              </w:rPr>
              <w:t>Water Act 1992</w:t>
            </w:r>
            <w:r>
              <w:rPr>
                <w:b/>
                <w:i/>
              </w:rPr>
              <w:t xml:space="preserve"> </w:t>
            </w:r>
            <w:r>
              <w:rPr>
                <w:rStyle w:val="Questionlabel"/>
                <w:color w:val="FFFFFF" w:themeColor="background1"/>
              </w:rPr>
              <w:t xml:space="preserve"> </w:t>
            </w:r>
            <w:r w:rsidRPr="001827F3">
              <w:rPr>
                <w:rStyle w:val="Requiredfieldmark"/>
              </w:rPr>
              <w:t>*</w:t>
            </w:r>
          </w:p>
        </w:tc>
      </w:tr>
      <w:tr w:rsidR="00E46024" w:rsidRPr="007A5EFD" w14:paraId="3A46199C" w14:textId="77777777" w:rsidTr="00DF5074">
        <w:trPr>
          <w:trHeight w:val="223"/>
        </w:trPr>
        <w:tc>
          <w:tcPr>
            <w:tcW w:w="10348" w:type="dxa"/>
            <w:gridSpan w:val="25"/>
            <w:tcBorders>
              <w:top w:val="single" w:sz="4" w:space="0" w:color="auto"/>
              <w:bottom w:val="single" w:sz="4" w:space="0" w:color="auto"/>
            </w:tcBorders>
            <w:noWrap/>
            <w:tcMar>
              <w:top w:w="108" w:type="dxa"/>
              <w:bottom w:w="108" w:type="dxa"/>
            </w:tcMar>
          </w:tcPr>
          <w:p w14:paraId="66315B58" w14:textId="77777777" w:rsidR="00E46024" w:rsidRDefault="00E46024" w:rsidP="00E46024">
            <w:r>
              <w:t xml:space="preserve">Address each factor listed below.  For information on how to address these factors read Guidelines on Waste Discharge Licensing </w:t>
            </w:r>
            <w:r>
              <w:rPr>
                <w:rStyle w:val="FootnoteReference"/>
              </w:rPr>
              <w:footnoteReference w:id="3"/>
            </w:r>
            <w:r>
              <w:t xml:space="preserve"> under the </w:t>
            </w:r>
            <w:r w:rsidRPr="009120D3">
              <w:rPr>
                <w:i/>
              </w:rPr>
              <w:t>Water Act 1992</w:t>
            </w:r>
            <w:r>
              <w:t xml:space="preserve">.  </w:t>
            </w:r>
          </w:p>
          <w:p w14:paraId="2C5454CD" w14:textId="0E8A2493" w:rsidR="00E46024" w:rsidRPr="00E46024" w:rsidRDefault="00E46024" w:rsidP="0056346A">
            <w:pPr>
              <w:spacing w:before="120"/>
              <w:rPr>
                <w:b/>
              </w:rPr>
            </w:pPr>
            <w:r w:rsidRPr="00F10B3C">
              <w:rPr>
                <w:b/>
              </w:rPr>
              <w:t xml:space="preserve">If a factor is </w:t>
            </w:r>
            <w:r>
              <w:rPr>
                <w:b/>
              </w:rPr>
              <w:t>not relevant to the application, indicate with reasons</w:t>
            </w:r>
          </w:p>
        </w:tc>
      </w:tr>
      <w:tr w:rsidR="00E46024" w:rsidRPr="007A5EFD" w14:paraId="51DFE1EC"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21237986" w14:textId="00720332" w:rsidR="00E46024" w:rsidRPr="00BB6CB9" w:rsidRDefault="00E46024" w:rsidP="00E46024">
            <w:pPr>
              <w:rPr>
                <w:rStyle w:val="Questionlabel"/>
              </w:rPr>
            </w:pPr>
            <w:r w:rsidRPr="00197E86">
              <w:rPr>
                <w:rStyle w:val="Questionlabel"/>
              </w:rPr>
              <w:t>a) the availability of water in the area in question</w:t>
            </w:r>
          </w:p>
        </w:tc>
        <w:tc>
          <w:tcPr>
            <w:tcW w:w="5625" w:type="dxa"/>
            <w:gridSpan w:val="13"/>
            <w:tcBorders>
              <w:top w:val="single" w:sz="4" w:space="0" w:color="auto"/>
              <w:bottom w:val="single" w:sz="4" w:space="0" w:color="auto"/>
            </w:tcBorders>
          </w:tcPr>
          <w:p w14:paraId="68F9CAA4" w14:textId="77777777" w:rsidR="00E46024" w:rsidRPr="007A7692" w:rsidRDefault="00E46024" w:rsidP="00E46024"/>
        </w:tc>
      </w:tr>
      <w:tr w:rsidR="00E46024" w:rsidRPr="007A5EFD" w14:paraId="6E9A2EE3"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78ADF47F" w14:textId="30F14A24" w:rsidR="00E46024" w:rsidRPr="00BB6CB9" w:rsidRDefault="00E46024" w:rsidP="00E46024">
            <w:pPr>
              <w:rPr>
                <w:rStyle w:val="Questionlabel"/>
              </w:rPr>
            </w:pPr>
            <w:r w:rsidRPr="00197E86">
              <w:rPr>
                <w:rStyle w:val="Questionlabel"/>
              </w:rPr>
              <w:t>b) any water allocation plan applying to the area in question</w:t>
            </w:r>
          </w:p>
        </w:tc>
        <w:tc>
          <w:tcPr>
            <w:tcW w:w="5625" w:type="dxa"/>
            <w:gridSpan w:val="13"/>
            <w:tcBorders>
              <w:top w:val="single" w:sz="4" w:space="0" w:color="auto"/>
              <w:bottom w:val="single" w:sz="4" w:space="0" w:color="auto"/>
            </w:tcBorders>
          </w:tcPr>
          <w:p w14:paraId="44899EB4" w14:textId="77777777" w:rsidR="00E46024" w:rsidRPr="007A7692" w:rsidRDefault="00E46024" w:rsidP="00E46024"/>
        </w:tc>
      </w:tr>
      <w:tr w:rsidR="00E46024" w:rsidRPr="007A5EFD" w14:paraId="443D694A"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4ADA32D4" w14:textId="33B60AAA" w:rsidR="00E46024" w:rsidRPr="00BB6CB9" w:rsidRDefault="00E46024" w:rsidP="00E46024">
            <w:pPr>
              <w:rPr>
                <w:rStyle w:val="Questionlabel"/>
              </w:rPr>
            </w:pPr>
            <w:r w:rsidRPr="00197E86">
              <w:rPr>
                <w:rStyle w:val="Questionlabel"/>
              </w:rPr>
              <w:t>c) the existing and likely future demand for water for domestic purposes in the area in question</w:t>
            </w:r>
          </w:p>
        </w:tc>
        <w:tc>
          <w:tcPr>
            <w:tcW w:w="5625" w:type="dxa"/>
            <w:gridSpan w:val="13"/>
            <w:tcBorders>
              <w:top w:val="single" w:sz="4" w:space="0" w:color="auto"/>
              <w:bottom w:val="single" w:sz="4" w:space="0" w:color="auto"/>
            </w:tcBorders>
          </w:tcPr>
          <w:p w14:paraId="2FDCC9FB" w14:textId="77777777" w:rsidR="00E46024" w:rsidRPr="007A7692" w:rsidRDefault="00E46024" w:rsidP="00E46024"/>
        </w:tc>
      </w:tr>
      <w:tr w:rsidR="00E46024" w:rsidRPr="007A5EFD" w14:paraId="45B981BE"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6C8F8221" w14:textId="69C3FAF4" w:rsidR="00E46024" w:rsidRPr="00BB6CB9" w:rsidRDefault="00E46024" w:rsidP="00E46024">
            <w:pPr>
              <w:rPr>
                <w:rStyle w:val="Questionlabel"/>
              </w:rPr>
            </w:pPr>
            <w:r w:rsidRPr="00197E86">
              <w:rPr>
                <w:rStyle w:val="Questionlabel"/>
              </w:rPr>
              <w:t xml:space="preserve">d) any potential adverse effects likely to be created as a result of activities under the permit, licence or consent on the supply of water to which any person other than the applicant is entitled under the </w:t>
            </w:r>
            <w:r w:rsidRPr="000274B4">
              <w:rPr>
                <w:rStyle w:val="Questionlabel"/>
                <w:i/>
              </w:rPr>
              <w:t>Water Act 1992</w:t>
            </w:r>
          </w:p>
        </w:tc>
        <w:tc>
          <w:tcPr>
            <w:tcW w:w="5625" w:type="dxa"/>
            <w:gridSpan w:val="13"/>
            <w:tcBorders>
              <w:top w:val="single" w:sz="4" w:space="0" w:color="auto"/>
              <w:bottom w:val="single" w:sz="4" w:space="0" w:color="auto"/>
            </w:tcBorders>
          </w:tcPr>
          <w:p w14:paraId="58801BDB" w14:textId="77777777" w:rsidR="00E46024" w:rsidRPr="007A7692" w:rsidRDefault="00E46024" w:rsidP="00E46024"/>
        </w:tc>
      </w:tr>
      <w:tr w:rsidR="00E46024" w:rsidRPr="007A5EFD" w14:paraId="0FC3A757"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4E384B39" w14:textId="1E7F4702" w:rsidR="00E46024" w:rsidRPr="00BB6CB9" w:rsidRDefault="00E46024" w:rsidP="00E46024">
            <w:pPr>
              <w:rPr>
                <w:rStyle w:val="Questionlabel"/>
              </w:rPr>
            </w:pPr>
            <w:r w:rsidRPr="00197E86">
              <w:rPr>
                <w:rStyle w:val="Questionlabel"/>
              </w:rPr>
              <w:t>e) the quantity or quality of water to which the applicant is or may be entitled from other sources</w:t>
            </w:r>
          </w:p>
        </w:tc>
        <w:tc>
          <w:tcPr>
            <w:tcW w:w="5625" w:type="dxa"/>
            <w:gridSpan w:val="13"/>
            <w:tcBorders>
              <w:top w:val="single" w:sz="4" w:space="0" w:color="auto"/>
              <w:bottom w:val="single" w:sz="4" w:space="0" w:color="auto"/>
            </w:tcBorders>
          </w:tcPr>
          <w:p w14:paraId="60AAB3E1" w14:textId="77777777" w:rsidR="00E46024" w:rsidRPr="007A7692" w:rsidRDefault="00E46024" w:rsidP="00E46024"/>
        </w:tc>
      </w:tr>
      <w:tr w:rsidR="00E46024" w:rsidRPr="007A5EFD" w14:paraId="79B51E69"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63A9C07D" w14:textId="13D3EA27" w:rsidR="00E46024" w:rsidRPr="00BB6CB9" w:rsidRDefault="00E46024" w:rsidP="00E46024">
            <w:pPr>
              <w:rPr>
                <w:rStyle w:val="Questionlabel"/>
              </w:rPr>
            </w:pPr>
            <w:r w:rsidRPr="00197E86">
              <w:rPr>
                <w:rStyle w:val="Questionlabel"/>
              </w:rPr>
              <w:t>f) the designated beneficial uses of the water and the quality criteria pertaining to the beneficial uses</w:t>
            </w:r>
          </w:p>
        </w:tc>
        <w:tc>
          <w:tcPr>
            <w:tcW w:w="5625" w:type="dxa"/>
            <w:gridSpan w:val="13"/>
            <w:tcBorders>
              <w:top w:val="single" w:sz="4" w:space="0" w:color="auto"/>
              <w:bottom w:val="single" w:sz="4" w:space="0" w:color="auto"/>
            </w:tcBorders>
          </w:tcPr>
          <w:p w14:paraId="024A5BEC" w14:textId="77777777" w:rsidR="00E46024" w:rsidRPr="007A7692" w:rsidRDefault="00E46024" w:rsidP="00E46024"/>
        </w:tc>
      </w:tr>
      <w:tr w:rsidR="00E46024" w:rsidRPr="007A5EFD" w14:paraId="695FDF32"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18F41105" w14:textId="43CA8627" w:rsidR="00E46024" w:rsidRPr="00BB6CB9" w:rsidRDefault="00E46024" w:rsidP="00E46024">
            <w:pPr>
              <w:rPr>
                <w:rStyle w:val="Questionlabel"/>
              </w:rPr>
            </w:pPr>
            <w:r w:rsidRPr="00197E86">
              <w:rPr>
                <w:rStyle w:val="Questionlabel"/>
              </w:rPr>
              <w:lastRenderedPageBreak/>
              <w:t>g) the provisions of any agreement made by or on behalf of the Northern Territory with a State of the Commonwealth concerning the sharing of water</w:t>
            </w:r>
          </w:p>
        </w:tc>
        <w:tc>
          <w:tcPr>
            <w:tcW w:w="5625" w:type="dxa"/>
            <w:gridSpan w:val="13"/>
            <w:tcBorders>
              <w:top w:val="single" w:sz="4" w:space="0" w:color="auto"/>
              <w:bottom w:val="single" w:sz="4" w:space="0" w:color="auto"/>
            </w:tcBorders>
          </w:tcPr>
          <w:p w14:paraId="663DBBF0" w14:textId="77777777" w:rsidR="00E46024" w:rsidRPr="007A7692" w:rsidRDefault="00E46024" w:rsidP="00E46024"/>
        </w:tc>
      </w:tr>
      <w:tr w:rsidR="00E46024" w:rsidRPr="007A5EFD" w14:paraId="48BA65DC"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08B55725" w14:textId="4B89518C" w:rsidR="00E46024" w:rsidRPr="00BB6CB9" w:rsidRDefault="00E46024" w:rsidP="00E46024">
            <w:pPr>
              <w:rPr>
                <w:rStyle w:val="Questionlabel"/>
              </w:rPr>
            </w:pPr>
            <w:r w:rsidRPr="00197E86">
              <w:rPr>
                <w:rStyle w:val="Questionlabel"/>
              </w:rPr>
              <w:t>h) existing or proposed facilities on, or in the area of, the land in question for the retention, recovery or release of drainage water, whether surface or sub-surface drainage water</w:t>
            </w:r>
          </w:p>
        </w:tc>
        <w:tc>
          <w:tcPr>
            <w:tcW w:w="5625" w:type="dxa"/>
            <w:gridSpan w:val="13"/>
            <w:tcBorders>
              <w:top w:val="single" w:sz="4" w:space="0" w:color="auto"/>
              <w:bottom w:val="single" w:sz="4" w:space="0" w:color="auto"/>
            </w:tcBorders>
          </w:tcPr>
          <w:p w14:paraId="2FDCE7EE" w14:textId="77777777" w:rsidR="00E46024" w:rsidRPr="007A7692" w:rsidRDefault="00E46024" w:rsidP="00E46024"/>
        </w:tc>
      </w:tr>
      <w:tr w:rsidR="00E46024" w:rsidRPr="007A5EFD" w14:paraId="4A35C784"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77BACDF8" w14:textId="6E0A375B" w:rsidR="00E46024" w:rsidRPr="00BB6CB9" w:rsidRDefault="00E46024" w:rsidP="00E46024">
            <w:pPr>
              <w:rPr>
                <w:rStyle w:val="Questionlabel"/>
              </w:rPr>
            </w:pPr>
            <w:r w:rsidRPr="00197E86">
              <w:rPr>
                <w:rStyle w:val="Questionlabel"/>
              </w:rPr>
              <w:t>i) the adverse effects, if any, likely to be created by such drainage water resulting from activities under the licence on the quality of any other water or on the use or potential use of any other land</w:t>
            </w:r>
          </w:p>
        </w:tc>
        <w:tc>
          <w:tcPr>
            <w:tcW w:w="5625" w:type="dxa"/>
            <w:gridSpan w:val="13"/>
            <w:tcBorders>
              <w:top w:val="single" w:sz="4" w:space="0" w:color="auto"/>
              <w:bottom w:val="single" w:sz="4" w:space="0" w:color="auto"/>
            </w:tcBorders>
          </w:tcPr>
          <w:p w14:paraId="547C938F" w14:textId="77777777" w:rsidR="00E46024" w:rsidRPr="007A7692" w:rsidRDefault="00E46024" w:rsidP="00E46024"/>
        </w:tc>
      </w:tr>
      <w:tr w:rsidR="00E46024" w:rsidRPr="007A5EFD" w14:paraId="618B4E80"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16D8EC81" w14:textId="18FA938D" w:rsidR="00E46024" w:rsidRPr="00BB6CB9" w:rsidRDefault="00E46024" w:rsidP="00E46024">
            <w:pPr>
              <w:rPr>
                <w:rStyle w:val="Questionlabel"/>
              </w:rPr>
            </w:pPr>
            <w:r w:rsidRPr="00197E86">
              <w:rPr>
                <w:rStyle w:val="Questionlabel"/>
              </w:rPr>
              <w:t xml:space="preserve">j) the provisions under the </w:t>
            </w:r>
            <w:r w:rsidRPr="000274B4">
              <w:rPr>
                <w:rStyle w:val="Questionlabel"/>
                <w:i/>
              </w:rPr>
              <w:t>Planning Act 1999</w:t>
            </w:r>
            <w:r w:rsidRPr="00197E86">
              <w:rPr>
                <w:rStyle w:val="Questionlabel"/>
              </w:rPr>
              <w:t xml:space="preserve"> relating to the development or use of land in the area in question. Attach a copy of any Development Consent Permit issued in relation to activities described in this application</w:t>
            </w:r>
          </w:p>
        </w:tc>
        <w:tc>
          <w:tcPr>
            <w:tcW w:w="5625" w:type="dxa"/>
            <w:gridSpan w:val="13"/>
            <w:tcBorders>
              <w:top w:val="single" w:sz="4" w:space="0" w:color="auto"/>
              <w:bottom w:val="single" w:sz="4" w:space="0" w:color="auto"/>
            </w:tcBorders>
          </w:tcPr>
          <w:p w14:paraId="1AF5C4CB" w14:textId="77777777" w:rsidR="00E46024" w:rsidRPr="007A7692" w:rsidRDefault="00E46024" w:rsidP="00E46024"/>
        </w:tc>
      </w:tr>
      <w:tr w:rsidR="00E46024" w:rsidRPr="007A5EFD" w14:paraId="59022926" w14:textId="77777777" w:rsidTr="0056346A">
        <w:trPr>
          <w:trHeight w:val="223"/>
        </w:trPr>
        <w:tc>
          <w:tcPr>
            <w:tcW w:w="4723" w:type="dxa"/>
            <w:gridSpan w:val="12"/>
            <w:tcBorders>
              <w:top w:val="single" w:sz="4" w:space="0" w:color="auto"/>
              <w:bottom w:val="single" w:sz="4" w:space="0" w:color="auto"/>
            </w:tcBorders>
            <w:noWrap/>
            <w:tcMar>
              <w:top w:w="108" w:type="dxa"/>
              <w:bottom w:w="108" w:type="dxa"/>
            </w:tcMar>
          </w:tcPr>
          <w:p w14:paraId="70C9DE0C" w14:textId="431A201D" w:rsidR="00E46024" w:rsidRPr="00BB6CB9" w:rsidRDefault="00E46024" w:rsidP="00E46024">
            <w:pPr>
              <w:rPr>
                <w:rStyle w:val="Questionlabel"/>
              </w:rPr>
            </w:pPr>
            <w:r w:rsidRPr="00197E86">
              <w:rPr>
                <w:rStyle w:val="Questionlabel"/>
              </w:rPr>
              <w:t>k) other factors the Controller of Water Resources considers should be taken into account or that the Controller is required to take into account under any other law in force in the Northern Territory</w:t>
            </w:r>
          </w:p>
        </w:tc>
        <w:tc>
          <w:tcPr>
            <w:tcW w:w="5625" w:type="dxa"/>
            <w:gridSpan w:val="13"/>
            <w:tcBorders>
              <w:top w:val="single" w:sz="4" w:space="0" w:color="auto"/>
              <w:bottom w:val="single" w:sz="4" w:space="0" w:color="auto"/>
            </w:tcBorders>
          </w:tcPr>
          <w:p w14:paraId="0B586407" w14:textId="77777777" w:rsidR="00E46024" w:rsidRPr="007A7692" w:rsidRDefault="00E46024" w:rsidP="00E46024"/>
        </w:tc>
      </w:tr>
      <w:tr w:rsidR="00E46024" w:rsidRPr="00E46024" w14:paraId="1AF07E12" w14:textId="77777777" w:rsidTr="00E46024">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0B71770A" w14:textId="18C655BA" w:rsidR="00E46024" w:rsidRPr="00E46024" w:rsidRDefault="00E46024" w:rsidP="00E46024">
            <w:pPr>
              <w:rPr>
                <w:b/>
              </w:rPr>
            </w:pPr>
            <w:r w:rsidRPr="00E46024">
              <w:rPr>
                <w:b/>
              </w:rPr>
              <w:t xml:space="preserve">Privacy  </w:t>
            </w:r>
          </w:p>
        </w:tc>
      </w:tr>
      <w:tr w:rsidR="00E46024" w:rsidRPr="007A5EFD" w14:paraId="48C480B8" w14:textId="77777777" w:rsidTr="00346E75">
        <w:trPr>
          <w:trHeight w:val="223"/>
        </w:trPr>
        <w:tc>
          <w:tcPr>
            <w:tcW w:w="10348" w:type="dxa"/>
            <w:gridSpan w:val="25"/>
            <w:tcBorders>
              <w:top w:val="single" w:sz="4" w:space="0" w:color="auto"/>
              <w:bottom w:val="single" w:sz="4" w:space="0" w:color="auto"/>
            </w:tcBorders>
            <w:noWrap/>
            <w:tcMar>
              <w:top w:w="108" w:type="dxa"/>
              <w:bottom w:w="108" w:type="dxa"/>
            </w:tcMar>
          </w:tcPr>
          <w:p w14:paraId="0A598071" w14:textId="5A605528" w:rsidR="00E46024" w:rsidRDefault="00E46024" w:rsidP="00E46024">
            <w:r w:rsidRPr="00C95750">
              <w:t xml:space="preserve">This is an approved form in accordance with regulation 3(2) of the </w:t>
            </w:r>
            <w:bookmarkStart w:id="2" w:name="_Hlk76049620"/>
            <w:r w:rsidRPr="00C95750">
              <w:t>Water Regulations 1992</w:t>
            </w:r>
            <w:bookmarkEnd w:id="2"/>
            <w:r w:rsidRPr="00C95750">
              <w:t xml:space="preserve">. </w:t>
            </w:r>
          </w:p>
          <w:p w14:paraId="26A11B1C" w14:textId="77777777" w:rsidR="00E46024" w:rsidRPr="00C95750" w:rsidRDefault="00E46024" w:rsidP="00E46024">
            <w:r>
              <w:t>I</w:t>
            </w:r>
            <w:r w:rsidRPr="00C95750">
              <w:t xml:space="preserve">nformation on this form is being collected for the purposes of assessing your renewal application for a waste discharge licence under the </w:t>
            </w:r>
            <w:r w:rsidRPr="00C95750">
              <w:rPr>
                <w:i/>
              </w:rPr>
              <w:t>Water Act 1992</w:t>
            </w:r>
            <w:r w:rsidRPr="00C95750">
              <w:t xml:space="preserve">. </w:t>
            </w:r>
          </w:p>
          <w:p w14:paraId="0D99D385" w14:textId="77777777" w:rsidR="00E46024" w:rsidRDefault="00E46024" w:rsidP="00E46024">
            <w:r w:rsidRPr="00C95750">
              <w:t>The details you provide are published on the Northern Territory Environment Protection Authority website</w:t>
            </w:r>
            <w:r>
              <w:rPr>
                <w:rStyle w:val="FootnoteReference"/>
              </w:rPr>
              <w:footnoteReference w:id="4"/>
            </w:r>
            <w:r w:rsidRPr="00C95750">
              <w:t>.</w:t>
            </w:r>
          </w:p>
          <w:p w14:paraId="615460B1" w14:textId="77777777" w:rsidR="00E46024" w:rsidRDefault="00E46024" w:rsidP="00E46024">
            <w:r w:rsidRPr="00C95750">
              <w:t xml:space="preserve">If you have any questions about how your personal information will be handled or would like to gain access to your personal information, you can contact Environment Division within the Department of Environment, Parks and Water Security. </w:t>
            </w:r>
          </w:p>
          <w:p w14:paraId="4A4EB6B8" w14:textId="7D0E5C29" w:rsidR="00E46024" w:rsidRPr="007A7692" w:rsidRDefault="00E46024" w:rsidP="00E46024">
            <w:pPr>
              <w:tabs>
                <w:tab w:val="left" w:pos="768"/>
              </w:tabs>
            </w:pPr>
            <w:r w:rsidRPr="00C95750">
              <w:t>For more information, read our privacy policy</w:t>
            </w:r>
            <w:r>
              <w:rPr>
                <w:rStyle w:val="FootnoteReference"/>
              </w:rPr>
              <w:footnoteReference w:id="5"/>
            </w:r>
            <w:r w:rsidRPr="00C95750">
              <w:t>.</w:t>
            </w:r>
          </w:p>
        </w:tc>
      </w:tr>
      <w:tr w:rsidR="00E46024" w:rsidRPr="007A5EFD" w14:paraId="52D99579" w14:textId="77777777" w:rsidTr="00E46024">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58FF3D25" w14:textId="0C1B9FAE" w:rsidR="00E46024" w:rsidRPr="007A7692" w:rsidRDefault="00E46024" w:rsidP="00F92A47">
            <w:pPr>
              <w:keepNext/>
              <w:tabs>
                <w:tab w:val="left" w:pos="1045"/>
              </w:tabs>
            </w:pPr>
            <w:r w:rsidRPr="00800C2A">
              <w:rPr>
                <w:rStyle w:val="Questionlabel"/>
                <w:color w:val="FFFFFF" w:themeColor="background1"/>
              </w:rPr>
              <w:lastRenderedPageBreak/>
              <w:t xml:space="preserve">Declaration </w:t>
            </w:r>
            <w:r w:rsidR="00F92A47" w:rsidRPr="001827F3">
              <w:rPr>
                <w:rStyle w:val="Requiredfieldmark"/>
              </w:rPr>
              <w:t>*</w:t>
            </w:r>
          </w:p>
        </w:tc>
      </w:tr>
      <w:tr w:rsidR="00E46024" w:rsidRPr="007A5EFD" w14:paraId="626B708E" w14:textId="77777777" w:rsidTr="00346E75">
        <w:trPr>
          <w:trHeight w:val="223"/>
        </w:trPr>
        <w:tc>
          <w:tcPr>
            <w:tcW w:w="10348" w:type="dxa"/>
            <w:gridSpan w:val="25"/>
            <w:tcBorders>
              <w:top w:val="single" w:sz="4" w:space="0" w:color="auto"/>
              <w:bottom w:val="single" w:sz="4" w:space="0" w:color="auto"/>
            </w:tcBorders>
            <w:noWrap/>
            <w:tcMar>
              <w:top w:w="108" w:type="dxa"/>
              <w:bottom w:w="108" w:type="dxa"/>
            </w:tcMar>
          </w:tcPr>
          <w:p w14:paraId="52BC2E7C" w14:textId="77777777" w:rsidR="00E46024" w:rsidRDefault="00E46024" w:rsidP="00F92A47">
            <w:pPr>
              <w:keepNext/>
            </w:pPr>
            <w:r>
              <w:t xml:space="preserve">A person with legal authority must sign the declaration. For a licence to be granted in the name of each person in a partnership or a joint interest, each partner or joint interest must sign the declaration. </w:t>
            </w:r>
          </w:p>
          <w:p w14:paraId="2ADFAFE3" w14:textId="18502D81" w:rsidR="00E46024" w:rsidRPr="007A7692" w:rsidRDefault="00E46024" w:rsidP="00F92A47">
            <w:pPr>
              <w:keepNext/>
            </w:pPr>
            <w:r>
              <w:t>I hereby declare that the information provided in this application and accompanying document/s is, to the best of my knowledge, true and correct.</w:t>
            </w:r>
          </w:p>
        </w:tc>
      </w:tr>
      <w:tr w:rsidR="00E46024" w:rsidRPr="007A5EFD" w14:paraId="3965BF26" w14:textId="77777777" w:rsidTr="0056346A">
        <w:trPr>
          <w:trHeight w:val="356"/>
        </w:trPr>
        <w:tc>
          <w:tcPr>
            <w:tcW w:w="10348" w:type="dxa"/>
            <w:gridSpan w:val="25"/>
            <w:tcBorders>
              <w:top w:val="single" w:sz="4" w:space="0" w:color="auto"/>
              <w:bottom w:val="single" w:sz="4" w:space="0" w:color="auto"/>
            </w:tcBorders>
            <w:shd w:val="clear" w:color="auto" w:fill="F2F2F2" w:themeFill="background1" w:themeFillShade="F2"/>
            <w:noWrap/>
            <w:tcMar>
              <w:top w:w="108" w:type="dxa"/>
              <w:bottom w:w="108" w:type="dxa"/>
            </w:tcMar>
          </w:tcPr>
          <w:p w14:paraId="059ED533" w14:textId="623BA8AC" w:rsidR="00E46024" w:rsidRPr="007A7692" w:rsidRDefault="00F92A47" w:rsidP="00F92A47">
            <w:pPr>
              <w:keepNext/>
            </w:pPr>
            <w:r>
              <w:rPr>
                <w:rStyle w:val="Questionlabel"/>
              </w:rPr>
              <w:t>Applicant 1</w:t>
            </w:r>
          </w:p>
        </w:tc>
      </w:tr>
      <w:tr w:rsidR="00F92A47" w:rsidRPr="007A5EFD" w14:paraId="099FC2EE" w14:textId="77777777" w:rsidTr="0056346A">
        <w:trPr>
          <w:trHeight w:val="335"/>
        </w:trPr>
        <w:tc>
          <w:tcPr>
            <w:tcW w:w="1746" w:type="dxa"/>
            <w:gridSpan w:val="4"/>
            <w:tcBorders>
              <w:top w:val="single" w:sz="4" w:space="0" w:color="auto"/>
              <w:bottom w:val="single" w:sz="4" w:space="0" w:color="auto"/>
            </w:tcBorders>
            <w:noWrap/>
            <w:tcMar>
              <w:top w:w="108" w:type="dxa"/>
              <w:bottom w:w="108" w:type="dxa"/>
            </w:tcMar>
          </w:tcPr>
          <w:p w14:paraId="6A4BB712" w14:textId="7ACEA3AC" w:rsidR="00F92A47" w:rsidRPr="007A7692" w:rsidRDefault="00F92A47" w:rsidP="00F92A47">
            <w:pPr>
              <w:keepNext/>
            </w:pPr>
            <w:r>
              <w:rPr>
                <w:rStyle w:val="Questionlabel"/>
              </w:rPr>
              <w:t>Signature</w:t>
            </w:r>
          </w:p>
        </w:tc>
        <w:tc>
          <w:tcPr>
            <w:tcW w:w="8602" w:type="dxa"/>
            <w:gridSpan w:val="21"/>
            <w:tcBorders>
              <w:top w:val="single" w:sz="4" w:space="0" w:color="auto"/>
              <w:bottom w:val="single" w:sz="4" w:space="0" w:color="auto"/>
            </w:tcBorders>
          </w:tcPr>
          <w:p w14:paraId="23E0FEE8" w14:textId="116EFF7A" w:rsidR="00F92A47" w:rsidRPr="007A7692" w:rsidRDefault="00F92A47" w:rsidP="00F92A47">
            <w:pPr>
              <w:keepNext/>
            </w:pPr>
          </w:p>
        </w:tc>
      </w:tr>
      <w:tr w:rsidR="00F92A47" w:rsidRPr="007A5EFD" w14:paraId="443FFD07" w14:textId="77777777" w:rsidTr="00F92A47">
        <w:trPr>
          <w:trHeight w:val="53"/>
        </w:trPr>
        <w:tc>
          <w:tcPr>
            <w:tcW w:w="1746" w:type="dxa"/>
            <w:gridSpan w:val="4"/>
            <w:tcBorders>
              <w:top w:val="single" w:sz="4" w:space="0" w:color="auto"/>
              <w:bottom w:val="single" w:sz="4" w:space="0" w:color="auto"/>
            </w:tcBorders>
            <w:noWrap/>
            <w:tcMar>
              <w:top w:w="108" w:type="dxa"/>
              <w:bottom w:w="108" w:type="dxa"/>
            </w:tcMar>
          </w:tcPr>
          <w:p w14:paraId="19BD6240" w14:textId="646A01BB" w:rsidR="00F92A47" w:rsidRPr="007A7692" w:rsidRDefault="00F92A47" w:rsidP="00F92A47">
            <w:pPr>
              <w:keepNext/>
            </w:pPr>
            <w:r>
              <w:rPr>
                <w:rStyle w:val="Questionlabel"/>
              </w:rPr>
              <w:t>First name</w:t>
            </w:r>
          </w:p>
        </w:tc>
        <w:tc>
          <w:tcPr>
            <w:tcW w:w="3812" w:type="dxa"/>
            <w:gridSpan w:val="10"/>
            <w:tcBorders>
              <w:top w:val="single" w:sz="4" w:space="0" w:color="auto"/>
              <w:bottom w:val="single" w:sz="4" w:space="0" w:color="auto"/>
            </w:tcBorders>
          </w:tcPr>
          <w:p w14:paraId="163EC767" w14:textId="77777777" w:rsidR="00F92A47" w:rsidRPr="007A7692" w:rsidRDefault="00F92A47" w:rsidP="00F92A47">
            <w:pPr>
              <w:keepNext/>
            </w:pPr>
          </w:p>
        </w:tc>
        <w:tc>
          <w:tcPr>
            <w:tcW w:w="2395" w:type="dxa"/>
            <w:gridSpan w:val="7"/>
            <w:tcBorders>
              <w:top w:val="single" w:sz="4" w:space="0" w:color="auto"/>
              <w:bottom w:val="single" w:sz="4" w:space="0" w:color="auto"/>
            </w:tcBorders>
          </w:tcPr>
          <w:p w14:paraId="017478EA" w14:textId="78D0FFC9" w:rsidR="00F92A47" w:rsidRPr="007A7692" w:rsidRDefault="00F92A47" w:rsidP="00F92A47">
            <w:pPr>
              <w:keepNext/>
            </w:pPr>
            <w:r>
              <w:rPr>
                <w:rStyle w:val="Questionlabel"/>
              </w:rPr>
              <w:t>Last name</w:t>
            </w:r>
          </w:p>
        </w:tc>
        <w:tc>
          <w:tcPr>
            <w:tcW w:w="2395" w:type="dxa"/>
            <w:gridSpan w:val="4"/>
            <w:tcBorders>
              <w:top w:val="single" w:sz="4" w:space="0" w:color="auto"/>
              <w:bottom w:val="single" w:sz="4" w:space="0" w:color="auto"/>
            </w:tcBorders>
          </w:tcPr>
          <w:p w14:paraId="2F82B3FF" w14:textId="527CBBD5" w:rsidR="00F92A47" w:rsidRPr="007A7692" w:rsidRDefault="00F92A47" w:rsidP="00F92A47">
            <w:pPr>
              <w:keepNext/>
            </w:pPr>
          </w:p>
        </w:tc>
      </w:tr>
      <w:tr w:rsidR="00F92A47" w:rsidRPr="007A5EFD" w14:paraId="17DC828F" w14:textId="77777777" w:rsidTr="00F92A47">
        <w:trPr>
          <w:trHeight w:val="53"/>
        </w:trPr>
        <w:tc>
          <w:tcPr>
            <w:tcW w:w="1746" w:type="dxa"/>
            <w:gridSpan w:val="4"/>
            <w:tcBorders>
              <w:top w:val="single" w:sz="4" w:space="0" w:color="auto"/>
              <w:bottom w:val="single" w:sz="4" w:space="0" w:color="auto"/>
            </w:tcBorders>
            <w:noWrap/>
            <w:tcMar>
              <w:top w:w="108" w:type="dxa"/>
              <w:bottom w:w="108" w:type="dxa"/>
            </w:tcMar>
          </w:tcPr>
          <w:p w14:paraId="09815A61" w14:textId="51D153B3" w:rsidR="00F92A47" w:rsidRPr="007A7692" w:rsidRDefault="00F92A47" w:rsidP="00F92A47">
            <w:pPr>
              <w:keepNext/>
            </w:pPr>
            <w:r>
              <w:rPr>
                <w:rStyle w:val="Questionlabel"/>
              </w:rPr>
              <w:t>Positon</w:t>
            </w:r>
          </w:p>
        </w:tc>
        <w:tc>
          <w:tcPr>
            <w:tcW w:w="3812" w:type="dxa"/>
            <w:gridSpan w:val="10"/>
            <w:tcBorders>
              <w:top w:val="single" w:sz="4" w:space="0" w:color="auto"/>
              <w:bottom w:val="single" w:sz="4" w:space="0" w:color="auto"/>
            </w:tcBorders>
          </w:tcPr>
          <w:p w14:paraId="1F616291" w14:textId="77777777" w:rsidR="00F92A47" w:rsidRPr="007A7692" w:rsidRDefault="00F92A47" w:rsidP="00F92A47">
            <w:pPr>
              <w:keepNext/>
            </w:pPr>
          </w:p>
        </w:tc>
        <w:tc>
          <w:tcPr>
            <w:tcW w:w="2395" w:type="dxa"/>
            <w:gridSpan w:val="7"/>
            <w:tcBorders>
              <w:top w:val="single" w:sz="4" w:space="0" w:color="auto"/>
              <w:bottom w:val="single" w:sz="4" w:space="0" w:color="auto"/>
            </w:tcBorders>
          </w:tcPr>
          <w:p w14:paraId="760F28F8" w14:textId="04F1B111" w:rsidR="00F92A47" w:rsidRPr="007A7692" w:rsidRDefault="00F92A47" w:rsidP="00F92A47">
            <w:pPr>
              <w:keepNext/>
            </w:pPr>
            <w:r>
              <w:rPr>
                <w:rStyle w:val="Questionlabel"/>
              </w:rPr>
              <w:t>Date</w:t>
            </w:r>
          </w:p>
        </w:tc>
        <w:tc>
          <w:tcPr>
            <w:tcW w:w="2395" w:type="dxa"/>
            <w:gridSpan w:val="4"/>
            <w:tcBorders>
              <w:top w:val="single" w:sz="4" w:space="0" w:color="auto"/>
              <w:bottom w:val="single" w:sz="4" w:space="0" w:color="auto"/>
            </w:tcBorders>
          </w:tcPr>
          <w:p w14:paraId="65DAD9A5" w14:textId="67255CAE" w:rsidR="00F92A47" w:rsidRPr="007A7692" w:rsidRDefault="00F92A47" w:rsidP="00F92A47">
            <w:pPr>
              <w:keepNext/>
            </w:pPr>
          </w:p>
        </w:tc>
      </w:tr>
      <w:tr w:rsidR="00F92A47" w:rsidRPr="007A5EFD" w14:paraId="0F14C44C" w14:textId="77777777" w:rsidTr="0056346A">
        <w:trPr>
          <w:trHeight w:val="1208"/>
        </w:trPr>
        <w:tc>
          <w:tcPr>
            <w:tcW w:w="3164" w:type="dxa"/>
            <w:gridSpan w:val="9"/>
            <w:tcBorders>
              <w:top w:val="single" w:sz="4" w:space="0" w:color="auto"/>
              <w:bottom w:val="single" w:sz="4" w:space="0" w:color="auto"/>
            </w:tcBorders>
            <w:noWrap/>
            <w:tcMar>
              <w:top w:w="108" w:type="dxa"/>
              <w:bottom w:w="108" w:type="dxa"/>
            </w:tcMar>
          </w:tcPr>
          <w:p w14:paraId="7B028CBE" w14:textId="795A1098" w:rsidR="00F92A47" w:rsidRPr="007A7692" w:rsidRDefault="00F92A47" w:rsidP="00F92A47">
            <w:r>
              <w:rPr>
                <w:rStyle w:val="Questionlabel"/>
              </w:rPr>
              <w:t>Seal (if signing under seal)</w:t>
            </w:r>
          </w:p>
        </w:tc>
        <w:tc>
          <w:tcPr>
            <w:tcW w:w="7184" w:type="dxa"/>
            <w:gridSpan w:val="16"/>
            <w:tcBorders>
              <w:top w:val="single" w:sz="4" w:space="0" w:color="auto"/>
              <w:bottom w:val="single" w:sz="4" w:space="0" w:color="auto"/>
            </w:tcBorders>
          </w:tcPr>
          <w:p w14:paraId="018965D8" w14:textId="56AE626B" w:rsidR="00F92A47" w:rsidRPr="007A7692" w:rsidRDefault="00F92A47" w:rsidP="00F92A47"/>
        </w:tc>
      </w:tr>
      <w:tr w:rsidR="00F92A47" w:rsidRPr="00F92A47" w14:paraId="727C6F1D" w14:textId="77777777" w:rsidTr="00F92A47">
        <w:trPr>
          <w:trHeight w:val="223"/>
        </w:trPr>
        <w:tc>
          <w:tcPr>
            <w:tcW w:w="10348" w:type="dxa"/>
            <w:gridSpan w:val="25"/>
            <w:tcBorders>
              <w:top w:val="single" w:sz="4" w:space="0" w:color="auto"/>
              <w:bottom w:val="single" w:sz="4" w:space="0" w:color="auto"/>
            </w:tcBorders>
            <w:shd w:val="clear" w:color="auto" w:fill="F2F2F2" w:themeFill="background1" w:themeFillShade="F2"/>
            <w:noWrap/>
            <w:tcMar>
              <w:top w:w="108" w:type="dxa"/>
              <w:bottom w:w="108" w:type="dxa"/>
            </w:tcMar>
          </w:tcPr>
          <w:p w14:paraId="07877411" w14:textId="607CDA04" w:rsidR="00F92A47" w:rsidRPr="00F92A47" w:rsidRDefault="00F92A47" w:rsidP="00F92A47">
            <w:pPr>
              <w:rPr>
                <w:b/>
              </w:rPr>
            </w:pPr>
            <w:r w:rsidRPr="00F92A47">
              <w:rPr>
                <w:b/>
              </w:rPr>
              <w:t>Applicant 2</w:t>
            </w:r>
          </w:p>
        </w:tc>
      </w:tr>
      <w:tr w:rsidR="00F92A47" w:rsidRPr="007A5EFD" w14:paraId="423FB77B" w14:textId="77777777" w:rsidTr="00E44FE3">
        <w:trPr>
          <w:trHeight w:val="54"/>
        </w:trPr>
        <w:tc>
          <w:tcPr>
            <w:tcW w:w="1746" w:type="dxa"/>
            <w:gridSpan w:val="4"/>
            <w:tcBorders>
              <w:top w:val="single" w:sz="4" w:space="0" w:color="auto"/>
              <w:bottom w:val="single" w:sz="4" w:space="0" w:color="auto"/>
            </w:tcBorders>
            <w:noWrap/>
            <w:tcMar>
              <w:top w:w="108" w:type="dxa"/>
              <w:bottom w:w="108" w:type="dxa"/>
            </w:tcMar>
          </w:tcPr>
          <w:p w14:paraId="10AC5962" w14:textId="77777777" w:rsidR="00F92A47" w:rsidRPr="007A7692" w:rsidRDefault="00F92A47" w:rsidP="00E44FE3">
            <w:pPr>
              <w:keepNext/>
            </w:pPr>
            <w:r>
              <w:rPr>
                <w:rStyle w:val="Questionlabel"/>
              </w:rPr>
              <w:t>Signature</w:t>
            </w:r>
          </w:p>
        </w:tc>
        <w:tc>
          <w:tcPr>
            <w:tcW w:w="8602" w:type="dxa"/>
            <w:gridSpan w:val="21"/>
            <w:tcBorders>
              <w:top w:val="single" w:sz="4" w:space="0" w:color="auto"/>
              <w:bottom w:val="single" w:sz="4" w:space="0" w:color="auto"/>
            </w:tcBorders>
          </w:tcPr>
          <w:p w14:paraId="3EEDC231" w14:textId="77777777" w:rsidR="00F92A47" w:rsidRPr="007A7692" w:rsidRDefault="00F92A47" w:rsidP="00E44FE3">
            <w:pPr>
              <w:keepNext/>
            </w:pPr>
          </w:p>
        </w:tc>
      </w:tr>
      <w:tr w:rsidR="00F92A47" w:rsidRPr="007A5EFD" w14:paraId="70EF970C" w14:textId="77777777" w:rsidTr="00E44FE3">
        <w:trPr>
          <w:trHeight w:val="53"/>
        </w:trPr>
        <w:tc>
          <w:tcPr>
            <w:tcW w:w="1746" w:type="dxa"/>
            <w:gridSpan w:val="4"/>
            <w:tcBorders>
              <w:top w:val="single" w:sz="4" w:space="0" w:color="auto"/>
              <w:bottom w:val="single" w:sz="4" w:space="0" w:color="auto"/>
            </w:tcBorders>
            <w:noWrap/>
            <w:tcMar>
              <w:top w:w="108" w:type="dxa"/>
              <w:bottom w:w="108" w:type="dxa"/>
            </w:tcMar>
          </w:tcPr>
          <w:p w14:paraId="216EAFD2" w14:textId="77777777" w:rsidR="00F92A47" w:rsidRPr="007A7692" w:rsidRDefault="00F92A47" w:rsidP="00E44FE3">
            <w:pPr>
              <w:keepNext/>
            </w:pPr>
            <w:r>
              <w:rPr>
                <w:rStyle w:val="Questionlabel"/>
              </w:rPr>
              <w:t>First name</w:t>
            </w:r>
          </w:p>
        </w:tc>
        <w:tc>
          <w:tcPr>
            <w:tcW w:w="3812" w:type="dxa"/>
            <w:gridSpan w:val="10"/>
            <w:tcBorders>
              <w:top w:val="single" w:sz="4" w:space="0" w:color="auto"/>
              <w:bottom w:val="single" w:sz="4" w:space="0" w:color="auto"/>
            </w:tcBorders>
          </w:tcPr>
          <w:p w14:paraId="2E5BBF5E" w14:textId="77777777" w:rsidR="00F92A47" w:rsidRPr="007A7692" w:rsidRDefault="00F92A47" w:rsidP="00E44FE3">
            <w:pPr>
              <w:keepNext/>
            </w:pPr>
          </w:p>
        </w:tc>
        <w:tc>
          <w:tcPr>
            <w:tcW w:w="2395" w:type="dxa"/>
            <w:gridSpan w:val="7"/>
            <w:tcBorders>
              <w:top w:val="single" w:sz="4" w:space="0" w:color="auto"/>
              <w:bottom w:val="single" w:sz="4" w:space="0" w:color="auto"/>
            </w:tcBorders>
          </w:tcPr>
          <w:p w14:paraId="10C935D8" w14:textId="77777777" w:rsidR="00F92A47" w:rsidRPr="007A7692" w:rsidRDefault="00F92A47" w:rsidP="00E44FE3">
            <w:pPr>
              <w:keepNext/>
            </w:pPr>
            <w:r>
              <w:rPr>
                <w:rStyle w:val="Questionlabel"/>
              </w:rPr>
              <w:t>Last name</w:t>
            </w:r>
          </w:p>
        </w:tc>
        <w:tc>
          <w:tcPr>
            <w:tcW w:w="2395" w:type="dxa"/>
            <w:gridSpan w:val="4"/>
            <w:tcBorders>
              <w:top w:val="single" w:sz="4" w:space="0" w:color="auto"/>
              <w:bottom w:val="single" w:sz="4" w:space="0" w:color="auto"/>
            </w:tcBorders>
          </w:tcPr>
          <w:p w14:paraId="122357E5" w14:textId="77777777" w:rsidR="00F92A47" w:rsidRPr="007A7692" w:rsidRDefault="00F92A47" w:rsidP="00E44FE3">
            <w:pPr>
              <w:keepNext/>
            </w:pPr>
          </w:p>
        </w:tc>
      </w:tr>
      <w:tr w:rsidR="00F92A47" w:rsidRPr="007A5EFD" w14:paraId="530A9C46" w14:textId="77777777" w:rsidTr="00E44FE3">
        <w:trPr>
          <w:trHeight w:val="53"/>
        </w:trPr>
        <w:tc>
          <w:tcPr>
            <w:tcW w:w="1746" w:type="dxa"/>
            <w:gridSpan w:val="4"/>
            <w:tcBorders>
              <w:top w:val="single" w:sz="4" w:space="0" w:color="auto"/>
              <w:bottom w:val="single" w:sz="4" w:space="0" w:color="auto"/>
            </w:tcBorders>
            <w:noWrap/>
            <w:tcMar>
              <w:top w:w="108" w:type="dxa"/>
              <w:bottom w:w="108" w:type="dxa"/>
            </w:tcMar>
          </w:tcPr>
          <w:p w14:paraId="3282A3AB" w14:textId="77777777" w:rsidR="00F92A47" w:rsidRPr="007A7692" w:rsidRDefault="00F92A47" w:rsidP="00E44FE3">
            <w:pPr>
              <w:keepNext/>
            </w:pPr>
            <w:r>
              <w:rPr>
                <w:rStyle w:val="Questionlabel"/>
              </w:rPr>
              <w:t>Positon</w:t>
            </w:r>
          </w:p>
        </w:tc>
        <w:tc>
          <w:tcPr>
            <w:tcW w:w="3812" w:type="dxa"/>
            <w:gridSpan w:val="10"/>
            <w:tcBorders>
              <w:top w:val="single" w:sz="4" w:space="0" w:color="auto"/>
              <w:bottom w:val="single" w:sz="4" w:space="0" w:color="auto"/>
            </w:tcBorders>
          </w:tcPr>
          <w:p w14:paraId="58CD97C8" w14:textId="77777777" w:rsidR="00F92A47" w:rsidRPr="007A7692" w:rsidRDefault="00F92A47" w:rsidP="00E44FE3">
            <w:pPr>
              <w:keepNext/>
            </w:pPr>
          </w:p>
        </w:tc>
        <w:tc>
          <w:tcPr>
            <w:tcW w:w="2395" w:type="dxa"/>
            <w:gridSpan w:val="7"/>
            <w:tcBorders>
              <w:top w:val="single" w:sz="4" w:space="0" w:color="auto"/>
              <w:bottom w:val="single" w:sz="4" w:space="0" w:color="auto"/>
            </w:tcBorders>
          </w:tcPr>
          <w:p w14:paraId="6244CA7E" w14:textId="77777777" w:rsidR="00F92A47" w:rsidRPr="007A7692" w:rsidRDefault="00F92A47" w:rsidP="00E44FE3">
            <w:pPr>
              <w:keepNext/>
            </w:pPr>
            <w:r>
              <w:rPr>
                <w:rStyle w:val="Questionlabel"/>
              </w:rPr>
              <w:t>Date</w:t>
            </w:r>
          </w:p>
        </w:tc>
        <w:tc>
          <w:tcPr>
            <w:tcW w:w="2395" w:type="dxa"/>
            <w:gridSpan w:val="4"/>
            <w:tcBorders>
              <w:top w:val="single" w:sz="4" w:space="0" w:color="auto"/>
              <w:bottom w:val="single" w:sz="4" w:space="0" w:color="auto"/>
            </w:tcBorders>
          </w:tcPr>
          <w:p w14:paraId="041920C3" w14:textId="77777777" w:rsidR="00F92A47" w:rsidRPr="007A7692" w:rsidRDefault="00F92A47" w:rsidP="00E44FE3">
            <w:pPr>
              <w:keepNext/>
            </w:pPr>
          </w:p>
        </w:tc>
      </w:tr>
      <w:tr w:rsidR="00F92A47" w:rsidRPr="007A5EFD" w14:paraId="6442FC5F" w14:textId="77777777" w:rsidTr="0056346A">
        <w:trPr>
          <w:trHeight w:val="1344"/>
        </w:trPr>
        <w:tc>
          <w:tcPr>
            <w:tcW w:w="3164" w:type="dxa"/>
            <w:gridSpan w:val="9"/>
            <w:tcBorders>
              <w:top w:val="single" w:sz="4" w:space="0" w:color="auto"/>
              <w:bottom w:val="single" w:sz="4" w:space="0" w:color="auto"/>
            </w:tcBorders>
            <w:noWrap/>
            <w:tcMar>
              <w:top w:w="108" w:type="dxa"/>
              <w:bottom w:w="108" w:type="dxa"/>
            </w:tcMar>
          </w:tcPr>
          <w:p w14:paraId="591A158D" w14:textId="77777777" w:rsidR="00F92A47" w:rsidRPr="007A7692" w:rsidRDefault="00F92A47" w:rsidP="00E44FE3">
            <w:r>
              <w:rPr>
                <w:rStyle w:val="Questionlabel"/>
              </w:rPr>
              <w:t>Seal (if signing under seal)</w:t>
            </w:r>
          </w:p>
        </w:tc>
        <w:tc>
          <w:tcPr>
            <w:tcW w:w="7184" w:type="dxa"/>
            <w:gridSpan w:val="16"/>
            <w:tcBorders>
              <w:top w:val="single" w:sz="4" w:space="0" w:color="auto"/>
              <w:bottom w:val="single" w:sz="4" w:space="0" w:color="auto"/>
            </w:tcBorders>
          </w:tcPr>
          <w:p w14:paraId="58B9A02E" w14:textId="77777777" w:rsidR="00F92A47" w:rsidRPr="007A7692" w:rsidRDefault="00F92A47" w:rsidP="00E44FE3"/>
        </w:tc>
      </w:tr>
      <w:tr w:rsidR="00F92A47" w:rsidRPr="00F92A47" w14:paraId="586624D1" w14:textId="77777777" w:rsidTr="00F92A47">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57AE6504" w14:textId="585208A0" w:rsidR="00F92A47" w:rsidRPr="00F92A47" w:rsidRDefault="00F92A47" w:rsidP="00F92A47">
            <w:r>
              <w:rPr>
                <w:rStyle w:val="Questionlabel"/>
                <w:color w:val="FFFFFF" w:themeColor="background1"/>
              </w:rPr>
              <w:t>Checklist of attachments</w:t>
            </w:r>
            <w:r w:rsidRPr="001827F3">
              <w:rPr>
                <w:rStyle w:val="Requiredfieldmark"/>
              </w:rPr>
              <w:t>*</w:t>
            </w:r>
          </w:p>
        </w:tc>
      </w:tr>
      <w:tr w:rsidR="00F92A47" w:rsidRPr="00F92A47" w14:paraId="42672A21" w14:textId="77777777" w:rsidTr="00F92A47">
        <w:trPr>
          <w:trHeight w:val="223"/>
        </w:trPr>
        <w:tc>
          <w:tcPr>
            <w:tcW w:w="10348" w:type="dxa"/>
            <w:gridSpan w:val="25"/>
            <w:tcBorders>
              <w:top w:val="single" w:sz="4" w:space="0" w:color="auto"/>
              <w:bottom w:val="single" w:sz="4" w:space="0" w:color="auto"/>
            </w:tcBorders>
            <w:shd w:val="clear" w:color="auto" w:fill="F2F2F2" w:themeFill="background1" w:themeFillShade="F2"/>
            <w:noWrap/>
            <w:tcMar>
              <w:top w:w="108" w:type="dxa"/>
              <w:bottom w:w="108" w:type="dxa"/>
            </w:tcMar>
          </w:tcPr>
          <w:p w14:paraId="1C2B40F1" w14:textId="532C76AB" w:rsidR="00F92A47" w:rsidRPr="00F92A47" w:rsidRDefault="00F92A47" w:rsidP="00EC3EB5">
            <w:r w:rsidRPr="00FD07B4">
              <w:t>Attach all relevant documentat</w:t>
            </w:r>
            <w:r>
              <w:t xml:space="preserve">ion to support this application. Indicate if they have been completed and attached. </w:t>
            </w:r>
            <w:r w:rsidR="00EC3EB5">
              <w:t xml:space="preserve">Circle </w:t>
            </w:r>
            <w:r>
              <w:t>which applies.</w:t>
            </w:r>
          </w:p>
        </w:tc>
      </w:tr>
      <w:tr w:rsidR="00F92A47" w:rsidRPr="00F92A47" w14:paraId="31AA28D3" w14:textId="77777777" w:rsidTr="00F92A47">
        <w:trPr>
          <w:trHeight w:val="24"/>
        </w:trPr>
        <w:tc>
          <w:tcPr>
            <w:tcW w:w="7558" w:type="dxa"/>
            <w:gridSpan w:val="20"/>
            <w:tcBorders>
              <w:top w:val="single" w:sz="4" w:space="0" w:color="auto"/>
              <w:bottom w:val="single" w:sz="4" w:space="0" w:color="auto"/>
            </w:tcBorders>
            <w:noWrap/>
            <w:tcMar>
              <w:top w:w="108" w:type="dxa"/>
              <w:bottom w:w="108" w:type="dxa"/>
            </w:tcMar>
          </w:tcPr>
          <w:p w14:paraId="684CF25C" w14:textId="4805920D" w:rsidR="00F92A47" w:rsidRPr="00F92A47" w:rsidRDefault="00F92A47" w:rsidP="00F92A47">
            <w:r w:rsidRPr="001D0F3D">
              <w:rPr>
                <w:rStyle w:val="Questionlabel"/>
              </w:rPr>
              <w:t>Environmental compliance history</w:t>
            </w:r>
          </w:p>
        </w:tc>
        <w:tc>
          <w:tcPr>
            <w:tcW w:w="2790" w:type="dxa"/>
            <w:gridSpan w:val="5"/>
            <w:tcBorders>
              <w:top w:val="single" w:sz="4" w:space="0" w:color="auto"/>
              <w:bottom w:val="single" w:sz="4" w:space="0" w:color="auto"/>
            </w:tcBorders>
          </w:tcPr>
          <w:p w14:paraId="04790464" w14:textId="56CF5E9F" w:rsidR="00F92A47" w:rsidRPr="00F92A47" w:rsidRDefault="00F92A47" w:rsidP="00F92A47">
            <w:r w:rsidRPr="003A05C5">
              <w:t>Yes / No / not applicable</w:t>
            </w:r>
          </w:p>
        </w:tc>
      </w:tr>
      <w:tr w:rsidR="00F92A47" w:rsidRPr="00F92A47" w14:paraId="7692FEBA"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7CFF27C5" w14:textId="18C0C901" w:rsidR="00F92A47" w:rsidRPr="00F92A47" w:rsidRDefault="00F92A47" w:rsidP="00F92A47">
            <w:r w:rsidRPr="001D0F3D">
              <w:rPr>
                <w:rStyle w:val="Questionlabel"/>
              </w:rPr>
              <w:t xml:space="preserve">Location </w:t>
            </w:r>
            <w:r>
              <w:rPr>
                <w:rStyle w:val="Questionlabel"/>
              </w:rPr>
              <w:t>m</w:t>
            </w:r>
            <w:r w:rsidRPr="001D0F3D">
              <w:rPr>
                <w:rStyle w:val="Questionlabel"/>
              </w:rPr>
              <w:t>ap, including proposed discharge point(s) and/or mixing zone</w:t>
            </w:r>
          </w:p>
        </w:tc>
        <w:tc>
          <w:tcPr>
            <w:tcW w:w="2790" w:type="dxa"/>
            <w:gridSpan w:val="5"/>
            <w:tcBorders>
              <w:top w:val="single" w:sz="4" w:space="0" w:color="auto"/>
              <w:bottom w:val="single" w:sz="4" w:space="0" w:color="auto"/>
            </w:tcBorders>
          </w:tcPr>
          <w:p w14:paraId="0C88C8FB" w14:textId="6C6DEA4D" w:rsidR="00F92A47" w:rsidRPr="00F92A47" w:rsidRDefault="00F92A47" w:rsidP="00F92A47">
            <w:r w:rsidRPr="003A05C5">
              <w:t>Yes / No / not applicable</w:t>
            </w:r>
          </w:p>
        </w:tc>
      </w:tr>
      <w:tr w:rsidR="00F92A47" w:rsidRPr="00F92A47" w14:paraId="282D0FC9"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6A2DDCA8" w14:textId="36EBDB65" w:rsidR="00F92A47" w:rsidRPr="00F92A47" w:rsidRDefault="00F92A47" w:rsidP="00F92A47">
            <w:r w:rsidRPr="001D0F3D">
              <w:rPr>
                <w:rStyle w:val="Questionlabel"/>
              </w:rPr>
              <w:t>Evidence of access rights</w:t>
            </w:r>
          </w:p>
        </w:tc>
        <w:tc>
          <w:tcPr>
            <w:tcW w:w="2790" w:type="dxa"/>
            <w:gridSpan w:val="5"/>
            <w:tcBorders>
              <w:top w:val="single" w:sz="4" w:space="0" w:color="auto"/>
              <w:bottom w:val="single" w:sz="4" w:space="0" w:color="auto"/>
            </w:tcBorders>
          </w:tcPr>
          <w:p w14:paraId="00431298" w14:textId="4FC2856E" w:rsidR="00F92A47" w:rsidRPr="00F92A47" w:rsidRDefault="00F92A47" w:rsidP="00F92A47">
            <w:r w:rsidRPr="003A05C5">
              <w:t>Yes / No / not applicable</w:t>
            </w:r>
          </w:p>
        </w:tc>
      </w:tr>
      <w:tr w:rsidR="00F92A47" w:rsidRPr="00F92A47" w14:paraId="5927ECD6"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6C20DC91" w14:textId="114C75BB" w:rsidR="00F92A47" w:rsidRPr="00F92A47" w:rsidRDefault="00F92A47" w:rsidP="00F92A47">
            <w:r w:rsidRPr="001D0F3D">
              <w:rPr>
                <w:rStyle w:val="Questionlabel"/>
              </w:rPr>
              <w:t>Details of the activity, including properties of wastewater pollutants and the risks they pose to receiving waters</w:t>
            </w:r>
          </w:p>
        </w:tc>
        <w:tc>
          <w:tcPr>
            <w:tcW w:w="2790" w:type="dxa"/>
            <w:gridSpan w:val="5"/>
            <w:tcBorders>
              <w:top w:val="single" w:sz="4" w:space="0" w:color="auto"/>
              <w:bottom w:val="single" w:sz="4" w:space="0" w:color="auto"/>
            </w:tcBorders>
          </w:tcPr>
          <w:p w14:paraId="63C35F32" w14:textId="7485B7BB" w:rsidR="00F92A47" w:rsidRPr="00F92A47" w:rsidRDefault="00F92A47" w:rsidP="00F92A47">
            <w:r w:rsidRPr="003A05C5">
              <w:t>Yes / No / not applicable</w:t>
            </w:r>
          </w:p>
        </w:tc>
      </w:tr>
      <w:tr w:rsidR="00F92A47" w:rsidRPr="00F92A47" w14:paraId="3304AFA3"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4E564F3F" w14:textId="3D4D37B6" w:rsidR="00F92A47" w:rsidRPr="00F92A47" w:rsidRDefault="00F92A47" w:rsidP="00F92A47">
            <w:r w:rsidRPr="001D0F3D">
              <w:rPr>
                <w:rStyle w:val="Questionlabel"/>
              </w:rPr>
              <w:t>Scale diagrams of site design, layout and discharge processes</w:t>
            </w:r>
          </w:p>
        </w:tc>
        <w:tc>
          <w:tcPr>
            <w:tcW w:w="2790" w:type="dxa"/>
            <w:gridSpan w:val="5"/>
            <w:tcBorders>
              <w:top w:val="single" w:sz="4" w:space="0" w:color="auto"/>
              <w:bottom w:val="single" w:sz="4" w:space="0" w:color="auto"/>
            </w:tcBorders>
          </w:tcPr>
          <w:p w14:paraId="6BB5A841" w14:textId="48E67AEB" w:rsidR="00F92A47" w:rsidRPr="00F92A47" w:rsidRDefault="00F92A47" w:rsidP="00F92A47">
            <w:r w:rsidRPr="003A05C5">
              <w:t>Yes / No / not applicable</w:t>
            </w:r>
          </w:p>
        </w:tc>
      </w:tr>
      <w:tr w:rsidR="00F92A47" w:rsidRPr="00F92A47" w14:paraId="15269B35"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3871272D" w14:textId="565F2479" w:rsidR="00F92A47" w:rsidRPr="00F92A47" w:rsidRDefault="00F92A47" w:rsidP="00F92A47">
            <w:r w:rsidRPr="001D0F3D">
              <w:rPr>
                <w:rStyle w:val="Questionlabel"/>
              </w:rPr>
              <w:lastRenderedPageBreak/>
              <w:t xml:space="preserve">Environment impact assessment or approval under the </w:t>
            </w:r>
            <w:r w:rsidRPr="009120D3">
              <w:rPr>
                <w:rStyle w:val="Questionlabel"/>
                <w:i/>
              </w:rPr>
              <w:t>Environment Protection Act 2019</w:t>
            </w:r>
          </w:p>
        </w:tc>
        <w:tc>
          <w:tcPr>
            <w:tcW w:w="2790" w:type="dxa"/>
            <w:gridSpan w:val="5"/>
            <w:tcBorders>
              <w:top w:val="single" w:sz="4" w:space="0" w:color="auto"/>
              <w:bottom w:val="single" w:sz="4" w:space="0" w:color="auto"/>
            </w:tcBorders>
          </w:tcPr>
          <w:p w14:paraId="55D2DAF4" w14:textId="4D06581F" w:rsidR="00F92A47" w:rsidRPr="00F92A47" w:rsidRDefault="00F92A47" w:rsidP="00F92A47">
            <w:r w:rsidRPr="003A05C5">
              <w:t>Yes / No / not applicable</w:t>
            </w:r>
          </w:p>
        </w:tc>
      </w:tr>
      <w:tr w:rsidR="00F92A47" w:rsidRPr="00F92A47" w14:paraId="46C4304F"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4606FBC7" w14:textId="1B070A41" w:rsidR="00F92A47" w:rsidRPr="00F92A47" w:rsidRDefault="00F92A47" w:rsidP="00F92A47">
            <w:r w:rsidRPr="00325ADC">
              <w:rPr>
                <w:rStyle w:val="Questionlabel"/>
              </w:rPr>
              <w:t>Parts of mine management plan, or equivalent for petroleum sites, relevant to waste water management</w:t>
            </w:r>
          </w:p>
        </w:tc>
        <w:tc>
          <w:tcPr>
            <w:tcW w:w="2790" w:type="dxa"/>
            <w:gridSpan w:val="5"/>
            <w:tcBorders>
              <w:top w:val="single" w:sz="4" w:space="0" w:color="auto"/>
              <w:bottom w:val="single" w:sz="4" w:space="0" w:color="auto"/>
            </w:tcBorders>
          </w:tcPr>
          <w:p w14:paraId="051D0E8F" w14:textId="076F736F" w:rsidR="00F92A47" w:rsidRPr="00F92A47" w:rsidRDefault="00F92A47" w:rsidP="00F92A47">
            <w:r w:rsidRPr="003A05C5">
              <w:t>Yes / No / not applicable</w:t>
            </w:r>
          </w:p>
        </w:tc>
      </w:tr>
      <w:tr w:rsidR="00F92A47" w:rsidRPr="00F92A47" w14:paraId="52013ED8"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447A4782" w14:textId="78212059" w:rsidR="00F92A47" w:rsidRPr="00F92A47" w:rsidRDefault="00F92A47" w:rsidP="00F92A47">
            <w:r w:rsidRPr="00325ADC">
              <w:rPr>
                <w:rStyle w:val="Questionlabel"/>
              </w:rPr>
              <w:t>Waste discharge licence justification</w:t>
            </w:r>
            <w:r>
              <w:rPr>
                <w:rStyle w:val="Questionlabel"/>
              </w:rPr>
              <w:tab/>
            </w:r>
          </w:p>
        </w:tc>
        <w:tc>
          <w:tcPr>
            <w:tcW w:w="2790" w:type="dxa"/>
            <w:gridSpan w:val="5"/>
            <w:tcBorders>
              <w:top w:val="single" w:sz="4" w:space="0" w:color="auto"/>
              <w:bottom w:val="single" w:sz="4" w:space="0" w:color="auto"/>
            </w:tcBorders>
          </w:tcPr>
          <w:p w14:paraId="6F7E0E8E" w14:textId="59AC1874" w:rsidR="00F92A47" w:rsidRPr="00F92A47" w:rsidRDefault="00F92A47" w:rsidP="00F92A47">
            <w:r w:rsidRPr="003A05C5">
              <w:t>Yes / No / not applicable</w:t>
            </w:r>
          </w:p>
        </w:tc>
      </w:tr>
      <w:tr w:rsidR="00F92A47" w:rsidRPr="00F92A47" w14:paraId="3F483D60"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41560C8C" w14:textId="29E2F423" w:rsidR="00F92A47" w:rsidRPr="00F92A47" w:rsidRDefault="00F92A47" w:rsidP="00F92A47">
            <w:r w:rsidRPr="00325ADC">
              <w:rPr>
                <w:rStyle w:val="Questionlabel"/>
              </w:rPr>
              <w:t>Improvement plan</w:t>
            </w:r>
          </w:p>
        </w:tc>
        <w:tc>
          <w:tcPr>
            <w:tcW w:w="2790" w:type="dxa"/>
            <w:gridSpan w:val="5"/>
            <w:tcBorders>
              <w:top w:val="single" w:sz="4" w:space="0" w:color="auto"/>
              <w:bottom w:val="single" w:sz="4" w:space="0" w:color="auto"/>
            </w:tcBorders>
          </w:tcPr>
          <w:p w14:paraId="14D4B59E" w14:textId="3A32FDA5" w:rsidR="00F92A47" w:rsidRPr="00F92A47" w:rsidRDefault="00F92A47" w:rsidP="00F92A47">
            <w:r w:rsidRPr="003A05C5">
              <w:t>Yes / No / not applicable</w:t>
            </w:r>
          </w:p>
        </w:tc>
      </w:tr>
      <w:tr w:rsidR="00F92A47" w:rsidRPr="00F92A47" w14:paraId="038B53A0"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5950EBFE" w14:textId="02BCBBA9" w:rsidR="00F92A47" w:rsidRPr="00F92A47" w:rsidRDefault="00F92A47" w:rsidP="00F92A47">
            <w:r w:rsidRPr="00325ADC">
              <w:rPr>
                <w:rStyle w:val="Questionlabel"/>
              </w:rPr>
              <w:t>Monitoring plan</w:t>
            </w:r>
          </w:p>
        </w:tc>
        <w:tc>
          <w:tcPr>
            <w:tcW w:w="2790" w:type="dxa"/>
            <w:gridSpan w:val="5"/>
            <w:tcBorders>
              <w:top w:val="single" w:sz="4" w:space="0" w:color="auto"/>
              <w:bottom w:val="single" w:sz="4" w:space="0" w:color="auto"/>
            </w:tcBorders>
          </w:tcPr>
          <w:p w14:paraId="51675095" w14:textId="5139852C" w:rsidR="00F92A47" w:rsidRPr="00F92A47" w:rsidRDefault="00F92A47" w:rsidP="00F92A47">
            <w:r w:rsidRPr="003A05C5">
              <w:t>Yes / No / not applicable</w:t>
            </w:r>
          </w:p>
        </w:tc>
      </w:tr>
      <w:tr w:rsidR="00F92A47" w:rsidRPr="00F92A47" w14:paraId="634C44B5"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1F851C1D" w14:textId="3F445FED" w:rsidR="00F92A47" w:rsidRPr="00325ADC" w:rsidRDefault="00F92A47" w:rsidP="00F92A47">
            <w:pPr>
              <w:rPr>
                <w:rStyle w:val="Questionlabel"/>
              </w:rPr>
            </w:pPr>
            <w:r w:rsidRPr="00325ADC">
              <w:rPr>
                <w:rStyle w:val="Questionlabel"/>
              </w:rPr>
              <w:t>Monitoring reports</w:t>
            </w:r>
          </w:p>
        </w:tc>
        <w:tc>
          <w:tcPr>
            <w:tcW w:w="2790" w:type="dxa"/>
            <w:gridSpan w:val="5"/>
            <w:tcBorders>
              <w:top w:val="single" w:sz="4" w:space="0" w:color="auto"/>
              <w:bottom w:val="single" w:sz="4" w:space="0" w:color="auto"/>
            </w:tcBorders>
          </w:tcPr>
          <w:p w14:paraId="509445F2" w14:textId="26B6C7D8" w:rsidR="00F92A47" w:rsidRPr="00F92A47" w:rsidRDefault="00F92A47" w:rsidP="00F92A47">
            <w:r w:rsidRPr="003A05C5">
              <w:t>Yes / No / not applicable</w:t>
            </w:r>
          </w:p>
        </w:tc>
      </w:tr>
      <w:tr w:rsidR="00F92A47" w:rsidRPr="00F92A47" w14:paraId="14F6FFD1"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45F1EDDA" w14:textId="3D20EAE7" w:rsidR="00F92A47" w:rsidRPr="00325ADC" w:rsidRDefault="00F92A47" w:rsidP="00F92A47">
            <w:pPr>
              <w:rPr>
                <w:rStyle w:val="Questionlabel"/>
              </w:rPr>
            </w:pPr>
            <w:r w:rsidRPr="00325ADC">
              <w:rPr>
                <w:rStyle w:val="Questionlabel"/>
              </w:rPr>
              <w:t>Conceptual site model</w:t>
            </w:r>
          </w:p>
        </w:tc>
        <w:tc>
          <w:tcPr>
            <w:tcW w:w="2790" w:type="dxa"/>
            <w:gridSpan w:val="5"/>
            <w:tcBorders>
              <w:top w:val="single" w:sz="4" w:space="0" w:color="auto"/>
              <w:bottom w:val="single" w:sz="4" w:space="0" w:color="auto"/>
            </w:tcBorders>
          </w:tcPr>
          <w:p w14:paraId="6D3E956A" w14:textId="4D1D81A9" w:rsidR="00F92A47" w:rsidRPr="00F92A47" w:rsidRDefault="00F92A47" w:rsidP="00F92A47">
            <w:r w:rsidRPr="003A05C5">
              <w:t>Yes / No / not applicable</w:t>
            </w:r>
          </w:p>
        </w:tc>
      </w:tr>
      <w:tr w:rsidR="00F92A47" w:rsidRPr="00F92A47" w14:paraId="0D238547"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593AE672" w14:textId="32E077A9" w:rsidR="00F92A47" w:rsidRPr="00325ADC" w:rsidRDefault="00F92A47" w:rsidP="00F92A47">
            <w:pPr>
              <w:rPr>
                <w:rStyle w:val="Questionlabel"/>
              </w:rPr>
            </w:pPr>
            <w:r w:rsidRPr="00325ADC">
              <w:rPr>
                <w:rStyle w:val="Questionlabel"/>
              </w:rPr>
              <w:t>Environmental aspects and impacts register</w:t>
            </w:r>
          </w:p>
        </w:tc>
        <w:tc>
          <w:tcPr>
            <w:tcW w:w="2790" w:type="dxa"/>
            <w:gridSpan w:val="5"/>
            <w:tcBorders>
              <w:top w:val="single" w:sz="4" w:space="0" w:color="auto"/>
              <w:bottom w:val="single" w:sz="4" w:space="0" w:color="auto"/>
            </w:tcBorders>
          </w:tcPr>
          <w:p w14:paraId="43A78845" w14:textId="00040238" w:rsidR="00F92A47" w:rsidRPr="00F92A47" w:rsidRDefault="00F92A47" w:rsidP="00F92A47">
            <w:r w:rsidRPr="003A05C5">
              <w:t>Yes / No / not applicable</w:t>
            </w:r>
          </w:p>
        </w:tc>
      </w:tr>
      <w:tr w:rsidR="00F92A47" w:rsidRPr="00F92A47" w14:paraId="2F384601"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67185DC9" w14:textId="685B5CC4" w:rsidR="00F92A47" w:rsidRPr="00325ADC" w:rsidRDefault="00F92A47" w:rsidP="00F92A47">
            <w:pPr>
              <w:rPr>
                <w:rStyle w:val="Questionlabel"/>
              </w:rPr>
            </w:pPr>
            <w:r w:rsidRPr="00325ADC">
              <w:rPr>
                <w:rStyle w:val="Questionlabel"/>
              </w:rPr>
              <w:t>Emergency response plan</w:t>
            </w:r>
          </w:p>
        </w:tc>
        <w:tc>
          <w:tcPr>
            <w:tcW w:w="2790" w:type="dxa"/>
            <w:gridSpan w:val="5"/>
            <w:tcBorders>
              <w:top w:val="single" w:sz="4" w:space="0" w:color="auto"/>
              <w:bottom w:val="single" w:sz="4" w:space="0" w:color="auto"/>
            </w:tcBorders>
          </w:tcPr>
          <w:p w14:paraId="2CD2D4BE" w14:textId="34D5DF4F" w:rsidR="00F92A47" w:rsidRPr="00F92A47" w:rsidRDefault="00F92A47" w:rsidP="00F92A47">
            <w:r w:rsidRPr="003A05C5">
              <w:t>Yes / No / not applicable</w:t>
            </w:r>
          </w:p>
        </w:tc>
      </w:tr>
      <w:tr w:rsidR="00F92A47" w:rsidRPr="00F92A47" w14:paraId="04CB9ECD" w14:textId="77777777" w:rsidTr="00F92A47">
        <w:trPr>
          <w:trHeight w:val="21"/>
        </w:trPr>
        <w:tc>
          <w:tcPr>
            <w:tcW w:w="7558" w:type="dxa"/>
            <w:gridSpan w:val="20"/>
            <w:tcBorders>
              <w:top w:val="single" w:sz="4" w:space="0" w:color="auto"/>
              <w:bottom w:val="single" w:sz="4" w:space="0" w:color="auto"/>
            </w:tcBorders>
            <w:noWrap/>
            <w:tcMar>
              <w:top w:w="108" w:type="dxa"/>
              <w:bottom w:w="108" w:type="dxa"/>
            </w:tcMar>
          </w:tcPr>
          <w:p w14:paraId="2A454CFB" w14:textId="1402CB42" w:rsidR="00F92A47" w:rsidRPr="00325ADC" w:rsidRDefault="00F92A47" w:rsidP="00F92A47">
            <w:pPr>
              <w:rPr>
                <w:rStyle w:val="Questionlabel"/>
              </w:rPr>
            </w:pPr>
            <w:r w:rsidRPr="00325ADC">
              <w:rPr>
                <w:rStyle w:val="Questionlabel"/>
              </w:rPr>
              <w:t>Consultation and communication plan</w:t>
            </w:r>
          </w:p>
        </w:tc>
        <w:tc>
          <w:tcPr>
            <w:tcW w:w="2790" w:type="dxa"/>
            <w:gridSpan w:val="5"/>
            <w:tcBorders>
              <w:top w:val="single" w:sz="4" w:space="0" w:color="auto"/>
              <w:bottom w:val="single" w:sz="4" w:space="0" w:color="auto"/>
            </w:tcBorders>
          </w:tcPr>
          <w:p w14:paraId="3FA70084" w14:textId="0BE49FB0" w:rsidR="00F92A47" w:rsidRPr="00F92A47" w:rsidRDefault="00F92A47" w:rsidP="00F92A47">
            <w:r w:rsidRPr="003A05C5">
              <w:t>Yes / No / not applicable</w:t>
            </w:r>
          </w:p>
        </w:tc>
      </w:tr>
      <w:tr w:rsidR="00F92A47" w:rsidRPr="00F92A47" w14:paraId="06A9E00B" w14:textId="77777777" w:rsidTr="00F92A47">
        <w:trPr>
          <w:trHeight w:val="21"/>
        </w:trPr>
        <w:tc>
          <w:tcPr>
            <w:tcW w:w="2313" w:type="dxa"/>
            <w:gridSpan w:val="6"/>
            <w:tcBorders>
              <w:top w:val="single" w:sz="4" w:space="0" w:color="auto"/>
              <w:bottom w:val="single" w:sz="4" w:space="0" w:color="auto"/>
            </w:tcBorders>
            <w:noWrap/>
            <w:tcMar>
              <w:top w:w="108" w:type="dxa"/>
              <w:bottom w:w="108" w:type="dxa"/>
            </w:tcMar>
          </w:tcPr>
          <w:p w14:paraId="71D12002" w14:textId="4A3C66B6" w:rsidR="00F92A47" w:rsidRPr="00325ADC" w:rsidRDefault="00F92A47" w:rsidP="00F92A47">
            <w:pPr>
              <w:rPr>
                <w:rStyle w:val="Questionlabel"/>
              </w:rPr>
            </w:pPr>
            <w:r w:rsidRPr="00325ADC">
              <w:rPr>
                <w:rStyle w:val="Questionlabel"/>
              </w:rPr>
              <w:t>Other</w:t>
            </w:r>
            <w:r>
              <w:rPr>
                <w:rStyle w:val="Questionlabel"/>
              </w:rPr>
              <w:t>, please detail</w:t>
            </w:r>
          </w:p>
        </w:tc>
        <w:tc>
          <w:tcPr>
            <w:tcW w:w="8035" w:type="dxa"/>
            <w:gridSpan w:val="19"/>
            <w:tcBorders>
              <w:top w:val="single" w:sz="4" w:space="0" w:color="auto"/>
              <w:bottom w:val="single" w:sz="4" w:space="0" w:color="auto"/>
            </w:tcBorders>
          </w:tcPr>
          <w:p w14:paraId="7EC5D5D9" w14:textId="77777777" w:rsidR="00F92A47" w:rsidRPr="00F92A47" w:rsidRDefault="00F92A47" w:rsidP="00F92A47"/>
        </w:tc>
      </w:tr>
      <w:tr w:rsidR="00F92A47" w:rsidRPr="00F92A47" w14:paraId="03D11DDC" w14:textId="77777777" w:rsidTr="00F92A47">
        <w:trPr>
          <w:trHeight w:val="223"/>
        </w:trPr>
        <w:tc>
          <w:tcPr>
            <w:tcW w:w="10348" w:type="dxa"/>
            <w:gridSpan w:val="25"/>
            <w:tcBorders>
              <w:top w:val="single" w:sz="4" w:space="0" w:color="auto"/>
              <w:bottom w:val="single" w:sz="4" w:space="0" w:color="auto"/>
            </w:tcBorders>
            <w:shd w:val="clear" w:color="auto" w:fill="1F1F5F" w:themeFill="text1"/>
            <w:noWrap/>
            <w:tcMar>
              <w:top w:w="108" w:type="dxa"/>
              <w:bottom w:w="108" w:type="dxa"/>
            </w:tcMar>
          </w:tcPr>
          <w:p w14:paraId="51173ECD" w14:textId="08679125" w:rsidR="00F92A47" w:rsidRPr="00F92A47" w:rsidRDefault="00F92A47" w:rsidP="00F92A47">
            <w:r>
              <w:rPr>
                <w:rStyle w:val="Questionlabel"/>
                <w:color w:val="FFFFFF" w:themeColor="background1"/>
              </w:rPr>
              <w:t xml:space="preserve">Office use only ^ </w:t>
            </w:r>
          </w:p>
        </w:tc>
      </w:tr>
      <w:tr w:rsidR="00F92A47" w:rsidRPr="00F92A47" w14:paraId="2D955FCA" w14:textId="77777777" w:rsidTr="0056346A">
        <w:trPr>
          <w:trHeight w:val="107"/>
        </w:trPr>
        <w:tc>
          <w:tcPr>
            <w:tcW w:w="4723" w:type="dxa"/>
            <w:gridSpan w:val="12"/>
            <w:tcBorders>
              <w:top w:val="single" w:sz="4" w:space="0" w:color="auto"/>
              <w:bottom w:val="single" w:sz="4" w:space="0" w:color="auto"/>
            </w:tcBorders>
            <w:noWrap/>
            <w:tcMar>
              <w:top w:w="108" w:type="dxa"/>
              <w:bottom w:w="108" w:type="dxa"/>
            </w:tcMar>
          </w:tcPr>
          <w:p w14:paraId="26886D10" w14:textId="0FC2B12F" w:rsidR="00F92A47" w:rsidRPr="00F92A47" w:rsidRDefault="00F92A47" w:rsidP="00F92A47">
            <w:r>
              <w:rPr>
                <w:rStyle w:val="Questionlabel"/>
              </w:rPr>
              <w:t xml:space="preserve">Date received </w:t>
            </w:r>
          </w:p>
        </w:tc>
        <w:tc>
          <w:tcPr>
            <w:tcW w:w="2175" w:type="dxa"/>
            <w:gridSpan w:val="6"/>
            <w:tcBorders>
              <w:top w:val="single" w:sz="4" w:space="0" w:color="auto"/>
              <w:bottom w:val="single" w:sz="4" w:space="0" w:color="auto"/>
            </w:tcBorders>
          </w:tcPr>
          <w:p w14:paraId="175B1C69" w14:textId="77777777" w:rsidR="00F92A47" w:rsidRPr="00F92A47" w:rsidRDefault="00F92A47" w:rsidP="00F92A47">
            <w:pPr>
              <w:tabs>
                <w:tab w:val="left" w:pos="1152"/>
              </w:tabs>
            </w:pPr>
            <w:r>
              <w:tab/>
            </w:r>
          </w:p>
        </w:tc>
        <w:tc>
          <w:tcPr>
            <w:tcW w:w="1725" w:type="dxa"/>
            <w:gridSpan w:val="5"/>
            <w:tcBorders>
              <w:top w:val="single" w:sz="4" w:space="0" w:color="auto"/>
              <w:bottom w:val="single" w:sz="4" w:space="0" w:color="auto"/>
            </w:tcBorders>
          </w:tcPr>
          <w:p w14:paraId="1D5DAFDA" w14:textId="55AE35E3" w:rsidR="00F92A47" w:rsidRPr="00F92A47" w:rsidRDefault="00F92A47" w:rsidP="00F92A47">
            <w:pPr>
              <w:tabs>
                <w:tab w:val="left" w:pos="1152"/>
              </w:tabs>
            </w:pPr>
            <w:r>
              <w:rPr>
                <w:rStyle w:val="Questionlabel"/>
              </w:rPr>
              <w:t xml:space="preserve">Reference </w:t>
            </w:r>
          </w:p>
        </w:tc>
        <w:tc>
          <w:tcPr>
            <w:tcW w:w="1725" w:type="dxa"/>
            <w:gridSpan w:val="2"/>
            <w:tcBorders>
              <w:top w:val="single" w:sz="4" w:space="0" w:color="auto"/>
              <w:bottom w:val="single" w:sz="4" w:space="0" w:color="auto"/>
            </w:tcBorders>
          </w:tcPr>
          <w:p w14:paraId="36887FA3" w14:textId="19E59393" w:rsidR="00F92A47" w:rsidRPr="00F92A47" w:rsidRDefault="00F92A47" w:rsidP="00F92A47">
            <w:pPr>
              <w:tabs>
                <w:tab w:val="left" w:pos="1152"/>
              </w:tabs>
            </w:pPr>
          </w:p>
        </w:tc>
      </w:tr>
      <w:tr w:rsidR="00F92A47" w:rsidRPr="00F92A47" w14:paraId="7F43F0B8" w14:textId="77777777" w:rsidTr="0056346A">
        <w:trPr>
          <w:trHeight w:val="106"/>
        </w:trPr>
        <w:tc>
          <w:tcPr>
            <w:tcW w:w="4723" w:type="dxa"/>
            <w:gridSpan w:val="12"/>
            <w:tcBorders>
              <w:top w:val="single" w:sz="4" w:space="0" w:color="auto"/>
              <w:bottom w:val="single" w:sz="4" w:space="0" w:color="auto"/>
            </w:tcBorders>
            <w:noWrap/>
            <w:tcMar>
              <w:top w:w="108" w:type="dxa"/>
              <w:bottom w:w="108" w:type="dxa"/>
            </w:tcMar>
          </w:tcPr>
          <w:p w14:paraId="35F53F54" w14:textId="2F6D4E03" w:rsidR="00F92A47" w:rsidRPr="00F92A47" w:rsidRDefault="00F92A47" w:rsidP="00F92A47">
            <w:r>
              <w:rPr>
                <w:rStyle w:val="Questionlabel"/>
              </w:rPr>
              <w:t xml:space="preserve">Received by </w:t>
            </w:r>
          </w:p>
        </w:tc>
        <w:tc>
          <w:tcPr>
            <w:tcW w:w="5625" w:type="dxa"/>
            <w:gridSpan w:val="13"/>
            <w:tcBorders>
              <w:top w:val="single" w:sz="4" w:space="0" w:color="auto"/>
              <w:bottom w:val="single" w:sz="4" w:space="0" w:color="auto"/>
            </w:tcBorders>
          </w:tcPr>
          <w:p w14:paraId="1551D423" w14:textId="2ACA824B" w:rsidR="00F92A47" w:rsidRPr="00F92A47" w:rsidRDefault="00F92A47" w:rsidP="00F92A47"/>
        </w:tc>
      </w:tr>
      <w:tr w:rsidR="000356FC" w:rsidRPr="007A5EFD" w14:paraId="07DE8AE5" w14:textId="77777777" w:rsidTr="0016432C">
        <w:trPr>
          <w:trHeight w:val="27"/>
        </w:trPr>
        <w:tc>
          <w:tcPr>
            <w:tcW w:w="10348"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C6989F6" w14:textId="77777777" w:rsidR="000356FC" w:rsidRPr="007A5EFD" w:rsidRDefault="000356FC" w:rsidP="0016432C">
            <w:pPr>
              <w:rPr>
                <w:rStyle w:val="Questionlabel"/>
              </w:rPr>
            </w:pPr>
            <w:r>
              <w:rPr>
                <w:rStyle w:val="Questionlabel"/>
                <w:color w:val="FFFFFF" w:themeColor="background1"/>
              </w:rPr>
              <w:t>Document Control</w:t>
            </w:r>
          </w:p>
        </w:tc>
      </w:tr>
      <w:tr w:rsidR="000356FC" w:rsidRPr="001C6F12" w14:paraId="30AB7874" w14:textId="77777777" w:rsidTr="0016432C">
        <w:trPr>
          <w:trHeight w:val="27"/>
        </w:trPr>
        <w:tc>
          <w:tcPr>
            <w:tcW w:w="1888" w:type="dxa"/>
            <w:gridSpan w:val="5"/>
            <w:tcBorders>
              <w:top w:val="single" w:sz="4" w:space="0" w:color="auto"/>
              <w:left w:val="single" w:sz="4" w:space="0" w:color="auto"/>
              <w:bottom w:val="single" w:sz="4" w:space="0" w:color="auto"/>
            </w:tcBorders>
            <w:noWrap/>
            <w:tcMar>
              <w:top w:w="108" w:type="dxa"/>
              <w:bottom w:w="108" w:type="dxa"/>
            </w:tcMar>
          </w:tcPr>
          <w:p w14:paraId="7F833593" w14:textId="77777777" w:rsidR="000356FC" w:rsidRPr="001C6F12" w:rsidRDefault="000356FC" w:rsidP="0016432C">
            <w:pPr>
              <w:tabs>
                <w:tab w:val="left" w:pos="1715"/>
              </w:tabs>
              <w:rPr>
                <w:rStyle w:val="Questionlabel"/>
              </w:rPr>
            </w:pPr>
            <w:r>
              <w:rPr>
                <w:rStyle w:val="Questionlabel"/>
              </w:rPr>
              <w:t>Date form approved</w:t>
            </w:r>
          </w:p>
        </w:tc>
        <w:tc>
          <w:tcPr>
            <w:tcW w:w="8460" w:type="dxa"/>
            <w:gridSpan w:val="20"/>
            <w:tcBorders>
              <w:top w:val="single" w:sz="4" w:space="0" w:color="auto"/>
              <w:bottom w:val="single" w:sz="4" w:space="0" w:color="auto"/>
              <w:right w:val="single" w:sz="4" w:space="0" w:color="auto"/>
            </w:tcBorders>
            <w:noWrap/>
            <w:tcMar>
              <w:top w:w="108" w:type="dxa"/>
              <w:bottom w:w="108" w:type="dxa"/>
            </w:tcMar>
          </w:tcPr>
          <w:p w14:paraId="67AB460E" w14:textId="4C2CCDA4" w:rsidR="000356FC" w:rsidRPr="001C6F12" w:rsidRDefault="00A55EEF" w:rsidP="00A55EEF">
            <w:pPr>
              <w:tabs>
                <w:tab w:val="left" w:pos="1715"/>
              </w:tabs>
              <w:spacing w:before="120" w:after="120"/>
              <w:rPr>
                <w:rStyle w:val="Questionlabel"/>
              </w:rPr>
            </w:pPr>
            <w:r>
              <w:rPr>
                <w:rStyle w:val="Questionlabel"/>
              </w:rPr>
              <w:t>13/3/2023</w:t>
            </w:r>
          </w:p>
        </w:tc>
      </w:tr>
      <w:tr w:rsidR="000356FC" w:rsidRPr="001C6F12" w14:paraId="3830A7E6" w14:textId="77777777" w:rsidTr="0016432C">
        <w:trPr>
          <w:trHeight w:val="27"/>
        </w:trPr>
        <w:tc>
          <w:tcPr>
            <w:tcW w:w="1888" w:type="dxa"/>
            <w:gridSpan w:val="5"/>
            <w:tcBorders>
              <w:top w:val="single" w:sz="4" w:space="0" w:color="auto"/>
              <w:left w:val="single" w:sz="4" w:space="0" w:color="auto"/>
              <w:bottom w:val="single" w:sz="4" w:space="0" w:color="auto"/>
            </w:tcBorders>
            <w:noWrap/>
            <w:tcMar>
              <w:top w:w="108" w:type="dxa"/>
              <w:bottom w:w="108" w:type="dxa"/>
            </w:tcMar>
          </w:tcPr>
          <w:p w14:paraId="3D38CD29" w14:textId="77777777" w:rsidR="000356FC" w:rsidRDefault="000356FC" w:rsidP="0016432C">
            <w:pPr>
              <w:tabs>
                <w:tab w:val="left" w:pos="1715"/>
              </w:tabs>
              <w:rPr>
                <w:rStyle w:val="Questionlabel"/>
              </w:rPr>
            </w:pPr>
            <w:r>
              <w:rPr>
                <w:rStyle w:val="Questionlabel"/>
              </w:rPr>
              <w:t>Approved by</w:t>
            </w:r>
          </w:p>
        </w:tc>
        <w:tc>
          <w:tcPr>
            <w:tcW w:w="8460" w:type="dxa"/>
            <w:gridSpan w:val="20"/>
            <w:tcBorders>
              <w:top w:val="single" w:sz="4" w:space="0" w:color="auto"/>
              <w:bottom w:val="single" w:sz="4" w:space="0" w:color="auto"/>
              <w:right w:val="single" w:sz="4" w:space="0" w:color="auto"/>
            </w:tcBorders>
            <w:noWrap/>
            <w:tcMar>
              <w:top w:w="108" w:type="dxa"/>
              <w:bottom w:w="108" w:type="dxa"/>
            </w:tcMar>
          </w:tcPr>
          <w:p w14:paraId="472381A0" w14:textId="77777777" w:rsidR="000356FC" w:rsidRPr="001C6F12" w:rsidRDefault="000356FC" w:rsidP="0016432C">
            <w:pPr>
              <w:tabs>
                <w:tab w:val="left" w:pos="564"/>
              </w:tabs>
              <w:rPr>
                <w:rStyle w:val="Questionlabel"/>
              </w:rPr>
            </w:pPr>
            <w:r>
              <w:rPr>
                <w:rStyle w:val="Questionlabel"/>
              </w:rPr>
              <w:t xml:space="preserve">Executive Director Environmental Regulation </w:t>
            </w:r>
          </w:p>
        </w:tc>
      </w:tr>
      <w:tr w:rsidR="00F92A47" w:rsidRPr="00F92A47" w14:paraId="26B0A518" w14:textId="77777777" w:rsidTr="00F92A47">
        <w:trPr>
          <w:trHeight w:val="223"/>
        </w:trPr>
        <w:tc>
          <w:tcPr>
            <w:tcW w:w="10348" w:type="dxa"/>
            <w:gridSpan w:val="25"/>
            <w:tcBorders>
              <w:top w:val="single" w:sz="4" w:space="0" w:color="auto"/>
              <w:left w:val="nil"/>
              <w:bottom w:val="nil"/>
              <w:right w:val="nil"/>
            </w:tcBorders>
            <w:noWrap/>
            <w:tcMar>
              <w:top w:w="108" w:type="dxa"/>
              <w:bottom w:w="108" w:type="dxa"/>
            </w:tcMar>
          </w:tcPr>
          <w:p w14:paraId="26461276" w14:textId="77777777" w:rsidR="00F92A47" w:rsidRDefault="00F92A47" w:rsidP="00F92A47">
            <w:pPr>
              <w:pStyle w:val="Heading2"/>
              <w:outlineLvl w:val="1"/>
            </w:pPr>
            <w:r>
              <w:t>How to submit this form</w:t>
            </w:r>
          </w:p>
          <w:p w14:paraId="1D1AC2D2" w14:textId="6A01391C" w:rsidR="00F92A47" w:rsidRPr="00F92A47" w:rsidRDefault="00F92A47" w:rsidP="00F92A47">
            <w:r>
              <w:t xml:space="preserve">Email your completed application and any attachments to </w:t>
            </w:r>
            <w:hyperlink r:id="rId9" w:history="1">
              <w:r w:rsidR="00EC3EB5">
                <w:rPr>
                  <w:rStyle w:val="Hyperlink"/>
                </w:rPr>
                <w:t>environmentalregulation@nt.gov.au</w:t>
              </w:r>
            </w:hyperlink>
            <w:r>
              <w:t xml:space="preserve"> </w:t>
            </w:r>
          </w:p>
        </w:tc>
      </w:tr>
    </w:tbl>
    <w:p w14:paraId="60DF29C6" w14:textId="77777777" w:rsidR="007A5EFD" w:rsidRDefault="007A5EFD" w:rsidP="009B1BF1"/>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6B9F" w14:textId="77777777" w:rsidR="0078796B" w:rsidRDefault="0078796B" w:rsidP="007332FF">
      <w:r>
        <w:separator/>
      </w:r>
    </w:p>
  </w:endnote>
  <w:endnote w:type="continuationSeparator" w:id="0">
    <w:p w14:paraId="44678248" w14:textId="77777777" w:rsidR="0078796B" w:rsidRDefault="0078796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3548" w14:textId="77777777" w:rsidR="005A3ECF" w:rsidRDefault="005A3ECF"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A3ECF" w:rsidRPr="00132658" w14:paraId="5218F263" w14:textId="77777777" w:rsidTr="001B3D22">
      <w:trPr>
        <w:cantSplit/>
        <w:trHeight w:hRule="exact" w:val="850"/>
      </w:trPr>
      <w:tc>
        <w:tcPr>
          <w:tcW w:w="10318" w:type="dxa"/>
          <w:vAlign w:val="bottom"/>
        </w:tcPr>
        <w:p w14:paraId="549BE12C" w14:textId="618CD05C" w:rsidR="005A3ECF" w:rsidRPr="001B3D22" w:rsidRDefault="005A3ECF" w:rsidP="001B3D22">
          <w:pPr>
            <w:spacing w:after="0"/>
            <w:rPr>
              <w:rStyle w:val="PageNumber"/>
            </w:rPr>
          </w:pPr>
          <w:r w:rsidRPr="001B3D22">
            <w:rPr>
              <w:rStyle w:val="PageNumber"/>
            </w:rPr>
            <w:t xml:space="preserve">Department of </w:t>
          </w:r>
          <w:sdt>
            <w:sdtPr>
              <w:rPr>
                <w:b/>
                <w:sz w:val="19"/>
              </w:rPr>
              <w:alias w:val="Company"/>
              <w:tag w:val=""/>
              <w:id w:val="-197862090"/>
              <w:dataBinding w:prefixMappings="xmlns:ns0='http://schemas.openxmlformats.org/officeDocument/2006/extended-properties' " w:xpath="/ns0:Properties[1]/ns0:Company[1]" w:storeItemID="{6668398D-A668-4E3E-A5EB-62B293D839F1}"/>
              <w:text w:multiLine="1"/>
            </w:sdtPr>
            <w:sdtEndPr/>
            <w:sdtContent>
              <w:r w:rsidR="000274B4">
                <w:rPr>
                  <w:b/>
                  <w:sz w:val="19"/>
                </w:rPr>
                <w:t>ENVIRONMENT, PARKS AND WATER SECURITY</w:t>
              </w:r>
            </w:sdtContent>
          </w:sdt>
        </w:p>
        <w:p w14:paraId="398583AA" w14:textId="4450CF65" w:rsidR="005A3ECF" w:rsidRPr="00AC4488" w:rsidRDefault="0078796B" w:rsidP="007A2332">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4901D5" w:rsidRPr="004901D5">
                <w:rPr>
                  <w:rStyle w:val="PageNumber"/>
                </w:rPr>
                <w:t>13 March 2023</w:t>
              </w:r>
            </w:sdtContent>
          </w:sdt>
          <w:r w:rsidR="007A2332">
            <w:rPr>
              <w:rStyle w:val="PageNumber"/>
            </w:rPr>
            <w:t xml:space="preserve">  | </w:t>
          </w:r>
          <w:r w:rsidR="005A3ECF" w:rsidRPr="00AC4488">
            <w:rPr>
              <w:rStyle w:val="PageNumber"/>
            </w:rPr>
            <w:t xml:space="preserve">Page </w:t>
          </w:r>
          <w:r w:rsidR="005A3ECF" w:rsidRPr="00AC4488">
            <w:rPr>
              <w:rStyle w:val="PageNumber"/>
            </w:rPr>
            <w:fldChar w:fldCharType="begin"/>
          </w:r>
          <w:r w:rsidR="005A3ECF" w:rsidRPr="00AC4488">
            <w:rPr>
              <w:rStyle w:val="PageNumber"/>
            </w:rPr>
            <w:instrText xml:space="preserve"> PAGE  \* Arabic  \* MERGEFORMAT </w:instrText>
          </w:r>
          <w:r w:rsidR="005A3ECF" w:rsidRPr="00AC4488">
            <w:rPr>
              <w:rStyle w:val="PageNumber"/>
            </w:rPr>
            <w:fldChar w:fldCharType="separate"/>
          </w:r>
          <w:r w:rsidR="006D0950">
            <w:rPr>
              <w:rStyle w:val="PageNumber"/>
              <w:noProof/>
            </w:rPr>
            <w:t>7</w:t>
          </w:r>
          <w:r w:rsidR="005A3ECF" w:rsidRPr="00AC4488">
            <w:rPr>
              <w:rStyle w:val="PageNumber"/>
            </w:rPr>
            <w:fldChar w:fldCharType="end"/>
          </w:r>
          <w:r w:rsidR="005A3ECF" w:rsidRPr="00AC4488">
            <w:rPr>
              <w:rStyle w:val="PageNumber"/>
            </w:rPr>
            <w:t xml:space="preserve"> of </w:t>
          </w:r>
          <w:r w:rsidR="005A3ECF" w:rsidRPr="00AC4488">
            <w:rPr>
              <w:rStyle w:val="PageNumber"/>
            </w:rPr>
            <w:fldChar w:fldCharType="begin"/>
          </w:r>
          <w:r w:rsidR="005A3ECF" w:rsidRPr="00AC4488">
            <w:rPr>
              <w:rStyle w:val="PageNumber"/>
            </w:rPr>
            <w:instrText xml:space="preserve"> NUMPAGES  \* Arabic  \* MERGEFORMAT </w:instrText>
          </w:r>
          <w:r w:rsidR="005A3ECF" w:rsidRPr="00AC4488">
            <w:rPr>
              <w:rStyle w:val="PageNumber"/>
            </w:rPr>
            <w:fldChar w:fldCharType="separate"/>
          </w:r>
          <w:r w:rsidR="006D0950">
            <w:rPr>
              <w:rStyle w:val="PageNumber"/>
              <w:noProof/>
            </w:rPr>
            <w:t>7</w:t>
          </w:r>
          <w:r w:rsidR="005A3ECF" w:rsidRPr="00AC4488">
            <w:rPr>
              <w:rStyle w:val="PageNumber"/>
            </w:rPr>
            <w:fldChar w:fldCharType="end"/>
          </w:r>
        </w:p>
      </w:tc>
    </w:tr>
  </w:tbl>
  <w:p w14:paraId="2217B3CE" w14:textId="77777777" w:rsidR="005A3ECF" w:rsidRPr="00B11C67" w:rsidRDefault="005A3ECF" w:rsidP="002645D5">
    <w:pPr>
      <w:pStyle w:val="Footer"/>
      <w:rPr>
        <w:sz w:val="4"/>
        <w:szCs w:val="4"/>
      </w:rPr>
    </w:pPr>
  </w:p>
  <w:p w14:paraId="0259B8A3" w14:textId="77777777" w:rsidR="005A3ECF" w:rsidRPr="002645D5" w:rsidRDefault="005A3ECF"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C98C" w14:textId="77777777" w:rsidR="005A3ECF" w:rsidRDefault="005A3ECF"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A3ECF" w:rsidRPr="00132658" w14:paraId="101BFEE2" w14:textId="77777777" w:rsidTr="0087320B">
      <w:trPr>
        <w:cantSplit/>
        <w:trHeight w:hRule="exact" w:val="1134"/>
      </w:trPr>
      <w:tc>
        <w:tcPr>
          <w:tcW w:w="7767" w:type="dxa"/>
          <w:tcBorders>
            <w:top w:val="single" w:sz="4" w:space="0" w:color="auto"/>
          </w:tcBorders>
          <w:vAlign w:val="bottom"/>
        </w:tcPr>
        <w:p w14:paraId="50AFDF64" w14:textId="7D36DABE" w:rsidR="005A3ECF" w:rsidRPr="001B3D22" w:rsidRDefault="005A3ECF"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274B4">
                <w:rPr>
                  <w:rStyle w:val="PageNumber"/>
                  <w:b/>
                </w:rPr>
                <w:t>ENVIRONMENT, PARKS AND WATER SECURITY</w:t>
              </w:r>
            </w:sdtContent>
          </w:sdt>
          <w:r w:rsidRPr="001B3D22">
            <w:rPr>
              <w:rStyle w:val="PageNumber"/>
            </w:rPr>
            <w:t xml:space="preserve"> </w:t>
          </w:r>
        </w:p>
        <w:p w14:paraId="2C14111C" w14:textId="769319D0" w:rsidR="005A3ECF" w:rsidRPr="00CE30CF" w:rsidRDefault="0078796B" w:rsidP="00E4602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4901D5">
                <w:rPr>
                  <w:rStyle w:val="PageNumber"/>
                </w:rPr>
                <w:t>13 March 2023</w:t>
              </w:r>
            </w:sdtContent>
          </w:sdt>
          <w:r w:rsidR="005A3ECF" w:rsidRPr="001B3D22">
            <w:rPr>
              <w:rStyle w:val="PageNumber"/>
            </w:rPr>
            <w:t xml:space="preserve"> | Page </w:t>
          </w:r>
          <w:r w:rsidR="005A3ECF" w:rsidRPr="001B3D22">
            <w:rPr>
              <w:rStyle w:val="PageNumber"/>
            </w:rPr>
            <w:fldChar w:fldCharType="begin"/>
          </w:r>
          <w:r w:rsidR="005A3ECF" w:rsidRPr="001B3D22">
            <w:rPr>
              <w:rStyle w:val="PageNumber"/>
            </w:rPr>
            <w:instrText xml:space="preserve"> PAGE  \* Arabic  \* MERGEFORMAT </w:instrText>
          </w:r>
          <w:r w:rsidR="005A3ECF" w:rsidRPr="001B3D22">
            <w:rPr>
              <w:rStyle w:val="PageNumber"/>
            </w:rPr>
            <w:fldChar w:fldCharType="separate"/>
          </w:r>
          <w:r w:rsidR="006D0950">
            <w:rPr>
              <w:rStyle w:val="PageNumber"/>
              <w:noProof/>
            </w:rPr>
            <w:t>1</w:t>
          </w:r>
          <w:r w:rsidR="005A3ECF" w:rsidRPr="001B3D22">
            <w:rPr>
              <w:rStyle w:val="PageNumber"/>
            </w:rPr>
            <w:fldChar w:fldCharType="end"/>
          </w:r>
          <w:r w:rsidR="005A3ECF" w:rsidRPr="001B3D22">
            <w:rPr>
              <w:rStyle w:val="PageNumber"/>
            </w:rPr>
            <w:t xml:space="preserve"> of </w:t>
          </w:r>
          <w:r w:rsidR="005A3ECF" w:rsidRPr="001B3D22">
            <w:rPr>
              <w:rStyle w:val="PageNumber"/>
            </w:rPr>
            <w:fldChar w:fldCharType="begin"/>
          </w:r>
          <w:r w:rsidR="005A3ECF" w:rsidRPr="001B3D22">
            <w:rPr>
              <w:rStyle w:val="PageNumber"/>
            </w:rPr>
            <w:instrText xml:space="preserve"> NUMPAGES  \* Arabic  \* MERGEFORMAT </w:instrText>
          </w:r>
          <w:r w:rsidR="005A3ECF" w:rsidRPr="001B3D22">
            <w:rPr>
              <w:rStyle w:val="PageNumber"/>
            </w:rPr>
            <w:fldChar w:fldCharType="separate"/>
          </w:r>
          <w:r w:rsidR="006D0950">
            <w:rPr>
              <w:rStyle w:val="PageNumber"/>
              <w:noProof/>
            </w:rPr>
            <w:t>7</w:t>
          </w:r>
          <w:r w:rsidR="005A3ECF" w:rsidRPr="001B3D22">
            <w:rPr>
              <w:rStyle w:val="PageNumber"/>
            </w:rPr>
            <w:fldChar w:fldCharType="end"/>
          </w:r>
          <w:r w:rsidR="005A3EC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8E12382" w14:textId="77777777" w:rsidR="005A3ECF" w:rsidRPr="001E14EB" w:rsidRDefault="005A3ECF" w:rsidP="002645D5">
          <w:pPr>
            <w:spacing w:after="0"/>
            <w:jc w:val="right"/>
          </w:pPr>
          <w:r>
            <w:rPr>
              <w:noProof/>
              <w:sz w:val="19"/>
              <w:lang w:eastAsia="en-AU"/>
            </w:rPr>
            <w:drawing>
              <wp:inline distT="0" distB="0" distL="0" distR="0" wp14:anchorId="2420EEA3" wp14:editId="1E6F9D3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D0DD09D" w14:textId="77777777" w:rsidR="005A3ECF" w:rsidRPr="007A5EFD" w:rsidRDefault="005A3ECF"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AAB8" w14:textId="77777777" w:rsidR="0078796B" w:rsidRDefault="0078796B" w:rsidP="007332FF">
      <w:r>
        <w:separator/>
      </w:r>
    </w:p>
  </w:footnote>
  <w:footnote w:type="continuationSeparator" w:id="0">
    <w:p w14:paraId="4E4DB7EF" w14:textId="77777777" w:rsidR="0078796B" w:rsidRDefault="0078796B" w:rsidP="007332FF">
      <w:r>
        <w:continuationSeparator/>
      </w:r>
    </w:p>
  </w:footnote>
  <w:footnote w:id="1">
    <w:p w14:paraId="4F4C720D" w14:textId="2EF713C1" w:rsidR="00021A0D" w:rsidRDefault="00021A0D">
      <w:pPr>
        <w:pStyle w:val="FootnoteText"/>
      </w:pPr>
      <w:r>
        <w:rPr>
          <w:rStyle w:val="FootnoteReference"/>
        </w:rPr>
        <w:footnoteRef/>
      </w:r>
      <w:r>
        <w:t xml:space="preserve"> </w:t>
      </w:r>
      <w:hyperlink r:id="rId1" w:history="1">
        <w:r w:rsidRPr="00E679FC">
          <w:rPr>
            <w:rStyle w:val="Hyperlink"/>
            <w:sz w:val="20"/>
          </w:rPr>
          <w:t>https://nt.gov.au/__data/assets/pdf_file/0016/1131073/waste-discharge-licensing-guidelines.pdf</w:t>
        </w:r>
      </w:hyperlink>
      <w:r>
        <w:t xml:space="preserve"> </w:t>
      </w:r>
    </w:p>
  </w:footnote>
  <w:footnote w:id="2">
    <w:p w14:paraId="66CCB8B8" w14:textId="77777777" w:rsidR="00E46024" w:rsidRDefault="00E46024" w:rsidP="00E46024">
      <w:pPr>
        <w:pStyle w:val="FootnoteText"/>
      </w:pPr>
      <w:r>
        <w:rPr>
          <w:rStyle w:val="FootnoteReference"/>
        </w:rPr>
        <w:footnoteRef/>
      </w:r>
      <w:r>
        <w:t xml:space="preserve"> </w:t>
      </w:r>
      <w:hyperlink r:id="rId2" w:history="1">
        <w:r w:rsidRPr="00E679FC">
          <w:rPr>
            <w:rStyle w:val="Hyperlink"/>
            <w:sz w:val="20"/>
          </w:rPr>
          <w:t>https://nt.gov.au/__data/assets/pdf_file/0016/1131073/waste-discharge-licensing-guidelines.pdf</w:t>
        </w:r>
      </w:hyperlink>
      <w:r>
        <w:t xml:space="preserve"> </w:t>
      </w:r>
    </w:p>
  </w:footnote>
  <w:footnote w:id="3">
    <w:p w14:paraId="64A9DA91" w14:textId="77777777" w:rsidR="00E46024" w:rsidRDefault="00E46024" w:rsidP="00E46024">
      <w:pPr>
        <w:pStyle w:val="FootnoteText"/>
      </w:pPr>
      <w:r>
        <w:rPr>
          <w:rStyle w:val="FootnoteReference"/>
        </w:rPr>
        <w:footnoteRef/>
      </w:r>
      <w:r>
        <w:t xml:space="preserve"> </w:t>
      </w:r>
      <w:hyperlink r:id="rId3" w:history="1">
        <w:r w:rsidRPr="00E679FC">
          <w:rPr>
            <w:rStyle w:val="Hyperlink"/>
            <w:sz w:val="20"/>
          </w:rPr>
          <w:t>https://nt.gov.au/__data/assets/pdf_file/0016/1131073/waste-discharge-licensing-guidelines.pdf</w:t>
        </w:r>
      </w:hyperlink>
      <w:r>
        <w:t xml:space="preserve"> </w:t>
      </w:r>
    </w:p>
  </w:footnote>
  <w:footnote w:id="4">
    <w:p w14:paraId="2AF28662" w14:textId="77777777" w:rsidR="00E46024" w:rsidRDefault="00E46024" w:rsidP="00E46024">
      <w:pPr>
        <w:pStyle w:val="FootnoteText"/>
        <w:rPr>
          <w:rStyle w:val="Hyperlink"/>
        </w:rPr>
      </w:pPr>
      <w:r>
        <w:rPr>
          <w:rStyle w:val="FootnoteReference"/>
        </w:rPr>
        <w:footnoteRef/>
      </w:r>
      <w:r>
        <w:t xml:space="preserve"> </w:t>
      </w:r>
      <w:hyperlink r:id="rId4" w:history="1">
        <w:r w:rsidRPr="00102675">
          <w:rPr>
            <w:rStyle w:val="Hyperlink"/>
          </w:rPr>
          <w:t>https://ntepa.nt.gov.au/your-business/public-registers/licences-and-approvals-register/waste-discharge-licences</w:t>
        </w:r>
      </w:hyperlink>
    </w:p>
    <w:p w14:paraId="351A3040" w14:textId="77777777" w:rsidR="00E46024" w:rsidRDefault="00E46024" w:rsidP="00E46024">
      <w:pPr>
        <w:pStyle w:val="FootnoteText"/>
      </w:pPr>
    </w:p>
  </w:footnote>
  <w:footnote w:id="5">
    <w:p w14:paraId="48B9C823" w14:textId="77777777" w:rsidR="00E46024" w:rsidRDefault="00E46024" w:rsidP="00E46024">
      <w:pPr>
        <w:pStyle w:val="FootnoteText"/>
      </w:pPr>
      <w:r>
        <w:rPr>
          <w:rStyle w:val="FootnoteReference"/>
        </w:rPr>
        <w:footnoteRef/>
      </w:r>
      <w:r>
        <w:t xml:space="preserve"> </w:t>
      </w:r>
      <w:hyperlink r:id="rId5" w:history="1">
        <w:r w:rsidRPr="00102675">
          <w:rPr>
            <w:rStyle w:val="Hyperlink"/>
          </w:rPr>
          <w:t>https://depws.nt.gov.au/consultation-publications/privacy-policy</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F130" w14:textId="7309C330" w:rsidR="005A3ECF" w:rsidRPr="00162207" w:rsidRDefault="0078796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95750">
          <w:rPr>
            <w:rStyle w:val="HeaderChar"/>
          </w:rPr>
          <w:t>Renew</w:t>
        </w:r>
        <w:r w:rsidR="005A3ECF">
          <w:rPr>
            <w:rStyle w:val="HeaderChar"/>
          </w:rPr>
          <w:t xml:space="preserve"> a waste discharge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06E2FC" w14:textId="25011466" w:rsidR="005A3ECF" w:rsidRPr="00E908F1" w:rsidRDefault="000274B4" w:rsidP="00A53CF0">
        <w:pPr>
          <w:pStyle w:val="Title"/>
        </w:pPr>
        <w:r>
          <w:rPr>
            <w:rStyle w:val="TitleChar"/>
          </w:rPr>
          <w:t>Renew a waste discharge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3C60B2B"/>
    <w:multiLevelType w:val="hybridMultilevel"/>
    <w:tmpl w:val="7F623A2A"/>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853C1"/>
    <w:multiLevelType w:val="hybridMultilevel"/>
    <w:tmpl w:val="9C6C52D2"/>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E3D269F"/>
    <w:multiLevelType w:val="hybridMultilevel"/>
    <w:tmpl w:val="B018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4EC48CC"/>
    <w:multiLevelType w:val="hybridMultilevel"/>
    <w:tmpl w:val="012C3DDE"/>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0"/>
  </w:num>
  <w:num w:numId="4">
    <w:abstractNumId w:val="25"/>
  </w:num>
  <w:num w:numId="5">
    <w:abstractNumId w:val="17"/>
  </w:num>
  <w:num w:numId="6">
    <w:abstractNumId w:val="7"/>
  </w:num>
  <w:num w:numId="7">
    <w:abstractNumId w:val="27"/>
  </w:num>
  <w:num w:numId="8">
    <w:abstractNumId w:val="16"/>
  </w:num>
  <w:num w:numId="9">
    <w:abstractNumId w:val="39"/>
  </w:num>
  <w:num w:numId="10">
    <w:abstractNumId w:val="23"/>
  </w:num>
  <w:num w:numId="11">
    <w:abstractNumId w:val="35"/>
  </w:num>
  <w:num w:numId="12">
    <w:abstractNumId w:val="33"/>
  </w:num>
  <w:num w:numId="13">
    <w:abstractNumId w:val="12"/>
  </w:num>
  <w:num w:numId="14">
    <w:abstractNumId w:val="3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E4"/>
    <w:rsid w:val="00001DDF"/>
    <w:rsid w:val="0000322D"/>
    <w:rsid w:val="00007670"/>
    <w:rsid w:val="0000769B"/>
    <w:rsid w:val="00010665"/>
    <w:rsid w:val="00020347"/>
    <w:rsid w:val="00021A0D"/>
    <w:rsid w:val="0002393A"/>
    <w:rsid w:val="000274B4"/>
    <w:rsid w:val="00027DB8"/>
    <w:rsid w:val="00031A96"/>
    <w:rsid w:val="000356FC"/>
    <w:rsid w:val="00040BF3"/>
    <w:rsid w:val="0004211C"/>
    <w:rsid w:val="00046C59"/>
    <w:rsid w:val="00051362"/>
    <w:rsid w:val="00051F45"/>
    <w:rsid w:val="00052953"/>
    <w:rsid w:val="0005341A"/>
    <w:rsid w:val="00056DEF"/>
    <w:rsid w:val="00056EDC"/>
    <w:rsid w:val="0006635A"/>
    <w:rsid w:val="00070556"/>
    <w:rsid w:val="000720BE"/>
    <w:rsid w:val="000723E8"/>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72E5"/>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83"/>
    <w:rsid w:val="001343E2"/>
    <w:rsid w:val="00150DC0"/>
    <w:rsid w:val="00156CD4"/>
    <w:rsid w:val="0016153B"/>
    <w:rsid w:val="00162207"/>
    <w:rsid w:val="00164A3E"/>
    <w:rsid w:val="00166FF6"/>
    <w:rsid w:val="001727C8"/>
    <w:rsid w:val="00172B65"/>
    <w:rsid w:val="0017345D"/>
    <w:rsid w:val="00176123"/>
    <w:rsid w:val="00181620"/>
    <w:rsid w:val="001827F3"/>
    <w:rsid w:val="00187130"/>
    <w:rsid w:val="001957AD"/>
    <w:rsid w:val="00196F8E"/>
    <w:rsid w:val="00197E86"/>
    <w:rsid w:val="001A2B7F"/>
    <w:rsid w:val="001A3AFD"/>
    <w:rsid w:val="001A496C"/>
    <w:rsid w:val="001A576A"/>
    <w:rsid w:val="001A744B"/>
    <w:rsid w:val="001B28DA"/>
    <w:rsid w:val="001B2B6C"/>
    <w:rsid w:val="001B3D22"/>
    <w:rsid w:val="001D01C4"/>
    <w:rsid w:val="001D0F3D"/>
    <w:rsid w:val="001D4DA9"/>
    <w:rsid w:val="001D4F99"/>
    <w:rsid w:val="001D52B0"/>
    <w:rsid w:val="001D5A18"/>
    <w:rsid w:val="001D5A85"/>
    <w:rsid w:val="001D7C37"/>
    <w:rsid w:val="001D7CA4"/>
    <w:rsid w:val="001E057F"/>
    <w:rsid w:val="001E14EB"/>
    <w:rsid w:val="001F59E6"/>
    <w:rsid w:val="002029B6"/>
    <w:rsid w:val="00202D7E"/>
    <w:rsid w:val="00203F1C"/>
    <w:rsid w:val="002044FA"/>
    <w:rsid w:val="00206936"/>
    <w:rsid w:val="00206C6F"/>
    <w:rsid w:val="00206FBD"/>
    <w:rsid w:val="00207746"/>
    <w:rsid w:val="00230031"/>
    <w:rsid w:val="002349C3"/>
    <w:rsid w:val="00235C01"/>
    <w:rsid w:val="00247343"/>
    <w:rsid w:val="00257C9C"/>
    <w:rsid w:val="002645D5"/>
    <w:rsid w:val="0026532D"/>
    <w:rsid w:val="00265C56"/>
    <w:rsid w:val="00270C8D"/>
    <w:rsid w:val="002716CD"/>
    <w:rsid w:val="00272115"/>
    <w:rsid w:val="00274D4B"/>
    <w:rsid w:val="002806F5"/>
    <w:rsid w:val="00281577"/>
    <w:rsid w:val="00281C6C"/>
    <w:rsid w:val="00284EF4"/>
    <w:rsid w:val="002926BC"/>
    <w:rsid w:val="00293A72"/>
    <w:rsid w:val="002A0160"/>
    <w:rsid w:val="002A30C3"/>
    <w:rsid w:val="002A5AFD"/>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743E"/>
    <w:rsid w:val="0032013E"/>
    <w:rsid w:val="003258E6"/>
    <w:rsid w:val="00325ADC"/>
    <w:rsid w:val="00342283"/>
    <w:rsid w:val="00343A87"/>
    <w:rsid w:val="00344A36"/>
    <w:rsid w:val="00344B37"/>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4C3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6C21"/>
    <w:rsid w:val="004377C7"/>
    <w:rsid w:val="00443B6E"/>
    <w:rsid w:val="00450636"/>
    <w:rsid w:val="0045420A"/>
    <w:rsid w:val="004548E4"/>
    <w:rsid w:val="004554D4"/>
    <w:rsid w:val="0045632E"/>
    <w:rsid w:val="00461744"/>
    <w:rsid w:val="00466185"/>
    <w:rsid w:val="00466303"/>
    <w:rsid w:val="004668A7"/>
    <w:rsid w:val="00466C1E"/>
    <w:rsid w:val="00466D96"/>
    <w:rsid w:val="00467747"/>
    <w:rsid w:val="00467F98"/>
    <w:rsid w:val="00470017"/>
    <w:rsid w:val="0047105A"/>
    <w:rsid w:val="00473C98"/>
    <w:rsid w:val="00474965"/>
    <w:rsid w:val="00482DF8"/>
    <w:rsid w:val="004864DE"/>
    <w:rsid w:val="004901D5"/>
    <w:rsid w:val="00494BE5"/>
    <w:rsid w:val="00495C12"/>
    <w:rsid w:val="00495E30"/>
    <w:rsid w:val="004A0EBA"/>
    <w:rsid w:val="004A2538"/>
    <w:rsid w:val="004A331E"/>
    <w:rsid w:val="004A3CC9"/>
    <w:rsid w:val="004B0C15"/>
    <w:rsid w:val="004B35EA"/>
    <w:rsid w:val="004B69E4"/>
    <w:rsid w:val="004C6C39"/>
    <w:rsid w:val="004C708C"/>
    <w:rsid w:val="004D075F"/>
    <w:rsid w:val="004D1B76"/>
    <w:rsid w:val="004D344E"/>
    <w:rsid w:val="004E019E"/>
    <w:rsid w:val="004E06EC"/>
    <w:rsid w:val="004E0A3F"/>
    <w:rsid w:val="004E2CB7"/>
    <w:rsid w:val="004F016A"/>
    <w:rsid w:val="00500F94"/>
    <w:rsid w:val="00502598"/>
    <w:rsid w:val="00502FB3"/>
    <w:rsid w:val="00503DE9"/>
    <w:rsid w:val="0050530C"/>
    <w:rsid w:val="00505DEA"/>
    <w:rsid w:val="005060E5"/>
    <w:rsid w:val="00507782"/>
    <w:rsid w:val="00512A04"/>
    <w:rsid w:val="00516CB0"/>
    <w:rsid w:val="00520499"/>
    <w:rsid w:val="0052341C"/>
    <w:rsid w:val="005249F5"/>
    <w:rsid w:val="005260F7"/>
    <w:rsid w:val="00543BD1"/>
    <w:rsid w:val="00556113"/>
    <w:rsid w:val="005621C4"/>
    <w:rsid w:val="0056346A"/>
    <w:rsid w:val="00564C12"/>
    <w:rsid w:val="005654B8"/>
    <w:rsid w:val="00574836"/>
    <w:rsid w:val="005762CC"/>
    <w:rsid w:val="00582D3D"/>
    <w:rsid w:val="00590040"/>
    <w:rsid w:val="00595386"/>
    <w:rsid w:val="00597234"/>
    <w:rsid w:val="005A3D29"/>
    <w:rsid w:val="005A3ECF"/>
    <w:rsid w:val="005A4AC0"/>
    <w:rsid w:val="005A539B"/>
    <w:rsid w:val="005A5FDF"/>
    <w:rsid w:val="005B0FB7"/>
    <w:rsid w:val="005B122A"/>
    <w:rsid w:val="005B1FCB"/>
    <w:rsid w:val="005B5AC2"/>
    <w:rsid w:val="005C2833"/>
    <w:rsid w:val="005E144D"/>
    <w:rsid w:val="005E1500"/>
    <w:rsid w:val="005E3A43"/>
    <w:rsid w:val="005F0B17"/>
    <w:rsid w:val="005F77C7"/>
    <w:rsid w:val="00613D54"/>
    <w:rsid w:val="00620675"/>
    <w:rsid w:val="00622910"/>
    <w:rsid w:val="006254B6"/>
    <w:rsid w:val="00627FC8"/>
    <w:rsid w:val="006433C3"/>
    <w:rsid w:val="00650F5B"/>
    <w:rsid w:val="00661D1D"/>
    <w:rsid w:val="00665916"/>
    <w:rsid w:val="006670D7"/>
    <w:rsid w:val="006719EA"/>
    <w:rsid w:val="00671F13"/>
    <w:rsid w:val="0067400A"/>
    <w:rsid w:val="006847AD"/>
    <w:rsid w:val="0068643F"/>
    <w:rsid w:val="0069114B"/>
    <w:rsid w:val="006944C1"/>
    <w:rsid w:val="006A756A"/>
    <w:rsid w:val="006B7FE0"/>
    <w:rsid w:val="006C0DEC"/>
    <w:rsid w:val="006D095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796B"/>
    <w:rsid w:val="007907E4"/>
    <w:rsid w:val="00796461"/>
    <w:rsid w:val="007A2332"/>
    <w:rsid w:val="007A5EFD"/>
    <w:rsid w:val="007A6A4F"/>
    <w:rsid w:val="007A7692"/>
    <w:rsid w:val="007B03F5"/>
    <w:rsid w:val="007B5C09"/>
    <w:rsid w:val="007B5DA2"/>
    <w:rsid w:val="007C0966"/>
    <w:rsid w:val="007C19E7"/>
    <w:rsid w:val="007C4E85"/>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5DF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6869"/>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5187"/>
    <w:rsid w:val="00902B13"/>
    <w:rsid w:val="00905688"/>
    <w:rsid w:val="00911941"/>
    <w:rsid w:val="009120D3"/>
    <w:rsid w:val="00916752"/>
    <w:rsid w:val="0092024D"/>
    <w:rsid w:val="00925146"/>
    <w:rsid w:val="00925F0F"/>
    <w:rsid w:val="00932F6B"/>
    <w:rsid w:val="00934E50"/>
    <w:rsid w:val="009468BC"/>
    <w:rsid w:val="00947FAE"/>
    <w:rsid w:val="0095163D"/>
    <w:rsid w:val="009616DF"/>
    <w:rsid w:val="0096542F"/>
    <w:rsid w:val="00967FA7"/>
    <w:rsid w:val="00971645"/>
    <w:rsid w:val="00977919"/>
    <w:rsid w:val="00983000"/>
    <w:rsid w:val="009870FA"/>
    <w:rsid w:val="009921C3"/>
    <w:rsid w:val="0099551D"/>
    <w:rsid w:val="00995753"/>
    <w:rsid w:val="009A5897"/>
    <w:rsid w:val="009A5F24"/>
    <w:rsid w:val="009B0529"/>
    <w:rsid w:val="009B0B3E"/>
    <w:rsid w:val="009B168F"/>
    <w:rsid w:val="009B1913"/>
    <w:rsid w:val="009B1BF1"/>
    <w:rsid w:val="009B53DF"/>
    <w:rsid w:val="009B6657"/>
    <w:rsid w:val="009B6966"/>
    <w:rsid w:val="009D0EB5"/>
    <w:rsid w:val="009D14F9"/>
    <w:rsid w:val="009D2B74"/>
    <w:rsid w:val="009D63FF"/>
    <w:rsid w:val="009E0482"/>
    <w:rsid w:val="009E175D"/>
    <w:rsid w:val="009E3CC2"/>
    <w:rsid w:val="009F06BD"/>
    <w:rsid w:val="009F2A4D"/>
    <w:rsid w:val="00A00828"/>
    <w:rsid w:val="00A03290"/>
    <w:rsid w:val="00A0387E"/>
    <w:rsid w:val="00A05BFD"/>
    <w:rsid w:val="00A07490"/>
    <w:rsid w:val="00A10655"/>
    <w:rsid w:val="00A12B64"/>
    <w:rsid w:val="00A2117F"/>
    <w:rsid w:val="00A22C38"/>
    <w:rsid w:val="00A22D3C"/>
    <w:rsid w:val="00A25193"/>
    <w:rsid w:val="00A26E80"/>
    <w:rsid w:val="00A31AE8"/>
    <w:rsid w:val="00A3739D"/>
    <w:rsid w:val="00A3761F"/>
    <w:rsid w:val="00A37DDA"/>
    <w:rsid w:val="00A45005"/>
    <w:rsid w:val="00A53CF0"/>
    <w:rsid w:val="00A55EEF"/>
    <w:rsid w:val="00A66DD9"/>
    <w:rsid w:val="00A7620F"/>
    <w:rsid w:val="00A76790"/>
    <w:rsid w:val="00A925EC"/>
    <w:rsid w:val="00A929AA"/>
    <w:rsid w:val="00A92B6B"/>
    <w:rsid w:val="00AA541E"/>
    <w:rsid w:val="00AC6D6A"/>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2089"/>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35C"/>
    <w:rsid w:val="00BB2AE7"/>
    <w:rsid w:val="00BB6464"/>
    <w:rsid w:val="00BB6CB9"/>
    <w:rsid w:val="00BC1BB8"/>
    <w:rsid w:val="00BD7FE1"/>
    <w:rsid w:val="00BE37CA"/>
    <w:rsid w:val="00BE6144"/>
    <w:rsid w:val="00BE635A"/>
    <w:rsid w:val="00BF17E9"/>
    <w:rsid w:val="00BF2ABB"/>
    <w:rsid w:val="00BF5099"/>
    <w:rsid w:val="00BF7F28"/>
    <w:rsid w:val="00C04CB3"/>
    <w:rsid w:val="00C10B5E"/>
    <w:rsid w:val="00C10F10"/>
    <w:rsid w:val="00C11E6F"/>
    <w:rsid w:val="00C15D4D"/>
    <w:rsid w:val="00C175DC"/>
    <w:rsid w:val="00C30171"/>
    <w:rsid w:val="00C309D8"/>
    <w:rsid w:val="00C43519"/>
    <w:rsid w:val="00C45263"/>
    <w:rsid w:val="00C51537"/>
    <w:rsid w:val="00C52BC3"/>
    <w:rsid w:val="00C53ECF"/>
    <w:rsid w:val="00C57C1A"/>
    <w:rsid w:val="00C61AFA"/>
    <w:rsid w:val="00C61D64"/>
    <w:rsid w:val="00C62099"/>
    <w:rsid w:val="00C64EA3"/>
    <w:rsid w:val="00C72867"/>
    <w:rsid w:val="00C75E81"/>
    <w:rsid w:val="00C86609"/>
    <w:rsid w:val="00C92B4C"/>
    <w:rsid w:val="00C954F6"/>
    <w:rsid w:val="00C95750"/>
    <w:rsid w:val="00C96318"/>
    <w:rsid w:val="00CA36A0"/>
    <w:rsid w:val="00CA6BC5"/>
    <w:rsid w:val="00CC2F1A"/>
    <w:rsid w:val="00CC571B"/>
    <w:rsid w:val="00CC61CD"/>
    <w:rsid w:val="00CC6C02"/>
    <w:rsid w:val="00CC737B"/>
    <w:rsid w:val="00CD5011"/>
    <w:rsid w:val="00CE4C32"/>
    <w:rsid w:val="00CE640F"/>
    <w:rsid w:val="00CE76BC"/>
    <w:rsid w:val="00CF540E"/>
    <w:rsid w:val="00D02F07"/>
    <w:rsid w:val="00D12E87"/>
    <w:rsid w:val="00D15D88"/>
    <w:rsid w:val="00D27D49"/>
    <w:rsid w:val="00D27EBE"/>
    <w:rsid w:val="00D32BCF"/>
    <w:rsid w:val="00D34336"/>
    <w:rsid w:val="00D35D55"/>
    <w:rsid w:val="00D36A49"/>
    <w:rsid w:val="00D517C6"/>
    <w:rsid w:val="00D5309E"/>
    <w:rsid w:val="00D6654D"/>
    <w:rsid w:val="00D71D84"/>
    <w:rsid w:val="00D72464"/>
    <w:rsid w:val="00D72A57"/>
    <w:rsid w:val="00D768EB"/>
    <w:rsid w:val="00D81E17"/>
    <w:rsid w:val="00D82D1E"/>
    <w:rsid w:val="00D832D9"/>
    <w:rsid w:val="00D83EC2"/>
    <w:rsid w:val="00D90F00"/>
    <w:rsid w:val="00D975C0"/>
    <w:rsid w:val="00DA5285"/>
    <w:rsid w:val="00DB191D"/>
    <w:rsid w:val="00DB45A5"/>
    <w:rsid w:val="00DB4F91"/>
    <w:rsid w:val="00DB6D0A"/>
    <w:rsid w:val="00DC06BE"/>
    <w:rsid w:val="00DC1F0F"/>
    <w:rsid w:val="00DC3117"/>
    <w:rsid w:val="00DC5DD9"/>
    <w:rsid w:val="00DC6D2D"/>
    <w:rsid w:val="00DC7DA5"/>
    <w:rsid w:val="00DD4E59"/>
    <w:rsid w:val="00DE33B5"/>
    <w:rsid w:val="00DE5E18"/>
    <w:rsid w:val="00DF0487"/>
    <w:rsid w:val="00DF5EA4"/>
    <w:rsid w:val="00DF7A2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6024"/>
    <w:rsid w:val="00E52C1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3EB5"/>
    <w:rsid w:val="00EC5769"/>
    <w:rsid w:val="00EC7D00"/>
    <w:rsid w:val="00ED0304"/>
    <w:rsid w:val="00ED4FF7"/>
    <w:rsid w:val="00ED5B7B"/>
    <w:rsid w:val="00ED6A88"/>
    <w:rsid w:val="00EE38FA"/>
    <w:rsid w:val="00EE3E2C"/>
    <w:rsid w:val="00EE5D23"/>
    <w:rsid w:val="00EE750D"/>
    <w:rsid w:val="00EF051F"/>
    <w:rsid w:val="00EF3CA4"/>
    <w:rsid w:val="00EF49A8"/>
    <w:rsid w:val="00EF7859"/>
    <w:rsid w:val="00F014DA"/>
    <w:rsid w:val="00F02591"/>
    <w:rsid w:val="00F10B3C"/>
    <w:rsid w:val="00F15931"/>
    <w:rsid w:val="00F467B9"/>
    <w:rsid w:val="00F52AE5"/>
    <w:rsid w:val="00F5696E"/>
    <w:rsid w:val="00F60EFF"/>
    <w:rsid w:val="00F67D2D"/>
    <w:rsid w:val="00F858F2"/>
    <w:rsid w:val="00F860CC"/>
    <w:rsid w:val="00F92A47"/>
    <w:rsid w:val="00F94398"/>
    <w:rsid w:val="00FB2B56"/>
    <w:rsid w:val="00FB3CC5"/>
    <w:rsid w:val="00FB55D5"/>
    <w:rsid w:val="00FB7F9B"/>
    <w:rsid w:val="00FC12BF"/>
    <w:rsid w:val="00FC2C60"/>
    <w:rsid w:val="00FD0802"/>
    <w:rsid w:val="00FD3E6F"/>
    <w:rsid w:val="00FD51B9"/>
    <w:rsid w:val="00FD5849"/>
    <w:rsid w:val="00FE03E4"/>
    <w:rsid w:val="00FE2A39"/>
    <w:rsid w:val="00FF39CF"/>
    <w:rsid w:val="00FF3C0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E882"/>
  <w15:docId w15:val="{9CBD8F69-2A03-4049-9115-9DE2CF7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0D"/>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FF3C09"/>
    <w:rPr>
      <w:sz w:val="16"/>
      <w:szCs w:val="16"/>
    </w:rPr>
  </w:style>
  <w:style w:type="paragraph" w:styleId="CommentText">
    <w:name w:val="annotation text"/>
    <w:basedOn w:val="Normal"/>
    <w:link w:val="CommentTextChar"/>
    <w:uiPriority w:val="99"/>
    <w:semiHidden/>
    <w:unhideWhenUsed/>
    <w:rsid w:val="00FF3C09"/>
    <w:rPr>
      <w:sz w:val="20"/>
    </w:rPr>
  </w:style>
  <w:style w:type="character" w:customStyle="1" w:styleId="CommentTextChar">
    <w:name w:val="Comment Text Char"/>
    <w:basedOn w:val="DefaultParagraphFont"/>
    <w:link w:val="CommentText"/>
    <w:uiPriority w:val="99"/>
    <w:semiHidden/>
    <w:rsid w:val="00FF3C09"/>
    <w:rPr>
      <w:sz w:val="20"/>
    </w:rPr>
  </w:style>
  <w:style w:type="paragraph" w:styleId="CommentSubject">
    <w:name w:val="annotation subject"/>
    <w:basedOn w:val="CommentText"/>
    <w:next w:val="CommentText"/>
    <w:link w:val="CommentSubjectChar"/>
    <w:uiPriority w:val="99"/>
    <w:semiHidden/>
    <w:unhideWhenUsed/>
    <w:rsid w:val="00FF3C09"/>
    <w:rPr>
      <w:b/>
      <w:bCs/>
    </w:rPr>
  </w:style>
  <w:style w:type="character" w:customStyle="1" w:styleId="CommentSubjectChar">
    <w:name w:val="Comment Subject Char"/>
    <w:basedOn w:val="CommentTextChar"/>
    <w:link w:val="CommentSubject"/>
    <w:uiPriority w:val="99"/>
    <w:semiHidden/>
    <w:rsid w:val="00FF3C09"/>
    <w:rPr>
      <w:b/>
      <w:bCs/>
      <w:sz w:val="20"/>
    </w:rPr>
  </w:style>
  <w:style w:type="table" w:customStyle="1" w:styleId="NTGTable11">
    <w:name w:val="NTG Table11"/>
    <w:basedOn w:val="TableGrid"/>
    <w:uiPriority w:val="99"/>
    <w:rsid w:val="0013438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13438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1">
    <w:name w:val="NTG Table121"/>
    <w:basedOn w:val="TableGrid"/>
    <w:uiPriority w:val="99"/>
    <w:rsid w:val="0095163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272115"/>
    <w:pPr>
      <w:spacing w:after="0"/>
    </w:pPr>
    <w:rPr>
      <w:sz w:val="20"/>
    </w:rPr>
  </w:style>
  <w:style w:type="character" w:customStyle="1" w:styleId="FootnoteTextChar">
    <w:name w:val="Footnote Text Char"/>
    <w:basedOn w:val="DefaultParagraphFont"/>
    <w:link w:val="FootnoteText"/>
    <w:uiPriority w:val="99"/>
    <w:semiHidden/>
    <w:rsid w:val="00272115"/>
    <w:rPr>
      <w:sz w:val="20"/>
    </w:rPr>
  </w:style>
  <w:style w:type="character" w:styleId="FootnoteReference">
    <w:name w:val="footnote reference"/>
    <w:basedOn w:val="DefaultParagraphFont"/>
    <w:uiPriority w:val="99"/>
    <w:unhideWhenUsed/>
    <w:rsid w:val="00272115"/>
    <w:rPr>
      <w:vertAlign w:val="superscript"/>
    </w:rPr>
  </w:style>
  <w:style w:type="table" w:customStyle="1" w:styleId="NTGTable13">
    <w:name w:val="NTG Table13"/>
    <w:basedOn w:val="TableGrid"/>
    <w:uiPriority w:val="99"/>
    <w:rsid w:val="00C95750"/>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FollowedHyperlink">
    <w:name w:val="FollowedHyperlink"/>
    <w:basedOn w:val="DefaultParagraphFont"/>
    <w:uiPriority w:val="99"/>
    <w:semiHidden/>
    <w:unhideWhenUsed/>
    <w:rsid w:val="00EC3EB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vironmentalregul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pdf_file/0016/1131073/waste-discharge-licensing-guidelines.pdf" TargetMode="External"/><Relationship Id="rId2" Type="http://schemas.openxmlformats.org/officeDocument/2006/relationships/hyperlink" Target="https://nt.gov.au/__data/assets/pdf_file/0016/1131073/waste-discharge-licensing-guidelines.pdf" TargetMode="External"/><Relationship Id="rId1" Type="http://schemas.openxmlformats.org/officeDocument/2006/relationships/hyperlink" Target="https://nt.gov.au/__data/assets/pdf_file/0016/1131073/waste-discharge-licensing-guidelines.pdf" TargetMode="External"/><Relationship Id="rId5" Type="http://schemas.openxmlformats.org/officeDocument/2006/relationships/hyperlink" Target="https://depws.nt.gov.au/consultation-publications/privacy-policy" TargetMode="External"/><Relationship Id="rId4" Type="http://schemas.openxmlformats.org/officeDocument/2006/relationships/hyperlink" Target="https://ntepa.nt.gov.au/your-business/public-registers/licences-and-approvals-register/waste-discharge-lic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8B600-AA7D-4859-97BD-2DD25F0F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Renew a waste discharge licence</vt:lpstr>
    </vt:vector>
  </TitlesOfParts>
  <Company>ENVIRONMENT, PARKS AND WATER SECURITY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a waste discharge licence</dc:title>
  <dc:creator>Northern Territory Government</dc:creator>
  <cp:lastModifiedBy>Vanessa Madrill</cp:lastModifiedBy>
  <cp:revision>2</cp:revision>
  <cp:lastPrinted>2019-07-29T01:45:00Z</cp:lastPrinted>
  <dcterms:created xsi:type="dcterms:W3CDTF">2023-03-14T22:30:00Z</dcterms:created>
  <dcterms:modified xsi:type="dcterms:W3CDTF">2023-03-14T22:30:00Z</dcterms:modified>
</cp:coreProperties>
</file>