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62" w:rsidRDefault="00637D62" w:rsidP="00637D62">
      <w:pPr>
        <w:tabs>
          <w:tab w:val="left" w:pos="709"/>
          <w:tab w:val="right" w:pos="9639"/>
        </w:tabs>
        <w:spacing w:after="0"/>
        <w:rPr>
          <w:rFonts w:ascii="Arial" w:hAnsi="Arial" w:cs="Arial"/>
          <w:szCs w:val="22"/>
        </w:rPr>
      </w:pPr>
      <w:bookmarkStart w:id="0" w:name="_GoBack"/>
      <w:bookmarkEnd w:id="0"/>
    </w:p>
    <w:p w:rsidR="00695228" w:rsidRPr="00695228" w:rsidRDefault="00695228" w:rsidP="0069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hanging="1134"/>
        <w:jc w:val="left"/>
        <w:rPr>
          <w:rFonts w:ascii="Arial" w:hAnsi="Arial" w:cs="Arial"/>
          <w:sz w:val="20"/>
        </w:rPr>
      </w:pPr>
    </w:p>
    <w:p w:rsidR="00695228" w:rsidRPr="00695228" w:rsidRDefault="00695228" w:rsidP="0069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hanging="1134"/>
        <w:jc w:val="left"/>
        <w:rPr>
          <w:rFonts w:ascii="Arial" w:hAnsi="Arial" w:cs="Arial"/>
          <w:sz w:val="24"/>
          <w:szCs w:val="24"/>
        </w:rPr>
      </w:pPr>
      <w:r w:rsidRPr="00695228">
        <w:rPr>
          <w:rFonts w:ascii="Arial" w:hAnsi="Arial" w:cs="Arial"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S</w:t>
      </w:r>
      <w:r w:rsidRPr="00695228">
        <w:rPr>
          <w:rFonts w:ascii="Arial" w:hAnsi="Arial" w:cs="Arial"/>
          <w:sz w:val="24"/>
          <w:szCs w:val="24"/>
        </w:rPr>
        <w:t>:</w:t>
      </w:r>
      <w:r w:rsidRPr="00695228">
        <w:rPr>
          <w:rFonts w:ascii="Arial" w:hAnsi="Arial" w:cs="Arial"/>
          <w:sz w:val="24"/>
          <w:szCs w:val="24"/>
        </w:rPr>
        <w:tab/>
        <w:t xml:space="preserve">If brand is no longer being used or no longer required – </w:t>
      </w:r>
      <w:r w:rsidRPr="00695228">
        <w:rPr>
          <w:rFonts w:ascii="Arial" w:hAnsi="Arial" w:cs="Arial"/>
          <w:sz w:val="24"/>
          <w:szCs w:val="24"/>
        </w:rPr>
        <w:br/>
        <w:t>please complete &amp; sign this form, then return it for processing.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Cs w:val="24"/>
        </w:rPr>
        <w:t>T</w:t>
      </w:r>
      <w:r w:rsidRPr="000574E5">
        <w:rPr>
          <w:rFonts w:ascii="Arial" w:hAnsi="Arial" w:cs="Arial"/>
          <w:szCs w:val="24"/>
        </w:rPr>
        <w:t xml:space="preserve">he </w:t>
      </w:r>
      <w:r w:rsidRPr="000574E5">
        <w:rPr>
          <w:rFonts w:ascii="Arial" w:hAnsi="Arial" w:cs="Arial"/>
          <w:spacing w:val="-3"/>
          <w:szCs w:val="24"/>
        </w:rPr>
        <w:t>associated earmark and distinctive (symbol) brand (if applicable) are automatically cancelled along with the three-letter brand</w:t>
      </w:r>
      <w:r>
        <w:rPr>
          <w:rFonts w:ascii="Arial" w:hAnsi="Arial" w:cs="Arial"/>
          <w:spacing w:val="-3"/>
          <w:szCs w:val="24"/>
        </w:rPr>
        <w:t>.</w:t>
      </w:r>
    </w:p>
    <w:p w:rsidR="00695228" w:rsidRPr="00695228" w:rsidRDefault="00695228" w:rsidP="0069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hanging="1134"/>
        <w:rPr>
          <w:rFonts w:ascii="Arial" w:hAnsi="Arial" w:cs="Arial"/>
          <w:sz w:val="20"/>
        </w:rPr>
      </w:pPr>
    </w:p>
    <w:p w:rsidR="00695228" w:rsidRPr="000574E5" w:rsidRDefault="00695228" w:rsidP="00695228">
      <w:pPr>
        <w:spacing w:after="0"/>
        <w:rPr>
          <w:rFonts w:ascii="Arial" w:hAnsi="Arial" w:cs="Arial"/>
        </w:rPr>
      </w:pPr>
    </w:p>
    <w:p w:rsidR="00637D62" w:rsidRPr="00D179EA" w:rsidRDefault="00637D62" w:rsidP="00695228">
      <w:pPr>
        <w:tabs>
          <w:tab w:val="left" w:pos="709"/>
          <w:tab w:val="right" w:pos="9639"/>
        </w:tabs>
        <w:spacing w:before="40" w:after="40"/>
        <w:rPr>
          <w:rFonts w:ascii="Arial" w:hAnsi="Arial" w:cs="Arial"/>
          <w:szCs w:val="22"/>
        </w:rPr>
      </w:pPr>
      <w:r w:rsidRPr="00D179EA">
        <w:rPr>
          <w:rFonts w:ascii="Arial" w:hAnsi="Arial" w:cs="Arial"/>
          <w:szCs w:val="22"/>
        </w:rPr>
        <w:t>To:</w:t>
      </w:r>
      <w:r w:rsidRPr="00D179EA">
        <w:rPr>
          <w:rFonts w:ascii="Arial" w:hAnsi="Arial" w:cs="Arial"/>
          <w:szCs w:val="22"/>
        </w:rPr>
        <w:tab/>
        <w:t xml:space="preserve">Registrar </w:t>
      </w:r>
      <w:r w:rsidRPr="00D179EA">
        <w:rPr>
          <w:rFonts w:ascii="Arial" w:hAnsi="Arial" w:cs="Arial"/>
          <w:szCs w:val="22"/>
        </w:rPr>
        <w:tab/>
        <w:t>LISA / Brands Clerk</w:t>
      </w:r>
    </w:p>
    <w:p w:rsidR="00637D62" w:rsidRPr="00D179EA" w:rsidRDefault="00637D62" w:rsidP="00695228">
      <w:pPr>
        <w:tabs>
          <w:tab w:val="left" w:pos="709"/>
          <w:tab w:val="right" w:pos="9639"/>
        </w:tabs>
        <w:spacing w:before="40" w:after="40"/>
        <w:rPr>
          <w:rFonts w:ascii="Arial" w:hAnsi="Arial" w:cs="Arial"/>
          <w:szCs w:val="22"/>
        </w:rPr>
      </w:pPr>
      <w:r w:rsidRPr="00D179EA">
        <w:rPr>
          <w:rFonts w:ascii="Arial" w:hAnsi="Arial" w:cs="Arial"/>
          <w:szCs w:val="22"/>
        </w:rPr>
        <w:tab/>
        <w:t>GPO Box 3000</w:t>
      </w:r>
      <w:r w:rsidRPr="00D179EA">
        <w:rPr>
          <w:rFonts w:ascii="Arial" w:hAnsi="Arial" w:cs="Arial"/>
          <w:szCs w:val="22"/>
        </w:rPr>
        <w:tab/>
        <w:t>Phone:  08 8999 2033</w:t>
      </w:r>
    </w:p>
    <w:p w:rsidR="00637D62" w:rsidRPr="00D179EA" w:rsidRDefault="00637D62" w:rsidP="00695228">
      <w:pPr>
        <w:tabs>
          <w:tab w:val="right" w:pos="9639"/>
        </w:tabs>
        <w:spacing w:before="40" w:after="40"/>
        <w:ind w:left="709"/>
        <w:rPr>
          <w:rFonts w:ascii="Arial" w:hAnsi="Arial" w:cs="Arial"/>
          <w:szCs w:val="22"/>
        </w:rPr>
      </w:pPr>
      <w:proofErr w:type="gramStart"/>
      <w:r w:rsidRPr="00D179EA">
        <w:rPr>
          <w:rFonts w:ascii="Arial" w:hAnsi="Arial" w:cs="Arial"/>
          <w:szCs w:val="22"/>
        </w:rPr>
        <w:t>Darwin  NT</w:t>
      </w:r>
      <w:proofErr w:type="gramEnd"/>
      <w:r w:rsidRPr="00D179EA">
        <w:rPr>
          <w:rFonts w:ascii="Arial" w:hAnsi="Arial" w:cs="Arial"/>
          <w:szCs w:val="22"/>
        </w:rPr>
        <w:t xml:space="preserve">  0801</w:t>
      </w:r>
      <w:r w:rsidRPr="00D179EA">
        <w:rPr>
          <w:rFonts w:ascii="Arial" w:hAnsi="Arial" w:cs="Arial"/>
          <w:szCs w:val="22"/>
        </w:rPr>
        <w:tab/>
        <w:t>Email:  adele.kluth@nt.gov.au</w:t>
      </w:r>
    </w:p>
    <w:p w:rsidR="00637D62" w:rsidRDefault="00637D62" w:rsidP="00637D62">
      <w:pPr>
        <w:spacing w:after="0"/>
        <w:rPr>
          <w:rFonts w:ascii="Arial" w:hAnsi="Arial" w:cs="Arial"/>
          <w:szCs w:val="22"/>
        </w:rPr>
      </w:pPr>
    </w:p>
    <w:p w:rsidR="00CD2DBD" w:rsidRDefault="00CD2DBD" w:rsidP="00637D62">
      <w:pPr>
        <w:spacing w:after="0"/>
        <w:rPr>
          <w:rFonts w:ascii="Arial" w:hAnsi="Arial" w:cs="Arial"/>
          <w:szCs w:val="22"/>
        </w:rPr>
      </w:pPr>
    </w:p>
    <w:p w:rsidR="00A20241" w:rsidRDefault="00A20241" w:rsidP="00A20241">
      <w:pPr>
        <w:tabs>
          <w:tab w:val="right" w:leader="underscore" w:pos="9639"/>
        </w:tabs>
        <w:rPr>
          <w:rFonts w:ascii="Arial" w:hAnsi="Arial" w:cs="Arial"/>
        </w:rPr>
      </w:pPr>
      <w:r w:rsidRPr="00E4644E">
        <w:rPr>
          <w:rFonts w:ascii="Arial" w:hAnsi="Arial" w:cs="Arial"/>
        </w:rPr>
        <w:t>I / WE</w:t>
      </w:r>
      <w:r>
        <w:rPr>
          <w:rFonts w:ascii="Arial" w:hAnsi="Arial" w:cs="Arial"/>
        </w:rPr>
        <w:tab/>
      </w:r>
    </w:p>
    <w:p w:rsidR="00695228" w:rsidRPr="000574E5" w:rsidRDefault="00695228" w:rsidP="00695228">
      <w:pPr>
        <w:tabs>
          <w:tab w:val="right" w:leader="underscore" w:pos="9498"/>
        </w:tabs>
        <w:spacing w:after="0"/>
        <w:rPr>
          <w:rFonts w:ascii="Arial" w:hAnsi="Arial" w:cs="Arial"/>
          <w:szCs w:val="24"/>
        </w:rPr>
      </w:pPr>
      <w:r w:rsidRPr="000574E5">
        <w:rPr>
          <w:rFonts w:ascii="Arial" w:hAnsi="Arial" w:cs="Arial"/>
          <w:szCs w:val="24"/>
        </w:rPr>
        <w:tab/>
        <w:t xml:space="preserve">the registered owner/s of the Three-Letter Brand as described below, hereby request cancellation of said Brand and understand that the </w:t>
      </w:r>
      <w:r w:rsidRPr="000574E5">
        <w:rPr>
          <w:rFonts w:ascii="Arial" w:hAnsi="Arial" w:cs="Arial"/>
          <w:spacing w:val="-3"/>
          <w:szCs w:val="24"/>
        </w:rPr>
        <w:t>associated earmark and distinctive (symbol) brand (if applicable) are automatically cancelled along with the three-letter brand.</w:t>
      </w:r>
    </w:p>
    <w:p w:rsidR="00695228" w:rsidRPr="000574E5" w:rsidRDefault="00695228" w:rsidP="00695228">
      <w:pPr>
        <w:rPr>
          <w:rFonts w:ascii="Arial" w:hAnsi="Arial" w:cs="Arial"/>
        </w:rPr>
      </w:pPr>
    </w:p>
    <w:tbl>
      <w:tblPr>
        <w:tblW w:w="985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288"/>
        <w:gridCol w:w="1289"/>
        <w:gridCol w:w="1289"/>
        <w:gridCol w:w="1650"/>
        <w:gridCol w:w="3055"/>
      </w:tblGrid>
      <w:tr w:rsidR="00695228" w:rsidRPr="000574E5" w:rsidTr="00A40662">
        <w:tc>
          <w:tcPr>
            <w:tcW w:w="128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5228" w:rsidRPr="000574E5" w:rsidRDefault="00695228" w:rsidP="00A4066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574E5">
              <w:rPr>
                <w:rFonts w:ascii="Arial" w:hAnsi="Arial" w:cs="Arial"/>
                <w:b/>
                <w:sz w:val="20"/>
              </w:rPr>
              <w:t>3 letter brand</w:t>
            </w:r>
          </w:p>
        </w:tc>
        <w:tc>
          <w:tcPr>
            <w:tcW w:w="128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5228" w:rsidRPr="000574E5" w:rsidRDefault="00695228" w:rsidP="00A4066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574E5">
              <w:rPr>
                <w:rFonts w:ascii="Arial" w:hAnsi="Arial" w:cs="Arial"/>
                <w:b/>
                <w:sz w:val="20"/>
              </w:rPr>
              <w:t>Distinctive (symbol) Brand</w:t>
            </w:r>
          </w:p>
        </w:tc>
        <w:tc>
          <w:tcPr>
            <w:tcW w:w="128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5228" w:rsidRPr="000574E5" w:rsidRDefault="00695228" w:rsidP="00A4066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574E5">
              <w:rPr>
                <w:rFonts w:ascii="Arial" w:hAnsi="Arial" w:cs="Arial"/>
                <w:b/>
                <w:sz w:val="20"/>
              </w:rPr>
              <w:t>Earmark</w:t>
            </w:r>
            <w:r w:rsidR="00A40662">
              <w:rPr>
                <w:rFonts w:ascii="Arial" w:hAnsi="Arial" w:cs="Arial"/>
                <w:b/>
                <w:sz w:val="20"/>
              </w:rPr>
              <w:br/>
            </w:r>
            <w:r w:rsidRPr="000574E5">
              <w:rPr>
                <w:rFonts w:ascii="Arial" w:hAnsi="Arial" w:cs="Arial"/>
                <w:b/>
                <w:sz w:val="20"/>
              </w:rPr>
              <w:t>Code &amp; position</w:t>
            </w:r>
          </w:p>
        </w:tc>
        <w:tc>
          <w:tcPr>
            <w:tcW w:w="128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5228" w:rsidRPr="000574E5" w:rsidRDefault="00695228" w:rsidP="00A4066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574E5">
              <w:rPr>
                <w:rFonts w:ascii="Arial" w:hAnsi="Arial" w:cs="Arial"/>
                <w:b/>
                <w:sz w:val="20"/>
              </w:rPr>
              <w:t>Distinctive Numerals</w:t>
            </w:r>
          </w:p>
        </w:tc>
        <w:tc>
          <w:tcPr>
            <w:tcW w:w="165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5228" w:rsidRPr="000574E5" w:rsidRDefault="00695228" w:rsidP="00A4066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574E5">
              <w:rPr>
                <w:rFonts w:ascii="Arial" w:hAnsi="Arial" w:cs="Arial"/>
                <w:b/>
                <w:sz w:val="20"/>
              </w:rPr>
              <w:t>Date when Brand was last used</w:t>
            </w:r>
          </w:p>
        </w:tc>
        <w:tc>
          <w:tcPr>
            <w:tcW w:w="30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5228" w:rsidRPr="000574E5" w:rsidRDefault="00695228" w:rsidP="00A4066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574E5">
              <w:rPr>
                <w:rFonts w:ascii="Arial" w:hAnsi="Arial" w:cs="Arial"/>
                <w:b/>
                <w:sz w:val="20"/>
              </w:rPr>
              <w:t>Registered Run where Brand was used</w:t>
            </w:r>
          </w:p>
        </w:tc>
      </w:tr>
      <w:tr w:rsidR="00695228" w:rsidRPr="000574E5" w:rsidTr="008C1058">
        <w:tc>
          <w:tcPr>
            <w:tcW w:w="1288" w:type="dxa"/>
            <w:tcBorders>
              <w:top w:val="nil"/>
            </w:tcBorders>
          </w:tcPr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5" w:type="dxa"/>
            <w:tcBorders>
              <w:top w:val="nil"/>
            </w:tcBorders>
          </w:tcPr>
          <w:p w:rsidR="00695228" w:rsidRPr="000574E5" w:rsidRDefault="00695228" w:rsidP="008C10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20241" w:rsidRPr="00E4644E" w:rsidRDefault="00A20241" w:rsidP="00A20241">
      <w:pPr>
        <w:spacing w:after="0"/>
        <w:rPr>
          <w:rFonts w:ascii="Arial" w:hAnsi="Arial" w:cs="Arial"/>
        </w:rPr>
      </w:pPr>
    </w:p>
    <w:p w:rsidR="00CD2DBD" w:rsidRPr="00E4644E" w:rsidRDefault="00CD2DBD" w:rsidP="00A20241">
      <w:pPr>
        <w:spacing w:after="0"/>
        <w:rPr>
          <w:rFonts w:ascii="Arial" w:hAnsi="Arial" w:cs="Arial"/>
          <w:szCs w:val="22"/>
        </w:rPr>
      </w:pPr>
    </w:p>
    <w:p w:rsidR="00A20241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Postal address of applicant/s: </w:t>
      </w:r>
      <w:r>
        <w:rPr>
          <w:rFonts w:ascii="Arial" w:hAnsi="Arial" w:cs="Arial"/>
          <w:szCs w:val="22"/>
        </w:rPr>
        <w:tab/>
      </w:r>
    </w:p>
    <w:p w:rsidR="00A20241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20241" w:rsidRPr="00E4644E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 w:rsidRPr="00E4644E">
        <w:rPr>
          <w:rFonts w:ascii="Arial" w:hAnsi="Arial" w:cs="Arial"/>
          <w:szCs w:val="22"/>
        </w:rPr>
        <w:t>Telephone:</w:t>
      </w:r>
      <w:r w:rsidRPr="00E4644E">
        <w:rPr>
          <w:rFonts w:ascii="Arial" w:hAnsi="Arial" w:cs="Arial"/>
          <w:szCs w:val="22"/>
        </w:rPr>
        <w:tab/>
      </w:r>
      <w:r w:rsidRPr="00E4644E">
        <w:rPr>
          <w:rFonts w:ascii="Arial" w:hAnsi="Arial" w:cs="Arial"/>
          <w:szCs w:val="22"/>
        </w:rPr>
        <w:tab/>
        <w:t>Fax:</w:t>
      </w:r>
      <w:r w:rsidRPr="00E4644E">
        <w:rPr>
          <w:rFonts w:ascii="Arial" w:hAnsi="Arial" w:cs="Arial"/>
          <w:szCs w:val="22"/>
        </w:rPr>
        <w:tab/>
      </w: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smartTag w:uri="urn:schemas-microsoft-com:office:smarttags" w:element="City">
        <w:smartTag w:uri="urn:schemas-microsoft-com:office:smarttags" w:element="place">
          <w:r w:rsidRPr="00E4644E">
            <w:rPr>
              <w:rFonts w:ascii="Arial" w:hAnsi="Arial" w:cs="Arial"/>
              <w:szCs w:val="22"/>
            </w:rPr>
            <w:t>Mobile</w:t>
          </w:r>
        </w:smartTag>
      </w:smartTag>
      <w:r w:rsidRPr="00E4644E">
        <w:rPr>
          <w:rFonts w:ascii="Arial" w:hAnsi="Arial" w:cs="Arial"/>
          <w:szCs w:val="22"/>
        </w:rPr>
        <w:t>:</w:t>
      </w:r>
      <w:r w:rsidRPr="00E4644E">
        <w:rPr>
          <w:rFonts w:ascii="Arial" w:hAnsi="Arial" w:cs="Arial"/>
          <w:szCs w:val="22"/>
        </w:rPr>
        <w:tab/>
      </w:r>
      <w:r w:rsidRPr="00E4644E">
        <w:rPr>
          <w:rFonts w:ascii="Arial" w:hAnsi="Arial" w:cs="Arial"/>
          <w:szCs w:val="22"/>
        </w:rPr>
        <w:tab/>
        <w:t>Email:</w:t>
      </w:r>
      <w:r w:rsidRPr="00E4644E">
        <w:rPr>
          <w:rFonts w:ascii="Arial" w:hAnsi="Arial" w:cs="Arial"/>
          <w:szCs w:val="22"/>
        </w:rPr>
        <w:tab/>
      </w:r>
    </w:p>
    <w:p w:rsidR="00A20241" w:rsidRDefault="00A20241" w:rsidP="00D651C0">
      <w:pPr>
        <w:spacing w:before="40" w:after="40"/>
        <w:rPr>
          <w:rFonts w:ascii="Arial" w:hAnsi="Arial" w:cs="Arial"/>
          <w:szCs w:val="22"/>
        </w:rPr>
      </w:pPr>
    </w:p>
    <w:p w:rsidR="00CD2DBD" w:rsidRPr="00E4644E" w:rsidRDefault="00CD2DBD" w:rsidP="00D651C0">
      <w:pPr>
        <w:spacing w:before="40" w:after="40"/>
        <w:rPr>
          <w:rFonts w:ascii="Arial" w:hAnsi="Arial" w:cs="Arial"/>
          <w:szCs w:val="22"/>
        </w:rPr>
      </w:pPr>
    </w:p>
    <w:p w:rsidR="00A20241" w:rsidRPr="00827691" w:rsidRDefault="00A20241" w:rsidP="00D651C0">
      <w:pPr>
        <w:tabs>
          <w:tab w:val="left" w:leader="underscore" w:pos="425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 w:rsidRPr="00D50A6E">
        <w:rPr>
          <w:rFonts w:ascii="Arial" w:hAnsi="Arial" w:cs="Arial"/>
          <w:sz w:val="20"/>
        </w:rPr>
        <w:t>Dated this</w:t>
      </w:r>
      <w:r>
        <w:rPr>
          <w:rFonts w:ascii="Arial" w:hAnsi="Arial" w:cs="Arial"/>
          <w:szCs w:val="22"/>
        </w:rPr>
        <w:tab/>
      </w:r>
      <w:r w:rsidRPr="00D50A6E">
        <w:rPr>
          <w:rFonts w:ascii="Arial" w:hAnsi="Arial" w:cs="Arial"/>
          <w:sz w:val="20"/>
        </w:rPr>
        <w:t>day of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>20____</w:t>
      </w:r>
    </w:p>
    <w:p w:rsidR="00A20241" w:rsidRDefault="00A20241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Pr="005A4B7A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  <w:b/>
          <w:sz w:val="20"/>
          <w:u w:val="single"/>
        </w:rPr>
      </w:pPr>
      <w:r w:rsidRPr="005A4B7A">
        <w:rPr>
          <w:rFonts w:ascii="Arial" w:hAnsi="Arial" w:cs="Arial"/>
          <w:b/>
          <w:sz w:val="20"/>
          <w:u w:val="single"/>
        </w:rPr>
        <w:t>All Registered Owner/s of Brand to sign:</w:t>
      </w: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Pr="005A4B7A" w:rsidRDefault="00CD2DBD" w:rsidP="00CD2DBD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Arial" w:hAnsi="Arial" w:cs="Arial"/>
        </w:rPr>
      </w:pPr>
      <w:r w:rsidRPr="005A4B7A">
        <w:rPr>
          <w:rFonts w:ascii="Arial" w:hAnsi="Arial" w:cs="Arial"/>
          <w:sz w:val="20"/>
        </w:rPr>
        <w:t>Signature:</w:t>
      </w:r>
      <w:r w:rsidRPr="005A4B7A">
        <w:rPr>
          <w:rFonts w:ascii="Arial" w:hAnsi="Arial" w:cs="Arial"/>
        </w:rPr>
        <w:t xml:space="preserve">  </w:t>
      </w:r>
      <w:r w:rsidRPr="005A4B7A">
        <w:rPr>
          <w:rFonts w:ascii="Arial" w:hAnsi="Arial" w:cs="Arial"/>
        </w:rPr>
        <w:sym w:font="Wingdings 2" w:char="F04F"/>
      </w:r>
      <w:r w:rsidRPr="005A4B7A">
        <w:rPr>
          <w:rFonts w:ascii="Arial" w:hAnsi="Arial" w:cs="Arial"/>
        </w:rPr>
        <w:tab/>
      </w:r>
      <w:r w:rsidRPr="005A4B7A">
        <w:rPr>
          <w:rFonts w:ascii="Arial" w:hAnsi="Arial" w:cs="Arial"/>
          <w:sz w:val="20"/>
        </w:rPr>
        <w:t>Print Name:</w:t>
      </w:r>
      <w:r w:rsidRPr="005A4B7A">
        <w:rPr>
          <w:rFonts w:ascii="Arial" w:hAnsi="Arial" w:cs="Arial"/>
          <w:sz w:val="20"/>
        </w:rPr>
        <w:tab/>
      </w:r>
    </w:p>
    <w:p w:rsidR="00CD2DBD" w:rsidRPr="005A4B7A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</w:p>
    <w:p w:rsidR="00CD2DBD" w:rsidRPr="005A4B7A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</w:p>
    <w:p w:rsidR="00CD2DBD" w:rsidRPr="005A4B7A" w:rsidRDefault="00CD2DBD" w:rsidP="00CD2DBD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Arial" w:hAnsi="Arial" w:cs="Arial"/>
        </w:rPr>
      </w:pPr>
      <w:r w:rsidRPr="005A4B7A">
        <w:rPr>
          <w:rFonts w:ascii="Arial" w:hAnsi="Arial" w:cs="Arial"/>
          <w:sz w:val="20"/>
        </w:rPr>
        <w:t>Signature:</w:t>
      </w:r>
      <w:r w:rsidRPr="005A4B7A">
        <w:rPr>
          <w:rFonts w:ascii="Arial" w:hAnsi="Arial" w:cs="Arial"/>
        </w:rPr>
        <w:t xml:space="preserve">  </w:t>
      </w:r>
      <w:r w:rsidRPr="005A4B7A">
        <w:rPr>
          <w:rFonts w:ascii="Arial" w:hAnsi="Arial" w:cs="Arial"/>
        </w:rPr>
        <w:sym w:font="Wingdings 2" w:char="F04F"/>
      </w:r>
      <w:r w:rsidRPr="005A4B7A">
        <w:rPr>
          <w:rFonts w:ascii="Arial" w:hAnsi="Arial" w:cs="Arial"/>
        </w:rPr>
        <w:tab/>
      </w:r>
      <w:r w:rsidRPr="005A4B7A">
        <w:rPr>
          <w:rFonts w:ascii="Arial" w:hAnsi="Arial" w:cs="Arial"/>
          <w:sz w:val="20"/>
        </w:rPr>
        <w:t>Print Name:</w:t>
      </w:r>
      <w:r w:rsidRPr="005A4B7A">
        <w:rPr>
          <w:rFonts w:ascii="Arial" w:hAnsi="Arial" w:cs="Arial"/>
          <w:sz w:val="20"/>
        </w:rPr>
        <w:tab/>
      </w:r>
    </w:p>
    <w:p w:rsidR="005D7CEC" w:rsidRPr="00A20241" w:rsidRDefault="005D7CEC" w:rsidP="00695228">
      <w:pPr>
        <w:tabs>
          <w:tab w:val="left" w:pos="426"/>
          <w:tab w:val="right" w:pos="9639"/>
        </w:tabs>
        <w:spacing w:after="0"/>
        <w:jc w:val="left"/>
        <w:rPr>
          <w:rFonts w:ascii="Arial" w:hAnsi="Arial" w:cs="Arial"/>
          <w:sz w:val="4"/>
          <w:szCs w:val="4"/>
        </w:rPr>
      </w:pPr>
    </w:p>
    <w:sectPr w:rsidR="005D7CEC" w:rsidRPr="00A20241" w:rsidSect="007B52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02" w:rsidRDefault="006B6A02" w:rsidP="007332FF">
      <w:r>
        <w:separator/>
      </w:r>
    </w:p>
  </w:endnote>
  <w:endnote w:type="continuationSeparator" w:id="0">
    <w:p w:rsidR="006B6A02" w:rsidRDefault="006B6A0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Pr="00AE306C" w:rsidRDefault="006B6A02" w:rsidP="002926BC">
    <w:pPr>
      <w:tabs>
        <w:tab w:val="right" w:pos="10206"/>
      </w:tabs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81688D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="009A607E" w:rsidRPr="009A607E">
      <w:rPr>
        <w:rStyle w:val="NTGFooterDepartmentofChar"/>
        <w:b/>
      </w:rPr>
      <w:t xml:space="preserve"> PRIMARY INDUSTRY AND RESOURCES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695228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1688D">
      <w:rPr>
        <w:rStyle w:val="NTGFooter2deptpagenumChar"/>
        <w:rFonts w:eastAsia="Calibri"/>
        <w:noProof/>
      </w:rPr>
      <w:t>1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4F016A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81688D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83242D" w:rsidRPr="009A607E">
            <w:rPr>
              <w:rStyle w:val="NTGFooterDepartmentofChar"/>
              <w:b/>
            </w:rPr>
            <w:t>P</w:t>
          </w:r>
          <w:r w:rsidR="0083242D" w:rsidRPr="00FD6D22">
            <w:rPr>
              <w:rStyle w:val="NTGFooterDepartmentofChar"/>
              <w:rFonts w:ascii="Arial Black" w:hAnsi="Arial Black"/>
              <w:b/>
            </w:rPr>
            <w:t xml:space="preserve">RIMARY INDUSTRY </w:t>
          </w:r>
          <w:r w:rsidR="009A607E" w:rsidRPr="00FD6D22">
            <w:rPr>
              <w:rStyle w:val="NTGFooterDepartmentofChar"/>
              <w:rFonts w:ascii="Arial Black" w:hAnsi="Arial Black"/>
              <w:b/>
            </w:rPr>
            <w:t>AND</w:t>
          </w:r>
          <w:r w:rsidR="0083242D" w:rsidRPr="00FD6D22">
            <w:rPr>
              <w:rStyle w:val="NTGFooterDepartmentofChar"/>
              <w:rFonts w:ascii="Arial Black" w:hAnsi="Arial Black"/>
              <w:b/>
            </w:rPr>
            <w:t xml:space="preserve"> RESOURCES</w:t>
          </w:r>
        </w:p>
        <w:p w:rsidR="004F016A" w:rsidRPr="007B5DA2" w:rsidRDefault="004F016A" w:rsidP="00E704CC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81688D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5D7CEC">
            <w:rPr>
              <w:noProof/>
            </w:rPr>
            <w:fldChar w:fldCharType="begin"/>
          </w:r>
          <w:r w:rsidR="005D7CEC">
            <w:rPr>
              <w:noProof/>
            </w:rPr>
            <w:instrText xml:space="preserve"> NUMPAGES  \* Arabic  \* MERGEFORMAT </w:instrText>
          </w:r>
          <w:r w:rsidR="005D7CEC">
            <w:rPr>
              <w:noProof/>
            </w:rPr>
            <w:fldChar w:fldCharType="separate"/>
          </w:r>
          <w:r w:rsidR="0081688D">
            <w:rPr>
              <w:noProof/>
            </w:rPr>
            <w:t>1</w:t>
          </w:r>
          <w:r w:rsidR="005D7CEC">
            <w:rPr>
              <w:noProof/>
            </w:rPr>
            <w:fldChar w:fldCharType="end"/>
          </w:r>
          <w:r w:rsidRPr="007B5DA2">
            <w:tab/>
          </w:r>
          <w:r w:rsidR="0083242D">
            <w:rPr>
              <w:rStyle w:val="NTGFooter1itemsChar"/>
            </w:rPr>
            <w:t>Last Updated 0</w:t>
          </w:r>
          <w:r w:rsidR="00E704CC">
            <w:rPr>
              <w:rStyle w:val="NTGFooter1itemsChar"/>
            </w:rPr>
            <w:t>1</w:t>
          </w:r>
          <w:r w:rsidR="0083242D">
            <w:rPr>
              <w:rStyle w:val="NTGFooter1itemsChar"/>
            </w:rPr>
            <w:t>/</w:t>
          </w:r>
          <w:r w:rsidR="00521897">
            <w:rPr>
              <w:rStyle w:val="NTGFooter1itemsChar"/>
            </w:rPr>
            <w:t>0</w:t>
          </w:r>
          <w:r w:rsidR="00E704CC">
            <w:rPr>
              <w:rStyle w:val="NTGFooter1itemsChar"/>
            </w:rPr>
            <w:t>7</w:t>
          </w:r>
          <w:r w:rsidR="0083242D">
            <w:rPr>
              <w:rStyle w:val="NTGFooter1itemsChar"/>
            </w:rPr>
            <w:t>/201</w:t>
          </w:r>
          <w:r w:rsidR="00E704CC">
            <w:rPr>
              <w:rStyle w:val="NTGFooter1itemsChar"/>
            </w:rPr>
            <w:t>9</w:t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29FC4EAE" wp14:editId="4F631FA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02" w:rsidRDefault="006B6A02" w:rsidP="007332FF">
      <w:r>
        <w:separator/>
      </w:r>
    </w:p>
  </w:footnote>
  <w:footnote w:type="continuationSeparator" w:id="0">
    <w:p w:rsidR="006B6A02" w:rsidRDefault="006B6A0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Default="005D7CEC" w:rsidP="009A607E">
    <w:pPr>
      <w:pStyle w:val="Header"/>
      <w:tabs>
        <w:tab w:val="clear" w:pos="9026"/>
      </w:tabs>
      <w:ind w:right="-1"/>
    </w:pPr>
    <w:r>
      <w:t>Livestock</w:t>
    </w:r>
    <w:r w:rsidR="00CE595D">
      <w:t xml:space="preserve"> Biosecurity Branch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37D62" w:rsidRPr="00465747" w:rsidRDefault="00465747" w:rsidP="00465747">
        <w:pPr>
          <w:pStyle w:val="Title"/>
          <w:rPr>
            <w:rFonts w:ascii="Arial" w:eastAsia="Calibri" w:hAnsi="Arial" w:cs="Times New Roman"/>
            <w:b w:val="0"/>
            <w:color w:val="auto"/>
            <w:sz w:val="22"/>
            <w:szCs w:val="22"/>
            <w:lang w:eastAsia="en-US"/>
          </w:rPr>
        </w:pPr>
        <w:r>
          <w:t>Application for cancellation of brand - Livestock Act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666E0"/>
    <w:multiLevelType w:val="hybridMultilevel"/>
    <w:tmpl w:val="B77A70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12AE"/>
    <w:multiLevelType w:val="multilevel"/>
    <w:tmpl w:val="BD7A8414"/>
    <w:numStyleLink w:val="NTGStandardList"/>
  </w:abstractNum>
  <w:abstractNum w:abstractNumId="3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61109C9"/>
    <w:multiLevelType w:val="hybridMultilevel"/>
    <w:tmpl w:val="41C6C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2B9D4F2F"/>
    <w:multiLevelType w:val="multilevel"/>
    <w:tmpl w:val="6F860756"/>
    <w:numStyleLink w:val="NTGStandardNumList"/>
  </w:abstractNum>
  <w:abstractNum w:abstractNumId="8" w15:restartNumberingAfterBreak="0">
    <w:nsid w:val="35C910BE"/>
    <w:multiLevelType w:val="multilevel"/>
    <w:tmpl w:val="BD7A8414"/>
    <w:numStyleLink w:val="NTGStandardList"/>
  </w:abstractNum>
  <w:abstractNum w:abstractNumId="9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241E99"/>
    <w:multiLevelType w:val="singleLevel"/>
    <w:tmpl w:val="5CE29D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4B8F005A"/>
    <w:multiLevelType w:val="multilevel"/>
    <w:tmpl w:val="6F860756"/>
    <w:numStyleLink w:val="NTGStandardNumList"/>
  </w:abstractNum>
  <w:abstractNum w:abstractNumId="13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4F7A3139"/>
    <w:multiLevelType w:val="multilevel"/>
    <w:tmpl w:val="53204A44"/>
    <w:numStyleLink w:val="NTGTableNumList"/>
  </w:abstractNum>
  <w:abstractNum w:abstractNumId="15" w15:restartNumberingAfterBreak="0">
    <w:nsid w:val="586C744F"/>
    <w:multiLevelType w:val="multilevel"/>
    <w:tmpl w:val="6F860756"/>
    <w:numStyleLink w:val="NTGStandardNumList"/>
  </w:abstractNum>
  <w:abstractNum w:abstractNumId="16" w15:restartNumberingAfterBreak="0">
    <w:nsid w:val="5B713B90"/>
    <w:multiLevelType w:val="multilevel"/>
    <w:tmpl w:val="6F860756"/>
    <w:numStyleLink w:val="NTGStandardNumList"/>
  </w:abstractNum>
  <w:abstractNum w:abstractNumId="17" w15:restartNumberingAfterBreak="0">
    <w:nsid w:val="5EED6264"/>
    <w:multiLevelType w:val="hybridMultilevel"/>
    <w:tmpl w:val="D7EAD91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0A13E7C"/>
    <w:multiLevelType w:val="multilevel"/>
    <w:tmpl w:val="8D8CCF9A"/>
    <w:numStyleLink w:val="NTGTableList"/>
  </w:abstractNum>
  <w:abstractNum w:abstractNumId="19" w15:restartNumberingAfterBreak="0">
    <w:nsid w:val="61AD07BD"/>
    <w:multiLevelType w:val="multilevel"/>
    <w:tmpl w:val="6F860756"/>
    <w:numStyleLink w:val="NTGStandardNumList"/>
  </w:abstractNum>
  <w:abstractNum w:abstractNumId="20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21"/>
  </w:num>
  <w:num w:numId="6">
    <w:abstractNumId w:val="13"/>
  </w:num>
  <w:num w:numId="7">
    <w:abstractNumId w:val="18"/>
  </w:num>
  <w:num w:numId="8">
    <w:abstractNumId w:val="14"/>
  </w:num>
  <w:num w:numId="9">
    <w:abstractNumId w:val="16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5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3"/>
  </w:num>
  <w:num w:numId="28">
    <w:abstractNumId w:val="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8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1969"/>
    <w:rsid w:val="000840A3"/>
    <w:rsid w:val="00085DB1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8208F"/>
    <w:rsid w:val="00182523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1225B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37372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3946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05C9"/>
    <w:rsid w:val="0045420A"/>
    <w:rsid w:val="004554D4"/>
    <w:rsid w:val="00461744"/>
    <w:rsid w:val="00465747"/>
    <w:rsid w:val="00466D96"/>
    <w:rsid w:val="00473C98"/>
    <w:rsid w:val="00482DF8"/>
    <w:rsid w:val="004864DE"/>
    <w:rsid w:val="00494BE5"/>
    <w:rsid w:val="004A2538"/>
    <w:rsid w:val="004B0C15"/>
    <w:rsid w:val="004B35EA"/>
    <w:rsid w:val="004C445E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1897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D7CEC"/>
    <w:rsid w:val="005E144D"/>
    <w:rsid w:val="005E3A43"/>
    <w:rsid w:val="00620675"/>
    <w:rsid w:val="00637D62"/>
    <w:rsid w:val="006433C3"/>
    <w:rsid w:val="00650F5B"/>
    <w:rsid w:val="00661C69"/>
    <w:rsid w:val="006670D7"/>
    <w:rsid w:val="006719EA"/>
    <w:rsid w:val="00671F13"/>
    <w:rsid w:val="0067400A"/>
    <w:rsid w:val="00695228"/>
    <w:rsid w:val="006B6A02"/>
    <w:rsid w:val="006D66F7"/>
    <w:rsid w:val="00705C9D"/>
    <w:rsid w:val="00714F1D"/>
    <w:rsid w:val="00722DDB"/>
    <w:rsid w:val="00724728"/>
    <w:rsid w:val="00724F98"/>
    <w:rsid w:val="00730B9B"/>
    <w:rsid w:val="007332FF"/>
    <w:rsid w:val="00737929"/>
    <w:rsid w:val="007408F5"/>
    <w:rsid w:val="00741EAE"/>
    <w:rsid w:val="0076190B"/>
    <w:rsid w:val="00763A2D"/>
    <w:rsid w:val="00764BF8"/>
    <w:rsid w:val="00777795"/>
    <w:rsid w:val="0078079F"/>
    <w:rsid w:val="00783A57"/>
    <w:rsid w:val="00784C92"/>
    <w:rsid w:val="00796461"/>
    <w:rsid w:val="007A6A4F"/>
    <w:rsid w:val="007B03F5"/>
    <w:rsid w:val="007B527A"/>
    <w:rsid w:val="007B5DA2"/>
    <w:rsid w:val="007C5CFD"/>
    <w:rsid w:val="007C6D9F"/>
    <w:rsid w:val="00815297"/>
    <w:rsid w:val="0081688D"/>
    <w:rsid w:val="00817BA1"/>
    <w:rsid w:val="00823022"/>
    <w:rsid w:val="008313C4"/>
    <w:rsid w:val="0083242D"/>
    <w:rsid w:val="00842838"/>
    <w:rsid w:val="0085636C"/>
    <w:rsid w:val="0085797F"/>
    <w:rsid w:val="00861DC3"/>
    <w:rsid w:val="00867019"/>
    <w:rsid w:val="0087278F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046D7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A607E"/>
    <w:rsid w:val="009B1913"/>
    <w:rsid w:val="009B6657"/>
    <w:rsid w:val="009D14F9"/>
    <w:rsid w:val="009D2B74"/>
    <w:rsid w:val="009E175D"/>
    <w:rsid w:val="009E3CC2"/>
    <w:rsid w:val="009F2A4D"/>
    <w:rsid w:val="009F4E84"/>
    <w:rsid w:val="00A10655"/>
    <w:rsid w:val="00A20241"/>
    <w:rsid w:val="00A25193"/>
    <w:rsid w:val="00A31AE8"/>
    <w:rsid w:val="00A3739D"/>
    <w:rsid w:val="00A37DDA"/>
    <w:rsid w:val="00A40662"/>
    <w:rsid w:val="00A4150B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5325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B1AC2"/>
    <w:rsid w:val="00CD2DBD"/>
    <w:rsid w:val="00CE595D"/>
    <w:rsid w:val="00CE640F"/>
    <w:rsid w:val="00CF540E"/>
    <w:rsid w:val="00D02F07"/>
    <w:rsid w:val="00D36A49"/>
    <w:rsid w:val="00D50E9D"/>
    <w:rsid w:val="00D517C6"/>
    <w:rsid w:val="00D651C0"/>
    <w:rsid w:val="00D71D84"/>
    <w:rsid w:val="00D72464"/>
    <w:rsid w:val="00D768EB"/>
    <w:rsid w:val="00D832D9"/>
    <w:rsid w:val="00D975C0"/>
    <w:rsid w:val="00D97E4F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4CC"/>
    <w:rsid w:val="00E81796"/>
    <w:rsid w:val="00E861DB"/>
    <w:rsid w:val="00E93406"/>
    <w:rsid w:val="00E95220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09CC"/>
    <w:rsid w:val="00F014DA"/>
    <w:rsid w:val="00F53CE0"/>
    <w:rsid w:val="00F94398"/>
    <w:rsid w:val="00FB2B56"/>
    <w:rsid w:val="00FC12BF"/>
    <w:rsid w:val="00FD3E6F"/>
    <w:rsid w:val="00FD51B9"/>
    <w:rsid w:val="00FD6D22"/>
    <w:rsid w:val="00FE2339"/>
    <w:rsid w:val="00FE2A39"/>
    <w:rsid w:val="00FE388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A564ED"/>
  <w15:docId w15:val="{7AF3F91A-2B43-485E-BAD2-B4DA500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72"/>
    <w:pPr>
      <w:spacing w:after="120"/>
      <w:jc w:val="both"/>
    </w:pPr>
    <w:rPr>
      <w:rFonts w:ascii="Lato" w:eastAsia="Times New Roman" w:hAnsi="Lato"/>
      <w:sz w:val="22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jc w:val="left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jc w:val="left"/>
      <w:outlineLvl w:val="5"/>
    </w:pPr>
    <w:rPr>
      <w:rFonts w:ascii="Arial" w:eastAsiaTheme="majorEastAsia" w:hAnsi="Arial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jc w:val="left"/>
      <w:outlineLvl w:val="6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jc w:val="left"/>
      <w:outlineLvl w:val="7"/>
    </w:pPr>
    <w:rPr>
      <w:rFonts w:ascii="Arial" w:eastAsiaTheme="majorEastAsia" w:hAnsi="Arial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jc w:val="left"/>
      <w:outlineLvl w:val="8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rsid w:val="00414CB3"/>
    <w:pPr>
      <w:spacing w:after="200"/>
      <w:jc w:val="left"/>
    </w:pPr>
    <w:rPr>
      <w:rFonts w:ascii="Arial" w:eastAsiaTheme="minorEastAsia" w:hAnsi="Arial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hAnsi="Arial"/>
      <w:b/>
    </w:rPr>
  </w:style>
  <w:style w:type="character" w:customStyle="1" w:styleId="HeaderChar">
    <w:name w:val="Header Char"/>
    <w:aliases w:val="NTG Page Header Char"/>
    <w:basedOn w:val="DefaultParagraphFont"/>
    <w:link w:val="Header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  <w:jc w:val="left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  <w:jc w:val="left"/>
    </w:pPr>
    <w:rPr>
      <w:rFonts w:ascii="Arial" w:hAnsi="Arial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after="20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nhideWhenUsed/>
    <w:rsid w:val="00342283"/>
    <w:pPr>
      <w:spacing w:after="200"/>
      <w:jc w:val="left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  <w:jc w:val="left"/>
    </w:pPr>
    <w:rPr>
      <w:rFonts w:ascii="Arial" w:eastAsia="Calibri" w:hAnsi="Arial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jc w:val="left"/>
    </w:pPr>
    <w:rPr>
      <w:rFonts w:ascii="Arial" w:eastAsia="Calibri" w:hAnsi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  <w:jc w:val="lef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  <w:jc w:val="left"/>
    </w:pPr>
    <w:rPr>
      <w:rFonts w:ascii="Arial" w:hAnsi="Arial"/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after="200"/>
      <w:jc w:val="left"/>
    </w:pPr>
    <w:rPr>
      <w:rFonts w:ascii="Arial" w:hAnsi="Arial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after="200"/>
      <w:jc w:val="left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after="200"/>
      <w:jc w:val="left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after="200"/>
      <w:jc w:val="left"/>
    </w:pPr>
    <w:rPr>
      <w:rFonts w:ascii="Arial" w:hAnsi="Arial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after="200"/>
      <w:jc w:val="left"/>
    </w:pPr>
    <w:rPr>
      <w:rFonts w:ascii="Arial" w:hAnsi="Arial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after="200"/>
      <w:jc w:val="left"/>
    </w:pPr>
    <w:rPr>
      <w:rFonts w:ascii="Arial" w:hAnsi="Arial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after="200"/>
      <w:jc w:val="left"/>
    </w:pPr>
    <w:rPr>
      <w:rFonts w:ascii="Arial" w:hAnsi="Arial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after="200"/>
      <w:jc w:val="left"/>
    </w:pPr>
    <w:rPr>
      <w:rFonts w:ascii="Arial" w:hAnsi="Arial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after="200"/>
      <w:jc w:val="left"/>
    </w:pPr>
    <w:rPr>
      <w:rFonts w:ascii="Arial" w:hAnsi="Arial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after="200"/>
      <w:jc w:val="left"/>
    </w:pPr>
    <w:rPr>
      <w:rFonts w:ascii="Arial" w:hAnsi="Arial"/>
    </w:r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styleId="BodyText2">
    <w:name w:val="Body Text 2"/>
    <w:basedOn w:val="Normal"/>
    <w:link w:val="BodyText2Char"/>
    <w:unhideWhenUsed/>
    <w:rsid w:val="007B527A"/>
    <w:pPr>
      <w:spacing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B527A"/>
    <w:rPr>
      <w:rFonts w:ascii="Arial" w:eastAsia="Times New Roman" w:hAnsi="Arial"/>
      <w:lang w:eastAsia="en-AU"/>
    </w:rPr>
  </w:style>
  <w:style w:type="paragraph" w:styleId="BodyTextIndent">
    <w:name w:val="Body Text Indent"/>
    <w:basedOn w:val="Normal"/>
    <w:link w:val="BodyTextIndentChar"/>
    <w:unhideWhenUsed/>
    <w:rsid w:val="007B527A"/>
    <w:pPr>
      <w:ind w:left="28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B527A"/>
    <w:rPr>
      <w:rFonts w:ascii="Arial" w:eastAsia="Times New Roman" w:hAnsi="Arial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27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278F"/>
    <w:rPr>
      <w:rFonts w:ascii="Lato" w:eastAsia="Times New Roman" w:hAnsi="Lato"/>
      <w:sz w:val="22"/>
      <w:lang w:eastAsia="en-AU"/>
    </w:rPr>
  </w:style>
  <w:style w:type="character" w:styleId="Emphasis">
    <w:name w:val="Emphasis"/>
    <w:basedOn w:val="DefaultParagraphFont"/>
    <w:qFormat/>
    <w:rsid w:val="0087278F"/>
    <w:rPr>
      <w:i/>
      <w:iCs/>
    </w:rPr>
  </w:style>
  <w:style w:type="character" w:styleId="Strong">
    <w:name w:val="Strong"/>
    <w:basedOn w:val="DefaultParagraphFont"/>
    <w:qFormat/>
    <w:rsid w:val="0085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FEED-52F5-42ED-AE3B-76C8D280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cancellation of brand - Livestock Act</vt:lpstr>
    </vt:vector>
  </TitlesOfParts>
  <Company>Northern Territory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cancellation of brand - Livestock Act</dc:title>
  <dc:creator>Northern Territory Government</dc:creator>
  <cp:lastModifiedBy>Vanessa Madrill</cp:lastModifiedBy>
  <cp:revision>3</cp:revision>
  <cp:lastPrinted>2019-07-22T06:06:00Z</cp:lastPrinted>
  <dcterms:created xsi:type="dcterms:W3CDTF">2019-07-22T06:06:00Z</dcterms:created>
  <dcterms:modified xsi:type="dcterms:W3CDTF">2019-07-22T06:07:00Z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