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570" w:type="dxa"/>
        <w:tblCellMar>
          <w:top w:w="57" w:type="dxa"/>
          <w:bottom w:w="57" w:type="dxa"/>
        </w:tblCellMar>
        <w:tblLook w:val="04A0" w:firstRow="1" w:lastRow="0" w:firstColumn="1" w:lastColumn="0" w:noHBand="0" w:noVBand="1"/>
        <w:tblDescription w:val="Registration of a greyhound litter application form with notes to application, application details, sire and dam details,puppies details, sketches, declaration, office use only, notice in accordance with the Information Act and lodging options sections"/>
      </w:tblPr>
      <w:tblGrid>
        <w:gridCol w:w="1526"/>
        <w:gridCol w:w="425"/>
        <w:gridCol w:w="419"/>
        <w:gridCol w:w="999"/>
        <w:gridCol w:w="992"/>
        <w:gridCol w:w="262"/>
        <w:gridCol w:w="141"/>
        <w:gridCol w:w="1973"/>
        <w:gridCol w:w="459"/>
        <w:gridCol w:w="2374"/>
      </w:tblGrid>
      <w:tr w:rsidR="0030618A" w:rsidTr="00994C75">
        <w:tc>
          <w:tcPr>
            <w:tcW w:w="9570" w:type="dxa"/>
            <w:gridSpan w:val="10"/>
            <w:shd w:val="clear" w:color="auto" w:fill="D9D9D9" w:themeFill="background1" w:themeFillShade="D9"/>
            <w:vAlign w:val="center"/>
          </w:tcPr>
          <w:p w:rsidR="0030618A" w:rsidRPr="008E6560" w:rsidRDefault="0030618A" w:rsidP="00994C75">
            <w:pPr>
              <w:pStyle w:val="NoSpacing"/>
              <w:rPr>
                <w:b/>
              </w:rPr>
            </w:pPr>
            <w:r>
              <w:rPr>
                <w:b/>
              </w:rPr>
              <w:t>Notes to application</w:t>
            </w:r>
          </w:p>
        </w:tc>
      </w:tr>
      <w:tr w:rsidR="0030618A" w:rsidTr="00994C75">
        <w:tc>
          <w:tcPr>
            <w:tcW w:w="9570" w:type="dxa"/>
            <w:gridSpan w:val="10"/>
          </w:tcPr>
          <w:p w:rsidR="0030618A" w:rsidRPr="008E32AA" w:rsidRDefault="0030618A" w:rsidP="0030618A">
            <w:pPr>
              <w:pStyle w:val="ListParagraph"/>
              <w:numPr>
                <w:ilvl w:val="0"/>
                <w:numId w:val="50"/>
              </w:numPr>
              <w:spacing w:after="200"/>
              <w:contextualSpacing/>
            </w:pPr>
            <w:r w:rsidRPr="008E32AA">
              <w:t xml:space="preserve">This application must be lodged with your Territory Business Centre. </w:t>
            </w:r>
          </w:p>
          <w:p w:rsidR="0030618A" w:rsidRPr="008E32AA" w:rsidRDefault="0030618A" w:rsidP="0030618A">
            <w:pPr>
              <w:pStyle w:val="ListParagraph"/>
              <w:numPr>
                <w:ilvl w:val="0"/>
                <w:numId w:val="50"/>
              </w:numPr>
              <w:spacing w:after="200"/>
              <w:contextualSpacing/>
            </w:pPr>
            <w:r w:rsidRPr="008E32AA">
              <w:t>All details are to</w:t>
            </w:r>
            <w:r>
              <w:t xml:space="preserve"> be completed in block letters.</w:t>
            </w:r>
          </w:p>
          <w:p w:rsidR="0030618A" w:rsidRPr="008E32AA" w:rsidRDefault="0030618A" w:rsidP="0030618A">
            <w:pPr>
              <w:pStyle w:val="ListParagraph"/>
              <w:numPr>
                <w:ilvl w:val="0"/>
                <w:numId w:val="50"/>
              </w:numPr>
              <w:spacing w:after="200"/>
              <w:contextualSpacing/>
            </w:pPr>
            <w:r w:rsidRPr="008E32AA">
              <w:t>If the space provided is insufficient, please pre</w:t>
            </w:r>
            <w:r>
              <w:t xml:space="preserve">sent relevant information on a </w:t>
            </w:r>
            <w:r w:rsidRPr="008E32AA">
              <w:t>separate sheet.</w:t>
            </w:r>
          </w:p>
          <w:p w:rsidR="0030618A" w:rsidRPr="008E32AA" w:rsidRDefault="0030618A" w:rsidP="0030618A">
            <w:pPr>
              <w:pStyle w:val="ListParagraph"/>
              <w:numPr>
                <w:ilvl w:val="0"/>
                <w:numId w:val="50"/>
              </w:numPr>
              <w:spacing w:after="200"/>
              <w:contextualSpacing/>
            </w:pPr>
            <w:r w:rsidRPr="008E32AA">
              <w:t>It is the responsibility of the Dam’s registered owner to lodge this applicati</w:t>
            </w:r>
            <w:r>
              <w:t xml:space="preserve">on </w:t>
            </w:r>
            <w:r w:rsidRPr="008E32AA">
              <w:t>with the Commission within three (3) mon</w:t>
            </w:r>
            <w:r>
              <w:t xml:space="preserve">ths of whelping date. However, </w:t>
            </w:r>
            <w:r w:rsidRPr="008E32AA">
              <w:t xml:space="preserve">markings must not be done before the greyhounds are two months old. </w:t>
            </w:r>
          </w:p>
          <w:p w:rsidR="0030618A" w:rsidRDefault="0030618A" w:rsidP="0030618A">
            <w:pPr>
              <w:pStyle w:val="ListParagraph"/>
              <w:numPr>
                <w:ilvl w:val="0"/>
                <w:numId w:val="50"/>
              </w:numPr>
              <w:spacing w:after="200"/>
              <w:contextualSpacing/>
            </w:pPr>
            <w:r w:rsidRPr="008E32AA">
              <w:t xml:space="preserve">Every puppy in this litter must be shown, giving descriptive markings of each separately and the sketch on the following pages of this form must also be filled in. The puppy numbers on the table on page 3 and on the sketches must </w:t>
            </w:r>
            <w:r w:rsidRPr="008E32AA">
              <w:tab/>
              <w:t>correspond. Include deceased puppies.</w:t>
            </w:r>
            <w:r>
              <w:t xml:space="preserve"> When subsequently registering </w:t>
            </w:r>
            <w:r w:rsidRPr="008E32AA">
              <w:t>names for puppies for racing purposes the number shown on thi</w:t>
            </w:r>
            <w:r>
              <w:t xml:space="preserve">s form must </w:t>
            </w:r>
            <w:r w:rsidRPr="008E32AA">
              <w:t xml:space="preserve">coincide with that on the name of the application form. </w:t>
            </w:r>
          </w:p>
          <w:p w:rsidR="0030618A" w:rsidRPr="008E32AA" w:rsidRDefault="0030618A" w:rsidP="0030618A">
            <w:pPr>
              <w:pStyle w:val="ListParagraph"/>
              <w:numPr>
                <w:ilvl w:val="0"/>
                <w:numId w:val="50"/>
              </w:numPr>
              <w:spacing w:after="200"/>
              <w:contextualSpacing/>
            </w:pPr>
            <w:r w:rsidRPr="008E32AA">
              <w:t>The following are documents that must be lodged with the application:</w:t>
            </w:r>
          </w:p>
          <w:p w:rsidR="0030618A" w:rsidRDefault="0030618A" w:rsidP="0030618A">
            <w:pPr>
              <w:pStyle w:val="NoSpacing"/>
              <w:numPr>
                <w:ilvl w:val="1"/>
                <w:numId w:val="47"/>
              </w:numPr>
              <w:tabs>
                <w:tab w:val="right" w:pos="9072"/>
              </w:tabs>
              <w:spacing w:after="0"/>
            </w:pPr>
            <w:r w:rsidRPr="0089593F">
              <w:t>the prescribed fee</w:t>
            </w:r>
            <w:r>
              <w:t xml:space="preserve"> </w:t>
            </w:r>
            <w:r w:rsidRPr="008A13A5">
              <w:rPr>
                <w:sz w:val="20"/>
              </w:rPr>
              <w:t>(</w:t>
            </w:r>
            <w:r>
              <w:rPr>
                <w:sz w:val="20"/>
              </w:rPr>
              <w:t>p</w:t>
            </w:r>
            <w:r w:rsidRPr="008A13A5">
              <w:rPr>
                <w:sz w:val="20"/>
              </w:rPr>
              <w:t>lease refer to the relevant schedule of fees</w:t>
            </w:r>
            <w:r>
              <w:rPr>
                <w:sz w:val="20"/>
              </w:rPr>
              <w:t xml:space="preserve"> on the website</w:t>
            </w:r>
            <w:r w:rsidRPr="008A13A5">
              <w:rPr>
                <w:sz w:val="20"/>
              </w:rPr>
              <w:t>)</w:t>
            </w:r>
            <w:r>
              <w:tab/>
            </w:r>
            <w:r>
              <w:fldChar w:fldCharType="begin">
                <w:ffData>
                  <w:name w:val="Check1"/>
                  <w:enabled/>
                  <w:calcOnExit w:val="0"/>
                  <w:checkBox>
                    <w:sizeAuto/>
                    <w:default w:val="0"/>
                  </w:checkBox>
                </w:ffData>
              </w:fldChar>
            </w:r>
            <w:bookmarkStart w:id="0" w:name="Check1"/>
            <w:r>
              <w:instrText xml:space="preserve"> FORMCHECKBOX </w:instrText>
            </w:r>
            <w:r w:rsidR="006F34EC">
              <w:fldChar w:fldCharType="separate"/>
            </w:r>
            <w:r>
              <w:fldChar w:fldCharType="end"/>
            </w:r>
            <w:bookmarkEnd w:id="0"/>
          </w:p>
        </w:tc>
      </w:tr>
      <w:tr w:rsidR="0030618A" w:rsidTr="00994C75">
        <w:tc>
          <w:tcPr>
            <w:tcW w:w="9570" w:type="dxa"/>
            <w:gridSpan w:val="10"/>
            <w:shd w:val="clear" w:color="auto" w:fill="D9D9D9" w:themeFill="background1" w:themeFillShade="D9"/>
            <w:vAlign w:val="center"/>
          </w:tcPr>
          <w:p w:rsidR="0030618A" w:rsidRPr="008E6560" w:rsidRDefault="0030618A" w:rsidP="00994C75">
            <w:pPr>
              <w:pStyle w:val="NoSpacing"/>
              <w:rPr>
                <w:b/>
              </w:rPr>
            </w:pPr>
            <w:r>
              <w:rPr>
                <w:b/>
              </w:rPr>
              <w:t>Application details</w:t>
            </w:r>
          </w:p>
        </w:tc>
      </w:tr>
      <w:tr w:rsidR="0030618A" w:rsidTr="00994C75">
        <w:tc>
          <w:tcPr>
            <w:tcW w:w="1526" w:type="dxa"/>
            <w:vAlign w:val="center"/>
          </w:tcPr>
          <w:p w:rsidR="0030618A" w:rsidRDefault="0030618A" w:rsidP="00994C75">
            <w:pPr>
              <w:pStyle w:val="NoSpacing"/>
            </w:pPr>
            <w:r>
              <w:t>Full name</w:t>
            </w:r>
          </w:p>
        </w:tc>
        <w:tc>
          <w:tcPr>
            <w:tcW w:w="8044" w:type="dxa"/>
            <w:gridSpan w:val="9"/>
            <w:vAlign w:val="center"/>
          </w:tcPr>
          <w:p w:rsidR="0030618A" w:rsidRDefault="0030618A" w:rsidP="00994C75">
            <w:pPr>
              <w:pStyle w:val="NoSpacing"/>
            </w:pPr>
          </w:p>
        </w:tc>
      </w:tr>
      <w:tr w:rsidR="0030618A" w:rsidTr="00994C75">
        <w:trPr>
          <w:trHeight w:val="680"/>
        </w:trPr>
        <w:tc>
          <w:tcPr>
            <w:tcW w:w="1526" w:type="dxa"/>
          </w:tcPr>
          <w:p w:rsidR="0030618A" w:rsidRDefault="0030618A" w:rsidP="00994C75">
            <w:pPr>
              <w:pStyle w:val="NoSpacing"/>
            </w:pPr>
            <w:r>
              <w:t>Residential Address</w:t>
            </w:r>
          </w:p>
        </w:tc>
        <w:tc>
          <w:tcPr>
            <w:tcW w:w="8044" w:type="dxa"/>
            <w:gridSpan w:val="9"/>
          </w:tcPr>
          <w:p w:rsidR="0030618A" w:rsidRDefault="0030618A" w:rsidP="00994C75">
            <w:pPr>
              <w:pStyle w:val="NoSpacing"/>
            </w:pPr>
          </w:p>
        </w:tc>
      </w:tr>
      <w:tr w:rsidR="0030618A" w:rsidTr="00994C75">
        <w:tc>
          <w:tcPr>
            <w:tcW w:w="1526" w:type="dxa"/>
            <w:vAlign w:val="center"/>
          </w:tcPr>
          <w:p w:rsidR="0030618A" w:rsidRDefault="0030618A" w:rsidP="00994C75">
            <w:pPr>
              <w:pStyle w:val="NoSpacing"/>
            </w:pPr>
            <w:r>
              <w:t>Telephone</w:t>
            </w:r>
          </w:p>
        </w:tc>
        <w:tc>
          <w:tcPr>
            <w:tcW w:w="3097" w:type="dxa"/>
            <w:gridSpan w:val="5"/>
            <w:vAlign w:val="center"/>
          </w:tcPr>
          <w:p w:rsidR="0030618A" w:rsidRDefault="0030618A" w:rsidP="00994C75">
            <w:pPr>
              <w:pStyle w:val="NoSpacing"/>
            </w:pPr>
          </w:p>
        </w:tc>
        <w:tc>
          <w:tcPr>
            <w:tcW w:w="2114" w:type="dxa"/>
            <w:gridSpan w:val="2"/>
            <w:vAlign w:val="center"/>
          </w:tcPr>
          <w:p w:rsidR="0030618A" w:rsidRDefault="0030618A" w:rsidP="00994C75">
            <w:pPr>
              <w:pStyle w:val="NoSpacing"/>
            </w:pPr>
            <w:r>
              <w:t>Fax</w:t>
            </w:r>
          </w:p>
        </w:tc>
        <w:tc>
          <w:tcPr>
            <w:tcW w:w="2833" w:type="dxa"/>
            <w:gridSpan w:val="2"/>
            <w:vAlign w:val="center"/>
          </w:tcPr>
          <w:p w:rsidR="0030618A" w:rsidRDefault="0030618A" w:rsidP="00994C75">
            <w:pPr>
              <w:pStyle w:val="NoSpacing"/>
            </w:pPr>
          </w:p>
        </w:tc>
      </w:tr>
      <w:tr w:rsidR="0030618A" w:rsidTr="00994C75">
        <w:tc>
          <w:tcPr>
            <w:tcW w:w="1526" w:type="dxa"/>
            <w:vAlign w:val="center"/>
          </w:tcPr>
          <w:p w:rsidR="0030618A" w:rsidRDefault="0030618A" w:rsidP="00994C75">
            <w:pPr>
              <w:pStyle w:val="NoSpacing"/>
            </w:pPr>
            <w:r>
              <w:t>Mobile</w:t>
            </w:r>
          </w:p>
        </w:tc>
        <w:tc>
          <w:tcPr>
            <w:tcW w:w="3097" w:type="dxa"/>
            <w:gridSpan w:val="5"/>
            <w:vAlign w:val="center"/>
          </w:tcPr>
          <w:p w:rsidR="0030618A" w:rsidRDefault="0030618A" w:rsidP="00994C75">
            <w:pPr>
              <w:pStyle w:val="NoSpacing"/>
            </w:pPr>
          </w:p>
        </w:tc>
        <w:tc>
          <w:tcPr>
            <w:tcW w:w="2114" w:type="dxa"/>
            <w:gridSpan w:val="2"/>
            <w:vAlign w:val="center"/>
          </w:tcPr>
          <w:p w:rsidR="0030618A" w:rsidRDefault="0030618A" w:rsidP="00994C75">
            <w:pPr>
              <w:pStyle w:val="NoSpacing"/>
            </w:pPr>
            <w:r>
              <w:t>Email</w:t>
            </w:r>
          </w:p>
        </w:tc>
        <w:tc>
          <w:tcPr>
            <w:tcW w:w="2833" w:type="dxa"/>
            <w:gridSpan w:val="2"/>
            <w:vAlign w:val="center"/>
          </w:tcPr>
          <w:p w:rsidR="0030618A" w:rsidRDefault="0030618A" w:rsidP="00994C75">
            <w:pPr>
              <w:pStyle w:val="NoSpacing"/>
            </w:pPr>
          </w:p>
        </w:tc>
      </w:tr>
      <w:tr w:rsidR="0030618A" w:rsidTr="00994C75">
        <w:tc>
          <w:tcPr>
            <w:tcW w:w="9570" w:type="dxa"/>
            <w:gridSpan w:val="10"/>
            <w:shd w:val="clear" w:color="auto" w:fill="D9D9D9" w:themeFill="background1" w:themeFillShade="D9"/>
            <w:vAlign w:val="center"/>
          </w:tcPr>
          <w:p w:rsidR="0030618A" w:rsidRPr="006A3A14" w:rsidRDefault="0030618A" w:rsidP="00994C75">
            <w:pPr>
              <w:pStyle w:val="NoSpacing"/>
              <w:rPr>
                <w:b/>
              </w:rPr>
            </w:pPr>
            <w:r w:rsidRPr="006A3A14">
              <w:rPr>
                <w:b/>
              </w:rPr>
              <w:t xml:space="preserve">Sire and </w:t>
            </w:r>
            <w:r>
              <w:rPr>
                <w:b/>
              </w:rPr>
              <w:t>d</w:t>
            </w:r>
            <w:r w:rsidRPr="006A3A14">
              <w:rPr>
                <w:b/>
              </w:rPr>
              <w:t xml:space="preserve">am </w:t>
            </w:r>
            <w:r>
              <w:rPr>
                <w:b/>
              </w:rPr>
              <w:t>d</w:t>
            </w:r>
            <w:r w:rsidRPr="006A3A14">
              <w:rPr>
                <w:b/>
              </w:rPr>
              <w:t>etails</w:t>
            </w:r>
          </w:p>
        </w:tc>
      </w:tr>
      <w:tr w:rsidR="0030618A" w:rsidTr="00994C75">
        <w:tc>
          <w:tcPr>
            <w:tcW w:w="1526" w:type="dxa"/>
            <w:vAlign w:val="center"/>
          </w:tcPr>
          <w:p w:rsidR="0030618A" w:rsidRDefault="0030618A" w:rsidP="00994C75">
            <w:pPr>
              <w:pStyle w:val="NoSpacing"/>
            </w:pPr>
            <w:r>
              <w:t>Sire’s name</w:t>
            </w:r>
          </w:p>
        </w:tc>
        <w:tc>
          <w:tcPr>
            <w:tcW w:w="3097" w:type="dxa"/>
            <w:gridSpan w:val="5"/>
            <w:vAlign w:val="center"/>
          </w:tcPr>
          <w:p w:rsidR="0030618A" w:rsidRDefault="0030618A" w:rsidP="00994C75">
            <w:pPr>
              <w:pStyle w:val="NoSpacing"/>
            </w:pPr>
          </w:p>
        </w:tc>
        <w:tc>
          <w:tcPr>
            <w:tcW w:w="2114" w:type="dxa"/>
            <w:gridSpan w:val="2"/>
            <w:vAlign w:val="center"/>
          </w:tcPr>
          <w:p w:rsidR="0030618A" w:rsidRDefault="0030618A" w:rsidP="00994C75">
            <w:pPr>
              <w:pStyle w:val="NoSpacing"/>
            </w:pPr>
            <w:r>
              <w:t>Sire’s Registration Certificate Number</w:t>
            </w:r>
          </w:p>
        </w:tc>
        <w:tc>
          <w:tcPr>
            <w:tcW w:w="2833" w:type="dxa"/>
            <w:gridSpan w:val="2"/>
            <w:vAlign w:val="center"/>
          </w:tcPr>
          <w:p w:rsidR="0030618A" w:rsidRDefault="0030618A" w:rsidP="00994C75">
            <w:pPr>
              <w:pStyle w:val="NoSpacing"/>
            </w:pPr>
          </w:p>
        </w:tc>
      </w:tr>
      <w:tr w:rsidR="0030618A" w:rsidTr="00994C75">
        <w:tc>
          <w:tcPr>
            <w:tcW w:w="1526" w:type="dxa"/>
            <w:vAlign w:val="center"/>
          </w:tcPr>
          <w:p w:rsidR="0030618A" w:rsidRDefault="0030618A" w:rsidP="00994C75">
            <w:pPr>
              <w:pStyle w:val="NoSpacing"/>
            </w:pPr>
            <w:r>
              <w:t>Colour</w:t>
            </w:r>
          </w:p>
        </w:tc>
        <w:tc>
          <w:tcPr>
            <w:tcW w:w="3097" w:type="dxa"/>
            <w:gridSpan w:val="5"/>
            <w:vAlign w:val="center"/>
          </w:tcPr>
          <w:p w:rsidR="0030618A" w:rsidRDefault="0030618A" w:rsidP="00994C75">
            <w:pPr>
              <w:pStyle w:val="NoSpacing"/>
            </w:pPr>
          </w:p>
        </w:tc>
        <w:tc>
          <w:tcPr>
            <w:tcW w:w="2114" w:type="dxa"/>
            <w:gridSpan w:val="2"/>
            <w:vAlign w:val="center"/>
          </w:tcPr>
          <w:p w:rsidR="0030618A" w:rsidRDefault="0030618A" w:rsidP="00994C75">
            <w:pPr>
              <w:pStyle w:val="NoSpacing"/>
            </w:pPr>
            <w:r>
              <w:t>Owner</w:t>
            </w:r>
          </w:p>
        </w:tc>
        <w:tc>
          <w:tcPr>
            <w:tcW w:w="2833" w:type="dxa"/>
            <w:gridSpan w:val="2"/>
            <w:vAlign w:val="center"/>
          </w:tcPr>
          <w:p w:rsidR="0030618A" w:rsidRDefault="0030618A" w:rsidP="00994C75">
            <w:pPr>
              <w:pStyle w:val="NoSpacing"/>
            </w:pPr>
          </w:p>
        </w:tc>
      </w:tr>
      <w:tr w:rsidR="0030618A" w:rsidTr="00994C75">
        <w:tc>
          <w:tcPr>
            <w:tcW w:w="1526" w:type="dxa"/>
            <w:vAlign w:val="center"/>
          </w:tcPr>
          <w:p w:rsidR="0030618A" w:rsidRDefault="0030618A" w:rsidP="00994C75">
            <w:pPr>
              <w:pStyle w:val="NoSpacing"/>
            </w:pPr>
            <w:r>
              <w:t>Whelped</w:t>
            </w:r>
          </w:p>
        </w:tc>
        <w:tc>
          <w:tcPr>
            <w:tcW w:w="3097" w:type="dxa"/>
            <w:gridSpan w:val="5"/>
            <w:vAlign w:val="center"/>
          </w:tcPr>
          <w:p w:rsidR="0030618A" w:rsidRDefault="0030618A" w:rsidP="00994C75">
            <w:pPr>
              <w:pStyle w:val="NoSpacing"/>
            </w:pPr>
          </w:p>
        </w:tc>
        <w:tc>
          <w:tcPr>
            <w:tcW w:w="2114" w:type="dxa"/>
            <w:gridSpan w:val="2"/>
            <w:vAlign w:val="center"/>
          </w:tcPr>
          <w:p w:rsidR="0030618A" w:rsidRDefault="0030618A" w:rsidP="00994C75">
            <w:pPr>
              <w:pStyle w:val="NoSpacing"/>
            </w:pPr>
            <w:r>
              <w:t>Breeding of Sire</w:t>
            </w:r>
          </w:p>
        </w:tc>
        <w:tc>
          <w:tcPr>
            <w:tcW w:w="2833" w:type="dxa"/>
            <w:gridSpan w:val="2"/>
            <w:vAlign w:val="center"/>
          </w:tcPr>
          <w:p w:rsidR="0030618A" w:rsidRDefault="0030618A" w:rsidP="00994C75">
            <w:pPr>
              <w:pStyle w:val="NoSpacing"/>
            </w:pPr>
          </w:p>
        </w:tc>
      </w:tr>
      <w:tr w:rsidR="0030618A" w:rsidTr="00994C75">
        <w:tc>
          <w:tcPr>
            <w:tcW w:w="1526" w:type="dxa"/>
            <w:vAlign w:val="center"/>
          </w:tcPr>
          <w:p w:rsidR="0030618A" w:rsidRDefault="0030618A" w:rsidP="00994C75">
            <w:pPr>
              <w:pStyle w:val="NoSpacing"/>
            </w:pPr>
            <w:r>
              <w:t>Dam’s Name</w:t>
            </w:r>
          </w:p>
        </w:tc>
        <w:tc>
          <w:tcPr>
            <w:tcW w:w="3097" w:type="dxa"/>
            <w:gridSpan w:val="5"/>
            <w:vAlign w:val="center"/>
          </w:tcPr>
          <w:p w:rsidR="0030618A" w:rsidRDefault="0030618A" w:rsidP="00994C75">
            <w:pPr>
              <w:pStyle w:val="NoSpacing"/>
            </w:pPr>
          </w:p>
        </w:tc>
        <w:tc>
          <w:tcPr>
            <w:tcW w:w="2114" w:type="dxa"/>
            <w:gridSpan w:val="2"/>
            <w:vAlign w:val="center"/>
          </w:tcPr>
          <w:p w:rsidR="0030618A" w:rsidRDefault="0030618A" w:rsidP="00994C75">
            <w:pPr>
              <w:pStyle w:val="NoSpacing"/>
            </w:pPr>
            <w:r>
              <w:t>Dam’s Registration Certificate Number</w:t>
            </w:r>
          </w:p>
        </w:tc>
        <w:tc>
          <w:tcPr>
            <w:tcW w:w="2833" w:type="dxa"/>
            <w:gridSpan w:val="2"/>
            <w:vAlign w:val="center"/>
          </w:tcPr>
          <w:p w:rsidR="0030618A" w:rsidRDefault="0030618A" w:rsidP="00994C75">
            <w:pPr>
              <w:pStyle w:val="NoSpacing"/>
            </w:pPr>
          </w:p>
        </w:tc>
      </w:tr>
      <w:tr w:rsidR="0030618A" w:rsidTr="00994C75">
        <w:tc>
          <w:tcPr>
            <w:tcW w:w="1526" w:type="dxa"/>
            <w:vAlign w:val="center"/>
          </w:tcPr>
          <w:p w:rsidR="0030618A" w:rsidRDefault="0030618A" w:rsidP="00994C75">
            <w:pPr>
              <w:pStyle w:val="NoSpacing"/>
            </w:pPr>
            <w:r>
              <w:t>Colour</w:t>
            </w:r>
          </w:p>
        </w:tc>
        <w:tc>
          <w:tcPr>
            <w:tcW w:w="3097" w:type="dxa"/>
            <w:gridSpan w:val="5"/>
            <w:vAlign w:val="center"/>
          </w:tcPr>
          <w:p w:rsidR="0030618A" w:rsidRDefault="0030618A" w:rsidP="00994C75">
            <w:pPr>
              <w:pStyle w:val="NoSpacing"/>
            </w:pPr>
          </w:p>
        </w:tc>
        <w:tc>
          <w:tcPr>
            <w:tcW w:w="2114" w:type="dxa"/>
            <w:gridSpan w:val="2"/>
            <w:vAlign w:val="center"/>
          </w:tcPr>
          <w:p w:rsidR="0030618A" w:rsidRDefault="0030618A" w:rsidP="00994C75">
            <w:pPr>
              <w:pStyle w:val="NoSpacing"/>
            </w:pPr>
            <w:r>
              <w:t>Owner</w:t>
            </w:r>
          </w:p>
        </w:tc>
        <w:tc>
          <w:tcPr>
            <w:tcW w:w="2833" w:type="dxa"/>
            <w:gridSpan w:val="2"/>
            <w:vAlign w:val="center"/>
          </w:tcPr>
          <w:p w:rsidR="0030618A" w:rsidRDefault="0030618A" w:rsidP="00994C75">
            <w:pPr>
              <w:pStyle w:val="NoSpacing"/>
            </w:pPr>
          </w:p>
        </w:tc>
      </w:tr>
      <w:tr w:rsidR="0030618A" w:rsidTr="00994C75">
        <w:tc>
          <w:tcPr>
            <w:tcW w:w="1526" w:type="dxa"/>
            <w:vAlign w:val="center"/>
          </w:tcPr>
          <w:p w:rsidR="0030618A" w:rsidRDefault="0030618A" w:rsidP="00994C75">
            <w:pPr>
              <w:pStyle w:val="NoSpacing"/>
            </w:pPr>
            <w:r>
              <w:t>Whelped</w:t>
            </w:r>
          </w:p>
        </w:tc>
        <w:tc>
          <w:tcPr>
            <w:tcW w:w="3097" w:type="dxa"/>
            <w:gridSpan w:val="5"/>
            <w:vAlign w:val="center"/>
          </w:tcPr>
          <w:p w:rsidR="0030618A" w:rsidRDefault="0030618A" w:rsidP="00994C75">
            <w:pPr>
              <w:pStyle w:val="NoSpacing"/>
            </w:pPr>
          </w:p>
        </w:tc>
        <w:tc>
          <w:tcPr>
            <w:tcW w:w="2114" w:type="dxa"/>
            <w:gridSpan w:val="2"/>
            <w:vAlign w:val="center"/>
          </w:tcPr>
          <w:p w:rsidR="0030618A" w:rsidRDefault="0030618A" w:rsidP="00994C75">
            <w:pPr>
              <w:pStyle w:val="NoSpacing"/>
            </w:pPr>
            <w:r>
              <w:t>Breeding of Dam</w:t>
            </w:r>
          </w:p>
        </w:tc>
        <w:tc>
          <w:tcPr>
            <w:tcW w:w="2833" w:type="dxa"/>
            <w:gridSpan w:val="2"/>
            <w:vAlign w:val="center"/>
          </w:tcPr>
          <w:p w:rsidR="0030618A" w:rsidRDefault="0030618A" w:rsidP="00994C75">
            <w:pPr>
              <w:pStyle w:val="NoSpacing"/>
            </w:pPr>
          </w:p>
        </w:tc>
      </w:tr>
      <w:tr w:rsidR="0030618A" w:rsidTr="00994C75">
        <w:tc>
          <w:tcPr>
            <w:tcW w:w="2370" w:type="dxa"/>
            <w:gridSpan w:val="3"/>
            <w:vAlign w:val="center"/>
          </w:tcPr>
          <w:p w:rsidR="0030618A" w:rsidRDefault="0030618A" w:rsidP="00994C75">
            <w:pPr>
              <w:pStyle w:val="NoSpacing"/>
            </w:pPr>
            <w:r w:rsidRPr="008E32AA">
              <w:t>Owner’s registration Certificate Number</w:t>
            </w:r>
          </w:p>
        </w:tc>
        <w:tc>
          <w:tcPr>
            <w:tcW w:w="7200" w:type="dxa"/>
            <w:gridSpan w:val="7"/>
            <w:vAlign w:val="center"/>
          </w:tcPr>
          <w:p w:rsidR="0030618A" w:rsidRDefault="0030618A" w:rsidP="00994C75">
            <w:pPr>
              <w:pStyle w:val="NoSpacing"/>
            </w:pPr>
          </w:p>
        </w:tc>
      </w:tr>
      <w:tr w:rsidR="0030618A" w:rsidTr="00994C75">
        <w:tc>
          <w:tcPr>
            <w:tcW w:w="9570" w:type="dxa"/>
            <w:gridSpan w:val="10"/>
            <w:tcBorders>
              <w:bottom w:val="single" w:sz="4" w:space="0" w:color="auto"/>
            </w:tcBorders>
            <w:shd w:val="clear" w:color="auto" w:fill="D9D9D9" w:themeFill="background1" w:themeFillShade="D9"/>
            <w:vAlign w:val="center"/>
          </w:tcPr>
          <w:p w:rsidR="0030618A" w:rsidRPr="002818C8" w:rsidRDefault="0030618A" w:rsidP="00994C75">
            <w:pPr>
              <w:pStyle w:val="NoSpacing"/>
              <w:keepNext/>
              <w:rPr>
                <w:b/>
              </w:rPr>
            </w:pPr>
            <w:r w:rsidRPr="002818C8">
              <w:rPr>
                <w:b/>
              </w:rPr>
              <w:lastRenderedPageBreak/>
              <w:t>Pupp</w:t>
            </w:r>
            <w:r>
              <w:rPr>
                <w:b/>
              </w:rPr>
              <w:t>y</w:t>
            </w:r>
            <w:r w:rsidRPr="002818C8">
              <w:rPr>
                <w:b/>
              </w:rPr>
              <w:t xml:space="preserve"> </w:t>
            </w:r>
            <w:r>
              <w:rPr>
                <w:b/>
              </w:rPr>
              <w:t>d</w:t>
            </w:r>
            <w:r w:rsidRPr="002818C8">
              <w:rPr>
                <w:b/>
              </w:rPr>
              <w:t>etails</w:t>
            </w:r>
          </w:p>
        </w:tc>
      </w:tr>
      <w:tr w:rsidR="0030618A" w:rsidTr="00994C75">
        <w:tc>
          <w:tcPr>
            <w:tcW w:w="9570" w:type="dxa"/>
            <w:gridSpan w:val="10"/>
            <w:tcBorders>
              <w:bottom w:val="single" w:sz="4" w:space="0" w:color="auto"/>
            </w:tcBorders>
            <w:shd w:val="clear" w:color="auto" w:fill="auto"/>
            <w:vAlign w:val="center"/>
          </w:tcPr>
          <w:p w:rsidR="0030618A" w:rsidRPr="001A513C" w:rsidRDefault="0030618A" w:rsidP="00994C75">
            <w:pPr>
              <w:pStyle w:val="NoSpacing"/>
              <w:keepNext/>
            </w:pPr>
            <w:r>
              <w:t>If the name of Sire and Dam is not registered in the Northern Territory but is registered in another state or New Zealand, the abbreviation indication the State or New Zealand where registered must follow each name, such as (VIC), (SA), (NSW), (TAS), (NZ).</w:t>
            </w:r>
          </w:p>
        </w:tc>
      </w:tr>
      <w:tr w:rsidR="0030618A" w:rsidTr="00994C75">
        <w:tc>
          <w:tcPr>
            <w:tcW w:w="1951" w:type="dxa"/>
            <w:gridSpan w:val="2"/>
            <w:tcBorders>
              <w:bottom w:val="nil"/>
            </w:tcBorders>
            <w:shd w:val="clear" w:color="auto" w:fill="FFFFFF" w:themeFill="background1"/>
            <w:vAlign w:val="center"/>
          </w:tcPr>
          <w:p w:rsidR="0030618A" w:rsidRPr="002818C8" w:rsidRDefault="0030618A" w:rsidP="00994C75">
            <w:pPr>
              <w:pStyle w:val="NoSpacing"/>
              <w:keepNext/>
            </w:pPr>
            <w:r>
              <w:t>Date of whelping of this litter</w:t>
            </w:r>
          </w:p>
        </w:tc>
        <w:tc>
          <w:tcPr>
            <w:tcW w:w="2813" w:type="dxa"/>
            <w:gridSpan w:val="5"/>
            <w:tcBorders>
              <w:bottom w:val="nil"/>
            </w:tcBorders>
            <w:shd w:val="clear" w:color="auto" w:fill="FFFFFF" w:themeFill="background1"/>
            <w:vAlign w:val="center"/>
          </w:tcPr>
          <w:p w:rsidR="0030618A" w:rsidRPr="002818C8" w:rsidRDefault="0030618A" w:rsidP="00994C75">
            <w:pPr>
              <w:pStyle w:val="NoSpacing"/>
              <w:keepNext/>
            </w:pPr>
          </w:p>
        </w:tc>
        <w:tc>
          <w:tcPr>
            <w:tcW w:w="2432" w:type="dxa"/>
            <w:gridSpan w:val="2"/>
            <w:tcBorders>
              <w:bottom w:val="nil"/>
            </w:tcBorders>
            <w:shd w:val="clear" w:color="auto" w:fill="FFFFFF" w:themeFill="background1"/>
            <w:vAlign w:val="center"/>
          </w:tcPr>
          <w:p w:rsidR="0030618A" w:rsidRPr="002818C8" w:rsidRDefault="0030618A" w:rsidP="00994C75">
            <w:pPr>
              <w:pStyle w:val="NoSpacing"/>
              <w:keepNext/>
            </w:pPr>
            <w:r>
              <w:t>Total number of puppies in this litter</w:t>
            </w:r>
          </w:p>
        </w:tc>
        <w:tc>
          <w:tcPr>
            <w:tcW w:w="2374" w:type="dxa"/>
            <w:tcBorders>
              <w:bottom w:val="nil"/>
            </w:tcBorders>
            <w:shd w:val="clear" w:color="auto" w:fill="FFFFFF" w:themeFill="background1"/>
            <w:vAlign w:val="center"/>
          </w:tcPr>
          <w:p w:rsidR="0030618A" w:rsidRPr="002818C8" w:rsidRDefault="0030618A" w:rsidP="00994C75">
            <w:pPr>
              <w:pStyle w:val="NoSpacing"/>
              <w:keepNext/>
            </w:pPr>
          </w:p>
        </w:tc>
      </w:tr>
      <w:tr w:rsidR="0030618A" w:rsidTr="00994C75">
        <w:tc>
          <w:tcPr>
            <w:tcW w:w="1951" w:type="dxa"/>
            <w:gridSpan w:val="2"/>
            <w:tcBorders>
              <w:bottom w:val="nil"/>
            </w:tcBorders>
            <w:shd w:val="clear" w:color="auto" w:fill="FFFFFF" w:themeFill="background1"/>
            <w:vAlign w:val="center"/>
          </w:tcPr>
          <w:p w:rsidR="0030618A" w:rsidRPr="002818C8" w:rsidRDefault="0030618A" w:rsidP="00994C75">
            <w:pPr>
              <w:pStyle w:val="NoSpacing"/>
              <w:keepNext/>
            </w:pPr>
            <w:r>
              <w:t>Number of Dogs</w:t>
            </w:r>
          </w:p>
        </w:tc>
        <w:tc>
          <w:tcPr>
            <w:tcW w:w="2813" w:type="dxa"/>
            <w:gridSpan w:val="5"/>
            <w:tcBorders>
              <w:bottom w:val="nil"/>
            </w:tcBorders>
            <w:shd w:val="clear" w:color="auto" w:fill="FFFFFF" w:themeFill="background1"/>
            <w:vAlign w:val="center"/>
          </w:tcPr>
          <w:p w:rsidR="0030618A" w:rsidRPr="002818C8" w:rsidRDefault="0030618A" w:rsidP="00994C75">
            <w:pPr>
              <w:pStyle w:val="NoSpacing"/>
              <w:keepNext/>
            </w:pPr>
          </w:p>
        </w:tc>
        <w:tc>
          <w:tcPr>
            <w:tcW w:w="2432" w:type="dxa"/>
            <w:gridSpan w:val="2"/>
            <w:tcBorders>
              <w:bottom w:val="nil"/>
            </w:tcBorders>
            <w:shd w:val="clear" w:color="auto" w:fill="FFFFFF" w:themeFill="background1"/>
            <w:vAlign w:val="center"/>
          </w:tcPr>
          <w:p w:rsidR="0030618A" w:rsidRPr="002818C8" w:rsidRDefault="0030618A" w:rsidP="00994C75">
            <w:pPr>
              <w:pStyle w:val="NoSpacing"/>
              <w:keepNext/>
            </w:pPr>
            <w:r>
              <w:t>Number of Bitches</w:t>
            </w:r>
          </w:p>
        </w:tc>
        <w:tc>
          <w:tcPr>
            <w:tcW w:w="2374" w:type="dxa"/>
            <w:tcBorders>
              <w:bottom w:val="nil"/>
            </w:tcBorders>
            <w:shd w:val="clear" w:color="auto" w:fill="FFFFFF" w:themeFill="background1"/>
            <w:vAlign w:val="center"/>
          </w:tcPr>
          <w:p w:rsidR="0030618A" w:rsidRPr="002818C8" w:rsidRDefault="0030618A" w:rsidP="00994C75">
            <w:pPr>
              <w:pStyle w:val="NoSpacing"/>
              <w:keepNext/>
            </w:pPr>
          </w:p>
        </w:tc>
      </w:tr>
      <w:tr w:rsidR="0030618A" w:rsidRPr="0002426F" w:rsidTr="00994C75">
        <w:tc>
          <w:tcPr>
            <w:tcW w:w="1951" w:type="dxa"/>
            <w:gridSpan w:val="2"/>
            <w:tcBorders>
              <w:bottom w:val="nil"/>
            </w:tcBorders>
            <w:shd w:val="clear" w:color="auto" w:fill="FFFFFF" w:themeFill="background1"/>
            <w:vAlign w:val="center"/>
          </w:tcPr>
          <w:p w:rsidR="0030618A" w:rsidRPr="0002426F" w:rsidRDefault="0030618A" w:rsidP="00994C75">
            <w:pPr>
              <w:pStyle w:val="NoSpacing"/>
              <w:keepNext/>
              <w:rPr>
                <w:b/>
              </w:rPr>
            </w:pPr>
            <w:r w:rsidRPr="0002426F">
              <w:rPr>
                <w:b/>
              </w:rPr>
              <w:t>Pup Number</w:t>
            </w:r>
          </w:p>
        </w:tc>
        <w:tc>
          <w:tcPr>
            <w:tcW w:w="1418" w:type="dxa"/>
            <w:gridSpan w:val="2"/>
            <w:tcBorders>
              <w:bottom w:val="nil"/>
            </w:tcBorders>
            <w:shd w:val="clear" w:color="auto" w:fill="FFFFFF" w:themeFill="background1"/>
            <w:vAlign w:val="center"/>
          </w:tcPr>
          <w:p w:rsidR="0030618A" w:rsidRPr="0002426F" w:rsidRDefault="0030618A" w:rsidP="00994C75">
            <w:pPr>
              <w:pStyle w:val="NoSpacing"/>
              <w:keepNext/>
              <w:rPr>
                <w:b/>
              </w:rPr>
            </w:pPr>
            <w:r w:rsidRPr="0002426F">
              <w:rPr>
                <w:b/>
              </w:rPr>
              <w:t>Colour</w:t>
            </w:r>
          </w:p>
        </w:tc>
        <w:tc>
          <w:tcPr>
            <w:tcW w:w="992" w:type="dxa"/>
            <w:tcBorders>
              <w:bottom w:val="nil"/>
            </w:tcBorders>
            <w:shd w:val="clear" w:color="auto" w:fill="FFFFFF" w:themeFill="background1"/>
            <w:vAlign w:val="center"/>
          </w:tcPr>
          <w:p w:rsidR="0030618A" w:rsidRPr="0002426F" w:rsidRDefault="0030618A" w:rsidP="00994C75">
            <w:pPr>
              <w:pStyle w:val="NoSpacing"/>
              <w:keepNext/>
              <w:rPr>
                <w:b/>
              </w:rPr>
            </w:pPr>
            <w:r w:rsidRPr="0002426F">
              <w:rPr>
                <w:b/>
              </w:rPr>
              <w:t>Sex</w:t>
            </w:r>
          </w:p>
        </w:tc>
        <w:tc>
          <w:tcPr>
            <w:tcW w:w="2835" w:type="dxa"/>
            <w:gridSpan w:val="4"/>
            <w:tcBorders>
              <w:bottom w:val="nil"/>
            </w:tcBorders>
            <w:shd w:val="clear" w:color="auto" w:fill="FFFFFF" w:themeFill="background1"/>
            <w:vAlign w:val="center"/>
          </w:tcPr>
          <w:p w:rsidR="0030618A" w:rsidRPr="0002426F" w:rsidRDefault="0030618A" w:rsidP="00994C75">
            <w:pPr>
              <w:pStyle w:val="NoSpacing"/>
              <w:keepNext/>
              <w:rPr>
                <w:b/>
              </w:rPr>
            </w:pPr>
            <w:r w:rsidRPr="0002426F">
              <w:rPr>
                <w:b/>
              </w:rPr>
              <w:t>Brief Description</w:t>
            </w:r>
          </w:p>
        </w:tc>
        <w:tc>
          <w:tcPr>
            <w:tcW w:w="2374" w:type="dxa"/>
            <w:tcBorders>
              <w:bottom w:val="nil"/>
            </w:tcBorders>
            <w:shd w:val="clear" w:color="auto" w:fill="FFFFFF" w:themeFill="background1"/>
            <w:vAlign w:val="center"/>
          </w:tcPr>
          <w:p w:rsidR="0030618A" w:rsidRPr="0002426F" w:rsidRDefault="0030618A" w:rsidP="00994C75">
            <w:pPr>
              <w:pStyle w:val="NoSpacing"/>
              <w:keepNext/>
              <w:rPr>
                <w:b/>
              </w:rPr>
            </w:pPr>
            <w:r w:rsidRPr="0002426F">
              <w:rPr>
                <w:b/>
              </w:rPr>
              <w:t>Ear Brand (if any)</w:t>
            </w:r>
          </w:p>
        </w:tc>
      </w:tr>
      <w:tr w:rsidR="0030618A" w:rsidTr="00994C75">
        <w:tc>
          <w:tcPr>
            <w:tcW w:w="1951" w:type="dxa"/>
            <w:gridSpan w:val="2"/>
            <w:tcBorders>
              <w:bottom w:val="nil"/>
            </w:tcBorders>
            <w:shd w:val="clear" w:color="auto" w:fill="FFFFFF" w:themeFill="background1"/>
            <w:vAlign w:val="center"/>
          </w:tcPr>
          <w:p w:rsidR="0030618A" w:rsidRDefault="0030618A" w:rsidP="00994C75">
            <w:pPr>
              <w:pStyle w:val="NoSpacing"/>
            </w:pPr>
            <w:r>
              <w:t>1.</w:t>
            </w:r>
          </w:p>
        </w:tc>
        <w:tc>
          <w:tcPr>
            <w:tcW w:w="1418" w:type="dxa"/>
            <w:gridSpan w:val="2"/>
            <w:tcBorders>
              <w:bottom w:val="nil"/>
            </w:tcBorders>
            <w:shd w:val="clear" w:color="auto" w:fill="FFFFFF" w:themeFill="background1"/>
            <w:vAlign w:val="center"/>
          </w:tcPr>
          <w:p w:rsidR="0030618A" w:rsidRDefault="0030618A" w:rsidP="00994C75">
            <w:pPr>
              <w:pStyle w:val="NoSpacing"/>
            </w:pPr>
          </w:p>
        </w:tc>
        <w:tc>
          <w:tcPr>
            <w:tcW w:w="992" w:type="dxa"/>
            <w:tcBorders>
              <w:bottom w:val="nil"/>
            </w:tcBorders>
            <w:shd w:val="clear" w:color="auto" w:fill="FFFFFF" w:themeFill="background1"/>
            <w:vAlign w:val="center"/>
          </w:tcPr>
          <w:p w:rsidR="0030618A" w:rsidRDefault="0030618A" w:rsidP="00994C75">
            <w:pPr>
              <w:pStyle w:val="NoSpacing"/>
            </w:pPr>
          </w:p>
        </w:tc>
        <w:tc>
          <w:tcPr>
            <w:tcW w:w="2835" w:type="dxa"/>
            <w:gridSpan w:val="4"/>
            <w:tcBorders>
              <w:bottom w:val="nil"/>
            </w:tcBorders>
            <w:shd w:val="clear" w:color="auto" w:fill="FFFFFF" w:themeFill="background1"/>
            <w:vAlign w:val="center"/>
          </w:tcPr>
          <w:p w:rsidR="0030618A" w:rsidRDefault="0030618A" w:rsidP="00994C75">
            <w:pPr>
              <w:pStyle w:val="NoSpacing"/>
            </w:pPr>
          </w:p>
        </w:tc>
        <w:tc>
          <w:tcPr>
            <w:tcW w:w="2374" w:type="dxa"/>
            <w:tcBorders>
              <w:bottom w:val="nil"/>
            </w:tcBorders>
            <w:shd w:val="clear" w:color="auto" w:fill="FFFFFF" w:themeFill="background1"/>
            <w:vAlign w:val="center"/>
          </w:tcPr>
          <w:p w:rsidR="0030618A" w:rsidRDefault="0030618A" w:rsidP="00994C75">
            <w:pPr>
              <w:pStyle w:val="NoSpacing"/>
            </w:pPr>
          </w:p>
        </w:tc>
      </w:tr>
      <w:tr w:rsidR="0030618A" w:rsidTr="00994C75">
        <w:tc>
          <w:tcPr>
            <w:tcW w:w="1951" w:type="dxa"/>
            <w:gridSpan w:val="2"/>
            <w:tcBorders>
              <w:bottom w:val="nil"/>
            </w:tcBorders>
            <w:shd w:val="clear" w:color="auto" w:fill="FFFFFF" w:themeFill="background1"/>
            <w:vAlign w:val="center"/>
          </w:tcPr>
          <w:p w:rsidR="0030618A" w:rsidRDefault="0030618A" w:rsidP="00994C75">
            <w:pPr>
              <w:pStyle w:val="NoSpacing"/>
            </w:pPr>
            <w:r>
              <w:t>2.</w:t>
            </w:r>
          </w:p>
        </w:tc>
        <w:tc>
          <w:tcPr>
            <w:tcW w:w="1418" w:type="dxa"/>
            <w:gridSpan w:val="2"/>
            <w:tcBorders>
              <w:bottom w:val="nil"/>
            </w:tcBorders>
            <w:shd w:val="clear" w:color="auto" w:fill="FFFFFF" w:themeFill="background1"/>
            <w:vAlign w:val="center"/>
          </w:tcPr>
          <w:p w:rsidR="0030618A" w:rsidRDefault="0030618A" w:rsidP="00994C75">
            <w:pPr>
              <w:pStyle w:val="NoSpacing"/>
            </w:pPr>
          </w:p>
        </w:tc>
        <w:tc>
          <w:tcPr>
            <w:tcW w:w="992" w:type="dxa"/>
            <w:tcBorders>
              <w:bottom w:val="nil"/>
            </w:tcBorders>
            <w:shd w:val="clear" w:color="auto" w:fill="FFFFFF" w:themeFill="background1"/>
            <w:vAlign w:val="center"/>
          </w:tcPr>
          <w:p w:rsidR="0030618A" w:rsidRDefault="0030618A" w:rsidP="00994C75">
            <w:pPr>
              <w:pStyle w:val="NoSpacing"/>
            </w:pPr>
          </w:p>
        </w:tc>
        <w:tc>
          <w:tcPr>
            <w:tcW w:w="2835" w:type="dxa"/>
            <w:gridSpan w:val="4"/>
            <w:tcBorders>
              <w:bottom w:val="nil"/>
            </w:tcBorders>
            <w:shd w:val="clear" w:color="auto" w:fill="FFFFFF" w:themeFill="background1"/>
            <w:vAlign w:val="center"/>
          </w:tcPr>
          <w:p w:rsidR="0030618A" w:rsidRDefault="0030618A" w:rsidP="00994C75">
            <w:pPr>
              <w:pStyle w:val="NoSpacing"/>
            </w:pPr>
          </w:p>
        </w:tc>
        <w:tc>
          <w:tcPr>
            <w:tcW w:w="2374" w:type="dxa"/>
            <w:tcBorders>
              <w:bottom w:val="nil"/>
            </w:tcBorders>
            <w:shd w:val="clear" w:color="auto" w:fill="FFFFFF" w:themeFill="background1"/>
            <w:vAlign w:val="center"/>
          </w:tcPr>
          <w:p w:rsidR="0030618A" w:rsidRDefault="0030618A" w:rsidP="00994C75">
            <w:pPr>
              <w:pStyle w:val="NoSpacing"/>
            </w:pPr>
          </w:p>
        </w:tc>
      </w:tr>
      <w:tr w:rsidR="0030618A" w:rsidTr="00994C75">
        <w:tc>
          <w:tcPr>
            <w:tcW w:w="1951" w:type="dxa"/>
            <w:gridSpan w:val="2"/>
            <w:tcBorders>
              <w:bottom w:val="nil"/>
            </w:tcBorders>
            <w:shd w:val="clear" w:color="auto" w:fill="FFFFFF" w:themeFill="background1"/>
            <w:vAlign w:val="center"/>
          </w:tcPr>
          <w:p w:rsidR="0030618A" w:rsidRDefault="0030618A" w:rsidP="00994C75">
            <w:pPr>
              <w:pStyle w:val="NoSpacing"/>
            </w:pPr>
            <w:r>
              <w:t>3.</w:t>
            </w:r>
          </w:p>
        </w:tc>
        <w:tc>
          <w:tcPr>
            <w:tcW w:w="1418" w:type="dxa"/>
            <w:gridSpan w:val="2"/>
            <w:tcBorders>
              <w:bottom w:val="nil"/>
            </w:tcBorders>
            <w:shd w:val="clear" w:color="auto" w:fill="FFFFFF" w:themeFill="background1"/>
            <w:vAlign w:val="center"/>
          </w:tcPr>
          <w:p w:rsidR="0030618A" w:rsidRDefault="0030618A" w:rsidP="00994C75">
            <w:pPr>
              <w:pStyle w:val="NoSpacing"/>
            </w:pPr>
          </w:p>
        </w:tc>
        <w:tc>
          <w:tcPr>
            <w:tcW w:w="992" w:type="dxa"/>
            <w:tcBorders>
              <w:bottom w:val="nil"/>
            </w:tcBorders>
            <w:shd w:val="clear" w:color="auto" w:fill="FFFFFF" w:themeFill="background1"/>
            <w:vAlign w:val="center"/>
          </w:tcPr>
          <w:p w:rsidR="0030618A" w:rsidRDefault="0030618A" w:rsidP="00994C75">
            <w:pPr>
              <w:pStyle w:val="NoSpacing"/>
            </w:pPr>
          </w:p>
        </w:tc>
        <w:tc>
          <w:tcPr>
            <w:tcW w:w="2835" w:type="dxa"/>
            <w:gridSpan w:val="4"/>
            <w:tcBorders>
              <w:bottom w:val="nil"/>
            </w:tcBorders>
            <w:shd w:val="clear" w:color="auto" w:fill="FFFFFF" w:themeFill="background1"/>
            <w:vAlign w:val="center"/>
          </w:tcPr>
          <w:p w:rsidR="0030618A" w:rsidRDefault="0030618A" w:rsidP="00994C75">
            <w:pPr>
              <w:pStyle w:val="NoSpacing"/>
            </w:pPr>
          </w:p>
        </w:tc>
        <w:tc>
          <w:tcPr>
            <w:tcW w:w="2374" w:type="dxa"/>
            <w:tcBorders>
              <w:bottom w:val="nil"/>
            </w:tcBorders>
            <w:shd w:val="clear" w:color="auto" w:fill="FFFFFF" w:themeFill="background1"/>
            <w:vAlign w:val="center"/>
          </w:tcPr>
          <w:p w:rsidR="0030618A" w:rsidRDefault="0030618A" w:rsidP="00994C75">
            <w:pPr>
              <w:pStyle w:val="NoSpacing"/>
            </w:pPr>
          </w:p>
        </w:tc>
      </w:tr>
      <w:tr w:rsidR="0030618A" w:rsidTr="00994C75">
        <w:tc>
          <w:tcPr>
            <w:tcW w:w="1951" w:type="dxa"/>
            <w:gridSpan w:val="2"/>
            <w:tcBorders>
              <w:bottom w:val="nil"/>
            </w:tcBorders>
            <w:shd w:val="clear" w:color="auto" w:fill="FFFFFF" w:themeFill="background1"/>
            <w:vAlign w:val="center"/>
          </w:tcPr>
          <w:p w:rsidR="0030618A" w:rsidRDefault="0030618A" w:rsidP="00994C75">
            <w:pPr>
              <w:pStyle w:val="NoSpacing"/>
            </w:pPr>
            <w:r>
              <w:t>4.</w:t>
            </w:r>
          </w:p>
        </w:tc>
        <w:tc>
          <w:tcPr>
            <w:tcW w:w="1418" w:type="dxa"/>
            <w:gridSpan w:val="2"/>
            <w:tcBorders>
              <w:bottom w:val="nil"/>
            </w:tcBorders>
            <w:shd w:val="clear" w:color="auto" w:fill="FFFFFF" w:themeFill="background1"/>
            <w:vAlign w:val="center"/>
          </w:tcPr>
          <w:p w:rsidR="0030618A" w:rsidRDefault="0030618A" w:rsidP="00994C75">
            <w:pPr>
              <w:pStyle w:val="NoSpacing"/>
            </w:pPr>
          </w:p>
        </w:tc>
        <w:tc>
          <w:tcPr>
            <w:tcW w:w="992" w:type="dxa"/>
            <w:tcBorders>
              <w:bottom w:val="nil"/>
            </w:tcBorders>
            <w:shd w:val="clear" w:color="auto" w:fill="FFFFFF" w:themeFill="background1"/>
            <w:vAlign w:val="center"/>
          </w:tcPr>
          <w:p w:rsidR="0030618A" w:rsidRDefault="0030618A" w:rsidP="00994C75">
            <w:pPr>
              <w:pStyle w:val="NoSpacing"/>
            </w:pPr>
          </w:p>
        </w:tc>
        <w:tc>
          <w:tcPr>
            <w:tcW w:w="2835" w:type="dxa"/>
            <w:gridSpan w:val="4"/>
            <w:tcBorders>
              <w:bottom w:val="nil"/>
            </w:tcBorders>
            <w:shd w:val="clear" w:color="auto" w:fill="FFFFFF" w:themeFill="background1"/>
            <w:vAlign w:val="center"/>
          </w:tcPr>
          <w:p w:rsidR="0030618A" w:rsidRDefault="0030618A" w:rsidP="00994C75">
            <w:pPr>
              <w:pStyle w:val="NoSpacing"/>
            </w:pPr>
          </w:p>
        </w:tc>
        <w:tc>
          <w:tcPr>
            <w:tcW w:w="2374" w:type="dxa"/>
            <w:tcBorders>
              <w:bottom w:val="nil"/>
            </w:tcBorders>
            <w:shd w:val="clear" w:color="auto" w:fill="FFFFFF" w:themeFill="background1"/>
            <w:vAlign w:val="center"/>
          </w:tcPr>
          <w:p w:rsidR="0030618A" w:rsidRDefault="0030618A" w:rsidP="00994C75">
            <w:pPr>
              <w:pStyle w:val="NoSpacing"/>
            </w:pPr>
          </w:p>
        </w:tc>
      </w:tr>
      <w:tr w:rsidR="0030618A" w:rsidTr="00994C75">
        <w:tc>
          <w:tcPr>
            <w:tcW w:w="1951" w:type="dxa"/>
            <w:gridSpan w:val="2"/>
            <w:tcBorders>
              <w:bottom w:val="nil"/>
            </w:tcBorders>
            <w:shd w:val="clear" w:color="auto" w:fill="FFFFFF" w:themeFill="background1"/>
            <w:vAlign w:val="center"/>
          </w:tcPr>
          <w:p w:rsidR="0030618A" w:rsidRDefault="0030618A" w:rsidP="00994C75">
            <w:pPr>
              <w:pStyle w:val="NoSpacing"/>
            </w:pPr>
            <w:r>
              <w:t>5.</w:t>
            </w:r>
          </w:p>
        </w:tc>
        <w:tc>
          <w:tcPr>
            <w:tcW w:w="1418" w:type="dxa"/>
            <w:gridSpan w:val="2"/>
            <w:tcBorders>
              <w:bottom w:val="nil"/>
            </w:tcBorders>
            <w:shd w:val="clear" w:color="auto" w:fill="FFFFFF" w:themeFill="background1"/>
            <w:vAlign w:val="center"/>
          </w:tcPr>
          <w:p w:rsidR="0030618A" w:rsidRDefault="0030618A" w:rsidP="00994C75">
            <w:pPr>
              <w:pStyle w:val="NoSpacing"/>
            </w:pPr>
          </w:p>
        </w:tc>
        <w:tc>
          <w:tcPr>
            <w:tcW w:w="992" w:type="dxa"/>
            <w:tcBorders>
              <w:bottom w:val="nil"/>
            </w:tcBorders>
            <w:shd w:val="clear" w:color="auto" w:fill="FFFFFF" w:themeFill="background1"/>
            <w:vAlign w:val="center"/>
          </w:tcPr>
          <w:p w:rsidR="0030618A" w:rsidRDefault="0030618A" w:rsidP="00994C75">
            <w:pPr>
              <w:pStyle w:val="NoSpacing"/>
            </w:pPr>
          </w:p>
        </w:tc>
        <w:tc>
          <w:tcPr>
            <w:tcW w:w="2835" w:type="dxa"/>
            <w:gridSpan w:val="4"/>
            <w:tcBorders>
              <w:bottom w:val="nil"/>
            </w:tcBorders>
            <w:shd w:val="clear" w:color="auto" w:fill="FFFFFF" w:themeFill="background1"/>
            <w:vAlign w:val="center"/>
          </w:tcPr>
          <w:p w:rsidR="0030618A" w:rsidRDefault="0030618A" w:rsidP="00994C75">
            <w:pPr>
              <w:pStyle w:val="NoSpacing"/>
            </w:pPr>
          </w:p>
        </w:tc>
        <w:tc>
          <w:tcPr>
            <w:tcW w:w="2374" w:type="dxa"/>
            <w:tcBorders>
              <w:bottom w:val="nil"/>
            </w:tcBorders>
            <w:shd w:val="clear" w:color="auto" w:fill="FFFFFF" w:themeFill="background1"/>
            <w:vAlign w:val="center"/>
          </w:tcPr>
          <w:p w:rsidR="0030618A" w:rsidRDefault="0030618A" w:rsidP="00994C75">
            <w:pPr>
              <w:pStyle w:val="NoSpacing"/>
            </w:pPr>
          </w:p>
        </w:tc>
      </w:tr>
      <w:tr w:rsidR="0030618A" w:rsidTr="00994C75">
        <w:tc>
          <w:tcPr>
            <w:tcW w:w="1951" w:type="dxa"/>
            <w:gridSpan w:val="2"/>
            <w:tcBorders>
              <w:bottom w:val="nil"/>
            </w:tcBorders>
            <w:shd w:val="clear" w:color="auto" w:fill="FFFFFF" w:themeFill="background1"/>
            <w:vAlign w:val="center"/>
          </w:tcPr>
          <w:p w:rsidR="0030618A" w:rsidRDefault="0030618A" w:rsidP="00994C75">
            <w:pPr>
              <w:pStyle w:val="NoSpacing"/>
            </w:pPr>
            <w:r>
              <w:t>6.</w:t>
            </w:r>
          </w:p>
        </w:tc>
        <w:tc>
          <w:tcPr>
            <w:tcW w:w="1418" w:type="dxa"/>
            <w:gridSpan w:val="2"/>
            <w:tcBorders>
              <w:bottom w:val="nil"/>
            </w:tcBorders>
            <w:shd w:val="clear" w:color="auto" w:fill="FFFFFF" w:themeFill="background1"/>
            <w:vAlign w:val="center"/>
          </w:tcPr>
          <w:p w:rsidR="0030618A" w:rsidRDefault="0030618A" w:rsidP="00994C75">
            <w:pPr>
              <w:pStyle w:val="NoSpacing"/>
            </w:pPr>
          </w:p>
        </w:tc>
        <w:tc>
          <w:tcPr>
            <w:tcW w:w="992" w:type="dxa"/>
            <w:tcBorders>
              <w:bottom w:val="nil"/>
            </w:tcBorders>
            <w:shd w:val="clear" w:color="auto" w:fill="FFFFFF" w:themeFill="background1"/>
            <w:vAlign w:val="center"/>
          </w:tcPr>
          <w:p w:rsidR="0030618A" w:rsidRDefault="0030618A" w:rsidP="00994C75">
            <w:pPr>
              <w:pStyle w:val="NoSpacing"/>
            </w:pPr>
          </w:p>
        </w:tc>
        <w:tc>
          <w:tcPr>
            <w:tcW w:w="2835" w:type="dxa"/>
            <w:gridSpan w:val="4"/>
            <w:tcBorders>
              <w:bottom w:val="nil"/>
            </w:tcBorders>
            <w:shd w:val="clear" w:color="auto" w:fill="FFFFFF" w:themeFill="background1"/>
            <w:vAlign w:val="center"/>
          </w:tcPr>
          <w:p w:rsidR="0030618A" w:rsidRDefault="0030618A" w:rsidP="00994C75">
            <w:pPr>
              <w:pStyle w:val="NoSpacing"/>
            </w:pPr>
          </w:p>
        </w:tc>
        <w:tc>
          <w:tcPr>
            <w:tcW w:w="2374" w:type="dxa"/>
            <w:tcBorders>
              <w:bottom w:val="nil"/>
            </w:tcBorders>
            <w:shd w:val="clear" w:color="auto" w:fill="FFFFFF" w:themeFill="background1"/>
            <w:vAlign w:val="center"/>
          </w:tcPr>
          <w:p w:rsidR="0030618A" w:rsidRDefault="0030618A" w:rsidP="00994C75">
            <w:pPr>
              <w:pStyle w:val="NoSpacing"/>
            </w:pPr>
          </w:p>
        </w:tc>
      </w:tr>
      <w:tr w:rsidR="0030618A" w:rsidTr="00994C75">
        <w:tc>
          <w:tcPr>
            <w:tcW w:w="1951" w:type="dxa"/>
            <w:gridSpan w:val="2"/>
            <w:tcBorders>
              <w:bottom w:val="nil"/>
            </w:tcBorders>
            <w:shd w:val="clear" w:color="auto" w:fill="FFFFFF" w:themeFill="background1"/>
            <w:vAlign w:val="center"/>
          </w:tcPr>
          <w:p w:rsidR="0030618A" w:rsidRDefault="0030618A" w:rsidP="00994C75">
            <w:pPr>
              <w:pStyle w:val="NoSpacing"/>
            </w:pPr>
            <w:r>
              <w:t>7.</w:t>
            </w:r>
          </w:p>
        </w:tc>
        <w:tc>
          <w:tcPr>
            <w:tcW w:w="1418" w:type="dxa"/>
            <w:gridSpan w:val="2"/>
            <w:tcBorders>
              <w:bottom w:val="nil"/>
            </w:tcBorders>
            <w:shd w:val="clear" w:color="auto" w:fill="FFFFFF" w:themeFill="background1"/>
            <w:vAlign w:val="center"/>
          </w:tcPr>
          <w:p w:rsidR="0030618A" w:rsidRDefault="0030618A" w:rsidP="00994C75">
            <w:pPr>
              <w:pStyle w:val="NoSpacing"/>
            </w:pPr>
          </w:p>
        </w:tc>
        <w:tc>
          <w:tcPr>
            <w:tcW w:w="992" w:type="dxa"/>
            <w:tcBorders>
              <w:bottom w:val="nil"/>
            </w:tcBorders>
            <w:shd w:val="clear" w:color="auto" w:fill="FFFFFF" w:themeFill="background1"/>
            <w:vAlign w:val="center"/>
          </w:tcPr>
          <w:p w:rsidR="0030618A" w:rsidRDefault="0030618A" w:rsidP="00994C75">
            <w:pPr>
              <w:pStyle w:val="NoSpacing"/>
            </w:pPr>
          </w:p>
        </w:tc>
        <w:tc>
          <w:tcPr>
            <w:tcW w:w="2835" w:type="dxa"/>
            <w:gridSpan w:val="4"/>
            <w:tcBorders>
              <w:bottom w:val="nil"/>
            </w:tcBorders>
            <w:shd w:val="clear" w:color="auto" w:fill="FFFFFF" w:themeFill="background1"/>
            <w:vAlign w:val="center"/>
          </w:tcPr>
          <w:p w:rsidR="0030618A" w:rsidRDefault="0030618A" w:rsidP="00994C75">
            <w:pPr>
              <w:pStyle w:val="NoSpacing"/>
            </w:pPr>
          </w:p>
        </w:tc>
        <w:tc>
          <w:tcPr>
            <w:tcW w:w="2374" w:type="dxa"/>
            <w:tcBorders>
              <w:bottom w:val="nil"/>
            </w:tcBorders>
            <w:shd w:val="clear" w:color="auto" w:fill="FFFFFF" w:themeFill="background1"/>
            <w:vAlign w:val="center"/>
          </w:tcPr>
          <w:p w:rsidR="0030618A" w:rsidRDefault="0030618A" w:rsidP="00994C75">
            <w:pPr>
              <w:pStyle w:val="NoSpacing"/>
            </w:pPr>
          </w:p>
        </w:tc>
      </w:tr>
      <w:tr w:rsidR="0030618A" w:rsidTr="00994C75">
        <w:tc>
          <w:tcPr>
            <w:tcW w:w="1951" w:type="dxa"/>
            <w:gridSpan w:val="2"/>
            <w:tcBorders>
              <w:bottom w:val="nil"/>
            </w:tcBorders>
            <w:shd w:val="clear" w:color="auto" w:fill="FFFFFF" w:themeFill="background1"/>
            <w:vAlign w:val="center"/>
          </w:tcPr>
          <w:p w:rsidR="0030618A" w:rsidRDefault="0030618A" w:rsidP="00994C75">
            <w:pPr>
              <w:pStyle w:val="NoSpacing"/>
            </w:pPr>
            <w:r>
              <w:t>8.</w:t>
            </w:r>
          </w:p>
        </w:tc>
        <w:tc>
          <w:tcPr>
            <w:tcW w:w="1418" w:type="dxa"/>
            <w:gridSpan w:val="2"/>
            <w:tcBorders>
              <w:bottom w:val="nil"/>
            </w:tcBorders>
            <w:shd w:val="clear" w:color="auto" w:fill="FFFFFF" w:themeFill="background1"/>
            <w:vAlign w:val="center"/>
          </w:tcPr>
          <w:p w:rsidR="0030618A" w:rsidRDefault="0030618A" w:rsidP="00994C75">
            <w:pPr>
              <w:pStyle w:val="NoSpacing"/>
            </w:pPr>
          </w:p>
        </w:tc>
        <w:tc>
          <w:tcPr>
            <w:tcW w:w="992" w:type="dxa"/>
            <w:tcBorders>
              <w:bottom w:val="nil"/>
            </w:tcBorders>
            <w:shd w:val="clear" w:color="auto" w:fill="FFFFFF" w:themeFill="background1"/>
            <w:vAlign w:val="center"/>
          </w:tcPr>
          <w:p w:rsidR="0030618A" w:rsidRDefault="0030618A" w:rsidP="00994C75">
            <w:pPr>
              <w:pStyle w:val="NoSpacing"/>
            </w:pPr>
          </w:p>
        </w:tc>
        <w:tc>
          <w:tcPr>
            <w:tcW w:w="2835" w:type="dxa"/>
            <w:gridSpan w:val="4"/>
            <w:tcBorders>
              <w:bottom w:val="nil"/>
            </w:tcBorders>
            <w:shd w:val="clear" w:color="auto" w:fill="FFFFFF" w:themeFill="background1"/>
            <w:vAlign w:val="center"/>
          </w:tcPr>
          <w:p w:rsidR="0030618A" w:rsidRDefault="0030618A" w:rsidP="00994C75">
            <w:pPr>
              <w:pStyle w:val="NoSpacing"/>
            </w:pPr>
          </w:p>
        </w:tc>
        <w:tc>
          <w:tcPr>
            <w:tcW w:w="2374" w:type="dxa"/>
            <w:tcBorders>
              <w:bottom w:val="nil"/>
            </w:tcBorders>
            <w:shd w:val="clear" w:color="auto" w:fill="FFFFFF" w:themeFill="background1"/>
            <w:vAlign w:val="center"/>
          </w:tcPr>
          <w:p w:rsidR="0030618A" w:rsidRDefault="0030618A" w:rsidP="00994C75">
            <w:pPr>
              <w:pStyle w:val="NoSpacing"/>
            </w:pPr>
          </w:p>
        </w:tc>
      </w:tr>
      <w:tr w:rsidR="0030618A" w:rsidTr="00994C75">
        <w:tc>
          <w:tcPr>
            <w:tcW w:w="1951" w:type="dxa"/>
            <w:gridSpan w:val="2"/>
            <w:tcBorders>
              <w:bottom w:val="nil"/>
            </w:tcBorders>
            <w:shd w:val="clear" w:color="auto" w:fill="FFFFFF" w:themeFill="background1"/>
            <w:vAlign w:val="center"/>
          </w:tcPr>
          <w:p w:rsidR="0030618A" w:rsidRDefault="0030618A" w:rsidP="00994C75">
            <w:pPr>
              <w:pStyle w:val="NoSpacing"/>
            </w:pPr>
            <w:r>
              <w:t>9.</w:t>
            </w:r>
          </w:p>
        </w:tc>
        <w:tc>
          <w:tcPr>
            <w:tcW w:w="1418" w:type="dxa"/>
            <w:gridSpan w:val="2"/>
            <w:tcBorders>
              <w:bottom w:val="nil"/>
            </w:tcBorders>
            <w:shd w:val="clear" w:color="auto" w:fill="FFFFFF" w:themeFill="background1"/>
            <w:vAlign w:val="center"/>
          </w:tcPr>
          <w:p w:rsidR="0030618A" w:rsidRDefault="0030618A" w:rsidP="00994C75">
            <w:pPr>
              <w:pStyle w:val="NoSpacing"/>
            </w:pPr>
          </w:p>
        </w:tc>
        <w:tc>
          <w:tcPr>
            <w:tcW w:w="992" w:type="dxa"/>
            <w:tcBorders>
              <w:bottom w:val="nil"/>
            </w:tcBorders>
            <w:shd w:val="clear" w:color="auto" w:fill="FFFFFF" w:themeFill="background1"/>
            <w:vAlign w:val="center"/>
          </w:tcPr>
          <w:p w:rsidR="0030618A" w:rsidRDefault="0030618A" w:rsidP="00994C75">
            <w:pPr>
              <w:pStyle w:val="NoSpacing"/>
            </w:pPr>
          </w:p>
        </w:tc>
        <w:tc>
          <w:tcPr>
            <w:tcW w:w="2835" w:type="dxa"/>
            <w:gridSpan w:val="4"/>
            <w:tcBorders>
              <w:bottom w:val="nil"/>
            </w:tcBorders>
            <w:shd w:val="clear" w:color="auto" w:fill="FFFFFF" w:themeFill="background1"/>
            <w:vAlign w:val="center"/>
          </w:tcPr>
          <w:p w:rsidR="0030618A" w:rsidRDefault="0030618A" w:rsidP="00994C75">
            <w:pPr>
              <w:pStyle w:val="NoSpacing"/>
            </w:pPr>
          </w:p>
        </w:tc>
        <w:tc>
          <w:tcPr>
            <w:tcW w:w="2374" w:type="dxa"/>
            <w:tcBorders>
              <w:bottom w:val="nil"/>
            </w:tcBorders>
            <w:shd w:val="clear" w:color="auto" w:fill="FFFFFF" w:themeFill="background1"/>
            <w:vAlign w:val="center"/>
          </w:tcPr>
          <w:p w:rsidR="0030618A" w:rsidRDefault="0030618A" w:rsidP="00994C75">
            <w:pPr>
              <w:pStyle w:val="NoSpacing"/>
            </w:pPr>
          </w:p>
        </w:tc>
      </w:tr>
      <w:tr w:rsidR="0030618A" w:rsidTr="00994C75">
        <w:tc>
          <w:tcPr>
            <w:tcW w:w="1951" w:type="dxa"/>
            <w:gridSpan w:val="2"/>
            <w:tcBorders>
              <w:bottom w:val="single" w:sz="4" w:space="0" w:color="auto"/>
            </w:tcBorders>
            <w:shd w:val="clear" w:color="auto" w:fill="FFFFFF" w:themeFill="background1"/>
            <w:vAlign w:val="center"/>
          </w:tcPr>
          <w:p w:rsidR="0030618A" w:rsidRDefault="0030618A" w:rsidP="00994C75">
            <w:pPr>
              <w:pStyle w:val="NoSpacing"/>
            </w:pPr>
            <w:r>
              <w:t>10.</w:t>
            </w:r>
          </w:p>
        </w:tc>
        <w:tc>
          <w:tcPr>
            <w:tcW w:w="1418" w:type="dxa"/>
            <w:gridSpan w:val="2"/>
            <w:tcBorders>
              <w:bottom w:val="single" w:sz="4" w:space="0" w:color="auto"/>
            </w:tcBorders>
            <w:shd w:val="clear" w:color="auto" w:fill="FFFFFF" w:themeFill="background1"/>
            <w:vAlign w:val="center"/>
          </w:tcPr>
          <w:p w:rsidR="0030618A" w:rsidRDefault="0030618A" w:rsidP="00994C75">
            <w:pPr>
              <w:pStyle w:val="NoSpacing"/>
            </w:pPr>
          </w:p>
        </w:tc>
        <w:tc>
          <w:tcPr>
            <w:tcW w:w="992" w:type="dxa"/>
            <w:tcBorders>
              <w:bottom w:val="single" w:sz="4" w:space="0" w:color="auto"/>
            </w:tcBorders>
            <w:shd w:val="clear" w:color="auto" w:fill="FFFFFF" w:themeFill="background1"/>
            <w:vAlign w:val="center"/>
          </w:tcPr>
          <w:p w:rsidR="0030618A" w:rsidRDefault="0030618A" w:rsidP="00994C75">
            <w:pPr>
              <w:pStyle w:val="NoSpacing"/>
            </w:pPr>
          </w:p>
        </w:tc>
        <w:tc>
          <w:tcPr>
            <w:tcW w:w="2835" w:type="dxa"/>
            <w:gridSpan w:val="4"/>
            <w:tcBorders>
              <w:bottom w:val="single" w:sz="4" w:space="0" w:color="auto"/>
            </w:tcBorders>
            <w:shd w:val="clear" w:color="auto" w:fill="FFFFFF" w:themeFill="background1"/>
            <w:vAlign w:val="center"/>
          </w:tcPr>
          <w:p w:rsidR="0030618A" w:rsidRDefault="0030618A" w:rsidP="00994C75">
            <w:pPr>
              <w:pStyle w:val="NoSpacing"/>
            </w:pPr>
          </w:p>
        </w:tc>
        <w:tc>
          <w:tcPr>
            <w:tcW w:w="2374" w:type="dxa"/>
            <w:tcBorders>
              <w:bottom w:val="single" w:sz="4" w:space="0" w:color="auto"/>
            </w:tcBorders>
            <w:shd w:val="clear" w:color="auto" w:fill="FFFFFF" w:themeFill="background1"/>
            <w:vAlign w:val="center"/>
          </w:tcPr>
          <w:p w:rsidR="0030618A" w:rsidRDefault="0030618A" w:rsidP="00994C75">
            <w:pPr>
              <w:pStyle w:val="NoSpacing"/>
            </w:pPr>
          </w:p>
        </w:tc>
      </w:tr>
    </w:tbl>
    <w:p w:rsidR="0030618A" w:rsidRDefault="0030618A">
      <w:r>
        <w:br w:type="page"/>
      </w:r>
    </w:p>
    <w:tbl>
      <w:tblPr>
        <w:tblStyle w:val="TableGrid"/>
        <w:tblW w:w="9570" w:type="dxa"/>
        <w:tblCellMar>
          <w:top w:w="57" w:type="dxa"/>
          <w:bottom w:w="57" w:type="dxa"/>
        </w:tblCellMar>
        <w:tblLook w:val="04A0" w:firstRow="1" w:lastRow="0" w:firstColumn="1" w:lastColumn="0" w:noHBand="0" w:noVBand="1"/>
        <w:tblDescription w:val="Registration of a greyhound litter application form with notes to application, application details, sire and dam details,puppies details, sketches, declaration, office use only, notice in accordance with the Information Act and lodging options sections"/>
      </w:tblPr>
      <w:tblGrid>
        <w:gridCol w:w="9570"/>
      </w:tblGrid>
      <w:tr w:rsidR="0030618A" w:rsidTr="00994C75">
        <w:tc>
          <w:tcPr>
            <w:tcW w:w="9570" w:type="dxa"/>
            <w:tcBorders>
              <w:bottom w:val="single" w:sz="4" w:space="0" w:color="auto"/>
            </w:tcBorders>
            <w:shd w:val="clear" w:color="auto" w:fill="D9D9D9" w:themeFill="background1" w:themeFillShade="D9"/>
            <w:vAlign w:val="center"/>
          </w:tcPr>
          <w:p w:rsidR="0030618A" w:rsidRPr="002818C8" w:rsidRDefault="0030618A" w:rsidP="00994C75">
            <w:pPr>
              <w:pStyle w:val="NoSpacing"/>
              <w:rPr>
                <w:b/>
              </w:rPr>
            </w:pPr>
            <w:r w:rsidRPr="002818C8">
              <w:rPr>
                <w:b/>
              </w:rPr>
              <w:lastRenderedPageBreak/>
              <w:t>Sketches</w:t>
            </w:r>
          </w:p>
        </w:tc>
      </w:tr>
      <w:tr w:rsidR="0030618A" w:rsidTr="00994C75">
        <w:tc>
          <w:tcPr>
            <w:tcW w:w="9570" w:type="dxa"/>
            <w:tcBorders>
              <w:bottom w:val="single" w:sz="4" w:space="0" w:color="auto"/>
            </w:tcBorders>
            <w:shd w:val="clear" w:color="auto" w:fill="FFFFFF" w:themeFill="background1"/>
            <w:vAlign w:val="center"/>
          </w:tcPr>
          <w:p w:rsidR="0030618A" w:rsidRPr="002818C8" w:rsidRDefault="0030618A" w:rsidP="00994C75">
            <w:pPr>
              <w:pStyle w:val="NoSpacing"/>
            </w:pPr>
            <w:r>
              <w:t>Puppy identification marks should be marked in the corresponding sketches below:</w:t>
            </w:r>
          </w:p>
        </w:tc>
      </w:tr>
      <w:tr w:rsidR="0030618A" w:rsidTr="00994C75">
        <w:tc>
          <w:tcPr>
            <w:tcW w:w="9570" w:type="dxa"/>
            <w:tcBorders>
              <w:bottom w:val="single" w:sz="4" w:space="0" w:color="auto"/>
            </w:tcBorders>
            <w:shd w:val="clear" w:color="auto" w:fill="FFFFFF" w:themeFill="background1"/>
            <w:vAlign w:val="center"/>
          </w:tcPr>
          <w:p w:rsidR="0030618A" w:rsidRDefault="0030618A" w:rsidP="00994C75">
            <w:r w:rsidRPr="002818C8">
              <w:t>Puppy 1.</w:t>
            </w:r>
          </w:p>
          <w:p w:rsidR="0030618A" w:rsidRDefault="0030618A" w:rsidP="00994C75">
            <w:r>
              <w:rPr>
                <w:noProof/>
                <w:lang w:eastAsia="en-AU"/>
              </w:rPr>
              <w:drawing>
                <wp:inline distT="0" distB="0" distL="0" distR="0" wp14:anchorId="5EC9F271" wp14:editId="0466C686">
                  <wp:extent cx="3976778" cy="2363141"/>
                  <wp:effectExtent l="0" t="0" r="5080" b="0"/>
                  <wp:docPr id="1" name="Picture 1" descr="Identification Sketches for puppy 1 showing all body p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76611" cy="2363042"/>
                          </a:xfrm>
                          <a:prstGeom prst="rect">
                            <a:avLst/>
                          </a:prstGeom>
                          <a:noFill/>
                          <a:ln>
                            <a:noFill/>
                          </a:ln>
                        </pic:spPr>
                      </pic:pic>
                    </a:graphicData>
                  </a:graphic>
                </wp:inline>
              </w:drawing>
            </w:r>
          </w:p>
        </w:tc>
      </w:tr>
      <w:tr w:rsidR="0030618A" w:rsidTr="00994C75">
        <w:tc>
          <w:tcPr>
            <w:tcW w:w="9570" w:type="dxa"/>
            <w:tcBorders>
              <w:bottom w:val="single" w:sz="4" w:space="0" w:color="auto"/>
            </w:tcBorders>
            <w:shd w:val="clear" w:color="auto" w:fill="FFFFFF" w:themeFill="background1"/>
            <w:vAlign w:val="center"/>
          </w:tcPr>
          <w:p w:rsidR="0030618A" w:rsidRDefault="0030618A" w:rsidP="00994C75">
            <w:pPr>
              <w:keepNext/>
            </w:pPr>
            <w:r>
              <w:t xml:space="preserve">Puppy 2. </w:t>
            </w:r>
          </w:p>
          <w:p w:rsidR="0030618A" w:rsidRPr="002818C8" w:rsidRDefault="0030618A" w:rsidP="00994C75">
            <w:r>
              <w:rPr>
                <w:noProof/>
                <w:lang w:eastAsia="en-AU"/>
              </w:rPr>
              <w:drawing>
                <wp:inline distT="0" distB="0" distL="0" distR="0" wp14:anchorId="75DAC49D" wp14:editId="64B5B53E">
                  <wp:extent cx="4201064" cy="2496419"/>
                  <wp:effectExtent l="0" t="0" r="9525" b="0"/>
                  <wp:docPr id="4" name="Picture 4" descr="Identification Sketches for puppy 2 showing all body p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00888" cy="2496314"/>
                          </a:xfrm>
                          <a:prstGeom prst="rect">
                            <a:avLst/>
                          </a:prstGeom>
                          <a:noFill/>
                          <a:ln>
                            <a:noFill/>
                          </a:ln>
                        </pic:spPr>
                      </pic:pic>
                    </a:graphicData>
                  </a:graphic>
                </wp:inline>
              </w:drawing>
            </w:r>
          </w:p>
        </w:tc>
      </w:tr>
    </w:tbl>
    <w:p w:rsidR="0030618A" w:rsidRDefault="0030618A">
      <w:r>
        <w:br w:type="page"/>
      </w:r>
    </w:p>
    <w:tbl>
      <w:tblPr>
        <w:tblStyle w:val="TableGrid"/>
        <w:tblW w:w="9570" w:type="dxa"/>
        <w:tblCellMar>
          <w:top w:w="57" w:type="dxa"/>
          <w:bottom w:w="57" w:type="dxa"/>
        </w:tblCellMar>
        <w:tblLook w:val="04A0" w:firstRow="1" w:lastRow="0" w:firstColumn="1" w:lastColumn="0" w:noHBand="0" w:noVBand="1"/>
        <w:tblDescription w:val="Registration of a greyhound litter application form with notes to application, application details, sire and dam details,puppies details, sketches, declaration, office use only, notice in accordance with the Information Act and lodging options sections"/>
      </w:tblPr>
      <w:tblGrid>
        <w:gridCol w:w="1668"/>
        <w:gridCol w:w="2254"/>
        <w:gridCol w:w="768"/>
        <w:gridCol w:w="1625"/>
        <w:gridCol w:w="1290"/>
        <w:gridCol w:w="1965"/>
      </w:tblGrid>
      <w:tr w:rsidR="0030618A" w:rsidTr="00994C75">
        <w:tc>
          <w:tcPr>
            <w:tcW w:w="9570" w:type="dxa"/>
            <w:gridSpan w:val="6"/>
            <w:tcBorders>
              <w:bottom w:val="single" w:sz="4" w:space="0" w:color="auto"/>
            </w:tcBorders>
            <w:shd w:val="clear" w:color="auto" w:fill="FFFFFF" w:themeFill="background1"/>
            <w:vAlign w:val="center"/>
          </w:tcPr>
          <w:p w:rsidR="0030618A" w:rsidRDefault="0030618A" w:rsidP="00994C75">
            <w:r>
              <w:lastRenderedPageBreak/>
              <w:t>Puppy 3.</w:t>
            </w:r>
          </w:p>
          <w:p w:rsidR="0030618A" w:rsidRDefault="0030618A" w:rsidP="00994C75">
            <w:r>
              <w:rPr>
                <w:noProof/>
                <w:lang w:eastAsia="en-AU"/>
              </w:rPr>
              <w:drawing>
                <wp:inline distT="0" distB="0" distL="0" distR="0" wp14:anchorId="29F6EF41" wp14:editId="01456164">
                  <wp:extent cx="4199601" cy="2495550"/>
                  <wp:effectExtent l="0" t="0" r="0" b="0"/>
                  <wp:docPr id="5" name="Picture 5" descr="Identification Sketches for puppy 3 showing all body p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04353" cy="2498374"/>
                          </a:xfrm>
                          <a:prstGeom prst="rect">
                            <a:avLst/>
                          </a:prstGeom>
                          <a:noFill/>
                          <a:ln>
                            <a:noFill/>
                          </a:ln>
                        </pic:spPr>
                      </pic:pic>
                    </a:graphicData>
                  </a:graphic>
                </wp:inline>
              </w:drawing>
            </w:r>
          </w:p>
        </w:tc>
      </w:tr>
      <w:tr w:rsidR="0030618A" w:rsidTr="0030618A">
        <w:trPr>
          <w:trHeight w:val="4437"/>
        </w:trPr>
        <w:tc>
          <w:tcPr>
            <w:tcW w:w="9570" w:type="dxa"/>
            <w:gridSpan w:val="6"/>
            <w:tcBorders>
              <w:bottom w:val="single" w:sz="4" w:space="0" w:color="auto"/>
            </w:tcBorders>
            <w:shd w:val="clear" w:color="auto" w:fill="FFFFFF" w:themeFill="background1"/>
            <w:vAlign w:val="center"/>
          </w:tcPr>
          <w:p w:rsidR="0030618A" w:rsidRDefault="0030618A" w:rsidP="00994C75">
            <w:r>
              <w:t>Puppy 4</w:t>
            </w:r>
          </w:p>
          <w:p w:rsidR="0030618A" w:rsidRDefault="0030618A" w:rsidP="00994C75">
            <w:r>
              <w:rPr>
                <w:noProof/>
                <w:lang w:eastAsia="en-AU"/>
              </w:rPr>
              <w:drawing>
                <wp:inline distT="0" distB="0" distL="0" distR="0" wp14:anchorId="5DB5E576" wp14:editId="2630B92F">
                  <wp:extent cx="4200525" cy="2496099"/>
                  <wp:effectExtent l="0" t="0" r="0" b="0"/>
                  <wp:docPr id="6" name="Picture 6" descr="Identification Sketches for puppy 4 showing all body p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00525" cy="2496099"/>
                          </a:xfrm>
                          <a:prstGeom prst="rect">
                            <a:avLst/>
                          </a:prstGeom>
                          <a:noFill/>
                          <a:ln>
                            <a:noFill/>
                          </a:ln>
                        </pic:spPr>
                      </pic:pic>
                    </a:graphicData>
                  </a:graphic>
                </wp:inline>
              </w:drawing>
            </w:r>
          </w:p>
        </w:tc>
      </w:tr>
      <w:tr w:rsidR="0030618A" w:rsidTr="00994C75">
        <w:tc>
          <w:tcPr>
            <w:tcW w:w="9570" w:type="dxa"/>
            <w:gridSpan w:val="6"/>
            <w:tcBorders>
              <w:bottom w:val="single" w:sz="4" w:space="0" w:color="auto"/>
            </w:tcBorders>
            <w:shd w:val="clear" w:color="auto" w:fill="FFFFFF" w:themeFill="background1"/>
            <w:vAlign w:val="center"/>
          </w:tcPr>
          <w:p w:rsidR="0030618A" w:rsidRDefault="0030618A" w:rsidP="00994C75">
            <w:pPr>
              <w:keepNext/>
            </w:pPr>
            <w:r>
              <w:lastRenderedPageBreak/>
              <w:t>Puppy 5</w:t>
            </w:r>
          </w:p>
          <w:p w:rsidR="0030618A" w:rsidRDefault="0030618A" w:rsidP="00994C75">
            <w:pPr>
              <w:keepNext/>
            </w:pPr>
            <w:r>
              <w:rPr>
                <w:noProof/>
                <w:lang w:eastAsia="en-AU"/>
              </w:rPr>
              <w:drawing>
                <wp:inline distT="0" distB="0" distL="0" distR="0" wp14:anchorId="363D12CC" wp14:editId="6006E3F7">
                  <wp:extent cx="4200525" cy="2496099"/>
                  <wp:effectExtent l="0" t="0" r="0" b="0"/>
                  <wp:docPr id="7" name="Picture 7" descr="Identification Sketches for puppy 5 showing all body p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00525" cy="2496099"/>
                          </a:xfrm>
                          <a:prstGeom prst="rect">
                            <a:avLst/>
                          </a:prstGeom>
                          <a:noFill/>
                          <a:ln>
                            <a:noFill/>
                          </a:ln>
                        </pic:spPr>
                      </pic:pic>
                    </a:graphicData>
                  </a:graphic>
                </wp:inline>
              </w:drawing>
            </w:r>
          </w:p>
        </w:tc>
      </w:tr>
      <w:tr w:rsidR="0030618A" w:rsidTr="00994C75">
        <w:tc>
          <w:tcPr>
            <w:tcW w:w="9570" w:type="dxa"/>
            <w:gridSpan w:val="6"/>
            <w:tcBorders>
              <w:bottom w:val="single" w:sz="4" w:space="0" w:color="auto"/>
            </w:tcBorders>
            <w:shd w:val="clear" w:color="auto" w:fill="FFFFFF" w:themeFill="background1"/>
            <w:vAlign w:val="center"/>
          </w:tcPr>
          <w:p w:rsidR="0030618A" w:rsidRDefault="0030618A" w:rsidP="00994C75">
            <w:r>
              <w:t>Puppy 6</w:t>
            </w:r>
          </w:p>
          <w:p w:rsidR="0030618A" w:rsidRDefault="0030618A" w:rsidP="00994C75">
            <w:r>
              <w:rPr>
                <w:noProof/>
                <w:lang w:eastAsia="en-AU"/>
              </w:rPr>
              <w:drawing>
                <wp:inline distT="0" distB="0" distL="0" distR="0" wp14:anchorId="03645BFE" wp14:editId="3C29C9E8">
                  <wp:extent cx="4200525" cy="2496099"/>
                  <wp:effectExtent l="0" t="0" r="0" b="0"/>
                  <wp:docPr id="8" name="Picture 8" descr="Identification Sketches for puppy 6 showing all body p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00525" cy="2496099"/>
                          </a:xfrm>
                          <a:prstGeom prst="rect">
                            <a:avLst/>
                          </a:prstGeom>
                          <a:noFill/>
                          <a:ln>
                            <a:noFill/>
                          </a:ln>
                        </pic:spPr>
                      </pic:pic>
                    </a:graphicData>
                  </a:graphic>
                </wp:inline>
              </w:drawing>
            </w:r>
          </w:p>
        </w:tc>
      </w:tr>
      <w:tr w:rsidR="0030618A" w:rsidTr="00994C75">
        <w:tc>
          <w:tcPr>
            <w:tcW w:w="9570" w:type="dxa"/>
            <w:gridSpan w:val="6"/>
            <w:tcBorders>
              <w:bottom w:val="single" w:sz="4" w:space="0" w:color="auto"/>
            </w:tcBorders>
            <w:shd w:val="clear" w:color="auto" w:fill="FFFFFF" w:themeFill="background1"/>
            <w:vAlign w:val="center"/>
          </w:tcPr>
          <w:p w:rsidR="0030618A" w:rsidRDefault="0030618A" w:rsidP="00994C75">
            <w:r>
              <w:t>Puppy 7</w:t>
            </w:r>
          </w:p>
          <w:p w:rsidR="0030618A" w:rsidRDefault="0030618A" w:rsidP="00994C75">
            <w:r>
              <w:rPr>
                <w:noProof/>
                <w:lang w:eastAsia="en-AU"/>
              </w:rPr>
              <w:drawing>
                <wp:inline distT="0" distB="0" distL="0" distR="0" wp14:anchorId="2A33B0AF" wp14:editId="1C0DF687">
                  <wp:extent cx="4200525" cy="2496099"/>
                  <wp:effectExtent l="0" t="0" r="0" b="0"/>
                  <wp:docPr id="9" name="Picture 9" descr="Identification Sketches for puppy 7 showing all body p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00525" cy="2496099"/>
                          </a:xfrm>
                          <a:prstGeom prst="rect">
                            <a:avLst/>
                          </a:prstGeom>
                          <a:noFill/>
                          <a:ln>
                            <a:noFill/>
                          </a:ln>
                        </pic:spPr>
                      </pic:pic>
                    </a:graphicData>
                  </a:graphic>
                </wp:inline>
              </w:drawing>
            </w:r>
          </w:p>
        </w:tc>
      </w:tr>
      <w:tr w:rsidR="0030618A" w:rsidTr="00994C75">
        <w:tc>
          <w:tcPr>
            <w:tcW w:w="9570" w:type="dxa"/>
            <w:gridSpan w:val="6"/>
            <w:tcBorders>
              <w:bottom w:val="single" w:sz="4" w:space="0" w:color="auto"/>
            </w:tcBorders>
            <w:shd w:val="clear" w:color="auto" w:fill="FFFFFF" w:themeFill="background1"/>
            <w:vAlign w:val="center"/>
          </w:tcPr>
          <w:p w:rsidR="0030618A" w:rsidRDefault="0030618A" w:rsidP="00994C75">
            <w:r>
              <w:lastRenderedPageBreak/>
              <w:t>Puppy 8</w:t>
            </w:r>
          </w:p>
          <w:p w:rsidR="0030618A" w:rsidRDefault="0030618A" w:rsidP="00994C75">
            <w:r>
              <w:rPr>
                <w:noProof/>
                <w:lang w:eastAsia="en-AU"/>
              </w:rPr>
              <w:drawing>
                <wp:inline distT="0" distB="0" distL="0" distR="0" wp14:anchorId="5EB7616C" wp14:editId="3C2157E8">
                  <wp:extent cx="4200525" cy="2496099"/>
                  <wp:effectExtent l="0" t="0" r="0" b="0"/>
                  <wp:docPr id="10" name="Picture 10" descr="Identification Sketches for puppy 8 showing all body p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00525" cy="2496099"/>
                          </a:xfrm>
                          <a:prstGeom prst="rect">
                            <a:avLst/>
                          </a:prstGeom>
                          <a:noFill/>
                          <a:ln>
                            <a:noFill/>
                          </a:ln>
                        </pic:spPr>
                      </pic:pic>
                    </a:graphicData>
                  </a:graphic>
                </wp:inline>
              </w:drawing>
            </w:r>
          </w:p>
        </w:tc>
      </w:tr>
      <w:tr w:rsidR="0030618A" w:rsidTr="00994C75">
        <w:tc>
          <w:tcPr>
            <w:tcW w:w="9570" w:type="dxa"/>
            <w:gridSpan w:val="6"/>
            <w:tcBorders>
              <w:bottom w:val="single" w:sz="4" w:space="0" w:color="auto"/>
            </w:tcBorders>
            <w:shd w:val="clear" w:color="auto" w:fill="FFFFFF" w:themeFill="background1"/>
            <w:vAlign w:val="center"/>
          </w:tcPr>
          <w:p w:rsidR="0030618A" w:rsidRDefault="0030618A" w:rsidP="00994C75">
            <w:r>
              <w:t>Puppy 9</w:t>
            </w:r>
          </w:p>
          <w:p w:rsidR="0030618A" w:rsidRDefault="0030618A" w:rsidP="00994C75">
            <w:r>
              <w:rPr>
                <w:noProof/>
                <w:lang w:eastAsia="en-AU"/>
              </w:rPr>
              <w:drawing>
                <wp:inline distT="0" distB="0" distL="0" distR="0" wp14:anchorId="663639CB" wp14:editId="49540AC5">
                  <wp:extent cx="4200525" cy="2496099"/>
                  <wp:effectExtent l="0" t="0" r="0" b="0"/>
                  <wp:docPr id="11" name="Picture 11" descr="Identification Sketches for puppy 9 showing all body p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00525" cy="2496099"/>
                          </a:xfrm>
                          <a:prstGeom prst="rect">
                            <a:avLst/>
                          </a:prstGeom>
                          <a:noFill/>
                          <a:ln>
                            <a:noFill/>
                          </a:ln>
                        </pic:spPr>
                      </pic:pic>
                    </a:graphicData>
                  </a:graphic>
                </wp:inline>
              </w:drawing>
            </w:r>
          </w:p>
        </w:tc>
      </w:tr>
      <w:tr w:rsidR="0030618A" w:rsidTr="00994C75">
        <w:tc>
          <w:tcPr>
            <w:tcW w:w="9570" w:type="dxa"/>
            <w:gridSpan w:val="6"/>
            <w:tcBorders>
              <w:bottom w:val="single" w:sz="4" w:space="0" w:color="auto"/>
            </w:tcBorders>
            <w:shd w:val="clear" w:color="auto" w:fill="FFFFFF" w:themeFill="background1"/>
            <w:vAlign w:val="center"/>
          </w:tcPr>
          <w:p w:rsidR="0030618A" w:rsidRDefault="0030618A" w:rsidP="00994C75">
            <w:r>
              <w:t>Puppy 10</w:t>
            </w:r>
          </w:p>
          <w:p w:rsidR="0030618A" w:rsidRDefault="0030618A" w:rsidP="00994C75">
            <w:r>
              <w:rPr>
                <w:noProof/>
                <w:lang w:eastAsia="en-AU"/>
              </w:rPr>
              <w:drawing>
                <wp:inline distT="0" distB="0" distL="0" distR="0" wp14:anchorId="382E023B" wp14:editId="58186308">
                  <wp:extent cx="4200525" cy="2496099"/>
                  <wp:effectExtent l="0" t="0" r="0" b="0"/>
                  <wp:docPr id="12" name="Picture 12" descr="Identification Sketches for puppy 10 showing all body p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00525" cy="2496099"/>
                          </a:xfrm>
                          <a:prstGeom prst="rect">
                            <a:avLst/>
                          </a:prstGeom>
                          <a:noFill/>
                          <a:ln>
                            <a:noFill/>
                          </a:ln>
                        </pic:spPr>
                      </pic:pic>
                    </a:graphicData>
                  </a:graphic>
                </wp:inline>
              </w:drawing>
            </w:r>
          </w:p>
        </w:tc>
      </w:tr>
      <w:tr w:rsidR="0030618A" w:rsidTr="00994C75">
        <w:tc>
          <w:tcPr>
            <w:tcW w:w="9570" w:type="dxa"/>
            <w:gridSpan w:val="6"/>
            <w:tcBorders>
              <w:top w:val="single" w:sz="4" w:space="0" w:color="auto"/>
            </w:tcBorders>
            <w:shd w:val="clear" w:color="auto" w:fill="D9D9D9" w:themeFill="background1" w:themeFillShade="D9"/>
            <w:vAlign w:val="center"/>
          </w:tcPr>
          <w:p w:rsidR="0030618A" w:rsidRPr="008E6560" w:rsidRDefault="0030618A" w:rsidP="00994C75">
            <w:pPr>
              <w:pStyle w:val="NoSpacing"/>
              <w:rPr>
                <w:b/>
              </w:rPr>
            </w:pPr>
            <w:r>
              <w:rPr>
                <w:b/>
              </w:rPr>
              <w:lastRenderedPageBreak/>
              <w:t>Declaration</w:t>
            </w:r>
          </w:p>
        </w:tc>
      </w:tr>
      <w:tr w:rsidR="0030618A" w:rsidTr="00994C75">
        <w:tc>
          <w:tcPr>
            <w:tcW w:w="9570" w:type="dxa"/>
            <w:gridSpan w:val="6"/>
            <w:vAlign w:val="center"/>
          </w:tcPr>
          <w:p w:rsidR="0030618A" w:rsidRDefault="0030618A" w:rsidP="00994C75">
            <w:pPr>
              <w:pStyle w:val="NoSpacing"/>
            </w:pPr>
            <w:r w:rsidRPr="00945F2D">
              <w:t xml:space="preserve">I hereby apply make application for registration of a litter and in consideration of the Commission granting this application, I agree to be bound by and to comply with all such rules and statutory provisions in respect to Greyhound Racing and the registration of greyhounds as shall for the time being and from time to time be in force and be made by the said Commission and all decisions and directions that shall from time to time be made thereunder by the Commission or by any other authority or person authorised under such rules to make same. </w:t>
            </w:r>
          </w:p>
        </w:tc>
      </w:tr>
      <w:tr w:rsidR="0030618A" w:rsidTr="00994C75">
        <w:trPr>
          <w:trHeight w:val="680"/>
        </w:trPr>
        <w:tc>
          <w:tcPr>
            <w:tcW w:w="1668" w:type="dxa"/>
            <w:vAlign w:val="bottom"/>
          </w:tcPr>
          <w:p w:rsidR="0030618A" w:rsidRDefault="0030618A" w:rsidP="00994C75">
            <w:pPr>
              <w:pStyle w:val="NoSpacing"/>
            </w:pPr>
            <w:r>
              <w:t>Signature</w:t>
            </w:r>
          </w:p>
        </w:tc>
        <w:tc>
          <w:tcPr>
            <w:tcW w:w="4647" w:type="dxa"/>
            <w:gridSpan w:val="3"/>
            <w:vAlign w:val="bottom"/>
          </w:tcPr>
          <w:p w:rsidR="0030618A" w:rsidRDefault="0030618A" w:rsidP="00994C75">
            <w:pPr>
              <w:pStyle w:val="NoSpacing"/>
            </w:pPr>
          </w:p>
        </w:tc>
        <w:tc>
          <w:tcPr>
            <w:tcW w:w="1290" w:type="dxa"/>
            <w:vAlign w:val="bottom"/>
          </w:tcPr>
          <w:p w:rsidR="0030618A" w:rsidRDefault="0030618A" w:rsidP="00994C75">
            <w:pPr>
              <w:pStyle w:val="NoSpacing"/>
            </w:pPr>
            <w:r>
              <w:t>Date</w:t>
            </w:r>
          </w:p>
        </w:tc>
        <w:tc>
          <w:tcPr>
            <w:tcW w:w="1965" w:type="dxa"/>
            <w:vAlign w:val="bottom"/>
          </w:tcPr>
          <w:p w:rsidR="0030618A" w:rsidRDefault="0030618A" w:rsidP="00994C75">
            <w:pPr>
              <w:pStyle w:val="NoSpacing"/>
            </w:pPr>
          </w:p>
        </w:tc>
      </w:tr>
      <w:tr w:rsidR="0030618A" w:rsidTr="00994C75">
        <w:trPr>
          <w:trHeight w:val="680"/>
        </w:trPr>
        <w:tc>
          <w:tcPr>
            <w:tcW w:w="1668" w:type="dxa"/>
            <w:vAlign w:val="bottom"/>
          </w:tcPr>
          <w:p w:rsidR="0030618A" w:rsidRDefault="0030618A" w:rsidP="00994C75">
            <w:pPr>
              <w:pStyle w:val="NoSpacing"/>
            </w:pPr>
            <w:r>
              <w:t>Signature of Witness</w:t>
            </w:r>
          </w:p>
        </w:tc>
        <w:tc>
          <w:tcPr>
            <w:tcW w:w="4647" w:type="dxa"/>
            <w:gridSpan w:val="3"/>
            <w:vAlign w:val="bottom"/>
          </w:tcPr>
          <w:p w:rsidR="0030618A" w:rsidRDefault="0030618A" w:rsidP="00994C75">
            <w:pPr>
              <w:pStyle w:val="NoSpacing"/>
            </w:pPr>
          </w:p>
        </w:tc>
        <w:tc>
          <w:tcPr>
            <w:tcW w:w="1290" w:type="dxa"/>
            <w:vAlign w:val="bottom"/>
          </w:tcPr>
          <w:p w:rsidR="0030618A" w:rsidRDefault="0030618A" w:rsidP="00994C75">
            <w:pPr>
              <w:pStyle w:val="NoSpacing"/>
            </w:pPr>
            <w:r>
              <w:t>Date</w:t>
            </w:r>
          </w:p>
        </w:tc>
        <w:tc>
          <w:tcPr>
            <w:tcW w:w="1965" w:type="dxa"/>
            <w:vAlign w:val="bottom"/>
          </w:tcPr>
          <w:p w:rsidR="0030618A" w:rsidRDefault="0030618A" w:rsidP="00994C75">
            <w:pPr>
              <w:pStyle w:val="NoSpacing"/>
            </w:pPr>
          </w:p>
        </w:tc>
      </w:tr>
      <w:tr w:rsidR="0030618A" w:rsidTr="00994C75">
        <w:tc>
          <w:tcPr>
            <w:tcW w:w="9570" w:type="dxa"/>
            <w:gridSpan w:val="6"/>
            <w:shd w:val="clear" w:color="auto" w:fill="D9D9D9" w:themeFill="background1" w:themeFillShade="D9"/>
            <w:vAlign w:val="center"/>
          </w:tcPr>
          <w:p w:rsidR="0030618A" w:rsidRPr="008E6560" w:rsidRDefault="0030618A" w:rsidP="00994C75">
            <w:pPr>
              <w:pStyle w:val="NoSpacing"/>
              <w:rPr>
                <w:b/>
              </w:rPr>
            </w:pPr>
            <w:r>
              <w:rPr>
                <w:b/>
              </w:rPr>
              <w:t>Office use only</w:t>
            </w:r>
          </w:p>
        </w:tc>
      </w:tr>
      <w:tr w:rsidR="0030618A" w:rsidTr="00994C75">
        <w:trPr>
          <w:trHeight w:val="283"/>
        </w:trPr>
        <w:tc>
          <w:tcPr>
            <w:tcW w:w="1668" w:type="dxa"/>
            <w:vAlign w:val="center"/>
          </w:tcPr>
          <w:p w:rsidR="0030618A" w:rsidRDefault="0030618A" w:rsidP="00994C75">
            <w:pPr>
              <w:pStyle w:val="NoSpacing"/>
            </w:pPr>
            <w:r>
              <w:t>Date received</w:t>
            </w:r>
          </w:p>
        </w:tc>
        <w:tc>
          <w:tcPr>
            <w:tcW w:w="2254" w:type="dxa"/>
            <w:vAlign w:val="center"/>
          </w:tcPr>
          <w:p w:rsidR="0030618A" w:rsidRDefault="0030618A" w:rsidP="00994C75">
            <w:pPr>
              <w:pStyle w:val="NoSpacing"/>
            </w:pPr>
          </w:p>
        </w:tc>
        <w:tc>
          <w:tcPr>
            <w:tcW w:w="2393" w:type="dxa"/>
            <w:gridSpan w:val="2"/>
            <w:vAlign w:val="center"/>
          </w:tcPr>
          <w:p w:rsidR="0030618A" w:rsidRDefault="0030618A" w:rsidP="00994C75">
            <w:pPr>
              <w:pStyle w:val="NoSpacing"/>
            </w:pPr>
            <w:r>
              <w:t>Receipt number</w:t>
            </w:r>
          </w:p>
        </w:tc>
        <w:tc>
          <w:tcPr>
            <w:tcW w:w="3255" w:type="dxa"/>
            <w:gridSpan w:val="2"/>
            <w:vAlign w:val="center"/>
          </w:tcPr>
          <w:p w:rsidR="0030618A" w:rsidRDefault="0030618A" w:rsidP="00994C75">
            <w:pPr>
              <w:pStyle w:val="NoSpacing"/>
            </w:pPr>
          </w:p>
        </w:tc>
      </w:tr>
      <w:tr w:rsidR="0030618A" w:rsidTr="00994C75">
        <w:tc>
          <w:tcPr>
            <w:tcW w:w="9570" w:type="dxa"/>
            <w:gridSpan w:val="6"/>
            <w:shd w:val="clear" w:color="auto" w:fill="D9D9D9" w:themeFill="background1" w:themeFillShade="D9"/>
            <w:vAlign w:val="center"/>
          </w:tcPr>
          <w:p w:rsidR="0030618A" w:rsidRPr="008E6560" w:rsidRDefault="0030618A" w:rsidP="00994C75">
            <w:pPr>
              <w:pStyle w:val="NoSpacing"/>
              <w:rPr>
                <w:b/>
              </w:rPr>
            </w:pPr>
            <w:r>
              <w:rPr>
                <w:b/>
                <w:bCs/>
              </w:rPr>
              <w:t>Notice in accordance with t</w:t>
            </w:r>
            <w:r w:rsidRPr="006343BB">
              <w:rPr>
                <w:b/>
                <w:bCs/>
              </w:rPr>
              <w:t>he Information Act</w:t>
            </w:r>
            <w:r>
              <w:rPr>
                <w:b/>
                <w:bCs/>
              </w:rPr>
              <w:t xml:space="preserve"> </w:t>
            </w:r>
            <w:r w:rsidRPr="006343BB">
              <w:rPr>
                <w:b/>
                <w:bCs/>
              </w:rPr>
              <w:t>(Information Privacy Principle 1)</w:t>
            </w:r>
          </w:p>
        </w:tc>
      </w:tr>
      <w:tr w:rsidR="0030618A" w:rsidTr="00994C75">
        <w:tc>
          <w:tcPr>
            <w:tcW w:w="9570" w:type="dxa"/>
            <w:gridSpan w:val="6"/>
            <w:vAlign w:val="center"/>
          </w:tcPr>
          <w:p w:rsidR="0030618A" w:rsidRDefault="0030618A" w:rsidP="00994C75">
            <w:r>
              <w:t>Licensing NT is seeking information from you for the purposes of your application.</w:t>
            </w:r>
          </w:p>
          <w:p w:rsidR="0030618A" w:rsidRDefault="0030618A" w:rsidP="00994C75">
            <w:r>
              <w:t>Information Privacy Principle 1 (IPP 1) requires that a public sector organisation must not collect personal information unless the information is necessary for one or more of its functions or activities. If personal information about an individual is collected from the individual, the organisation must take reasonable steps to ensure that the individual is aware of certain matters. For the purposes of IPP 1, the following advice is provided.</w:t>
            </w:r>
          </w:p>
          <w:p w:rsidR="0030618A" w:rsidRDefault="0030618A" w:rsidP="0030618A">
            <w:pPr>
              <w:pStyle w:val="NoSpacing"/>
              <w:numPr>
                <w:ilvl w:val="0"/>
                <w:numId w:val="42"/>
              </w:numPr>
              <w:spacing w:after="0"/>
            </w:pPr>
            <w:r>
              <w:t>You are able to access your personal information that you have provided by making a written request to the Director-General of Licensing.</w:t>
            </w:r>
          </w:p>
          <w:p w:rsidR="0030618A" w:rsidRDefault="0030618A" w:rsidP="0030618A">
            <w:pPr>
              <w:pStyle w:val="NoSpacing"/>
              <w:spacing w:after="0"/>
              <w:ind w:left="720"/>
            </w:pPr>
          </w:p>
          <w:p w:rsidR="0030618A" w:rsidRDefault="0030618A" w:rsidP="0030618A">
            <w:pPr>
              <w:pStyle w:val="NoSpacing"/>
              <w:numPr>
                <w:ilvl w:val="0"/>
                <w:numId w:val="42"/>
              </w:numPr>
              <w:spacing w:after="0"/>
            </w:pPr>
            <w:r>
              <w:t xml:space="preserve">The information is required pursuant to the </w:t>
            </w:r>
            <w:r w:rsidRPr="0002426F">
              <w:rPr>
                <w:i/>
              </w:rPr>
              <w:t>Racing and Betting Act</w:t>
            </w:r>
            <w:r>
              <w:t>. The Act requires that certain matters must be considered when deciding whether or not to approve an application.</w:t>
            </w:r>
          </w:p>
          <w:p w:rsidR="0030618A" w:rsidRDefault="0030618A" w:rsidP="0030618A">
            <w:pPr>
              <w:pStyle w:val="NoSpacing"/>
              <w:numPr>
                <w:ilvl w:val="0"/>
                <w:numId w:val="42"/>
              </w:numPr>
              <w:spacing w:after="0"/>
            </w:pPr>
            <w:r>
              <w:t>The information will be kept confidential except as follows:</w:t>
            </w:r>
          </w:p>
          <w:p w:rsidR="0030618A" w:rsidRDefault="0030618A" w:rsidP="0030618A">
            <w:pPr>
              <w:pStyle w:val="NoSpacing"/>
              <w:spacing w:after="0"/>
              <w:ind w:left="720"/>
            </w:pPr>
          </w:p>
          <w:p w:rsidR="0030618A" w:rsidRDefault="0030618A" w:rsidP="0030618A">
            <w:pPr>
              <w:pStyle w:val="NoSpacing"/>
              <w:numPr>
                <w:ilvl w:val="1"/>
                <w:numId w:val="43"/>
              </w:numPr>
              <w:spacing w:after="0"/>
            </w:pPr>
            <w:r>
              <w:t>Information may be sought from Police, government agencies, interstate licensing authorities, or referees or other persons nominated by you. Information may be released to those sources to the extent necessary to verify information about you and your application.</w:t>
            </w:r>
          </w:p>
          <w:p w:rsidR="0030618A" w:rsidRDefault="0030618A" w:rsidP="0030618A">
            <w:pPr>
              <w:pStyle w:val="NoSpacing"/>
              <w:numPr>
                <w:ilvl w:val="1"/>
                <w:numId w:val="43"/>
              </w:numPr>
              <w:spacing w:after="0"/>
            </w:pPr>
            <w:r>
              <w:t>If a hearing is involved, information will be released to the parties, Commission or the Court, as required by the Act.</w:t>
            </w:r>
          </w:p>
          <w:p w:rsidR="0030618A" w:rsidRDefault="0030618A" w:rsidP="0030618A">
            <w:pPr>
              <w:pStyle w:val="NoSpacing"/>
              <w:numPr>
                <w:ilvl w:val="1"/>
                <w:numId w:val="43"/>
              </w:numPr>
              <w:spacing w:after="0"/>
            </w:pPr>
            <w:r>
              <w:t>Registers of licences and permits will be maintained and may be made available to the public on request.</w:t>
            </w:r>
          </w:p>
          <w:p w:rsidR="0030618A" w:rsidRDefault="0030618A" w:rsidP="0030618A">
            <w:pPr>
              <w:pStyle w:val="NoSpacing"/>
              <w:spacing w:after="0"/>
              <w:ind w:left="1440"/>
            </w:pPr>
          </w:p>
          <w:p w:rsidR="0030618A" w:rsidRDefault="0030618A" w:rsidP="0030618A">
            <w:pPr>
              <w:pStyle w:val="NoSpacing"/>
              <w:numPr>
                <w:ilvl w:val="0"/>
                <w:numId w:val="42"/>
              </w:numPr>
              <w:spacing w:after="0"/>
            </w:pPr>
            <w:r>
              <w:t>You do not have to provide information if you do not wish to do so. However, an application may not be approved if there is insufficient information to properly determine the matter in accordance with the Act.</w:t>
            </w:r>
          </w:p>
        </w:tc>
      </w:tr>
      <w:tr w:rsidR="0030618A" w:rsidRPr="00EF3E42" w:rsidTr="00994C75">
        <w:tblPrEx>
          <w:tblLook w:val="0620" w:firstRow="1" w:lastRow="0" w:firstColumn="0" w:lastColumn="0" w:noHBand="1" w:noVBand="1"/>
        </w:tblPrEx>
        <w:trPr>
          <w:trHeight w:val="255"/>
        </w:trPr>
        <w:tc>
          <w:tcPr>
            <w:tcW w:w="9570" w:type="dxa"/>
            <w:gridSpan w:val="6"/>
            <w:shd w:val="clear" w:color="auto" w:fill="D9D9D9" w:themeFill="background1" w:themeFillShade="D9"/>
            <w:vAlign w:val="center"/>
          </w:tcPr>
          <w:p w:rsidR="0030618A" w:rsidRPr="007823E9" w:rsidRDefault="0030618A" w:rsidP="00994C75">
            <w:pPr>
              <w:pStyle w:val="NoSpacing"/>
              <w:keepNext/>
              <w:rPr>
                <w:b/>
              </w:rPr>
            </w:pPr>
            <w:r>
              <w:rPr>
                <w:b/>
              </w:rPr>
              <w:lastRenderedPageBreak/>
              <w:t>Lodgement options</w:t>
            </w:r>
          </w:p>
        </w:tc>
      </w:tr>
      <w:tr w:rsidR="0030618A" w:rsidRPr="004D15C9" w:rsidTr="00994C75">
        <w:tblPrEx>
          <w:tblLook w:val="0620" w:firstRow="1" w:lastRow="0" w:firstColumn="0" w:lastColumn="0" w:noHBand="1" w:noVBand="1"/>
        </w:tblPrEx>
        <w:trPr>
          <w:trHeight w:val="255"/>
        </w:trPr>
        <w:tc>
          <w:tcPr>
            <w:tcW w:w="9570" w:type="dxa"/>
            <w:gridSpan w:val="6"/>
            <w:shd w:val="clear" w:color="auto" w:fill="auto"/>
            <w:vAlign w:val="center"/>
          </w:tcPr>
          <w:p w:rsidR="0030618A" w:rsidRPr="004D15C9" w:rsidRDefault="0030618A" w:rsidP="00994C75">
            <w:pPr>
              <w:pStyle w:val="NoSpacing"/>
              <w:keepNext/>
            </w:pPr>
            <w:r w:rsidRPr="004D15C9">
              <w:t xml:space="preserve">Applications can be lodged at a Territory Business </w:t>
            </w:r>
            <w:r w:rsidRPr="00CD7523">
              <w:t>Centre with</w:t>
            </w:r>
            <w:r w:rsidRPr="004D15C9">
              <w:t xml:space="preserve"> the prescribed fee at:</w:t>
            </w:r>
          </w:p>
        </w:tc>
      </w:tr>
      <w:tr w:rsidR="0030618A" w:rsidRPr="007B5044" w:rsidTr="00994C75">
        <w:tc>
          <w:tcPr>
            <w:tcW w:w="4690" w:type="dxa"/>
            <w:gridSpan w:val="3"/>
          </w:tcPr>
          <w:p w:rsidR="0030618A" w:rsidRDefault="0030618A" w:rsidP="0030618A">
            <w:pPr>
              <w:pStyle w:val="NoSpacing"/>
              <w:keepNext/>
              <w:spacing w:after="0"/>
              <w:rPr>
                <w:b/>
              </w:rPr>
            </w:pPr>
            <w:r w:rsidRPr="007B5044">
              <w:rPr>
                <w:b/>
              </w:rPr>
              <w:t>Darwin</w:t>
            </w:r>
          </w:p>
          <w:p w:rsidR="0030618A" w:rsidRPr="00615FF7" w:rsidRDefault="0030618A" w:rsidP="0030618A">
            <w:pPr>
              <w:pStyle w:val="NoSpacing"/>
              <w:keepNext/>
              <w:spacing w:after="0"/>
              <w:rPr>
                <w:b/>
                <w:sz w:val="10"/>
              </w:rPr>
            </w:pPr>
          </w:p>
          <w:p w:rsidR="0030618A" w:rsidRPr="006F33B1" w:rsidRDefault="0030618A" w:rsidP="0030618A">
            <w:pPr>
              <w:pStyle w:val="NoSpacing"/>
              <w:keepNext/>
              <w:tabs>
                <w:tab w:val="left" w:pos="1913"/>
                <w:tab w:val="left" w:pos="3898"/>
              </w:tabs>
              <w:spacing w:after="0"/>
              <w:rPr>
                <w:rFonts w:cs="Arial"/>
              </w:rPr>
            </w:pPr>
            <w:r w:rsidRPr="006F33B1">
              <w:rPr>
                <w:rFonts w:cs="Arial"/>
              </w:rPr>
              <w:t>Building 3,</w:t>
            </w:r>
            <w:r>
              <w:rPr>
                <w:rFonts w:cs="Arial"/>
              </w:rPr>
              <w:t xml:space="preserve"> </w:t>
            </w:r>
            <w:r w:rsidRPr="006F33B1">
              <w:rPr>
                <w:rFonts w:cs="Arial"/>
              </w:rPr>
              <w:t>Darwin Corporate Park,</w:t>
            </w:r>
          </w:p>
          <w:p w:rsidR="0030618A" w:rsidRPr="006F33B1" w:rsidRDefault="0030618A" w:rsidP="0030618A">
            <w:pPr>
              <w:pStyle w:val="NoSpacing"/>
              <w:keepNext/>
              <w:tabs>
                <w:tab w:val="left" w:pos="1913"/>
                <w:tab w:val="left" w:pos="3898"/>
              </w:tabs>
              <w:spacing w:after="0"/>
              <w:rPr>
                <w:rFonts w:cs="Arial"/>
              </w:rPr>
            </w:pPr>
            <w:r w:rsidRPr="006F33B1">
              <w:rPr>
                <w:rFonts w:cs="Arial"/>
              </w:rPr>
              <w:t>631 Stuart Highway,</w:t>
            </w:r>
          </w:p>
          <w:p w:rsidR="0030618A" w:rsidRDefault="0030618A" w:rsidP="0030618A">
            <w:pPr>
              <w:pStyle w:val="NoSpacing"/>
              <w:keepNext/>
              <w:tabs>
                <w:tab w:val="left" w:pos="1913"/>
                <w:tab w:val="left" w:pos="3898"/>
              </w:tabs>
              <w:spacing w:after="0"/>
              <w:rPr>
                <w:rFonts w:cs="Arial"/>
              </w:rPr>
            </w:pPr>
            <w:r w:rsidRPr="006F33B1">
              <w:rPr>
                <w:rFonts w:cs="Arial"/>
              </w:rPr>
              <w:t>Berrimah</w:t>
            </w:r>
            <w:r>
              <w:rPr>
                <w:rFonts w:cs="Arial"/>
              </w:rPr>
              <w:t xml:space="preserve"> </w:t>
            </w:r>
          </w:p>
          <w:p w:rsidR="0030618A" w:rsidRPr="00F3098F" w:rsidRDefault="0030618A" w:rsidP="0030618A">
            <w:pPr>
              <w:pStyle w:val="NoSpacing"/>
              <w:keepNext/>
              <w:tabs>
                <w:tab w:val="left" w:pos="1913"/>
                <w:tab w:val="left" w:pos="3898"/>
              </w:tabs>
              <w:spacing w:after="0"/>
              <w:rPr>
                <w:rFonts w:cs="Arial"/>
                <w:sz w:val="14"/>
              </w:rPr>
            </w:pPr>
          </w:p>
          <w:p w:rsidR="0030618A" w:rsidRPr="007B5044" w:rsidRDefault="0030618A" w:rsidP="0030618A">
            <w:pPr>
              <w:pStyle w:val="NoSpacing"/>
              <w:keepNext/>
              <w:tabs>
                <w:tab w:val="left" w:pos="1913"/>
                <w:tab w:val="left" w:pos="3898"/>
              </w:tabs>
              <w:spacing w:after="0"/>
              <w:rPr>
                <w:rFonts w:cs="Arial"/>
              </w:rPr>
            </w:pPr>
            <w:r w:rsidRPr="007B5044">
              <w:rPr>
                <w:rFonts w:cs="Arial"/>
              </w:rPr>
              <w:t xml:space="preserve">GPO Box 9800 </w:t>
            </w:r>
          </w:p>
          <w:p w:rsidR="0030618A" w:rsidRDefault="0030618A" w:rsidP="0030618A">
            <w:pPr>
              <w:pStyle w:val="NoSpacing"/>
              <w:keepNext/>
              <w:tabs>
                <w:tab w:val="left" w:pos="5505"/>
              </w:tabs>
              <w:spacing w:after="0"/>
              <w:rPr>
                <w:rFonts w:cs="Arial"/>
              </w:rPr>
            </w:pPr>
            <w:r w:rsidRPr="007B5044">
              <w:rPr>
                <w:rFonts w:cs="Arial"/>
              </w:rPr>
              <w:t>Darwin NT 0801</w:t>
            </w:r>
          </w:p>
          <w:p w:rsidR="0030618A" w:rsidRPr="00F3098F" w:rsidRDefault="0030618A" w:rsidP="0030618A">
            <w:pPr>
              <w:pStyle w:val="NoSpacing"/>
              <w:keepNext/>
              <w:tabs>
                <w:tab w:val="left" w:pos="5505"/>
              </w:tabs>
              <w:spacing w:after="0"/>
              <w:rPr>
                <w:rFonts w:cs="Arial"/>
                <w:sz w:val="14"/>
              </w:rPr>
            </w:pPr>
          </w:p>
          <w:p w:rsidR="0030618A" w:rsidRPr="007B5044" w:rsidRDefault="0030618A" w:rsidP="0030618A">
            <w:pPr>
              <w:pStyle w:val="NoSpacing"/>
              <w:keepNext/>
              <w:tabs>
                <w:tab w:val="left" w:pos="1913"/>
                <w:tab w:val="left" w:pos="3898"/>
              </w:tabs>
              <w:spacing w:after="0"/>
              <w:rPr>
                <w:rFonts w:cs="Arial"/>
              </w:rPr>
            </w:pPr>
            <w:r w:rsidRPr="007B5044">
              <w:rPr>
                <w:rFonts w:cs="Arial"/>
              </w:rPr>
              <w:t>t: (08) 8982 1700</w:t>
            </w:r>
          </w:p>
          <w:p w:rsidR="0030618A" w:rsidRPr="007B5044" w:rsidRDefault="0030618A" w:rsidP="0030618A">
            <w:pPr>
              <w:pStyle w:val="NoSpacing"/>
              <w:keepNext/>
              <w:tabs>
                <w:tab w:val="left" w:pos="1913"/>
                <w:tab w:val="left" w:pos="3898"/>
              </w:tabs>
              <w:spacing w:after="0"/>
              <w:rPr>
                <w:rFonts w:cs="Arial"/>
              </w:rPr>
            </w:pPr>
            <w:r w:rsidRPr="007B5044">
              <w:rPr>
                <w:rFonts w:cs="Arial"/>
              </w:rPr>
              <w:t>f: (08) 8982 1725</w:t>
            </w:r>
          </w:p>
          <w:p w:rsidR="0030618A" w:rsidRPr="007B5044" w:rsidRDefault="0030618A" w:rsidP="0030618A">
            <w:pPr>
              <w:pStyle w:val="NoSpacing"/>
              <w:keepNext/>
              <w:tabs>
                <w:tab w:val="left" w:pos="1913"/>
                <w:tab w:val="left" w:pos="3898"/>
              </w:tabs>
              <w:spacing w:after="0"/>
              <w:rPr>
                <w:rFonts w:cs="Arial"/>
              </w:rPr>
            </w:pPr>
            <w:r w:rsidRPr="007B5044">
              <w:rPr>
                <w:rFonts w:cs="Arial"/>
              </w:rPr>
              <w:t>Toll free: 1800 193 111</w:t>
            </w:r>
          </w:p>
          <w:p w:rsidR="0030618A" w:rsidRPr="007B5044" w:rsidRDefault="0030618A" w:rsidP="0030618A">
            <w:pPr>
              <w:pStyle w:val="NoSpacing"/>
              <w:spacing w:after="0"/>
            </w:pPr>
            <w:r w:rsidRPr="007B5044">
              <w:rPr>
                <w:rFonts w:cs="Arial"/>
              </w:rPr>
              <w:t xml:space="preserve">e: </w:t>
            </w:r>
            <w:r w:rsidRPr="007B5044">
              <w:rPr>
                <w:rFonts w:cs="Arial"/>
                <w:color w:val="0000FF"/>
                <w:u w:val="single"/>
              </w:rPr>
              <w:t>territory.businesscentre@nt.gov.au</w:t>
            </w:r>
          </w:p>
        </w:tc>
        <w:tc>
          <w:tcPr>
            <w:tcW w:w="4880" w:type="dxa"/>
            <w:gridSpan w:val="3"/>
          </w:tcPr>
          <w:p w:rsidR="0030618A" w:rsidRDefault="0030618A" w:rsidP="0030618A">
            <w:pPr>
              <w:pStyle w:val="NoSpacing"/>
              <w:keepNext/>
              <w:spacing w:after="0"/>
              <w:rPr>
                <w:b/>
              </w:rPr>
            </w:pPr>
            <w:r w:rsidRPr="007B5044">
              <w:rPr>
                <w:b/>
              </w:rPr>
              <w:t>Katherine</w:t>
            </w:r>
          </w:p>
          <w:p w:rsidR="0030618A" w:rsidRPr="00615FF7" w:rsidRDefault="0030618A" w:rsidP="0030618A">
            <w:pPr>
              <w:pStyle w:val="NoSpacing"/>
              <w:keepNext/>
              <w:spacing w:after="0"/>
              <w:rPr>
                <w:b/>
                <w:sz w:val="10"/>
              </w:rPr>
            </w:pPr>
          </w:p>
          <w:p w:rsidR="0030618A" w:rsidRPr="007B5044" w:rsidRDefault="0030618A" w:rsidP="0030618A">
            <w:pPr>
              <w:pStyle w:val="NoSpacing"/>
              <w:keepNext/>
              <w:spacing w:after="0"/>
            </w:pPr>
            <w:r w:rsidRPr="007B5044">
              <w:t xml:space="preserve">Shop 1, Randazzo Building </w:t>
            </w:r>
          </w:p>
          <w:p w:rsidR="0030618A" w:rsidRPr="007B5044" w:rsidRDefault="0030618A" w:rsidP="0030618A">
            <w:pPr>
              <w:pStyle w:val="NoSpacing"/>
              <w:keepNext/>
              <w:tabs>
                <w:tab w:val="left" w:pos="1913"/>
                <w:tab w:val="left" w:pos="3898"/>
              </w:tabs>
              <w:spacing w:after="0"/>
            </w:pPr>
            <w:r w:rsidRPr="007B5044">
              <w:t>18 Katherine Terrace</w:t>
            </w:r>
          </w:p>
          <w:p w:rsidR="0030618A" w:rsidRDefault="0030618A" w:rsidP="0030618A">
            <w:pPr>
              <w:pStyle w:val="NoSpacing"/>
              <w:keepNext/>
              <w:tabs>
                <w:tab w:val="left" w:pos="1913"/>
                <w:tab w:val="left" w:pos="3898"/>
              </w:tabs>
              <w:spacing w:after="0"/>
            </w:pPr>
            <w:r w:rsidRPr="007B5044">
              <w:t>Katherine</w:t>
            </w:r>
          </w:p>
          <w:p w:rsidR="0030618A" w:rsidRPr="00F3098F" w:rsidRDefault="0030618A" w:rsidP="0030618A">
            <w:pPr>
              <w:pStyle w:val="NoSpacing"/>
              <w:keepNext/>
              <w:tabs>
                <w:tab w:val="left" w:pos="1913"/>
                <w:tab w:val="left" w:pos="3898"/>
              </w:tabs>
              <w:spacing w:after="0"/>
              <w:rPr>
                <w:sz w:val="14"/>
              </w:rPr>
            </w:pPr>
          </w:p>
          <w:p w:rsidR="0030618A" w:rsidRPr="007B5044" w:rsidRDefault="0030618A" w:rsidP="0030618A">
            <w:pPr>
              <w:pStyle w:val="NoSpacing"/>
              <w:keepNext/>
              <w:tabs>
                <w:tab w:val="left" w:pos="1913"/>
                <w:tab w:val="left" w:pos="3898"/>
              </w:tabs>
              <w:spacing w:after="0"/>
              <w:rPr>
                <w:rFonts w:cs="Arial"/>
              </w:rPr>
            </w:pPr>
            <w:r w:rsidRPr="007B5044">
              <w:rPr>
                <w:rFonts w:cs="Arial"/>
              </w:rPr>
              <w:t>PO Box 9800</w:t>
            </w:r>
          </w:p>
          <w:p w:rsidR="0030618A" w:rsidRDefault="0030618A" w:rsidP="0030618A">
            <w:pPr>
              <w:pStyle w:val="NoSpacing"/>
              <w:keepNext/>
              <w:tabs>
                <w:tab w:val="left" w:pos="1913"/>
                <w:tab w:val="left" w:pos="3898"/>
              </w:tabs>
              <w:spacing w:after="0"/>
              <w:rPr>
                <w:rFonts w:cs="Arial"/>
              </w:rPr>
            </w:pPr>
            <w:r w:rsidRPr="007B5044">
              <w:rPr>
                <w:rFonts w:cs="Arial"/>
              </w:rPr>
              <w:t>Katherine NT 0851</w:t>
            </w:r>
          </w:p>
          <w:p w:rsidR="0030618A" w:rsidRPr="00F3098F" w:rsidRDefault="0030618A" w:rsidP="0030618A">
            <w:pPr>
              <w:pStyle w:val="NoSpacing"/>
              <w:keepNext/>
              <w:tabs>
                <w:tab w:val="left" w:pos="1913"/>
                <w:tab w:val="left" w:pos="3898"/>
              </w:tabs>
              <w:spacing w:after="0"/>
              <w:rPr>
                <w:rFonts w:cs="Arial"/>
                <w:sz w:val="14"/>
              </w:rPr>
            </w:pPr>
          </w:p>
          <w:p w:rsidR="0030618A" w:rsidRPr="007B5044" w:rsidRDefault="0030618A" w:rsidP="0030618A">
            <w:pPr>
              <w:pStyle w:val="NoSpacing"/>
              <w:keepNext/>
              <w:tabs>
                <w:tab w:val="left" w:pos="1913"/>
                <w:tab w:val="left" w:pos="3898"/>
              </w:tabs>
              <w:spacing w:after="0"/>
              <w:rPr>
                <w:rFonts w:cs="Arial"/>
              </w:rPr>
            </w:pPr>
            <w:r w:rsidRPr="007B5044">
              <w:rPr>
                <w:rFonts w:cs="Arial"/>
              </w:rPr>
              <w:t>t: (08) 8973 8180</w:t>
            </w:r>
          </w:p>
          <w:p w:rsidR="0030618A" w:rsidRDefault="0030618A" w:rsidP="0030618A">
            <w:pPr>
              <w:pStyle w:val="NoSpacing"/>
              <w:keepNext/>
              <w:tabs>
                <w:tab w:val="left" w:pos="1913"/>
                <w:tab w:val="left" w:pos="3898"/>
              </w:tabs>
              <w:spacing w:after="0"/>
              <w:rPr>
                <w:rFonts w:cs="Arial"/>
              </w:rPr>
            </w:pPr>
            <w:r w:rsidRPr="007B5044">
              <w:rPr>
                <w:rFonts w:cs="Arial"/>
              </w:rPr>
              <w:t>f: (08) 8973 8188</w:t>
            </w:r>
          </w:p>
          <w:p w:rsidR="0030618A" w:rsidRPr="007B5044" w:rsidRDefault="0030618A" w:rsidP="0030618A">
            <w:pPr>
              <w:pStyle w:val="NoSpacing"/>
              <w:tabs>
                <w:tab w:val="left" w:pos="1913"/>
                <w:tab w:val="left" w:pos="3898"/>
              </w:tabs>
              <w:rPr>
                <w:rFonts w:cs="Arial"/>
              </w:rPr>
            </w:pPr>
            <w:r w:rsidRPr="007B5044">
              <w:rPr>
                <w:rFonts w:cs="Arial"/>
              </w:rPr>
              <w:t xml:space="preserve">e: </w:t>
            </w:r>
            <w:hyperlink r:id="rId12" w:history="1">
              <w:r w:rsidRPr="000B3F20">
                <w:rPr>
                  <w:rFonts w:cs="Arial"/>
                  <w:color w:val="0000FF"/>
                  <w:u w:val="single"/>
                </w:rPr>
                <w:t>territory.businesscentre@nt.gov.au</w:t>
              </w:r>
            </w:hyperlink>
          </w:p>
        </w:tc>
      </w:tr>
      <w:tr w:rsidR="0030618A" w:rsidRPr="007B5044" w:rsidTr="00994C75">
        <w:tc>
          <w:tcPr>
            <w:tcW w:w="4690" w:type="dxa"/>
            <w:gridSpan w:val="3"/>
          </w:tcPr>
          <w:p w:rsidR="0030618A" w:rsidRDefault="0030618A" w:rsidP="0030618A">
            <w:pPr>
              <w:pStyle w:val="NoSpacing"/>
              <w:spacing w:after="0"/>
              <w:rPr>
                <w:b/>
              </w:rPr>
            </w:pPr>
            <w:r w:rsidRPr="007B5044">
              <w:rPr>
                <w:b/>
              </w:rPr>
              <w:t>Tennant Creek</w:t>
            </w:r>
          </w:p>
          <w:p w:rsidR="0030618A" w:rsidRPr="000B3F20" w:rsidRDefault="0030618A" w:rsidP="0030618A">
            <w:pPr>
              <w:pStyle w:val="NoSpacing"/>
              <w:spacing w:after="0"/>
              <w:rPr>
                <w:b/>
                <w:sz w:val="10"/>
              </w:rPr>
            </w:pPr>
          </w:p>
          <w:p w:rsidR="0030618A" w:rsidRPr="007B5044" w:rsidRDefault="0030618A" w:rsidP="0030618A">
            <w:pPr>
              <w:pStyle w:val="NoSpacing"/>
              <w:spacing w:after="0"/>
            </w:pPr>
            <w:r w:rsidRPr="007B5044">
              <w:t>Shop 2, Barkley House</w:t>
            </w:r>
          </w:p>
          <w:p w:rsidR="0030618A" w:rsidRPr="007B5044" w:rsidRDefault="0030618A" w:rsidP="0030618A">
            <w:pPr>
              <w:pStyle w:val="NoSpacing"/>
              <w:spacing w:after="0"/>
            </w:pPr>
            <w:r w:rsidRPr="007B5044">
              <w:t>Cnr Davidson and Paterson Streets</w:t>
            </w:r>
          </w:p>
          <w:p w:rsidR="0030618A" w:rsidRDefault="0030618A" w:rsidP="0030618A">
            <w:pPr>
              <w:pStyle w:val="NoSpacing"/>
              <w:spacing w:after="0"/>
            </w:pPr>
            <w:r w:rsidRPr="007B5044">
              <w:t>Tennant Creek</w:t>
            </w:r>
          </w:p>
          <w:p w:rsidR="0030618A" w:rsidRPr="00F3098F" w:rsidRDefault="0030618A" w:rsidP="0030618A">
            <w:pPr>
              <w:pStyle w:val="NoSpacing"/>
              <w:spacing w:after="0"/>
              <w:rPr>
                <w:sz w:val="12"/>
              </w:rPr>
            </w:pPr>
          </w:p>
          <w:p w:rsidR="0030618A" w:rsidRPr="007B5044" w:rsidRDefault="0030618A" w:rsidP="0030618A">
            <w:pPr>
              <w:pStyle w:val="NoSpacing"/>
              <w:tabs>
                <w:tab w:val="center" w:pos="2247"/>
              </w:tabs>
              <w:spacing w:after="0"/>
              <w:rPr>
                <w:rFonts w:cs="Arial"/>
              </w:rPr>
            </w:pPr>
            <w:r w:rsidRPr="007B5044">
              <w:rPr>
                <w:rFonts w:cs="Arial"/>
              </w:rPr>
              <w:t>PO Box 9800</w:t>
            </w:r>
            <w:r>
              <w:rPr>
                <w:rFonts w:cs="Arial"/>
              </w:rPr>
              <w:tab/>
            </w:r>
          </w:p>
          <w:p w:rsidR="0030618A" w:rsidRDefault="0030618A" w:rsidP="0030618A">
            <w:pPr>
              <w:pStyle w:val="NoSpacing"/>
              <w:spacing w:after="0"/>
              <w:rPr>
                <w:rFonts w:cs="Arial"/>
              </w:rPr>
            </w:pPr>
            <w:r w:rsidRPr="007B5044">
              <w:t xml:space="preserve">Tennant Creek </w:t>
            </w:r>
            <w:r w:rsidRPr="007B5044">
              <w:rPr>
                <w:rFonts w:cs="Arial"/>
              </w:rPr>
              <w:t>NT 0861</w:t>
            </w:r>
          </w:p>
          <w:p w:rsidR="0030618A" w:rsidRPr="00F3098F" w:rsidRDefault="0030618A" w:rsidP="0030618A">
            <w:pPr>
              <w:pStyle w:val="NoSpacing"/>
              <w:spacing w:after="0"/>
              <w:rPr>
                <w:rFonts w:cs="Arial"/>
                <w:sz w:val="14"/>
              </w:rPr>
            </w:pPr>
          </w:p>
          <w:p w:rsidR="0030618A" w:rsidRPr="007B5044" w:rsidRDefault="0030618A" w:rsidP="0030618A">
            <w:pPr>
              <w:pStyle w:val="NoSpacing"/>
              <w:tabs>
                <w:tab w:val="left" w:pos="1913"/>
                <w:tab w:val="left" w:pos="3898"/>
              </w:tabs>
              <w:spacing w:after="0"/>
              <w:rPr>
                <w:rFonts w:cs="Arial"/>
              </w:rPr>
            </w:pPr>
            <w:r w:rsidRPr="007B5044">
              <w:rPr>
                <w:rFonts w:cs="Arial"/>
              </w:rPr>
              <w:t>t: (08) 8962 4411</w:t>
            </w:r>
          </w:p>
          <w:p w:rsidR="0030618A" w:rsidRPr="007B5044" w:rsidRDefault="0030618A" w:rsidP="0030618A">
            <w:pPr>
              <w:pStyle w:val="NoSpacing"/>
              <w:tabs>
                <w:tab w:val="left" w:pos="1913"/>
                <w:tab w:val="left" w:pos="3898"/>
              </w:tabs>
              <w:spacing w:after="0"/>
              <w:rPr>
                <w:rFonts w:cs="Arial"/>
              </w:rPr>
            </w:pPr>
            <w:r w:rsidRPr="007B5044">
              <w:rPr>
                <w:rFonts w:cs="Arial"/>
              </w:rPr>
              <w:t>f: (08) 8982 1725</w:t>
            </w:r>
          </w:p>
          <w:p w:rsidR="0030618A" w:rsidRPr="007B5044" w:rsidRDefault="0030618A" w:rsidP="0030618A">
            <w:pPr>
              <w:pStyle w:val="NoSpacing"/>
              <w:spacing w:after="0"/>
            </w:pPr>
            <w:r w:rsidRPr="007B5044">
              <w:rPr>
                <w:rFonts w:cs="Arial"/>
              </w:rPr>
              <w:t xml:space="preserve">e: </w:t>
            </w:r>
            <w:hyperlink r:id="rId13" w:history="1">
              <w:r w:rsidRPr="000B3F20">
                <w:rPr>
                  <w:color w:val="0000FF"/>
                  <w:u w:val="single"/>
                </w:rPr>
                <w:t>territory.businesscentre@nt.gov.au</w:t>
              </w:r>
            </w:hyperlink>
          </w:p>
        </w:tc>
        <w:tc>
          <w:tcPr>
            <w:tcW w:w="4880" w:type="dxa"/>
            <w:gridSpan w:val="3"/>
          </w:tcPr>
          <w:p w:rsidR="0030618A" w:rsidRDefault="0030618A" w:rsidP="0030618A">
            <w:pPr>
              <w:pStyle w:val="NoSpacing"/>
              <w:spacing w:after="0"/>
              <w:rPr>
                <w:b/>
              </w:rPr>
            </w:pPr>
            <w:r w:rsidRPr="007B5044">
              <w:rPr>
                <w:b/>
              </w:rPr>
              <w:t>Alice Springs</w:t>
            </w:r>
          </w:p>
          <w:p w:rsidR="0030618A" w:rsidRPr="000B3F20" w:rsidRDefault="0030618A" w:rsidP="0030618A">
            <w:pPr>
              <w:pStyle w:val="NoSpacing"/>
              <w:spacing w:after="0"/>
              <w:rPr>
                <w:b/>
                <w:sz w:val="10"/>
              </w:rPr>
            </w:pPr>
          </w:p>
          <w:p w:rsidR="0030618A" w:rsidRPr="007B5044" w:rsidRDefault="0030618A" w:rsidP="0030618A">
            <w:pPr>
              <w:pStyle w:val="NoSpacing"/>
              <w:spacing w:after="0"/>
            </w:pPr>
            <w:r w:rsidRPr="007B5044">
              <w:t>Ground Floor, The Green Well Building</w:t>
            </w:r>
          </w:p>
          <w:p w:rsidR="0030618A" w:rsidRPr="007B5044" w:rsidRDefault="0030618A" w:rsidP="0030618A">
            <w:pPr>
              <w:pStyle w:val="NoSpacing"/>
              <w:tabs>
                <w:tab w:val="left" w:pos="1913"/>
                <w:tab w:val="left" w:pos="3898"/>
              </w:tabs>
              <w:spacing w:after="0"/>
            </w:pPr>
            <w:r w:rsidRPr="007B5044">
              <w:t>50 Bath Street</w:t>
            </w:r>
          </w:p>
          <w:p w:rsidR="0030618A" w:rsidRDefault="0030618A" w:rsidP="0030618A">
            <w:pPr>
              <w:pStyle w:val="NoSpacing"/>
              <w:spacing w:after="0"/>
            </w:pPr>
            <w:r w:rsidRPr="007B5044">
              <w:t>Alice Springs</w:t>
            </w:r>
          </w:p>
          <w:p w:rsidR="0030618A" w:rsidRPr="000B3F20" w:rsidRDefault="0030618A" w:rsidP="0030618A">
            <w:pPr>
              <w:pStyle w:val="NoSpacing"/>
              <w:spacing w:after="0"/>
              <w:rPr>
                <w:sz w:val="12"/>
              </w:rPr>
            </w:pPr>
          </w:p>
          <w:p w:rsidR="0030618A" w:rsidRPr="007B5044" w:rsidRDefault="0030618A" w:rsidP="0030618A">
            <w:pPr>
              <w:pStyle w:val="NoSpacing"/>
              <w:tabs>
                <w:tab w:val="left" w:pos="1913"/>
                <w:tab w:val="left" w:pos="3898"/>
              </w:tabs>
              <w:spacing w:after="0"/>
              <w:rPr>
                <w:rFonts w:cs="Arial"/>
              </w:rPr>
            </w:pPr>
            <w:r w:rsidRPr="007B5044">
              <w:rPr>
                <w:rFonts w:cs="Arial"/>
              </w:rPr>
              <w:t>PO Box 9800</w:t>
            </w:r>
          </w:p>
          <w:p w:rsidR="0030618A" w:rsidRDefault="0030618A" w:rsidP="0030618A">
            <w:pPr>
              <w:pStyle w:val="NoSpacing"/>
              <w:spacing w:after="0"/>
              <w:rPr>
                <w:rFonts w:cs="Arial"/>
              </w:rPr>
            </w:pPr>
            <w:r w:rsidRPr="007B5044">
              <w:t>Alice Springs</w:t>
            </w:r>
            <w:r w:rsidRPr="007B5044">
              <w:rPr>
                <w:rFonts w:cs="Arial"/>
              </w:rPr>
              <w:t xml:space="preserve"> NT 0871</w:t>
            </w:r>
          </w:p>
          <w:p w:rsidR="0030618A" w:rsidRPr="00F3098F" w:rsidRDefault="0030618A" w:rsidP="0030618A">
            <w:pPr>
              <w:pStyle w:val="NoSpacing"/>
              <w:spacing w:after="0"/>
              <w:rPr>
                <w:sz w:val="14"/>
              </w:rPr>
            </w:pPr>
          </w:p>
          <w:p w:rsidR="0030618A" w:rsidRPr="007B5044" w:rsidRDefault="0030618A" w:rsidP="0030618A">
            <w:pPr>
              <w:pStyle w:val="NoSpacing"/>
              <w:tabs>
                <w:tab w:val="left" w:pos="1913"/>
                <w:tab w:val="left" w:pos="3898"/>
              </w:tabs>
              <w:spacing w:after="0"/>
              <w:rPr>
                <w:rFonts w:cs="Arial"/>
              </w:rPr>
            </w:pPr>
            <w:r w:rsidRPr="007B5044">
              <w:rPr>
                <w:rFonts w:cs="Arial"/>
              </w:rPr>
              <w:t>t: (08) 8951 8524</w:t>
            </w:r>
          </w:p>
          <w:p w:rsidR="0030618A" w:rsidRPr="007B5044" w:rsidRDefault="0030618A" w:rsidP="0030618A">
            <w:pPr>
              <w:pStyle w:val="NoSpacing"/>
              <w:tabs>
                <w:tab w:val="left" w:pos="1913"/>
                <w:tab w:val="left" w:pos="3898"/>
              </w:tabs>
              <w:spacing w:after="0"/>
              <w:rPr>
                <w:rFonts w:cs="Arial"/>
              </w:rPr>
            </w:pPr>
            <w:r w:rsidRPr="007B5044">
              <w:rPr>
                <w:rFonts w:cs="Arial"/>
              </w:rPr>
              <w:t>f: (08) 8951 8533</w:t>
            </w:r>
          </w:p>
          <w:p w:rsidR="0030618A" w:rsidRPr="007B5044" w:rsidRDefault="0030618A" w:rsidP="0030618A">
            <w:pPr>
              <w:pStyle w:val="NoSpacing"/>
              <w:tabs>
                <w:tab w:val="left" w:pos="1913"/>
                <w:tab w:val="left" w:pos="3898"/>
              </w:tabs>
              <w:spacing w:after="0"/>
              <w:rPr>
                <w:rFonts w:cs="Arial"/>
              </w:rPr>
            </w:pPr>
            <w:r w:rsidRPr="007B5044">
              <w:rPr>
                <w:rFonts w:cs="Arial"/>
              </w:rPr>
              <w:t xml:space="preserve">e: </w:t>
            </w:r>
            <w:hyperlink r:id="rId14" w:history="1">
              <w:r w:rsidRPr="000B3F20">
                <w:rPr>
                  <w:color w:val="0000FF"/>
                  <w:u w:val="single"/>
                </w:rPr>
                <w:t>territory.businesscentre@nt.gov.au</w:t>
              </w:r>
            </w:hyperlink>
          </w:p>
        </w:tc>
      </w:tr>
    </w:tbl>
    <w:p w:rsidR="00203F1C" w:rsidRDefault="00203F1C" w:rsidP="00F3098F">
      <w:pPr>
        <w:keepNext/>
      </w:pPr>
    </w:p>
    <w:sectPr w:rsidR="00203F1C" w:rsidSect="00F3098F">
      <w:headerReference w:type="even" r:id="rId15"/>
      <w:headerReference w:type="default" r:id="rId16"/>
      <w:footerReference w:type="even" r:id="rId17"/>
      <w:footerReference w:type="default" r:id="rId18"/>
      <w:headerReference w:type="first" r:id="rId19"/>
      <w:footerReference w:type="first" r:id="rId20"/>
      <w:pgSz w:w="11906" w:h="16838" w:code="9"/>
      <w:pgMar w:top="851" w:right="1134" w:bottom="568" w:left="1134" w:header="709" w:footer="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4EC" w:rsidRDefault="006F34EC" w:rsidP="007332FF">
      <w:r>
        <w:separator/>
      </w:r>
    </w:p>
  </w:endnote>
  <w:endnote w:type="continuationSeparator" w:id="0">
    <w:p w:rsidR="006F34EC" w:rsidRDefault="006F34EC"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C13" w:rsidRDefault="00D01C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983000" w:rsidRPr="00132658" w:rsidTr="002A6F6A">
      <w:trPr>
        <w:cantSplit/>
        <w:trHeight w:hRule="exact" w:val="1400"/>
        <w:tblHeader/>
      </w:trPr>
      <w:tc>
        <w:tcPr>
          <w:tcW w:w="8505" w:type="dxa"/>
          <w:vAlign w:val="center"/>
        </w:tcPr>
        <w:p w:rsidR="00983000" w:rsidRPr="00705C9D" w:rsidRDefault="00983000" w:rsidP="00B11C67">
          <w:pPr>
            <w:pStyle w:val="NTGFooter1items"/>
            <w:rPr>
              <w:rStyle w:val="NTGFooterDepartmentNameChar"/>
            </w:rPr>
          </w:pPr>
          <w:r>
            <w:rPr>
              <w:rStyle w:val="NTGFooterDepartmentofChar"/>
            </w:rPr>
            <w:t xml:space="preserve">DEPARTMENT OF </w:t>
          </w:r>
          <w:r w:rsidR="007036B1" w:rsidRPr="007036B1">
            <w:rPr>
              <w:rStyle w:val="NTGFooterDepartmentNameChar"/>
            </w:rPr>
            <w:t>THE ATTORNEY-GENERAL AND JUSTICE</w:t>
          </w:r>
        </w:p>
        <w:p w:rsidR="00983000" w:rsidRPr="007B5DA2" w:rsidRDefault="006F33B1" w:rsidP="006F33B1">
          <w:pPr>
            <w:pStyle w:val="NTGFooter1items"/>
          </w:pPr>
          <w:r>
            <w:rPr>
              <w:rStyle w:val="NTGFooter1itemsChar"/>
            </w:rPr>
            <w:t>25 October 2018</w:t>
          </w:r>
        </w:p>
      </w:tc>
      <w:tc>
        <w:tcPr>
          <w:tcW w:w="2268" w:type="dxa"/>
          <w:vAlign w:val="center"/>
        </w:tcPr>
        <w:p w:rsidR="00983000" w:rsidRPr="00DC1F0F" w:rsidRDefault="00983000" w:rsidP="00B11C67">
          <w:pPr>
            <w:spacing w:after="0"/>
            <w:jc w:val="right"/>
            <w:rPr>
              <w:sz w:val="20"/>
            </w:rPr>
          </w:pPr>
          <w:r w:rsidRPr="00DC1F0F">
            <w:rPr>
              <w:sz w:val="20"/>
            </w:rPr>
            <w:t xml:space="preserve">Page </w:t>
          </w:r>
          <w:r w:rsidRPr="00DC1F0F">
            <w:rPr>
              <w:sz w:val="20"/>
            </w:rPr>
            <w:fldChar w:fldCharType="begin"/>
          </w:r>
          <w:r w:rsidRPr="00DC1F0F">
            <w:rPr>
              <w:sz w:val="20"/>
            </w:rPr>
            <w:instrText xml:space="preserve"> PAGE  \* Arabic  \* MERGEFORMAT </w:instrText>
          </w:r>
          <w:r w:rsidRPr="00DC1F0F">
            <w:rPr>
              <w:sz w:val="20"/>
            </w:rPr>
            <w:fldChar w:fldCharType="separate"/>
          </w:r>
          <w:r w:rsidR="00D01C13">
            <w:rPr>
              <w:noProof/>
              <w:sz w:val="20"/>
            </w:rPr>
            <w:t>2</w:t>
          </w:r>
          <w:r w:rsidRPr="00DC1F0F">
            <w:rPr>
              <w:sz w:val="20"/>
            </w:rPr>
            <w:fldChar w:fldCharType="end"/>
          </w:r>
          <w:r w:rsidRPr="00DC1F0F">
            <w:rPr>
              <w:sz w:val="20"/>
            </w:rPr>
            <w:t xml:space="preserve"> of </w:t>
          </w:r>
          <w:r w:rsidRPr="00DC1F0F">
            <w:rPr>
              <w:sz w:val="20"/>
            </w:rPr>
            <w:fldChar w:fldCharType="begin"/>
          </w:r>
          <w:r w:rsidRPr="00DC1F0F">
            <w:rPr>
              <w:sz w:val="20"/>
            </w:rPr>
            <w:instrText xml:space="preserve"> NUMPAGES  \* Arabic  \* MERGEFORMAT </w:instrText>
          </w:r>
          <w:r w:rsidRPr="00DC1F0F">
            <w:rPr>
              <w:sz w:val="20"/>
            </w:rPr>
            <w:fldChar w:fldCharType="separate"/>
          </w:r>
          <w:r w:rsidR="00D01C13">
            <w:rPr>
              <w:noProof/>
              <w:sz w:val="20"/>
            </w:rPr>
            <w:t>8</w:t>
          </w:r>
          <w:r w:rsidRPr="00DC1F0F">
            <w:rPr>
              <w:noProof/>
              <w:sz w:val="20"/>
            </w:rPr>
            <w:fldChar w:fldCharType="end"/>
          </w:r>
        </w:p>
      </w:tc>
    </w:tr>
  </w:tbl>
  <w:p w:rsidR="00983000" w:rsidRPr="00B11C67" w:rsidRDefault="00983000" w:rsidP="00B11C67">
    <w:pPr>
      <w:pStyle w:val="Footer"/>
      <w:rPr>
        <w:rStyle w:val="NTGFooter2deptpagenumCha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983000" w:rsidRPr="00132658" w:rsidTr="007D4893">
      <w:trPr>
        <w:cantSplit/>
        <w:trHeight w:hRule="exact" w:val="1400"/>
        <w:tblHeader/>
      </w:trPr>
      <w:tc>
        <w:tcPr>
          <w:tcW w:w="8505" w:type="dxa"/>
          <w:vAlign w:val="center"/>
        </w:tcPr>
        <w:p w:rsidR="00983000" w:rsidRPr="00705C9D" w:rsidRDefault="00983000" w:rsidP="007B5DA2">
          <w:pPr>
            <w:pStyle w:val="NTGFooter1items"/>
            <w:rPr>
              <w:rStyle w:val="NTGFooterDepartmentNameChar"/>
            </w:rPr>
          </w:pPr>
          <w:r>
            <w:rPr>
              <w:rStyle w:val="NTGFooterDepartmentofChar"/>
            </w:rPr>
            <w:t xml:space="preserve">DEPARTMENT OF </w:t>
          </w:r>
          <w:r w:rsidR="00C820EA" w:rsidRPr="00C820EA">
            <w:rPr>
              <w:rStyle w:val="NTGFooterDepartmentofChar"/>
              <w:rFonts w:ascii="Arial Black" w:hAnsi="Arial Black"/>
            </w:rPr>
            <w:t>the Attorney-General and Justice</w:t>
          </w:r>
        </w:p>
        <w:p w:rsidR="00983000" w:rsidRPr="007B5DA2" w:rsidRDefault="00983000" w:rsidP="007F1B96">
          <w:pPr>
            <w:pStyle w:val="NTGFooter1items"/>
          </w:pPr>
          <w:r w:rsidRPr="007B5DA2">
            <w:t xml:space="preserve">Page </w:t>
          </w:r>
          <w:r w:rsidRPr="007B5DA2">
            <w:fldChar w:fldCharType="begin"/>
          </w:r>
          <w:r w:rsidRPr="007B5DA2">
            <w:instrText xml:space="preserve"> PAGE  \* Arabic  \* MERGEFORMAT </w:instrText>
          </w:r>
          <w:r w:rsidRPr="007B5DA2">
            <w:fldChar w:fldCharType="separate"/>
          </w:r>
          <w:r w:rsidR="00D01C13">
            <w:rPr>
              <w:noProof/>
            </w:rPr>
            <w:t>1</w:t>
          </w:r>
          <w:r w:rsidRPr="007B5DA2">
            <w:fldChar w:fldCharType="end"/>
          </w:r>
          <w:r w:rsidRPr="007B5DA2">
            <w:t xml:space="preserve"> of </w:t>
          </w:r>
          <w:r w:rsidR="00DB6D0A">
            <w:rPr>
              <w:noProof/>
            </w:rPr>
            <w:fldChar w:fldCharType="begin"/>
          </w:r>
          <w:r w:rsidR="00DB6D0A">
            <w:rPr>
              <w:noProof/>
            </w:rPr>
            <w:instrText xml:space="preserve"> NUMPAGES  \* Arabic  \* MERGEFORMAT </w:instrText>
          </w:r>
          <w:r w:rsidR="00DB6D0A">
            <w:rPr>
              <w:noProof/>
            </w:rPr>
            <w:fldChar w:fldCharType="separate"/>
          </w:r>
          <w:r w:rsidR="00D01C13">
            <w:rPr>
              <w:noProof/>
            </w:rPr>
            <w:t>8</w:t>
          </w:r>
          <w:r w:rsidR="00DB6D0A">
            <w:rPr>
              <w:noProof/>
            </w:rPr>
            <w:fldChar w:fldCharType="end"/>
          </w:r>
          <w:r w:rsidRPr="007B5DA2">
            <w:tab/>
          </w:r>
          <w:r w:rsidR="007F1B96">
            <w:t>25 October 2018</w:t>
          </w:r>
        </w:p>
      </w:tc>
      <w:tc>
        <w:tcPr>
          <w:tcW w:w="2268" w:type="dxa"/>
          <w:vAlign w:val="center"/>
        </w:tcPr>
        <w:p w:rsidR="00983000" w:rsidRPr="001E14EB" w:rsidRDefault="00983000" w:rsidP="00B606A1">
          <w:pPr>
            <w:spacing w:after="0"/>
            <w:jc w:val="right"/>
          </w:pPr>
          <w:r>
            <w:rPr>
              <w:noProof/>
              <w:lang w:eastAsia="en-AU"/>
            </w:rPr>
            <w:drawing>
              <wp:inline distT="0" distB="0" distL="0" distR="0" wp14:anchorId="79DA9CA5" wp14:editId="52B858BB">
                <wp:extent cx="1346400" cy="479412"/>
                <wp:effectExtent l="0" t="0" r="6350" b="0"/>
                <wp:docPr id="16" name="Picture 16"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tgcentral.nt.gov.au/sites/files/uploads/images/dcm/logos/ntg-logo/ntg-primary-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400" cy="479412"/>
                        </a:xfrm>
                        <a:prstGeom prst="rect">
                          <a:avLst/>
                        </a:prstGeom>
                        <a:noFill/>
                        <a:ln>
                          <a:noFill/>
                        </a:ln>
                      </pic:spPr>
                    </pic:pic>
                  </a:graphicData>
                </a:graphic>
              </wp:inline>
            </w:drawing>
          </w:r>
        </w:p>
      </w:tc>
    </w:tr>
  </w:tbl>
  <w:p w:rsidR="00983000" w:rsidRPr="00543BD1" w:rsidRDefault="00983000" w:rsidP="0016153B">
    <w:pPr>
      <w:pStyle w:val="NoSpacing"/>
      <w:spacing w:after="0"/>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4EC" w:rsidRDefault="006F34EC" w:rsidP="007332FF">
      <w:r>
        <w:separator/>
      </w:r>
    </w:p>
  </w:footnote>
  <w:footnote w:type="continuationSeparator" w:id="0">
    <w:p w:rsidR="006F34EC" w:rsidRDefault="006F34EC" w:rsidP="00733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C13" w:rsidRDefault="00D01C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000" w:rsidRPr="0063732E" w:rsidRDefault="0063732E" w:rsidP="0063732E">
    <w:pPr>
      <w:pStyle w:val="Header"/>
    </w:pPr>
    <w:r w:rsidRPr="0063732E">
      <w:t>R</w:t>
    </w:r>
    <w:r w:rsidR="0030618A">
      <w:t>egistration of a Greyhound Litter</w:t>
    </w:r>
    <w:r w:rsidRPr="0063732E">
      <w:t xml:space="preserve"> Application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000" w:rsidRDefault="0063732E" w:rsidP="0050530C">
    <w:pPr>
      <w:pStyle w:val="Title"/>
    </w:pPr>
    <w:bookmarkStart w:id="1" w:name="_GoBack"/>
    <w:r>
      <w:t xml:space="preserve">Registration of a Greyhound </w:t>
    </w:r>
    <w:r w:rsidR="0030618A">
      <w:t xml:space="preserve">Litter </w:t>
    </w:r>
    <w:r>
      <w:t>Application</w:t>
    </w:r>
    <w:r w:rsidR="00245A2E">
      <w:t xml:space="preserve"> </w:t>
    </w:r>
    <w:bookmarkEnd w:id="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9AF3355"/>
    <w:multiLevelType w:val="hybridMultilevel"/>
    <w:tmpl w:val="E4B213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B7245D0"/>
    <w:multiLevelType w:val="multilevel"/>
    <w:tmpl w:val="0C78A7AC"/>
    <w:name w:val="NTG Table Bullet List322"/>
    <w:numStyleLink w:val="Tablebulletlist"/>
  </w:abstractNum>
  <w:abstractNum w:abstractNumId="5" w15:restartNumberingAfterBreak="0">
    <w:nsid w:val="0DA95099"/>
    <w:multiLevelType w:val="hybridMultilevel"/>
    <w:tmpl w:val="9F6ED6C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F195B3C"/>
    <w:multiLevelType w:val="multilevel"/>
    <w:tmpl w:val="3928FD02"/>
    <w:name w:val="NTG Table Bullet List3322222"/>
    <w:numStyleLink w:val="Bulletlist"/>
  </w:abstractNum>
  <w:abstractNum w:abstractNumId="7" w15:restartNumberingAfterBreak="0">
    <w:nsid w:val="100244A1"/>
    <w:multiLevelType w:val="multilevel"/>
    <w:tmpl w:val="0C78A7AC"/>
    <w:name w:val="NTG Table Bullet List332"/>
    <w:numStyleLink w:val="Tablebulletlist"/>
  </w:abstractNum>
  <w:abstractNum w:abstractNumId="8" w15:restartNumberingAfterBreak="0">
    <w:nsid w:val="1012237B"/>
    <w:multiLevelType w:val="multilevel"/>
    <w:tmpl w:val="0C78A7AC"/>
    <w:name w:val="NTG Table Bullet List32"/>
    <w:numStyleLink w:val="Tablebulletlist"/>
  </w:abstractNum>
  <w:abstractNum w:abstractNumId="9" w15:restartNumberingAfterBreak="0">
    <w:nsid w:val="15E93577"/>
    <w:multiLevelType w:val="multilevel"/>
    <w:tmpl w:val="4E6AC8F6"/>
    <w:name w:val="NTG Table Bullet List33222222"/>
    <w:numStyleLink w:val="Numberlist"/>
  </w:abstractNum>
  <w:abstractNum w:abstractNumId="10"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8D26C06"/>
    <w:multiLevelType w:val="multilevel"/>
    <w:tmpl w:val="3E5E177A"/>
    <w:name w:val="NTG Table Bullet List33222222222222222"/>
    <w:numStyleLink w:val="Tablenumberlist"/>
  </w:abstractNum>
  <w:abstractNum w:abstractNumId="13" w15:restartNumberingAfterBreak="0">
    <w:nsid w:val="19533A06"/>
    <w:multiLevelType w:val="multilevel"/>
    <w:tmpl w:val="3928FD02"/>
    <w:name w:val="NTG Table Bullet List3222"/>
    <w:numStyleLink w:val="Bulletlist"/>
  </w:abstractNum>
  <w:abstractNum w:abstractNumId="14" w15:restartNumberingAfterBreak="0">
    <w:nsid w:val="19946FDC"/>
    <w:multiLevelType w:val="hybridMultilevel"/>
    <w:tmpl w:val="22429E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6" w15:restartNumberingAfterBreak="0">
    <w:nsid w:val="1B26429D"/>
    <w:multiLevelType w:val="multilevel"/>
    <w:tmpl w:val="3E5E177A"/>
    <w:name w:val="NTG Table Bullet List33222222222"/>
    <w:numStyleLink w:val="Tablenumberlist"/>
  </w:abstractNum>
  <w:abstractNum w:abstractNumId="17"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B86276C"/>
    <w:multiLevelType w:val="multilevel"/>
    <w:tmpl w:val="3928FD02"/>
    <w:name w:val="NTG Table Bullet List32223"/>
    <w:numStyleLink w:val="Bulletlist"/>
  </w:abstractNum>
  <w:abstractNum w:abstractNumId="19" w15:restartNumberingAfterBreak="0">
    <w:nsid w:val="1D0744AE"/>
    <w:multiLevelType w:val="multilevel"/>
    <w:tmpl w:val="3E5E177A"/>
    <w:name w:val="NTG Table Bullet List3222322"/>
    <w:numStyleLink w:val="Tablenumberlist"/>
  </w:abstractNum>
  <w:abstractNum w:abstractNumId="20"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2" w15:restartNumberingAfterBreak="0">
    <w:nsid w:val="272E3F76"/>
    <w:multiLevelType w:val="multilevel"/>
    <w:tmpl w:val="3E5E177A"/>
    <w:name w:val="NTG Table Bullet List3322"/>
    <w:numStyleLink w:val="Tablenumberlist"/>
  </w:abstractNum>
  <w:abstractNum w:abstractNumId="23" w15:restartNumberingAfterBreak="0">
    <w:nsid w:val="27CE4608"/>
    <w:multiLevelType w:val="multilevel"/>
    <w:tmpl w:val="3E5E177A"/>
    <w:name w:val="NTG Table Bullet List33222"/>
    <w:numStyleLink w:val="Tablenumberlist"/>
  </w:abstractNum>
  <w:abstractNum w:abstractNumId="24" w15:restartNumberingAfterBreak="0">
    <w:nsid w:val="27D83E4D"/>
    <w:multiLevelType w:val="multilevel"/>
    <w:tmpl w:val="3928FD02"/>
    <w:numStyleLink w:val="Bulletlist"/>
  </w:abstractNum>
  <w:abstractNum w:abstractNumId="25" w15:restartNumberingAfterBreak="0">
    <w:nsid w:val="28630758"/>
    <w:multiLevelType w:val="hybridMultilevel"/>
    <w:tmpl w:val="F078C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A1520E7"/>
    <w:multiLevelType w:val="multilevel"/>
    <w:tmpl w:val="4E6AC8F6"/>
    <w:numStyleLink w:val="Numberlist"/>
  </w:abstractNum>
  <w:abstractNum w:abstractNumId="2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8"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E693641"/>
    <w:multiLevelType w:val="multilevel"/>
    <w:tmpl w:val="3E5E177A"/>
    <w:name w:val="NTG Table Bullet List33"/>
    <w:numStyleLink w:val="Tablenumberlist"/>
  </w:abstractNum>
  <w:abstractNum w:abstractNumId="30" w15:restartNumberingAfterBreak="0">
    <w:nsid w:val="2EF077BC"/>
    <w:multiLevelType w:val="multilevel"/>
    <w:tmpl w:val="0C78A7AC"/>
    <w:name w:val="NTG Table Bullet List33222222222222222222"/>
    <w:numStyleLink w:val="Tablebulletlist"/>
  </w:abstractNum>
  <w:abstractNum w:abstractNumId="31"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2" w15:restartNumberingAfterBreak="0">
    <w:nsid w:val="32DF44DA"/>
    <w:multiLevelType w:val="multilevel"/>
    <w:tmpl w:val="3E5E177A"/>
    <w:name w:val="NTG Table Bullet List3222323"/>
    <w:numStyleLink w:val="Tablenumberlist"/>
  </w:abstractNum>
  <w:abstractNum w:abstractNumId="3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4"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5"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6" w15:restartNumberingAfterBreak="0">
    <w:nsid w:val="3BE61945"/>
    <w:multiLevelType w:val="multilevel"/>
    <w:tmpl w:val="3928FD02"/>
    <w:name w:val="NTG Table Bullet List332222222222222222"/>
    <w:numStyleLink w:val="Bulletlist"/>
  </w:abstractNum>
  <w:abstractNum w:abstractNumId="37" w15:restartNumberingAfterBreak="0">
    <w:nsid w:val="3E7F3FD0"/>
    <w:multiLevelType w:val="hybridMultilevel"/>
    <w:tmpl w:val="A2D0AD66"/>
    <w:lvl w:ilvl="0" w:tplc="B33A2EA4">
      <w:start w:val="1"/>
      <w:numFmt w:val="lowerRoman"/>
      <w:lvlText w:val="%1."/>
      <w:lvlJc w:val="right"/>
      <w:pPr>
        <w:ind w:left="720" w:hanging="360"/>
      </w:pPr>
      <w:rPr>
        <w:rFonts w:hint="default"/>
        <w:sz w:val="22"/>
        <w:szCs w:val="22"/>
      </w:rPr>
    </w:lvl>
    <w:lvl w:ilvl="1" w:tplc="B33A2EA4">
      <w:start w:val="1"/>
      <w:numFmt w:val="lowerRoman"/>
      <w:lvlText w:val="%2."/>
      <w:lvlJc w:val="right"/>
      <w:pPr>
        <w:ind w:left="1440" w:hanging="360"/>
      </w:pPr>
      <w:rPr>
        <w:rFonts w:hint="default"/>
        <w:sz w:val="22"/>
        <w:szCs w:val="22"/>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1F940EC"/>
    <w:multiLevelType w:val="hybridMultilevel"/>
    <w:tmpl w:val="D81C3E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42212A97"/>
    <w:multiLevelType w:val="hybridMultilevel"/>
    <w:tmpl w:val="17183A5E"/>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3" w15:restartNumberingAfterBreak="0">
    <w:nsid w:val="49FD3A20"/>
    <w:multiLevelType w:val="multilevel"/>
    <w:tmpl w:val="3E5E177A"/>
    <w:name w:val="NTG Table Bullet List3322222222222"/>
    <w:numStyleLink w:val="Tablenumberlist"/>
  </w:abstractNum>
  <w:abstractNum w:abstractNumId="44"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6"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7"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37F7DCB"/>
    <w:multiLevelType w:val="hybridMultilevel"/>
    <w:tmpl w:val="60588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3842BC6"/>
    <w:multiLevelType w:val="multilevel"/>
    <w:tmpl w:val="0C78A7AC"/>
    <w:numStyleLink w:val="Tablebulletlist"/>
  </w:abstractNum>
  <w:abstractNum w:abstractNumId="50" w15:restartNumberingAfterBreak="0">
    <w:nsid w:val="545F7FA9"/>
    <w:multiLevelType w:val="hybridMultilevel"/>
    <w:tmpl w:val="79D66B94"/>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2"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3" w15:restartNumberingAfterBreak="0">
    <w:nsid w:val="56DA2CAE"/>
    <w:multiLevelType w:val="multilevel"/>
    <w:tmpl w:val="3E5E177A"/>
    <w:name w:val="NTG Table Bullet List332222222222222"/>
    <w:numStyleLink w:val="Tablenumberlist"/>
  </w:abstractNum>
  <w:abstractNum w:abstractNumId="54" w15:restartNumberingAfterBreak="0">
    <w:nsid w:val="583359D9"/>
    <w:multiLevelType w:val="multilevel"/>
    <w:tmpl w:val="3E5E177A"/>
    <w:name w:val="NTG Table Bullet List332222222"/>
    <w:numStyleLink w:val="Tablenumberlist"/>
  </w:abstractNum>
  <w:abstractNum w:abstractNumId="55"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6"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58E21323"/>
    <w:multiLevelType w:val="multilevel"/>
    <w:tmpl w:val="4E6AC8F6"/>
    <w:numStyleLink w:val="Numberlist"/>
  </w:abstractNum>
  <w:abstractNum w:abstractNumId="58" w15:restartNumberingAfterBreak="0">
    <w:nsid w:val="5B4073F1"/>
    <w:multiLevelType w:val="hybridMultilevel"/>
    <w:tmpl w:val="54EEBB5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5B9A5FFE"/>
    <w:multiLevelType w:val="multilevel"/>
    <w:tmpl w:val="0C78A7AC"/>
    <w:name w:val="NTG Table Bullet List33222222222222"/>
    <w:numStyleLink w:val="Tablebulletlist"/>
  </w:abstractNum>
  <w:abstractNum w:abstractNumId="60" w15:restartNumberingAfterBreak="0">
    <w:nsid w:val="5C462E87"/>
    <w:multiLevelType w:val="hybridMultilevel"/>
    <w:tmpl w:val="69D236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5D444259"/>
    <w:multiLevelType w:val="multilevel"/>
    <w:tmpl w:val="0C78A7AC"/>
    <w:name w:val="NTG Table Bullet List332222"/>
    <w:numStyleLink w:val="Tablebulletlist"/>
  </w:abstractNum>
  <w:abstractNum w:abstractNumId="62"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4"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6" w15:restartNumberingAfterBreak="0">
    <w:nsid w:val="6877743F"/>
    <w:multiLevelType w:val="hybridMultilevel"/>
    <w:tmpl w:val="08A2B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69262556"/>
    <w:multiLevelType w:val="multilevel"/>
    <w:tmpl w:val="3E5E177A"/>
    <w:name w:val="NTG Table Bullet List3322222222222222"/>
    <w:numStyleLink w:val="Tablenumberlist"/>
  </w:abstractNum>
  <w:abstractNum w:abstractNumId="68" w15:restartNumberingAfterBreak="0">
    <w:nsid w:val="6C110DCF"/>
    <w:multiLevelType w:val="hybridMultilevel"/>
    <w:tmpl w:val="CCF42B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6E713C06"/>
    <w:multiLevelType w:val="hybridMultilevel"/>
    <w:tmpl w:val="CD9EA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73734F5F"/>
    <w:multiLevelType w:val="hybridMultilevel"/>
    <w:tmpl w:val="48B6F3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7453664D"/>
    <w:multiLevelType w:val="multilevel"/>
    <w:tmpl w:val="0C78A7AC"/>
    <w:name w:val="NTG Table Bullet List3322222222222222222"/>
    <w:numStyleLink w:val="Tablebulletlist"/>
  </w:abstractNum>
  <w:abstractNum w:abstractNumId="72" w15:restartNumberingAfterBreak="0">
    <w:nsid w:val="76141D1E"/>
    <w:multiLevelType w:val="multilevel"/>
    <w:tmpl w:val="0C78A7AC"/>
    <w:name w:val="NTG Table Bullet List332222222222"/>
    <w:numStyleLink w:val="Tablebulletlist"/>
  </w:abstractNum>
  <w:abstractNum w:abstractNumId="73" w15:restartNumberingAfterBreak="0">
    <w:nsid w:val="765A32D4"/>
    <w:multiLevelType w:val="multilevel"/>
    <w:tmpl w:val="4E6AC8F6"/>
    <w:numStyleLink w:val="Numberlist"/>
  </w:abstractNum>
  <w:abstractNum w:abstractNumId="74"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6"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3"/>
  </w:num>
  <w:num w:numId="2">
    <w:abstractNumId w:val="21"/>
  </w:num>
  <w:num w:numId="3">
    <w:abstractNumId w:val="75"/>
  </w:num>
  <w:num w:numId="4">
    <w:abstractNumId w:val="44"/>
  </w:num>
  <w:num w:numId="5">
    <w:abstractNumId w:val="27"/>
  </w:num>
  <w:num w:numId="6">
    <w:abstractNumId w:val="15"/>
  </w:num>
  <w:num w:numId="7">
    <w:abstractNumId w:val="49"/>
  </w:num>
  <w:num w:numId="8">
    <w:abstractNumId w:val="24"/>
  </w:num>
  <w:num w:numId="9">
    <w:abstractNumId w:val="57"/>
  </w:num>
  <w:num w:numId="10">
    <w:abstractNumId w:val="20"/>
  </w:num>
  <w:num w:numId="11">
    <w:abstractNumId w:val="64"/>
  </w:num>
  <w:num w:numId="12">
    <w:abstractNumId w:val="17"/>
  </w:num>
  <w:num w:numId="13">
    <w:abstractNumId w:val="1"/>
  </w:num>
  <w:num w:numId="14">
    <w:abstractNumId w:val="62"/>
  </w:num>
  <w:num w:numId="15">
    <w:abstractNumId w:val="26"/>
  </w:num>
  <w:num w:numId="16">
    <w:abstractNumId w:val="63"/>
  </w:num>
  <w:num w:numId="17">
    <w:abstractNumId w:val="73"/>
  </w:num>
  <w:num w:numId="18">
    <w:abstractNumId w:val="56"/>
  </w:num>
  <w:num w:numId="19">
    <w:abstractNumId w:val="47"/>
  </w:num>
  <w:num w:numId="20">
    <w:abstractNumId w:val="52"/>
  </w:num>
  <w:num w:numId="21">
    <w:abstractNumId w:val="38"/>
  </w:num>
  <w:num w:numId="22">
    <w:abstractNumId w:val="55"/>
  </w:num>
  <w:num w:numId="23">
    <w:abstractNumId w:val="46"/>
  </w:num>
  <w:num w:numId="24">
    <w:abstractNumId w:val="42"/>
  </w:num>
  <w:num w:numId="25">
    <w:abstractNumId w:val="35"/>
  </w:num>
  <w:num w:numId="26">
    <w:abstractNumId w:val="11"/>
  </w:num>
  <w:num w:numId="27">
    <w:abstractNumId w:val="74"/>
  </w:num>
  <w:num w:numId="28">
    <w:abstractNumId w:val="34"/>
  </w:num>
  <w:num w:numId="29">
    <w:abstractNumId w:val="28"/>
  </w:num>
  <w:num w:numId="30">
    <w:abstractNumId w:val="0"/>
  </w:num>
  <w:num w:numId="31">
    <w:abstractNumId w:val="41"/>
  </w:num>
  <w:num w:numId="32">
    <w:abstractNumId w:val="10"/>
  </w:num>
  <w:num w:numId="33">
    <w:abstractNumId w:val="65"/>
  </w:num>
  <w:num w:numId="34">
    <w:abstractNumId w:val="31"/>
  </w:num>
  <w:num w:numId="35">
    <w:abstractNumId w:val="48"/>
  </w:num>
  <w:num w:numId="36">
    <w:abstractNumId w:val="66"/>
  </w:num>
  <w:num w:numId="37">
    <w:abstractNumId w:val="69"/>
  </w:num>
  <w:num w:numId="38">
    <w:abstractNumId w:val="14"/>
  </w:num>
  <w:num w:numId="39">
    <w:abstractNumId w:val="25"/>
  </w:num>
  <w:num w:numId="40">
    <w:abstractNumId w:val="70"/>
  </w:num>
  <w:num w:numId="41">
    <w:abstractNumId w:val="2"/>
  </w:num>
  <w:num w:numId="42">
    <w:abstractNumId w:val="50"/>
  </w:num>
  <w:num w:numId="43">
    <w:abstractNumId w:val="40"/>
  </w:num>
  <w:num w:numId="44">
    <w:abstractNumId w:val="3"/>
  </w:num>
  <w:num w:numId="45">
    <w:abstractNumId w:val="60"/>
  </w:num>
  <w:num w:numId="46">
    <w:abstractNumId w:val="39"/>
  </w:num>
  <w:num w:numId="47">
    <w:abstractNumId w:val="5"/>
  </w:num>
  <w:num w:numId="48">
    <w:abstractNumId w:val="58"/>
  </w:num>
  <w:num w:numId="49">
    <w:abstractNumId w:val="37"/>
  </w:num>
  <w:num w:numId="50">
    <w:abstractNumId w:val="6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D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0EA"/>
    <w:rsid w:val="00001DDF"/>
    <w:rsid w:val="0000322D"/>
    <w:rsid w:val="00007670"/>
    <w:rsid w:val="00010665"/>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202"/>
    <w:rsid w:val="00080DCD"/>
    <w:rsid w:val="00080E22"/>
    <w:rsid w:val="00082573"/>
    <w:rsid w:val="000840A3"/>
    <w:rsid w:val="00085062"/>
    <w:rsid w:val="00086A5F"/>
    <w:rsid w:val="000911EF"/>
    <w:rsid w:val="000962C5"/>
    <w:rsid w:val="000A4317"/>
    <w:rsid w:val="000A559C"/>
    <w:rsid w:val="000B2CA1"/>
    <w:rsid w:val="000D1F29"/>
    <w:rsid w:val="000D633D"/>
    <w:rsid w:val="000E342B"/>
    <w:rsid w:val="000E5DD2"/>
    <w:rsid w:val="000F2958"/>
    <w:rsid w:val="000F3850"/>
    <w:rsid w:val="00104E7F"/>
    <w:rsid w:val="001137EC"/>
    <w:rsid w:val="001152F5"/>
    <w:rsid w:val="00117743"/>
    <w:rsid w:val="00117F5B"/>
    <w:rsid w:val="00132658"/>
    <w:rsid w:val="00150DC0"/>
    <w:rsid w:val="00156CD4"/>
    <w:rsid w:val="0016153B"/>
    <w:rsid w:val="00164A3E"/>
    <w:rsid w:val="00166FF6"/>
    <w:rsid w:val="00176123"/>
    <w:rsid w:val="00181620"/>
    <w:rsid w:val="001957AD"/>
    <w:rsid w:val="001A2B7F"/>
    <w:rsid w:val="001A3AFD"/>
    <w:rsid w:val="001A496C"/>
    <w:rsid w:val="001A576A"/>
    <w:rsid w:val="001B2B6C"/>
    <w:rsid w:val="001D01C4"/>
    <w:rsid w:val="001D4F99"/>
    <w:rsid w:val="001D52B0"/>
    <w:rsid w:val="001D5A18"/>
    <w:rsid w:val="001D7CA4"/>
    <w:rsid w:val="001E057F"/>
    <w:rsid w:val="001E14EB"/>
    <w:rsid w:val="001F59E6"/>
    <w:rsid w:val="00203F1C"/>
    <w:rsid w:val="00206936"/>
    <w:rsid w:val="00206C6F"/>
    <w:rsid w:val="00206FBD"/>
    <w:rsid w:val="00207746"/>
    <w:rsid w:val="00230031"/>
    <w:rsid w:val="00235C01"/>
    <w:rsid w:val="00245A2E"/>
    <w:rsid w:val="00247343"/>
    <w:rsid w:val="00265C56"/>
    <w:rsid w:val="002716CD"/>
    <w:rsid w:val="00274D4B"/>
    <w:rsid w:val="002806F5"/>
    <w:rsid w:val="00281577"/>
    <w:rsid w:val="002926BC"/>
    <w:rsid w:val="00293A72"/>
    <w:rsid w:val="002A0160"/>
    <w:rsid w:val="002A30C3"/>
    <w:rsid w:val="002A6F6A"/>
    <w:rsid w:val="002A7712"/>
    <w:rsid w:val="002B38F7"/>
    <w:rsid w:val="002B5591"/>
    <w:rsid w:val="002B6AA4"/>
    <w:rsid w:val="002C1FE9"/>
    <w:rsid w:val="002D3A57"/>
    <w:rsid w:val="002D7D05"/>
    <w:rsid w:val="002E20C8"/>
    <w:rsid w:val="002E4290"/>
    <w:rsid w:val="002E66A6"/>
    <w:rsid w:val="002F0DB1"/>
    <w:rsid w:val="002F2885"/>
    <w:rsid w:val="002F45A1"/>
    <w:rsid w:val="003037F9"/>
    <w:rsid w:val="0030583E"/>
    <w:rsid w:val="0030618A"/>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90CE3"/>
    <w:rsid w:val="00394876"/>
    <w:rsid w:val="00394AAF"/>
    <w:rsid w:val="00394CE5"/>
    <w:rsid w:val="003A6341"/>
    <w:rsid w:val="003B67FD"/>
    <w:rsid w:val="003B6A61"/>
    <w:rsid w:val="003D0F63"/>
    <w:rsid w:val="003D42C0"/>
    <w:rsid w:val="003D5B29"/>
    <w:rsid w:val="003D7818"/>
    <w:rsid w:val="003E2445"/>
    <w:rsid w:val="003E3BB2"/>
    <w:rsid w:val="003F5B58"/>
    <w:rsid w:val="0040222A"/>
    <w:rsid w:val="004047BC"/>
    <w:rsid w:val="004100F7"/>
    <w:rsid w:val="00414CB3"/>
    <w:rsid w:val="0041563D"/>
    <w:rsid w:val="00426E25"/>
    <w:rsid w:val="00427D9C"/>
    <w:rsid w:val="00427E7E"/>
    <w:rsid w:val="00443B6E"/>
    <w:rsid w:val="0045420A"/>
    <w:rsid w:val="004554D4"/>
    <w:rsid w:val="00461744"/>
    <w:rsid w:val="00466185"/>
    <w:rsid w:val="00466303"/>
    <w:rsid w:val="004668A7"/>
    <w:rsid w:val="00466D96"/>
    <w:rsid w:val="00467747"/>
    <w:rsid w:val="00470017"/>
    <w:rsid w:val="00473C98"/>
    <w:rsid w:val="00474965"/>
    <w:rsid w:val="00482DF8"/>
    <w:rsid w:val="004864DE"/>
    <w:rsid w:val="00494BE5"/>
    <w:rsid w:val="004A0EBA"/>
    <w:rsid w:val="004A2538"/>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41FD6"/>
    <w:rsid w:val="00543BD1"/>
    <w:rsid w:val="00556113"/>
    <w:rsid w:val="00564C12"/>
    <w:rsid w:val="005654B8"/>
    <w:rsid w:val="005762CC"/>
    <w:rsid w:val="00582D3D"/>
    <w:rsid w:val="00595386"/>
    <w:rsid w:val="00597234"/>
    <w:rsid w:val="005A4AC0"/>
    <w:rsid w:val="005A5FDF"/>
    <w:rsid w:val="005B0FB7"/>
    <w:rsid w:val="005B122A"/>
    <w:rsid w:val="005B1FCB"/>
    <w:rsid w:val="005B5AC2"/>
    <w:rsid w:val="005C2833"/>
    <w:rsid w:val="005E144D"/>
    <w:rsid w:val="005E1500"/>
    <w:rsid w:val="005E3A43"/>
    <w:rsid w:val="005F0B17"/>
    <w:rsid w:val="005F77C7"/>
    <w:rsid w:val="00615FF7"/>
    <w:rsid w:val="00620675"/>
    <w:rsid w:val="00622910"/>
    <w:rsid w:val="006254B6"/>
    <w:rsid w:val="00627FC8"/>
    <w:rsid w:val="0063732E"/>
    <w:rsid w:val="006433C3"/>
    <w:rsid w:val="00650F5B"/>
    <w:rsid w:val="006670D7"/>
    <w:rsid w:val="006719EA"/>
    <w:rsid w:val="00671F13"/>
    <w:rsid w:val="0067400A"/>
    <w:rsid w:val="006847AD"/>
    <w:rsid w:val="0069114B"/>
    <w:rsid w:val="006A756A"/>
    <w:rsid w:val="006D66F7"/>
    <w:rsid w:val="006F33B1"/>
    <w:rsid w:val="006F34EC"/>
    <w:rsid w:val="007036B1"/>
    <w:rsid w:val="00705C9D"/>
    <w:rsid w:val="00705F13"/>
    <w:rsid w:val="00714F1D"/>
    <w:rsid w:val="00715225"/>
    <w:rsid w:val="00720CC6"/>
    <w:rsid w:val="00722DDB"/>
    <w:rsid w:val="00724728"/>
    <w:rsid w:val="00724F98"/>
    <w:rsid w:val="0072550F"/>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907E4"/>
    <w:rsid w:val="00796461"/>
    <w:rsid w:val="007A6A4F"/>
    <w:rsid w:val="007B03F5"/>
    <w:rsid w:val="007B5C09"/>
    <w:rsid w:val="007B5DA2"/>
    <w:rsid w:val="007C0966"/>
    <w:rsid w:val="007C19E7"/>
    <w:rsid w:val="007C5CFD"/>
    <w:rsid w:val="007C6D9F"/>
    <w:rsid w:val="007D4893"/>
    <w:rsid w:val="007E70CF"/>
    <w:rsid w:val="007E74A4"/>
    <w:rsid w:val="007F1B96"/>
    <w:rsid w:val="007F263F"/>
    <w:rsid w:val="008015A8"/>
    <w:rsid w:val="0080766E"/>
    <w:rsid w:val="00811169"/>
    <w:rsid w:val="00815297"/>
    <w:rsid w:val="008170DB"/>
    <w:rsid w:val="00817BA1"/>
    <w:rsid w:val="00823022"/>
    <w:rsid w:val="0082634E"/>
    <w:rsid w:val="008313C4"/>
    <w:rsid w:val="00835434"/>
    <w:rsid w:val="008358C0"/>
    <w:rsid w:val="00842838"/>
    <w:rsid w:val="00854EC1"/>
    <w:rsid w:val="00857474"/>
    <w:rsid w:val="0085797F"/>
    <w:rsid w:val="00861DC3"/>
    <w:rsid w:val="00867019"/>
    <w:rsid w:val="008735A9"/>
    <w:rsid w:val="00877BC5"/>
    <w:rsid w:val="00877D20"/>
    <w:rsid w:val="00881C48"/>
    <w:rsid w:val="00885B80"/>
    <w:rsid w:val="00885C30"/>
    <w:rsid w:val="00885E9B"/>
    <w:rsid w:val="00893C96"/>
    <w:rsid w:val="0089500A"/>
    <w:rsid w:val="00897C94"/>
    <w:rsid w:val="008A7C12"/>
    <w:rsid w:val="008B03CE"/>
    <w:rsid w:val="008B529E"/>
    <w:rsid w:val="008C17FB"/>
    <w:rsid w:val="008D1B00"/>
    <w:rsid w:val="008D57B8"/>
    <w:rsid w:val="008E03FC"/>
    <w:rsid w:val="008E510B"/>
    <w:rsid w:val="00902B13"/>
    <w:rsid w:val="00911941"/>
    <w:rsid w:val="0092024D"/>
    <w:rsid w:val="00925F0F"/>
    <w:rsid w:val="00932F6B"/>
    <w:rsid w:val="00943D75"/>
    <w:rsid w:val="009468BC"/>
    <w:rsid w:val="009616DF"/>
    <w:rsid w:val="0096542F"/>
    <w:rsid w:val="00967FA7"/>
    <w:rsid w:val="00971645"/>
    <w:rsid w:val="00977919"/>
    <w:rsid w:val="00983000"/>
    <w:rsid w:val="009870FA"/>
    <w:rsid w:val="009921C3"/>
    <w:rsid w:val="0099551D"/>
    <w:rsid w:val="009A5897"/>
    <w:rsid w:val="009A5F24"/>
    <w:rsid w:val="009B0B3E"/>
    <w:rsid w:val="009B1913"/>
    <w:rsid w:val="009B6657"/>
    <w:rsid w:val="009D0EB5"/>
    <w:rsid w:val="009D14F9"/>
    <w:rsid w:val="009D2B74"/>
    <w:rsid w:val="009D63FF"/>
    <w:rsid w:val="009E175D"/>
    <w:rsid w:val="009E3CC2"/>
    <w:rsid w:val="009F06BD"/>
    <w:rsid w:val="009F2A4D"/>
    <w:rsid w:val="00A00828"/>
    <w:rsid w:val="00A03290"/>
    <w:rsid w:val="00A0387E"/>
    <w:rsid w:val="00A07490"/>
    <w:rsid w:val="00A10655"/>
    <w:rsid w:val="00A12B64"/>
    <w:rsid w:val="00A22C38"/>
    <w:rsid w:val="00A25193"/>
    <w:rsid w:val="00A26E80"/>
    <w:rsid w:val="00A31AE8"/>
    <w:rsid w:val="00A3739D"/>
    <w:rsid w:val="00A37DDA"/>
    <w:rsid w:val="00A45005"/>
    <w:rsid w:val="00A76790"/>
    <w:rsid w:val="00A925EC"/>
    <w:rsid w:val="00A929AA"/>
    <w:rsid w:val="00A92B6B"/>
    <w:rsid w:val="00AA2F9C"/>
    <w:rsid w:val="00AA541E"/>
    <w:rsid w:val="00AD0DA4"/>
    <w:rsid w:val="00AD2AFB"/>
    <w:rsid w:val="00AD4169"/>
    <w:rsid w:val="00AE25C6"/>
    <w:rsid w:val="00AE306C"/>
    <w:rsid w:val="00AF28C1"/>
    <w:rsid w:val="00AF79CA"/>
    <w:rsid w:val="00B02EF1"/>
    <w:rsid w:val="00B07C97"/>
    <w:rsid w:val="00B11C67"/>
    <w:rsid w:val="00B15754"/>
    <w:rsid w:val="00B2046E"/>
    <w:rsid w:val="00B20E8B"/>
    <w:rsid w:val="00B257E1"/>
    <w:rsid w:val="00B2599A"/>
    <w:rsid w:val="00B27AC4"/>
    <w:rsid w:val="00B343CC"/>
    <w:rsid w:val="00B5084A"/>
    <w:rsid w:val="00B606A1"/>
    <w:rsid w:val="00B614F7"/>
    <w:rsid w:val="00B61B26"/>
    <w:rsid w:val="00B65E6B"/>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C10F10"/>
    <w:rsid w:val="00C15D4D"/>
    <w:rsid w:val="00C175DC"/>
    <w:rsid w:val="00C30171"/>
    <w:rsid w:val="00C309D8"/>
    <w:rsid w:val="00C43519"/>
    <w:rsid w:val="00C51537"/>
    <w:rsid w:val="00C52BC3"/>
    <w:rsid w:val="00C61AFA"/>
    <w:rsid w:val="00C61D64"/>
    <w:rsid w:val="00C62099"/>
    <w:rsid w:val="00C64EA3"/>
    <w:rsid w:val="00C72867"/>
    <w:rsid w:val="00C75E81"/>
    <w:rsid w:val="00C820EA"/>
    <w:rsid w:val="00C86609"/>
    <w:rsid w:val="00C92B4C"/>
    <w:rsid w:val="00C954F6"/>
    <w:rsid w:val="00CA6BC5"/>
    <w:rsid w:val="00CC61CD"/>
    <w:rsid w:val="00CC737B"/>
    <w:rsid w:val="00CD5011"/>
    <w:rsid w:val="00CE640F"/>
    <w:rsid w:val="00CE76BC"/>
    <w:rsid w:val="00CF540E"/>
    <w:rsid w:val="00D01C13"/>
    <w:rsid w:val="00D02F07"/>
    <w:rsid w:val="00D27EBE"/>
    <w:rsid w:val="00D36A49"/>
    <w:rsid w:val="00D517C6"/>
    <w:rsid w:val="00D71D84"/>
    <w:rsid w:val="00D72464"/>
    <w:rsid w:val="00D768EB"/>
    <w:rsid w:val="00D81E17"/>
    <w:rsid w:val="00D82D1E"/>
    <w:rsid w:val="00D832D9"/>
    <w:rsid w:val="00D90F00"/>
    <w:rsid w:val="00D975C0"/>
    <w:rsid w:val="00DA5285"/>
    <w:rsid w:val="00DB191D"/>
    <w:rsid w:val="00DB4F91"/>
    <w:rsid w:val="00DB6D0A"/>
    <w:rsid w:val="00DC06BE"/>
    <w:rsid w:val="00DC1F0F"/>
    <w:rsid w:val="00DC3117"/>
    <w:rsid w:val="00DC5DD9"/>
    <w:rsid w:val="00DC6D2D"/>
    <w:rsid w:val="00DD4E59"/>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723D"/>
    <w:rsid w:val="00E44C89"/>
    <w:rsid w:val="00E61BA2"/>
    <w:rsid w:val="00E63864"/>
    <w:rsid w:val="00E6403F"/>
    <w:rsid w:val="00E770C4"/>
    <w:rsid w:val="00E84C5A"/>
    <w:rsid w:val="00E861DB"/>
    <w:rsid w:val="00E93406"/>
    <w:rsid w:val="00E956C5"/>
    <w:rsid w:val="00E95C39"/>
    <w:rsid w:val="00EA2C39"/>
    <w:rsid w:val="00EB0A3C"/>
    <w:rsid w:val="00EB0A96"/>
    <w:rsid w:val="00EB77F9"/>
    <w:rsid w:val="00EC5769"/>
    <w:rsid w:val="00EC7D00"/>
    <w:rsid w:val="00ED0304"/>
    <w:rsid w:val="00EE38FA"/>
    <w:rsid w:val="00EE3E2C"/>
    <w:rsid w:val="00EE5D23"/>
    <w:rsid w:val="00EE750D"/>
    <w:rsid w:val="00EF3CA4"/>
    <w:rsid w:val="00EF7859"/>
    <w:rsid w:val="00F014DA"/>
    <w:rsid w:val="00F02591"/>
    <w:rsid w:val="00F3098F"/>
    <w:rsid w:val="00F5696E"/>
    <w:rsid w:val="00F60EFF"/>
    <w:rsid w:val="00F67D2D"/>
    <w:rsid w:val="00F858F2"/>
    <w:rsid w:val="00F860CC"/>
    <w:rsid w:val="00F94398"/>
    <w:rsid w:val="00FB2B56"/>
    <w:rsid w:val="00FB55D5"/>
    <w:rsid w:val="00FC12BF"/>
    <w:rsid w:val="00FC2C60"/>
    <w:rsid w:val="00FD3E6F"/>
    <w:rsid w:val="00FD51B9"/>
    <w:rsid w:val="00FD5849"/>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6228E8-158F-4ED2-98A1-CFB61C610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F99"/>
  </w:style>
  <w:style w:type="paragraph" w:styleId="Heading1">
    <w:name w:val="heading 1"/>
    <w:basedOn w:val="Normal"/>
    <w:next w:val="Normal"/>
    <w:link w:val="Heading1Char"/>
    <w:uiPriority w:val="1"/>
    <w:qFormat/>
    <w:rsid w:val="001A576A"/>
    <w:pPr>
      <w:keepNext/>
      <w:keepLines/>
      <w:spacing w:before="240"/>
      <w:outlineLvl w:val="0"/>
    </w:pPr>
    <w:rPr>
      <w:rFonts w:eastAsiaTheme="majorEastAsia" w:cstheme="majorBidi"/>
      <w:b/>
      <w:bCs/>
      <w:kern w:val="32"/>
      <w:sz w:val="32"/>
      <w:szCs w:val="32"/>
    </w:rPr>
  </w:style>
  <w:style w:type="paragraph" w:styleId="Heading2">
    <w:name w:val="heading 2"/>
    <w:basedOn w:val="Normal"/>
    <w:next w:val="Normal"/>
    <w:link w:val="Heading2Char"/>
    <w:uiPriority w:val="1"/>
    <w:qFormat/>
    <w:rsid w:val="001A576A"/>
    <w:pPr>
      <w:keepNext/>
      <w:keepLines/>
      <w:spacing w:before="240"/>
      <w:outlineLvl w:val="1"/>
    </w:pPr>
    <w:rPr>
      <w:rFonts w:eastAsiaTheme="majorEastAsia" w:cstheme="majorBidi"/>
      <w:b/>
      <w:bCs/>
      <w:iCs/>
      <w:color w:val="606060"/>
      <w:sz w:val="28"/>
      <w:szCs w:val="28"/>
    </w:rPr>
  </w:style>
  <w:style w:type="paragraph" w:styleId="Heading3">
    <w:name w:val="heading 3"/>
    <w:basedOn w:val="Normal"/>
    <w:next w:val="Normal"/>
    <w:link w:val="Heading3Char"/>
    <w:uiPriority w:val="1"/>
    <w:qFormat/>
    <w:rsid w:val="001A576A"/>
    <w:pPr>
      <w:keepNext/>
      <w:keepLines/>
      <w:spacing w:before="240"/>
      <w:outlineLvl w:val="2"/>
    </w:pPr>
    <w:rPr>
      <w:rFonts w:cs="Arial"/>
      <w:b/>
      <w:bCs/>
      <w:sz w:val="24"/>
      <w:szCs w:val="26"/>
    </w:rPr>
  </w:style>
  <w:style w:type="paragraph" w:styleId="Heading4">
    <w:name w:val="heading 4"/>
    <w:basedOn w:val="Normal"/>
    <w:next w:val="Normal"/>
    <w:link w:val="Heading4Char"/>
    <w:uiPriority w:val="1"/>
    <w:qFormat/>
    <w:rsid w:val="001A576A"/>
    <w:pPr>
      <w:keepNext/>
      <w:keepLines/>
      <w:spacing w:before="240"/>
      <w:outlineLvl w:val="3"/>
    </w:pPr>
    <w:rPr>
      <w:rFonts w:eastAsiaTheme="majorEastAsia" w:cstheme="majorBidi"/>
      <w:b/>
      <w:bCs/>
      <w:iCs/>
      <w:color w:val="606060"/>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000000"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000000"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FD"/>
  </w:style>
  <w:style w:type="character" w:customStyle="1" w:styleId="Heading1Char">
    <w:name w:val="Heading 1 Char"/>
    <w:basedOn w:val="DefaultParagraphFont"/>
    <w:link w:val="Heading1"/>
    <w:uiPriority w:val="1"/>
    <w:rsid w:val="009A5F24"/>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9A5F24"/>
    <w:rPr>
      <w:rFonts w:eastAsiaTheme="majorEastAsia" w:cstheme="majorBidi"/>
      <w:b/>
      <w:bCs/>
      <w:iCs/>
      <w:color w:val="606060"/>
      <w:sz w:val="28"/>
      <w:szCs w:val="28"/>
    </w:rPr>
  </w:style>
  <w:style w:type="paragraph" w:styleId="Title">
    <w:name w:val="Title"/>
    <w:next w:val="Normal"/>
    <w:link w:val="TitleChar"/>
    <w:uiPriority w:val="10"/>
    <w:semiHidden/>
    <w:rsid w:val="00BF5099"/>
    <w:pPr>
      <w:spacing w:after="240"/>
    </w:pPr>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semiHidden/>
    <w:rsid w:val="0089500A"/>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1"/>
    <w:rsid w:val="009A5F24"/>
    <w:rPr>
      <w:rFonts w:cs="Arial"/>
      <w:b/>
      <w:bCs/>
      <w:sz w:val="24"/>
      <w:szCs w:val="26"/>
    </w:rPr>
  </w:style>
  <w:style w:type="paragraph" w:styleId="BlockText">
    <w:name w:val="Block Text"/>
    <w:basedOn w:val="Normal"/>
    <w:semiHidden/>
    <w:rsid w:val="00414CB3"/>
    <w:rPr>
      <w:rFonts w:eastAsiaTheme="minorEastAsia"/>
      <w:iCs/>
    </w:rPr>
  </w:style>
  <w:style w:type="paragraph" w:styleId="Header">
    <w:name w:val="header"/>
    <w:aliases w:val="NTG Page Header"/>
    <w:basedOn w:val="Normal"/>
    <w:next w:val="Normal"/>
    <w:link w:val="HeaderChar"/>
    <w:uiPriority w:val="11"/>
    <w:semiHidden/>
    <w:rsid w:val="005A4AC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11"/>
    <w:semiHidden/>
    <w:rsid w:val="00B606A1"/>
    <w:rPr>
      <w:b/>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semiHidden/>
    <w:rsid w:val="004864DE"/>
    <w:pPr>
      <w:spacing w:after="0"/>
    </w:pPr>
    <w:rPr>
      <w:b/>
      <w:sz w:val="32"/>
      <w:szCs w:val="24"/>
      <w:lang w:val="en-US"/>
    </w:rPr>
  </w:style>
  <w:style w:type="character" w:customStyle="1" w:styleId="Heading4Char">
    <w:name w:val="Heading 4 Char"/>
    <w:basedOn w:val="DefaultParagraphFont"/>
    <w:link w:val="Heading4"/>
    <w:uiPriority w:val="1"/>
    <w:rsid w:val="009A5F24"/>
    <w:rPr>
      <w:rFonts w:eastAsiaTheme="majorEastAsia" w:cstheme="majorBidi"/>
      <w:b/>
      <w:bCs/>
      <w:iCs/>
      <w:color w:val="606060"/>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9"/>
    <w:semiHidden/>
    <w:rsid w:val="00705C9D"/>
    <w:pPr>
      <w:widowControl w:val="0"/>
      <w:tabs>
        <w:tab w:val="left" w:pos="1778"/>
        <w:tab w:val="right" w:pos="9026"/>
      </w:tabs>
      <w:spacing w:after="0"/>
    </w:pPr>
    <w:rPr>
      <w:rFonts w:cs="Arial"/>
      <w:sz w:val="20"/>
      <w:szCs w:val="16"/>
    </w:rPr>
  </w:style>
  <w:style w:type="paragraph" w:customStyle="1" w:styleId="NTGFooterDepartmentof">
    <w:name w:val="NTG Footer Department of"/>
    <w:link w:val="NTGFooterDepartmentofChar"/>
    <w:uiPriority w:val="9"/>
    <w:semiHidden/>
    <w:rsid w:val="00705C9D"/>
    <w:pPr>
      <w:widowControl w:val="0"/>
      <w:tabs>
        <w:tab w:val="right" w:pos="9026"/>
      </w:tabs>
    </w:pPr>
    <w:rPr>
      <w:rFonts w:cs="Arial"/>
      <w:caps/>
      <w:szCs w:val="16"/>
    </w:rPr>
  </w:style>
  <w:style w:type="paragraph" w:customStyle="1" w:styleId="NTGFooterDepartmentName">
    <w:name w:val="NTG Footer Department Name"/>
    <w:link w:val="NTGFooterDepartmentNameChar"/>
    <w:uiPriority w:val="9"/>
    <w:semiHidden/>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9"/>
    <w:semiHidden/>
    <w:rsid w:val="00C52BC3"/>
    <w:rPr>
      <w:rFonts w:cs="Arial"/>
      <w:sz w:val="20"/>
      <w:szCs w:val="16"/>
    </w:rPr>
  </w:style>
  <w:style w:type="character" w:customStyle="1" w:styleId="NTGFooterDepartmentofChar">
    <w:name w:val="NTG Footer Department of Char"/>
    <w:basedOn w:val="DefaultParagraphFont"/>
    <w:link w:val="NTGFooterDepartmentof"/>
    <w:uiPriority w:val="9"/>
    <w:semiHidden/>
    <w:rsid w:val="00C52BC3"/>
    <w:rPr>
      <w:rFonts w:cs="Arial"/>
      <w:caps/>
      <w:szCs w:val="16"/>
    </w:rPr>
  </w:style>
  <w:style w:type="character" w:customStyle="1" w:styleId="NTGFooterDepartmentNameChar">
    <w:name w:val="NTG Footer Department Name Char"/>
    <w:basedOn w:val="NTGFooterDepartmentofChar"/>
    <w:link w:val="NTGFooterDepartmentName"/>
    <w:uiPriority w:val="9"/>
    <w:semiHidden/>
    <w:rsid w:val="00C52BC3"/>
    <w:rPr>
      <w:rFonts w:ascii="Arial Black" w:hAnsi="Arial Black" w:cs="Arial"/>
      <w:caps/>
      <w:szCs w:val="16"/>
    </w:r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9"/>
    <w:semiHidden/>
    <w:rsid w:val="002926BC"/>
    <w:pPr>
      <w:spacing w:after="480"/>
    </w:p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000000"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000000"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000000" w:themeColor="text1"/>
    </w:rPr>
  </w:style>
  <w:style w:type="paragraph" w:customStyle="1" w:styleId="NTGFooter2deptpagenum">
    <w:name w:val="NTG Footer 2 dept &amp; page num"/>
    <w:basedOn w:val="Normal"/>
    <w:link w:val="NTGFooter2deptpagenumChar"/>
    <w:uiPriority w:val="9"/>
    <w:semiHidden/>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9"/>
    <w:semiHidden/>
    <w:rsid w:val="00C52BC3"/>
    <w:rPr>
      <w:sz w:val="20"/>
    </w:rPr>
  </w:style>
  <w:style w:type="character" w:customStyle="1" w:styleId="NTGFooter2DateVersionChar">
    <w:name w:val="NTG Footer 2 Date &amp; Version Char"/>
    <w:basedOn w:val="NTGFooter2deptpagenumChar"/>
    <w:link w:val="NTGFooter2DateVersion"/>
    <w:uiPriority w:val="9"/>
    <w:semiHidden/>
    <w:rsid w:val="00C52BC3"/>
    <w:rPr>
      <w:sz w:val="20"/>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uiPriority w:val="6"/>
    <w:rsid w:val="002716CD"/>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uiPriority w:val="7"/>
    <w:rsid w:val="002716CD"/>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D3B0DA" w:themeColor="accent4" w:themeTint="66"/>
        <w:left w:val="single" w:sz="4" w:space="0" w:color="D3B0DA" w:themeColor="accent4" w:themeTint="66"/>
        <w:bottom w:val="single" w:sz="4" w:space="0" w:color="D3B0DA" w:themeColor="accent4" w:themeTint="66"/>
        <w:right w:val="single" w:sz="4" w:space="0" w:color="D3B0DA" w:themeColor="accent4" w:themeTint="66"/>
        <w:insideH w:val="single" w:sz="4" w:space="0" w:color="D3B0DA" w:themeColor="accent4" w:themeTint="66"/>
        <w:insideV w:val="single" w:sz="4" w:space="0" w:color="D3B0DA" w:themeColor="accent4" w:themeTint="66"/>
      </w:tblBorders>
    </w:tblPr>
    <w:tblStylePr w:type="firstRow">
      <w:rPr>
        <w:b/>
        <w:bCs/>
      </w:rPr>
      <w:tblPr/>
      <w:tcPr>
        <w:tcBorders>
          <w:bottom w:val="single" w:sz="12" w:space="0" w:color="BE89C8" w:themeColor="accent4" w:themeTint="99"/>
        </w:tcBorders>
      </w:tcPr>
    </w:tblStylePr>
    <w:tblStylePr w:type="lastRow">
      <w:rPr>
        <w:b/>
        <w:bCs/>
      </w:rPr>
      <w:tblPr/>
      <w:tcPr>
        <w:tcBorders>
          <w:top w:val="double" w:sz="2" w:space="0" w:color="BE89C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3D0F63"/>
    <w:pPr>
      <w:spacing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35"/>
    <w:unhideWhenUsed/>
    <w:rsid w:val="00F858F2"/>
    <w:rPr>
      <w:i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erritory.businesscentre@nt.gov.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territory.businesscentre@nt.gov.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erritory.businesscentre@nt.gov.au"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abi.PROD\AppData\Local\Microsoft\Windows\Temporary%20Internet%20Files\Content.IE5\6P7L0OFL\ntg-general-portrait-word-template.dotx" TargetMode="External"/></Relationships>
</file>

<file path=word/theme/theme1.xml><?xml version="1.0" encoding="utf-8"?>
<a:theme xmlns:a="http://schemas.openxmlformats.org/drawingml/2006/main" name="NTG branding">
  <a:themeElements>
    <a:clrScheme name="NTG Colours">
      <a:dk1>
        <a:sysClr val="windowText" lastClr="000000"/>
      </a:dk1>
      <a:lt1>
        <a:sysClr val="window" lastClr="FFFFFF"/>
      </a:lt1>
      <a:dk2>
        <a:srgbClr val="BC5915"/>
      </a:dk2>
      <a:lt2>
        <a:srgbClr val="FFFFFF"/>
      </a:lt2>
      <a:accent1>
        <a:srgbClr val="527AA1"/>
      </a:accent1>
      <a:accent2>
        <a:srgbClr val="77794B"/>
      </a:accent2>
      <a:accent3>
        <a:srgbClr val="6E7C00"/>
      </a:accent3>
      <a:accent4>
        <a:srgbClr val="8C4799"/>
      </a:accent4>
      <a:accent5>
        <a:srgbClr val="A26B21"/>
      </a:accent5>
      <a:accent6>
        <a:srgbClr val="BD472A"/>
      </a:accent6>
      <a:hlink>
        <a:srgbClr val="0563C1"/>
      </a:hlink>
      <a:folHlink>
        <a:srgbClr val="8C4799"/>
      </a:folHlink>
    </a:clrScheme>
    <a:fontScheme name="NTG 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738377AC9A1D4885D5DE8C9976B8A1" ma:contentTypeVersion="0" ma:contentTypeDescription="Create a new document." ma:contentTypeScope="" ma:versionID="f1e6cd26bf56bee0c7eb08d3ac95afed">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E8B64-B78A-4471-880D-B0BCA060A96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448496C-801C-4BF3-9016-A418168513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9B2FB0-5F04-4A45-A690-A20DD5637993}">
  <ds:schemaRefs>
    <ds:schemaRef ds:uri="http://schemas.microsoft.com/sharepoint/v3/contenttype/forms"/>
  </ds:schemaRefs>
</ds:datastoreItem>
</file>

<file path=customXml/itemProps4.xml><?xml version="1.0" encoding="utf-8"?>
<ds:datastoreItem xmlns:ds="http://schemas.openxmlformats.org/officeDocument/2006/customXml" ds:itemID="{0BBC1552-2962-40B7-AEE1-005F84418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ntg-general-portrait-word-template.dotx</Template>
  <TotalTime>0</TotalTime>
  <Pages>8</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&lt;Document title&gt;</vt:lpstr>
    </vt:vector>
  </TitlesOfParts>
  <Company>Northern Territory Government</Company>
  <LinksUpToDate>false</LinksUpToDate>
  <CharactersWithSpaces>5531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of a Greyhound Litter Application </dc:title>
  <dc:creator>Northern Territory Government</dc:creator>
  <cp:lastModifiedBy>Euan Hawthorne</cp:lastModifiedBy>
  <cp:revision>3</cp:revision>
  <cp:lastPrinted>2016-02-04T04:37:00Z</cp:lastPrinted>
  <dcterms:created xsi:type="dcterms:W3CDTF">2018-10-28T23:46:00Z</dcterms:created>
  <dcterms:modified xsi:type="dcterms:W3CDTF">2018-10-29T04:37:00Z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Link">
    <vt:lpwstr>http://sharepoint.agd.nt.gov.au/FormServerTemplates/Corporate%20Communications/Branded%20Templates/AGD%20Portrait%20Banner.docx, &lt;Document title&gt;</vt:lpwstr>
  </property>
  <property fmtid="{D5CDD505-2E9C-101B-9397-08002B2CF9AE}" pid="3" name="WorkflowChangePath">
    <vt:lpwstr>ef0a4210-0e89-4481-821e-e417017bc26d,14;</vt:lpwstr>
  </property>
  <property fmtid="{D5CDD505-2E9C-101B-9397-08002B2CF9AE}" pid="4" name="ContentTypeId">
    <vt:lpwstr>0x01010040738377AC9A1D4885D5DE8C9976B8A1</vt:lpwstr>
  </property>
</Properties>
</file>