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A5F" w:rsidRPr="005A5971" w:rsidRDefault="00767125" w:rsidP="00127C09">
      <w:pPr>
        <w:spacing w:after="120"/>
      </w:pPr>
      <w:bookmarkStart w:id="0" w:name="_GoBack"/>
      <w:bookmarkEnd w:id="0"/>
      <w:r w:rsidRPr="005A5971">
        <w:t>The Northern Territory Government requires information for the purpose of administering vendor account setups and maintenance. The Northern Territory Government will only use such information collected for the purpose of making payments.</w:t>
      </w:r>
    </w:p>
    <w:p w:rsidR="00767125" w:rsidRPr="00D31EED" w:rsidRDefault="00767125" w:rsidP="00127C09">
      <w:pPr>
        <w:spacing w:after="120"/>
        <w:rPr>
          <w:b/>
        </w:rPr>
      </w:pPr>
      <w:r w:rsidRPr="00D31EED">
        <w:rPr>
          <w:b/>
          <w:sz w:val="28"/>
          <w:szCs w:val="28"/>
        </w:rPr>
        <w:t>*</w:t>
      </w:r>
      <w:r w:rsidRPr="00D31EED">
        <w:rPr>
          <w:b/>
        </w:rPr>
        <w:t xml:space="preserve"> Indicates mandatory field</w:t>
      </w:r>
    </w:p>
    <w:p w:rsidR="0070012E" w:rsidRPr="00D31EED" w:rsidRDefault="0070012E" w:rsidP="00D31EED">
      <w:pPr>
        <w:spacing w:after="120"/>
        <w:rPr>
          <w:b/>
        </w:rPr>
      </w:pPr>
      <w:r w:rsidRPr="00D31EED">
        <w:rPr>
          <w:b/>
        </w:rPr>
        <w:t xml:space="preserve">Complete either Section A </w:t>
      </w:r>
      <w:r w:rsidR="00127C09" w:rsidRPr="00D31EED">
        <w:rPr>
          <w:b/>
        </w:rPr>
        <w:t>or</w:t>
      </w:r>
      <w:r w:rsidRPr="00D31EED">
        <w:rPr>
          <w:b/>
        </w:rPr>
        <w:t xml:space="preserve"> Section B then </w:t>
      </w:r>
      <w:r w:rsidR="00F70ED7" w:rsidRPr="00D31EED">
        <w:rPr>
          <w:b/>
        </w:rPr>
        <w:t>complete all remaining s</w:t>
      </w:r>
      <w:r w:rsidRPr="00D31EED">
        <w:rPr>
          <w:b/>
        </w:rPr>
        <w:t>ection</w:t>
      </w:r>
      <w:r w:rsidR="00F70ED7" w:rsidRPr="00D31EED">
        <w:rPr>
          <w:b/>
        </w:rPr>
        <w:t>s</w:t>
      </w:r>
      <w:r w:rsidRPr="00D31EED">
        <w:rPr>
          <w:b/>
        </w:rPr>
        <w:t>.</w:t>
      </w:r>
    </w:p>
    <w:tbl>
      <w:tblPr>
        <w:tblStyle w:val="TableGrid"/>
        <w:tblW w:w="9572" w:type="dxa"/>
        <w:tblCellMar>
          <w:top w:w="57" w:type="dxa"/>
          <w:bottom w:w="57" w:type="dxa"/>
        </w:tblCellMar>
        <w:tblLook w:val="04A0" w:firstRow="1" w:lastRow="0" w:firstColumn="1" w:lastColumn="0" w:noHBand="0" w:noVBand="1"/>
        <w:tblDescription w:val="Vendor Creation / Amendment form with section A - ABN holder to complete, section B - non-ABN holder to complete, section C - preferred remittance methods, section D - accounts administrator / primary contact, section E - bank account details, section F - credit card facilities and section G - declaration."/>
      </w:tblPr>
      <w:tblGrid>
        <w:gridCol w:w="2235"/>
        <w:gridCol w:w="708"/>
        <w:gridCol w:w="284"/>
        <w:gridCol w:w="1417"/>
        <w:gridCol w:w="851"/>
        <w:gridCol w:w="1417"/>
        <w:gridCol w:w="284"/>
        <w:gridCol w:w="567"/>
        <w:gridCol w:w="425"/>
        <w:gridCol w:w="1384"/>
      </w:tblGrid>
      <w:tr w:rsidR="00767125" w:rsidRPr="00767125" w:rsidTr="00D31EED">
        <w:trPr>
          <w:cantSplit/>
          <w:trHeight w:val="283"/>
          <w:tblHeader/>
        </w:trPr>
        <w:tc>
          <w:tcPr>
            <w:tcW w:w="9572" w:type="dxa"/>
            <w:gridSpan w:val="10"/>
            <w:shd w:val="clear" w:color="auto" w:fill="D9D9D9" w:themeFill="background1" w:themeFillShade="D9"/>
            <w:vAlign w:val="center"/>
          </w:tcPr>
          <w:p w:rsidR="00767125" w:rsidRPr="00767125" w:rsidRDefault="00767125" w:rsidP="00D31EED">
            <w:pPr>
              <w:pStyle w:val="Heading1"/>
              <w:spacing w:before="0" w:after="0"/>
              <w:outlineLvl w:val="0"/>
            </w:pPr>
            <w:r w:rsidRPr="00767125">
              <w:t>Vendor Creation / Amendment Form</w:t>
            </w:r>
          </w:p>
        </w:tc>
      </w:tr>
      <w:tr w:rsidR="00767125" w:rsidRPr="00767125" w:rsidTr="00D31EED">
        <w:trPr>
          <w:cantSplit/>
          <w:trHeight w:val="283"/>
        </w:trPr>
        <w:tc>
          <w:tcPr>
            <w:tcW w:w="9572" w:type="dxa"/>
            <w:gridSpan w:val="10"/>
            <w:shd w:val="clear" w:color="auto" w:fill="F2F2F2" w:themeFill="background1" w:themeFillShade="F2"/>
            <w:vAlign w:val="center"/>
          </w:tcPr>
          <w:p w:rsidR="00767125" w:rsidRPr="00767125" w:rsidRDefault="00767125" w:rsidP="00D31EED">
            <w:pPr>
              <w:pStyle w:val="Heading2"/>
              <w:spacing w:before="0" w:after="0"/>
              <w:outlineLvl w:val="1"/>
            </w:pPr>
            <w:r w:rsidRPr="00767125">
              <w:t>S</w:t>
            </w:r>
            <w:r>
              <w:t>ection</w:t>
            </w:r>
            <w:r w:rsidR="00D31EED">
              <w:t xml:space="preserve"> A –</w:t>
            </w:r>
            <w:r w:rsidRPr="00767125">
              <w:t xml:space="preserve"> ABN </w:t>
            </w:r>
            <w:r w:rsidR="00506564">
              <w:t>h</w:t>
            </w:r>
            <w:r>
              <w:t xml:space="preserve">older to </w:t>
            </w:r>
            <w:r w:rsidR="00506564">
              <w:t>c</w:t>
            </w:r>
            <w:r>
              <w:t>omplete</w:t>
            </w:r>
          </w:p>
        </w:tc>
      </w:tr>
      <w:tr w:rsidR="00E51A24" w:rsidTr="00443A51">
        <w:trPr>
          <w:cantSplit/>
          <w:trHeight w:val="283"/>
        </w:trPr>
        <w:tc>
          <w:tcPr>
            <w:tcW w:w="2943" w:type="dxa"/>
            <w:gridSpan w:val="2"/>
            <w:vAlign w:val="center"/>
          </w:tcPr>
          <w:p w:rsidR="00E51A24" w:rsidRPr="00506564" w:rsidRDefault="00E51A24" w:rsidP="00506564">
            <w:pPr>
              <w:spacing w:after="0"/>
            </w:pPr>
            <w:r w:rsidRPr="00506564">
              <w:t>Vendor ID: (if known):</w:t>
            </w:r>
          </w:p>
        </w:tc>
        <w:tc>
          <w:tcPr>
            <w:tcW w:w="6629" w:type="dxa"/>
            <w:gridSpan w:val="8"/>
            <w:vAlign w:val="center"/>
          </w:tcPr>
          <w:p w:rsidR="00E51A24" w:rsidRPr="00506564" w:rsidRDefault="00E51A24" w:rsidP="00506564">
            <w:pPr>
              <w:spacing w:after="0"/>
            </w:pPr>
          </w:p>
        </w:tc>
      </w:tr>
      <w:tr w:rsidR="00767125" w:rsidTr="008234B2">
        <w:trPr>
          <w:cantSplit/>
          <w:trHeight w:val="283"/>
        </w:trPr>
        <w:tc>
          <w:tcPr>
            <w:tcW w:w="2943" w:type="dxa"/>
            <w:gridSpan w:val="2"/>
            <w:vAlign w:val="center"/>
          </w:tcPr>
          <w:p w:rsidR="00767125" w:rsidRPr="00506564" w:rsidRDefault="00767125" w:rsidP="00506564">
            <w:pPr>
              <w:spacing w:after="0"/>
            </w:pPr>
            <w:r w:rsidRPr="00506564">
              <w:t>*</w:t>
            </w:r>
            <w:r w:rsidR="00506564">
              <w:t>ABN</w:t>
            </w:r>
            <w:r w:rsidRPr="00506564">
              <w:t>:</w:t>
            </w:r>
          </w:p>
        </w:tc>
        <w:tc>
          <w:tcPr>
            <w:tcW w:w="2552" w:type="dxa"/>
            <w:gridSpan w:val="3"/>
            <w:vAlign w:val="center"/>
          </w:tcPr>
          <w:p w:rsidR="00767125" w:rsidRPr="00506564" w:rsidRDefault="00767125" w:rsidP="00506564">
            <w:pPr>
              <w:spacing w:after="0"/>
            </w:pPr>
          </w:p>
        </w:tc>
        <w:tc>
          <w:tcPr>
            <w:tcW w:w="2268" w:type="dxa"/>
            <w:gridSpan w:val="3"/>
            <w:vAlign w:val="center"/>
          </w:tcPr>
          <w:p w:rsidR="00767125" w:rsidRPr="00506564" w:rsidRDefault="00767125" w:rsidP="00506564">
            <w:pPr>
              <w:spacing w:after="0"/>
            </w:pPr>
            <w:r w:rsidRPr="00506564">
              <w:t>Registered for GST?</w:t>
            </w:r>
          </w:p>
        </w:tc>
        <w:tc>
          <w:tcPr>
            <w:tcW w:w="1809" w:type="dxa"/>
            <w:gridSpan w:val="2"/>
            <w:vAlign w:val="center"/>
          </w:tcPr>
          <w:p w:rsidR="00767125" w:rsidRPr="00506564" w:rsidRDefault="00767125" w:rsidP="00D31EED">
            <w:pPr>
              <w:tabs>
                <w:tab w:val="left" w:pos="892"/>
              </w:tabs>
              <w:spacing w:after="0"/>
            </w:pPr>
            <w:r w:rsidRPr="00506564">
              <w:t xml:space="preserve">Yes </w:t>
            </w:r>
            <w:r w:rsidRPr="00506564">
              <w:fldChar w:fldCharType="begin">
                <w:ffData>
                  <w:name w:val="Check1"/>
                  <w:enabled/>
                  <w:calcOnExit w:val="0"/>
                  <w:checkBox>
                    <w:size w:val="24"/>
                    <w:default w:val="0"/>
                  </w:checkBox>
                </w:ffData>
              </w:fldChar>
            </w:r>
            <w:bookmarkStart w:id="1" w:name="Check1"/>
            <w:r w:rsidRPr="00506564">
              <w:instrText xml:space="preserve"> FORMCHECKBOX </w:instrText>
            </w:r>
            <w:r w:rsidR="005B3018">
              <w:fldChar w:fldCharType="separate"/>
            </w:r>
            <w:r w:rsidRPr="00506564">
              <w:fldChar w:fldCharType="end"/>
            </w:r>
            <w:bookmarkEnd w:id="1"/>
            <w:r w:rsidRPr="00506564">
              <w:tab/>
              <w:t xml:space="preserve">No </w:t>
            </w:r>
            <w:r w:rsidRPr="00506564">
              <w:fldChar w:fldCharType="begin">
                <w:ffData>
                  <w:name w:val="Check2"/>
                  <w:enabled/>
                  <w:calcOnExit w:val="0"/>
                  <w:checkBox>
                    <w:size w:val="24"/>
                    <w:default w:val="0"/>
                  </w:checkBox>
                </w:ffData>
              </w:fldChar>
            </w:r>
            <w:bookmarkStart w:id="2" w:name="Check2"/>
            <w:r w:rsidRPr="00506564">
              <w:instrText xml:space="preserve"> FORMCHECKBOX </w:instrText>
            </w:r>
            <w:r w:rsidR="005B3018">
              <w:fldChar w:fldCharType="separate"/>
            </w:r>
            <w:r w:rsidRPr="00506564">
              <w:fldChar w:fldCharType="end"/>
            </w:r>
            <w:bookmarkEnd w:id="2"/>
          </w:p>
        </w:tc>
      </w:tr>
      <w:tr w:rsidR="00767125" w:rsidTr="008234B2">
        <w:trPr>
          <w:cantSplit/>
          <w:trHeight w:val="283"/>
        </w:trPr>
        <w:tc>
          <w:tcPr>
            <w:tcW w:w="2943" w:type="dxa"/>
            <w:gridSpan w:val="2"/>
            <w:vAlign w:val="center"/>
          </w:tcPr>
          <w:p w:rsidR="00767125" w:rsidRPr="00506564" w:rsidRDefault="00767125" w:rsidP="00506564">
            <w:pPr>
              <w:spacing w:after="0"/>
            </w:pPr>
            <w:r w:rsidRPr="00506564">
              <w:t xml:space="preserve">*Entity </w:t>
            </w:r>
            <w:r w:rsidR="00506564">
              <w:t>n</w:t>
            </w:r>
            <w:r w:rsidRPr="00506564">
              <w:t>ame:</w:t>
            </w:r>
          </w:p>
        </w:tc>
        <w:tc>
          <w:tcPr>
            <w:tcW w:w="6629" w:type="dxa"/>
            <w:gridSpan w:val="8"/>
            <w:vAlign w:val="center"/>
          </w:tcPr>
          <w:p w:rsidR="00767125" w:rsidRPr="00506564" w:rsidRDefault="00767125" w:rsidP="00506564">
            <w:pPr>
              <w:spacing w:after="0"/>
            </w:pPr>
          </w:p>
        </w:tc>
      </w:tr>
      <w:tr w:rsidR="00767125" w:rsidTr="008234B2">
        <w:trPr>
          <w:cantSplit/>
          <w:trHeight w:val="283"/>
        </w:trPr>
        <w:tc>
          <w:tcPr>
            <w:tcW w:w="2943" w:type="dxa"/>
            <w:gridSpan w:val="2"/>
            <w:vAlign w:val="center"/>
          </w:tcPr>
          <w:p w:rsidR="00767125" w:rsidRPr="00506564" w:rsidRDefault="00767125" w:rsidP="00506564">
            <w:pPr>
              <w:spacing w:after="0"/>
            </w:pPr>
            <w:r w:rsidRPr="00506564">
              <w:t xml:space="preserve">*Business/Payee </w:t>
            </w:r>
            <w:r w:rsidR="00506564">
              <w:t>n</w:t>
            </w:r>
            <w:r w:rsidRPr="00506564">
              <w:t xml:space="preserve">ame: </w:t>
            </w:r>
          </w:p>
        </w:tc>
        <w:tc>
          <w:tcPr>
            <w:tcW w:w="6629" w:type="dxa"/>
            <w:gridSpan w:val="8"/>
            <w:vAlign w:val="center"/>
          </w:tcPr>
          <w:p w:rsidR="00767125" w:rsidRPr="00506564" w:rsidRDefault="00767125" w:rsidP="00506564">
            <w:pPr>
              <w:spacing w:after="0"/>
            </w:pPr>
          </w:p>
        </w:tc>
      </w:tr>
      <w:tr w:rsidR="00767125" w:rsidTr="008234B2">
        <w:trPr>
          <w:cantSplit/>
          <w:trHeight w:val="283"/>
        </w:trPr>
        <w:tc>
          <w:tcPr>
            <w:tcW w:w="2943" w:type="dxa"/>
            <w:gridSpan w:val="2"/>
            <w:vAlign w:val="center"/>
          </w:tcPr>
          <w:p w:rsidR="00767125" w:rsidRPr="00506564" w:rsidRDefault="00767125" w:rsidP="00506564">
            <w:pPr>
              <w:spacing w:after="0"/>
            </w:pPr>
            <w:r w:rsidRPr="00506564">
              <w:t xml:space="preserve">*Postal </w:t>
            </w:r>
            <w:r w:rsidR="00506564">
              <w:t>a</w:t>
            </w:r>
            <w:r w:rsidRPr="00506564">
              <w:t xml:space="preserve">ddress: </w:t>
            </w:r>
          </w:p>
        </w:tc>
        <w:tc>
          <w:tcPr>
            <w:tcW w:w="6629" w:type="dxa"/>
            <w:gridSpan w:val="8"/>
            <w:vAlign w:val="center"/>
          </w:tcPr>
          <w:p w:rsidR="00767125" w:rsidRPr="00506564" w:rsidRDefault="00767125" w:rsidP="00506564">
            <w:pPr>
              <w:spacing w:after="0"/>
            </w:pPr>
          </w:p>
        </w:tc>
      </w:tr>
      <w:tr w:rsidR="00767125" w:rsidTr="008234B2">
        <w:trPr>
          <w:cantSplit/>
          <w:trHeight w:val="283"/>
        </w:trPr>
        <w:tc>
          <w:tcPr>
            <w:tcW w:w="2943" w:type="dxa"/>
            <w:gridSpan w:val="2"/>
            <w:vAlign w:val="center"/>
          </w:tcPr>
          <w:p w:rsidR="00767125" w:rsidRPr="00506564" w:rsidRDefault="00767125" w:rsidP="00506564">
            <w:pPr>
              <w:spacing w:after="0"/>
            </w:pPr>
            <w:r w:rsidRPr="00506564">
              <w:t>*Postcode:</w:t>
            </w:r>
          </w:p>
        </w:tc>
        <w:tc>
          <w:tcPr>
            <w:tcW w:w="6629" w:type="dxa"/>
            <w:gridSpan w:val="8"/>
            <w:vAlign w:val="center"/>
          </w:tcPr>
          <w:p w:rsidR="00767125" w:rsidRPr="00506564" w:rsidRDefault="00767125" w:rsidP="00506564">
            <w:pPr>
              <w:spacing w:after="0"/>
            </w:pPr>
          </w:p>
        </w:tc>
      </w:tr>
      <w:tr w:rsidR="00767125" w:rsidTr="008234B2">
        <w:trPr>
          <w:cantSplit/>
          <w:trHeight w:val="283"/>
        </w:trPr>
        <w:tc>
          <w:tcPr>
            <w:tcW w:w="2943" w:type="dxa"/>
            <w:gridSpan w:val="2"/>
            <w:vAlign w:val="center"/>
          </w:tcPr>
          <w:p w:rsidR="00767125" w:rsidRPr="00506564" w:rsidRDefault="00767125" w:rsidP="00506564">
            <w:pPr>
              <w:spacing w:after="0"/>
            </w:pPr>
            <w:r w:rsidRPr="00506564">
              <w:t>*Suburb/City:</w:t>
            </w:r>
          </w:p>
        </w:tc>
        <w:tc>
          <w:tcPr>
            <w:tcW w:w="4253" w:type="dxa"/>
            <w:gridSpan w:val="5"/>
            <w:vAlign w:val="center"/>
          </w:tcPr>
          <w:p w:rsidR="00767125" w:rsidRPr="00506564" w:rsidRDefault="00767125" w:rsidP="00506564">
            <w:pPr>
              <w:spacing w:after="0"/>
            </w:pPr>
          </w:p>
        </w:tc>
        <w:tc>
          <w:tcPr>
            <w:tcW w:w="992" w:type="dxa"/>
            <w:gridSpan w:val="2"/>
            <w:vAlign w:val="center"/>
          </w:tcPr>
          <w:p w:rsidR="00767125" w:rsidRPr="00506564" w:rsidRDefault="00767125" w:rsidP="00506564">
            <w:pPr>
              <w:spacing w:after="0"/>
            </w:pPr>
            <w:r w:rsidRPr="00506564">
              <w:t>*State:</w:t>
            </w:r>
          </w:p>
        </w:tc>
        <w:tc>
          <w:tcPr>
            <w:tcW w:w="1384" w:type="dxa"/>
            <w:vAlign w:val="center"/>
          </w:tcPr>
          <w:p w:rsidR="00767125" w:rsidRPr="00506564" w:rsidRDefault="00767125" w:rsidP="00506564">
            <w:pPr>
              <w:spacing w:after="0"/>
            </w:pPr>
          </w:p>
        </w:tc>
      </w:tr>
      <w:tr w:rsidR="008234B2" w:rsidTr="008234B2">
        <w:trPr>
          <w:cantSplit/>
          <w:trHeight w:val="283"/>
        </w:trPr>
        <w:tc>
          <w:tcPr>
            <w:tcW w:w="2943" w:type="dxa"/>
            <w:gridSpan w:val="2"/>
            <w:vAlign w:val="center"/>
          </w:tcPr>
          <w:p w:rsidR="008234B2" w:rsidRPr="00506564" w:rsidRDefault="008234B2" w:rsidP="00506564">
            <w:pPr>
              <w:spacing w:after="0"/>
            </w:pPr>
            <w:r w:rsidRPr="00506564">
              <w:t xml:space="preserve">*Telephone </w:t>
            </w:r>
            <w:r w:rsidR="00506564">
              <w:t>n</w:t>
            </w:r>
            <w:r w:rsidRPr="00506564">
              <w:t>umber:</w:t>
            </w:r>
          </w:p>
        </w:tc>
        <w:tc>
          <w:tcPr>
            <w:tcW w:w="6629" w:type="dxa"/>
            <w:gridSpan w:val="8"/>
            <w:vAlign w:val="center"/>
          </w:tcPr>
          <w:p w:rsidR="008234B2" w:rsidRPr="00506564" w:rsidRDefault="008234B2" w:rsidP="00506564">
            <w:pPr>
              <w:spacing w:after="0"/>
            </w:pPr>
          </w:p>
        </w:tc>
      </w:tr>
      <w:tr w:rsidR="008234B2" w:rsidTr="008234B2">
        <w:trPr>
          <w:cantSplit/>
          <w:trHeight w:val="283"/>
        </w:trPr>
        <w:tc>
          <w:tcPr>
            <w:tcW w:w="2943" w:type="dxa"/>
            <w:gridSpan w:val="2"/>
            <w:vAlign w:val="center"/>
          </w:tcPr>
          <w:p w:rsidR="008234B2" w:rsidRPr="00506564" w:rsidRDefault="008234B2" w:rsidP="00506564">
            <w:pPr>
              <w:spacing w:after="0"/>
            </w:pPr>
            <w:r w:rsidRPr="00506564">
              <w:t xml:space="preserve">Fax </w:t>
            </w:r>
            <w:r w:rsidR="00506564">
              <w:t>n</w:t>
            </w:r>
            <w:r w:rsidRPr="00506564">
              <w:t>umber:</w:t>
            </w:r>
          </w:p>
        </w:tc>
        <w:tc>
          <w:tcPr>
            <w:tcW w:w="6629" w:type="dxa"/>
            <w:gridSpan w:val="8"/>
            <w:vAlign w:val="center"/>
          </w:tcPr>
          <w:p w:rsidR="008234B2" w:rsidRPr="00506564" w:rsidRDefault="008234B2" w:rsidP="00506564">
            <w:pPr>
              <w:spacing w:after="0"/>
            </w:pPr>
          </w:p>
        </w:tc>
      </w:tr>
      <w:tr w:rsidR="00767125" w:rsidTr="00127C09">
        <w:trPr>
          <w:cantSplit/>
          <w:trHeight w:val="283"/>
        </w:trPr>
        <w:tc>
          <w:tcPr>
            <w:tcW w:w="2943" w:type="dxa"/>
            <w:gridSpan w:val="2"/>
            <w:tcBorders>
              <w:bottom w:val="single" w:sz="4" w:space="0" w:color="auto"/>
            </w:tcBorders>
            <w:vAlign w:val="center"/>
          </w:tcPr>
          <w:p w:rsidR="00767125" w:rsidRPr="00506564" w:rsidRDefault="00767125" w:rsidP="00506564">
            <w:pPr>
              <w:spacing w:after="0"/>
            </w:pPr>
            <w:r w:rsidRPr="00506564">
              <w:t xml:space="preserve">Email </w:t>
            </w:r>
            <w:r w:rsidR="00E956B7" w:rsidRPr="00506564">
              <w:t>(</w:t>
            </w:r>
            <w:r w:rsidR="00506564">
              <w:t>r</w:t>
            </w:r>
            <w:r w:rsidR="00E956B7" w:rsidRPr="00506564">
              <w:t xml:space="preserve">emittance </w:t>
            </w:r>
            <w:r w:rsidR="00506564">
              <w:t>m</w:t>
            </w:r>
            <w:r w:rsidR="00440F79" w:rsidRPr="00506564">
              <w:t>ethod</w:t>
            </w:r>
            <w:r w:rsidR="00E956B7" w:rsidRPr="00506564">
              <w:t>)</w:t>
            </w:r>
            <w:r w:rsidRPr="00506564">
              <w:t xml:space="preserve">: </w:t>
            </w:r>
          </w:p>
        </w:tc>
        <w:tc>
          <w:tcPr>
            <w:tcW w:w="6629" w:type="dxa"/>
            <w:gridSpan w:val="8"/>
            <w:tcBorders>
              <w:bottom w:val="single" w:sz="4" w:space="0" w:color="auto"/>
            </w:tcBorders>
            <w:vAlign w:val="center"/>
          </w:tcPr>
          <w:p w:rsidR="00767125" w:rsidRPr="00506564" w:rsidRDefault="00767125" w:rsidP="00506564">
            <w:pPr>
              <w:spacing w:after="0"/>
            </w:pPr>
          </w:p>
        </w:tc>
      </w:tr>
      <w:tr w:rsidR="00A92C2A" w:rsidRPr="00A92C2A" w:rsidTr="00127C09">
        <w:trPr>
          <w:cantSplit/>
          <w:trHeight w:val="283"/>
        </w:trPr>
        <w:tc>
          <w:tcPr>
            <w:tcW w:w="9572" w:type="dxa"/>
            <w:gridSpan w:val="10"/>
            <w:tcBorders>
              <w:left w:val="nil"/>
              <w:right w:val="nil"/>
            </w:tcBorders>
            <w:vAlign w:val="center"/>
          </w:tcPr>
          <w:p w:rsidR="00A92C2A" w:rsidRPr="00D31EED" w:rsidRDefault="00D31EED" w:rsidP="00D31EED">
            <w:pPr>
              <w:spacing w:after="0"/>
              <w:jc w:val="center"/>
              <w:rPr>
                <w:b/>
              </w:rPr>
            </w:pPr>
            <w:r>
              <w:rPr>
                <w:b/>
              </w:rPr>
              <w:t>O</w:t>
            </w:r>
            <w:r w:rsidR="00127C09" w:rsidRPr="00D31EED">
              <w:rPr>
                <w:b/>
              </w:rPr>
              <w:t>r</w:t>
            </w:r>
          </w:p>
        </w:tc>
      </w:tr>
      <w:tr w:rsidR="00A92C2A" w:rsidRPr="00767125" w:rsidTr="00D31EED">
        <w:trPr>
          <w:cantSplit/>
          <w:trHeight w:val="283"/>
        </w:trPr>
        <w:tc>
          <w:tcPr>
            <w:tcW w:w="9572" w:type="dxa"/>
            <w:gridSpan w:val="10"/>
            <w:shd w:val="clear" w:color="auto" w:fill="F2F2F2" w:themeFill="background1" w:themeFillShade="F2"/>
            <w:vAlign w:val="center"/>
          </w:tcPr>
          <w:p w:rsidR="00A92C2A" w:rsidRPr="00767125" w:rsidRDefault="00A92C2A" w:rsidP="00D31EED">
            <w:pPr>
              <w:pStyle w:val="Heading2"/>
              <w:spacing w:before="0" w:after="0"/>
              <w:outlineLvl w:val="1"/>
            </w:pPr>
            <w:r w:rsidRPr="00767125">
              <w:t>S</w:t>
            </w:r>
            <w:r>
              <w:t>ection B</w:t>
            </w:r>
            <w:r w:rsidRPr="00767125">
              <w:t xml:space="preserve"> </w:t>
            </w:r>
            <w:r>
              <w:t>–</w:t>
            </w:r>
            <w:r w:rsidRPr="00767125">
              <w:t xml:space="preserve"> </w:t>
            </w:r>
            <w:r>
              <w:t>Non-</w:t>
            </w:r>
            <w:r w:rsidRPr="00767125">
              <w:t xml:space="preserve">ABN </w:t>
            </w:r>
            <w:r w:rsidR="00506564">
              <w:t>h</w:t>
            </w:r>
            <w:r>
              <w:t xml:space="preserve">older to </w:t>
            </w:r>
            <w:r w:rsidR="00506564">
              <w:t>c</w:t>
            </w:r>
            <w:r>
              <w:t>omplete</w:t>
            </w:r>
          </w:p>
        </w:tc>
      </w:tr>
      <w:tr w:rsidR="00E51A24" w:rsidTr="00A97E92">
        <w:trPr>
          <w:cantSplit/>
          <w:trHeight w:val="283"/>
        </w:trPr>
        <w:tc>
          <w:tcPr>
            <w:tcW w:w="2943" w:type="dxa"/>
            <w:gridSpan w:val="2"/>
            <w:vAlign w:val="center"/>
          </w:tcPr>
          <w:p w:rsidR="00E51A24" w:rsidRPr="00127C09" w:rsidRDefault="00E51A24" w:rsidP="00A97E92">
            <w:pPr>
              <w:pStyle w:val="NoSpacing"/>
              <w:rPr>
                <w:szCs w:val="22"/>
              </w:rPr>
            </w:pPr>
            <w:r w:rsidRPr="00127C09">
              <w:rPr>
                <w:szCs w:val="22"/>
              </w:rPr>
              <w:t>Vendor ID: (if known):</w:t>
            </w:r>
          </w:p>
        </w:tc>
        <w:tc>
          <w:tcPr>
            <w:tcW w:w="6629" w:type="dxa"/>
            <w:gridSpan w:val="8"/>
            <w:vAlign w:val="center"/>
          </w:tcPr>
          <w:p w:rsidR="00E51A24" w:rsidRPr="00127C09" w:rsidRDefault="00E51A24" w:rsidP="00A97E92">
            <w:pPr>
              <w:pStyle w:val="NoSpacing"/>
              <w:tabs>
                <w:tab w:val="left" w:pos="884"/>
              </w:tabs>
              <w:rPr>
                <w:szCs w:val="22"/>
              </w:rPr>
            </w:pPr>
          </w:p>
        </w:tc>
      </w:tr>
      <w:tr w:rsidR="00A92C2A" w:rsidTr="008234B2">
        <w:trPr>
          <w:cantSplit/>
          <w:trHeight w:val="283"/>
        </w:trPr>
        <w:tc>
          <w:tcPr>
            <w:tcW w:w="9572" w:type="dxa"/>
            <w:gridSpan w:val="10"/>
            <w:vAlign w:val="center"/>
          </w:tcPr>
          <w:p w:rsidR="00A92C2A" w:rsidRPr="00127C09" w:rsidRDefault="00A92C2A" w:rsidP="00A92C2A">
            <w:pPr>
              <w:pStyle w:val="NoSpacing"/>
              <w:tabs>
                <w:tab w:val="left" w:pos="1418"/>
                <w:tab w:val="left" w:pos="2835"/>
                <w:tab w:val="left" w:pos="4253"/>
                <w:tab w:val="left" w:pos="5670"/>
                <w:tab w:val="left" w:pos="7371"/>
              </w:tabs>
              <w:rPr>
                <w:szCs w:val="22"/>
              </w:rPr>
            </w:pPr>
            <w:r w:rsidRPr="00127C09">
              <w:rPr>
                <w:szCs w:val="22"/>
              </w:rPr>
              <w:t xml:space="preserve">Mr </w:t>
            </w:r>
            <w:r w:rsidRPr="00127C09">
              <w:rPr>
                <w:szCs w:val="22"/>
              </w:rPr>
              <w:fldChar w:fldCharType="begin">
                <w:ffData>
                  <w:name w:val=""/>
                  <w:enabled/>
                  <w:calcOnExit w:val="0"/>
                  <w:checkBox>
                    <w:sizeAuto/>
                    <w:default w:val="0"/>
                  </w:checkBox>
                </w:ffData>
              </w:fldChar>
            </w:r>
            <w:r w:rsidRPr="00127C09">
              <w:rPr>
                <w:szCs w:val="22"/>
              </w:rPr>
              <w:instrText xml:space="preserve"> FORMCHECKBOX </w:instrText>
            </w:r>
            <w:r w:rsidR="005B3018">
              <w:rPr>
                <w:szCs w:val="22"/>
              </w:rPr>
            </w:r>
            <w:r w:rsidR="005B3018">
              <w:rPr>
                <w:szCs w:val="22"/>
              </w:rPr>
              <w:fldChar w:fldCharType="separate"/>
            </w:r>
            <w:r w:rsidRPr="00127C09">
              <w:rPr>
                <w:szCs w:val="22"/>
              </w:rPr>
              <w:fldChar w:fldCharType="end"/>
            </w:r>
            <w:r w:rsidRPr="00127C09">
              <w:rPr>
                <w:szCs w:val="22"/>
              </w:rPr>
              <w:tab/>
              <w:t xml:space="preserve">Mrs </w:t>
            </w:r>
            <w:r w:rsidRPr="00127C09">
              <w:rPr>
                <w:szCs w:val="22"/>
              </w:rPr>
              <w:fldChar w:fldCharType="begin">
                <w:ffData>
                  <w:name w:val=""/>
                  <w:enabled/>
                  <w:calcOnExit w:val="0"/>
                  <w:checkBox>
                    <w:sizeAuto/>
                    <w:default w:val="0"/>
                  </w:checkBox>
                </w:ffData>
              </w:fldChar>
            </w:r>
            <w:r w:rsidRPr="00127C09">
              <w:rPr>
                <w:szCs w:val="22"/>
              </w:rPr>
              <w:instrText xml:space="preserve"> FORMCHECKBOX </w:instrText>
            </w:r>
            <w:r w:rsidR="005B3018">
              <w:rPr>
                <w:szCs w:val="22"/>
              </w:rPr>
            </w:r>
            <w:r w:rsidR="005B3018">
              <w:rPr>
                <w:szCs w:val="22"/>
              </w:rPr>
              <w:fldChar w:fldCharType="separate"/>
            </w:r>
            <w:r w:rsidRPr="00127C09">
              <w:rPr>
                <w:szCs w:val="22"/>
              </w:rPr>
              <w:fldChar w:fldCharType="end"/>
            </w:r>
            <w:r w:rsidRPr="00127C09">
              <w:rPr>
                <w:szCs w:val="22"/>
              </w:rPr>
              <w:tab/>
              <w:t xml:space="preserve">Miss </w:t>
            </w:r>
            <w:r w:rsidRPr="00127C09">
              <w:rPr>
                <w:szCs w:val="22"/>
              </w:rPr>
              <w:fldChar w:fldCharType="begin">
                <w:ffData>
                  <w:name w:val=""/>
                  <w:enabled/>
                  <w:calcOnExit w:val="0"/>
                  <w:checkBox>
                    <w:sizeAuto/>
                    <w:default w:val="0"/>
                  </w:checkBox>
                </w:ffData>
              </w:fldChar>
            </w:r>
            <w:r w:rsidRPr="00127C09">
              <w:rPr>
                <w:szCs w:val="22"/>
              </w:rPr>
              <w:instrText xml:space="preserve"> FORMCHECKBOX </w:instrText>
            </w:r>
            <w:r w:rsidR="005B3018">
              <w:rPr>
                <w:szCs w:val="22"/>
              </w:rPr>
            </w:r>
            <w:r w:rsidR="005B3018">
              <w:rPr>
                <w:szCs w:val="22"/>
              </w:rPr>
              <w:fldChar w:fldCharType="separate"/>
            </w:r>
            <w:r w:rsidRPr="00127C09">
              <w:rPr>
                <w:szCs w:val="22"/>
              </w:rPr>
              <w:fldChar w:fldCharType="end"/>
            </w:r>
            <w:r w:rsidRPr="00127C09">
              <w:rPr>
                <w:szCs w:val="22"/>
              </w:rPr>
              <w:tab/>
              <w:t xml:space="preserve">Ms </w:t>
            </w:r>
            <w:r w:rsidRPr="00127C09">
              <w:rPr>
                <w:szCs w:val="22"/>
              </w:rPr>
              <w:fldChar w:fldCharType="begin">
                <w:ffData>
                  <w:name w:val=""/>
                  <w:enabled/>
                  <w:calcOnExit w:val="0"/>
                  <w:checkBox>
                    <w:sizeAuto/>
                    <w:default w:val="0"/>
                  </w:checkBox>
                </w:ffData>
              </w:fldChar>
            </w:r>
            <w:r w:rsidRPr="00127C09">
              <w:rPr>
                <w:szCs w:val="22"/>
              </w:rPr>
              <w:instrText xml:space="preserve"> FORMCHECKBOX </w:instrText>
            </w:r>
            <w:r w:rsidR="005B3018">
              <w:rPr>
                <w:szCs w:val="22"/>
              </w:rPr>
            </w:r>
            <w:r w:rsidR="005B3018">
              <w:rPr>
                <w:szCs w:val="22"/>
              </w:rPr>
              <w:fldChar w:fldCharType="separate"/>
            </w:r>
            <w:r w:rsidRPr="00127C09">
              <w:rPr>
                <w:szCs w:val="22"/>
              </w:rPr>
              <w:fldChar w:fldCharType="end"/>
            </w:r>
            <w:r w:rsidRPr="00127C09">
              <w:rPr>
                <w:szCs w:val="22"/>
              </w:rPr>
              <w:tab/>
              <w:t xml:space="preserve">Master </w:t>
            </w:r>
            <w:r w:rsidRPr="00127C09">
              <w:rPr>
                <w:szCs w:val="22"/>
              </w:rPr>
              <w:fldChar w:fldCharType="begin">
                <w:ffData>
                  <w:name w:val=""/>
                  <w:enabled/>
                  <w:calcOnExit w:val="0"/>
                  <w:checkBox>
                    <w:sizeAuto/>
                    <w:default w:val="0"/>
                  </w:checkBox>
                </w:ffData>
              </w:fldChar>
            </w:r>
            <w:r w:rsidRPr="00127C09">
              <w:rPr>
                <w:szCs w:val="22"/>
              </w:rPr>
              <w:instrText xml:space="preserve"> FORMCHECKBOX </w:instrText>
            </w:r>
            <w:r w:rsidR="005B3018">
              <w:rPr>
                <w:szCs w:val="22"/>
              </w:rPr>
            </w:r>
            <w:r w:rsidR="005B3018">
              <w:rPr>
                <w:szCs w:val="22"/>
              </w:rPr>
              <w:fldChar w:fldCharType="separate"/>
            </w:r>
            <w:r w:rsidRPr="00127C09">
              <w:rPr>
                <w:szCs w:val="22"/>
              </w:rPr>
              <w:fldChar w:fldCharType="end"/>
            </w:r>
            <w:r w:rsidRPr="00127C09">
              <w:rPr>
                <w:szCs w:val="22"/>
              </w:rPr>
              <w:tab/>
              <w:t xml:space="preserve">Dr </w:t>
            </w:r>
            <w:r w:rsidRPr="00127C09">
              <w:rPr>
                <w:szCs w:val="22"/>
              </w:rPr>
              <w:fldChar w:fldCharType="begin">
                <w:ffData>
                  <w:name w:val=""/>
                  <w:enabled/>
                  <w:calcOnExit w:val="0"/>
                  <w:checkBox>
                    <w:sizeAuto/>
                    <w:default w:val="0"/>
                  </w:checkBox>
                </w:ffData>
              </w:fldChar>
            </w:r>
            <w:r w:rsidRPr="00127C09">
              <w:rPr>
                <w:szCs w:val="22"/>
              </w:rPr>
              <w:instrText xml:space="preserve"> FORMCHECKBOX </w:instrText>
            </w:r>
            <w:r w:rsidR="005B3018">
              <w:rPr>
                <w:szCs w:val="22"/>
              </w:rPr>
            </w:r>
            <w:r w:rsidR="005B3018">
              <w:rPr>
                <w:szCs w:val="22"/>
              </w:rPr>
              <w:fldChar w:fldCharType="separate"/>
            </w:r>
            <w:r w:rsidRPr="00127C09">
              <w:rPr>
                <w:szCs w:val="22"/>
              </w:rPr>
              <w:fldChar w:fldCharType="end"/>
            </w:r>
          </w:p>
        </w:tc>
      </w:tr>
      <w:tr w:rsidR="00A92C2A" w:rsidTr="008234B2">
        <w:trPr>
          <w:cantSplit/>
          <w:trHeight w:val="283"/>
        </w:trPr>
        <w:tc>
          <w:tcPr>
            <w:tcW w:w="2943" w:type="dxa"/>
            <w:gridSpan w:val="2"/>
            <w:vAlign w:val="center"/>
          </w:tcPr>
          <w:p w:rsidR="00A92C2A" w:rsidRPr="00127C09" w:rsidRDefault="00A92C2A" w:rsidP="00506564">
            <w:pPr>
              <w:pStyle w:val="NoSpacing"/>
              <w:rPr>
                <w:szCs w:val="22"/>
              </w:rPr>
            </w:pPr>
            <w:r w:rsidRPr="00127C09">
              <w:rPr>
                <w:b/>
                <w:szCs w:val="22"/>
              </w:rPr>
              <w:t>*</w:t>
            </w:r>
            <w:r w:rsidRPr="00127C09">
              <w:rPr>
                <w:szCs w:val="22"/>
              </w:rPr>
              <w:t xml:space="preserve">Individual </w:t>
            </w:r>
            <w:r w:rsidR="00506564">
              <w:rPr>
                <w:szCs w:val="22"/>
              </w:rPr>
              <w:t>g</w:t>
            </w:r>
            <w:r w:rsidRPr="00127C09">
              <w:rPr>
                <w:szCs w:val="22"/>
              </w:rPr>
              <w:t xml:space="preserve">iven </w:t>
            </w:r>
            <w:r w:rsidR="00506564">
              <w:rPr>
                <w:szCs w:val="22"/>
              </w:rPr>
              <w:t>n</w:t>
            </w:r>
            <w:r w:rsidRPr="00127C09">
              <w:rPr>
                <w:szCs w:val="22"/>
              </w:rPr>
              <w:t>ame/s:</w:t>
            </w:r>
          </w:p>
        </w:tc>
        <w:tc>
          <w:tcPr>
            <w:tcW w:w="6629" w:type="dxa"/>
            <w:gridSpan w:val="8"/>
            <w:vAlign w:val="center"/>
          </w:tcPr>
          <w:p w:rsidR="00A92C2A" w:rsidRPr="00127C09" w:rsidRDefault="00A92C2A" w:rsidP="003D266F">
            <w:pPr>
              <w:pStyle w:val="NoSpacing"/>
              <w:rPr>
                <w:szCs w:val="22"/>
              </w:rPr>
            </w:pPr>
          </w:p>
        </w:tc>
      </w:tr>
      <w:tr w:rsidR="00A92C2A" w:rsidTr="008234B2">
        <w:trPr>
          <w:cantSplit/>
          <w:trHeight w:val="283"/>
        </w:trPr>
        <w:tc>
          <w:tcPr>
            <w:tcW w:w="2943" w:type="dxa"/>
            <w:gridSpan w:val="2"/>
            <w:vAlign w:val="center"/>
          </w:tcPr>
          <w:p w:rsidR="00A92C2A" w:rsidRPr="00127C09" w:rsidRDefault="00A92C2A" w:rsidP="00506564">
            <w:pPr>
              <w:pStyle w:val="NoSpacing"/>
              <w:rPr>
                <w:szCs w:val="22"/>
              </w:rPr>
            </w:pPr>
            <w:r w:rsidRPr="00127C09">
              <w:rPr>
                <w:b/>
                <w:szCs w:val="22"/>
              </w:rPr>
              <w:t>*</w:t>
            </w:r>
            <w:r w:rsidRPr="00127C09">
              <w:rPr>
                <w:szCs w:val="22"/>
              </w:rPr>
              <w:t xml:space="preserve">Individual </w:t>
            </w:r>
            <w:r w:rsidR="00506564">
              <w:rPr>
                <w:szCs w:val="22"/>
              </w:rPr>
              <w:t>s</w:t>
            </w:r>
            <w:r w:rsidRPr="00127C09">
              <w:rPr>
                <w:szCs w:val="22"/>
              </w:rPr>
              <w:t>urname:</w:t>
            </w:r>
          </w:p>
        </w:tc>
        <w:tc>
          <w:tcPr>
            <w:tcW w:w="6629" w:type="dxa"/>
            <w:gridSpan w:val="8"/>
            <w:vAlign w:val="center"/>
          </w:tcPr>
          <w:p w:rsidR="00A92C2A" w:rsidRPr="00127C09" w:rsidRDefault="00A92C2A" w:rsidP="003D266F">
            <w:pPr>
              <w:pStyle w:val="NoSpacing"/>
              <w:rPr>
                <w:szCs w:val="22"/>
              </w:rPr>
            </w:pPr>
          </w:p>
        </w:tc>
      </w:tr>
      <w:tr w:rsidR="00A92C2A" w:rsidTr="008234B2">
        <w:trPr>
          <w:cantSplit/>
          <w:trHeight w:val="283"/>
        </w:trPr>
        <w:tc>
          <w:tcPr>
            <w:tcW w:w="2943" w:type="dxa"/>
            <w:gridSpan w:val="2"/>
            <w:vAlign w:val="center"/>
          </w:tcPr>
          <w:p w:rsidR="00A92C2A" w:rsidRPr="00127C09" w:rsidRDefault="00A92C2A" w:rsidP="00506564">
            <w:pPr>
              <w:pStyle w:val="NoSpacing"/>
              <w:rPr>
                <w:szCs w:val="22"/>
              </w:rPr>
            </w:pPr>
            <w:r w:rsidRPr="00127C09">
              <w:rPr>
                <w:b/>
                <w:szCs w:val="22"/>
              </w:rPr>
              <w:t>*</w:t>
            </w:r>
            <w:r w:rsidRPr="00127C09">
              <w:rPr>
                <w:szCs w:val="22"/>
              </w:rPr>
              <w:t xml:space="preserve">Entity </w:t>
            </w:r>
            <w:r w:rsidR="00506564">
              <w:rPr>
                <w:szCs w:val="22"/>
              </w:rPr>
              <w:t>n</w:t>
            </w:r>
            <w:r w:rsidRPr="00127C09">
              <w:rPr>
                <w:szCs w:val="22"/>
              </w:rPr>
              <w:t>ame: (if applicable)</w:t>
            </w:r>
          </w:p>
        </w:tc>
        <w:tc>
          <w:tcPr>
            <w:tcW w:w="6629" w:type="dxa"/>
            <w:gridSpan w:val="8"/>
            <w:vAlign w:val="center"/>
          </w:tcPr>
          <w:p w:rsidR="00A92C2A" w:rsidRPr="00127C09" w:rsidRDefault="00A92C2A" w:rsidP="003D266F">
            <w:pPr>
              <w:pStyle w:val="NoSpacing"/>
              <w:rPr>
                <w:szCs w:val="22"/>
              </w:rPr>
            </w:pPr>
          </w:p>
        </w:tc>
      </w:tr>
      <w:tr w:rsidR="00A92C2A" w:rsidTr="008234B2">
        <w:trPr>
          <w:cantSplit/>
          <w:trHeight w:val="283"/>
        </w:trPr>
        <w:tc>
          <w:tcPr>
            <w:tcW w:w="2943" w:type="dxa"/>
            <w:gridSpan w:val="2"/>
            <w:vAlign w:val="center"/>
          </w:tcPr>
          <w:p w:rsidR="00A92C2A" w:rsidRPr="00127C09" w:rsidRDefault="00A92C2A" w:rsidP="00506564">
            <w:pPr>
              <w:pStyle w:val="NoSpacing"/>
              <w:rPr>
                <w:szCs w:val="22"/>
              </w:rPr>
            </w:pPr>
            <w:r w:rsidRPr="00127C09">
              <w:rPr>
                <w:b/>
                <w:szCs w:val="22"/>
              </w:rPr>
              <w:t>*</w:t>
            </w:r>
            <w:r w:rsidRPr="00127C09">
              <w:rPr>
                <w:szCs w:val="22"/>
              </w:rPr>
              <w:t xml:space="preserve">Postal </w:t>
            </w:r>
            <w:r w:rsidR="00506564">
              <w:rPr>
                <w:szCs w:val="22"/>
              </w:rPr>
              <w:t>a</w:t>
            </w:r>
            <w:r w:rsidRPr="00127C09">
              <w:rPr>
                <w:szCs w:val="22"/>
              </w:rPr>
              <w:t>ddress:</w:t>
            </w:r>
          </w:p>
        </w:tc>
        <w:tc>
          <w:tcPr>
            <w:tcW w:w="6629" w:type="dxa"/>
            <w:gridSpan w:val="8"/>
            <w:vAlign w:val="center"/>
          </w:tcPr>
          <w:p w:rsidR="00A92C2A" w:rsidRPr="00127C09" w:rsidRDefault="00A92C2A" w:rsidP="003D266F">
            <w:pPr>
              <w:pStyle w:val="NoSpacing"/>
              <w:rPr>
                <w:szCs w:val="22"/>
              </w:rPr>
            </w:pPr>
          </w:p>
        </w:tc>
      </w:tr>
      <w:tr w:rsidR="00A92C2A" w:rsidTr="008234B2">
        <w:trPr>
          <w:cantSplit/>
          <w:trHeight w:val="283"/>
        </w:trPr>
        <w:tc>
          <w:tcPr>
            <w:tcW w:w="2943" w:type="dxa"/>
            <w:gridSpan w:val="2"/>
            <w:vAlign w:val="center"/>
          </w:tcPr>
          <w:p w:rsidR="00A92C2A" w:rsidRPr="00127C09" w:rsidRDefault="00A92C2A" w:rsidP="003D266F">
            <w:pPr>
              <w:pStyle w:val="NoSpacing"/>
              <w:rPr>
                <w:szCs w:val="22"/>
              </w:rPr>
            </w:pPr>
            <w:r w:rsidRPr="00127C09">
              <w:rPr>
                <w:b/>
                <w:szCs w:val="22"/>
              </w:rPr>
              <w:t>*</w:t>
            </w:r>
            <w:r w:rsidRPr="00127C09">
              <w:rPr>
                <w:szCs w:val="22"/>
              </w:rPr>
              <w:t>Postcode:</w:t>
            </w:r>
          </w:p>
        </w:tc>
        <w:tc>
          <w:tcPr>
            <w:tcW w:w="6629" w:type="dxa"/>
            <w:gridSpan w:val="8"/>
            <w:vAlign w:val="center"/>
          </w:tcPr>
          <w:p w:rsidR="00A92C2A" w:rsidRPr="00127C09" w:rsidRDefault="00A92C2A" w:rsidP="003D266F">
            <w:pPr>
              <w:pStyle w:val="NoSpacing"/>
              <w:rPr>
                <w:szCs w:val="22"/>
              </w:rPr>
            </w:pPr>
          </w:p>
        </w:tc>
      </w:tr>
      <w:tr w:rsidR="00A92C2A" w:rsidTr="008234B2">
        <w:trPr>
          <w:cantSplit/>
          <w:trHeight w:val="283"/>
        </w:trPr>
        <w:tc>
          <w:tcPr>
            <w:tcW w:w="2943" w:type="dxa"/>
            <w:gridSpan w:val="2"/>
            <w:vAlign w:val="center"/>
          </w:tcPr>
          <w:p w:rsidR="00A92C2A" w:rsidRPr="00127C09" w:rsidRDefault="00A92C2A" w:rsidP="003D266F">
            <w:pPr>
              <w:pStyle w:val="NoSpacing"/>
              <w:rPr>
                <w:szCs w:val="22"/>
              </w:rPr>
            </w:pPr>
            <w:r w:rsidRPr="00127C09">
              <w:rPr>
                <w:b/>
                <w:szCs w:val="22"/>
              </w:rPr>
              <w:t>*</w:t>
            </w:r>
            <w:r w:rsidRPr="00127C09">
              <w:rPr>
                <w:szCs w:val="22"/>
              </w:rPr>
              <w:t>Suburb/City:</w:t>
            </w:r>
          </w:p>
        </w:tc>
        <w:tc>
          <w:tcPr>
            <w:tcW w:w="4253" w:type="dxa"/>
            <w:gridSpan w:val="5"/>
            <w:vAlign w:val="center"/>
          </w:tcPr>
          <w:p w:rsidR="00A92C2A" w:rsidRPr="00127C09" w:rsidRDefault="00A92C2A" w:rsidP="003D266F">
            <w:pPr>
              <w:pStyle w:val="NoSpacing"/>
              <w:rPr>
                <w:szCs w:val="22"/>
              </w:rPr>
            </w:pPr>
          </w:p>
        </w:tc>
        <w:tc>
          <w:tcPr>
            <w:tcW w:w="992" w:type="dxa"/>
            <w:gridSpan w:val="2"/>
            <w:vAlign w:val="center"/>
          </w:tcPr>
          <w:p w:rsidR="00A92C2A" w:rsidRPr="00127C09" w:rsidRDefault="00A92C2A" w:rsidP="003D266F">
            <w:pPr>
              <w:pStyle w:val="NoSpacing"/>
              <w:rPr>
                <w:szCs w:val="22"/>
              </w:rPr>
            </w:pPr>
            <w:r w:rsidRPr="00127C09">
              <w:rPr>
                <w:b/>
                <w:szCs w:val="22"/>
              </w:rPr>
              <w:t>*</w:t>
            </w:r>
            <w:r w:rsidRPr="00127C09">
              <w:rPr>
                <w:szCs w:val="22"/>
              </w:rPr>
              <w:t>State:</w:t>
            </w:r>
          </w:p>
        </w:tc>
        <w:tc>
          <w:tcPr>
            <w:tcW w:w="1384" w:type="dxa"/>
            <w:vAlign w:val="center"/>
          </w:tcPr>
          <w:p w:rsidR="00A92C2A" w:rsidRPr="00127C09" w:rsidRDefault="00A92C2A" w:rsidP="003D266F">
            <w:pPr>
              <w:pStyle w:val="NoSpacing"/>
              <w:rPr>
                <w:szCs w:val="22"/>
              </w:rPr>
            </w:pPr>
          </w:p>
        </w:tc>
      </w:tr>
      <w:tr w:rsidR="008234B2" w:rsidTr="008234B2">
        <w:trPr>
          <w:cantSplit/>
          <w:trHeight w:val="283"/>
        </w:trPr>
        <w:tc>
          <w:tcPr>
            <w:tcW w:w="2943" w:type="dxa"/>
            <w:gridSpan w:val="2"/>
            <w:vAlign w:val="center"/>
          </w:tcPr>
          <w:p w:rsidR="008234B2" w:rsidRPr="00127C09" w:rsidRDefault="008234B2" w:rsidP="00506564">
            <w:pPr>
              <w:pStyle w:val="NoSpacing"/>
              <w:rPr>
                <w:szCs w:val="22"/>
              </w:rPr>
            </w:pPr>
            <w:r w:rsidRPr="00127C09">
              <w:rPr>
                <w:b/>
                <w:szCs w:val="22"/>
              </w:rPr>
              <w:t>*</w:t>
            </w:r>
            <w:r w:rsidRPr="00127C09">
              <w:rPr>
                <w:szCs w:val="22"/>
              </w:rPr>
              <w:t xml:space="preserve">Telephone </w:t>
            </w:r>
            <w:r w:rsidR="00506564">
              <w:rPr>
                <w:szCs w:val="22"/>
              </w:rPr>
              <w:t>n</w:t>
            </w:r>
            <w:r w:rsidRPr="00127C09">
              <w:rPr>
                <w:szCs w:val="22"/>
              </w:rPr>
              <w:t>umber:</w:t>
            </w:r>
          </w:p>
        </w:tc>
        <w:tc>
          <w:tcPr>
            <w:tcW w:w="6629" w:type="dxa"/>
            <w:gridSpan w:val="8"/>
            <w:vAlign w:val="center"/>
          </w:tcPr>
          <w:p w:rsidR="008234B2" w:rsidRPr="00127C09" w:rsidRDefault="008234B2" w:rsidP="003D266F">
            <w:pPr>
              <w:pStyle w:val="NoSpacing"/>
              <w:rPr>
                <w:szCs w:val="22"/>
              </w:rPr>
            </w:pPr>
          </w:p>
        </w:tc>
      </w:tr>
      <w:tr w:rsidR="008234B2" w:rsidTr="008234B2">
        <w:trPr>
          <w:cantSplit/>
          <w:trHeight w:val="283"/>
        </w:trPr>
        <w:tc>
          <w:tcPr>
            <w:tcW w:w="2943" w:type="dxa"/>
            <w:gridSpan w:val="2"/>
            <w:vAlign w:val="center"/>
          </w:tcPr>
          <w:p w:rsidR="008234B2" w:rsidRPr="00127C09" w:rsidRDefault="008234B2" w:rsidP="00506564">
            <w:pPr>
              <w:pStyle w:val="NoSpacing"/>
              <w:rPr>
                <w:szCs w:val="22"/>
              </w:rPr>
            </w:pPr>
            <w:r w:rsidRPr="00127C09">
              <w:rPr>
                <w:szCs w:val="22"/>
              </w:rPr>
              <w:t xml:space="preserve">Fax </w:t>
            </w:r>
            <w:r w:rsidR="00506564">
              <w:rPr>
                <w:szCs w:val="22"/>
              </w:rPr>
              <w:t>n</w:t>
            </w:r>
            <w:r w:rsidRPr="00127C09">
              <w:rPr>
                <w:szCs w:val="22"/>
              </w:rPr>
              <w:t>umber:</w:t>
            </w:r>
          </w:p>
        </w:tc>
        <w:tc>
          <w:tcPr>
            <w:tcW w:w="6629" w:type="dxa"/>
            <w:gridSpan w:val="8"/>
            <w:vAlign w:val="center"/>
          </w:tcPr>
          <w:p w:rsidR="008234B2" w:rsidRPr="00127C09" w:rsidRDefault="008234B2" w:rsidP="003D266F">
            <w:pPr>
              <w:pStyle w:val="NoSpacing"/>
              <w:rPr>
                <w:szCs w:val="22"/>
              </w:rPr>
            </w:pPr>
          </w:p>
        </w:tc>
      </w:tr>
      <w:tr w:rsidR="00A92C2A" w:rsidTr="008234B2">
        <w:trPr>
          <w:cantSplit/>
          <w:trHeight w:val="283"/>
        </w:trPr>
        <w:tc>
          <w:tcPr>
            <w:tcW w:w="2943" w:type="dxa"/>
            <w:gridSpan w:val="2"/>
            <w:vAlign w:val="center"/>
          </w:tcPr>
          <w:p w:rsidR="00A92C2A" w:rsidRPr="00127C09" w:rsidRDefault="00A92C2A" w:rsidP="00506564">
            <w:pPr>
              <w:pStyle w:val="NoSpacing"/>
              <w:rPr>
                <w:szCs w:val="22"/>
              </w:rPr>
            </w:pPr>
            <w:r w:rsidRPr="00127C09">
              <w:rPr>
                <w:szCs w:val="22"/>
              </w:rPr>
              <w:t xml:space="preserve">Email </w:t>
            </w:r>
            <w:r w:rsidR="00E956B7" w:rsidRPr="00127C09">
              <w:rPr>
                <w:szCs w:val="22"/>
              </w:rPr>
              <w:t>(</w:t>
            </w:r>
            <w:r w:rsidR="00506564">
              <w:rPr>
                <w:szCs w:val="22"/>
              </w:rPr>
              <w:t>r</w:t>
            </w:r>
            <w:r w:rsidR="00E956B7" w:rsidRPr="00127C09">
              <w:rPr>
                <w:szCs w:val="22"/>
              </w:rPr>
              <w:t xml:space="preserve">emittance </w:t>
            </w:r>
            <w:r w:rsidR="00506564">
              <w:rPr>
                <w:szCs w:val="22"/>
              </w:rPr>
              <w:t>m</w:t>
            </w:r>
            <w:r w:rsidR="00440F79" w:rsidRPr="00127C09">
              <w:rPr>
                <w:szCs w:val="22"/>
              </w:rPr>
              <w:t>ethod</w:t>
            </w:r>
            <w:r w:rsidR="00E956B7" w:rsidRPr="00127C09">
              <w:rPr>
                <w:szCs w:val="22"/>
              </w:rPr>
              <w:t>)</w:t>
            </w:r>
            <w:r w:rsidRPr="00127C09">
              <w:rPr>
                <w:szCs w:val="22"/>
              </w:rPr>
              <w:t xml:space="preserve">: </w:t>
            </w:r>
          </w:p>
        </w:tc>
        <w:tc>
          <w:tcPr>
            <w:tcW w:w="6629" w:type="dxa"/>
            <w:gridSpan w:val="8"/>
            <w:vAlign w:val="center"/>
          </w:tcPr>
          <w:p w:rsidR="00A92C2A" w:rsidRPr="00127C09" w:rsidRDefault="00A92C2A" w:rsidP="003D266F">
            <w:pPr>
              <w:pStyle w:val="NoSpacing"/>
              <w:rPr>
                <w:szCs w:val="22"/>
              </w:rPr>
            </w:pPr>
          </w:p>
        </w:tc>
      </w:tr>
      <w:tr w:rsidR="00A92C2A" w:rsidRPr="00767125" w:rsidTr="00D31EED">
        <w:trPr>
          <w:cantSplit/>
          <w:trHeight w:val="283"/>
        </w:trPr>
        <w:tc>
          <w:tcPr>
            <w:tcW w:w="9572" w:type="dxa"/>
            <w:gridSpan w:val="10"/>
            <w:shd w:val="clear" w:color="auto" w:fill="F2F2F2" w:themeFill="background1" w:themeFillShade="F2"/>
            <w:vAlign w:val="center"/>
          </w:tcPr>
          <w:p w:rsidR="00A92C2A" w:rsidRPr="00767125" w:rsidRDefault="00A92C2A" w:rsidP="00D31EED">
            <w:pPr>
              <w:pStyle w:val="Heading2"/>
              <w:spacing w:before="0" w:after="0"/>
              <w:outlineLvl w:val="1"/>
            </w:pPr>
            <w:r w:rsidRPr="00767125">
              <w:t>S</w:t>
            </w:r>
            <w:r>
              <w:t>ection C</w:t>
            </w:r>
            <w:r w:rsidRPr="00767125">
              <w:t xml:space="preserve"> </w:t>
            </w:r>
            <w:r>
              <w:t>–</w:t>
            </w:r>
            <w:r w:rsidRPr="00767125">
              <w:t xml:space="preserve"> </w:t>
            </w:r>
            <w:r>
              <w:t xml:space="preserve">Preferred </w:t>
            </w:r>
            <w:r w:rsidR="00506564">
              <w:t>r</w:t>
            </w:r>
            <w:r>
              <w:t xml:space="preserve">emittance </w:t>
            </w:r>
            <w:r w:rsidR="00506564">
              <w:t>m</w:t>
            </w:r>
            <w:r>
              <w:t>ethod</w:t>
            </w:r>
          </w:p>
        </w:tc>
      </w:tr>
      <w:tr w:rsidR="00A92C2A" w:rsidTr="008234B2">
        <w:trPr>
          <w:cantSplit/>
          <w:trHeight w:val="283"/>
        </w:trPr>
        <w:tc>
          <w:tcPr>
            <w:tcW w:w="9572" w:type="dxa"/>
            <w:gridSpan w:val="10"/>
            <w:vAlign w:val="center"/>
          </w:tcPr>
          <w:p w:rsidR="00A92C2A" w:rsidRDefault="00A92C2A" w:rsidP="00304584">
            <w:pPr>
              <w:pStyle w:val="NoSpacing"/>
              <w:tabs>
                <w:tab w:val="left" w:pos="2268"/>
                <w:tab w:val="left" w:pos="4536"/>
              </w:tabs>
            </w:pPr>
            <w:r>
              <w:t>Email</w:t>
            </w:r>
            <w:r w:rsidR="00E956B7">
              <w:t xml:space="preserve"> (</w:t>
            </w:r>
            <w:r w:rsidR="00304584" w:rsidRPr="00506564">
              <w:t xml:space="preserve">as provided in </w:t>
            </w:r>
            <w:r w:rsidR="00E956B7" w:rsidRPr="00506564">
              <w:t>Section A or B)</w:t>
            </w:r>
            <w:r>
              <w:t xml:space="preserve"> </w:t>
            </w:r>
            <w:r>
              <w:fldChar w:fldCharType="begin">
                <w:ffData>
                  <w:name w:val=""/>
                  <w:enabled/>
                  <w:calcOnExit w:val="0"/>
                  <w:checkBox>
                    <w:sizeAuto/>
                    <w:default w:val="0"/>
                  </w:checkBox>
                </w:ffData>
              </w:fldChar>
            </w:r>
            <w:r>
              <w:instrText xml:space="preserve"> FORMCHECKBOX </w:instrText>
            </w:r>
            <w:r w:rsidR="005B3018">
              <w:fldChar w:fldCharType="separate"/>
            </w:r>
            <w:r>
              <w:fldChar w:fldCharType="end"/>
            </w:r>
            <w:r>
              <w:tab/>
              <w:t xml:space="preserve">Fax </w:t>
            </w:r>
            <w:r>
              <w:fldChar w:fldCharType="begin">
                <w:ffData>
                  <w:name w:val=""/>
                  <w:enabled/>
                  <w:calcOnExit w:val="0"/>
                  <w:checkBox>
                    <w:sizeAuto/>
                    <w:default w:val="0"/>
                  </w:checkBox>
                </w:ffData>
              </w:fldChar>
            </w:r>
            <w:r>
              <w:instrText xml:space="preserve"> FORMCHECKBOX </w:instrText>
            </w:r>
            <w:r w:rsidR="005B3018">
              <w:fldChar w:fldCharType="separate"/>
            </w:r>
            <w:r>
              <w:fldChar w:fldCharType="end"/>
            </w:r>
            <w:r>
              <w:tab/>
              <w:t xml:space="preserve">Post </w:t>
            </w:r>
            <w:r>
              <w:fldChar w:fldCharType="begin">
                <w:ffData>
                  <w:name w:val=""/>
                  <w:enabled/>
                  <w:calcOnExit w:val="0"/>
                  <w:checkBox>
                    <w:sizeAuto/>
                    <w:default w:val="0"/>
                  </w:checkBox>
                </w:ffData>
              </w:fldChar>
            </w:r>
            <w:r>
              <w:instrText xml:space="preserve"> FORMCHECKBOX </w:instrText>
            </w:r>
            <w:r w:rsidR="005B3018">
              <w:fldChar w:fldCharType="separate"/>
            </w:r>
            <w:r>
              <w:fldChar w:fldCharType="end"/>
            </w:r>
          </w:p>
        </w:tc>
      </w:tr>
      <w:tr w:rsidR="00A92C2A" w:rsidRPr="00767125" w:rsidTr="00D31EED">
        <w:trPr>
          <w:cantSplit/>
          <w:trHeight w:val="283"/>
        </w:trPr>
        <w:tc>
          <w:tcPr>
            <w:tcW w:w="9572" w:type="dxa"/>
            <w:gridSpan w:val="10"/>
            <w:shd w:val="clear" w:color="auto" w:fill="F2F2F2" w:themeFill="background1" w:themeFillShade="F2"/>
            <w:vAlign w:val="center"/>
          </w:tcPr>
          <w:p w:rsidR="00A92C2A" w:rsidRPr="00767125" w:rsidRDefault="00A92C2A" w:rsidP="00D31EED">
            <w:pPr>
              <w:pStyle w:val="Heading2"/>
              <w:spacing w:before="0" w:after="0"/>
              <w:outlineLvl w:val="1"/>
            </w:pPr>
            <w:r w:rsidRPr="00767125">
              <w:lastRenderedPageBreak/>
              <w:t>S</w:t>
            </w:r>
            <w:r>
              <w:t>ection D</w:t>
            </w:r>
            <w:r w:rsidRPr="00767125">
              <w:t xml:space="preserve"> </w:t>
            </w:r>
            <w:r>
              <w:t>–</w:t>
            </w:r>
            <w:r w:rsidRPr="00767125">
              <w:t xml:space="preserve"> </w:t>
            </w:r>
            <w:r w:rsidR="00506564">
              <w:t>Accounts Administrator / p</w:t>
            </w:r>
            <w:r w:rsidRPr="00E81A74">
              <w:t xml:space="preserve">rimary </w:t>
            </w:r>
            <w:r w:rsidR="00506564">
              <w:t>c</w:t>
            </w:r>
            <w:r w:rsidRPr="00E81A74">
              <w:t>ontact</w:t>
            </w:r>
          </w:p>
        </w:tc>
      </w:tr>
      <w:tr w:rsidR="00A92C2A" w:rsidRPr="00A92C2A" w:rsidTr="008234B2">
        <w:trPr>
          <w:cantSplit/>
          <w:trHeight w:val="283"/>
        </w:trPr>
        <w:tc>
          <w:tcPr>
            <w:tcW w:w="2943" w:type="dxa"/>
            <w:gridSpan w:val="2"/>
            <w:vAlign w:val="center"/>
          </w:tcPr>
          <w:p w:rsidR="00A92C2A" w:rsidRPr="00A92C2A" w:rsidRDefault="00A92C2A" w:rsidP="00A92C2A">
            <w:pPr>
              <w:pStyle w:val="NoSpacing"/>
            </w:pPr>
            <w:r w:rsidRPr="008D4DBF">
              <w:rPr>
                <w:b/>
                <w:sz w:val="28"/>
                <w:szCs w:val="28"/>
              </w:rPr>
              <w:t>*</w:t>
            </w:r>
            <w:r w:rsidR="00506564">
              <w:t>Given n</w:t>
            </w:r>
            <w:r w:rsidRPr="00A92C2A">
              <w:t>ame:</w:t>
            </w:r>
          </w:p>
        </w:tc>
        <w:tc>
          <w:tcPr>
            <w:tcW w:w="6629" w:type="dxa"/>
            <w:gridSpan w:val="8"/>
            <w:vAlign w:val="center"/>
          </w:tcPr>
          <w:p w:rsidR="00A92C2A" w:rsidRPr="00A92C2A" w:rsidRDefault="00A92C2A" w:rsidP="00A92C2A">
            <w:pPr>
              <w:pStyle w:val="NoSpacing"/>
            </w:pPr>
          </w:p>
        </w:tc>
      </w:tr>
      <w:tr w:rsidR="00A92C2A" w:rsidRPr="00A92C2A" w:rsidTr="008234B2">
        <w:trPr>
          <w:cantSplit/>
          <w:trHeight w:val="283"/>
        </w:trPr>
        <w:tc>
          <w:tcPr>
            <w:tcW w:w="2943" w:type="dxa"/>
            <w:gridSpan w:val="2"/>
            <w:vAlign w:val="center"/>
          </w:tcPr>
          <w:p w:rsidR="00A92C2A" w:rsidRPr="00A92C2A" w:rsidRDefault="00A92C2A" w:rsidP="00A92C2A">
            <w:pPr>
              <w:pStyle w:val="NoSpacing"/>
            </w:pPr>
            <w:r w:rsidRPr="008D4DBF">
              <w:rPr>
                <w:b/>
                <w:sz w:val="28"/>
                <w:szCs w:val="28"/>
              </w:rPr>
              <w:t>*</w:t>
            </w:r>
            <w:r w:rsidRPr="00A92C2A">
              <w:t>Surname:</w:t>
            </w:r>
          </w:p>
        </w:tc>
        <w:tc>
          <w:tcPr>
            <w:tcW w:w="6629" w:type="dxa"/>
            <w:gridSpan w:val="8"/>
            <w:vAlign w:val="center"/>
          </w:tcPr>
          <w:p w:rsidR="00A92C2A" w:rsidRPr="00A92C2A" w:rsidRDefault="00A92C2A" w:rsidP="00A92C2A">
            <w:pPr>
              <w:pStyle w:val="NoSpacing"/>
            </w:pPr>
          </w:p>
        </w:tc>
      </w:tr>
      <w:tr w:rsidR="00A92C2A" w:rsidRPr="00A92C2A" w:rsidTr="008234B2">
        <w:trPr>
          <w:cantSplit/>
          <w:trHeight w:val="283"/>
        </w:trPr>
        <w:tc>
          <w:tcPr>
            <w:tcW w:w="2943" w:type="dxa"/>
            <w:gridSpan w:val="2"/>
            <w:vAlign w:val="center"/>
          </w:tcPr>
          <w:p w:rsidR="00A92C2A" w:rsidRPr="00A92C2A" w:rsidRDefault="00A92C2A" w:rsidP="00506564">
            <w:pPr>
              <w:pStyle w:val="NoSpacing"/>
            </w:pPr>
            <w:r w:rsidRPr="008D4DBF">
              <w:rPr>
                <w:b/>
                <w:sz w:val="28"/>
                <w:szCs w:val="28"/>
              </w:rPr>
              <w:t>*</w:t>
            </w:r>
            <w:r w:rsidRPr="00A92C2A">
              <w:t xml:space="preserve">Position </w:t>
            </w:r>
            <w:r w:rsidR="00506564">
              <w:t>t</w:t>
            </w:r>
            <w:r w:rsidRPr="00A92C2A">
              <w:t>itle:</w:t>
            </w:r>
          </w:p>
        </w:tc>
        <w:tc>
          <w:tcPr>
            <w:tcW w:w="6629" w:type="dxa"/>
            <w:gridSpan w:val="8"/>
            <w:vAlign w:val="center"/>
          </w:tcPr>
          <w:p w:rsidR="00A92C2A" w:rsidRPr="00A92C2A" w:rsidRDefault="00A92C2A" w:rsidP="00A92C2A">
            <w:pPr>
              <w:pStyle w:val="NoSpacing"/>
            </w:pPr>
          </w:p>
        </w:tc>
      </w:tr>
      <w:tr w:rsidR="00A92C2A" w:rsidRPr="00A92C2A" w:rsidTr="008234B2">
        <w:trPr>
          <w:cantSplit/>
          <w:trHeight w:val="283"/>
        </w:trPr>
        <w:tc>
          <w:tcPr>
            <w:tcW w:w="2943" w:type="dxa"/>
            <w:gridSpan w:val="2"/>
            <w:vAlign w:val="center"/>
          </w:tcPr>
          <w:p w:rsidR="00A92C2A" w:rsidRPr="00A92C2A" w:rsidRDefault="00A92C2A" w:rsidP="00506564">
            <w:pPr>
              <w:pStyle w:val="NoSpacing"/>
            </w:pPr>
            <w:r w:rsidRPr="00A92C2A">
              <w:t xml:space="preserve">Email </w:t>
            </w:r>
            <w:r w:rsidR="00506564">
              <w:t>a</w:t>
            </w:r>
            <w:r w:rsidRPr="00A92C2A">
              <w:t>ddress:</w:t>
            </w:r>
          </w:p>
        </w:tc>
        <w:tc>
          <w:tcPr>
            <w:tcW w:w="6629" w:type="dxa"/>
            <w:gridSpan w:val="8"/>
            <w:vAlign w:val="center"/>
          </w:tcPr>
          <w:p w:rsidR="00A92C2A" w:rsidRPr="00A92C2A" w:rsidRDefault="00A92C2A" w:rsidP="00A92C2A">
            <w:pPr>
              <w:pStyle w:val="NoSpacing"/>
            </w:pPr>
          </w:p>
        </w:tc>
      </w:tr>
      <w:tr w:rsidR="00A92C2A" w:rsidRPr="00A92C2A" w:rsidTr="008234B2">
        <w:trPr>
          <w:cantSplit/>
          <w:trHeight w:val="283"/>
        </w:trPr>
        <w:tc>
          <w:tcPr>
            <w:tcW w:w="2943" w:type="dxa"/>
            <w:gridSpan w:val="2"/>
            <w:vAlign w:val="center"/>
          </w:tcPr>
          <w:p w:rsidR="00A92C2A" w:rsidRPr="00A92C2A" w:rsidRDefault="00A92C2A" w:rsidP="00506564">
            <w:pPr>
              <w:pStyle w:val="NoSpacing"/>
            </w:pPr>
            <w:r w:rsidRPr="008D4DBF">
              <w:rPr>
                <w:b/>
                <w:sz w:val="28"/>
                <w:szCs w:val="28"/>
              </w:rPr>
              <w:t>*</w:t>
            </w:r>
            <w:r w:rsidRPr="00A92C2A">
              <w:t xml:space="preserve">Telephone </w:t>
            </w:r>
            <w:r w:rsidR="00506564">
              <w:t>n</w:t>
            </w:r>
            <w:r w:rsidRPr="00A92C2A">
              <w:t>umber:</w:t>
            </w:r>
          </w:p>
        </w:tc>
        <w:tc>
          <w:tcPr>
            <w:tcW w:w="6629" w:type="dxa"/>
            <w:gridSpan w:val="8"/>
            <w:vAlign w:val="center"/>
          </w:tcPr>
          <w:p w:rsidR="00A92C2A" w:rsidRPr="00A92C2A" w:rsidRDefault="00A92C2A" w:rsidP="00A92C2A">
            <w:pPr>
              <w:pStyle w:val="NoSpacing"/>
            </w:pPr>
          </w:p>
        </w:tc>
      </w:tr>
      <w:tr w:rsidR="00A92C2A" w:rsidRPr="00767125" w:rsidTr="00D31EED">
        <w:trPr>
          <w:cantSplit/>
          <w:trHeight w:val="283"/>
        </w:trPr>
        <w:tc>
          <w:tcPr>
            <w:tcW w:w="9572" w:type="dxa"/>
            <w:gridSpan w:val="10"/>
            <w:shd w:val="clear" w:color="auto" w:fill="F2F2F2" w:themeFill="background1" w:themeFillShade="F2"/>
            <w:vAlign w:val="center"/>
          </w:tcPr>
          <w:p w:rsidR="00A92C2A" w:rsidRPr="00767125" w:rsidRDefault="00A92C2A" w:rsidP="00D31EED">
            <w:pPr>
              <w:pStyle w:val="Heading2"/>
              <w:spacing w:before="0"/>
              <w:outlineLvl w:val="1"/>
            </w:pPr>
            <w:r w:rsidRPr="00767125">
              <w:t>S</w:t>
            </w:r>
            <w:r>
              <w:t>ection E</w:t>
            </w:r>
            <w:r w:rsidRPr="00767125">
              <w:t xml:space="preserve"> </w:t>
            </w:r>
            <w:r>
              <w:t>–</w:t>
            </w:r>
            <w:r w:rsidRPr="00767125">
              <w:t xml:space="preserve"> </w:t>
            </w:r>
            <w:r w:rsidRPr="00735564">
              <w:t>B</w:t>
            </w:r>
            <w:r w:rsidR="00506564">
              <w:t>ank account d</w:t>
            </w:r>
            <w:r>
              <w:t>etails</w:t>
            </w:r>
          </w:p>
        </w:tc>
      </w:tr>
      <w:tr w:rsidR="00883CD4" w:rsidTr="008234B2">
        <w:trPr>
          <w:cantSplit/>
          <w:trHeight w:val="283"/>
        </w:trPr>
        <w:tc>
          <w:tcPr>
            <w:tcW w:w="2235" w:type="dxa"/>
            <w:vAlign w:val="center"/>
          </w:tcPr>
          <w:p w:rsidR="00883CD4" w:rsidRDefault="00883CD4" w:rsidP="00767125">
            <w:pPr>
              <w:pStyle w:val="NoSpacing"/>
            </w:pPr>
            <w:r w:rsidRPr="008D4DBF">
              <w:rPr>
                <w:b/>
                <w:sz w:val="28"/>
                <w:szCs w:val="28"/>
              </w:rPr>
              <w:t>*</w:t>
            </w:r>
            <w:r>
              <w:t xml:space="preserve">BSB </w:t>
            </w:r>
            <w:r w:rsidR="00506564">
              <w:t>n</w:t>
            </w:r>
            <w:r>
              <w:t>umber:</w:t>
            </w:r>
          </w:p>
          <w:p w:rsidR="00883CD4" w:rsidRPr="00127C09" w:rsidRDefault="00883CD4" w:rsidP="00767125">
            <w:pPr>
              <w:pStyle w:val="NoSpacing"/>
              <w:rPr>
                <w:szCs w:val="22"/>
              </w:rPr>
            </w:pPr>
            <w:r w:rsidRPr="00127C09">
              <w:rPr>
                <w:szCs w:val="22"/>
              </w:rPr>
              <w:t>(Branch Identifier)</w:t>
            </w:r>
          </w:p>
        </w:tc>
        <w:tc>
          <w:tcPr>
            <w:tcW w:w="2409" w:type="dxa"/>
            <w:gridSpan w:val="3"/>
            <w:vAlign w:val="center"/>
          </w:tcPr>
          <w:p w:rsidR="00883CD4" w:rsidRDefault="00883CD4" w:rsidP="00767125">
            <w:pPr>
              <w:pStyle w:val="NoSpacing"/>
            </w:pPr>
          </w:p>
        </w:tc>
        <w:tc>
          <w:tcPr>
            <w:tcW w:w="2268" w:type="dxa"/>
            <w:gridSpan w:val="2"/>
            <w:vAlign w:val="center"/>
          </w:tcPr>
          <w:p w:rsidR="00883CD4" w:rsidRDefault="00883CD4" w:rsidP="00767125">
            <w:pPr>
              <w:pStyle w:val="NoSpacing"/>
            </w:pPr>
            <w:r w:rsidRPr="008D4DBF">
              <w:rPr>
                <w:b/>
                <w:sz w:val="28"/>
                <w:szCs w:val="28"/>
              </w:rPr>
              <w:t>*</w:t>
            </w:r>
            <w:r w:rsidR="00506564">
              <w:t>Account n</w:t>
            </w:r>
            <w:r>
              <w:t>umber:</w:t>
            </w:r>
          </w:p>
        </w:tc>
        <w:tc>
          <w:tcPr>
            <w:tcW w:w="2660" w:type="dxa"/>
            <w:gridSpan w:val="4"/>
            <w:vAlign w:val="center"/>
          </w:tcPr>
          <w:p w:rsidR="00883CD4" w:rsidRDefault="00883CD4" w:rsidP="00767125">
            <w:pPr>
              <w:pStyle w:val="NoSpacing"/>
            </w:pPr>
          </w:p>
        </w:tc>
      </w:tr>
      <w:tr w:rsidR="00A92C2A" w:rsidTr="008234B2">
        <w:trPr>
          <w:cantSplit/>
          <w:trHeight w:val="283"/>
        </w:trPr>
        <w:tc>
          <w:tcPr>
            <w:tcW w:w="3227" w:type="dxa"/>
            <w:gridSpan w:val="3"/>
            <w:vAlign w:val="center"/>
          </w:tcPr>
          <w:p w:rsidR="00A92C2A" w:rsidRDefault="00883CD4" w:rsidP="00767125">
            <w:pPr>
              <w:pStyle w:val="NoSpacing"/>
            </w:pPr>
            <w:r w:rsidRPr="008D4DBF">
              <w:rPr>
                <w:b/>
                <w:sz w:val="28"/>
                <w:szCs w:val="28"/>
              </w:rPr>
              <w:t>*</w:t>
            </w:r>
            <w:r>
              <w:t>Name of Financial Institution:</w:t>
            </w:r>
          </w:p>
        </w:tc>
        <w:tc>
          <w:tcPr>
            <w:tcW w:w="6345" w:type="dxa"/>
            <w:gridSpan w:val="7"/>
            <w:vAlign w:val="center"/>
          </w:tcPr>
          <w:p w:rsidR="00A92C2A" w:rsidRDefault="00A92C2A" w:rsidP="00767125">
            <w:pPr>
              <w:pStyle w:val="NoSpacing"/>
            </w:pPr>
          </w:p>
        </w:tc>
      </w:tr>
      <w:tr w:rsidR="00883CD4" w:rsidTr="008234B2">
        <w:trPr>
          <w:cantSplit/>
          <w:trHeight w:val="283"/>
        </w:trPr>
        <w:tc>
          <w:tcPr>
            <w:tcW w:w="3227" w:type="dxa"/>
            <w:gridSpan w:val="3"/>
            <w:vAlign w:val="center"/>
          </w:tcPr>
          <w:p w:rsidR="00883CD4" w:rsidRDefault="00883CD4" w:rsidP="00506564">
            <w:pPr>
              <w:pStyle w:val="NoSpacing"/>
            </w:pPr>
            <w:r w:rsidRPr="008D4DBF">
              <w:rPr>
                <w:b/>
                <w:sz w:val="28"/>
                <w:szCs w:val="28"/>
              </w:rPr>
              <w:t>*</w:t>
            </w:r>
            <w:r w:rsidRPr="006D46D5">
              <w:t xml:space="preserve">Branch </w:t>
            </w:r>
            <w:r w:rsidR="00506564">
              <w:t>l</w:t>
            </w:r>
            <w:r w:rsidRPr="006D46D5">
              <w:t>ocation:</w:t>
            </w:r>
          </w:p>
        </w:tc>
        <w:tc>
          <w:tcPr>
            <w:tcW w:w="6345" w:type="dxa"/>
            <w:gridSpan w:val="7"/>
            <w:vAlign w:val="center"/>
          </w:tcPr>
          <w:p w:rsidR="00883CD4" w:rsidRDefault="00883CD4" w:rsidP="00767125">
            <w:pPr>
              <w:pStyle w:val="NoSpacing"/>
            </w:pPr>
          </w:p>
        </w:tc>
      </w:tr>
      <w:tr w:rsidR="00D31EED" w:rsidTr="00364C32">
        <w:trPr>
          <w:cantSplit/>
          <w:trHeight w:val="283"/>
        </w:trPr>
        <w:tc>
          <w:tcPr>
            <w:tcW w:w="9572" w:type="dxa"/>
            <w:gridSpan w:val="10"/>
            <w:shd w:val="clear" w:color="auto" w:fill="F2F2F2" w:themeFill="background1" w:themeFillShade="F2"/>
            <w:vAlign w:val="center"/>
          </w:tcPr>
          <w:p w:rsidR="00D31EED" w:rsidRDefault="00D31EED" w:rsidP="00D31EED">
            <w:pPr>
              <w:pStyle w:val="Heading2"/>
              <w:spacing w:before="0" w:after="0"/>
              <w:outlineLvl w:val="1"/>
            </w:pPr>
            <w:r w:rsidRPr="00767125">
              <w:t>S</w:t>
            </w:r>
            <w:r>
              <w:t>ection F</w:t>
            </w:r>
            <w:r w:rsidRPr="00767125">
              <w:t xml:space="preserve"> </w:t>
            </w:r>
            <w:r>
              <w:t>–</w:t>
            </w:r>
            <w:r w:rsidRPr="00767125">
              <w:t xml:space="preserve"> </w:t>
            </w:r>
            <w:r>
              <w:t>Declaration</w:t>
            </w:r>
          </w:p>
        </w:tc>
      </w:tr>
      <w:tr w:rsidR="008D4DBF" w:rsidRPr="00767125" w:rsidTr="00D31EED">
        <w:trPr>
          <w:cantSplit/>
          <w:trHeight w:val="283"/>
        </w:trPr>
        <w:tc>
          <w:tcPr>
            <w:tcW w:w="9572" w:type="dxa"/>
            <w:gridSpan w:val="10"/>
            <w:tcBorders>
              <w:bottom w:val="single" w:sz="4" w:space="0" w:color="auto"/>
            </w:tcBorders>
            <w:vAlign w:val="center"/>
          </w:tcPr>
          <w:p w:rsidR="008D4DBF" w:rsidRPr="00127C09" w:rsidRDefault="008D4DBF" w:rsidP="00127C09">
            <w:pPr>
              <w:spacing w:after="120"/>
              <w:rPr>
                <w:b/>
                <w:szCs w:val="22"/>
              </w:rPr>
            </w:pPr>
            <w:r w:rsidRPr="00127C09">
              <w:rPr>
                <w:szCs w:val="22"/>
              </w:rPr>
              <w:t>I declare that I am an authorised representative of the Vendor outlined at Section A or B.</w:t>
            </w:r>
          </w:p>
          <w:p w:rsidR="008D4DBF" w:rsidRPr="00127C09" w:rsidRDefault="008D4DBF" w:rsidP="00127C09">
            <w:pPr>
              <w:spacing w:after="120"/>
              <w:rPr>
                <w:szCs w:val="22"/>
              </w:rPr>
            </w:pPr>
            <w:r w:rsidRPr="00127C09">
              <w:rPr>
                <w:szCs w:val="22"/>
              </w:rPr>
              <w:t>I have read and can verify that all of the details outlined above are true and correct.</w:t>
            </w:r>
          </w:p>
          <w:p w:rsidR="008D4DBF" w:rsidRPr="00127C09" w:rsidRDefault="008D4DBF" w:rsidP="00127C09">
            <w:pPr>
              <w:spacing w:after="120"/>
              <w:rPr>
                <w:szCs w:val="22"/>
              </w:rPr>
            </w:pPr>
            <w:r w:rsidRPr="00127C09">
              <w:rPr>
                <w:szCs w:val="22"/>
              </w:rPr>
              <w:t>I authorise the Northern Territory Government to send its remittance advice via the method specified at Section C.</w:t>
            </w:r>
          </w:p>
          <w:p w:rsidR="008D4DBF" w:rsidRPr="00127C09" w:rsidRDefault="008D4DBF" w:rsidP="00127C09">
            <w:pPr>
              <w:spacing w:after="120"/>
              <w:rPr>
                <w:szCs w:val="22"/>
              </w:rPr>
            </w:pPr>
            <w:r w:rsidRPr="00127C09">
              <w:rPr>
                <w:szCs w:val="22"/>
              </w:rPr>
              <w:t xml:space="preserve">I authorise the Northern Territory Government, to pay amounts owing to the bank account indicated at Section E. </w:t>
            </w:r>
          </w:p>
          <w:p w:rsidR="008D4DBF" w:rsidRPr="00127C09" w:rsidRDefault="008D4DBF" w:rsidP="00127C09">
            <w:pPr>
              <w:spacing w:after="120"/>
              <w:rPr>
                <w:szCs w:val="22"/>
              </w:rPr>
            </w:pPr>
            <w:r w:rsidRPr="00127C09">
              <w:rPr>
                <w:szCs w:val="22"/>
              </w:rPr>
              <w:t>The Northern Territory Government will accept the signature of the authorised representative as conclusive evidence of that person’s authority to execute this agreement on behalf of the Vendor. The Northern Territory Government is under no obligation to verify the authority of the undersigned Authorised Representative.</w:t>
            </w:r>
          </w:p>
          <w:p w:rsidR="008D4DBF" w:rsidRPr="00127C09" w:rsidRDefault="008D4DBF" w:rsidP="00127C09">
            <w:pPr>
              <w:spacing w:after="120"/>
              <w:rPr>
                <w:szCs w:val="22"/>
              </w:rPr>
            </w:pPr>
            <w:r w:rsidRPr="00127C09">
              <w:rPr>
                <w:szCs w:val="22"/>
              </w:rPr>
              <w:t>The Vendor is responsible for the above particulars and for advising the Northern Territory Government of any changes in the abovementioned particulars within a reasonable time. Payment will be deemed to be made when the Northern Territory Government account is credited. The Northern Territory Government will not be responsible for any delays in payment or errors due to factors outside the reasonable control of the Northern Territory Government, including but not limited to delays or errors in the banking system.</w:t>
            </w:r>
          </w:p>
          <w:p w:rsidR="008D4DBF" w:rsidRPr="00767125" w:rsidRDefault="008D4DBF" w:rsidP="0070012E">
            <w:pPr>
              <w:pStyle w:val="NoSpacing"/>
              <w:rPr>
                <w:b/>
              </w:rPr>
            </w:pPr>
            <w:r w:rsidRPr="00127C09">
              <w:rPr>
                <w:szCs w:val="22"/>
              </w:rPr>
              <w:t>The vendor agrees to repay the Northern Territory Government any payments credited to the Vendor in error. The Northern Territory Government reserves the right to offset any amount paid in error against future payments.</w:t>
            </w:r>
          </w:p>
        </w:tc>
      </w:tr>
      <w:tr w:rsidR="008D4DBF" w:rsidTr="00D31EED">
        <w:trPr>
          <w:cantSplit/>
          <w:trHeight w:val="211"/>
        </w:trPr>
        <w:tc>
          <w:tcPr>
            <w:tcW w:w="4644" w:type="dxa"/>
            <w:gridSpan w:val="4"/>
            <w:tcBorders>
              <w:bottom w:val="single" w:sz="4" w:space="0" w:color="auto"/>
              <w:right w:val="single" w:sz="4" w:space="0" w:color="auto"/>
            </w:tcBorders>
            <w:vAlign w:val="bottom"/>
          </w:tcPr>
          <w:p w:rsidR="008D4DBF" w:rsidRDefault="008D4DBF" w:rsidP="00D31EED">
            <w:pPr>
              <w:spacing w:after="0"/>
            </w:pPr>
            <w:r w:rsidRPr="008D4DBF">
              <w:rPr>
                <w:b/>
                <w:sz w:val="28"/>
                <w:szCs w:val="28"/>
              </w:rPr>
              <w:t>*</w:t>
            </w:r>
            <w:r w:rsidR="00506564">
              <w:rPr>
                <w:b/>
              </w:rPr>
              <w:t>Name of a</w:t>
            </w:r>
            <w:r>
              <w:rPr>
                <w:b/>
              </w:rPr>
              <w:t xml:space="preserve">uthorised </w:t>
            </w:r>
            <w:r w:rsidR="00506564">
              <w:rPr>
                <w:b/>
              </w:rPr>
              <w:t>r</w:t>
            </w:r>
            <w:r>
              <w:rPr>
                <w:b/>
              </w:rPr>
              <w:t>epresentative:</w:t>
            </w:r>
          </w:p>
        </w:tc>
        <w:tc>
          <w:tcPr>
            <w:tcW w:w="4928" w:type="dxa"/>
            <w:gridSpan w:val="6"/>
            <w:tcBorders>
              <w:left w:val="single" w:sz="4" w:space="0" w:color="auto"/>
              <w:bottom w:val="single" w:sz="4" w:space="0" w:color="auto"/>
            </w:tcBorders>
            <w:vAlign w:val="bottom"/>
          </w:tcPr>
          <w:p w:rsidR="008D4DBF" w:rsidRDefault="008D4DBF" w:rsidP="00D31EED">
            <w:pPr>
              <w:spacing w:after="0"/>
            </w:pPr>
          </w:p>
        </w:tc>
      </w:tr>
      <w:tr w:rsidR="008D4DBF" w:rsidRPr="0070012E" w:rsidTr="00D31EED">
        <w:trPr>
          <w:cantSplit/>
          <w:trHeight w:val="624"/>
        </w:trPr>
        <w:tc>
          <w:tcPr>
            <w:tcW w:w="4644" w:type="dxa"/>
            <w:gridSpan w:val="4"/>
            <w:tcBorders>
              <w:top w:val="single" w:sz="4" w:space="0" w:color="auto"/>
              <w:bottom w:val="single" w:sz="4" w:space="0" w:color="auto"/>
              <w:right w:val="single" w:sz="4" w:space="0" w:color="auto"/>
            </w:tcBorders>
            <w:vAlign w:val="bottom"/>
          </w:tcPr>
          <w:p w:rsidR="008D4DBF" w:rsidRPr="0070012E" w:rsidRDefault="008D4DBF" w:rsidP="00D31EED">
            <w:pPr>
              <w:pStyle w:val="NoSpacing"/>
              <w:rPr>
                <w:b/>
              </w:rPr>
            </w:pPr>
            <w:r w:rsidRPr="008D4DBF">
              <w:rPr>
                <w:b/>
                <w:sz w:val="28"/>
                <w:szCs w:val="28"/>
              </w:rPr>
              <w:t>*</w:t>
            </w:r>
            <w:r w:rsidRPr="0070012E">
              <w:rPr>
                <w:b/>
              </w:rPr>
              <w:t xml:space="preserve">Signature of </w:t>
            </w:r>
            <w:r w:rsidR="00506564">
              <w:rPr>
                <w:b/>
              </w:rPr>
              <w:t>a</w:t>
            </w:r>
            <w:r w:rsidRPr="0070012E">
              <w:rPr>
                <w:b/>
              </w:rPr>
              <w:t xml:space="preserve">uthorised </w:t>
            </w:r>
            <w:r w:rsidR="00506564">
              <w:rPr>
                <w:b/>
              </w:rPr>
              <w:t>r</w:t>
            </w:r>
            <w:r w:rsidRPr="0070012E">
              <w:rPr>
                <w:b/>
              </w:rPr>
              <w:t>epresentative:</w:t>
            </w:r>
          </w:p>
        </w:tc>
        <w:tc>
          <w:tcPr>
            <w:tcW w:w="4928" w:type="dxa"/>
            <w:gridSpan w:val="6"/>
            <w:tcBorders>
              <w:top w:val="single" w:sz="4" w:space="0" w:color="auto"/>
              <w:left w:val="single" w:sz="4" w:space="0" w:color="auto"/>
              <w:bottom w:val="single" w:sz="4" w:space="0" w:color="auto"/>
            </w:tcBorders>
            <w:vAlign w:val="bottom"/>
          </w:tcPr>
          <w:p w:rsidR="008D4DBF" w:rsidRPr="0070012E" w:rsidRDefault="008D4DBF" w:rsidP="00D31EED">
            <w:pPr>
              <w:pStyle w:val="NoSpacing"/>
              <w:tabs>
                <w:tab w:val="left" w:pos="1310"/>
              </w:tabs>
            </w:pPr>
          </w:p>
        </w:tc>
      </w:tr>
      <w:tr w:rsidR="008D4DBF" w:rsidRPr="0070012E" w:rsidTr="00D31EED">
        <w:trPr>
          <w:cantSplit/>
          <w:trHeight w:val="263"/>
        </w:trPr>
        <w:tc>
          <w:tcPr>
            <w:tcW w:w="4644" w:type="dxa"/>
            <w:gridSpan w:val="4"/>
            <w:tcBorders>
              <w:top w:val="single" w:sz="4" w:space="0" w:color="auto"/>
              <w:right w:val="single" w:sz="4" w:space="0" w:color="auto"/>
            </w:tcBorders>
            <w:vAlign w:val="bottom"/>
          </w:tcPr>
          <w:p w:rsidR="008D4DBF" w:rsidRPr="0070012E" w:rsidRDefault="008D4DBF" w:rsidP="00D31EED">
            <w:pPr>
              <w:pStyle w:val="NoSpacing"/>
              <w:rPr>
                <w:b/>
              </w:rPr>
            </w:pPr>
            <w:r w:rsidRPr="008D4DBF">
              <w:rPr>
                <w:b/>
                <w:sz w:val="28"/>
                <w:szCs w:val="28"/>
              </w:rPr>
              <w:t>*</w:t>
            </w:r>
            <w:r w:rsidRPr="0070012E">
              <w:rPr>
                <w:b/>
              </w:rPr>
              <w:t>Date:</w:t>
            </w:r>
          </w:p>
        </w:tc>
        <w:tc>
          <w:tcPr>
            <w:tcW w:w="4928" w:type="dxa"/>
            <w:gridSpan w:val="6"/>
            <w:tcBorders>
              <w:top w:val="single" w:sz="4" w:space="0" w:color="auto"/>
              <w:left w:val="single" w:sz="4" w:space="0" w:color="auto"/>
            </w:tcBorders>
            <w:vAlign w:val="bottom"/>
          </w:tcPr>
          <w:p w:rsidR="008D4DBF" w:rsidRPr="0070012E" w:rsidRDefault="008D4DBF" w:rsidP="00D31EED">
            <w:pPr>
              <w:pStyle w:val="NoSpacing"/>
              <w:tabs>
                <w:tab w:val="left" w:pos="1310"/>
              </w:tabs>
            </w:pPr>
          </w:p>
        </w:tc>
      </w:tr>
    </w:tbl>
    <w:p w:rsidR="00027DB8" w:rsidRPr="00506564" w:rsidRDefault="00027DB8" w:rsidP="00D31EED">
      <w:pPr>
        <w:spacing w:after="0"/>
      </w:pPr>
    </w:p>
    <w:p w:rsidR="00506564" w:rsidRPr="00506564" w:rsidRDefault="00506564" w:rsidP="00D31EED">
      <w:pPr>
        <w:tabs>
          <w:tab w:val="left" w:pos="3119"/>
        </w:tabs>
      </w:pPr>
      <w:r w:rsidRPr="00D31EED">
        <w:rPr>
          <w:b/>
        </w:rPr>
        <w:t>Phone:</w:t>
      </w:r>
      <w:r w:rsidRPr="00506564">
        <w:t xml:space="preserve"> 8943</w:t>
      </w:r>
      <w:r>
        <w:t> </w:t>
      </w:r>
      <w:r w:rsidRPr="00506564">
        <w:t>6237</w:t>
      </w:r>
      <w:r w:rsidR="00D31EED">
        <w:tab/>
      </w:r>
      <w:r w:rsidRPr="00D31EED">
        <w:rPr>
          <w:b/>
        </w:rPr>
        <w:t>Email:</w:t>
      </w:r>
      <w:r w:rsidRPr="00506564">
        <w:t xml:space="preserve"> accountspayable@nt.gov.au</w:t>
      </w:r>
    </w:p>
    <w:sectPr w:rsidR="00506564" w:rsidRPr="00506564" w:rsidSect="00FD51B9">
      <w:headerReference w:type="even" r:id="rId8"/>
      <w:headerReference w:type="default" r:id="rId9"/>
      <w:footerReference w:type="even" r:id="rId10"/>
      <w:footerReference w:type="default" r:id="rId11"/>
      <w:headerReference w:type="first" r:id="rId12"/>
      <w:footerReference w:type="first" r:id="rId13"/>
      <w:pgSz w:w="11906" w:h="16838" w:code="9"/>
      <w:pgMar w:top="992" w:right="1134" w:bottom="1134"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018" w:rsidRDefault="005B3018" w:rsidP="00293A72">
      <w:r>
        <w:separator/>
      </w:r>
    </w:p>
  </w:endnote>
  <w:endnote w:type="continuationSeparator" w:id="0">
    <w:p w:rsidR="005B3018" w:rsidRDefault="005B3018"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ED0" w:rsidRDefault="000B7E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25" w:rsidRDefault="0023698B" w:rsidP="00767125">
    <w:pPr>
      <w:pStyle w:val="Footer"/>
    </w:pPr>
    <w:r>
      <w:rPr>
        <w:rFonts w:cs="Times New Roman"/>
        <w:szCs w:val="20"/>
      </w:rPr>
      <w:t xml:space="preserve">Department of </w:t>
    </w:r>
    <w:r>
      <w:rPr>
        <w:rFonts w:cs="Times New Roman"/>
        <w:b/>
        <w:szCs w:val="20"/>
      </w:rPr>
      <w:t>Corporate and Information Services</w:t>
    </w:r>
    <w:r w:rsidR="00767125">
      <w:tab/>
    </w:r>
    <w:r w:rsidR="006F7070">
      <w:rPr>
        <w:sz w:val="18"/>
        <w:szCs w:val="18"/>
      </w:rPr>
      <w:t>1</w:t>
    </w:r>
    <w:r w:rsidR="000B7ED0">
      <w:rPr>
        <w:sz w:val="18"/>
        <w:szCs w:val="18"/>
      </w:rPr>
      <w:t>7</w:t>
    </w:r>
    <w:r w:rsidR="006F7070">
      <w:rPr>
        <w:sz w:val="18"/>
        <w:szCs w:val="18"/>
      </w:rPr>
      <w:t> </w:t>
    </w:r>
    <w:r w:rsidR="000B7ED0">
      <w:rPr>
        <w:sz w:val="18"/>
        <w:szCs w:val="18"/>
      </w:rPr>
      <w:t>May</w:t>
    </w:r>
    <w:r w:rsidR="006F7070">
      <w:rPr>
        <w:sz w:val="18"/>
        <w:szCs w:val="18"/>
      </w:rPr>
      <w:t> </w:t>
    </w:r>
    <w:r w:rsidR="00767125">
      <w:rPr>
        <w:sz w:val="18"/>
        <w:szCs w:val="18"/>
      </w:rPr>
      <w:t>2014</w:t>
    </w:r>
    <w:r w:rsidR="00767125" w:rsidRPr="00EB77F9">
      <w:rPr>
        <w:sz w:val="18"/>
        <w:szCs w:val="18"/>
      </w:rPr>
      <w:t>,</w:t>
    </w:r>
    <w:r w:rsidR="00767125" w:rsidRPr="00FD51B9">
      <w:rPr>
        <w:sz w:val="18"/>
        <w:szCs w:val="18"/>
      </w:rPr>
      <w:t xml:space="preserve"> version </w:t>
    </w:r>
    <w:r w:rsidR="00767125">
      <w:rPr>
        <w:sz w:val="18"/>
        <w:szCs w:val="18"/>
      </w:rPr>
      <w:t>1.0</w:t>
    </w:r>
  </w:p>
  <w:p w:rsidR="00767125" w:rsidRPr="00FD51B9" w:rsidRDefault="00767125" w:rsidP="00767125">
    <w:pPr>
      <w:pStyle w:val="Footer"/>
      <w:rPr>
        <w:rFonts w:cs="Times New Roman"/>
        <w:sz w:val="18"/>
        <w:szCs w:val="18"/>
      </w:rPr>
    </w:pPr>
    <w:r w:rsidRPr="00FD51B9">
      <w:rPr>
        <w:sz w:val="18"/>
        <w:szCs w:val="18"/>
      </w:rPr>
      <w:tab/>
    </w:r>
    <w:sdt>
      <w:sdtPr>
        <w:rPr>
          <w:sz w:val="18"/>
          <w:szCs w:val="18"/>
        </w:rPr>
        <w:id w:val="-1634784962"/>
        <w:docPartObj>
          <w:docPartGallery w:val="Page Numbers (Top of Page)"/>
          <w:docPartUnique/>
        </w:docPartObj>
      </w:sdtPr>
      <w:sdtEndPr/>
      <w:sdtContent>
        <w:r w:rsidRPr="00FD51B9">
          <w:rPr>
            <w:sz w:val="18"/>
            <w:szCs w:val="18"/>
          </w:rPr>
          <w:t xml:space="preserve">Page </w:t>
        </w:r>
        <w:r w:rsidRPr="00FD51B9">
          <w:rPr>
            <w:bCs/>
            <w:sz w:val="18"/>
            <w:szCs w:val="18"/>
          </w:rPr>
          <w:fldChar w:fldCharType="begin"/>
        </w:r>
        <w:r w:rsidRPr="00FD51B9">
          <w:rPr>
            <w:bCs/>
            <w:sz w:val="18"/>
            <w:szCs w:val="18"/>
          </w:rPr>
          <w:instrText xml:space="preserve"> PAGE </w:instrText>
        </w:r>
        <w:r w:rsidRPr="00FD51B9">
          <w:rPr>
            <w:bCs/>
            <w:sz w:val="18"/>
            <w:szCs w:val="18"/>
          </w:rPr>
          <w:fldChar w:fldCharType="separate"/>
        </w:r>
        <w:r w:rsidR="00C8662A">
          <w:rPr>
            <w:bCs/>
            <w:noProof/>
            <w:sz w:val="18"/>
            <w:szCs w:val="18"/>
          </w:rPr>
          <w:t>2</w:t>
        </w:r>
        <w:r w:rsidRPr="00FD51B9">
          <w:rPr>
            <w:bCs/>
            <w:sz w:val="18"/>
            <w:szCs w:val="18"/>
          </w:rPr>
          <w:fldChar w:fldCharType="end"/>
        </w:r>
        <w:r w:rsidRPr="00FD51B9">
          <w:rPr>
            <w:sz w:val="18"/>
            <w:szCs w:val="18"/>
          </w:rPr>
          <w:t xml:space="preserve"> of </w:t>
        </w:r>
        <w:r w:rsidRPr="00FD51B9">
          <w:rPr>
            <w:bCs/>
            <w:sz w:val="18"/>
            <w:szCs w:val="18"/>
          </w:rPr>
          <w:fldChar w:fldCharType="begin"/>
        </w:r>
        <w:r w:rsidRPr="00FD51B9">
          <w:rPr>
            <w:bCs/>
            <w:sz w:val="18"/>
            <w:szCs w:val="18"/>
          </w:rPr>
          <w:instrText xml:space="preserve"> NUMPAGES  </w:instrText>
        </w:r>
        <w:r w:rsidRPr="00FD51B9">
          <w:rPr>
            <w:bCs/>
            <w:sz w:val="18"/>
            <w:szCs w:val="18"/>
          </w:rPr>
          <w:fldChar w:fldCharType="separate"/>
        </w:r>
        <w:r w:rsidR="00C8662A">
          <w:rPr>
            <w:bCs/>
            <w:noProof/>
            <w:sz w:val="18"/>
            <w:szCs w:val="18"/>
          </w:rPr>
          <w:t>2</w:t>
        </w:r>
        <w:r w:rsidRPr="00FD51B9">
          <w:rPr>
            <w:bCs/>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A57" w:rsidRDefault="008234B2" w:rsidP="00086A5F">
    <w:pPr>
      <w:pStyle w:val="Footer"/>
    </w:pPr>
    <w:r>
      <w:rPr>
        <w:rFonts w:cs="Times New Roman"/>
        <w:szCs w:val="20"/>
      </w:rPr>
      <w:t xml:space="preserve">Department of </w:t>
    </w:r>
    <w:r>
      <w:rPr>
        <w:rFonts w:cs="Times New Roman"/>
        <w:b/>
        <w:szCs w:val="20"/>
      </w:rPr>
      <w:t>Corporate and Information Services</w:t>
    </w:r>
    <w:r w:rsidR="00FD51B9">
      <w:tab/>
    </w:r>
    <w:r w:rsidR="000B7ED0">
      <w:rPr>
        <w:sz w:val="18"/>
        <w:szCs w:val="18"/>
      </w:rPr>
      <w:t>17 May </w:t>
    </w:r>
    <w:r w:rsidR="00767125">
      <w:rPr>
        <w:sz w:val="18"/>
        <w:szCs w:val="18"/>
      </w:rPr>
      <w:t>2014</w:t>
    </w:r>
    <w:r w:rsidR="00FD51B9" w:rsidRPr="00EB77F9">
      <w:rPr>
        <w:sz w:val="18"/>
        <w:szCs w:val="18"/>
      </w:rPr>
      <w:t>,</w:t>
    </w:r>
    <w:r w:rsidR="00FD51B9" w:rsidRPr="00FD51B9">
      <w:rPr>
        <w:sz w:val="18"/>
        <w:szCs w:val="18"/>
      </w:rPr>
      <w:t xml:space="preserve"> version </w:t>
    </w:r>
    <w:r w:rsidR="00767125">
      <w:rPr>
        <w:sz w:val="18"/>
        <w:szCs w:val="18"/>
      </w:rPr>
      <w:t>1.0</w:t>
    </w:r>
  </w:p>
  <w:p w:rsidR="005A4AC0" w:rsidRPr="00FD51B9" w:rsidRDefault="005B0FB7" w:rsidP="00FD51B9">
    <w:pPr>
      <w:pStyle w:val="Footer"/>
      <w:rPr>
        <w:rFonts w:cs="Times New Roman"/>
        <w:sz w:val="18"/>
        <w:szCs w:val="18"/>
      </w:rPr>
    </w:pPr>
    <w:r w:rsidRPr="00FD51B9">
      <w:rPr>
        <w:sz w:val="18"/>
        <w:szCs w:val="18"/>
      </w:rPr>
      <w:tab/>
    </w:r>
    <w:sdt>
      <w:sdtPr>
        <w:rPr>
          <w:sz w:val="18"/>
          <w:szCs w:val="18"/>
        </w:rPr>
        <w:id w:val="860082579"/>
        <w:docPartObj>
          <w:docPartGallery w:val="Page Numbers (Top of Page)"/>
          <w:docPartUnique/>
        </w:docPartObj>
      </w:sdtPr>
      <w:sdtEndPr/>
      <w:sdtContent>
        <w:r w:rsidR="00FD51B9" w:rsidRPr="00FD51B9">
          <w:rPr>
            <w:sz w:val="18"/>
            <w:szCs w:val="18"/>
          </w:rPr>
          <w:t xml:space="preserve">Page </w:t>
        </w:r>
        <w:r w:rsidR="00FD51B9" w:rsidRPr="00FD51B9">
          <w:rPr>
            <w:bCs/>
            <w:sz w:val="18"/>
            <w:szCs w:val="18"/>
          </w:rPr>
          <w:fldChar w:fldCharType="begin"/>
        </w:r>
        <w:r w:rsidR="00FD51B9" w:rsidRPr="00FD51B9">
          <w:rPr>
            <w:bCs/>
            <w:sz w:val="18"/>
            <w:szCs w:val="18"/>
          </w:rPr>
          <w:instrText xml:space="preserve"> PAGE </w:instrText>
        </w:r>
        <w:r w:rsidR="00FD51B9" w:rsidRPr="00FD51B9">
          <w:rPr>
            <w:bCs/>
            <w:sz w:val="18"/>
            <w:szCs w:val="18"/>
          </w:rPr>
          <w:fldChar w:fldCharType="separate"/>
        </w:r>
        <w:r w:rsidR="00C8662A">
          <w:rPr>
            <w:bCs/>
            <w:noProof/>
            <w:sz w:val="18"/>
            <w:szCs w:val="18"/>
          </w:rPr>
          <w:t>1</w:t>
        </w:r>
        <w:r w:rsidR="00FD51B9" w:rsidRPr="00FD51B9">
          <w:rPr>
            <w:bCs/>
            <w:sz w:val="18"/>
            <w:szCs w:val="18"/>
          </w:rPr>
          <w:fldChar w:fldCharType="end"/>
        </w:r>
        <w:r w:rsidR="00FD51B9" w:rsidRPr="00FD51B9">
          <w:rPr>
            <w:sz w:val="18"/>
            <w:szCs w:val="18"/>
          </w:rPr>
          <w:t xml:space="preserve"> of </w:t>
        </w:r>
        <w:r w:rsidR="00FD51B9" w:rsidRPr="00FD51B9">
          <w:rPr>
            <w:bCs/>
            <w:sz w:val="18"/>
            <w:szCs w:val="18"/>
          </w:rPr>
          <w:fldChar w:fldCharType="begin"/>
        </w:r>
        <w:r w:rsidR="00FD51B9" w:rsidRPr="00FD51B9">
          <w:rPr>
            <w:bCs/>
            <w:sz w:val="18"/>
            <w:szCs w:val="18"/>
          </w:rPr>
          <w:instrText xml:space="preserve"> NUMPAGES  </w:instrText>
        </w:r>
        <w:r w:rsidR="00FD51B9" w:rsidRPr="00FD51B9">
          <w:rPr>
            <w:bCs/>
            <w:sz w:val="18"/>
            <w:szCs w:val="18"/>
          </w:rPr>
          <w:fldChar w:fldCharType="separate"/>
        </w:r>
        <w:r w:rsidR="00C8662A">
          <w:rPr>
            <w:bCs/>
            <w:noProof/>
            <w:sz w:val="18"/>
            <w:szCs w:val="18"/>
          </w:rPr>
          <w:t>2</w:t>
        </w:r>
        <w:r w:rsidR="00FD51B9" w:rsidRPr="00FD51B9">
          <w:rPr>
            <w:bCs/>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018" w:rsidRDefault="005B3018" w:rsidP="00293A72">
      <w:r>
        <w:separator/>
      </w:r>
    </w:p>
  </w:footnote>
  <w:footnote w:type="continuationSeparator" w:id="0">
    <w:p w:rsidR="005B3018" w:rsidRDefault="005B3018" w:rsidP="00293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ED0" w:rsidRDefault="000B7E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DC3" w:rsidRPr="00DE33B5" w:rsidRDefault="005B3018" w:rsidP="00C62099">
    <w:pPr>
      <w:pStyle w:val="Header"/>
      <w:tabs>
        <w:tab w:val="clear" w:pos="4513"/>
        <w:tab w:val="clear" w:pos="9026"/>
      </w:tabs>
      <w:ind w:right="-285"/>
    </w:pPr>
    <w:r>
      <w:fldChar w:fldCharType="begin"/>
    </w:r>
    <w:r>
      <w:instrText xml:space="preserve"> TITLE   \* MERGEFORMAT </w:instrText>
    </w:r>
    <w:r>
      <w:fldChar w:fldCharType="separate"/>
    </w:r>
    <w:r w:rsidR="00D31EED">
      <w:t>Vendor Creation / Amendment Form</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tblInd w:w="-700" w:type="dxa"/>
      <w:shd w:val="clear" w:color="auto" w:fill="F48024"/>
      <w:tblLayout w:type="fixed"/>
      <w:tblCellMar>
        <w:left w:w="0" w:type="dxa"/>
        <w:right w:w="0" w:type="dxa"/>
      </w:tblCellMar>
      <w:tblLook w:val="01E0" w:firstRow="1" w:lastRow="1" w:firstColumn="1" w:lastColumn="1" w:noHBand="0" w:noVBand="0"/>
    </w:tblPr>
    <w:tblGrid>
      <w:gridCol w:w="1560"/>
      <w:gridCol w:w="8788"/>
    </w:tblGrid>
    <w:tr w:rsidR="00B614F7" w:rsidTr="00B614F7">
      <w:trPr>
        <w:trHeight w:val="1531"/>
      </w:trPr>
      <w:tc>
        <w:tcPr>
          <w:tcW w:w="1560" w:type="dxa"/>
          <w:shd w:val="clear" w:color="auto" w:fill="auto"/>
        </w:tcPr>
        <w:p w:rsidR="00B614F7" w:rsidRPr="006548E8" w:rsidRDefault="00B614F7" w:rsidP="00BC1BB8">
          <w:pPr>
            <w:pStyle w:val="NoSpacing"/>
          </w:pPr>
          <w:r>
            <w:rPr>
              <w:noProof/>
              <w:lang w:eastAsia="en-AU"/>
            </w:rPr>
            <w:drawing>
              <wp:inline distT="0" distB="0" distL="0" distR="0" wp14:anchorId="349B7944" wp14:editId="4B87F880">
                <wp:extent cx="972000" cy="972000"/>
                <wp:effectExtent l="0" t="0" r="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8788" w:type="dxa"/>
          <w:shd w:val="clear" w:color="auto" w:fill="auto"/>
          <w:noWrap/>
          <w:tcMar>
            <w:top w:w="0" w:type="dxa"/>
            <w:left w:w="284" w:type="dxa"/>
            <w:bottom w:w="0" w:type="dxa"/>
            <w:right w:w="0" w:type="dxa"/>
          </w:tcMar>
          <w:vAlign w:val="bottom"/>
        </w:tcPr>
        <w:p w:rsidR="00B614F7" w:rsidRPr="00DE33B5" w:rsidRDefault="005B3018" w:rsidP="00B20E8B">
          <w:pPr>
            <w:pStyle w:val="FormName"/>
          </w:pPr>
          <w:r>
            <w:fldChar w:fldCharType="begin"/>
          </w:r>
          <w:r>
            <w:instrText xml:space="preserve"> TITLE  "Vendor Creation / Amendment Form"  \* MERGEFORMAT </w:instrText>
          </w:r>
          <w:r>
            <w:fldChar w:fldCharType="separate"/>
          </w:r>
          <w:r w:rsidR="00D31EED">
            <w:t>Vendor Creation / Amendment Form</w:t>
          </w:r>
          <w:r>
            <w:fldChar w:fldCharType="end"/>
          </w:r>
        </w:p>
      </w:tc>
    </w:tr>
  </w:tbl>
  <w:p w:rsidR="00293A72" w:rsidRDefault="00293A72" w:rsidP="002D3A57">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3" w15:restartNumberingAfterBreak="0">
    <w:nsid w:val="23D25E78"/>
    <w:multiLevelType w:val="hybridMultilevel"/>
    <w:tmpl w:val="D1809490"/>
    <w:lvl w:ilvl="0" w:tplc="0C090001">
      <w:start w:val="5"/>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125"/>
    <w:rsid w:val="00023DDD"/>
    <w:rsid w:val="00027DB8"/>
    <w:rsid w:val="00051F45"/>
    <w:rsid w:val="0007259C"/>
    <w:rsid w:val="00086A5F"/>
    <w:rsid w:val="000B7ED0"/>
    <w:rsid w:val="00117743"/>
    <w:rsid w:val="00117F5B"/>
    <w:rsid w:val="00127C09"/>
    <w:rsid w:val="00164A3E"/>
    <w:rsid w:val="001A2B7F"/>
    <w:rsid w:val="001B2B6C"/>
    <w:rsid w:val="0023698B"/>
    <w:rsid w:val="00247343"/>
    <w:rsid w:val="00274D4B"/>
    <w:rsid w:val="00293A72"/>
    <w:rsid w:val="002A30C3"/>
    <w:rsid w:val="002D3A57"/>
    <w:rsid w:val="002F2885"/>
    <w:rsid w:val="003005F7"/>
    <w:rsid w:val="00304584"/>
    <w:rsid w:val="00342283"/>
    <w:rsid w:val="003504FD"/>
    <w:rsid w:val="00350881"/>
    <w:rsid w:val="00357D55"/>
    <w:rsid w:val="00371DC7"/>
    <w:rsid w:val="00394AAF"/>
    <w:rsid w:val="003D42C0"/>
    <w:rsid w:val="0040222A"/>
    <w:rsid w:val="004047BC"/>
    <w:rsid w:val="00426E25"/>
    <w:rsid w:val="00440F79"/>
    <w:rsid w:val="0045420A"/>
    <w:rsid w:val="00457650"/>
    <w:rsid w:val="00475900"/>
    <w:rsid w:val="004A2538"/>
    <w:rsid w:val="004A6C9C"/>
    <w:rsid w:val="004B0C15"/>
    <w:rsid w:val="004D075F"/>
    <w:rsid w:val="004E019E"/>
    <w:rsid w:val="00502FB3"/>
    <w:rsid w:val="00506564"/>
    <w:rsid w:val="00507782"/>
    <w:rsid w:val="00512A04"/>
    <w:rsid w:val="005654B8"/>
    <w:rsid w:val="005762CC"/>
    <w:rsid w:val="005A4AC0"/>
    <w:rsid w:val="005A5971"/>
    <w:rsid w:val="005B0FB7"/>
    <w:rsid w:val="005B3018"/>
    <w:rsid w:val="005B5AC2"/>
    <w:rsid w:val="005E144D"/>
    <w:rsid w:val="00650F5B"/>
    <w:rsid w:val="006719EA"/>
    <w:rsid w:val="006F7070"/>
    <w:rsid w:val="0070012E"/>
    <w:rsid w:val="00722DDB"/>
    <w:rsid w:val="007408F5"/>
    <w:rsid w:val="00767125"/>
    <w:rsid w:val="0077119D"/>
    <w:rsid w:val="00783A57"/>
    <w:rsid w:val="007B03F5"/>
    <w:rsid w:val="008234B2"/>
    <w:rsid w:val="008313C4"/>
    <w:rsid w:val="00861DC3"/>
    <w:rsid w:val="00883CD4"/>
    <w:rsid w:val="00885E9B"/>
    <w:rsid w:val="008D4DBF"/>
    <w:rsid w:val="009616DF"/>
    <w:rsid w:val="00977919"/>
    <w:rsid w:val="009B1913"/>
    <w:rsid w:val="009B6657"/>
    <w:rsid w:val="009E175D"/>
    <w:rsid w:val="00A10655"/>
    <w:rsid w:val="00A25193"/>
    <w:rsid w:val="00A3739D"/>
    <w:rsid w:val="00A37DDA"/>
    <w:rsid w:val="00A925EC"/>
    <w:rsid w:val="00A92C2A"/>
    <w:rsid w:val="00B20E8B"/>
    <w:rsid w:val="00B343CC"/>
    <w:rsid w:val="00B614F7"/>
    <w:rsid w:val="00B61B26"/>
    <w:rsid w:val="00B96513"/>
    <w:rsid w:val="00BB6464"/>
    <w:rsid w:val="00BC1BB8"/>
    <w:rsid w:val="00BF2ABB"/>
    <w:rsid w:val="00C61AFA"/>
    <w:rsid w:val="00C62099"/>
    <w:rsid w:val="00C75E81"/>
    <w:rsid w:val="00C8662A"/>
    <w:rsid w:val="00D05883"/>
    <w:rsid w:val="00D31EED"/>
    <w:rsid w:val="00D71D84"/>
    <w:rsid w:val="00D975C0"/>
    <w:rsid w:val="00DC5DD9"/>
    <w:rsid w:val="00DE33B5"/>
    <w:rsid w:val="00DF0487"/>
    <w:rsid w:val="00E02681"/>
    <w:rsid w:val="00E51A24"/>
    <w:rsid w:val="00E861DB"/>
    <w:rsid w:val="00E956B7"/>
    <w:rsid w:val="00EB77F9"/>
    <w:rsid w:val="00F00B2F"/>
    <w:rsid w:val="00F70ED7"/>
    <w:rsid w:val="00FD51B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7D0B0D-39E0-4E26-8D5D-5A09D9B6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AFA"/>
    <w:pPr>
      <w:spacing w:after="200"/>
    </w:pPr>
    <w:rPr>
      <w:rFonts w:ascii="Arial" w:eastAsia="Times New Roman" w:hAnsi="Arial"/>
      <w:sz w:val="22"/>
      <w:lang w:eastAsia="en-AU"/>
    </w:rPr>
  </w:style>
  <w:style w:type="paragraph" w:styleId="Heading1">
    <w:name w:val="heading 1"/>
    <w:basedOn w:val="Normal"/>
    <w:next w:val="Normal"/>
    <w:link w:val="Heading1Char"/>
    <w:qFormat/>
    <w:rsid w:val="005A4AC0"/>
    <w:pPr>
      <w:keepNext/>
      <w:spacing w:before="360" w:after="60"/>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9B6657"/>
    <w:pPr>
      <w:keepNext/>
      <w:spacing w:before="360" w:after="60"/>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5A4AC0"/>
    <w:pPr>
      <w:keepNext/>
      <w:spacing w:before="360" w:after="60"/>
      <w:outlineLvl w:val="2"/>
    </w:pPr>
    <w:rPr>
      <w:rFonts w:cs="Arial"/>
      <w:b/>
      <w:bCs/>
      <w:sz w:val="24"/>
      <w:szCs w:val="26"/>
    </w:rPr>
  </w:style>
  <w:style w:type="paragraph" w:styleId="Heading4">
    <w:name w:val="heading 4"/>
    <w:basedOn w:val="Normal"/>
    <w:next w:val="Normal"/>
    <w:link w:val="Heading4Char"/>
    <w:uiPriority w:val="9"/>
    <w:unhideWhenUsed/>
    <w:qFormat/>
    <w:rsid w:val="009B6657"/>
    <w:pPr>
      <w:keepNext/>
      <w:keepLines/>
      <w:spacing w:before="360" w:after="60"/>
      <w:outlineLvl w:val="3"/>
    </w:pPr>
    <w:rPr>
      <w:rFonts w:eastAsiaTheme="majorEastAsia" w:cstheme="majorBidi"/>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rPr>
      <w:rFonts w:ascii="Arial" w:hAnsi="Arial"/>
      <w:sz w:val="22"/>
    </w:rPr>
  </w:style>
  <w:style w:type="character" w:customStyle="1" w:styleId="Heading1Char">
    <w:name w:val="Heading 1 Char"/>
    <w:basedOn w:val="DefaultParagraphFont"/>
    <w:link w:val="Heading1"/>
    <w:rsid w:val="005A4AC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9B6657"/>
    <w:rPr>
      <w:rFonts w:ascii="Arial" w:eastAsiaTheme="majorEastAsia" w:hAnsi="Arial" w:cstheme="majorBidi"/>
      <w:b/>
      <w:bCs/>
      <w:iCs/>
      <w:color w:val="60606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5A4AC0"/>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5A4AC0"/>
    <w:pPr>
      <w:tabs>
        <w:tab w:val="center" w:pos="4513"/>
        <w:tab w:val="right" w:pos="9026"/>
      </w:tabs>
      <w:jc w:val="right"/>
    </w:pPr>
    <w:rPr>
      <w:b/>
    </w:rPr>
  </w:style>
  <w:style w:type="character" w:customStyle="1" w:styleId="HeaderChar">
    <w:name w:val="Header Char"/>
    <w:basedOn w:val="DefaultParagraphFont"/>
    <w:link w:val="Header"/>
    <w:uiPriority w:val="99"/>
    <w:rsid w:val="005A4AC0"/>
    <w:rPr>
      <w:rFonts w:ascii="Arial" w:eastAsia="Times New Roman" w:hAnsi="Arial"/>
      <w:b/>
      <w:sz w:val="22"/>
      <w:lang w:eastAsia="en-AU"/>
    </w:rPr>
  </w:style>
  <w:style w:type="paragraph" w:styleId="Footer">
    <w:name w:val="footer"/>
    <w:basedOn w:val="Normal"/>
    <w:next w:val="Normal"/>
    <w:link w:val="FooterChar"/>
    <w:uiPriority w:val="99"/>
    <w:unhideWhenUsed/>
    <w:rsid w:val="002D3A57"/>
    <w:pPr>
      <w:tabs>
        <w:tab w:val="right" w:pos="9639"/>
        <w:tab w:val="right" w:pos="14459"/>
      </w:tabs>
      <w:spacing w:after="0"/>
      <w:ind w:left="-709" w:right="-340"/>
    </w:pPr>
    <w:rPr>
      <w:rFonts w:cs="Arial"/>
      <w:szCs w:val="22"/>
    </w:rPr>
  </w:style>
  <w:style w:type="character" w:customStyle="1" w:styleId="FooterChar">
    <w:name w:val="Footer Char"/>
    <w:basedOn w:val="DefaultParagraphFont"/>
    <w:link w:val="Footer"/>
    <w:uiPriority w:val="99"/>
    <w:rsid w:val="002D3A57"/>
    <w:rPr>
      <w:rFonts w:ascii="Arial" w:eastAsia="Times New Roman" w:hAnsi="Arial" w:cs="Arial"/>
      <w:sz w:val="22"/>
      <w:szCs w:val="22"/>
      <w:lang w:eastAsia="en-AU"/>
    </w:rPr>
  </w:style>
  <w:style w:type="character" w:customStyle="1" w:styleId="FormNameChar">
    <w:name w:val="Form Name Char"/>
    <w:link w:val="FormName"/>
    <w:rsid w:val="005A4AC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5A4AC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9B6657"/>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rsid w:val="004E019E"/>
    <w:pPr>
      <w:spacing w:after="0"/>
    </w:pPr>
  </w:style>
  <w:style w:type="character" w:styleId="PlaceholderText">
    <w:name w:val="Placeholder Text"/>
    <w:basedOn w:val="DefaultParagraphFont"/>
    <w:uiPriority w:val="99"/>
    <w:semiHidden/>
    <w:rsid w:val="005762CC"/>
    <w:rPr>
      <w:color w:val="808080"/>
    </w:rPr>
  </w:style>
  <w:style w:type="table" w:styleId="TableGrid">
    <w:name w:val="Table Grid"/>
    <w:basedOn w:val="TableNormal"/>
    <w:uiPriority w:val="59"/>
    <w:rsid w:val="00767125"/>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7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4\AppData\Local\Temp\general-portrait-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F549F-94AE-4796-B402-8A8666059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general-portrait-word.dotx</Template>
  <TotalTime>0</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Vendor Creation / Amendment Form</vt:lpstr>
    </vt:vector>
  </TitlesOfParts>
  <Company>Northern Territory Government</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creation/amendment form</dc:title>
  <dc:creator>Northern Territory Government</dc:creator>
  <cp:lastModifiedBy>Valaree Lola Chuah</cp:lastModifiedBy>
  <cp:revision>2</cp:revision>
  <dcterms:created xsi:type="dcterms:W3CDTF">2020-07-08T02:15:00Z</dcterms:created>
  <dcterms:modified xsi:type="dcterms:W3CDTF">2020-07-08T02:15:00Z</dcterms:modified>
</cp:coreProperties>
</file>