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90"/>
        <w:gridCol w:w="1653"/>
        <w:gridCol w:w="1134"/>
        <w:gridCol w:w="425"/>
        <w:gridCol w:w="567"/>
        <w:gridCol w:w="142"/>
        <w:gridCol w:w="1418"/>
        <w:gridCol w:w="283"/>
        <w:gridCol w:w="425"/>
        <w:gridCol w:w="1134"/>
        <w:gridCol w:w="426"/>
        <w:gridCol w:w="141"/>
        <w:gridCol w:w="284"/>
        <w:gridCol w:w="567"/>
        <w:gridCol w:w="1559"/>
      </w:tblGrid>
      <w:tr w:rsidR="009B1BF1" w:rsidRPr="007A5EFD" w14:paraId="60AD0430" w14:textId="77777777" w:rsidTr="00CC49E4">
        <w:trPr>
          <w:trHeight w:val="20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EED9AA1" w14:textId="77777777"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51FEE9" w14:textId="77777777" w:rsidR="009B1BF1" w:rsidRPr="00C109AD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C109AD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872B4E" w:rsidRPr="007A5EFD" w14:paraId="0DD8956C" w14:textId="77777777" w:rsidTr="00CC49E4">
        <w:trPr>
          <w:trHeight w:val="612"/>
        </w:trPr>
        <w:tc>
          <w:tcPr>
            <w:tcW w:w="1034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DBBC49B" w14:textId="346BCFFB" w:rsidR="00B31D3A" w:rsidRDefault="00D403FB" w:rsidP="00FF1033">
            <w:r w:rsidRPr="00C109AD">
              <w:t>To receive payments</w:t>
            </w:r>
            <w:r w:rsidR="00A24D4E" w:rsidRPr="00C109AD">
              <w:t xml:space="preserve"> or claim expenses</w:t>
            </w:r>
            <w:r w:rsidRPr="00C109AD">
              <w:t xml:space="preserve"> from the Northern Territory (NT) Government, you must set up a vendor account. </w:t>
            </w:r>
            <w:r w:rsidR="00F71CCB" w:rsidRPr="00C109AD">
              <w:t xml:space="preserve">The </w:t>
            </w:r>
            <w:r w:rsidR="0075165E" w:rsidRPr="00C109AD">
              <w:t>NT</w:t>
            </w:r>
            <w:r w:rsidR="00F71CCB" w:rsidRPr="00C109AD">
              <w:t xml:space="preserve"> Government will </w:t>
            </w:r>
            <w:r w:rsidRPr="00C109AD">
              <w:t xml:space="preserve">only </w:t>
            </w:r>
            <w:r w:rsidR="0052405D" w:rsidRPr="00C109AD">
              <w:t>use</w:t>
            </w:r>
            <w:r w:rsidRPr="00C109AD">
              <w:t xml:space="preserve"> the information you provide</w:t>
            </w:r>
            <w:r w:rsidR="00F71CCB" w:rsidRPr="00C109AD">
              <w:t xml:space="preserve"> </w:t>
            </w:r>
            <w:r w:rsidR="0025138C" w:rsidRPr="00C109AD">
              <w:t>to make</w:t>
            </w:r>
            <w:r w:rsidR="00F71CCB" w:rsidRPr="00C109AD">
              <w:t xml:space="preserve"> payments.</w:t>
            </w:r>
          </w:p>
          <w:p w14:paraId="2716AD2C" w14:textId="77777777" w:rsidR="0055351F" w:rsidRDefault="0055351F" w:rsidP="00FF1033"/>
          <w:p w14:paraId="5B2044E7" w14:textId="77777777" w:rsidR="009E552A" w:rsidRPr="009E552A" w:rsidRDefault="009E552A" w:rsidP="00FF1033">
            <w:r w:rsidRPr="009E552A">
              <w:t>Fields marked with an asterisk (</w:t>
            </w:r>
            <w:r w:rsidRPr="009E552A">
              <w:rPr>
                <w:rStyle w:val="Requiredfieldmark"/>
                <w:b w:val="0"/>
                <w:sz w:val="20"/>
              </w:rPr>
              <w:t>*</w:t>
            </w:r>
            <w:r w:rsidRPr="009E552A">
              <w:t>) are required.</w:t>
            </w:r>
          </w:p>
          <w:p w14:paraId="68869394" w14:textId="00003AAC" w:rsidR="009E552A" w:rsidRPr="00C109AD" w:rsidRDefault="009E552A" w:rsidP="00FF1033">
            <w:r w:rsidRPr="009E552A">
              <w:t xml:space="preserve">You must complete either section A </w:t>
            </w:r>
            <w:r w:rsidRPr="00FF1033">
              <w:t>OR</w:t>
            </w:r>
            <w:r w:rsidRPr="009E552A">
              <w:t xml:space="preserve"> section B then complete all remaining sections.</w:t>
            </w:r>
          </w:p>
        </w:tc>
      </w:tr>
      <w:tr w:rsidR="007D48A4" w:rsidRPr="007A5EFD" w14:paraId="2739900A" w14:textId="77777777" w:rsidTr="00CC49E4">
        <w:trPr>
          <w:trHeight w:val="27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4DAC162" w14:textId="031D1774" w:rsidR="007D48A4" w:rsidRPr="00C109AD" w:rsidRDefault="00734424" w:rsidP="0074187F">
            <w:pPr>
              <w:rPr>
                <w:rStyle w:val="Questionlabel"/>
                <w:color w:val="1F1F5F" w:themeColor="text1"/>
              </w:rPr>
            </w:pPr>
            <w:r w:rsidRPr="00C109AD">
              <w:rPr>
                <w:rStyle w:val="Questionlabel"/>
                <w:color w:val="FFFFFF" w:themeColor="background1"/>
              </w:rPr>
              <w:t>Section A –</w:t>
            </w:r>
            <w:r w:rsidR="0074187F" w:rsidRPr="00C109AD">
              <w:rPr>
                <w:rStyle w:val="Questionlabel"/>
                <w:color w:val="FFFFFF" w:themeColor="background1"/>
              </w:rPr>
              <w:t xml:space="preserve"> </w:t>
            </w:r>
            <w:r w:rsidRPr="00C109AD">
              <w:rPr>
                <w:rStyle w:val="Questionlabel"/>
                <w:color w:val="FFFFFF" w:themeColor="background1"/>
              </w:rPr>
              <w:t>ABN holder</w:t>
            </w:r>
            <w:r w:rsidR="0074187F" w:rsidRPr="00C109AD">
              <w:rPr>
                <w:rStyle w:val="Questionlabel"/>
                <w:color w:val="FFFFFF" w:themeColor="background1"/>
              </w:rPr>
              <w:t xml:space="preserve"> to complete</w:t>
            </w:r>
          </w:p>
        </w:tc>
      </w:tr>
      <w:tr w:rsidR="00BB24D6" w:rsidRPr="007A5EFD" w14:paraId="4557172E" w14:textId="77777777" w:rsidTr="00CC49E4">
        <w:trPr>
          <w:trHeight w:val="266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66579564" w14:textId="77777777" w:rsidR="00BB24D6" w:rsidRPr="00C109AD" w:rsidRDefault="00BB24D6" w:rsidP="00BB24D6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 xml:space="preserve">Vendor ID </w:t>
            </w:r>
            <w:r w:rsidRPr="00FA6579">
              <w:rPr>
                <w:sz w:val="20"/>
              </w:rPr>
              <w:t>(if known)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90AFB4A" w14:textId="77777777" w:rsidR="00BB24D6" w:rsidRPr="00C109AD" w:rsidRDefault="00BB24D6" w:rsidP="00734424"/>
        </w:tc>
      </w:tr>
      <w:tr w:rsidR="00734424" w:rsidRPr="007A5EFD" w14:paraId="558463F0" w14:textId="77777777" w:rsidTr="00CC49E4">
        <w:trPr>
          <w:trHeight w:val="112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39211C9F" w14:textId="77777777" w:rsidR="00734424" w:rsidRPr="00C109AD" w:rsidRDefault="00734424" w:rsidP="00734424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ABN</w:t>
            </w:r>
            <w:r w:rsidR="00512904" w:rsidRPr="00C109AD">
              <w:rPr>
                <w:rStyle w:val="Requiredfieldmark"/>
              </w:rPr>
              <w:t>*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653E298" w14:textId="77777777" w:rsidR="00734424" w:rsidRPr="00C109AD" w:rsidRDefault="00734424" w:rsidP="00734424"/>
        </w:tc>
        <w:tc>
          <w:tcPr>
            <w:tcW w:w="241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B28AB1A" w14:textId="2C259C76" w:rsidR="00734424" w:rsidRPr="00C109AD" w:rsidRDefault="0074187F" w:rsidP="00D403FB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R</w:t>
            </w:r>
            <w:r w:rsidR="00734424" w:rsidRPr="00C109AD">
              <w:rPr>
                <w:rStyle w:val="Questionlabel"/>
              </w:rPr>
              <w:t>egistered for GST</w:t>
            </w:r>
            <w:r w:rsidR="00BB24D6" w:rsidRPr="00C109AD">
              <w:rPr>
                <w:rStyle w:val="Questionlabel"/>
              </w:rPr>
              <w:t>?</w:t>
            </w:r>
            <w:r w:rsidR="00512904" w:rsidRPr="00C109AD">
              <w:rPr>
                <w:rStyle w:val="Requiredfieldmark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238BBAC" w14:textId="782D772B" w:rsidR="00734424" w:rsidRPr="00C109AD" w:rsidRDefault="005105CE" w:rsidP="005105CE">
            <w:r>
              <w:t xml:space="preserve">   </w:t>
            </w:r>
            <w:r w:rsidR="00734424" w:rsidRPr="00C109AD">
              <w:t>Y</w:t>
            </w:r>
            <w:r w:rsidR="0074187F" w:rsidRPr="00C109AD">
              <w:t xml:space="preserve">es </w:t>
            </w:r>
            <w:r>
              <w:t xml:space="preserve">  / </w:t>
            </w:r>
            <w:r w:rsidR="0074187F" w:rsidRPr="00C109AD">
              <w:t xml:space="preserve">  </w:t>
            </w:r>
            <w:r w:rsidR="00734424" w:rsidRPr="00C109AD">
              <w:t>N</w:t>
            </w:r>
            <w:r w:rsidR="0074187F" w:rsidRPr="00C109AD">
              <w:t xml:space="preserve">o </w:t>
            </w:r>
          </w:p>
        </w:tc>
      </w:tr>
      <w:tr w:rsidR="00A74D43" w:rsidRPr="007A5EFD" w14:paraId="24FEF31E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52FADFB5" w14:textId="77777777" w:rsidR="00A74D43" w:rsidRPr="00C109AD" w:rsidRDefault="00A74D43" w:rsidP="00734424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Entity name</w:t>
            </w:r>
            <w:r w:rsidR="00512904" w:rsidRPr="00C109AD">
              <w:rPr>
                <w:rStyle w:val="Requiredfieldmark"/>
              </w:rPr>
              <w:t>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64F459" w14:textId="77777777" w:rsidR="00A74D43" w:rsidRPr="00C109AD" w:rsidRDefault="00A74D43" w:rsidP="00734424"/>
        </w:tc>
      </w:tr>
      <w:tr w:rsidR="00A74D43" w:rsidRPr="007A5EFD" w14:paraId="674B2433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63C1983E" w14:textId="77777777" w:rsidR="00A74D43" w:rsidRPr="00C109AD" w:rsidRDefault="00A74D43" w:rsidP="00512904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Business/Payee name</w:t>
            </w:r>
            <w:r w:rsidR="00512904" w:rsidRPr="00C109AD">
              <w:rPr>
                <w:rStyle w:val="Requiredfieldmark"/>
              </w:rPr>
              <w:t>*</w:t>
            </w:r>
            <w:r w:rsidR="00512904" w:rsidRPr="00C109AD">
              <w:rPr>
                <w:rStyle w:val="Questionlabel"/>
              </w:rPr>
              <w:br/>
            </w:r>
            <w:r w:rsidRPr="009E552A">
              <w:rPr>
                <w:sz w:val="20"/>
              </w:rPr>
              <w:t>(if different to entity name)</w:t>
            </w:r>
          </w:p>
        </w:tc>
        <w:tc>
          <w:tcPr>
            <w:tcW w:w="7371" w:type="dxa"/>
            <w:gridSpan w:val="12"/>
            <w:vAlign w:val="center"/>
          </w:tcPr>
          <w:p w14:paraId="14FA7444" w14:textId="77777777" w:rsidR="00A74D43" w:rsidRPr="00C109AD" w:rsidRDefault="00A74D43" w:rsidP="00734424"/>
        </w:tc>
      </w:tr>
      <w:tr w:rsidR="00157F96" w:rsidRPr="007A5EFD" w14:paraId="306F8056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48B8AE04" w14:textId="77777777" w:rsidR="00157F96" w:rsidRPr="00C109AD" w:rsidRDefault="00157F96" w:rsidP="00BB24D6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Postal address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D92111" w14:textId="77777777" w:rsidR="00157F96" w:rsidRPr="00C109AD" w:rsidRDefault="00157F96" w:rsidP="00734424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B54C64" w14:textId="77777777" w:rsidR="00157F96" w:rsidRPr="00C109AD" w:rsidRDefault="00157F96" w:rsidP="00734424">
            <w:r w:rsidRPr="00C109AD">
              <w:rPr>
                <w:rStyle w:val="Questionlabel"/>
              </w:rPr>
              <w:t>Postcode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F8A219" w14:textId="28A882F9" w:rsidR="00157F96" w:rsidRPr="00C109AD" w:rsidRDefault="00157F96" w:rsidP="00734424"/>
        </w:tc>
      </w:tr>
      <w:tr w:rsidR="00157F96" w:rsidRPr="007A5EFD" w14:paraId="6BAAD84F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409B2268" w14:textId="77777777" w:rsidR="00157F96" w:rsidRPr="00C109AD" w:rsidRDefault="00157F96" w:rsidP="00734424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Suburb/City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FE446B" w14:textId="570CC7EC" w:rsidR="00157F96" w:rsidRPr="00C109AD" w:rsidRDefault="00157F96" w:rsidP="00734424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22D394" w14:textId="77777777" w:rsidR="00157F96" w:rsidRPr="00C109AD" w:rsidRDefault="00157F96" w:rsidP="00734424">
            <w:r w:rsidRPr="00C109AD">
              <w:rPr>
                <w:rStyle w:val="Questionlabel"/>
              </w:rPr>
              <w:t>State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FFE2C0" w14:textId="7C4B26F7" w:rsidR="00157F96" w:rsidRPr="00C109AD" w:rsidRDefault="00157F96" w:rsidP="00734424"/>
        </w:tc>
      </w:tr>
      <w:tr w:rsidR="00157F96" w:rsidRPr="007A5EFD" w14:paraId="6E167004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21856B41" w14:textId="12E3391B" w:rsidR="00157F96" w:rsidRPr="00C109AD" w:rsidRDefault="00157F96" w:rsidP="00172A7C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Telephone number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66731C5" w14:textId="559FC5A7" w:rsidR="00157F96" w:rsidRPr="00C109AD" w:rsidRDefault="00157F96" w:rsidP="00734424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3AA182" w14:textId="77777777" w:rsidR="00157F96" w:rsidRPr="00C109AD" w:rsidRDefault="00157F96" w:rsidP="00734424">
            <w:r w:rsidRPr="00C109AD">
              <w:rPr>
                <w:rStyle w:val="Questionlabel"/>
              </w:rPr>
              <w:t>Fax number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70526A" w14:textId="28095CD2" w:rsidR="00157F96" w:rsidRPr="00C109AD" w:rsidRDefault="00157F96" w:rsidP="00734424"/>
        </w:tc>
      </w:tr>
      <w:tr w:rsidR="00AE2BCA" w:rsidRPr="007A5EFD" w14:paraId="5F2ECC5A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7049410C" w14:textId="543F7BF2" w:rsidR="00AE2BCA" w:rsidRPr="00C109AD" w:rsidRDefault="00AE2BCA" w:rsidP="00172A7C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Email</w:t>
            </w:r>
            <w:r w:rsidRPr="00C109AD">
              <w:t xml:space="preserve"> </w:t>
            </w:r>
            <w:r w:rsidRPr="009E552A">
              <w:rPr>
                <w:sz w:val="20"/>
              </w:rPr>
              <w:t>(remittance method)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55168D0" w14:textId="77777777" w:rsidR="00AE2BCA" w:rsidRPr="00C109AD" w:rsidRDefault="00AE2BCA" w:rsidP="00734424"/>
        </w:tc>
      </w:tr>
      <w:tr w:rsidR="00172A7C" w:rsidRPr="007A5EFD" w14:paraId="02237A57" w14:textId="77777777" w:rsidTr="00CC49E4">
        <w:trPr>
          <w:trHeight w:val="27"/>
        </w:trPr>
        <w:tc>
          <w:tcPr>
            <w:tcW w:w="10348" w:type="dxa"/>
            <w:gridSpan w:val="15"/>
            <w:noWrap/>
            <w:tcMar>
              <w:top w:w="108" w:type="dxa"/>
              <w:bottom w:w="108" w:type="dxa"/>
            </w:tcMar>
            <w:vAlign w:val="center"/>
          </w:tcPr>
          <w:p w14:paraId="6DD43C8A" w14:textId="351B747B" w:rsidR="00172A7C" w:rsidRPr="00494CAB" w:rsidRDefault="00BD0185" w:rsidP="00172A7C">
            <w:pPr>
              <w:jc w:val="center"/>
              <w:rPr>
                <w:sz w:val="30"/>
                <w:szCs w:val="30"/>
              </w:rPr>
            </w:pPr>
            <w:r w:rsidRPr="00494CAB">
              <w:rPr>
                <w:rStyle w:val="Questionlabel"/>
                <w:sz w:val="30"/>
                <w:szCs w:val="30"/>
              </w:rPr>
              <w:t>OR</w:t>
            </w:r>
          </w:p>
        </w:tc>
      </w:tr>
      <w:tr w:rsidR="00734424" w:rsidRPr="007A5EFD" w14:paraId="292DF846" w14:textId="77777777" w:rsidTr="00CC49E4">
        <w:trPr>
          <w:trHeight w:val="195"/>
        </w:trPr>
        <w:tc>
          <w:tcPr>
            <w:tcW w:w="10348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61906FE" w14:textId="64322C3E" w:rsidR="00734424" w:rsidRPr="00C109AD" w:rsidRDefault="002A5262" w:rsidP="002A5262">
            <w:pPr>
              <w:rPr>
                <w:rStyle w:val="Questionlabel"/>
              </w:rPr>
            </w:pPr>
            <w:r w:rsidRPr="00C109AD">
              <w:rPr>
                <w:rStyle w:val="Questionlabel"/>
                <w:color w:val="FFFFFF" w:themeColor="background1"/>
              </w:rPr>
              <w:t>Section B</w:t>
            </w:r>
            <w:r w:rsidR="00BB24D6" w:rsidRPr="00C109AD">
              <w:rPr>
                <w:rStyle w:val="Questionlabel"/>
                <w:color w:val="FFFFFF" w:themeColor="background1"/>
              </w:rPr>
              <w:t xml:space="preserve"> – </w:t>
            </w:r>
            <w:r w:rsidR="00AF1815">
              <w:rPr>
                <w:rStyle w:val="Questionlabel"/>
                <w:color w:val="FFFFFF" w:themeColor="background1"/>
              </w:rPr>
              <w:t>N</w:t>
            </w:r>
            <w:r w:rsidR="00BB24D6" w:rsidRPr="00C109AD">
              <w:rPr>
                <w:rStyle w:val="Questionlabel"/>
                <w:color w:val="FFFFFF" w:themeColor="background1"/>
              </w:rPr>
              <w:t>on-ABN holder</w:t>
            </w:r>
            <w:r w:rsidRPr="00C109AD">
              <w:rPr>
                <w:rStyle w:val="Questionlabel"/>
                <w:color w:val="FFFFFF" w:themeColor="background1"/>
              </w:rPr>
              <w:t>s</w:t>
            </w:r>
            <w:r w:rsidR="00AF1815">
              <w:rPr>
                <w:rStyle w:val="Questionlabel"/>
                <w:color w:val="FFFFFF" w:themeColor="background1"/>
              </w:rPr>
              <w:t xml:space="preserve"> to complete</w:t>
            </w:r>
          </w:p>
        </w:tc>
      </w:tr>
      <w:tr w:rsidR="00512904" w:rsidRPr="002C0BEF" w14:paraId="2791326D" w14:textId="77777777" w:rsidTr="00CC49E4">
        <w:trPr>
          <w:trHeight w:val="260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639A502C" w14:textId="77777777" w:rsidR="00512904" w:rsidRPr="00C109AD" w:rsidRDefault="00512904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 xml:space="preserve">Vendor ID </w:t>
            </w:r>
            <w:r w:rsidRPr="00FA6579">
              <w:rPr>
                <w:sz w:val="20"/>
              </w:rPr>
              <w:t>(if known)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2029169" w14:textId="77777777" w:rsidR="00512904" w:rsidRPr="00C109AD" w:rsidRDefault="00512904" w:rsidP="002D19A8"/>
        </w:tc>
      </w:tr>
      <w:tr w:rsidR="00FA6579" w:rsidRPr="002C0BEF" w14:paraId="37721AB2" w14:textId="77777777" w:rsidTr="00CC49E4">
        <w:trPr>
          <w:trHeight w:val="268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28E25B0B" w14:textId="6F8E9819" w:rsidR="00FA6579" w:rsidRPr="00C109AD" w:rsidRDefault="00FA6579" w:rsidP="00FA6579">
            <w:r>
              <w:rPr>
                <w:b/>
              </w:rPr>
              <w:t>Salutation</w:t>
            </w:r>
            <w:r w:rsidRPr="00C109AD">
              <w:rPr>
                <w:rStyle w:val="Requiredfieldmark"/>
              </w:rPr>
              <w:t>*</w:t>
            </w:r>
            <w:r>
              <w:t xml:space="preserve"> </w:t>
            </w:r>
            <w:r>
              <w:rPr>
                <w:sz w:val="20"/>
              </w:rPr>
              <w:t>(P</w:t>
            </w:r>
            <w:r w:rsidRPr="00FA6579">
              <w:rPr>
                <w:sz w:val="20"/>
              </w:rPr>
              <w:t>lease select one)</w:t>
            </w:r>
            <w:r w:rsidRPr="00C109AD">
              <w:t xml:space="preserve"> </w:t>
            </w:r>
          </w:p>
        </w:tc>
        <w:tc>
          <w:tcPr>
            <w:tcW w:w="7371" w:type="dxa"/>
            <w:gridSpan w:val="12"/>
            <w:vAlign w:val="center"/>
          </w:tcPr>
          <w:p w14:paraId="33AAB86E" w14:textId="6ABB4A10" w:rsidR="00FA6579" w:rsidRPr="00C109AD" w:rsidRDefault="00FA6579" w:rsidP="00FA6579">
            <w:r>
              <w:rPr>
                <w:b/>
              </w:rPr>
              <w:t xml:space="preserve">  </w:t>
            </w:r>
            <w:r>
              <w:t xml:space="preserve"> </w:t>
            </w:r>
            <w:r w:rsidRPr="00C109AD">
              <w:t>Mr</w:t>
            </w:r>
            <w:r>
              <w:t xml:space="preserve">  </w:t>
            </w:r>
            <w:r w:rsidRPr="00C109AD">
              <w:t xml:space="preserve">   </w:t>
            </w:r>
            <w:r>
              <w:t xml:space="preserve">/  </w:t>
            </w:r>
            <w:r w:rsidRPr="00C109AD">
              <w:t xml:space="preserve">   Mrs</w:t>
            </w:r>
            <w:r>
              <w:t xml:space="preserve">  </w:t>
            </w:r>
            <w:r w:rsidRPr="00C109AD">
              <w:t xml:space="preserve">   </w:t>
            </w:r>
            <w:r>
              <w:t xml:space="preserve">/  </w:t>
            </w:r>
            <w:r w:rsidRPr="00C109AD">
              <w:t xml:space="preserve">   Miss</w:t>
            </w:r>
            <w:r>
              <w:t xml:space="preserve">  </w:t>
            </w:r>
            <w:r w:rsidRPr="00C109AD">
              <w:t xml:space="preserve">   </w:t>
            </w:r>
            <w:r>
              <w:rPr>
                <w:rFonts w:ascii="MS Gothic" w:eastAsia="MS Gothic" w:hAnsi="MS Gothic"/>
              </w:rPr>
              <w:t>/</w:t>
            </w:r>
            <w:r>
              <w:t xml:space="preserve">  </w:t>
            </w:r>
            <w:r w:rsidRPr="00C109AD">
              <w:t xml:space="preserve">   Ms</w:t>
            </w:r>
            <w:r>
              <w:t xml:space="preserve">  </w:t>
            </w:r>
            <w:r w:rsidRPr="00C109AD">
              <w:t xml:space="preserve">   </w:t>
            </w:r>
            <w:r>
              <w:t xml:space="preserve">/  </w:t>
            </w:r>
            <w:r w:rsidRPr="00C109AD">
              <w:t xml:space="preserve">   Master</w:t>
            </w:r>
            <w:r>
              <w:t xml:space="preserve">  </w:t>
            </w:r>
            <w:r w:rsidRPr="00C109AD">
              <w:t xml:space="preserve">   </w:t>
            </w:r>
            <w:r>
              <w:t xml:space="preserve">/  </w:t>
            </w:r>
            <w:r w:rsidRPr="00C109AD">
              <w:t xml:space="preserve">   Dr</w:t>
            </w:r>
            <w:r>
              <w:t xml:space="preserve">  </w:t>
            </w:r>
            <w:r w:rsidRPr="00C109AD">
              <w:t xml:space="preserve">   </w:t>
            </w:r>
            <w:r>
              <w:t xml:space="preserve">/  </w:t>
            </w:r>
            <w:r w:rsidRPr="00C109AD">
              <w:t xml:space="preserve">   </w:t>
            </w:r>
            <w:proofErr w:type="spellStart"/>
            <w:r w:rsidRPr="00C109AD">
              <w:t>Mx</w:t>
            </w:r>
            <w:proofErr w:type="spellEnd"/>
          </w:p>
        </w:tc>
      </w:tr>
      <w:tr w:rsidR="00D403FB" w:rsidRPr="002C0BEF" w14:paraId="452B2DB6" w14:textId="77777777" w:rsidTr="00CC49E4">
        <w:trPr>
          <w:trHeight w:val="322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08484BCE" w14:textId="35749A0D" w:rsidR="00D403FB" w:rsidRPr="00C109AD" w:rsidRDefault="00D403FB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Given name</w:t>
            </w:r>
            <w:r w:rsidR="0049580B" w:rsidRPr="00C109AD">
              <w:rPr>
                <w:rStyle w:val="Questionlabel"/>
              </w:rPr>
              <w:t>/s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890C6E5" w14:textId="77777777" w:rsidR="00D403FB" w:rsidRPr="00C109AD" w:rsidRDefault="00D403FB" w:rsidP="002D19A8"/>
        </w:tc>
      </w:tr>
      <w:tr w:rsidR="00512904" w:rsidRPr="002C0BEF" w14:paraId="6B7170B8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248575E3" w14:textId="10E7C581" w:rsidR="00512904" w:rsidRPr="00C109AD" w:rsidRDefault="00DB4985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Surname</w:t>
            </w:r>
            <w:r w:rsidR="00512904" w:rsidRPr="00C109AD">
              <w:rPr>
                <w:rStyle w:val="Questionlabel"/>
              </w:rPr>
              <w:t xml:space="preserve"> name</w:t>
            </w:r>
            <w:r w:rsidR="00512904" w:rsidRPr="00C109AD">
              <w:rPr>
                <w:rStyle w:val="Requiredfieldmark"/>
              </w:rPr>
              <w:t>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0845FB" w14:textId="77777777" w:rsidR="00512904" w:rsidRPr="00C109AD" w:rsidRDefault="00512904" w:rsidP="002D19A8"/>
        </w:tc>
      </w:tr>
      <w:tr w:rsidR="00512904" w:rsidRPr="002C0BEF" w14:paraId="04E9049B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79FE2812" w14:textId="03288F7F" w:rsidR="00512904" w:rsidRPr="00C109AD" w:rsidRDefault="00B75302" w:rsidP="005B35BD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Entity</w:t>
            </w:r>
            <w:r w:rsidR="00512904" w:rsidRPr="00C109AD">
              <w:rPr>
                <w:rStyle w:val="Questionlabel"/>
              </w:rPr>
              <w:t xml:space="preserve"> name</w:t>
            </w:r>
            <w:r w:rsidR="00512904" w:rsidRPr="00C109AD">
              <w:rPr>
                <w:rStyle w:val="Requiredfieldmark"/>
              </w:rPr>
              <w:t>*</w:t>
            </w:r>
            <w:r w:rsidR="0049580B" w:rsidRPr="00C109AD">
              <w:rPr>
                <w:rStyle w:val="Questionlabel"/>
              </w:rPr>
              <w:t xml:space="preserve"> </w:t>
            </w:r>
            <w:r w:rsidR="005B35BD" w:rsidRPr="00FA6579">
              <w:rPr>
                <w:sz w:val="20"/>
              </w:rPr>
              <w:t>(if applicable)</w:t>
            </w:r>
          </w:p>
        </w:tc>
        <w:tc>
          <w:tcPr>
            <w:tcW w:w="7371" w:type="dxa"/>
            <w:gridSpan w:val="12"/>
            <w:vAlign w:val="center"/>
          </w:tcPr>
          <w:p w14:paraId="265423AA" w14:textId="77777777" w:rsidR="00512904" w:rsidRPr="00C109AD" w:rsidRDefault="00512904" w:rsidP="002D19A8"/>
        </w:tc>
      </w:tr>
      <w:tr w:rsidR="00157F96" w:rsidRPr="002C0BEF" w14:paraId="5F43E871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7A626B99" w14:textId="77777777" w:rsidR="00157F96" w:rsidRPr="00C109AD" w:rsidRDefault="00157F96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Postal address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0D6E3E7" w14:textId="77777777" w:rsidR="00157F96" w:rsidRPr="00C109AD" w:rsidRDefault="00157F96" w:rsidP="002D19A8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8663B" w14:textId="77777777" w:rsidR="00157F96" w:rsidRPr="00C109AD" w:rsidRDefault="00157F96" w:rsidP="002D19A8">
            <w:r w:rsidRPr="00C109AD">
              <w:rPr>
                <w:rStyle w:val="Questionlabel"/>
              </w:rPr>
              <w:t>Postcode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6BCC0" w14:textId="438A13DA" w:rsidR="00157F96" w:rsidRPr="00C109AD" w:rsidRDefault="00157F96" w:rsidP="002D19A8"/>
        </w:tc>
      </w:tr>
      <w:tr w:rsidR="00DB4985" w:rsidRPr="002C0BEF" w14:paraId="645B58E5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01691642" w14:textId="0701CB65" w:rsidR="00DB4985" w:rsidRPr="00C109AD" w:rsidRDefault="00DB4985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Suburb/City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CF1B03A" w14:textId="77777777" w:rsidR="00DB4985" w:rsidRPr="00C109AD" w:rsidRDefault="00DB4985" w:rsidP="002D19A8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B0764A" w14:textId="77777777" w:rsidR="00DB4985" w:rsidRPr="00C109AD" w:rsidRDefault="00DB4985" w:rsidP="002D19A8">
            <w:r w:rsidRPr="00C109AD">
              <w:rPr>
                <w:rStyle w:val="Questionlabel"/>
              </w:rPr>
              <w:t>State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87808C" w14:textId="01FAB9A4" w:rsidR="00DB4985" w:rsidRPr="00C109AD" w:rsidRDefault="00DB4985" w:rsidP="002D19A8"/>
        </w:tc>
      </w:tr>
      <w:tr w:rsidR="00157F96" w:rsidRPr="002C0BEF" w14:paraId="14C1B630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087A0E9E" w14:textId="0168CCF3" w:rsidR="00157F96" w:rsidRPr="00C109AD" w:rsidRDefault="00157F96" w:rsidP="002D19A8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Telephone number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0C59ADC" w14:textId="5C063EE4" w:rsidR="00157F96" w:rsidRPr="00C109AD" w:rsidRDefault="00157F96" w:rsidP="002D19A8"/>
        </w:tc>
        <w:tc>
          <w:tcPr>
            <w:tcW w:w="19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E63F5" w14:textId="77777777" w:rsidR="00157F96" w:rsidRPr="00C109AD" w:rsidRDefault="00157F96" w:rsidP="002D19A8">
            <w:r w:rsidRPr="00C109AD">
              <w:rPr>
                <w:rStyle w:val="Questionlabel"/>
              </w:rPr>
              <w:t>Fax number</w:t>
            </w:r>
            <w:r>
              <w:rPr>
                <w:rStyle w:val="Questionlabel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F7D2B" w14:textId="6D27CA07" w:rsidR="00157F96" w:rsidRPr="00C109AD" w:rsidRDefault="00157F96" w:rsidP="002D19A8"/>
        </w:tc>
      </w:tr>
      <w:tr w:rsidR="00512904" w:rsidRPr="002C0BEF" w14:paraId="105AFF48" w14:textId="77777777" w:rsidTr="00CC49E4">
        <w:trPr>
          <w:trHeight w:val="27"/>
        </w:trPr>
        <w:tc>
          <w:tcPr>
            <w:tcW w:w="2977" w:type="dxa"/>
            <w:gridSpan w:val="3"/>
            <w:noWrap/>
            <w:tcMar>
              <w:top w:w="108" w:type="dxa"/>
              <w:bottom w:w="108" w:type="dxa"/>
            </w:tcMar>
            <w:vAlign w:val="center"/>
          </w:tcPr>
          <w:p w14:paraId="7E943796" w14:textId="77777777" w:rsidR="00512904" w:rsidRPr="00C109AD" w:rsidRDefault="00512904" w:rsidP="00172A7C">
            <w:pPr>
              <w:pStyle w:val="NoSpacing"/>
              <w:rPr>
                <w:rStyle w:val="Questionlabel"/>
              </w:rPr>
            </w:pPr>
            <w:r w:rsidRPr="00C109AD">
              <w:rPr>
                <w:rStyle w:val="Questionlabel"/>
              </w:rPr>
              <w:t>Email</w:t>
            </w:r>
            <w:r w:rsidRPr="00C109AD">
              <w:t xml:space="preserve"> (remittance method)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7371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7256331" w14:textId="77777777" w:rsidR="00512904" w:rsidRPr="00C109AD" w:rsidRDefault="00512904" w:rsidP="002D19A8"/>
        </w:tc>
      </w:tr>
      <w:tr w:rsidR="00A24D4E" w:rsidRPr="002C0BEF" w14:paraId="38F035FF" w14:textId="77777777" w:rsidTr="00CC49E4">
        <w:trPr>
          <w:trHeight w:val="27"/>
        </w:trPr>
        <w:tc>
          <w:tcPr>
            <w:tcW w:w="10348" w:type="dxa"/>
            <w:gridSpan w:val="15"/>
            <w:tcBorders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  <w:vAlign w:val="center"/>
          </w:tcPr>
          <w:p w14:paraId="0E0034A4" w14:textId="26E7F996" w:rsidR="00A24D4E" w:rsidRPr="00C109AD" w:rsidRDefault="00A24D4E" w:rsidP="005B35BD">
            <w:r w:rsidRPr="00C109AD">
              <w:rPr>
                <w:rStyle w:val="Questionlabel"/>
              </w:rPr>
              <w:lastRenderedPageBreak/>
              <w:t xml:space="preserve">Section </w:t>
            </w:r>
            <w:r w:rsidR="00BD0185" w:rsidRPr="00C109AD">
              <w:rPr>
                <w:rStyle w:val="Questionlabel"/>
              </w:rPr>
              <w:t>C</w:t>
            </w:r>
            <w:r w:rsidRPr="00C109AD">
              <w:rPr>
                <w:rStyle w:val="Questionlabel"/>
              </w:rPr>
              <w:t xml:space="preserve"> – Preferred remittance method</w:t>
            </w:r>
          </w:p>
        </w:tc>
      </w:tr>
      <w:tr w:rsidR="00FF1033" w:rsidRPr="00C109AD" w14:paraId="1A90C08E" w14:textId="77777777" w:rsidTr="00CC49E4">
        <w:trPr>
          <w:trHeight w:val="27"/>
        </w:trPr>
        <w:tc>
          <w:tcPr>
            <w:tcW w:w="3969" w:type="dxa"/>
            <w:gridSpan w:val="5"/>
            <w:tcBorders>
              <w:bottom w:val="nil"/>
            </w:tcBorders>
            <w:vAlign w:val="center"/>
          </w:tcPr>
          <w:p w14:paraId="0D649610" w14:textId="6A5171F6" w:rsidR="00FF1033" w:rsidRPr="00C109AD" w:rsidRDefault="00FF1033" w:rsidP="00203BAF">
            <w:r w:rsidRPr="00FF1033">
              <w:t>How would you like us to send your remittance?</w:t>
            </w:r>
            <w:r>
              <w:t xml:space="preserve"> (select one)</w:t>
            </w:r>
          </w:p>
        </w:tc>
        <w:tc>
          <w:tcPr>
            <w:tcW w:w="6379" w:type="dxa"/>
            <w:gridSpan w:val="10"/>
            <w:tcBorders>
              <w:bottom w:val="nil"/>
            </w:tcBorders>
            <w:vAlign w:val="center"/>
          </w:tcPr>
          <w:p w14:paraId="23CA14E8" w14:textId="374D81B3" w:rsidR="00FF1033" w:rsidRPr="00C109AD" w:rsidRDefault="00FF1033" w:rsidP="00FF1033">
            <w:r w:rsidRPr="00C109AD">
              <w:t>Email</w:t>
            </w:r>
            <w:r w:rsidR="00AF7EDC">
              <w:t xml:space="preserve"> </w:t>
            </w:r>
            <w:r w:rsidRPr="00C109AD">
              <w:t xml:space="preserve"> (as provided in Section A or B)</w:t>
            </w:r>
            <w:r w:rsidR="00AF7EDC">
              <w:t xml:space="preserve">   /   </w:t>
            </w:r>
            <w:r w:rsidRPr="00C109AD">
              <w:t>Fax</w:t>
            </w:r>
            <w:r w:rsidR="00AF7EDC"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hint="eastAsia"/>
              </w:rPr>
              <w:t>/</w:t>
            </w:r>
            <w:r>
              <w:rPr>
                <w:rFonts w:ascii="MS Gothic" w:eastAsia="MS Gothic" w:hAnsi="MS Gothic"/>
              </w:rPr>
              <w:t xml:space="preserve"> </w:t>
            </w:r>
            <w:r w:rsidR="00AF7EDC">
              <w:rPr>
                <w:rFonts w:ascii="MS Gothic" w:eastAsia="MS Gothic" w:hAnsi="MS Gothic"/>
              </w:rPr>
              <w:t xml:space="preserve">  </w:t>
            </w:r>
            <w:r w:rsidRPr="00C109AD">
              <w:t>Post</w:t>
            </w:r>
            <w:r w:rsidR="00AF7EDC">
              <w:t xml:space="preserve"> </w:t>
            </w:r>
          </w:p>
        </w:tc>
      </w:tr>
      <w:tr w:rsidR="00734424" w:rsidRPr="007A5EFD" w14:paraId="7D6EAB31" w14:textId="77777777" w:rsidTr="00CC49E4">
        <w:trPr>
          <w:trHeight w:val="27"/>
        </w:trPr>
        <w:tc>
          <w:tcPr>
            <w:tcW w:w="1034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3E37CADF" w14:textId="0A3B0DB3" w:rsidR="00734424" w:rsidRPr="00C109AD" w:rsidRDefault="00172A7C" w:rsidP="00172A7C">
            <w:pPr>
              <w:rPr>
                <w:rStyle w:val="Questionlabel"/>
              </w:rPr>
            </w:pPr>
            <w:r w:rsidRPr="00C109AD">
              <w:rPr>
                <w:rStyle w:val="Questionlabel"/>
                <w:color w:val="FFFFFF" w:themeColor="background1"/>
              </w:rPr>
              <w:t xml:space="preserve">Section </w:t>
            </w:r>
            <w:r w:rsidR="00BD0185" w:rsidRPr="00C109AD">
              <w:rPr>
                <w:rStyle w:val="Questionlabel"/>
                <w:color w:val="FFFFFF" w:themeColor="background1"/>
              </w:rPr>
              <w:t>D</w:t>
            </w:r>
            <w:r w:rsidRPr="00C109AD">
              <w:rPr>
                <w:rStyle w:val="Questionlabel"/>
                <w:color w:val="FFFFFF" w:themeColor="background1"/>
              </w:rPr>
              <w:t xml:space="preserve"> – Accounts administrator / primary contact</w:t>
            </w:r>
          </w:p>
        </w:tc>
      </w:tr>
      <w:tr w:rsidR="007757B2" w:rsidRPr="007A5EFD" w14:paraId="38A8F99F" w14:textId="77777777" w:rsidTr="00CC49E4">
        <w:trPr>
          <w:trHeight w:val="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9AA835E" w14:textId="77777777" w:rsidR="007757B2" w:rsidRPr="00C109AD" w:rsidRDefault="007757B2" w:rsidP="00734424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Given name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5A2AB8" w14:textId="77777777" w:rsidR="007757B2" w:rsidRPr="00C109AD" w:rsidRDefault="007757B2" w:rsidP="00734424"/>
        </w:tc>
        <w:tc>
          <w:tcPr>
            <w:tcW w:w="18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00DC" w14:textId="77777777" w:rsidR="007757B2" w:rsidRPr="00C109AD" w:rsidRDefault="007757B2" w:rsidP="00734424">
            <w:r>
              <w:rPr>
                <w:rStyle w:val="Questionlabel"/>
              </w:rPr>
              <w:t xml:space="preserve">Surname </w:t>
            </w:r>
            <w:r w:rsidRPr="00C109AD">
              <w:rPr>
                <w:rStyle w:val="Questionlabel"/>
              </w:rPr>
              <w:t>name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7DB2" w14:textId="27302BB2" w:rsidR="007757B2" w:rsidRPr="00C109AD" w:rsidRDefault="007757B2" w:rsidP="00734424"/>
        </w:tc>
      </w:tr>
      <w:tr w:rsidR="00172A7C" w:rsidRPr="007A5EFD" w14:paraId="18E190B3" w14:textId="77777777" w:rsidTr="00CC49E4">
        <w:trPr>
          <w:trHeight w:val="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20E50D5" w14:textId="2590D647" w:rsidR="00172A7C" w:rsidRPr="00C109AD" w:rsidRDefault="00172A7C" w:rsidP="00734424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Position title</w:t>
            </w:r>
            <w:r w:rsidR="00574EA5" w:rsidRPr="00C109AD">
              <w:rPr>
                <w:rStyle w:val="Requiredfieldmark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A3FB3CD" w14:textId="77777777" w:rsidR="00172A7C" w:rsidRPr="00C109AD" w:rsidRDefault="00172A7C" w:rsidP="00734424"/>
        </w:tc>
      </w:tr>
      <w:tr w:rsidR="00DB4985" w:rsidRPr="007A5EFD" w14:paraId="33C1FFEA" w14:textId="77777777" w:rsidTr="00CC49E4">
        <w:trPr>
          <w:trHeight w:val="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2221866" w14:textId="7199F1A3" w:rsidR="00DB4985" w:rsidRPr="00C109AD" w:rsidRDefault="00DB4985" w:rsidP="00734424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Phone number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10EE709" w14:textId="77777777" w:rsidR="00DB4985" w:rsidRPr="00C109AD" w:rsidRDefault="00DB4985" w:rsidP="00734424"/>
        </w:tc>
      </w:tr>
      <w:tr w:rsidR="00DB4985" w:rsidRPr="007A5EFD" w14:paraId="113D95D4" w14:textId="77777777" w:rsidTr="00CC49E4">
        <w:trPr>
          <w:trHeight w:val="27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078D29C" w14:textId="77777777" w:rsidR="00DB4985" w:rsidRPr="00C109AD" w:rsidRDefault="00DB4985" w:rsidP="00734424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Email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CF0E994" w14:textId="5CCC0407" w:rsidR="00DB4985" w:rsidRPr="00C109AD" w:rsidRDefault="00DB4985" w:rsidP="00734424"/>
        </w:tc>
      </w:tr>
      <w:tr w:rsidR="00172A7C" w:rsidRPr="007A5EFD" w14:paraId="42B6C2D0" w14:textId="77777777" w:rsidTr="00CC49E4">
        <w:trPr>
          <w:trHeight w:val="2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2A9AF4D" w14:textId="794BC002" w:rsidR="00172A7C" w:rsidRPr="00C109AD" w:rsidRDefault="00172A7C" w:rsidP="00172A7C">
            <w:pPr>
              <w:rPr>
                <w:rStyle w:val="Questionlabel"/>
              </w:rPr>
            </w:pPr>
            <w:r w:rsidRPr="00C109AD">
              <w:rPr>
                <w:rStyle w:val="Questionlabel"/>
                <w:color w:val="FFFFFF" w:themeColor="background1"/>
              </w:rPr>
              <w:t xml:space="preserve">Section </w:t>
            </w:r>
            <w:r w:rsidR="00203BAF">
              <w:rPr>
                <w:rStyle w:val="Questionlabel"/>
                <w:color w:val="FFFFFF" w:themeColor="background1"/>
              </w:rPr>
              <w:t>E</w:t>
            </w:r>
            <w:r w:rsidRPr="00C109AD">
              <w:rPr>
                <w:rStyle w:val="Questionlabel"/>
                <w:color w:val="FFFFFF" w:themeColor="background1"/>
              </w:rPr>
              <w:t xml:space="preserve"> – Bank account details</w:t>
            </w:r>
          </w:p>
        </w:tc>
      </w:tr>
      <w:tr w:rsidR="00172A7C" w:rsidRPr="002C0BEF" w14:paraId="1B36D488" w14:textId="77777777" w:rsidTr="00CC49E4">
        <w:trPr>
          <w:trHeight w:val="2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85C74FC" w14:textId="77777777" w:rsidR="00172A7C" w:rsidRPr="00C109AD" w:rsidRDefault="00172A7C" w:rsidP="00831519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BSB number</w:t>
            </w:r>
            <w:r w:rsidRPr="00C109AD">
              <w:rPr>
                <w:rStyle w:val="Requiredfieldmark"/>
              </w:rPr>
              <w:t>*</w:t>
            </w:r>
            <w:r w:rsidR="00831519" w:rsidRPr="00C109AD">
              <w:rPr>
                <w:rStyle w:val="Requiredfieldmark"/>
              </w:rPr>
              <w:t xml:space="preserve"> </w:t>
            </w:r>
            <w:r w:rsidRPr="00C109AD">
              <w:t>(branch identifier)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E00ED13" w14:textId="77777777" w:rsidR="00172A7C" w:rsidRPr="00C109AD" w:rsidRDefault="00172A7C" w:rsidP="002D19A8"/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54939963" w14:textId="68D0D1A3" w:rsidR="00172A7C" w:rsidRPr="00C109AD" w:rsidRDefault="00574EA5" w:rsidP="002D19A8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 xml:space="preserve">Account </w:t>
            </w:r>
            <w:r w:rsidR="00172A7C" w:rsidRPr="00C109AD">
              <w:rPr>
                <w:rStyle w:val="Questionlabel"/>
              </w:rPr>
              <w:t>number</w:t>
            </w:r>
            <w:r w:rsidR="00172A7C" w:rsidRPr="00C109AD">
              <w:rPr>
                <w:rStyle w:val="Requiredfieldmark"/>
              </w:rPr>
              <w:t>*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14:paraId="3D70609A" w14:textId="77777777" w:rsidR="00172A7C" w:rsidRPr="00C109AD" w:rsidRDefault="00172A7C" w:rsidP="002D19A8"/>
        </w:tc>
      </w:tr>
      <w:tr w:rsidR="00172A7C" w:rsidRPr="002C0BEF" w14:paraId="60837AC6" w14:textId="77777777" w:rsidTr="00CC49E4">
        <w:trPr>
          <w:trHeight w:val="2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841E0E" w14:textId="77777777" w:rsidR="00172A7C" w:rsidRPr="00C109AD" w:rsidRDefault="00172A7C" w:rsidP="002D19A8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Name of financial institution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481BED9" w14:textId="77777777" w:rsidR="00172A7C" w:rsidRPr="00C109AD" w:rsidRDefault="00172A7C" w:rsidP="002D19A8"/>
        </w:tc>
      </w:tr>
      <w:tr w:rsidR="00172A7C" w:rsidRPr="002C0BEF" w14:paraId="3618FEC7" w14:textId="77777777" w:rsidTr="00CC49E4">
        <w:trPr>
          <w:trHeight w:val="27"/>
        </w:trPr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F09E602" w14:textId="77777777" w:rsidR="00172A7C" w:rsidRPr="00C109AD" w:rsidRDefault="00172A7C" w:rsidP="002D19A8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Branch location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6946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9C999AB" w14:textId="77777777" w:rsidR="00172A7C" w:rsidRPr="00C109AD" w:rsidRDefault="00172A7C" w:rsidP="002D19A8"/>
        </w:tc>
      </w:tr>
      <w:tr w:rsidR="00172A7C" w:rsidRPr="007A5EFD" w14:paraId="3BAD91A4" w14:textId="77777777" w:rsidTr="00CC49E4">
        <w:trPr>
          <w:trHeight w:val="2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77F2E0F8" w14:textId="74031AA5" w:rsidR="00172A7C" w:rsidRPr="00C109AD" w:rsidRDefault="00172A7C" w:rsidP="00172A7C">
            <w:pPr>
              <w:rPr>
                <w:rStyle w:val="Questionlabel"/>
              </w:rPr>
            </w:pPr>
            <w:r w:rsidRPr="00C109AD">
              <w:rPr>
                <w:rStyle w:val="Questionlabel"/>
                <w:color w:val="FFFFFF" w:themeColor="background1"/>
              </w:rPr>
              <w:t xml:space="preserve">Section </w:t>
            </w:r>
            <w:r w:rsidR="00203BAF">
              <w:rPr>
                <w:rStyle w:val="Questionlabel"/>
                <w:color w:val="FFFFFF" w:themeColor="background1"/>
              </w:rPr>
              <w:t>F</w:t>
            </w:r>
            <w:r w:rsidRPr="00C109AD">
              <w:rPr>
                <w:rStyle w:val="Questionlabel"/>
                <w:color w:val="FFFFFF" w:themeColor="background1"/>
              </w:rPr>
              <w:t xml:space="preserve"> - Declaration</w:t>
            </w:r>
          </w:p>
        </w:tc>
      </w:tr>
      <w:tr w:rsidR="00172A7C" w:rsidRPr="002C0BEF" w14:paraId="44BD282C" w14:textId="77777777" w:rsidTr="00CC49E4">
        <w:trPr>
          <w:trHeight w:val="27"/>
        </w:trPr>
        <w:tc>
          <w:tcPr>
            <w:tcW w:w="103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C1A850F" w14:textId="1C464E4A" w:rsidR="00157F96" w:rsidRPr="00203BAF" w:rsidRDefault="00157F96" w:rsidP="00157F96">
            <w:pPr>
              <w:spacing w:after="200"/>
              <w:rPr>
                <w:sz w:val="20"/>
                <w:lang w:eastAsia="en-US"/>
              </w:rPr>
            </w:pPr>
            <w:r w:rsidRPr="00203BAF">
              <w:rPr>
                <w:sz w:val="20"/>
                <w:lang w:eastAsia="en-US"/>
              </w:rPr>
              <w:t>By signing below, I agree to the following:</w:t>
            </w:r>
          </w:p>
          <w:p w14:paraId="31DBA7B4" w14:textId="721EA12F" w:rsidR="00172A7C" w:rsidRPr="00157F96" w:rsidRDefault="00172A7C" w:rsidP="00157F96">
            <w:pPr>
              <w:pStyle w:val="ListParagraph"/>
              <w:numPr>
                <w:ilvl w:val="0"/>
                <w:numId w:val="13"/>
              </w:numPr>
              <w:spacing w:after="40"/>
              <w:rPr>
                <w:sz w:val="20"/>
              </w:rPr>
            </w:pPr>
            <w:r w:rsidRPr="00157F96">
              <w:rPr>
                <w:sz w:val="20"/>
              </w:rPr>
              <w:t>I declare that I am an authorised representative of the v</w:t>
            </w:r>
            <w:r w:rsidR="00664CB2" w:rsidRPr="00157F96">
              <w:rPr>
                <w:sz w:val="20"/>
              </w:rPr>
              <w:t>endor outlined at s</w:t>
            </w:r>
            <w:r w:rsidR="00AE2BCA" w:rsidRPr="00157F96">
              <w:rPr>
                <w:sz w:val="20"/>
              </w:rPr>
              <w:t xml:space="preserve">ection A or </w:t>
            </w:r>
            <w:r w:rsidRPr="00157F96">
              <w:rPr>
                <w:sz w:val="20"/>
              </w:rPr>
              <w:t>B.</w:t>
            </w:r>
          </w:p>
          <w:p w14:paraId="52BD6CD8" w14:textId="77777777" w:rsidR="00172A7C" w:rsidRPr="00157F96" w:rsidRDefault="00172A7C" w:rsidP="00157F96">
            <w:pPr>
              <w:pStyle w:val="ListParagraph"/>
              <w:numPr>
                <w:ilvl w:val="0"/>
                <w:numId w:val="13"/>
              </w:numPr>
              <w:spacing w:after="40"/>
              <w:rPr>
                <w:sz w:val="20"/>
              </w:rPr>
            </w:pPr>
            <w:r w:rsidRPr="00157F96">
              <w:rPr>
                <w:sz w:val="20"/>
              </w:rPr>
              <w:t>I have read and can verify that all of the details outlined above are true and correct.</w:t>
            </w:r>
          </w:p>
          <w:p w14:paraId="48058D1C" w14:textId="117B1C69" w:rsidR="00172A7C" w:rsidRPr="00157F96" w:rsidRDefault="00172A7C" w:rsidP="00157F96">
            <w:pPr>
              <w:pStyle w:val="ListParagraph"/>
              <w:numPr>
                <w:ilvl w:val="0"/>
                <w:numId w:val="13"/>
              </w:numPr>
              <w:spacing w:after="40"/>
              <w:rPr>
                <w:sz w:val="20"/>
              </w:rPr>
            </w:pPr>
            <w:r w:rsidRPr="00157F96">
              <w:rPr>
                <w:sz w:val="20"/>
              </w:rPr>
              <w:t xml:space="preserve">I authorise the </w:t>
            </w:r>
            <w:r w:rsidR="00664CB2" w:rsidRPr="00157F96">
              <w:rPr>
                <w:sz w:val="20"/>
              </w:rPr>
              <w:t>NT</w:t>
            </w:r>
            <w:r w:rsidRPr="00157F96">
              <w:rPr>
                <w:sz w:val="20"/>
              </w:rPr>
              <w:t xml:space="preserve"> Government to send its remittance advice via t</w:t>
            </w:r>
            <w:r w:rsidR="00664CB2" w:rsidRPr="00157F96">
              <w:rPr>
                <w:sz w:val="20"/>
              </w:rPr>
              <w:t>he method specified at s</w:t>
            </w:r>
            <w:r w:rsidRPr="00157F96">
              <w:rPr>
                <w:sz w:val="20"/>
              </w:rPr>
              <w:t>ec</w:t>
            </w:r>
            <w:r w:rsidR="00AE2BCA" w:rsidRPr="00157F96">
              <w:rPr>
                <w:sz w:val="20"/>
              </w:rPr>
              <w:t>tion C</w:t>
            </w:r>
            <w:r w:rsidRPr="00157F96">
              <w:rPr>
                <w:sz w:val="20"/>
              </w:rPr>
              <w:t>.</w:t>
            </w:r>
          </w:p>
          <w:p w14:paraId="3B145C6E" w14:textId="01A511AD" w:rsidR="00AE2BCA" w:rsidRPr="00617189" w:rsidRDefault="00172A7C" w:rsidP="00617189">
            <w:pPr>
              <w:pStyle w:val="ListParagraph"/>
              <w:numPr>
                <w:ilvl w:val="0"/>
                <w:numId w:val="13"/>
              </w:numPr>
              <w:spacing w:after="40"/>
              <w:rPr>
                <w:sz w:val="16"/>
                <w:szCs w:val="16"/>
              </w:rPr>
            </w:pPr>
            <w:r w:rsidRPr="00157F96">
              <w:rPr>
                <w:sz w:val="20"/>
              </w:rPr>
              <w:t xml:space="preserve">I authorise the </w:t>
            </w:r>
            <w:r w:rsidR="00664CB2" w:rsidRPr="00157F96">
              <w:rPr>
                <w:sz w:val="20"/>
              </w:rPr>
              <w:t>NT Government</w:t>
            </w:r>
            <w:r w:rsidRPr="00157F96">
              <w:rPr>
                <w:sz w:val="20"/>
              </w:rPr>
              <w:t xml:space="preserve"> to pay amounts owing to</w:t>
            </w:r>
            <w:r w:rsidR="00664CB2" w:rsidRPr="00157F96">
              <w:rPr>
                <w:sz w:val="20"/>
              </w:rPr>
              <w:t xml:space="preserve"> the bank account indicated at s</w:t>
            </w:r>
            <w:r w:rsidRPr="00157F96">
              <w:rPr>
                <w:sz w:val="20"/>
              </w:rPr>
              <w:t xml:space="preserve">ection </w:t>
            </w:r>
            <w:r w:rsidR="00AE2BCA" w:rsidRPr="00157F96">
              <w:rPr>
                <w:sz w:val="20"/>
              </w:rPr>
              <w:t>E</w:t>
            </w:r>
            <w:r w:rsidR="00664CB2" w:rsidRPr="00157F96">
              <w:rPr>
                <w:sz w:val="20"/>
              </w:rPr>
              <w:t>.</w:t>
            </w:r>
          </w:p>
          <w:p w14:paraId="4FF71BB6" w14:textId="74D7F1F4" w:rsidR="00664CB2" w:rsidRPr="00C109AD" w:rsidRDefault="00172A7C" w:rsidP="00617189">
            <w:pPr>
              <w:spacing w:after="120"/>
              <w:rPr>
                <w:sz w:val="20"/>
              </w:rPr>
            </w:pPr>
            <w:r w:rsidRPr="00C109AD">
              <w:rPr>
                <w:sz w:val="20"/>
              </w:rPr>
              <w:t xml:space="preserve">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Government will accept the signature of the authorised representative as conclusive evidence of that person’s authority to execute t</w:t>
            </w:r>
            <w:r w:rsidR="00664CB2" w:rsidRPr="00C109AD">
              <w:rPr>
                <w:sz w:val="20"/>
              </w:rPr>
              <w:t>his agreement on behalf of the v</w:t>
            </w:r>
            <w:r w:rsidRPr="00C109AD">
              <w:rPr>
                <w:sz w:val="20"/>
              </w:rPr>
              <w:t xml:space="preserve">endor. The </w:t>
            </w:r>
            <w:r w:rsidR="00664CB2" w:rsidRPr="00C109AD">
              <w:rPr>
                <w:sz w:val="20"/>
              </w:rPr>
              <w:t>NT </w:t>
            </w:r>
            <w:r w:rsidRPr="00C109AD">
              <w:rPr>
                <w:sz w:val="20"/>
              </w:rPr>
              <w:t>Government is under no obligation to verify th</w:t>
            </w:r>
            <w:r w:rsidR="00664CB2" w:rsidRPr="00C109AD">
              <w:rPr>
                <w:sz w:val="20"/>
              </w:rPr>
              <w:t>e authority of the undersigned authorised r</w:t>
            </w:r>
            <w:r w:rsidRPr="00C109AD">
              <w:rPr>
                <w:sz w:val="20"/>
              </w:rPr>
              <w:t>epresentative.</w:t>
            </w:r>
          </w:p>
          <w:p w14:paraId="55EEEC42" w14:textId="20B89389" w:rsidR="00664CB2" w:rsidRPr="00C109AD" w:rsidRDefault="00172A7C" w:rsidP="00617189">
            <w:pPr>
              <w:spacing w:after="120"/>
              <w:rPr>
                <w:sz w:val="20"/>
              </w:rPr>
            </w:pPr>
            <w:r w:rsidRPr="00C109AD">
              <w:rPr>
                <w:sz w:val="20"/>
              </w:rPr>
              <w:t xml:space="preserve">The </w:t>
            </w:r>
            <w:r w:rsidR="00664CB2" w:rsidRPr="00C109AD">
              <w:rPr>
                <w:sz w:val="20"/>
              </w:rPr>
              <w:t>v</w:t>
            </w:r>
            <w:r w:rsidRPr="00C109AD">
              <w:rPr>
                <w:sz w:val="20"/>
              </w:rPr>
              <w:t xml:space="preserve">endor is responsible for the above particulars and for advising 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Government of any changes in the abovementioned particulars within a reasonable time. Payment will be deemed to be made when the </w:t>
            </w:r>
            <w:r w:rsidR="00664CB2" w:rsidRPr="00C109AD">
              <w:rPr>
                <w:sz w:val="20"/>
              </w:rPr>
              <w:t xml:space="preserve">NT </w:t>
            </w:r>
            <w:r w:rsidRPr="00C109AD">
              <w:rPr>
                <w:sz w:val="20"/>
              </w:rPr>
              <w:t xml:space="preserve">Government account is credited. 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Government will not be responsible for any delays in payment or errors due to factors outside the reasonable control of 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Government</w:t>
            </w:r>
            <w:r w:rsidR="00664CB2" w:rsidRPr="00C109AD">
              <w:rPr>
                <w:sz w:val="20"/>
              </w:rPr>
              <w:t>. This includes</w:t>
            </w:r>
            <w:r w:rsidRPr="00C109AD">
              <w:rPr>
                <w:sz w:val="20"/>
              </w:rPr>
              <w:t xml:space="preserve"> but not limited to delays or errors in the banking system.</w:t>
            </w:r>
          </w:p>
          <w:p w14:paraId="49EA8355" w14:textId="77777777" w:rsidR="00172A7C" w:rsidRPr="00C109AD" w:rsidRDefault="00172A7C" w:rsidP="00617189">
            <w:pPr>
              <w:spacing w:after="120"/>
            </w:pPr>
            <w:r w:rsidRPr="00C109AD">
              <w:rPr>
                <w:sz w:val="20"/>
              </w:rPr>
              <w:t xml:space="preserve">The vendor agrees to repay 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</w:t>
            </w:r>
            <w:r w:rsidR="00664CB2" w:rsidRPr="00C109AD">
              <w:rPr>
                <w:sz w:val="20"/>
              </w:rPr>
              <w:t>t any payments credited to the v</w:t>
            </w:r>
            <w:r w:rsidR="00226A01" w:rsidRPr="00C109AD">
              <w:rPr>
                <w:sz w:val="20"/>
              </w:rPr>
              <w:t>endor in error.</w:t>
            </w:r>
            <w:r w:rsidR="00226A01" w:rsidRPr="00C109AD">
              <w:rPr>
                <w:sz w:val="20"/>
              </w:rPr>
              <w:br/>
            </w:r>
            <w:r w:rsidRPr="00C109AD">
              <w:rPr>
                <w:sz w:val="20"/>
              </w:rPr>
              <w:t xml:space="preserve">The </w:t>
            </w:r>
            <w:r w:rsidR="00664CB2" w:rsidRPr="00C109AD">
              <w:rPr>
                <w:sz w:val="20"/>
              </w:rPr>
              <w:t>NT</w:t>
            </w:r>
            <w:r w:rsidRPr="00C109AD">
              <w:rPr>
                <w:sz w:val="20"/>
              </w:rPr>
              <w:t xml:space="preserve"> Government reserves the right to offset any amount paid in error against future payments.</w:t>
            </w:r>
          </w:p>
        </w:tc>
      </w:tr>
      <w:tr w:rsidR="00172A7C" w:rsidRPr="002C0BEF" w14:paraId="542FB130" w14:textId="77777777" w:rsidTr="00CC49E4">
        <w:trPr>
          <w:trHeight w:val="27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7BB0716" w14:textId="77777777" w:rsidR="00172A7C" w:rsidRPr="00C109AD" w:rsidRDefault="00664CB2" w:rsidP="00664CB2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Name of authorised representative</w:t>
            </w:r>
            <w:r w:rsidR="00226A01" w:rsidRPr="00C109AD">
              <w:rPr>
                <w:rStyle w:val="Requiredfieldmark"/>
              </w:rPr>
              <w:t>*</w:t>
            </w:r>
          </w:p>
        </w:tc>
        <w:tc>
          <w:tcPr>
            <w:tcW w:w="623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D0BAE6F" w14:textId="77777777" w:rsidR="00172A7C" w:rsidRPr="00C109AD" w:rsidRDefault="00172A7C" w:rsidP="002D19A8"/>
        </w:tc>
      </w:tr>
      <w:tr w:rsidR="00BC43C3" w:rsidRPr="002C0BEF" w14:paraId="69B5581A" w14:textId="77777777" w:rsidTr="00CC49E4">
        <w:trPr>
          <w:trHeight w:val="27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4AD689C" w14:textId="77777777" w:rsidR="00BC43C3" w:rsidRPr="00C109AD" w:rsidRDefault="00BC43C3" w:rsidP="002D19A8">
            <w:pPr>
              <w:rPr>
                <w:rStyle w:val="Questionlabel"/>
              </w:rPr>
            </w:pPr>
            <w:r w:rsidRPr="00C109AD">
              <w:rPr>
                <w:rStyle w:val="Questionlabel"/>
              </w:rPr>
              <w:t>Signature of authorised representative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FADA36" w14:textId="77777777" w:rsidR="00BC43C3" w:rsidRPr="00C109AD" w:rsidRDefault="00BC43C3" w:rsidP="002D19A8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2F9" w14:textId="77777777" w:rsidR="00BC43C3" w:rsidRPr="00C109AD" w:rsidRDefault="00BC43C3" w:rsidP="002D19A8">
            <w:r w:rsidRPr="00C109AD">
              <w:rPr>
                <w:rStyle w:val="Questionlabel"/>
              </w:rPr>
              <w:t>Date</w:t>
            </w:r>
            <w:r w:rsidRPr="00C109AD">
              <w:rPr>
                <w:rStyle w:val="Requiredfieldmark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B932" w14:textId="73EAFA46" w:rsidR="00BC43C3" w:rsidRPr="00C109AD" w:rsidRDefault="00BC43C3" w:rsidP="002D19A8"/>
        </w:tc>
      </w:tr>
      <w:tr w:rsidR="00734424" w:rsidRPr="007A5EFD" w14:paraId="6A4ABE00" w14:textId="77777777" w:rsidTr="00CC49E4">
        <w:trPr>
          <w:trHeight w:val="727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6D01CC57" w14:textId="77777777" w:rsidR="00734424" w:rsidRPr="00E43BDC" w:rsidRDefault="00226A01" w:rsidP="00734424">
            <w:pPr>
              <w:pStyle w:val="Heading1"/>
              <w:keepNext w:val="0"/>
              <w:keepLines w:val="0"/>
              <w:widowControl w:val="0"/>
              <w:outlineLvl w:val="0"/>
              <w:rPr>
                <w:sz w:val="32"/>
              </w:rPr>
            </w:pPr>
            <w:r w:rsidRPr="00E43BDC">
              <w:rPr>
                <w:sz w:val="32"/>
              </w:rPr>
              <w:t>Contact</w:t>
            </w:r>
          </w:p>
          <w:p w14:paraId="7909067C" w14:textId="77777777" w:rsidR="00734424" w:rsidRPr="00C109AD" w:rsidRDefault="00226A01" w:rsidP="00226A01">
            <w:pPr>
              <w:widowControl w:val="0"/>
            </w:pPr>
            <w:r w:rsidRPr="00C109AD">
              <w:t>If you have any questions or to submit your application, contact the</w:t>
            </w:r>
            <w:r w:rsidR="00734424" w:rsidRPr="00C109AD">
              <w:t xml:space="preserve"> </w:t>
            </w:r>
            <w:r w:rsidRPr="00C109AD">
              <w:t xml:space="preserve">Department of Corporate and Digital Development by phone: 08 8943 6237 or email: </w:t>
            </w:r>
            <w:hyperlink r:id="rId9" w:history="1">
              <w:r w:rsidR="0025138C" w:rsidRPr="00C109AD">
                <w:rPr>
                  <w:rStyle w:val="Hyperlink"/>
                </w:rPr>
                <w:t>accountspayable@nt.gov.au</w:t>
              </w:r>
            </w:hyperlink>
          </w:p>
        </w:tc>
      </w:tr>
      <w:tr w:rsidR="00734424" w:rsidRPr="007A5EFD" w14:paraId="423005A6" w14:textId="77777777" w:rsidTr="00CC49E4">
        <w:trPr>
          <w:trHeight w:val="28"/>
        </w:trPr>
        <w:tc>
          <w:tcPr>
            <w:tcW w:w="10348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14:paraId="5068090D" w14:textId="10343F36" w:rsidR="00734424" w:rsidRPr="00C109AD" w:rsidRDefault="00E43BDC" w:rsidP="00734424">
            <w:pPr>
              <w:pStyle w:val="Subtitle0"/>
              <w:spacing w:after="0"/>
              <w:rPr>
                <w:rStyle w:val="Hidden"/>
              </w:rPr>
            </w:pPr>
            <w:r>
              <w:rPr>
                <w:rStyle w:val="Hidden"/>
              </w:rPr>
              <w:t>End of for</w:t>
            </w:r>
          </w:p>
        </w:tc>
      </w:tr>
    </w:tbl>
    <w:p w14:paraId="4755878C" w14:textId="77777777" w:rsidR="007A5EFD" w:rsidRPr="00CC49E4" w:rsidRDefault="007A5EFD" w:rsidP="00CC49E4">
      <w:pPr>
        <w:rPr>
          <w:sz w:val="4"/>
        </w:rPr>
      </w:pPr>
    </w:p>
    <w:sectPr w:rsidR="007A5EFD" w:rsidRPr="00CC49E4" w:rsidSect="00CC571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37E6A" w14:textId="77777777" w:rsidR="00E77355" w:rsidRDefault="00E77355" w:rsidP="007332FF">
      <w:r>
        <w:separator/>
      </w:r>
    </w:p>
  </w:endnote>
  <w:endnote w:type="continuationSeparator" w:id="0">
    <w:p w14:paraId="01E425C6" w14:textId="77777777" w:rsidR="00E77355" w:rsidRDefault="00E7735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B9245" w14:textId="77777777"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0083FBE5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6C474ED5" w14:textId="77777777" w:rsidR="00226A01" w:rsidRDefault="00E77355" w:rsidP="00226A0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26A01">
                <w:rPr>
                  <w:rStyle w:val="PageNumber"/>
                </w:rPr>
                <w:t>3 May 2022</w:t>
              </w:r>
            </w:sdtContent>
          </w:sdt>
          <w:r w:rsidR="001B3D22" w:rsidRPr="001B3D22">
            <w:rPr>
              <w:rStyle w:val="PageNumber"/>
            </w:rPr>
            <w:t xml:space="preserve"> | Version </w:t>
          </w:r>
          <w:r w:rsidR="00226A01">
            <w:rPr>
              <w:rStyle w:val="PageNumber"/>
            </w:rPr>
            <w:t>1.1</w:t>
          </w:r>
        </w:p>
        <w:p w14:paraId="06A845A2" w14:textId="71C7F669" w:rsidR="002645D5" w:rsidRPr="00AC4488" w:rsidRDefault="002645D5" w:rsidP="00226A01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3544C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3544C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626341D4" w14:textId="77777777" w:rsidR="002645D5" w:rsidRPr="00B11C67" w:rsidRDefault="002645D5" w:rsidP="002645D5">
    <w:pPr>
      <w:pStyle w:val="Footer"/>
      <w:rPr>
        <w:sz w:val="4"/>
        <w:szCs w:val="4"/>
      </w:rPr>
    </w:pPr>
  </w:p>
  <w:p w14:paraId="14E1405B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B2A7" w14:textId="77777777"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00796657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1C79898" w14:textId="77777777" w:rsidR="00831519" w:rsidRDefault="00E77355" w:rsidP="0083151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2-05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26A01">
                <w:rPr>
                  <w:rStyle w:val="PageNumber"/>
                </w:rPr>
                <w:t>3 May 2022</w:t>
              </w:r>
            </w:sdtContent>
          </w:sdt>
          <w:r w:rsidR="00831519">
            <w:rPr>
              <w:rStyle w:val="PageNumber"/>
            </w:rPr>
            <w:t xml:space="preserve"> | Version 1</w:t>
          </w:r>
          <w:r w:rsidR="00D403FB">
            <w:rPr>
              <w:rStyle w:val="PageNumber"/>
            </w:rPr>
            <w:t>.1</w:t>
          </w:r>
        </w:p>
        <w:p w14:paraId="7135D695" w14:textId="628F77B2" w:rsidR="002645D5" w:rsidRPr="00CE30CF" w:rsidRDefault="002645D5" w:rsidP="0083151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3544CA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3544CA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39760A64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DE84932" wp14:editId="334CDE5A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C57BA12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A56C5" w14:textId="77777777" w:rsidR="00E77355" w:rsidRDefault="00E77355" w:rsidP="007332FF">
      <w:r>
        <w:separator/>
      </w:r>
    </w:p>
  </w:footnote>
  <w:footnote w:type="continuationSeparator" w:id="0">
    <w:p w14:paraId="5EF07ACC" w14:textId="77777777" w:rsidR="00E77355" w:rsidRDefault="00E77355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44C2F" w14:textId="7CC1CD82" w:rsidR="00983000" w:rsidRPr="00162207" w:rsidRDefault="00E7735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810F57">
          <w:rPr>
            <w:rStyle w:val="HeaderChar"/>
          </w:rPr>
          <w:t xml:space="preserve">Vendor </w:t>
        </w:r>
        <w:r w:rsidR="00494CAB">
          <w:rPr>
            <w:rStyle w:val="HeaderChar"/>
          </w:rPr>
          <w:t>creation</w:t>
        </w:r>
        <w:r w:rsidR="00810F57">
          <w:rPr>
            <w:rStyle w:val="HeaderChar"/>
          </w:rPr>
          <w:t xml:space="preserve"> / amendment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D7AD87A" w14:textId="5B9FED54" w:rsidR="00A53CF0" w:rsidRPr="00C109AD" w:rsidRDefault="00EE5BFE" w:rsidP="00A53CF0">
        <w:pPr>
          <w:pStyle w:val="Title"/>
          <w:rPr>
            <w:sz w:val="52"/>
            <w:szCs w:val="52"/>
          </w:rPr>
        </w:pPr>
        <w:r>
          <w:rPr>
            <w:rStyle w:val="TitleChar"/>
            <w:sz w:val="52"/>
            <w:szCs w:val="52"/>
          </w:rPr>
          <w:t xml:space="preserve">Vendor </w:t>
        </w:r>
        <w:r w:rsidR="00810F57">
          <w:rPr>
            <w:rStyle w:val="TitleChar"/>
            <w:sz w:val="52"/>
            <w:szCs w:val="52"/>
          </w:rPr>
          <w:t>creation</w:t>
        </w:r>
        <w:r>
          <w:rPr>
            <w:rStyle w:val="TitleChar"/>
            <w:sz w:val="52"/>
            <w:szCs w:val="52"/>
          </w:rPr>
          <w:t xml:space="preserve"> / amendment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0593C7A"/>
    <w:multiLevelType w:val="hybridMultilevel"/>
    <w:tmpl w:val="F9306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403DB9"/>
    <w:multiLevelType w:val="hybridMultilevel"/>
    <w:tmpl w:val="38AEC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7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11"/>
  </w:num>
  <w:num w:numId="13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AD"/>
    <w:rsid w:val="00001DDF"/>
    <w:rsid w:val="0000322D"/>
    <w:rsid w:val="00007670"/>
    <w:rsid w:val="00010665"/>
    <w:rsid w:val="00020347"/>
    <w:rsid w:val="00021178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387B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1704"/>
    <w:rsid w:val="000B2CA1"/>
    <w:rsid w:val="000C23BA"/>
    <w:rsid w:val="000D1F29"/>
    <w:rsid w:val="000D633D"/>
    <w:rsid w:val="000D7727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57F96"/>
    <w:rsid w:val="0016153B"/>
    <w:rsid w:val="00162207"/>
    <w:rsid w:val="00164A3E"/>
    <w:rsid w:val="00166FF6"/>
    <w:rsid w:val="001727C8"/>
    <w:rsid w:val="00172A7C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209"/>
    <w:rsid w:val="001B3D22"/>
    <w:rsid w:val="001C152B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BAF"/>
    <w:rsid w:val="00203F1C"/>
    <w:rsid w:val="002044FA"/>
    <w:rsid w:val="00206936"/>
    <w:rsid w:val="00206C6F"/>
    <w:rsid w:val="00206FBD"/>
    <w:rsid w:val="00207746"/>
    <w:rsid w:val="00226A01"/>
    <w:rsid w:val="00230031"/>
    <w:rsid w:val="00235C01"/>
    <w:rsid w:val="00247343"/>
    <w:rsid w:val="0025138C"/>
    <w:rsid w:val="002645D5"/>
    <w:rsid w:val="0026532D"/>
    <w:rsid w:val="00265C56"/>
    <w:rsid w:val="002716CD"/>
    <w:rsid w:val="00273B5A"/>
    <w:rsid w:val="00274D4B"/>
    <w:rsid w:val="002806F5"/>
    <w:rsid w:val="00281577"/>
    <w:rsid w:val="00284EF4"/>
    <w:rsid w:val="002926BC"/>
    <w:rsid w:val="00293A72"/>
    <w:rsid w:val="002A0160"/>
    <w:rsid w:val="002A30C3"/>
    <w:rsid w:val="002A5262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19A8"/>
    <w:rsid w:val="002D3A57"/>
    <w:rsid w:val="002D7D05"/>
    <w:rsid w:val="002E20C8"/>
    <w:rsid w:val="002E4290"/>
    <w:rsid w:val="002E66A6"/>
    <w:rsid w:val="002F0DB1"/>
    <w:rsid w:val="002F2885"/>
    <w:rsid w:val="002F45A1"/>
    <w:rsid w:val="002F49BD"/>
    <w:rsid w:val="0030203D"/>
    <w:rsid w:val="003037F9"/>
    <w:rsid w:val="0030583E"/>
    <w:rsid w:val="00307FE1"/>
    <w:rsid w:val="003164BA"/>
    <w:rsid w:val="0032013E"/>
    <w:rsid w:val="00323527"/>
    <w:rsid w:val="003258E6"/>
    <w:rsid w:val="00342283"/>
    <w:rsid w:val="00343A87"/>
    <w:rsid w:val="00344A36"/>
    <w:rsid w:val="003456F4"/>
    <w:rsid w:val="00347FB6"/>
    <w:rsid w:val="003504FD"/>
    <w:rsid w:val="00350881"/>
    <w:rsid w:val="003544CA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B6E"/>
    <w:rsid w:val="00450220"/>
    <w:rsid w:val="00450636"/>
    <w:rsid w:val="0045420A"/>
    <w:rsid w:val="004554D4"/>
    <w:rsid w:val="00455A4A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5C01"/>
    <w:rsid w:val="004864DE"/>
    <w:rsid w:val="00494BE5"/>
    <w:rsid w:val="00494CAB"/>
    <w:rsid w:val="0049580B"/>
    <w:rsid w:val="00495C12"/>
    <w:rsid w:val="00495E30"/>
    <w:rsid w:val="004968E4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4F5C"/>
    <w:rsid w:val="0050530C"/>
    <w:rsid w:val="00505DEA"/>
    <w:rsid w:val="005060E5"/>
    <w:rsid w:val="00507782"/>
    <w:rsid w:val="005105CE"/>
    <w:rsid w:val="00512904"/>
    <w:rsid w:val="00512A04"/>
    <w:rsid w:val="00520499"/>
    <w:rsid w:val="0052341C"/>
    <w:rsid w:val="0052405D"/>
    <w:rsid w:val="005249F5"/>
    <w:rsid w:val="005260F7"/>
    <w:rsid w:val="00543BD1"/>
    <w:rsid w:val="0055351F"/>
    <w:rsid w:val="00556113"/>
    <w:rsid w:val="005621C4"/>
    <w:rsid w:val="00564C12"/>
    <w:rsid w:val="005654B8"/>
    <w:rsid w:val="00574836"/>
    <w:rsid w:val="00574EA5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35BD"/>
    <w:rsid w:val="005B5AC2"/>
    <w:rsid w:val="005C2833"/>
    <w:rsid w:val="005E144D"/>
    <w:rsid w:val="005E1500"/>
    <w:rsid w:val="005E3A43"/>
    <w:rsid w:val="005F0B17"/>
    <w:rsid w:val="005F77C7"/>
    <w:rsid w:val="00607786"/>
    <w:rsid w:val="00617189"/>
    <w:rsid w:val="00620675"/>
    <w:rsid w:val="00622910"/>
    <w:rsid w:val="006254B6"/>
    <w:rsid w:val="00627FC8"/>
    <w:rsid w:val="006433C3"/>
    <w:rsid w:val="00650F5B"/>
    <w:rsid w:val="00661D1D"/>
    <w:rsid w:val="00664CB2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4C3B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4424"/>
    <w:rsid w:val="007408F5"/>
    <w:rsid w:val="0074187F"/>
    <w:rsid w:val="00741EAE"/>
    <w:rsid w:val="0075165E"/>
    <w:rsid w:val="00755248"/>
    <w:rsid w:val="0076190B"/>
    <w:rsid w:val="0076355D"/>
    <w:rsid w:val="00763A2D"/>
    <w:rsid w:val="007676A4"/>
    <w:rsid w:val="007757B2"/>
    <w:rsid w:val="00777795"/>
    <w:rsid w:val="00783A57"/>
    <w:rsid w:val="00784C92"/>
    <w:rsid w:val="007859CD"/>
    <w:rsid w:val="00785C24"/>
    <w:rsid w:val="007907E4"/>
    <w:rsid w:val="00796461"/>
    <w:rsid w:val="007A29D4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D757D"/>
    <w:rsid w:val="007E70CF"/>
    <w:rsid w:val="007E74A4"/>
    <w:rsid w:val="007F1B6F"/>
    <w:rsid w:val="007F263F"/>
    <w:rsid w:val="008015A8"/>
    <w:rsid w:val="0080766E"/>
    <w:rsid w:val="00810F57"/>
    <w:rsid w:val="00811169"/>
    <w:rsid w:val="00815297"/>
    <w:rsid w:val="008170DB"/>
    <w:rsid w:val="00817BA1"/>
    <w:rsid w:val="00823022"/>
    <w:rsid w:val="0082634E"/>
    <w:rsid w:val="00830853"/>
    <w:rsid w:val="008313C4"/>
    <w:rsid w:val="00831519"/>
    <w:rsid w:val="00835434"/>
    <w:rsid w:val="008358C0"/>
    <w:rsid w:val="00836E22"/>
    <w:rsid w:val="00841B39"/>
    <w:rsid w:val="00842838"/>
    <w:rsid w:val="0085432E"/>
    <w:rsid w:val="00854EC1"/>
    <w:rsid w:val="0085797F"/>
    <w:rsid w:val="00860028"/>
    <w:rsid w:val="008612AD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17F26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53DF"/>
    <w:rsid w:val="009B6657"/>
    <w:rsid w:val="009B6966"/>
    <w:rsid w:val="009C3FB5"/>
    <w:rsid w:val="009D0EB5"/>
    <w:rsid w:val="009D14F9"/>
    <w:rsid w:val="009D2B74"/>
    <w:rsid w:val="009D63FF"/>
    <w:rsid w:val="009E175D"/>
    <w:rsid w:val="009E3CC2"/>
    <w:rsid w:val="009E552A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4D4E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4D43"/>
    <w:rsid w:val="00A7620F"/>
    <w:rsid w:val="00A76790"/>
    <w:rsid w:val="00A925EC"/>
    <w:rsid w:val="00A929AA"/>
    <w:rsid w:val="00A92B6B"/>
    <w:rsid w:val="00AA541E"/>
    <w:rsid w:val="00AD08A5"/>
    <w:rsid w:val="00AD0DA4"/>
    <w:rsid w:val="00AD4169"/>
    <w:rsid w:val="00AE193F"/>
    <w:rsid w:val="00AE25C6"/>
    <w:rsid w:val="00AE2A8A"/>
    <w:rsid w:val="00AE2BCA"/>
    <w:rsid w:val="00AE306C"/>
    <w:rsid w:val="00AE7616"/>
    <w:rsid w:val="00AF1815"/>
    <w:rsid w:val="00AF28C1"/>
    <w:rsid w:val="00AF7EDC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33A4"/>
    <w:rsid w:val="00B65E6B"/>
    <w:rsid w:val="00B674EB"/>
    <w:rsid w:val="00B675B2"/>
    <w:rsid w:val="00B7530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4D6"/>
    <w:rsid w:val="00BB2AE7"/>
    <w:rsid w:val="00BB36F6"/>
    <w:rsid w:val="00BB6464"/>
    <w:rsid w:val="00BC1BB8"/>
    <w:rsid w:val="00BC43C3"/>
    <w:rsid w:val="00BD0185"/>
    <w:rsid w:val="00BD7FE1"/>
    <w:rsid w:val="00BE37CA"/>
    <w:rsid w:val="00BE6144"/>
    <w:rsid w:val="00BE635A"/>
    <w:rsid w:val="00BF11C1"/>
    <w:rsid w:val="00BF17E9"/>
    <w:rsid w:val="00BF2ABB"/>
    <w:rsid w:val="00BF5099"/>
    <w:rsid w:val="00C109AD"/>
    <w:rsid w:val="00C10B5E"/>
    <w:rsid w:val="00C10F10"/>
    <w:rsid w:val="00C11E6F"/>
    <w:rsid w:val="00C15D4D"/>
    <w:rsid w:val="00C175DC"/>
    <w:rsid w:val="00C26673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B4A3F"/>
    <w:rsid w:val="00CC2F1A"/>
    <w:rsid w:val="00CC49E4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7D49"/>
    <w:rsid w:val="00D27EBE"/>
    <w:rsid w:val="00D32BCF"/>
    <w:rsid w:val="00D34336"/>
    <w:rsid w:val="00D35D55"/>
    <w:rsid w:val="00D36A49"/>
    <w:rsid w:val="00D403FB"/>
    <w:rsid w:val="00D517C6"/>
    <w:rsid w:val="00D5309E"/>
    <w:rsid w:val="00D71D84"/>
    <w:rsid w:val="00D72464"/>
    <w:rsid w:val="00D72A57"/>
    <w:rsid w:val="00D762D1"/>
    <w:rsid w:val="00D768EB"/>
    <w:rsid w:val="00D81E17"/>
    <w:rsid w:val="00D82D1E"/>
    <w:rsid w:val="00D832D9"/>
    <w:rsid w:val="00D83EC2"/>
    <w:rsid w:val="00D90F00"/>
    <w:rsid w:val="00D975C0"/>
    <w:rsid w:val="00DA3CE5"/>
    <w:rsid w:val="00DA5285"/>
    <w:rsid w:val="00DB191D"/>
    <w:rsid w:val="00DB4985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3BDC"/>
    <w:rsid w:val="00E44C89"/>
    <w:rsid w:val="00E457A6"/>
    <w:rsid w:val="00E47F92"/>
    <w:rsid w:val="00E61BA2"/>
    <w:rsid w:val="00E63864"/>
    <w:rsid w:val="00E6403F"/>
    <w:rsid w:val="00E75451"/>
    <w:rsid w:val="00E770C4"/>
    <w:rsid w:val="00E77355"/>
    <w:rsid w:val="00E84C5A"/>
    <w:rsid w:val="00E861DB"/>
    <w:rsid w:val="00E908F1"/>
    <w:rsid w:val="00E93406"/>
    <w:rsid w:val="00E94AFD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BFE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71CCB"/>
    <w:rsid w:val="00F858F2"/>
    <w:rsid w:val="00F860CC"/>
    <w:rsid w:val="00F94398"/>
    <w:rsid w:val="00FA6579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020D"/>
    <w:rsid w:val="00FF1033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F90820"/>
  <w15:docId w15:val="{6816B52C-D57B-4210-8830-7FB18A52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Verdana" w:hAnsi="Verdana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styleId="CommentReference">
    <w:name w:val="annotation reference"/>
    <w:basedOn w:val="DefaultParagraphFont"/>
    <w:uiPriority w:val="99"/>
    <w:semiHidden/>
    <w:unhideWhenUsed/>
    <w:rsid w:val="00D40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03F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03F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03F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ccountspayable@nt.gov.a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B3C8065-0459-4C84-981B-D65123D5C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creation / amendment form</vt:lpstr>
    </vt:vector>
  </TitlesOfParts>
  <Company>&lt;NAME&gt;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creation / amendment form</dc:title>
  <dc:subject/>
  <dc:creator>Northern Territory Government</dc:creator>
  <cp:keywords/>
  <dc:description/>
  <cp:lastModifiedBy>Beia Capaque</cp:lastModifiedBy>
  <cp:revision>5</cp:revision>
  <cp:lastPrinted>2022-06-01T01:18:00Z</cp:lastPrinted>
  <dcterms:created xsi:type="dcterms:W3CDTF">2022-05-31T06:57:00Z</dcterms:created>
  <dcterms:modified xsi:type="dcterms:W3CDTF">2022-06-01T01:19:00Z</dcterms:modified>
</cp:coreProperties>
</file>