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22"/>
        <w:gridCol w:w="509"/>
        <w:gridCol w:w="413"/>
        <w:gridCol w:w="416"/>
        <w:gridCol w:w="134"/>
        <w:gridCol w:w="93"/>
        <w:gridCol w:w="233"/>
        <w:gridCol w:w="103"/>
        <w:gridCol w:w="25"/>
        <w:gridCol w:w="405"/>
        <w:gridCol w:w="24"/>
        <w:gridCol w:w="142"/>
        <w:gridCol w:w="250"/>
        <w:gridCol w:w="14"/>
        <w:gridCol w:w="415"/>
        <w:gridCol w:w="20"/>
        <w:gridCol w:w="402"/>
        <w:gridCol w:w="33"/>
        <w:gridCol w:w="108"/>
        <w:gridCol w:w="322"/>
        <w:gridCol w:w="108"/>
        <w:gridCol w:w="322"/>
        <w:gridCol w:w="142"/>
        <w:gridCol w:w="244"/>
        <w:gridCol w:w="29"/>
        <w:gridCol w:w="16"/>
        <w:gridCol w:w="15"/>
        <w:gridCol w:w="87"/>
        <w:gridCol w:w="299"/>
        <w:gridCol w:w="29"/>
        <w:gridCol w:w="376"/>
        <w:gridCol w:w="34"/>
        <w:gridCol w:w="137"/>
        <w:gridCol w:w="156"/>
        <w:gridCol w:w="158"/>
        <w:gridCol w:w="239"/>
        <w:gridCol w:w="136"/>
        <w:gridCol w:w="15"/>
        <w:gridCol w:w="40"/>
        <w:gridCol w:w="121"/>
        <w:gridCol w:w="274"/>
        <w:gridCol w:w="103"/>
        <w:gridCol w:w="284"/>
        <w:gridCol w:w="78"/>
        <w:gridCol w:w="205"/>
        <w:gridCol w:w="43"/>
        <w:gridCol w:w="182"/>
        <w:gridCol w:w="59"/>
        <w:gridCol w:w="175"/>
        <w:gridCol w:w="125"/>
        <w:gridCol w:w="71"/>
        <w:gridCol w:w="97"/>
        <w:gridCol w:w="137"/>
        <w:gridCol w:w="128"/>
        <w:gridCol w:w="24"/>
        <w:gridCol w:w="44"/>
        <w:gridCol w:w="350"/>
        <w:gridCol w:w="80"/>
        <w:gridCol w:w="78"/>
        <w:gridCol w:w="352"/>
        <w:gridCol w:w="473"/>
      </w:tblGrid>
      <w:tr w:rsidR="009B1BF1" w:rsidRPr="007A5EFD" w:rsidTr="00C965BD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26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 xml:space="preserve">Questions </w:t>
            </w:r>
            <w:proofErr w:type="gramStart"/>
            <w:r w:rsidRPr="002C21A2">
              <w:rPr>
                <w:rStyle w:val="Hidden"/>
              </w:rPr>
              <w:t>are followed</w:t>
            </w:r>
            <w:proofErr w:type="gramEnd"/>
            <w:r w:rsidRPr="002C21A2">
              <w:rPr>
                <w:rStyle w:val="Hidden"/>
              </w:rPr>
              <w:t xml:space="preserve"> by answer fields. Use the ‘Tab’ key to navigate </w:t>
            </w:r>
            <w:proofErr w:type="gramStart"/>
            <w:r w:rsidRPr="002C21A2">
              <w:rPr>
                <w:rStyle w:val="Hidden"/>
              </w:rPr>
              <w:t>through</w:t>
            </w:r>
            <w:proofErr w:type="gramEnd"/>
            <w:r w:rsidRPr="002C21A2">
              <w:rPr>
                <w:rStyle w:val="Hidden"/>
              </w:rPr>
              <w:t>. Replace Y/N or Yes/No fields with your answer.</w:t>
            </w:r>
          </w:p>
        </w:tc>
      </w:tr>
      <w:tr w:rsidR="007D48A4" w:rsidRPr="007A5EFD" w:rsidTr="00AE366A">
        <w:trPr>
          <w:trHeight w:val="27"/>
        </w:trPr>
        <w:tc>
          <w:tcPr>
            <w:tcW w:w="10348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AE366A" w:rsidP="00B87873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Applicant details </w:t>
            </w:r>
            <w:r w:rsidR="00B87873">
              <w:rPr>
                <w:rStyle w:val="Questionlabel"/>
                <w:color w:val="FFFFFF" w:themeColor="background1"/>
              </w:rPr>
              <w:t>-</w:t>
            </w:r>
            <w:r>
              <w:rPr>
                <w:rStyle w:val="Questionlabel"/>
                <w:color w:val="FFFFFF" w:themeColor="background1"/>
              </w:rPr>
              <w:t xml:space="preserve"> See below for postage</w:t>
            </w:r>
          </w:p>
        </w:tc>
      </w:tr>
      <w:tr w:rsidR="00AE366A" w:rsidRPr="007A5EFD" w:rsidTr="00C965BD">
        <w:trPr>
          <w:trHeight w:val="337"/>
        </w:trPr>
        <w:tc>
          <w:tcPr>
            <w:tcW w:w="3820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7A5EFD" w:rsidRDefault="00AE366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 of person filling in the form</w:t>
            </w:r>
          </w:p>
        </w:tc>
        <w:tc>
          <w:tcPr>
            <w:tcW w:w="6528" w:type="dxa"/>
            <w:gridSpan w:val="4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7D48A4" w:rsidRPr="007A5EFD" w:rsidTr="00C965BD">
        <w:trPr>
          <w:trHeight w:val="27"/>
        </w:trPr>
        <w:tc>
          <w:tcPr>
            <w:tcW w:w="3820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 of person filling the form</w:t>
            </w:r>
          </w:p>
        </w:tc>
        <w:tc>
          <w:tcPr>
            <w:tcW w:w="4394" w:type="dxa"/>
            <w:gridSpan w:val="3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73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14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AE366A" w:rsidRPr="007A5EFD" w:rsidTr="00C965BD">
        <w:trPr>
          <w:trHeight w:val="27"/>
        </w:trPr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5953" w:type="dxa"/>
            <w:gridSpan w:val="3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  <w:tc>
          <w:tcPr>
            <w:tcW w:w="1300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 code</w:t>
            </w:r>
          </w:p>
        </w:tc>
        <w:tc>
          <w:tcPr>
            <w:tcW w:w="14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AE366A" w:rsidRPr="007A5EFD" w:rsidTr="00C965BD">
        <w:trPr>
          <w:trHeight w:val="27"/>
        </w:trPr>
        <w:tc>
          <w:tcPr>
            <w:tcW w:w="3820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Day time contact number</w:t>
            </w:r>
          </w:p>
        </w:tc>
        <w:tc>
          <w:tcPr>
            <w:tcW w:w="6528" w:type="dxa"/>
            <w:gridSpan w:val="4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AE366A" w:rsidRPr="007A5EFD" w:rsidTr="00C965BD">
        <w:trPr>
          <w:trHeight w:val="27"/>
        </w:trPr>
        <w:tc>
          <w:tcPr>
            <w:tcW w:w="3820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Default="00AE366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Reason document is required</w:t>
            </w:r>
          </w:p>
        </w:tc>
        <w:tc>
          <w:tcPr>
            <w:tcW w:w="6528" w:type="dxa"/>
            <w:gridSpan w:val="4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E366A" w:rsidRPr="002C0BEF" w:rsidRDefault="00AE366A" w:rsidP="002C0BEF"/>
        </w:tc>
      </w:tr>
      <w:tr w:rsidR="00A27FF4" w:rsidRPr="007A5EFD" w:rsidTr="00E11EC3">
        <w:trPr>
          <w:trHeight w:val="27"/>
        </w:trPr>
        <w:tc>
          <w:tcPr>
            <w:tcW w:w="10348" w:type="dxa"/>
            <w:gridSpan w:val="6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7FF4" w:rsidRPr="002C0BEF" w:rsidRDefault="00A27FF4" w:rsidP="001D49FC">
            <w:r>
              <w:rPr>
                <w:rStyle w:val="Questionlabel"/>
              </w:rPr>
              <w:t xml:space="preserve">Relationship of person filling form to person in certificate. </w:t>
            </w:r>
            <w:r w:rsidR="001D49FC">
              <w:rPr>
                <w:rStyle w:val="Questionlabel"/>
              </w:rPr>
              <w:t>Mark with ‘X’, select one only</w:t>
            </w:r>
          </w:p>
        </w:tc>
      </w:tr>
      <w:tr w:rsidR="00A27FF4" w:rsidRPr="007A5EFD" w:rsidTr="00C965BD">
        <w:trPr>
          <w:trHeight w:val="27"/>
        </w:trPr>
        <w:tc>
          <w:tcPr>
            <w:tcW w:w="114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7FF4" w:rsidRPr="002833AC" w:rsidRDefault="00A27FF4" w:rsidP="00DD13FA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Self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AA4703">
            <w:pPr>
              <w:rPr>
                <w:rStyle w:val="Questionlabel"/>
                <w:b w:val="0"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7FF4" w:rsidRPr="002833AC" w:rsidRDefault="00A27FF4" w:rsidP="002C0BEF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Mother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AA4703">
            <w:pPr>
              <w:rPr>
                <w:b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27FF4" w:rsidRPr="002833AC" w:rsidRDefault="00A27FF4" w:rsidP="002C0BEF">
            <w:pPr>
              <w:rPr>
                <w:b/>
              </w:rPr>
            </w:pPr>
            <w:r w:rsidRPr="002833AC">
              <w:rPr>
                <w:rStyle w:val="Questionlabel"/>
                <w:b w:val="0"/>
              </w:rPr>
              <w:t>Father</w:t>
            </w:r>
          </w:p>
        </w:tc>
        <w:tc>
          <w:tcPr>
            <w:tcW w:w="8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1D49FC">
            <w:pPr>
              <w:rPr>
                <w:b/>
              </w:rPr>
            </w:pPr>
          </w:p>
        </w:tc>
        <w:tc>
          <w:tcPr>
            <w:tcW w:w="213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27FF4" w:rsidRPr="002833AC" w:rsidRDefault="00A27FF4" w:rsidP="002C0BEF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Authorised agent</w:t>
            </w:r>
          </w:p>
        </w:tc>
        <w:tc>
          <w:tcPr>
            <w:tcW w:w="14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7FF4" w:rsidRPr="00AA4703" w:rsidRDefault="00A27FF4" w:rsidP="002C0BEF">
            <w:pPr>
              <w:rPr>
                <w:b/>
              </w:rPr>
            </w:pPr>
          </w:p>
        </w:tc>
      </w:tr>
      <w:tr w:rsidR="001D49FC" w:rsidRPr="00A27FF4" w:rsidTr="00C81C19">
        <w:trPr>
          <w:trHeight w:val="27"/>
        </w:trPr>
        <w:tc>
          <w:tcPr>
            <w:tcW w:w="10348" w:type="dxa"/>
            <w:gridSpan w:val="6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A4703" w:rsidRDefault="001D49FC" w:rsidP="001D49FC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How would you like to receive the certificate? Mark with ‘X’, select one only</w:t>
            </w:r>
          </w:p>
        </w:tc>
      </w:tr>
      <w:tr w:rsidR="0091129D" w:rsidRPr="00A27FF4" w:rsidTr="00C965BD">
        <w:trPr>
          <w:trHeight w:val="27"/>
        </w:trPr>
        <w:tc>
          <w:tcPr>
            <w:tcW w:w="21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129D" w:rsidRPr="002833AC" w:rsidRDefault="0091129D" w:rsidP="001D49F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Collected</w:t>
            </w:r>
          </w:p>
        </w:tc>
        <w:tc>
          <w:tcPr>
            <w:tcW w:w="12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129D" w:rsidRPr="00A27FF4" w:rsidRDefault="0091129D" w:rsidP="001D49FC">
            <w:pPr>
              <w:rPr>
                <w:rStyle w:val="Questionlabel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1129D" w:rsidRPr="002833AC" w:rsidRDefault="0091129D" w:rsidP="001D49F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Posted $13.30</w:t>
            </w:r>
          </w:p>
        </w:tc>
        <w:tc>
          <w:tcPr>
            <w:tcW w:w="12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129D" w:rsidRPr="00A27FF4" w:rsidRDefault="0091129D" w:rsidP="001D49FC">
            <w:pPr>
              <w:rPr>
                <w:rStyle w:val="Questionlabel"/>
              </w:rPr>
            </w:pPr>
          </w:p>
        </w:tc>
        <w:tc>
          <w:tcPr>
            <w:tcW w:w="2122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1129D" w:rsidRPr="002833AC" w:rsidRDefault="0091129D" w:rsidP="001D49F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>Laminated $3.30</w:t>
            </w:r>
          </w:p>
        </w:tc>
        <w:tc>
          <w:tcPr>
            <w:tcW w:w="14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129D" w:rsidRPr="00AA4703" w:rsidRDefault="0091129D" w:rsidP="001D49FC">
            <w:pPr>
              <w:rPr>
                <w:rStyle w:val="Questionlabel"/>
                <w:b w:val="0"/>
              </w:rPr>
            </w:pPr>
          </w:p>
        </w:tc>
      </w:tr>
      <w:tr w:rsidR="001D49FC" w:rsidRPr="007A5EFD" w:rsidTr="00AE366A">
        <w:trPr>
          <w:trHeight w:val="195"/>
        </w:trPr>
        <w:tc>
          <w:tcPr>
            <w:tcW w:w="10348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Complete if you require a birth certificate</w:t>
            </w:r>
          </w:p>
        </w:tc>
      </w:tr>
      <w:tr w:rsidR="001D49FC" w:rsidRPr="007A5EFD" w:rsidTr="00C965BD">
        <w:trPr>
          <w:trHeight w:val="145"/>
        </w:trPr>
        <w:tc>
          <w:tcPr>
            <w:tcW w:w="178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Surname</w:t>
            </w:r>
          </w:p>
        </w:tc>
        <w:tc>
          <w:tcPr>
            <w:tcW w:w="8561" w:type="dxa"/>
            <w:gridSpan w:val="5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A27FF4" w:rsidTr="00C965BD">
        <w:trPr>
          <w:trHeight w:val="223"/>
        </w:trPr>
        <w:tc>
          <w:tcPr>
            <w:tcW w:w="178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27FF4" w:rsidRDefault="001D49FC" w:rsidP="001D49FC">
            <w:pPr>
              <w:rPr>
                <w:rStyle w:val="Questionlabel"/>
              </w:rPr>
            </w:pPr>
            <w:r w:rsidRPr="00A27FF4">
              <w:rPr>
                <w:rStyle w:val="Questionlabel"/>
              </w:rPr>
              <w:t>Given names</w:t>
            </w:r>
          </w:p>
        </w:tc>
        <w:tc>
          <w:tcPr>
            <w:tcW w:w="5576" w:type="dxa"/>
            <w:gridSpan w:val="3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27FF4" w:rsidRDefault="001D49FC" w:rsidP="001D49FC">
            <w:pPr>
              <w:rPr>
                <w:rStyle w:val="Questionlabel"/>
              </w:rPr>
            </w:pPr>
          </w:p>
        </w:tc>
        <w:tc>
          <w:tcPr>
            <w:tcW w:w="15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  <w:r w:rsidRPr="00A27FF4">
              <w:rPr>
                <w:rStyle w:val="Questionlabel"/>
              </w:rPr>
              <w:t>Date of birth</w:t>
            </w:r>
          </w:p>
        </w:tc>
        <w:tc>
          <w:tcPr>
            <w:tcW w:w="14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</w:p>
        </w:tc>
      </w:tr>
      <w:tr w:rsidR="001D49FC" w:rsidRPr="007A5EFD" w:rsidTr="00C965BD">
        <w:trPr>
          <w:trHeight w:val="223"/>
        </w:trPr>
        <w:tc>
          <w:tcPr>
            <w:tcW w:w="178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Place of birth</w:t>
            </w:r>
          </w:p>
        </w:tc>
        <w:tc>
          <w:tcPr>
            <w:tcW w:w="5576" w:type="dxa"/>
            <w:gridSpan w:val="3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15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  <w:r w:rsidRPr="00A27FF4">
              <w:rPr>
                <w:rStyle w:val="Questionlabel"/>
              </w:rPr>
              <w:t>State</w:t>
            </w:r>
          </w:p>
        </w:tc>
        <w:tc>
          <w:tcPr>
            <w:tcW w:w="14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49FC" w:rsidRPr="00A27FF4" w:rsidRDefault="001D49FC" w:rsidP="001D49FC">
            <w:pPr>
              <w:rPr>
                <w:rStyle w:val="Questionlabel"/>
              </w:rPr>
            </w:pPr>
          </w:p>
        </w:tc>
      </w:tr>
      <w:tr w:rsidR="00423522" w:rsidRPr="007A5EFD" w:rsidTr="00C965BD">
        <w:trPr>
          <w:trHeight w:val="223"/>
        </w:trPr>
        <w:tc>
          <w:tcPr>
            <w:tcW w:w="271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3522" w:rsidRPr="007A5EFD" w:rsidRDefault="00423522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 of parent 1</w:t>
            </w:r>
          </w:p>
        </w:tc>
        <w:tc>
          <w:tcPr>
            <w:tcW w:w="7629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3522" w:rsidRPr="002C0BEF" w:rsidRDefault="00423522" w:rsidP="001D49FC"/>
        </w:tc>
      </w:tr>
      <w:tr w:rsidR="001D49FC" w:rsidRPr="007A5EFD" w:rsidTr="00C965BD">
        <w:trPr>
          <w:trHeight w:val="223"/>
        </w:trPr>
        <w:tc>
          <w:tcPr>
            <w:tcW w:w="271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Surname of parent 1</w:t>
            </w:r>
          </w:p>
        </w:tc>
        <w:tc>
          <w:tcPr>
            <w:tcW w:w="7629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271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 of parent 2</w:t>
            </w:r>
          </w:p>
        </w:tc>
        <w:tc>
          <w:tcPr>
            <w:tcW w:w="7629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271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Surname of parent 2</w:t>
            </w:r>
          </w:p>
        </w:tc>
        <w:tc>
          <w:tcPr>
            <w:tcW w:w="7629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656C3B">
        <w:trPr>
          <w:trHeight w:val="195"/>
        </w:trPr>
        <w:tc>
          <w:tcPr>
            <w:tcW w:w="10348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Complete if you require a death certificate – indicate if you require cause of death</w:t>
            </w:r>
          </w:p>
        </w:tc>
      </w:tr>
      <w:tr w:rsidR="001D49FC" w:rsidRPr="007A5EFD" w:rsidTr="00C965BD">
        <w:trPr>
          <w:trHeight w:val="223"/>
        </w:trPr>
        <w:tc>
          <w:tcPr>
            <w:tcW w:w="271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Surname of deceased</w:t>
            </w:r>
          </w:p>
        </w:tc>
        <w:tc>
          <w:tcPr>
            <w:tcW w:w="7629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2719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 of deceased</w:t>
            </w:r>
          </w:p>
        </w:tc>
        <w:tc>
          <w:tcPr>
            <w:tcW w:w="7629" w:type="dxa"/>
            <w:gridSpan w:val="4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Date of death</w:t>
            </w:r>
          </w:p>
        </w:tc>
        <w:tc>
          <w:tcPr>
            <w:tcW w:w="1838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17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49FC" w:rsidRPr="00DE0BA4" w:rsidRDefault="001D49FC" w:rsidP="001D49FC">
            <w:pPr>
              <w:rPr>
                <w:rStyle w:val="Questionlabel"/>
              </w:rPr>
            </w:pPr>
            <w:r w:rsidRPr="00DE0BA4">
              <w:rPr>
                <w:rStyle w:val="Questionlabel"/>
              </w:rPr>
              <w:t>Place of death</w:t>
            </w:r>
          </w:p>
        </w:tc>
        <w:tc>
          <w:tcPr>
            <w:tcW w:w="3415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D49FC" w:rsidRPr="002C0BEF" w:rsidRDefault="001D49FC" w:rsidP="001D49FC"/>
        </w:tc>
        <w:tc>
          <w:tcPr>
            <w:tcW w:w="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49FC" w:rsidRPr="00DE0BA4" w:rsidRDefault="001D49FC" w:rsidP="001D49FC">
            <w:pPr>
              <w:rPr>
                <w:rStyle w:val="Questionlabel"/>
              </w:rPr>
            </w:pPr>
            <w:r w:rsidRPr="00DE0BA4">
              <w:rPr>
                <w:rStyle w:val="Questionlabel"/>
              </w:rPr>
              <w:t>State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Pr="002C0BEF" w:rsidRDefault="001D49FC" w:rsidP="001D49FC"/>
        </w:tc>
      </w:tr>
      <w:tr w:rsidR="001D49FC" w:rsidRPr="007A5EFD" w:rsidTr="00656C3B">
        <w:trPr>
          <w:trHeight w:val="195"/>
        </w:trPr>
        <w:tc>
          <w:tcPr>
            <w:tcW w:w="10348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Complete if you require a marriage certificate</w:t>
            </w:r>
          </w:p>
        </w:tc>
      </w:tr>
      <w:tr w:rsidR="001D49FC" w:rsidRPr="007A5EFD" w:rsidTr="00C965BD">
        <w:trPr>
          <w:trHeight w:val="223"/>
        </w:trPr>
        <w:tc>
          <w:tcPr>
            <w:tcW w:w="2577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Surname partner 1</w:t>
            </w:r>
          </w:p>
        </w:tc>
        <w:tc>
          <w:tcPr>
            <w:tcW w:w="7771" w:type="dxa"/>
            <w:gridSpan w:val="5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2577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names partner 1</w:t>
            </w:r>
          </w:p>
        </w:tc>
        <w:tc>
          <w:tcPr>
            <w:tcW w:w="7771" w:type="dxa"/>
            <w:gridSpan w:val="5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2577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Surname partner 2</w:t>
            </w:r>
          </w:p>
        </w:tc>
        <w:tc>
          <w:tcPr>
            <w:tcW w:w="7771" w:type="dxa"/>
            <w:gridSpan w:val="5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2577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Given names partner 2</w:t>
            </w:r>
          </w:p>
        </w:tc>
        <w:tc>
          <w:tcPr>
            <w:tcW w:w="7771" w:type="dxa"/>
            <w:gridSpan w:val="5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C965BD" w:rsidRPr="007A5EFD" w:rsidTr="00C965BD">
        <w:trPr>
          <w:trHeight w:val="223"/>
        </w:trPr>
        <w:tc>
          <w:tcPr>
            <w:tcW w:w="2577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965BD" w:rsidRDefault="00C965BD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Place of marriage</w:t>
            </w:r>
          </w:p>
        </w:tc>
        <w:tc>
          <w:tcPr>
            <w:tcW w:w="296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965BD" w:rsidRPr="002C0BEF" w:rsidRDefault="00C965BD" w:rsidP="001D49FC"/>
        </w:tc>
        <w:tc>
          <w:tcPr>
            <w:tcW w:w="7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65BD" w:rsidRPr="002C0BEF" w:rsidRDefault="00C965BD" w:rsidP="001D49FC">
            <w:r w:rsidRPr="00DE0BA4">
              <w:rPr>
                <w:rStyle w:val="Questionlabel"/>
              </w:rPr>
              <w:t>State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65BD" w:rsidRPr="00DE0BA4" w:rsidRDefault="00C965BD" w:rsidP="001D49FC">
            <w:pPr>
              <w:rPr>
                <w:rStyle w:val="Questionlabel"/>
              </w:rPr>
            </w:pPr>
          </w:p>
        </w:tc>
        <w:tc>
          <w:tcPr>
            <w:tcW w:w="19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965BD" w:rsidRPr="00C965BD" w:rsidRDefault="00C965BD" w:rsidP="001D49FC">
            <w:pPr>
              <w:rPr>
                <w:rStyle w:val="Questionlabel"/>
              </w:rPr>
            </w:pPr>
            <w:r w:rsidRPr="00C965BD">
              <w:rPr>
                <w:rStyle w:val="Questionlabel"/>
              </w:rPr>
              <w:t>Date of marriage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65BD" w:rsidRPr="002C0BEF" w:rsidRDefault="00C965BD" w:rsidP="001D49FC"/>
        </w:tc>
      </w:tr>
      <w:tr w:rsidR="001D49FC" w:rsidRPr="007A5EFD" w:rsidTr="00656C3B">
        <w:trPr>
          <w:trHeight w:val="195"/>
        </w:trPr>
        <w:tc>
          <w:tcPr>
            <w:tcW w:w="10348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Payment details (card holder details are deleted after application is processed)</w:t>
            </w:r>
          </w:p>
          <w:p w:rsidR="002833AC" w:rsidRPr="007A5EFD" w:rsidRDefault="002833AC" w:rsidP="0091129D">
            <w:pPr>
              <w:rPr>
                <w:rStyle w:val="Questionlabel"/>
              </w:rPr>
            </w:pPr>
            <w:r w:rsidRPr="00915BCA">
              <w:rPr>
                <w:rStyle w:val="Questionlabel"/>
              </w:rPr>
              <w:t>American Express/</w:t>
            </w:r>
            <w:r w:rsidR="0091129D">
              <w:rPr>
                <w:rStyle w:val="Questionlabel"/>
              </w:rPr>
              <w:t>b</w:t>
            </w:r>
            <w:r w:rsidRPr="00915BCA">
              <w:rPr>
                <w:rStyle w:val="Questionlabel"/>
              </w:rPr>
              <w:t>ank cards not accepted</w:t>
            </w:r>
          </w:p>
        </w:tc>
      </w:tr>
      <w:tr w:rsidR="0091129D" w:rsidRPr="007A5EFD" w:rsidTr="00C965BD">
        <w:trPr>
          <w:trHeight w:val="223"/>
        </w:trPr>
        <w:tc>
          <w:tcPr>
            <w:tcW w:w="73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129D" w:rsidRDefault="0091129D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VISA</w:t>
            </w:r>
          </w:p>
        </w:tc>
        <w:tc>
          <w:tcPr>
            <w:tcW w:w="18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129D" w:rsidRDefault="0091129D" w:rsidP="001D49FC">
            <w:pPr>
              <w:rPr>
                <w:rStyle w:val="Questionlabel"/>
              </w:rPr>
            </w:pPr>
          </w:p>
        </w:tc>
        <w:tc>
          <w:tcPr>
            <w:tcW w:w="1706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1129D" w:rsidRPr="00915BCA" w:rsidRDefault="0091129D" w:rsidP="001D49FC">
            <w:pPr>
              <w:rPr>
                <w:rStyle w:val="Questionlabel"/>
              </w:rPr>
            </w:pPr>
            <w:r w:rsidRPr="00915BCA">
              <w:rPr>
                <w:rStyle w:val="Questionlabel"/>
              </w:rPr>
              <w:t>MasterCard</w:t>
            </w:r>
          </w:p>
        </w:tc>
        <w:tc>
          <w:tcPr>
            <w:tcW w:w="17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1129D" w:rsidRPr="00915BCA" w:rsidRDefault="0091129D" w:rsidP="001D49FC">
            <w:pPr>
              <w:rPr>
                <w:rStyle w:val="Questionlabel"/>
              </w:rPr>
            </w:pPr>
          </w:p>
        </w:tc>
        <w:tc>
          <w:tcPr>
            <w:tcW w:w="283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1129D" w:rsidRPr="00DE0BA4" w:rsidRDefault="0091129D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Cheque/money order</w:t>
            </w:r>
          </w:p>
        </w:tc>
        <w:tc>
          <w:tcPr>
            <w:tcW w:w="15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1129D" w:rsidRPr="00915BCA" w:rsidRDefault="0091129D" w:rsidP="001D49FC">
            <w:pPr>
              <w:rPr>
                <w:rStyle w:val="Questionlabel"/>
              </w:rPr>
            </w:pPr>
          </w:p>
        </w:tc>
      </w:tr>
      <w:tr w:rsidR="001D49FC" w:rsidRPr="007A5EFD" w:rsidTr="00C965BD">
        <w:trPr>
          <w:trHeight w:val="223"/>
        </w:trPr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Card number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/>
        </w:tc>
        <w:tc>
          <w:tcPr>
            <w:tcW w:w="4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2577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Expiry date </w:t>
            </w:r>
            <w:r w:rsidRPr="001D49FC">
              <w:rPr>
                <w:rStyle w:val="Questionlabel"/>
                <w:b w:val="0"/>
              </w:rPr>
              <w:t>mm/</w:t>
            </w:r>
            <w:proofErr w:type="spellStart"/>
            <w:r w:rsidRPr="001D49FC">
              <w:rPr>
                <w:rStyle w:val="Questionlabel"/>
                <w:b w:val="0"/>
              </w:rPr>
              <w:t>yyyy</w:t>
            </w:r>
            <w:proofErr w:type="spellEnd"/>
          </w:p>
        </w:tc>
        <w:tc>
          <w:tcPr>
            <w:tcW w:w="3407" w:type="dxa"/>
            <w:gridSpan w:val="2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12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49FC" w:rsidRPr="00DE0BA4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CCV</w:t>
            </w:r>
          </w:p>
        </w:tc>
        <w:tc>
          <w:tcPr>
            <w:tcW w:w="308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D49FC" w:rsidRPr="002C0BEF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3961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Card holder name in full – please print</w:t>
            </w:r>
          </w:p>
        </w:tc>
        <w:tc>
          <w:tcPr>
            <w:tcW w:w="6387" w:type="dxa"/>
            <w:gridSpan w:val="4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169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6236" w:type="dxa"/>
            <w:gridSpan w:val="4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14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D49FC" w:rsidRPr="00DE0BA4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Amount $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49FC" w:rsidRPr="002C0BEF" w:rsidRDefault="001D49FC" w:rsidP="001D49FC"/>
        </w:tc>
      </w:tr>
      <w:tr w:rsidR="001D49FC" w:rsidRPr="007A5EFD" w:rsidTr="00656C3B">
        <w:trPr>
          <w:trHeight w:val="195"/>
        </w:trPr>
        <w:tc>
          <w:tcPr>
            <w:tcW w:w="10348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Authorised agent</w:t>
            </w:r>
          </w:p>
        </w:tc>
      </w:tr>
      <w:tr w:rsidR="001D49FC" w:rsidRPr="007A5EFD" w:rsidTr="00AA6088">
        <w:trPr>
          <w:trHeight w:val="223"/>
        </w:trPr>
        <w:tc>
          <w:tcPr>
            <w:tcW w:w="10348" w:type="dxa"/>
            <w:gridSpan w:val="6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>
            <w:r>
              <w:t>If yo</w:t>
            </w:r>
            <w:r w:rsidRPr="00AA4703">
              <w:t>u wish someone else to apply for a certificate on your behalf, you will need to give them written authority to do so.  Identification will be required from both you as applicant, and your authorised agent.</w:t>
            </w:r>
          </w:p>
        </w:tc>
      </w:tr>
      <w:tr w:rsidR="001D49FC" w:rsidRPr="007A5EFD" w:rsidTr="00C965BD">
        <w:trPr>
          <w:trHeight w:val="223"/>
        </w:trPr>
        <w:tc>
          <w:tcPr>
            <w:tcW w:w="385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91129D" w:rsidRDefault="001D49FC" w:rsidP="001D49FC">
            <w:pPr>
              <w:rPr>
                <w:rStyle w:val="Questionlabel"/>
              </w:rPr>
            </w:pPr>
            <w:r w:rsidRPr="0091129D">
              <w:rPr>
                <w:rStyle w:val="Questionlabel"/>
              </w:rPr>
              <w:t>Full name of person giving authority</w:t>
            </w:r>
          </w:p>
        </w:tc>
        <w:tc>
          <w:tcPr>
            <w:tcW w:w="649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385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91129D" w:rsidRDefault="001D49FC" w:rsidP="001D49FC">
            <w:pPr>
              <w:rPr>
                <w:rStyle w:val="Questionlabel"/>
              </w:rPr>
            </w:pPr>
            <w:r w:rsidRPr="0091129D">
              <w:rPr>
                <w:rStyle w:val="Questionlabel"/>
              </w:rPr>
              <w:t>Address of person giving authority</w:t>
            </w:r>
          </w:p>
        </w:tc>
        <w:tc>
          <w:tcPr>
            <w:tcW w:w="649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</w:tr>
      <w:tr w:rsidR="001D49FC" w:rsidRPr="007A5EFD" w:rsidTr="00C965BD">
        <w:trPr>
          <w:trHeight w:val="223"/>
        </w:trPr>
        <w:tc>
          <w:tcPr>
            <w:tcW w:w="3853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91129D" w:rsidRDefault="001D49FC" w:rsidP="001D49FC">
            <w:pPr>
              <w:rPr>
                <w:rStyle w:val="Questionlabel"/>
              </w:rPr>
            </w:pPr>
            <w:r w:rsidRPr="0091129D">
              <w:rPr>
                <w:rStyle w:val="Questionlabel"/>
              </w:rPr>
              <w:t>Name of person who you are allowing to apply for the certificate</w:t>
            </w:r>
          </w:p>
        </w:tc>
        <w:tc>
          <w:tcPr>
            <w:tcW w:w="649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1D49FC" w:rsidRDefault="001D49FC" w:rsidP="001D49FC"/>
        </w:tc>
      </w:tr>
      <w:tr w:rsidR="001D49FC" w:rsidRPr="00AA4703" w:rsidTr="00C965BD">
        <w:trPr>
          <w:trHeight w:val="223"/>
        </w:trPr>
        <w:tc>
          <w:tcPr>
            <w:tcW w:w="5128" w:type="dxa"/>
            <w:gridSpan w:val="2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A4703" w:rsidRDefault="00CF7B99" w:rsidP="00CF7B99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Certificate type. </w:t>
            </w:r>
            <w:r w:rsidRPr="00DC4E8F">
              <w:rPr>
                <w:rStyle w:val="Questionlabel"/>
              </w:rPr>
              <w:t>Mark with ‘X’, select one only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833AC" w:rsidRDefault="001D49FC" w:rsidP="002833A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 xml:space="preserve">Birth 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Pr="00AA4703" w:rsidRDefault="001D49FC" w:rsidP="002833AC">
            <w:pPr>
              <w:rPr>
                <w:rStyle w:val="Questionlabel"/>
                <w:b w:val="0"/>
              </w:rPr>
            </w:pPr>
          </w:p>
        </w:tc>
        <w:tc>
          <w:tcPr>
            <w:tcW w:w="129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49FC" w:rsidRPr="002833AC" w:rsidRDefault="001D49FC" w:rsidP="002833A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 xml:space="preserve">Death 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49FC" w:rsidRPr="00AA4703" w:rsidRDefault="001D49FC" w:rsidP="001D49FC">
            <w:pPr>
              <w:rPr>
                <w:rStyle w:val="Questionlabel"/>
                <w:b w:val="0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D49FC" w:rsidRPr="002833AC" w:rsidRDefault="001D49FC" w:rsidP="002833AC">
            <w:pPr>
              <w:rPr>
                <w:rStyle w:val="Questionlabel"/>
                <w:b w:val="0"/>
              </w:rPr>
            </w:pPr>
            <w:r w:rsidRPr="002833AC">
              <w:rPr>
                <w:rStyle w:val="Questionlabel"/>
                <w:b w:val="0"/>
              </w:rPr>
              <w:t xml:space="preserve">Marriage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9FC" w:rsidRPr="00AA4703" w:rsidRDefault="001D49FC" w:rsidP="001D49FC">
            <w:pPr>
              <w:rPr>
                <w:rStyle w:val="Questionlabel"/>
                <w:b w:val="0"/>
              </w:rPr>
            </w:pPr>
          </w:p>
        </w:tc>
      </w:tr>
      <w:tr w:rsidR="001D49FC" w:rsidRPr="00AA4703" w:rsidTr="00C965BD">
        <w:trPr>
          <w:trHeight w:val="223"/>
        </w:trPr>
        <w:tc>
          <w:tcPr>
            <w:tcW w:w="6121" w:type="dxa"/>
            <w:gridSpan w:val="3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1D49FC" w:rsidRDefault="001D49FC" w:rsidP="001D49FC">
            <w:pPr>
              <w:rPr>
                <w:rStyle w:val="Questionlabel"/>
              </w:rPr>
            </w:pPr>
            <w:r w:rsidRPr="001D49FC">
              <w:rPr>
                <w:rStyle w:val="Questionlabel"/>
              </w:rPr>
              <w:t>For my relationship</w:t>
            </w:r>
          </w:p>
          <w:p w:rsidR="001D49FC" w:rsidRPr="00AA4703" w:rsidRDefault="001D49FC" w:rsidP="001D49FC">
            <w:pPr>
              <w:rPr>
                <w:rStyle w:val="Questionlabel"/>
              </w:rPr>
            </w:pPr>
            <w:proofErr w:type="spellStart"/>
            <w:r>
              <w:t>e.g</w:t>
            </w:r>
            <w:proofErr w:type="spellEnd"/>
            <w:r>
              <w:t xml:space="preserve"> self, son, daughter, parent to be named on the certificate</w:t>
            </w:r>
          </w:p>
        </w:tc>
        <w:tc>
          <w:tcPr>
            <w:tcW w:w="4227" w:type="dxa"/>
            <w:gridSpan w:val="2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AA4703" w:rsidRDefault="001D49FC" w:rsidP="001D49FC">
            <w:pPr>
              <w:rPr>
                <w:rStyle w:val="Questionlabel"/>
                <w:b w:val="0"/>
              </w:rPr>
            </w:pPr>
          </w:p>
        </w:tc>
      </w:tr>
      <w:tr w:rsidR="001D49FC" w:rsidRPr="007A5EFD" w:rsidTr="00C965BD">
        <w:trPr>
          <w:trHeight w:val="250"/>
        </w:trPr>
        <w:tc>
          <w:tcPr>
            <w:tcW w:w="4855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Default="001D49FC" w:rsidP="002833AC">
            <w:pPr>
              <w:rPr>
                <w:rStyle w:val="Questionlabel"/>
              </w:rPr>
            </w:pPr>
            <w:r>
              <w:rPr>
                <w:rStyle w:val="Questionlabel"/>
              </w:rPr>
              <w:t>Signed</w:t>
            </w:r>
            <w:r>
              <w:t xml:space="preserve"> </w:t>
            </w:r>
            <w:r w:rsidRPr="00DC4E8F">
              <w:rPr>
                <w:rStyle w:val="Questionlabel"/>
              </w:rPr>
              <w:t>signature of person giving authority</w:t>
            </w:r>
          </w:p>
        </w:tc>
        <w:tc>
          <w:tcPr>
            <w:tcW w:w="3118" w:type="dxa"/>
            <w:gridSpan w:val="2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9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D49FC" w:rsidRPr="00DE0BA4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Dated</w:t>
            </w:r>
          </w:p>
        </w:tc>
        <w:tc>
          <w:tcPr>
            <w:tcW w:w="13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49FC" w:rsidRPr="002C0BEF" w:rsidRDefault="001D49FC" w:rsidP="001D49FC"/>
        </w:tc>
      </w:tr>
      <w:tr w:rsidR="001D49FC" w:rsidRPr="007A5EFD" w:rsidTr="00AE366A">
        <w:trPr>
          <w:trHeight w:val="27"/>
        </w:trPr>
        <w:tc>
          <w:tcPr>
            <w:tcW w:w="10348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>Office use only^</w:t>
            </w:r>
          </w:p>
        </w:tc>
      </w:tr>
      <w:tr w:rsidR="001D49FC" w:rsidRPr="007A5EFD" w:rsidTr="00C965BD">
        <w:trPr>
          <w:trHeight w:val="27"/>
        </w:trPr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Registration number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69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272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C" w:rsidRPr="00364557" w:rsidRDefault="001D49FC" w:rsidP="001D49FC">
            <w:pPr>
              <w:rPr>
                <w:rStyle w:val="Questionlabel"/>
              </w:rPr>
            </w:pPr>
            <w:r w:rsidRPr="00364557">
              <w:rPr>
                <w:rStyle w:val="Questionlabel"/>
              </w:rPr>
              <w:t>Application number^</w:t>
            </w:r>
          </w:p>
        </w:tc>
        <w:tc>
          <w:tcPr>
            <w:tcW w:w="237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C" w:rsidRPr="002C0BEF" w:rsidRDefault="001D49FC" w:rsidP="001D49FC"/>
        </w:tc>
      </w:tr>
      <w:tr w:rsidR="001D49FC" w:rsidRPr="007A5EFD" w:rsidTr="00C965BD">
        <w:trPr>
          <w:trHeight w:val="27"/>
        </w:trPr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Date received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227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Receivers signature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727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1D49FC" w:rsidRPr="002C0BEF" w:rsidRDefault="001D49FC" w:rsidP="001D49FC"/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C" w:rsidRPr="00364557" w:rsidRDefault="001D49FC" w:rsidP="001D49FC">
            <w:pPr>
              <w:rPr>
                <w:rStyle w:val="Questionlabel"/>
              </w:rPr>
            </w:pPr>
            <w:r w:rsidRPr="00364557">
              <w:rPr>
                <w:rStyle w:val="Questionlabel"/>
              </w:rPr>
              <w:t>ID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16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FC" w:rsidRPr="002C0BEF" w:rsidRDefault="001D49FC" w:rsidP="001D49FC"/>
        </w:tc>
      </w:tr>
      <w:tr w:rsidR="001D49FC" w:rsidRPr="007A5EFD" w:rsidTr="00583ADB">
        <w:trPr>
          <w:trHeight w:val="27"/>
        </w:trPr>
        <w:tc>
          <w:tcPr>
            <w:tcW w:w="10348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D49FC" w:rsidRPr="007A5EFD" w:rsidRDefault="001D49FC" w:rsidP="001D49FC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Identification requirements</w:t>
            </w:r>
          </w:p>
        </w:tc>
      </w:tr>
      <w:tr w:rsidR="001D49FC" w:rsidRPr="007A5EFD" w:rsidTr="00DC4E8F">
        <w:trPr>
          <w:trHeight w:val="1827"/>
        </w:trPr>
        <w:tc>
          <w:tcPr>
            <w:tcW w:w="10348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1D49FC" w:rsidRPr="00364557" w:rsidRDefault="001D49FC" w:rsidP="001D49FC">
            <w:r w:rsidRPr="00364557">
              <w:t xml:space="preserve">You must provide a </w:t>
            </w:r>
            <w:r w:rsidRPr="00364557">
              <w:rPr>
                <w:b/>
              </w:rPr>
              <w:t>minimum</w:t>
            </w:r>
            <w:r w:rsidRPr="00364557">
              <w:t xml:space="preserve"> of three (3) types of acceptable identification from the lists below. </w:t>
            </w:r>
          </w:p>
          <w:p w:rsidR="001D49FC" w:rsidRPr="00364557" w:rsidRDefault="001D49FC" w:rsidP="001D49FC">
            <w:r w:rsidRPr="00364557">
              <w:t>Identification must include at least one (1) type of photo ID from Category A and at least two (2) types of ID from Category B.</w:t>
            </w:r>
          </w:p>
          <w:p w:rsidR="001D49FC" w:rsidRPr="00364557" w:rsidRDefault="001D49FC" w:rsidP="00DC4E8F">
            <w:pPr>
              <w:numPr>
                <w:ilvl w:val="0"/>
                <w:numId w:val="12"/>
              </w:numPr>
              <w:ind w:left="509" w:hanging="494"/>
            </w:pPr>
            <w:r w:rsidRPr="00364557">
              <w:rPr>
                <w:iCs/>
              </w:rPr>
              <w:t>If applying in person, you must provide original identification documents.</w:t>
            </w:r>
          </w:p>
          <w:p w:rsidR="001D49FC" w:rsidRPr="002C0BEF" w:rsidRDefault="001D49FC" w:rsidP="00DF2281">
            <w:pPr>
              <w:numPr>
                <w:ilvl w:val="0"/>
                <w:numId w:val="12"/>
              </w:numPr>
              <w:ind w:left="509" w:hanging="494"/>
            </w:pPr>
            <w:r w:rsidRPr="00364557">
              <w:rPr>
                <w:iCs/>
              </w:rPr>
              <w:t xml:space="preserve">If applying by post, you must provide certified photocopies of each identity document. </w:t>
            </w:r>
            <w:r w:rsidRPr="00364557">
              <w:rPr>
                <w:b/>
                <w:iCs/>
              </w:rPr>
              <w:t>Do not</w:t>
            </w:r>
            <w:r w:rsidRPr="00364557">
              <w:rPr>
                <w:iCs/>
              </w:rPr>
              <w:t xml:space="preserve"> post original documents unless it is your NT </w:t>
            </w:r>
            <w:r w:rsidR="00DF2281">
              <w:rPr>
                <w:iCs/>
              </w:rPr>
              <w:t>b</w:t>
            </w:r>
            <w:r w:rsidRPr="00364557">
              <w:rPr>
                <w:iCs/>
              </w:rPr>
              <w:t xml:space="preserve">irth </w:t>
            </w:r>
            <w:r w:rsidR="00DF2281">
              <w:rPr>
                <w:iCs/>
              </w:rPr>
              <w:t>c</w:t>
            </w:r>
            <w:r w:rsidRPr="00364557">
              <w:rPr>
                <w:iCs/>
              </w:rPr>
              <w:t xml:space="preserve">ertificate or previous </w:t>
            </w:r>
            <w:r w:rsidR="00DF2281">
              <w:rPr>
                <w:iCs/>
              </w:rPr>
              <w:t>c</w:t>
            </w:r>
            <w:r w:rsidRPr="00364557">
              <w:rPr>
                <w:iCs/>
              </w:rPr>
              <w:t xml:space="preserve">hange of </w:t>
            </w:r>
            <w:r w:rsidR="00DF2281">
              <w:rPr>
                <w:iCs/>
              </w:rPr>
              <w:t>n</w:t>
            </w:r>
            <w:r w:rsidRPr="00364557">
              <w:rPr>
                <w:iCs/>
              </w:rPr>
              <w:t xml:space="preserve">ame </w:t>
            </w:r>
            <w:r w:rsidR="00DF2281">
              <w:rPr>
                <w:iCs/>
              </w:rPr>
              <w:t>c</w:t>
            </w:r>
            <w:r w:rsidRPr="00364557">
              <w:rPr>
                <w:iCs/>
              </w:rPr>
              <w:t>ertificate.</w:t>
            </w:r>
          </w:p>
        </w:tc>
      </w:tr>
      <w:tr w:rsidR="00CF7B99" w:rsidRPr="007A5EFD" w:rsidTr="00C965BD">
        <w:trPr>
          <w:trHeight w:val="5856"/>
        </w:trPr>
        <w:tc>
          <w:tcPr>
            <w:tcW w:w="5159" w:type="dxa"/>
            <w:gridSpan w:val="2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7B99" w:rsidRDefault="00CF7B99" w:rsidP="001D49FC">
            <w:pPr>
              <w:rPr>
                <w:rStyle w:val="Questionlabel"/>
              </w:rPr>
            </w:pPr>
            <w:r>
              <w:rPr>
                <w:rStyle w:val="Questionlabel"/>
              </w:rPr>
              <w:t>Category A – provide at least one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Passport (Australian or </w:t>
            </w:r>
            <w:r>
              <w:rPr>
                <w:rStyle w:val="Questionlabel"/>
                <w:b w:val="0"/>
              </w:rPr>
              <w:t>o</w:t>
            </w:r>
            <w:r w:rsidRPr="00364557">
              <w:rPr>
                <w:rStyle w:val="Questionlabel"/>
                <w:b w:val="0"/>
              </w:rPr>
              <w:t xml:space="preserve">verseas </w:t>
            </w:r>
            <w:r w:rsidR="00DF2281">
              <w:rPr>
                <w:rStyle w:val="Questionlabel"/>
                <w:b w:val="0"/>
              </w:rPr>
              <w:t>i</w:t>
            </w:r>
            <w:r w:rsidRPr="00364557">
              <w:rPr>
                <w:rStyle w:val="Questionlabel"/>
                <w:b w:val="0"/>
              </w:rPr>
              <w:t>ssued)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Australian </w:t>
            </w:r>
            <w:r>
              <w:rPr>
                <w:rStyle w:val="Questionlabel"/>
                <w:b w:val="0"/>
              </w:rPr>
              <w:t>d</w:t>
            </w:r>
            <w:r w:rsidRPr="00364557">
              <w:rPr>
                <w:rStyle w:val="Questionlabel"/>
                <w:b w:val="0"/>
              </w:rPr>
              <w:t xml:space="preserve">rivers </w:t>
            </w:r>
            <w:r>
              <w:rPr>
                <w:rStyle w:val="Questionlabel"/>
                <w:b w:val="0"/>
              </w:rPr>
              <w:t>l</w:t>
            </w:r>
            <w:r w:rsidRPr="00364557">
              <w:rPr>
                <w:rStyle w:val="Questionlabel"/>
                <w:b w:val="0"/>
              </w:rPr>
              <w:t>icence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Firearms </w:t>
            </w:r>
            <w:r>
              <w:rPr>
                <w:rStyle w:val="Questionlabel"/>
                <w:b w:val="0"/>
              </w:rPr>
              <w:t>l</w:t>
            </w:r>
            <w:r w:rsidRPr="00364557">
              <w:rPr>
                <w:rStyle w:val="Questionlabel"/>
                <w:b w:val="0"/>
              </w:rPr>
              <w:t>icence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Tertiary </w:t>
            </w:r>
            <w:r w:rsidR="00DF2281">
              <w:rPr>
                <w:rStyle w:val="Questionlabel"/>
                <w:b w:val="0"/>
              </w:rPr>
              <w:t>s</w:t>
            </w:r>
            <w:r w:rsidRPr="00364557">
              <w:rPr>
                <w:rStyle w:val="Questionlabel"/>
                <w:b w:val="0"/>
              </w:rPr>
              <w:t xml:space="preserve">tudent ID </w:t>
            </w:r>
            <w:r>
              <w:rPr>
                <w:rStyle w:val="Questionlabel"/>
                <w:b w:val="0"/>
              </w:rPr>
              <w:t>c</w:t>
            </w:r>
            <w:r w:rsidRPr="00364557">
              <w:rPr>
                <w:rStyle w:val="Questionlabel"/>
                <w:b w:val="0"/>
              </w:rPr>
              <w:t xml:space="preserve">ard with </w:t>
            </w:r>
            <w:r>
              <w:rPr>
                <w:rStyle w:val="Questionlabel"/>
                <w:b w:val="0"/>
              </w:rPr>
              <w:t>p</w:t>
            </w:r>
            <w:r w:rsidRPr="00364557">
              <w:rPr>
                <w:rStyle w:val="Questionlabel"/>
                <w:b w:val="0"/>
              </w:rPr>
              <w:t>hoto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Australian Evidence of Age Card (18+ Card)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 xml:space="preserve">Photographic ID issued by </w:t>
            </w:r>
            <w:proofErr w:type="spellStart"/>
            <w:r w:rsidRPr="00364557">
              <w:rPr>
                <w:rStyle w:val="Questionlabel"/>
                <w:b w:val="0"/>
              </w:rPr>
              <w:t>Larrakia</w:t>
            </w:r>
            <w:proofErr w:type="spellEnd"/>
            <w:r w:rsidRPr="00364557">
              <w:rPr>
                <w:rStyle w:val="Questionlabel"/>
                <w:b w:val="0"/>
              </w:rPr>
              <w:t xml:space="preserve"> Nation or </w:t>
            </w:r>
            <w:proofErr w:type="spellStart"/>
            <w:r w:rsidRPr="00364557">
              <w:rPr>
                <w:rStyle w:val="Questionlabel"/>
                <w:b w:val="0"/>
              </w:rPr>
              <w:t>Tangentyere</w:t>
            </w:r>
            <w:proofErr w:type="spellEnd"/>
            <w:r w:rsidRPr="00364557">
              <w:rPr>
                <w:rStyle w:val="Questionlabel"/>
                <w:b w:val="0"/>
              </w:rPr>
              <w:t xml:space="preserve"> Council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Police Service ID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Defence Force ID</w:t>
            </w:r>
          </w:p>
          <w:p w:rsidR="00CF7B99" w:rsidRPr="00364557" w:rsidRDefault="00CF7B99" w:rsidP="001D49FC">
            <w:pPr>
              <w:rPr>
                <w:rStyle w:val="Questionlabel"/>
                <w:b w:val="0"/>
              </w:rPr>
            </w:pPr>
            <w:r w:rsidRPr="00364557">
              <w:rPr>
                <w:rStyle w:val="Questionlabel"/>
                <w:b w:val="0"/>
              </w:rPr>
              <w:t>NT Ochre Card</w:t>
            </w:r>
          </w:p>
          <w:p w:rsidR="00CF7B99" w:rsidRDefault="00CF7B99" w:rsidP="001D49FC">
            <w:pPr>
              <w:rPr>
                <w:rStyle w:val="Questionlabel"/>
              </w:rPr>
            </w:pPr>
            <w:r w:rsidRPr="00364557">
              <w:rPr>
                <w:rStyle w:val="Questionlabel"/>
                <w:b w:val="0"/>
              </w:rPr>
              <w:t xml:space="preserve">(Any other </w:t>
            </w:r>
            <w:r>
              <w:rPr>
                <w:rStyle w:val="Questionlabel"/>
                <w:b w:val="0"/>
              </w:rPr>
              <w:t>ph</w:t>
            </w:r>
            <w:r w:rsidRPr="00364557">
              <w:rPr>
                <w:rStyle w:val="Questionlabel"/>
                <w:b w:val="0"/>
              </w:rPr>
              <w:t>otographic ID deemed by the Registrar to be sufficient)</w:t>
            </w:r>
          </w:p>
        </w:tc>
        <w:tc>
          <w:tcPr>
            <w:tcW w:w="5189" w:type="dxa"/>
            <w:gridSpan w:val="34"/>
            <w:tcBorders>
              <w:top w:val="single" w:sz="4" w:space="0" w:color="auto"/>
              <w:right w:val="nil"/>
            </w:tcBorders>
            <w:tcMar>
              <w:top w:w="108" w:type="dxa"/>
              <w:bottom w:w="108" w:type="dxa"/>
            </w:tcMar>
          </w:tcPr>
          <w:p w:rsidR="00CF7B99" w:rsidRPr="002C0BEF" w:rsidRDefault="00CF7B99" w:rsidP="001D49FC">
            <w:r>
              <w:rPr>
                <w:rStyle w:val="Questionlabel"/>
              </w:rPr>
              <w:t>Category B – provide at least two</w:t>
            </w:r>
          </w:p>
          <w:p w:rsidR="00CF7B99" w:rsidRDefault="00CF7B99" w:rsidP="001D49FC">
            <w:r>
              <w:t xml:space="preserve">Australian </w:t>
            </w:r>
            <w:r w:rsidR="00DF2281">
              <w:t>b</w:t>
            </w:r>
            <w:r>
              <w:t xml:space="preserve">irth </w:t>
            </w:r>
            <w:r w:rsidR="00DF2281">
              <w:t>c</w:t>
            </w:r>
            <w:r>
              <w:t>ertificate</w:t>
            </w:r>
          </w:p>
          <w:p w:rsidR="00CF7B99" w:rsidRDefault="00CF7B99" w:rsidP="001D49FC">
            <w:r>
              <w:t xml:space="preserve">Australian </w:t>
            </w:r>
            <w:r w:rsidR="00DF2281">
              <w:t>c</w:t>
            </w:r>
            <w:r>
              <w:t xml:space="preserve">itizenship </w:t>
            </w:r>
            <w:r w:rsidR="00DF2281">
              <w:t>c</w:t>
            </w:r>
            <w:r>
              <w:t>ertificate</w:t>
            </w:r>
          </w:p>
          <w:p w:rsidR="00CF7B99" w:rsidRDefault="00CF7B99" w:rsidP="001D49FC">
            <w:r>
              <w:t>Immi Card</w:t>
            </w:r>
          </w:p>
          <w:p w:rsidR="00CF7B99" w:rsidRDefault="00CF7B99" w:rsidP="001D49FC">
            <w:r>
              <w:t>Centrelink Health Care Card</w:t>
            </w:r>
          </w:p>
          <w:p w:rsidR="00CF7B99" w:rsidRDefault="00CF7B99" w:rsidP="001D49FC">
            <w:r>
              <w:t>Centrelink Pension/Concession Card</w:t>
            </w:r>
          </w:p>
          <w:p w:rsidR="00CF7B99" w:rsidRDefault="00CF7B99" w:rsidP="001D49FC">
            <w:r>
              <w:t xml:space="preserve">Government </w:t>
            </w:r>
            <w:r w:rsidR="00DF2281">
              <w:t>e</w:t>
            </w:r>
            <w:r>
              <w:t>mployee ID</w:t>
            </w:r>
          </w:p>
          <w:p w:rsidR="00CF7B99" w:rsidRDefault="00CF7B99" w:rsidP="001D49FC">
            <w:r>
              <w:t xml:space="preserve">Overseas </w:t>
            </w:r>
            <w:r w:rsidR="00DF2281">
              <w:t>bi</w:t>
            </w:r>
            <w:r>
              <w:t xml:space="preserve">rth </w:t>
            </w:r>
            <w:r w:rsidR="00DF2281">
              <w:t>c</w:t>
            </w:r>
            <w:r>
              <w:t>ertificate with translation</w:t>
            </w:r>
          </w:p>
          <w:p w:rsidR="00CF7B99" w:rsidRDefault="00CF7B99" w:rsidP="001D49FC">
            <w:r>
              <w:t xml:space="preserve">Medicare </w:t>
            </w:r>
          </w:p>
          <w:p w:rsidR="00CF7B99" w:rsidRDefault="00CF7B99" w:rsidP="001D49FC">
            <w:r>
              <w:t xml:space="preserve">Credit </w:t>
            </w:r>
            <w:r w:rsidR="00DF2281">
              <w:t>c</w:t>
            </w:r>
            <w:r>
              <w:t>ard/</w:t>
            </w:r>
            <w:r w:rsidR="00DF2281">
              <w:t>d</w:t>
            </w:r>
            <w:r>
              <w:t xml:space="preserve">ebit </w:t>
            </w:r>
            <w:r w:rsidR="00DF2281">
              <w:t>c</w:t>
            </w:r>
            <w:r>
              <w:t xml:space="preserve">ard or </w:t>
            </w:r>
            <w:r w:rsidR="00DF2281">
              <w:t>p</w:t>
            </w:r>
            <w:r>
              <w:t>assbook</w:t>
            </w:r>
          </w:p>
          <w:p w:rsidR="00CF7B99" w:rsidRDefault="00CF7B99" w:rsidP="001D49FC">
            <w:r>
              <w:t xml:space="preserve">Phone </w:t>
            </w:r>
            <w:r w:rsidR="00DF2281">
              <w:t>b</w:t>
            </w:r>
            <w:r>
              <w:t>ill/electricity bill</w:t>
            </w:r>
          </w:p>
          <w:p w:rsidR="00CF7B99" w:rsidRDefault="00CF7B99" w:rsidP="001D49FC">
            <w:r>
              <w:t>Bank statement</w:t>
            </w:r>
          </w:p>
          <w:p w:rsidR="00CF7B99" w:rsidRDefault="00CF7B99" w:rsidP="001D49FC">
            <w:r>
              <w:t xml:space="preserve">Change of </w:t>
            </w:r>
            <w:r w:rsidR="00DF2281">
              <w:t>n</w:t>
            </w:r>
            <w:r>
              <w:t xml:space="preserve">ame </w:t>
            </w:r>
            <w:r w:rsidR="00DF2281">
              <w:t>certificate or deed p</w:t>
            </w:r>
            <w:r>
              <w:t>oll</w:t>
            </w:r>
          </w:p>
          <w:p w:rsidR="00CF7B99" w:rsidRDefault="00CF7B99" w:rsidP="001D49FC">
            <w:r>
              <w:t>Tax assessment notice</w:t>
            </w:r>
          </w:p>
          <w:p w:rsidR="00CF7B99" w:rsidRDefault="00CF7B99" w:rsidP="001D49FC">
            <w:r>
              <w:t xml:space="preserve">ID </w:t>
            </w:r>
            <w:r w:rsidR="00DF2281">
              <w:t>l</w:t>
            </w:r>
            <w:r>
              <w:t>etter from an Aboriginal community</w:t>
            </w:r>
          </w:p>
          <w:p w:rsidR="00CF7B99" w:rsidRDefault="00CF7B99" w:rsidP="001D49FC">
            <w:r>
              <w:t>Student letter of enrolment</w:t>
            </w:r>
          </w:p>
          <w:p w:rsidR="00CF7B99" w:rsidRDefault="00CF7B99" w:rsidP="001D49FC">
            <w:r>
              <w:t>NT Security ID</w:t>
            </w:r>
          </w:p>
          <w:p w:rsidR="00CF7B99" w:rsidRPr="002C0BEF" w:rsidRDefault="00CF7B99" w:rsidP="001D49FC">
            <w:r>
              <w:t>(Any other evidence deemed by the Registrar to be sufficient)</w:t>
            </w:r>
          </w:p>
        </w:tc>
      </w:tr>
      <w:tr w:rsidR="001D49FC" w:rsidRPr="007A5EFD" w:rsidTr="00583ADB">
        <w:trPr>
          <w:trHeight w:val="727"/>
        </w:trPr>
        <w:tc>
          <w:tcPr>
            <w:tcW w:w="10348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F15931" w:rsidRDefault="001D49FC" w:rsidP="001D49FC">
            <w:pPr>
              <w:pStyle w:val="Heading1"/>
              <w:keepNext w:val="0"/>
              <w:keepLines w:val="0"/>
              <w:widowControl w:val="0"/>
              <w:outlineLvl w:val="0"/>
            </w:pPr>
            <w:r>
              <w:t>Contact</w:t>
            </w:r>
            <w:r w:rsidRPr="00814AF6">
              <w:t xml:space="preserve"> information</w:t>
            </w:r>
          </w:p>
        </w:tc>
      </w:tr>
      <w:tr w:rsidR="00D22818" w:rsidRPr="007A5EFD" w:rsidTr="00C965BD">
        <w:trPr>
          <w:trHeight w:val="27"/>
        </w:trPr>
        <w:tc>
          <w:tcPr>
            <w:tcW w:w="51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2818" w:rsidRPr="002C0BEF" w:rsidRDefault="00D22818" w:rsidP="001D49FC">
            <w:r>
              <w:rPr>
                <w:rStyle w:val="Questionlabel"/>
              </w:rPr>
              <w:t>Darwin/Palmerston</w:t>
            </w:r>
          </w:p>
        </w:tc>
        <w:tc>
          <w:tcPr>
            <w:tcW w:w="5189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22818" w:rsidRPr="002C0BEF" w:rsidRDefault="00D22818" w:rsidP="001D49FC">
            <w:r w:rsidRPr="00583ADB">
              <w:rPr>
                <w:rStyle w:val="Questionlabel"/>
              </w:rPr>
              <w:t>Alice Springs</w:t>
            </w:r>
          </w:p>
        </w:tc>
      </w:tr>
      <w:tr w:rsidR="00D22818" w:rsidRPr="007A5EFD" w:rsidTr="00C965BD">
        <w:trPr>
          <w:trHeight w:val="27"/>
        </w:trPr>
        <w:tc>
          <w:tcPr>
            <w:tcW w:w="51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22818" w:rsidRDefault="00D22818" w:rsidP="001D49FC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>Office of Births, Deaths and Marriages</w:t>
            </w:r>
          </w:p>
          <w:p w:rsidR="00D22818" w:rsidRPr="00583ADB" w:rsidRDefault="00D22818" w:rsidP="001D49FC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>Phone: 08 8999 6119</w:t>
            </w:r>
          </w:p>
          <w:p w:rsidR="00D22818" w:rsidRDefault="00D22818" w:rsidP="001D49FC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>Fax: 08 8999 6324</w:t>
            </w:r>
          </w:p>
          <w:p w:rsidR="00D22818" w:rsidRDefault="00D22818" w:rsidP="001D49FC">
            <w:pPr>
              <w:rPr>
                <w:rStyle w:val="Questionlabel"/>
                <w:b w:val="0"/>
              </w:rPr>
            </w:pPr>
            <w:r w:rsidRPr="00583ADB">
              <w:rPr>
                <w:rStyle w:val="Questionlabel"/>
                <w:b w:val="0"/>
              </w:rPr>
              <w:t xml:space="preserve">Nichols Place, </w:t>
            </w:r>
            <w:proofErr w:type="spellStart"/>
            <w:r w:rsidRPr="00583ADB">
              <w:rPr>
                <w:rStyle w:val="Questionlabel"/>
                <w:b w:val="0"/>
              </w:rPr>
              <w:t>Cnr</w:t>
            </w:r>
            <w:proofErr w:type="spellEnd"/>
            <w:r w:rsidRPr="00583ADB">
              <w:rPr>
                <w:rStyle w:val="Questionlabel"/>
                <w:b w:val="0"/>
              </w:rPr>
              <w:t xml:space="preserve"> of </w:t>
            </w:r>
            <w:proofErr w:type="spellStart"/>
            <w:r w:rsidRPr="00583ADB">
              <w:rPr>
                <w:rStyle w:val="Questionlabel"/>
                <w:b w:val="0"/>
              </w:rPr>
              <w:t>Cavenagh</w:t>
            </w:r>
            <w:proofErr w:type="spellEnd"/>
            <w:r w:rsidRPr="00583ADB">
              <w:rPr>
                <w:rStyle w:val="Questionlabel"/>
                <w:b w:val="0"/>
              </w:rPr>
              <w:t xml:space="preserve"> and Bennett </w:t>
            </w:r>
            <w:proofErr w:type="spellStart"/>
            <w:r w:rsidRPr="00583ADB">
              <w:rPr>
                <w:rStyle w:val="Questionlabel"/>
                <w:b w:val="0"/>
              </w:rPr>
              <w:t>Sts</w:t>
            </w:r>
            <w:proofErr w:type="spellEnd"/>
            <w:r w:rsidRPr="00583ADB">
              <w:rPr>
                <w:rStyle w:val="Questionlabel"/>
                <w:b w:val="0"/>
              </w:rPr>
              <w:t xml:space="preserve">, Darwin NT </w:t>
            </w:r>
          </w:p>
          <w:p w:rsidR="00D22818" w:rsidRDefault="00D22818" w:rsidP="001D49FC">
            <w:pPr>
              <w:rPr>
                <w:rStyle w:val="Questionlabel"/>
                <w:b w:val="0"/>
              </w:rPr>
            </w:pPr>
          </w:p>
          <w:p w:rsidR="00D22818" w:rsidRDefault="00D22818" w:rsidP="001D49FC">
            <w:pPr>
              <w:rPr>
                <w:rStyle w:val="Questionlabel"/>
              </w:rPr>
            </w:pPr>
            <w:r w:rsidRPr="00583ADB">
              <w:rPr>
                <w:rStyle w:val="Questionlabel"/>
                <w:b w:val="0"/>
              </w:rPr>
              <w:t>GPO Box 3021, Darwin NT 0801</w:t>
            </w:r>
          </w:p>
        </w:tc>
        <w:tc>
          <w:tcPr>
            <w:tcW w:w="5189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D22818" w:rsidRDefault="00D22818" w:rsidP="001D49FC">
            <w:pPr>
              <w:rPr>
                <w:bCs/>
              </w:rPr>
            </w:pPr>
            <w:r w:rsidRPr="00583ADB">
              <w:rPr>
                <w:bCs/>
              </w:rPr>
              <w:t>Office of Births, Deaths and Marriages</w:t>
            </w:r>
          </w:p>
          <w:p w:rsidR="00D22818" w:rsidRPr="00583ADB" w:rsidRDefault="00D22818" w:rsidP="001D49FC">
            <w:pPr>
              <w:rPr>
                <w:bCs/>
              </w:rPr>
            </w:pPr>
            <w:r w:rsidRPr="00583ADB">
              <w:rPr>
                <w:bCs/>
              </w:rPr>
              <w:t>Phone: 08 8951 5338</w:t>
            </w:r>
          </w:p>
          <w:p w:rsidR="00D22818" w:rsidRDefault="00D22818" w:rsidP="001D49FC">
            <w:pPr>
              <w:rPr>
                <w:bCs/>
              </w:rPr>
            </w:pPr>
          </w:p>
          <w:p w:rsidR="00D22818" w:rsidRDefault="00D22818" w:rsidP="001D49FC">
            <w:pPr>
              <w:rPr>
                <w:bCs/>
              </w:rPr>
            </w:pPr>
            <w:r w:rsidRPr="00583ADB">
              <w:rPr>
                <w:bCs/>
              </w:rPr>
              <w:t xml:space="preserve">Ground Floor </w:t>
            </w:r>
            <w:proofErr w:type="spellStart"/>
            <w:r w:rsidRPr="00583ADB">
              <w:rPr>
                <w:bCs/>
              </w:rPr>
              <w:t>Centrepoint</w:t>
            </w:r>
            <w:proofErr w:type="spellEnd"/>
            <w:r w:rsidRPr="00583ADB">
              <w:rPr>
                <w:bCs/>
              </w:rPr>
              <w:t xml:space="preserve"> Building</w:t>
            </w:r>
            <w:r>
              <w:rPr>
                <w:bCs/>
              </w:rPr>
              <w:t xml:space="preserve"> </w:t>
            </w:r>
            <w:proofErr w:type="spellStart"/>
            <w:r w:rsidRPr="00583ADB">
              <w:rPr>
                <w:bCs/>
              </w:rPr>
              <w:t>Cnr</w:t>
            </w:r>
            <w:proofErr w:type="spellEnd"/>
            <w:r w:rsidRPr="00583ADB">
              <w:rPr>
                <w:bCs/>
              </w:rPr>
              <w:t xml:space="preserve"> Har</w:t>
            </w:r>
            <w:r>
              <w:rPr>
                <w:bCs/>
              </w:rPr>
              <w:t xml:space="preserve">tley Street and Gregory Terrace </w:t>
            </w:r>
            <w:r w:rsidRPr="00583ADB">
              <w:rPr>
                <w:bCs/>
              </w:rPr>
              <w:t xml:space="preserve">Alice Springs NT </w:t>
            </w:r>
          </w:p>
          <w:p w:rsidR="00D22818" w:rsidRDefault="00D22818" w:rsidP="001D49FC">
            <w:pPr>
              <w:rPr>
                <w:bCs/>
              </w:rPr>
            </w:pPr>
          </w:p>
          <w:p w:rsidR="00D22818" w:rsidRPr="00583ADB" w:rsidRDefault="00D22818" w:rsidP="001D49FC">
            <w:pPr>
              <w:rPr>
                <w:rStyle w:val="Questionlabel"/>
              </w:rPr>
            </w:pPr>
            <w:r w:rsidRPr="00583ADB">
              <w:rPr>
                <w:bCs/>
              </w:rPr>
              <w:t>PO Box 8043, Alice Springs NT 0871</w:t>
            </w:r>
          </w:p>
        </w:tc>
      </w:tr>
      <w:tr w:rsidR="001D49FC" w:rsidRPr="007A5EFD" w:rsidTr="00583ADB">
        <w:trPr>
          <w:trHeight w:val="28"/>
        </w:trPr>
        <w:tc>
          <w:tcPr>
            <w:tcW w:w="10348" w:type="dxa"/>
            <w:gridSpan w:val="6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  <w:proofErr w:type="spellStart"/>
            <w:r w:rsidRPr="002C21A2">
              <w:rPr>
                <w:rStyle w:val="Hidden"/>
              </w:rPr>
              <w:t>nd</w:t>
            </w:r>
            <w:proofErr w:type="spellEnd"/>
            <w:r w:rsidRPr="002C21A2">
              <w:rPr>
                <w:rStyle w:val="Hidden"/>
              </w:rPr>
              <w:t xml:space="preserve"> of form</w:t>
            </w: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  <w:tr w:rsidR="001D49FC" w:rsidRPr="007A5EFD" w:rsidTr="00AE366A">
        <w:trPr>
          <w:trHeight w:val="28"/>
        </w:trPr>
        <w:tc>
          <w:tcPr>
            <w:tcW w:w="10348" w:type="dxa"/>
            <w:gridSpan w:val="61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D49FC" w:rsidRPr="002C21A2" w:rsidRDefault="001D49FC" w:rsidP="001D49FC">
            <w:pPr>
              <w:pStyle w:val="Subtitle0"/>
              <w:spacing w:after="0"/>
              <w:rPr>
                <w:rStyle w:val="Hidden"/>
              </w:rPr>
            </w:pPr>
          </w:p>
        </w:tc>
      </w:tr>
    </w:tbl>
    <w:p w:rsidR="007A5EFD" w:rsidRDefault="007A5EFD" w:rsidP="00D22818"/>
    <w:sectPr w:rsidR="007A5EFD" w:rsidSect="00CC5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85" w:rsidRDefault="00093E85" w:rsidP="007332FF">
      <w:r>
        <w:separator/>
      </w:r>
    </w:p>
  </w:endnote>
  <w:endnote w:type="continuationSeparator" w:id="0">
    <w:p w:rsidR="00093E85" w:rsidRDefault="00093E8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73" w:rsidRDefault="00B87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  <w:b/>
                </w:rPr>
                <w:t>Attorney General and Justice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2645D5" w:rsidRPr="00AC4488" w:rsidRDefault="00093E85" w:rsidP="0036455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87873">
                <w:rPr>
                  <w:rStyle w:val="PageNumber"/>
                </w:rPr>
                <w:t>26 August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4505B4"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4505B4">
            <w:rPr>
              <w:rStyle w:val="PageNumber"/>
              <w:noProof/>
            </w:rPr>
            <w:t>3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DD7CFA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64557">
                <w:rPr>
                  <w:rStyle w:val="PageNumber"/>
                  <w:b/>
                </w:rPr>
                <w:t>Attorney General and Justice</w:t>
              </w:r>
            </w:sdtContent>
          </w:sdt>
        </w:p>
        <w:p w:rsidR="002645D5" w:rsidRPr="00CE30CF" w:rsidRDefault="00093E85" w:rsidP="00DD7CFA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B87873">
                <w:rPr>
                  <w:rStyle w:val="PageNumber"/>
                </w:rPr>
                <w:t>26 August 2022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4505B4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4505B4">
            <w:rPr>
              <w:rStyle w:val="PageNumber"/>
              <w:noProof/>
            </w:rPr>
            <w:t>3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shd w:val="clear" w:color="auto" w:fill="auto"/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85" w:rsidRDefault="00093E85" w:rsidP="007332FF">
      <w:r>
        <w:separator/>
      </w:r>
    </w:p>
  </w:footnote>
  <w:footnote w:type="continuationSeparator" w:id="0">
    <w:p w:rsidR="00093E85" w:rsidRDefault="00093E8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73" w:rsidRDefault="00B87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093E8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B29B3">
          <w:rPr>
            <w:rStyle w:val="HeaderChar"/>
          </w:rPr>
          <w:t>Application for birth, death or marriage certificate Northern Territory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0B29B3" w:rsidP="00A53CF0">
        <w:pPr>
          <w:pStyle w:val="Title"/>
        </w:pPr>
        <w:r>
          <w:rPr>
            <w:rStyle w:val="TitleChar"/>
          </w:rPr>
          <w:t>Application for birth, death or marriage certificate Northern Territory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0F96FBD"/>
    <w:multiLevelType w:val="hybridMultilevel"/>
    <w:tmpl w:val="E7DEE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2"/>
  </w:num>
  <w:num w:numId="11">
    <w:abstractNumId w:val="33"/>
  </w:num>
  <w:num w:numId="1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A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49B6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3E85"/>
    <w:rsid w:val="000962C5"/>
    <w:rsid w:val="00097865"/>
    <w:rsid w:val="000A4317"/>
    <w:rsid w:val="000A559C"/>
    <w:rsid w:val="000B0076"/>
    <w:rsid w:val="000B29B3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624C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9FC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33AC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4557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E8"/>
    <w:rsid w:val="004100F7"/>
    <w:rsid w:val="00414CB3"/>
    <w:rsid w:val="0041563D"/>
    <w:rsid w:val="00423522"/>
    <w:rsid w:val="00426E25"/>
    <w:rsid w:val="00427D9C"/>
    <w:rsid w:val="00427E7E"/>
    <w:rsid w:val="00433C60"/>
    <w:rsid w:val="0043465D"/>
    <w:rsid w:val="00443B6E"/>
    <w:rsid w:val="004505B4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4F27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16FE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83ADB"/>
    <w:rsid w:val="0058699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352EC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55B94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21C2"/>
    <w:rsid w:val="009007B0"/>
    <w:rsid w:val="00902B13"/>
    <w:rsid w:val="0091129D"/>
    <w:rsid w:val="00911941"/>
    <w:rsid w:val="00915BCA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27FF4"/>
    <w:rsid w:val="00A31AE8"/>
    <w:rsid w:val="00A3739D"/>
    <w:rsid w:val="00A3761F"/>
    <w:rsid w:val="00A37DDA"/>
    <w:rsid w:val="00A45005"/>
    <w:rsid w:val="00A53CF0"/>
    <w:rsid w:val="00A65310"/>
    <w:rsid w:val="00A66DD9"/>
    <w:rsid w:val="00A7620F"/>
    <w:rsid w:val="00A76790"/>
    <w:rsid w:val="00A810BA"/>
    <w:rsid w:val="00A925EC"/>
    <w:rsid w:val="00A929AA"/>
    <w:rsid w:val="00A92B6B"/>
    <w:rsid w:val="00AA4703"/>
    <w:rsid w:val="00AA541E"/>
    <w:rsid w:val="00AD0DA4"/>
    <w:rsid w:val="00AD4169"/>
    <w:rsid w:val="00AE193F"/>
    <w:rsid w:val="00AE25C6"/>
    <w:rsid w:val="00AE2A8A"/>
    <w:rsid w:val="00AE306C"/>
    <w:rsid w:val="00AE366A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87873"/>
    <w:rsid w:val="00B92F9B"/>
    <w:rsid w:val="00B941B3"/>
    <w:rsid w:val="00B96513"/>
    <w:rsid w:val="00B96F4B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566D5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965BD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CF7B99"/>
    <w:rsid w:val="00D02F07"/>
    <w:rsid w:val="00D15D88"/>
    <w:rsid w:val="00D22818"/>
    <w:rsid w:val="00D27D49"/>
    <w:rsid w:val="00D27EBE"/>
    <w:rsid w:val="00D31A3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4E8F"/>
    <w:rsid w:val="00DC5DD9"/>
    <w:rsid w:val="00DC6D2D"/>
    <w:rsid w:val="00DD4E59"/>
    <w:rsid w:val="00DD5DB3"/>
    <w:rsid w:val="00DD7CFA"/>
    <w:rsid w:val="00DE0BA4"/>
    <w:rsid w:val="00DE33B5"/>
    <w:rsid w:val="00DE5E18"/>
    <w:rsid w:val="00DF0487"/>
    <w:rsid w:val="00DF2281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B2F76-9F8D-4143-A9F3-2E6ACD4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5C4553-FAC6-48BF-9151-DA09D96D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birth, death or marriage certificate Northern Territory</vt:lpstr>
    </vt:vector>
  </TitlesOfParts>
  <Company>Attorney General and Justice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birth, death or marriage certificate Northern Territory</dc:title>
  <dc:creator>Northern Territory Goverment</dc:creator>
  <cp:lastModifiedBy>Victoria Edmonds</cp:lastModifiedBy>
  <cp:revision>2</cp:revision>
  <cp:lastPrinted>2019-07-29T01:45:00Z</cp:lastPrinted>
  <dcterms:created xsi:type="dcterms:W3CDTF">2022-08-29T07:29:00Z</dcterms:created>
  <dcterms:modified xsi:type="dcterms:W3CDTF">2022-08-29T07:29:00Z</dcterms:modified>
</cp:coreProperties>
</file>