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E2" w:rsidRDefault="004813E1" w:rsidP="00B313E2">
      <w:r>
        <w:t xml:space="preserve">Guidance note no: </w:t>
      </w:r>
      <w:r w:rsidR="00B313E2" w:rsidRPr="00B313E2">
        <w:t>108/08</w:t>
      </w:r>
      <w:r w:rsidR="00B313E2">
        <w:tab/>
      </w:r>
      <w:r w:rsidR="00B313E2">
        <w:tab/>
      </w:r>
      <w:r w:rsidR="00B313E2">
        <w:tab/>
      </w:r>
      <w:r w:rsidR="00B313E2">
        <w:tab/>
      </w:r>
      <w:r w:rsidR="00B313E2">
        <w:tab/>
      </w:r>
      <w:r w:rsidR="00B313E2">
        <w:tab/>
      </w:r>
      <w:r w:rsidR="00B313E2">
        <w:tab/>
      </w:r>
      <w:r w:rsidR="00B313E2">
        <w:tab/>
        <w:t>Revision no:</w:t>
      </w:r>
    </w:p>
    <w:p w:rsidR="00B313E2" w:rsidRDefault="00B313E2" w:rsidP="005F35DB">
      <w:pPr>
        <w:rPr>
          <w:rFonts w:eastAsiaTheme="majorEastAsia" w:cstheme="majorBidi"/>
          <w:b/>
          <w:bCs/>
          <w:kern w:val="32"/>
          <w:sz w:val="32"/>
          <w:szCs w:val="32"/>
        </w:rPr>
      </w:pPr>
      <w:r w:rsidRPr="00B313E2">
        <w:rPr>
          <w:rFonts w:eastAsiaTheme="majorEastAsia" w:cstheme="majorBidi"/>
          <w:b/>
          <w:bCs/>
          <w:kern w:val="32"/>
          <w:sz w:val="32"/>
          <w:szCs w:val="32"/>
        </w:rPr>
        <w:t>Marine consultants</w:t>
      </w:r>
    </w:p>
    <w:p w:rsidR="00B313E2" w:rsidRDefault="00B313E2" w:rsidP="00B313E2">
      <w:r>
        <w:t>The NT Marine Act and Regulations provide details of the technical standards and information required to be submitted by vessel owners along with applications for survey, hire and drive permits etc. This information is required to enable DPI Marine Safety Branch to assess applications for vessel survey, inspection and the like.</w:t>
      </w:r>
    </w:p>
    <w:p w:rsidR="00B313E2" w:rsidRDefault="00B313E2" w:rsidP="00B313E2">
      <w:r>
        <w:t>Vessel owners may use “Marine Consultants” to obtain/make/provide the required information. In addition to preparation of drawings, sketches, “Marine consultants” may also carry out preparation of new designs, modifications, assist in preparation for survey, deal on behalf of owners, supervise construction of vessels etc.</w:t>
      </w:r>
    </w:p>
    <w:p w:rsidR="00B313E2" w:rsidRDefault="00B313E2" w:rsidP="00B313E2">
      <w:r>
        <w:t xml:space="preserve">There are numerous marine consultants around Australia. Contact details of Marine consultants can be obtained by going to </w:t>
      </w:r>
      <w:hyperlink r:id="rId9" w:history="1">
        <w:r w:rsidRPr="0083127F">
          <w:rPr>
            <w:rStyle w:val="Hyperlink"/>
          </w:rPr>
          <w:t>http://www.yellowpages.com.au</w:t>
        </w:r>
      </w:hyperlink>
      <w:r>
        <w:t xml:space="preserve"> </w:t>
      </w:r>
    </w:p>
    <w:p w:rsidR="00B313E2" w:rsidRDefault="00B313E2" w:rsidP="00B313E2">
      <w:r>
        <w:t>Conducting a search for “marine consultants” or “naval architect” or “marine engineers” will generate a current list.</w:t>
      </w:r>
    </w:p>
    <w:p w:rsidR="00B313E2" w:rsidRDefault="00B313E2" w:rsidP="00B313E2">
      <w:r>
        <w:t>It is up to the owner to decide and select a specific “Marine Consultant”, and all issues of payment, meeting the standards, timeliness etc, are issues between the “Marine Consultant” and the vessel owner only.</w:t>
      </w:r>
    </w:p>
    <w:p w:rsidR="004813E1" w:rsidRDefault="00B313E2" w:rsidP="00B313E2">
      <w:r>
        <w:t>Marine Safety Branch does not recommend use of any specific “Marine Consultant” nor approve “Marine Consultants”.</w:t>
      </w:r>
      <w:r w:rsidR="004813E1">
        <w:t xml:space="preserve"> </w:t>
      </w:r>
    </w:p>
    <w:p w:rsidR="00B313E2" w:rsidRDefault="00B313E2" w:rsidP="00B313E2">
      <w:r>
        <w:t>Signed by: Sri Srinivas</w:t>
      </w:r>
      <w:r>
        <w:br/>
        <w:t>Date Issued: 29 August 2008</w:t>
      </w:r>
    </w:p>
    <w:p w:rsidR="00B313E2" w:rsidRPr="003F57F8" w:rsidRDefault="00B313E2" w:rsidP="00B313E2"/>
    <w:p w:rsidR="004813E1" w:rsidRPr="004813E1" w:rsidRDefault="00B313E2" w:rsidP="00B313E2">
      <w:r w:rsidRPr="00B313E2">
        <w:rPr>
          <w:b/>
        </w:rPr>
        <w:t xml:space="preserve">Disclaimer: </w:t>
      </w:r>
      <w:r>
        <w:t>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sectPr w:rsidR="004813E1" w:rsidRPr="004813E1" w:rsidSect="00B313E2">
      <w:headerReference w:type="even" r:id="rId10"/>
      <w:headerReference w:type="default" r:id="rId11"/>
      <w:footerReference w:type="even" r:id="rId12"/>
      <w:footerReference w:type="default" r:id="rId13"/>
      <w:headerReference w:type="first" r:id="rId14"/>
      <w:footerReference w:type="first" r:id="rId15"/>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79" w:rsidRDefault="00663679" w:rsidP="00293A72">
      <w:r>
        <w:separator/>
      </w:r>
    </w:p>
  </w:endnote>
  <w:endnote w:type="continuationSeparator" w:id="0">
    <w:p w:rsidR="00663679" w:rsidRDefault="0066367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CC" w:rsidRDefault="007B4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E1" w:rsidRDefault="004813E1" w:rsidP="004813E1">
    <w:pPr>
      <w:pStyle w:val="Footer"/>
    </w:pPr>
    <w:r>
      <w:tab/>
    </w:r>
    <w:r>
      <w:rPr>
        <w:sz w:val="18"/>
        <w:szCs w:val="18"/>
      </w:rPr>
      <w:t>9 August 2013</w:t>
    </w:r>
  </w:p>
  <w:p w:rsidR="00EB77F9" w:rsidRPr="004813E1" w:rsidRDefault="004813E1" w:rsidP="004813E1">
    <w:pPr>
      <w:pStyle w:val="Footer"/>
      <w:rPr>
        <w:rFonts w:cs="Times New Roman"/>
        <w:sz w:val="18"/>
        <w:szCs w:val="18"/>
      </w:rPr>
    </w:pPr>
    <w:r>
      <w:rPr>
        <w:rFonts w:cs="Times New Roman"/>
        <w:szCs w:val="20"/>
      </w:rPr>
      <w:t xml:space="preserve">Department of </w:t>
    </w:r>
    <w:r>
      <w:rPr>
        <w:rFonts w:cs="Times New Roman"/>
        <w:b/>
        <w:szCs w:val="20"/>
      </w:rPr>
      <w:t>Transport</w:t>
    </w:r>
    <w:r w:rsidRPr="00FD51B9">
      <w:rPr>
        <w:sz w:val="18"/>
        <w:szCs w:val="18"/>
      </w:rPr>
      <w:tab/>
    </w:r>
    <w:sdt>
      <w:sdtPr>
        <w:rPr>
          <w:sz w:val="18"/>
          <w:szCs w:val="18"/>
        </w:rPr>
        <w:id w:val="2093581977"/>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B313E2">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B313E2">
          <w:rPr>
            <w:bCs/>
            <w:noProof/>
            <w:sz w:val="18"/>
            <w:szCs w:val="18"/>
          </w:rPr>
          <w:t>2</w:t>
        </w:r>
        <w:r w:rsidRPr="00FD51B9">
          <w:rPr>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bookmarkStart w:id="0" w:name="_GoBack"/>
    <w:bookmarkEnd w:id="0"/>
    <w:r w:rsidR="007B4DCC">
      <w:rPr>
        <w:sz w:val="18"/>
        <w:szCs w:val="18"/>
      </w:rPr>
      <w:t>29</w:t>
    </w:r>
    <w:r w:rsidR="00503893">
      <w:rPr>
        <w:sz w:val="18"/>
        <w:szCs w:val="18"/>
      </w:rPr>
      <w:t xml:space="preserve"> </w:t>
    </w:r>
    <w:r w:rsidR="004813E1">
      <w:rPr>
        <w:sz w:val="18"/>
        <w:szCs w:val="18"/>
      </w:rPr>
      <w:t>August</w:t>
    </w:r>
    <w:r w:rsidR="00503893">
      <w:rPr>
        <w:sz w:val="18"/>
        <w:szCs w:val="18"/>
      </w:rPr>
      <w:t xml:space="preserve"> </w:t>
    </w:r>
    <w:r w:rsidR="004813E1">
      <w:rPr>
        <w:sz w:val="18"/>
        <w:szCs w:val="18"/>
      </w:rPr>
      <w:t>20</w:t>
    </w:r>
    <w:r w:rsidR="00B313E2">
      <w:rPr>
        <w:sz w:val="18"/>
        <w:szCs w:val="18"/>
      </w:rPr>
      <w:t>08</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503893">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7B4DCC">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7B4DCC">
          <w:rPr>
            <w:bCs/>
            <w:noProof/>
            <w:sz w:val="18"/>
            <w:szCs w:val="18"/>
          </w:rPr>
          <w:t>1</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79" w:rsidRDefault="00663679" w:rsidP="00293A72">
      <w:r>
        <w:separator/>
      </w:r>
    </w:p>
  </w:footnote>
  <w:footnote w:type="continuationSeparator" w:id="0">
    <w:p w:rsidR="00663679" w:rsidRDefault="0066367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CC" w:rsidRDefault="007B4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166569" w:rsidP="00C62099">
    <w:pPr>
      <w:pStyle w:val="Header"/>
      <w:tabs>
        <w:tab w:val="clear" w:pos="4513"/>
        <w:tab w:val="clear" w:pos="9026"/>
      </w:tabs>
      <w:ind w:right="-285"/>
    </w:pPr>
    <w:fldSimple w:instr=" TITLE  &quot;Authorised Compass Adjusters – Northern Territory&quot;  \* MERGEFORMAT ">
      <w:r w:rsidR="004813E1">
        <w:t>Authorised Compass Adjusters – Northern Territory</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ACA9B2D" wp14:editId="49B0053C">
                <wp:extent cx="972000" cy="972000"/>
                <wp:effectExtent l="0" t="0" r="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C33"/>
    <w:multiLevelType w:val="hybridMultilevel"/>
    <w:tmpl w:val="E990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61693D"/>
    <w:multiLevelType w:val="hybridMultilevel"/>
    <w:tmpl w:val="174E7ADA"/>
    <w:lvl w:ilvl="0" w:tplc="08841CC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3A67C2D"/>
    <w:multiLevelType w:val="hybridMultilevel"/>
    <w:tmpl w:val="2EB08864"/>
    <w:lvl w:ilvl="0" w:tplc="08841CC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E15781"/>
    <w:multiLevelType w:val="hybridMultilevel"/>
    <w:tmpl w:val="79983350"/>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537479"/>
    <w:multiLevelType w:val="hybridMultilevel"/>
    <w:tmpl w:val="21AC28B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121419"/>
    <w:multiLevelType w:val="hybridMultilevel"/>
    <w:tmpl w:val="5F8A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D83924"/>
    <w:multiLevelType w:val="hybridMultilevel"/>
    <w:tmpl w:val="C8FC0088"/>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2D02DA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2C124B2"/>
    <w:multiLevelType w:val="hybridMultilevel"/>
    <w:tmpl w:val="FB88173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D92DD1"/>
    <w:multiLevelType w:val="hybridMultilevel"/>
    <w:tmpl w:val="D34A50E2"/>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E9707A"/>
    <w:multiLevelType w:val="hybridMultilevel"/>
    <w:tmpl w:val="93800C4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C33ED0"/>
    <w:multiLevelType w:val="hybridMultilevel"/>
    <w:tmpl w:val="DC02F68C"/>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067DA6"/>
    <w:multiLevelType w:val="hybridMultilevel"/>
    <w:tmpl w:val="247E661E"/>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CD22C6"/>
    <w:multiLevelType w:val="hybridMultilevel"/>
    <w:tmpl w:val="7DE40C68"/>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48449B"/>
    <w:multiLevelType w:val="hybridMultilevel"/>
    <w:tmpl w:val="4F026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684774"/>
    <w:multiLevelType w:val="hybridMultilevel"/>
    <w:tmpl w:val="E1E824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DC3404E"/>
    <w:multiLevelType w:val="hybridMultilevel"/>
    <w:tmpl w:val="77DEDF00"/>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4D5582"/>
    <w:multiLevelType w:val="hybridMultilevel"/>
    <w:tmpl w:val="501C992A"/>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305A24"/>
    <w:multiLevelType w:val="hybridMultilevel"/>
    <w:tmpl w:val="BA10A8AE"/>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C04FB3"/>
    <w:multiLevelType w:val="hybridMultilevel"/>
    <w:tmpl w:val="E87462E4"/>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5EF1E8D"/>
    <w:multiLevelType w:val="hybridMultilevel"/>
    <w:tmpl w:val="6B309DB2"/>
    <w:lvl w:ilvl="0" w:tplc="08841C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03488C"/>
    <w:multiLevelType w:val="hybridMultilevel"/>
    <w:tmpl w:val="5414D8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1"/>
  </w:num>
  <w:num w:numId="6">
    <w:abstractNumId w:val="3"/>
  </w:num>
  <w:num w:numId="7">
    <w:abstractNumId w:val="0"/>
  </w:num>
  <w:num w:numId="8">
    <w:abstractNumId w:val="19"/>
  </w:num>
  <w:num w:numId="9">
    <w:abstractNumId w:val="13"/>
  </w:num>
  <w:num w:numId="10">
    <w:abstractNumId w:val="12"/>
  </w:num>
  <w:num w:numId="11">
    <w:abstractNumId w:val="14"/>
  </w:num>
  <w:num w:numId="12">
    <w:abstractNumId w:val="7"/>
  </w:num>
  <w:num w:numId="13">
    <w:abstractNumId w:val="6"/>
  </w:num>
  <w:num w:numId="14">
    <w:abstractNumId w:val="11"/>
  </w:num>
  <w:num w:numId="15">
    <w:abstractNumId w:val="5"/>
  </w:num>
  <w:num w:numId="16">
    <w:abstractNumId w:val="20"/>
  </w:num>
  <w:num w:numId="17">
    <w:abstractNumId w:val="17"/>
  </w:num>
  <w:num w:numId="18">
    <w:abstractNumId w:val="22"/>
  </w:num>
  <w:num w:numId="19">
    <w:abstractNumId w:val="18"/>
  </w:num>
  <w:num w:numId="20">
    <w:abstractNumId w:val="8"/>
  </w:num>
  <w:num w:numId="21">
    <w:abstractNumId w:val="16"/>
  </w:num>
  <w:num w:numId="22">
    <w:abstractNumId w:val="15"/>
  </w:num>
  <w:num w:numId="23">
    <w:abstractNumId w:val="24"/>
  </w:num>
  <w:num w:numId="24">
    <w:abstractNumId w:val="2"/>
  </w:num>
  <w:num w:numId="25">
    <w:abstractNumId w:val="21"/>
  </w:num>
  <w:num w:numId="26">
    <w:abstractNumId w:val="4"/>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2"/>
    <w:rsid w:val="00027DB8"/>
    <w:rsid w:val="00051F45"/>
    <w:rsid w:val="0007259C"/>
    <w:rsid w:val="00086A5F"/>
    <w:rsid w:val="00117743"/>
    <w:rsid w:val="00117F5B"/>
    <w:rsid w:val="00164A3E"/>
    <w:rsid w:val="00166569"/>
    <w:rsid w:val="001A2B7F"/>
    <w:rsid w:val="001B2B6C"/>
    <w:rsid w:val="00247343"/>
    <w:rsid w:val="00274D4B"/>
    <w:rsid w:val="00293A72"/>
    <w:rsid w:val="002A30C3"/>
    <w:rsid w:val="002D3A57"/>
    <w:rsid w:val="002F2885"/>
    <w:rsid w:val="00342283"/>
    <w:rsid w:val="003504FD"/>
    <w:rsid w:val="00350881"/>
    <w:rsid w:val="00357D55"/>
    <w:rsid w:val="00371DC7"/>
    <w:rsid w:val="00394AAF"/>
    <w:rsid w:val="003D42C0"/>
    <w:rsid w:val="0040222A"/>
    <w:rsid w:val="004047BC"/>
    <w:rsid w:val="00426E25"/>
    <w:rsid w:val="00443319"/>
    <w:rsid w:val="0045420A"/>
    <w:rsid w:val="004813E1"/>
    <w:rsid w:val="004A2538"/>
    <w:rsid w:val="004B0C15"/>
    <w:rsid w:val="004D075F"/>
    <w:rsid w:val="004E019E"/>
    <w:rsid w:val="00502FB3"/>
    <w:rsid w:val="00503893"/>
    <w:rsid w:val="00507782"/>
    <w:rsid w:val="00512A04"/>
    <w:rsid w:val="005654B8"/>
    <w:rsid w:val="005674D2"/>
    <w:rsid w:val="005762CC"/>
    <w:rsid w:val="005A4AC0"/>
    <w:rsid w:val="005B0FB7"/>
    <w:rsid w:val="005B5AC2"/>
    <w:rsid w:val="005E144D"/>
    <w:rsid w:val="005F35DB"/>
    <w:rsid w:val="00650F5B"/>
    <w:rsid w:val="00663679"/>
    <w:rsid w:val="006719EA"/>
    <w:rsid w:val="00722DDB"/>
    <w:rsid w:val="007408F5"/>
    <w:rsid w:val="00772BCE"/>
    <w:rsid w:val="00783A57"/>
    <w:rsid w:val="007B03F5"/>
    <w:rsid w:val="007B4DCC"/>
    <w:rsid w:val="007E57FA"/>
    <w:rsid w:val="008313C4"/>
    <w:rsid w:val="00861DC3"/>
    <w:rsid w:val="00885E9B"/>
    <w:rsid w:val="009616DF"/>
    <w:rsid w:val="00977919"/>
    <w:rsid w:val="009B1913"/>
    <w:rsid w:val="009B6657"/>
    <w:rsid w:val="009E175D"/>
    <w:rsid w:val="00A10655"/>
    <w:rsid w:val="00A25193"/>
    <w:rsid w:val="00A3739D"/>
    <w:rsid w:val="00A37DDA"/>
    <w:rsid w:val="00A925EC"/>
    <w:rsid w:val="00B12A0D"/>
    <w:rsid w:val="00B20E8B"/>
    <w:rsid w:val="00B313E2"/>
    <w:rsid w:val="00B343CC"/>
    <w:rsid w:val="00B614F7"/>
    <w:rsid w:val="00B61B26"/>
    <w:rsid w:val="00B96513"/>
    <w:rsid w:val="00BB6464"/>
    <w:rsid w:val="00BC1BB8"/>
    <w:rsid w:val="00BF2ABB"/>
    <w:rsid w:val="00C61AFA"/>
    <w:rsid w:val="00C62099"/>
    <w:rsid w:val="00C75E81"/>
    <w:rsid w:val="00D71D84"/>
    <w:rsid w:val="00D975C0"/>
    <w:rsid w:val="00DC5DD9"/>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818228976">
      <w:bodyDiv w:val="1"/>
      <w:marLeft w:val="0"/>
      <w:marRight w:val="0"/>
      <w:marTop w:val="0"/>
      <w:marBottom w:val="0"/>
      <w:divBdr>
        <w:top w:val="none" w:sz="0" w:space="0" w:color="auto"/>
        <w:left w:val="none" w:sz="0" w:space="0" w:color="auto"/>
        <w:bottom w:val="none" w:sz="0" w:space="0" w:color="auto"/>
        <w:right w:val="none" w:sz="0" w:space="0" w:color="auto"/>
      </w:divBdr>
      <w:divsChild>
        <w:div w:id="829101129">
          <w:marLeft w:val="0"/>
          <w:marRight w:val="0"/>
          <w:marTop w:val="0"/>
          <w:marBottom w:val="0"/>
          <w:divBdr>
            <w:top w:val="none" w:sz="0" w:space="0" w:color="auto"/>
            <w:left w:val="none" w:sz="0" w:space="0" w:color="auto"/>
            <w:bottom w:val="none" w:sz="0" w:space="0" w:color="auto"/>
            <w:right w:val="none" w:sz="0" w:space="0" w:color="auto"/>
          </w:divBdr>
        </w:div>
        <w:div w:id="1017077125">
          <w:marLeft w:val="0"/>
          <w:marRight w:val="0"/>
          <w:marTop w:val="0"/>
          <w:marBottom w:val="0"/>
          <w:divBdr>
            <w:top w:val="none" w:sz="0" w:space="0" w:color="auto"/>
            <w:left w:val="none" w:sz="0" w:space="0" w:color="auto"/>
            <w:bottom w:val="none" w:sz="0" w:space="0" w:color="auto"/>
            <w:right w:val="none" w:sz="0" w:space="0" w:color="auto"/>
          </w:divBdr>
        </w:div>
        <w:div w:id="1288315796">
          <w:marLeft w:val="0"/>
          <w:marRight w:val="0"/>
          <w:marTop w:val="0"/>
          <w:marBottom w:val="0"/>
          <w:divBdr>
            <w:top w:val="none" w:sz="0" w:space="0" w:color="auto"/>
            <w:left w:val="none" w:sz="0" w:space="0" w:color="auto"/>
            <w:bottom w:val="none" w:sz="0" w:space="0" w:color="auto"/>
            <w:right w:val="none" w:sz="0" w:space="0" w:color="auto"/>
          </w:divBdr>
        </w:div>
        <w:div w:id="1708750232">
          <w:marLeft w:val="0"/>
          <w:marRight w:val="0"/>
          <w:marTop w:val="0"/>
          <w:marBottom w:val="0"/>
          <w:divBdr>
            <w:top w:val="none" w:sz="0" w:space="0" w:color="auto"/>
            <w:left w:val="none" w:sz="0" w:space="0" w:color="auto"/>
            <w:bottom w:val="none" w:sz="0" w:space="0" w:color="auto"/>
            <w:right w:val="none" w:sz="0" w:space="0" w:color="auto"/>
          </w:divBdr>
        </w:div>
        <w:div w:id="83035533">
          <w:marLeft w:val="0"/>
          <w:marRight w:val="0"/>
          <w:marTop w:val="0"/>
          <w:marBottom w:val="0"/>
          <w:divBdr>
            <w:top w:val="none" w:sz="0" w:space="0" w:color="auto"/>
            <w:left w:val="none" w:sz="0" w:space="0" w:color="auto"/>
            <w:bottom w:val="none" w:sz="0" w:space="0" w:color="auto"/>
            <w:right w:val="none" w:sz="0" w:space="0" w:color="auto"/>
          </w:divBdr>
        </w:div>
        <w:div w:id="82184821">
          <w:marLeft w:val="0"/>
          <w:marRight w:val="0"/>
          <w:marTop w:val="0"/>
          <w:marBottom w:val="0"/>
          <w:divBdr>
            <w:top w:val="none" w:sz="0" w:space="0" w:color="auto"/>
            <w:left w:val="none" w:sz="0" w:space="0" w:color="auto"/>
            <w:bottom w:val="none" w:sz="0" w:space="0" w:color="auto"/>
            <w:right w:val="none" w:sz="0" w:space="0" w:color="auto"/>
          </w:divBdr>
        </w:div>
        <w:div w:id="747725130">
          <w:marLeft w:val="0"/>
          <w:marRight w:val="0"/>
          <w:marTop w:val="0"/>
          <w:marBottom w:val="0"/>
          <w:divBdr>
            <w:top w:val="none" w:sz="0" w:space="0" w:color="auto"/>
            <w:left w:val="none" w:sz="0" w:space="0" w:color="auto"/>
            <w:bottom w:val="none" w:sz="0" w:space="0" w:color="auto"/>
            <w:right w:val="none" w:sz="0" w:space="0" w:color="auto"/>
          </w:divBdr>
        </w:div>
        <w:div w:id="2008971600">
          <w:marLeft w:val="0"/>
          <w:marRight w:val="0"/>
          <w:marTop w:val="0"/>
          <w:marBottom w:val="0"/>
          <w:divBdr>
            <w:top w:val="none" w:sz="0" w:space="0" w:color="auto"/>
            <w:left w:val="none" w:sz="0" w:space="0" w:color="auto"/>
            <w:bottom w:val="none" w:sz="0" w:space="0" w:color="auto"/>
            <w:right w:val="none" w:sz="0" w:space="0" w:color="auto"/>
          </w:divBdr>
        </w:div>
        <w:div w:id="521208304">
          <w:marLeft w:val="0"/>
          <w:marRight w:val="0"/>
          <w:marTop w:val="0"/>
          <w:marBottom w:val="0"/>
          <w:divBdr>
            <w:top w:val="none" w:sz="0" w:space="0" w:color="auto"/>
            <w:left w:val="none" w:sz="0" w:space="0" w:color="auto"/>
            <w:bottom w:val="none" w:sz="0" w:space="0" w:color="auto"/>
            <w:right w:val="none" w:sz="0" w:space="0" w:color="auto"/>
          </w:divBdr>
        </w:div>
        <w:div w:id="1462068279">
          <w:marLeft w:val="0"/>
          <w:marRight w:val="0"/>
          <w:marTop w:val="0"/>
          <w:marBottom w:val="0"/>
          <w:divBdr>
            <w:top w:val="none" w:sz="0" w:space="0" w:color="auto"/>
            <w:left w:val="none" w:sz="0" w:space="0" w:color="auto"/>
            <w:bottom w:val="none" w:sz="0" w:space="0" w:color="auto"/>
            <w:right w:val="none" w:sz="0" w:space="0" w:color="auto"/>
          </w:divBdr>
        </w:div>
        <w:div w:id="1151096533">
          <w:marLeft w:val="0"/>
          <w:marRight w:val="0"/>
          <w:marTop w:val="0"/>
          <w:marBottom w:val="0"/>
          <w:divBdr>
            <w:top w:val="none" w:sz="0" w:space="0" w:color="auto"/>
            <w:left w:val="none" w:sz="0" w:space="0" w:color="auto"/>
            <w:bottom w:val="none" w:sz="0" w:space="0" w:color="auto"/>
            <w:right w:val="none" w:sz="0" w:space="0" w:color="auto"/>
          </w:divBdr>
        </w:div>
        <w:div w:id="984314876">
          <w:marLeft w:val="0"/>
          <w:marRight w:val="0"/>
          <w:marTop w:val="0"/>
          <w:marBottom w:val="0"/>
          <w:divBdr>
            <w:top w:val="none" w:sz="0" w:space="0" w:color="auto"/>
            <w:left w:val="none" w:sz="0" w:space="0" w:color="auto"/>
            <w:bottom w:val="none" w:sz="0" w:space="0" w:color="auto"/>
            <w:right w:val="none" w:sz="0" w:space="0" w:color="auto"/>
          </w:divBdr>
        </w:div>
        <w:div w:id="1196384872">
          <w:marLeft w:val="0"/>
          <w:marRight w:val="0"/>
          <w:marTop w:val="0"/>
          <w:marBottom w:val="0"/>
          <w:divBdr>
            <w:top w:val="none" w:sz="0" w:space="0" w:color="auto"/>
            <w:left w:val="none" w:sz="0" w:space="0" w:color="auto"/>
            <w:bottom w:val="none" w:sz="0" w:space="0" w:color="auto"/>
            <w:right w:val="none" w:sz="0" w:space="0" w:color="auto"/>
          </w:divBdr>
        </w:div>
        <w:div w:id="1306543929">
          <w:marLeft w:val="0"/>
          <w:marRight w:val="0"/>
          <w:marTop w:val="0"/>
          <w:marBottom w:val="0"/>
          <w:divBdr>
            <w:top w:val="none" w:sz="0" w:space="0" w:color="auto"/>
            <w:left w:val="none" w:sz="0" w:space="0" w:color="auto"/>
            <w:bottom w:val="none" w:sz="0" w:space="0" w:color="auto"/>
            <w:right w:val="none" w:sz="0" w:space="0" w:color="auto"/>
          </w:divBdr>
        </w:div>
        <w:div w:id="1999116346">
          <w:marLeft w:val="0"/>
          <w:marRight w:val="0"/>
          <w:marTop w:val="0"/>
          <w:marBottom w:val="0"/>
          <w:divBdr>
            <w:top w:val="none" w:sz="0" w:space="0" w:color="auto"/>
            <w:left w:val="none" w:sz="0" w:space="0" w:color="auto"/>
            <w:bottom w:val="none" w:sz="0" w:space="0" w:color="auto"/>
            <w:right w:val="none" w:sz="0" w:space="0" w:color="auto"/>
          </w:divBdr>
        </w:div>
        <w:div w:id="2064790674">
          <w:marLeft w:val="0"/>
          <w:marRight w:val="0"/>
          <w:marTop w:val="0"/>
          <w:marBottom w:val="0"/>
          <w:divBdr>
            <w:top w:val="none" w:sz="0" w:space="0" w:color="auto"/>
            <w:left w:val="none" w:sz="0" w:space="0" w:color="auto"/>
            <w:bottom w:val="none" w:sz="0" w:space="0" w:color="auto"/>
            <w:right w:val="none" w:sz="0" w:space="0" w:color="auto"/>
          </w:divBdr>
        </w:div>
        <w:div w:id="1757095616">
          <w:marLeft w:val="0"/>
          <w:marRight w:val="0"/>
          <w:marTop w:val="0"/>
          <w:marBottom w:val="0"/>
          <w:divBdr>
            <w:top w:val="none" w:sz="0" w:space="0" w:color="auto"/>
            <w:left w:val="none" w:sz="0" w:space="0" w:color="auto"/>
            <w:bottom w:val="none" w:sz="0" w:space="0" w:color="auto"/>
            <w:right w:val="none" w:sz="0" w:space="0" w:color="auto"/>
          </w:divBdr>
        </w:div>
        <w:div w:id="580724279">
          <w:marLeft w:val="0"/>
          <w:marRight w:val="0"/>
          <w:marTop w:val="0"/>
          <w:marBottom w:val="0"/>
          <w:divBdr>
            <w:top w:val="none" w:sz="0" w:space="0" w:color="auto"/>
            <w:left w:val="none" w:sz="0" w:space="0" w:color="auto"/>
            <w:bottom w:val="none" w:sz="0" w:space="0" w:color="auto"/>
            <w:right w:val="none" w:sz="0" w:space="0" w:color="auto"/>
          </w:divBdr>
        </w:div>
        <w:div w:id="219026765">
          <w:marLeft w:val="0"/>
          <w:marRight w:val="0"/>
          <w:marTop w:val="0"/>
          <w:marBottom w:val="0"/>
          <w:divBdr>
            <w:top w:val="none" w:sz="0" w:space="0" w:color="auto"/>
            <w:left w:val="none" w:sz="0" w:space="0" w:color="auto"/>
            <w:bottom w:val="none" w:sz="0" w:space="0" w:color="auto"/>
            <w:right w:val="none" w:sz="0" w:space="0" w:color="auto"/>
          </w:divBdr>
        </w:div>
        <w:div w:id="1126313531">
          <w:marLeft w:val="0"/>
          <w:marRight w:val="0"/>
          <w:marTop w:val="0"/>
          <w:marBottom w:val="0"/>
          <w:divBdr>
            <w:top w:val="none" w:sz="0" w:space="0" w:color="auto"/>
            <w:left w:val="none" w:sz="0" w:space="0" w:color="auto"/>
            <w:bottom w:val="none" w:sz="0" w:space="0" w:color="auto"/>
            <w:right w:val="none" w:sz="0" w:space="0" w:color="auto"/>
          </w:divBdr>
        </w:div>
        <w:div w:id="831991611">
          <w:marLeft w:val="0"/>
          <w:marRight w:val="0"/>
          <w:marTop w:val="0"/>
          <w:marBottom w:val="0"/>
          <w:divBdr>
            <w:top w:val="none" w:sz="0" w:space="0" w:color="auto"/>
            <w:left w:val="none" w:sz="0" w:space="0" w:color="auto"/>
            <w:bottom w:val="none" w:sz="0" w:space="0" w:color="auto"/>
            <w:right w:val="none" w:sz="0" w:space="0" w:color="auto"/>
          </w:divBdr>
        </w:div>
        <w:div w:id="313069971">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ellowpages.com.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68CC-B1D0-4D4D-AC38-199821B1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TotalTime>
  <Pages>1</Pages>
  <Words>342</Words>
  <Characters>1881</Characters>
  <Application>Microsoft Office Word</Application>
  <DocSecurity>0</DocSecurity>
  <Lines>31</Lines>
  <Paragraphs>12</Paragraphs>
  <ScaleCrop>false</ScaleCrop>
  <HeadingPairs>
    <vt:vector size="2" baseType="variant">
      <vt:variant>
        <vt:lpstr>Title</vt:lpstr>
      </vt:variant>
      <vt:variant>
        <vt:i4>1</vt:i4>
      </vt:variant>
    </vt:vector>
  </HeadingPairs>
  <TitlesOfParts>
    <vt:vector size="1" baseType="lpstr">
      <vt:lpstr>Marine consultants</vt:lpstr>
    </vt:vector>
  </TitlesOfParts>
  <Company>Northern Territory Government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consultants</dc:title>
  <dc:creator>Northern Territory Government</dc:creator>
  <cp:lastModifiedBy>Wendy Skewes</cp:lastModifiedBy>
  <cp:revision>4</cp:revision>
  <dcterms:created xsi:type="dcterms:W3CDTF">2015-04-29T02:31:00Z</dcterms:created>
  <dcterms:modified xsi:type="dcterms:W3CDTF">2015-04-29T02:32:00Z</dcterms:modified>
</cp:coreProperties>
</file>