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332"/>
        <w:gridCol w:w="141"/>
        <w:gridCol w:w="142"/>
        <w:gridCol w:w="709"/>
        <w:gridCol w:w="709"/>
        <w:gridCol w:w="567"/>
        <w:gridCol w:w="1134"/>
        <w:gridCol w:w="1134"/>
        <w:gridCol w:w="425"/>
        <w:gridCol w:w="283"/>
        <w:gridCol w:w="709"/>
        <w:gridCol w:w="425"/>
        <w:gridCol w:w="567"/>
        <w:gridCol w:w="1231"/>
      </w:tblGrid>
      <w:tr w:rsidR="00872B4E" w:rsidRPr="007A5EFD" w14:paraId="5AD3174C" w14:textId="77777777" w:rsidTr="005A7AA7">
        <w:trPr>
          <w:trHeight w:val="20"/>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14:paraId="18BB0C49" w14:textId="4BD438D6" w:rsidR="00B31D3A" w:rsidRPr="00872B4E" w:rsidRDefault="003E6366" w:rsidP="000C5DC0">
            <w:pPr>
              <w:spacing w:after="60"/>
            </w:pPr>
            <w:r w:rsidRPr="008558B9">
              <w:rPr>
                <w:rFonts w:asciiTheme="minorHAnsi" w:hAnsiTheme="minorHAnsi"/>
                <w:szCs w:val="22"/>
              </w:rPr>
              <w:t xml:space="preserve">Use this form to notify the Registrar </w:t>
            </w:r>
            <w:r>
              <w:rPr>
                <w:rFonts w:asciiTheme="minorHAnsi" w:hAnsiTheme="minorHAnsi"/>
                <w:szCs w:val="22"/>
              </w:rPr>
              <w:t xml:space="preserve">of the Agents Licensing Board </w:t>
            </w:r>
            <w:r w:rsidRPr="008558B9">
              <w:rPr>
                <w:rFonts w:asciiTheme="minorHAnsi" w:hAnsiTheme="minorHAnsi"/>
                <w:szCs w:val="22"/>
              </w:rPr>
              <w:t>of the opening</w:t>
            </w:r>
            <w:r>
              <w:rPr>
                <w:rFonts w:asciiTheme="minorHAnsi" w:hAnsiTheme="minorHAnsi"/>
                <w:szCs w:val="22"/>
              </w:rPr>
              <w:t xml:space="preserve"> of, closing or any changes</w:t>
            </w:r>
            <w:r w:rsidRPr="008558B9">
              <w:rPr>
                <w:rFonts w:asciiTheme="minorHAnsi" w:hAnsiTheme="minorHAnsi"/>
                <w:szCs w:val="22"/>
              </w:rPr>
              <w:t xml:space="preserve"> </w:t>
            </w:r>
            <w:r>
              <w:rPr>
                <w:rFonts w:asciiTheme="minorHAnsi" w:hAnsiTheme="minorHAnsi"/>
                <w:szCs w:val="22"/>
              </w:rPr>
              <w:t>to</w:t>
            </w:r>
            <w:r w:rsidRPr="008558B9">
              <w:rPr>
                <w:rFonts w:asciiTheme="minorHAnsi" w:hAnsiTheme="minorHAnsi"/>
                <w:szCs w:val="22"/>
              </w:rPr>
              <w:t xml:space="preserve"> a statutory trust account </w:t>
            </w:r>
            <w:r w:rsidR="00B976DB">
              <w:rPr>
                <w:rFonts w:asciiTheme="minorHAnsi" w:hAnsiTheme="minorHAnsi"/>
                <w:szCs w:val="22"/>
              </w:rPr>
              <w:t xml:space="preserve">within 7 days </w:t>
            </w:r>
            <w:r w:rsidRPr="008558B9">
              <w:rPr>
                <w:rFonts w:asciiTheme="minorHAnsi" w:hAnsiTheme="minorHAnsi"/>
                <w:szCs w:val="22"/>
              </w:rPr>
              <w:t xml:space="preserve">in accordance with sections 50 and 51 of the </w:t>
            </w:r>
            <w:hyperlink r:id="rId9" w:history="1">
              <w:r w:rsidRPr="001B7A6A">
                <w:rPr>
                  <w:rStyle w:val="Hyperlink"/>
                  <w:rFonts w:asciiTheme="minorHAnsi" w:hAnsiTheme="minorHAnsi"/>
                  <w:i/>
                  <w:szCs w:val="22"/>
                </w:rPr>
                <w:t>Agents Licensing Act 1979</w:t>
              </w:r>
            </w:hyperlink>
            <w:r w:rsidR="001B7A6A">
              <w:rPr>
                <w:rFonts w:asciiTheme="minorHAnsi" w:hAnsiTheme="minorHAnsi"/>
                <w:i/>
                <w:color w:val="0000FF"/>
                <w:szCs w:val="22"/>
                <w:u w:val="single"/>
              </w:rPr>
              <w:t xml:space="preserve"> </w:t>
            </w:r>
            <w:r w:rsidR="001B7A6A" w:rsidRPr="000C5DC0">
              <w:rPr>
                <w:rFonts w:asciiTheme="minorHAnsi" w:hAnsiTheme="minorHAnsi"/>
                <w:szCs w:val="22"/>
              </w:rPr>
              <w:t>(the Act).</w:t>
            </w:r>
          </w:p>
        </w:tc>
      </w:tr>
      <w:tr w:rsidR="007D48A4" w:rsidRPr="007A5EFD" w14:paraId="5E4A7315" w14:textId="77777777" w:rsidTr="005A7AA7">
        <w:trPr>
          <w:trHeight w:val="20"/>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14:paraId="6F31A316" w14:textId="77777777" w:rsidR="007D48A4" w:rsidRPr="004A3CC9" w:rsidRDefault="003E6366" w:rsidP="00CE4274">
            <w:pPr>
              <w:spacing w:after="0"/>
              <w:rPr>
                <w:rStyle w:val="Questionlabel"/>
                <w:color w:val="1F1F5F" w:themeColor="text1"/>
              </w:rPr>
            </w:pPr>
            <w:r w:rsidRPr="008558B9">
              <w:rPr>
                <w:rFonts w:asciiTheme="minorHAnsi" w:hAnsiTheme="minorHAnsi"/>
                <w:b/>
                <w:bCs/>
                <w:szCs w:val="22"/>
              </w:rPr>
              <w:t>Licensee details</w:t>
            </w:r>
          </w:p>
        </w:tc>
      </w:tr>
      <w:tr w:rsidR="003E6366" w:rsidRPr="007A5EFD" w14:paraId="205C8AA4" w14:textId="77777777" w:rsidTr="005A7AA7">
        <w:trPr>
          <w:trHeight w:val="20"/>
        </w:trPr>
        <w:tc>
          <w:tcPr>
            <w:tcW w:w="10348" w:type="dxa"/>
            <w:gridSpan w:val="15"/>
            <w:tcBorders>
              <w:top w:val="single" w:sz="4" w:space="0" w:color="auto"/>
              <w:bottom w:val="single" w:sz="4" w:space="0" w:color="auto"/>
            </w:tcBorders>
            <w:shd w:val="clear" w:color="auto" w:fill="F2F2F2" w:themeFill="background1" w:themeFillShade="F2"/>
            <w:noWrap/>
            <w:tcMar>
              <w:top w:w="108" w:type="dxa"/>
              <w:bottom w:w="108" w:type="dxa"/>
            </w:tcMar>
          </w:tcPr>
          <w:p w14:paraId="692DE2A4" w14:textId="77777777" w:rsidR="003E6366" w:rsidRPr="002C0BEF" w:rsidRDefault="003E6366" w:rsidP="00CE4274">
            <w:pPr>
              <w:spacing w:after="0"/>
            </w:pPr>
            <w:r>
              <w:rPr>
                <w:rFonts w:asciiTheme="minorHAnsi" w:hAnsiTheme="minorHAnsi"/>
                <w:bCs/>
                <w:szCs w:val="22"/>
              </w:rPr>
              <w:t>Indicate w</w:t>
            </w:r>
            <w:r w:rsidRPr="008558B9">
              <w:rPr>
                <w:rFonts w:asciiTheme="minorHAnsi" w:hAnsiTheme="minorHAnsi"/>
                <w:bCs/>
                <w:szCs w:val="22"/>
              </w:rPr>
              <w:t>hat type of licensee is operating this statutory trust account (mark X)?</w:t>
            </w:r>
          </w:p>
        </w:tc>
      </w:tr>
      <w:tr w:rsidR="003E6366" w:rsidRPr="007A5EFD" w14:paraId="60002DA8" w14:textId="77777777" w:rsidTr="005A7AA7">
        <w:trPr>
          <w:trHeight w:val="20"/>
        </w:trPr>
        <w:tc>
          <w:tcPr>
            <w:tcW w:w="2455" w:type="dxa"/>
            <w:gridSpan w:val="4"/>
            <w:tcBorders>
              <w:top w:val="single" w:sz="4" w:space="0" w:color="auto"/>
              <w:bottom w:val="single" w:sz="4" w:space="0" w:color="auto"/>
            </w:tcBorders>
            <w:noWrap/>
            <w:tcMar>
              <w:top w:w="108" w:type="dxa"/>
              <w:bottom w:w="108" w:type="dxa"/>
            </w:tcMar>
          </w:tcPr>
          <w:p w14:paraId="193F7FFC" w14:textId="77777777" w:rsidR="003E6366" w:rsidRPr="005A7AA7" w:rsidRDefault="003E6366" w:rsidP="00CE4274">
            <w:pPr>
              <w:spacing w:after="0"/>
              <w:rPr>
                <w:rFonts w:asciiTheme="minorHAnsi" w:hAnsiTheme="minorHAnsi"/>
              </w:rPr>
            </w:pPr>
            <w:r w:rsidRPr="005A7AA7">
              <w:rPr>
                <w:rFonts w:asciiTheme="minorHAnsi" w:hAnsiTheme="minorHAnsi"/>
              </w:rPr>
              <w:t>Company</w:t>
            </w:r>
          </w:p>
        </w:tc>
        <w:tc>
          <w:tcPr>
            <w:tcW w:w="709" w:type="dxa"/>
            <w:tcBorders>
              <w:top w:val="single" w:sz="4" w:space="0" w:color="auto"/>
              <w:bottom w:val="single" w:sz="4" w:space="0" w:color="auto"/>
            </w:tcBorders>
            <w:noWrap/>
            <w:tcMar>
              <w:top w:w="108" w:type="dxa"/>
              <w:bottom w:w="108" w:type="dxa"/>
            </w:tcMar>
          </w:tcPr>
          <w:p w14:paraId="341DA82F" w14:textId="2A60DCEE" w:rsidR="003E6366" w:rsidRPr="008558B9" w:rsidRDefault="003E6366" w:rsidP="00CE4274">
            <w:pPr>
              <w:spacing w:after="0"/>
              <w:rPr>
                <w:rFonts w:asciiTheme="minorHAnsi" w:hAnsiTheme="minorHAnsi"/>
                <w:szCs w:val="22"/>
              </w:rPr>
            </w:pPr>
          </w:p>
        </w:tc>
        <w:tc>
          <w:tcPr>
            <w:tcW w:w="2410" w:type="dxa"/>
            <w:gridSpan w:val="3"/>
            <w:tcBorders>
              <w:top w:val="single" w:sz="4" w:space="0" w:color="auto"/>
              <w:bottom w:val="single" w:sz="4" w:space="0" w:color="auto"/>
            </w:tcBorders>
          </w:tcPr>
          <w:p w14:paraId="70C9F168" w14:textId="77777777" w:rsidR="003E6366" w:rsidRPr="002C0BEF" w:rsidRDefault="003E6366" w:rsidP="00CE4274">
            <w:pPr>
              <w:spacing w:after="0"/>
            </w:pPr>
            <w:r>
              <w:t>Firm</w:t>
            </w:r>
          </w:p>
        </w:tc>
        <w:tc>
          <w:tcPr>
            <w:tcW w:w="1559" w:type="dxa"/>
            <w:gridSpan w:val="2"/>
            <w:tcBorders>
              <w:top w:val="single" w:sz="4" w:space="0" w:color="auto"/>
              <w:bottom w:val="single" w:sz="4" w:space="0" w:color="auto"/>
            </w:tcBorders>
            <w:noWrap/>
            <w:tcMar>
              <w:top w:w="108" w:type="dxa"/>
              <w:bottom w:w="108" w:type="dxa"/>
            </w:tcMar>
          </w:tcPr>
          <w:p w14:paraId="0E3F16EC" w14:textId="61085433" w:rsidR="003E6366" w:rsidRPr="008558B9" w:rsidRDefault="003E6366" w:rsidP="00CE4274">
            <w:pPr>
              <w:spacing w:after="0"/>
              <w:rPr>
                <w:rFonts w:asciiTheme="minorHAnsi" w:hAnsiTheme="minorHAnsi"/>
                <w:szCs w:val="22"/>
              </w:rPr>
            </w:pPr>
          </w:p>
        </w:tc>
        <w:tc>
          <w:tcPr>
            <w:tcW w:w="1984" w:type="dxa"/>
            <w:gridSpan w:val="4"/>
            <w:tcBorders>
              <w:top w:val="single" w:sz="4" w:space="0" w:color="auto"/>
              <w:bottom w:val="single" w:sz="4" w:space="0" w:color="auto"/>
            </w:tcBorders>
            <w:noWrap/>
            <w:tcMar>
              <w:top w:w="108" w:type="dxa"/>
              <w:bottom w:w="108" w:type="dxa"/>
            </w:tcMar>
          </w:tcPr>
          <w:p w14:paraId="255F2431" w14:textId="77777777" w:rsidR="003E6366" w:rsidRPr="002C0BEF" w:rsidRDefault="003E6366" w:rsidP="00CE4274">
            <w:pPr>
              <w:spacing w:after="0"/>
            </w:pPr>
            <w:r>
              <w:t>Sole trader</w:t>
            </w:r>
          </w:p>
        </w:tc>
        <w:tc>
          <w:tcPr>
            <w:tcW w:w="1231" w:type="dxa"/>
            <w:tcBorders>
              <w:top w:val="single" w:sz="4" w:space="0" w:color="auto"/>
              <w:bottom w:val="single" w:sz="4" w:space="0" w:color="auto"/>
            </w:tcBorders>
          </w:tcPr>
          <w:p w14:paraId="4DFC3814" w14:textId="382E8D61" w:rsidR="003E6366" w:rsidRPr="008558B9" w:rsidRDefault="003E6366" w:rsidP="00CE4274">
            <w:pPr>
              <w:spacing w:after="0"/>
              <w:rPr>
                <w:rFonts w:asciiTheme="minorHAnsi" w:hAnsiTheme="minorHAnsi"/>
                <w:szCs w:val="22"/>
              </w:rPr>
            </w:pPr>
          </w:p>
        </w:tc>
      </w:tr>
      <w:tr w:rsidR="003E6366" w:rsidRPr="007A5EFD" w14:paraId="0215DFCF" w14:textId="77777777" w:rsidTr="005A7AA7">
        <w:trPr>
          <w:trHeight w:val="20"/>
        </w:trPr>
        <w:tc>
          <w:tcPr>
            <w:tcW w:w="2455" w:type="dxa"/>
            <w:gridSpan w:val="4"/>
            <w:tcBorders>
              <w:top w:val="single" w:sz="4" w:space="0" w:color="auto"/>
              <w:bottom w:val="single" w:sz="4" w:space="0" w:color="auto"/>
            </w:tcBorders>
            <w:noWrap/>
            <w:tcMar>
              <w:top w:w="108" w:type="dxa"/>
              <w:bottom w:w="108" w:type="dxa"/>
            </w:tcMar>
          </w:tcPr>
          <w:p w14:paraId="01E4706F" w14:textId="77777777" w:rsidR="003E6366" w:rsidRPr="007A5EFD" w:rsidRDefault="003E6366" w:rsidP="00CE4274">
            <w:pPr>
              <w:spacing w:after="0"/>
              <w:rPr>
                <w:rStyle w:val="Questionlabel"/>
              </w:rPr>
            </w:pPr>
            <w:r w:rsidRPr="008558B9">
              <w:rPr>
                <w:rFonts w:asciiTheme="minorHAnsi" w:hAnsiTheme="minorHAnsi"/>
                <w:bCs/>
                <w:szCs w:val="22"/>
              </w:rPr>
              <w:t>Name of company/firm/agent</w:t>
            </w:r>
          </w:p>
        </w:tc>
        <w:tc>
          <w:tcPr>
            <w:tcW w:w="7893" w:type="dxa"/>
            <w:gridSpan w:val="11"/>
            <w:tcBorders>
              <w:top w:val="single" w:sz="4" w:space="0" w:color="auto"/>
              <w:bottom w:val="single" w:sz="4" w:space="0" w:color="auto"/>
            </w:tcBorders>
            <w:noWrap/>
            <w:tcMar>
              <w:top w:w="108" w:type="dxa"/>
              <w:bottom w:w="108" w:type="dxa"/>
            </w:tcMar>
          </w:tcPr>
          <w:p w14:paraId="33BA031B" w14:textId="77777777" w:rsidR="003E6366" w:rsidRPr="002C0BEF" w:rsidRDefault="003E6366" w:rsidP="00CE4274">
            <w:pPr>
              <w:spacing w:after="0"/>
            </w:pPr>
          </w:p>
        </w:tc>
      </w:tr>
      <w:tr w:rsidR="003E6366" w:rsidRPr="007A5EFD" w14:paraId="5B7B5036" w14:textId="77777777" w:rsidTr="005A7AA7">
        <w:trPr>
          <w:trHeight w:val="20"/>
        </w:trPr>
        <w:tc>
          <w:tcPr>
            <w:tcW w:w="2455" w:type="dxa"/>
            <w:gridSpan w:val="4"/>
            <w:tcBorders>
              <w:top w:val="single" w:sz="4" w:space="0" w:color="auto"/>
              <w:bottom w:val="single" w:sz="4" w:space="0" w:color="auto"/>
            </w:tcBorders>
            <w:noWrap/>
            <w:tcMar>
              <w:top w:w="108" w:type="dxa"/>
              <w:bottom w:w="108" w:type="dxa"/>
            </w:tcMar>
          </w:tcPr>
          <w:p w14:paraId="1C37A6C6" w14:textId="77777777" w:rsidR="003E6366" w:rsidRPr="008558B9" w:rsidRDefault="003E6366" w:rsidP="00CE4274">
            <w:pPr>
              <w:spacing w:after="0"/>
              <w:rPr>
                <w:rFonts w:asciiTheme="minorHAnsi" w:hAnsiTheme="minorHAnsi"/>
                <w:bCs/>
                <w:szCs w:val="22"/>
              </w:rPr>
            </w:pPr>
            <w:r w:rsidRPr="008558B9">
              <w:rPr>
                <w:rFonts w:asciiTheme="minorHAnsi" w:hAnsiTheme="minorHAnsi"/>
                <w:bCs/>
                <w:szCs w:val="22"/>
              </w:rPr>
              <w:t>Business name</w:t>
            </w:r>
          </w:p>
        </w:tc>
        <w:tc>
          <w:tcPr>
            <w:tcW w:w="7893" w:type="dxa"/>
            <w:gridSpan w:val="11"/>
            <w:tcBorders>
              <w:top w:val="single" w:sz="4" w:space="0" w:color="auto"/>
              <w:bottom w:val="single" w:sz="4" w:space="0" w:color="auto"/>
            </w:tcBorders>
            <w:noWrap/>
            <w:tcMar>
              <w:top w:w="108" w:type="dxa"/>
              <w:bottom w:w="108" w:type="dxa"/>
            </w:tcMar>
          </w:tcPr>
          <w:p w14:paraId="1E05B19B" w14:textId="77777777" w:rsidR="003E6366" w:rsidRPr="002C0BEF" w:rsidRDefault="003E6366" w:rsidP="00CE4274">
            <w:pPr>
              <w:spacing w:after="0"/>
            </w:pPr>
          </w:p>
        </w:tc>
      </w:tr>
      <w:tr w:rsidR="003E6366" w:rsidRPr="007A5EFD" w14:paraId="746F0384" w14:textId="77777777" w:rsidTr="005A7AA7">
        <w:trPr>
          <w:trHeight w:val="20"/>
        </w:trPr>
        <w:tc>
          <w:tcPr>
            <w:tcW w:w="2455" w:type="dxa"/>
            <w:gridSpan w:val="4"/>
            <w:tcBorders>
              <w:top w:val="single" w:sz="4" w:space="0" w:color="auto"/>
              <w:bottom w:val="single" w:sz="4" w:space="0" w:color="auto"/>
            </w:tcBorders>
            <w:noWrap/>
            <w:tcMar>
              <w:top w:w="108" w:type="dxa"/>
              <w:bottom w:w="108" w:type="dxa"/>
            </w:tcMar>
          </w:tcPr>
          <w:p w14:paraId="24C11DB5" w14:textId="77777777" w:rsidR="003E6366" w:rsidRPr="008558B9" w:rsidRDefault="003E6366" w:rsidP="00CE4274">
            <w:pPr>
              <w:spacing w:after="0"/>
              <w:rPr>
                <w:rFonts w:asciiTheme="minorHAnsi" w:hAnsiTheme="minorHAnsi"/>
                <w:bCs/>
                <w:szCs w:val="22"/>
              </w:rPr>
            </w:pPr>
            <w:r w:rsidRPr="008558B9">
              <w:rPr>
                <w:rFonts w:asciiTheme="minorHAnsi" w:hAnsiTheme="minorHAnsi"/>
                <w:bCs/>
                <w:szCs w:val="22"/>
              </w:rPr>
              <w:t>Licence number</w:t>
            </w:r>
          </w:p>
        </w:tc>
        <w:tc>
          <w:tcPr>
            <w:tcW w:w="7893" w:type="dxa"/>
            <w:gridSpan w:val="11"/>
            <w:tcBorders>
              <w:top w:val="single" w:sz="4" w:space="0" w:color="auto"/>
              <w:bottom w:val="single" w:sz="4" w:space="0" w:color="auto"/>
            </w:tcBorders>
            <w:noWrap/>
            <w:tcMar>
              <w:top w:w="108" w:type="dxa"/>
              <w:bottom w:w="108" w:type="dxa"/>
            </w:tcMar>
          </w:tcPr>
          <w:p w14:paraId="1F9D666C" w14:textId="77777777" w:rsidR="003E6366" w:rsidRPr="002C0BEF" w:rsidRDefault="003E6366" w:rsidP="00CE4274">
            <w:pPr>
              <w:spacing w:after="0"/>
            </w:pPr>
          </w:p>
        </w:tc>
      </w:tr>
      <w:tr w:rsidR="003E6366" w:rsidRPr="007A5EFD" w14:paraId="6D79BC67" w14:textId="77777777" w:rsidTr="005A7AA7">
        <w:trPr>
          <w:trHeight w:val="20"/>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14:paraId="61E6C754" w14:textId="77777777" w:rsidR="003E6366" w:rsidRPr="007A5EFD" w:rsidRDefault="003E6366" w:rsidP="00CE4274">
            <w:pPr>
              <w:spacing w:after="0"/>
              <w:rPr>
                <w:rStyle w:val="Questionlabel"/>
              </w:rPr>
            </w:pPr>
            <w:r w:rsidRPr="008558B9">
              <w:rPr>
                <w:rFonts w:asciiTheme="minorHAnsi" w:hAnsiTheme="minorHAnsi"/>
                <w:b/>
                <w:bCs/>
                <w:szCs w:val="22"/>
              </w:rPr>
              <w:t>Trust account details</w:t>
            </w:r>
          </w:p>
        </w:tc>
      </w:tr>
      <w:tr w:rsidR="00B96ACE" w:rsidRPr="007A5EFD" w14:paraId="78C68806" w14:textId="77777777" w:rsidTr="005A7AA7">
        <w:trPr>
          <w:trHeight w:val="20"/>
        </w:trPr>
        <w:tc>
          <w:tcPr>
            <w:tcW w:w="4440" w:type="dxa"/>
            <w:gridSpan w:val="7"/>
            <w:tcBorders>
              <w:top w:val="single" w:sz="4" w:space="0" w:color="auto"/>
              <w:bottom w:val="single" w:sz="4" w:space="0" w:color="auto"/>
            </w:tcBorders>
            <w:shd w:val="clear" w:color="auto" w:fill="F2F2F2" w:themeFill="background1" w:themeFillShade="F2"/>
            <w:noWrap/>
            <w:tcMar>
              <w:top w:w="108" w:type="dxa"/>
              <w:bottom w:w="108" w:type="dxa"/>
            </w:tcMar>
          </w:tcPr>
          <w:p w14:paraId="723DA1EB" w14:textId="5150154E" w:rsidR="00B96ACE" w:rsidRPr="008558B9" w:rsidRDefault="00B96ACE" w:rsidP="005034DA">
            <w:pPr>
              <w:spacing w:after="0"/>
              <w:rPr>
                <w:rFonts w:asciiTheme="minorHAnsi" w:hAnsiTheme="minorHAnsi"/>
                <w:bCs/>
                <w:szCs w:val="22"/>
              </w:rPr>
            </w:pPr>
            <w:r w:rsidRPr="008558B9">
              <w:rPr>
                <w:rFonts w:asciiTheme="minorHAnsi" w:hAnsiTheme="minorHAnsi"/>
                <w:bCs/>
                <w:szCs w:val="22"/>
              </w:rPr>
              <w:t>Name of bank where account was opened</w:t>
            </w:r>
          </w:p>
        </w:tc>
        <w:tc>
          <w:tcPr>
            <w:tcW w:w="3685"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4179A0CB" w14:textId="77777777" w:rsidR="00B96ACE" w:rsidRPr="008558B9" w:rsidRDefault="00B96ACE" w:rsidP="00CE4274">
            <w:pPr>
              <w:spacing w:after="0"/>
              <w:rPr>
                <w:rFonts w:asciiTheme="minorHAnsi" w:hAnsiTheme="minorHAnsi"/>
                <w:bCs/>
                <w:szCs w:val="22"/>
              </w:rPr>
            </w:pPr>
            <w:r w:rsidRPr="008558B9">
              <w:rPr>
                <w:rFonts w:asciiTheme="minorHAnsi" w:hAnsiTheme="minorHAnsi"/>
                <w:bCs/>
                <w:szCs w:val="22"/>
              </w:rPr>
              <w:t>Bank branch</w:t>
            </w:r>
          </w:p>
        </w:tc>
        <w:tc>
          <w:tcPr>
            <w:tcW w:w="2223" w:type="dxa"/>
            <w:gridSpan w:val="3"/>
            <w:tcBorders>
              <w:top w:val="single" w:sz="4" w:space="0" w:color="auto"/>
              <w:bottom w:val="single" w:sz="4" w:space="0" w:color="auto"/>
            </w:tcBorders>
            <w:shd w:val="clear" w:color="auto" w:fill="F2F2F2" w:themeFill="background1" w:themeFillShade="F2"/>
          </w:tcPr>
          <w:p w14:paraId="721A5F4A" w14:textId="77777777" w:rsidR="00B96ACE" w:rsidRPr="008558B9" w:rsidRDefault="00B96ACE" w:rsidP="00CE4274">
            <w:pPr>
              <w:spacing w:after="0"/>
              <w:rPr>
                <w:rFonts w:asciiTheme="minorHAnsi" w:hAnsiTheme="minorHAnsi"/>
                <w:bCs/>
                <w:szCs w:val="22"/>
              </w:rPr>
            </w:pPr>
            <w:r w:rsidRPr="008558B9">
              <w:rPr>
                <w:rFonts w:asciiTheme="minorHAnsi" w:hAnsiTheme="minorHAnsi"/>
                <w:bCs/>
                <w:szCs w:val="22"/>
              </w:rPr>
              <w:t>Date account was opened/ closed</w:t>
            </w:r>
          </w:p>
        </w:tc>
      </w:tr>
      <w:tr w:rsidR="00B96ACE" w:rsidRPr="007A5EFD" w14:paraId="37AE1EE6" w14:textId="77777777" w:rsidTr="005A7AA7">
        <w:trPr>
          <w:trHeight w:val="20"/>
        </w:trPr>
        <w:tc>
          <w:tcPr>
            <w:tcW w:w="4440" w:type="dxa"/>
            <w:gridSpan w:val="7"/>
            <w:tcBorders>
              <w:top w:val="single" w:sz="4" w:space="0" w:color="auto"/>
              <w:bottom w:val="single" w:sz="4" w:space="0" w:color="auto"/>
            </w:tcBorders>
            <w:noWrap/>
            <w:tcMar>
              <w:top w:w="108" w:type="dxa"/>
              <w:bottom w:w="108" w:type="dxa"/>
            </w:tcMar>
          </w:tcPr>
          <w:p w14:paraId="735D4EFB" w14:textId="77777777" w:rsidR="00B96ACE" w:rsidRPr="007A5EFD" w:rsidRDefault="00B96ACE" w:rsidP="00CE4274">
            <w:pPr>
              <w:spacing w:after="0"/>
              <w:rPr>
                <w:rStyle w:val="Questionlabel"/>
              </w:rPr>
            </w:pPr>
          </w:p>
        </w:tc>
        <w:tc>
          <w:tcPr>
            <w:tcW w:w="3685" w:type="dxa"/>
            <w:gridSpan w:val="5"/>
            <w:tcBorders>
              <w:top w:val="single" w:sz="4" w:space="0" w:color="auto"/>
              <w:bottom w:val="single" w:sz="4" w:space="0" w:color="auto"/>
            </w:tcBorders>
            <w:noWrap/>
            <w:tcMar>
              <w:top w:w="108" w:type="dxa"/>
              <w:bottom w:w="108" w:type="dxa"/>
            </w:tcMar>
          </w:tcPr>
          <w:p w14:paraId="5DABD650" w14:textId="77777777" w:rsidR="00B96ACE" w:rsidRPr="002C0BEF" w:rsidRDefault="00B96ACE" w:rsidP="00CE4274">
            <w:pPr>
              <w:spacing w:after="0"/>
            </w:pPr>
          </w:p>
        </w:tc>
        <w:tc>
          <w:tcPr>
            <w:tcW w:w="2223" w:type="dxa"/>
            <w:gridSpan w:val="3"/>
            <w:tcBorders>
              <w:top w:val="single" w:sz="4" w:space="0" w:color="auto"/>
              <w:bottom w:val="single" w:sz="4" w:space="0" w:color="auto"/>
            </w:tcBorders>
          </w:tcPr>
          <w:p w14:paraId="2449A0E4" w14:textId="77777777" w:rsidR="00B96ACE" w:rsidRPr="002C0BEF" w:rsidRDefault="00B96ACE" w:rsidP="00CE4274">
            <w:pPr>
              <w:spacing w:after="0"/>
            </w:pPr>
          </w:p>
        </w:tc>
      </w:tr>
      <w:tr w:rsidR="005034DA" w:rsidRPr="005636EF" w14:paraId="1AC043E5" w14:textId="77777777" w:rsidTr="005A7AA7">
        <w:trPr>
          <w:trHeight w:val="27"/>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2DE42FC1" w14:textId="77777777" w:rsidR="005034DA" w:rsidRPr="000C5DC0" w:rsidRDefault="005034DA" w:rsidP="00294210">
            <w:pPr>
              <w:rPr>
                <w:rStyle w:val="Questionlabel"/>
                <w:b w:val="0"/>
                <w:szCs w:val="22"/>
              </w:rPr>
            </w:pPr>
            <w:r w:rsidRPr="000C5DC0">
              <w:rPr>
                <w:rStyle w:val="Questionlabel"/>
                <w:b w:val="0"/>
                <w:szCs w:val="22"/>
              </w:rPr>
              <w:t>BSB number</w:t>
            </w:r>
          </w:p>
        </w:tc>
        <w:tc>
          <w:tcPr>
            <w:tcW w:w="2600"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14:paraId="2608BC8E" w14:textId="77777777" w:rsidR="005034DA" w:rsidRPr="000C5DC0" w:rsidRDefault="005034DA" w:rsidP="00294210">
            <w:pPr>
              <w:rPr>
                <w:bCs/>
                <w:szCs w:val="22"/>
              </w:rPr>
            </w:pPr>
            <w:r w:rsidRPr="000C5DC0">
              <w:rPr>
                <w:bCs/>
                <w:szCs w:val="22"/>
              </w:rPr>
              <w:t>Account number</w:t>
            </w:r>
          </w:p>
        </w:tc>
        <w:tc>
          <w:tcPr>
            <w:tcW w:w="5908" w:type="dxa"/>
            <w:gridSpan w:val="8"/>
            <w:tcBorders>
              <w:top w:val="single" w:sz="4" w:space="0" w:color="auto"/>
              <w:bottom w:val="single" w:sz="4" w:space="0" w:color="auto"/>
            </w:tcBorders>
            <w:shd w:val="clear" w:color="auto" w:fill="F2F2F2" w:themeFill="background1" w:themeFillShade="F2"/>
          </w:tcPr>
          <w:p w14:paraId="38366B54" w14:textId="5D3C5919" w:rsidR="005034DA" w:rsidRPr="000C5DC0" w:rsidRDefault="005034DA" w:rsidP="00294210">
            <w:pPr>
              <w:rPr>
                <w:bCs/>
                <w:szCs w:val="22"/>
              </w:rPr>
            </w:pPr>
            <w:r w:rsidRPr="000C5DC0">
              <w:rPr>
                <w:bCs/>
                <w:szCs w:val="22"/>
              </w:rPr>
              <w:t xml:space="preserve">Name and purpose of account </w:t>
            </w:r>
            <w:proofErr w:type="gramStart"/>
            <w:r w:rsidRPr="000C5DC0">
              <w:rPr>
                <w:bCs/>
                <w:szCs w:val="22"/>
              </w:rPr>
              <w:t>e.g.</w:t>
            </w:r>
            <w:proofErr w:type="gramEnd"/>
            <w:r w:rsidR="002C56F2">
              <w:rPr>
                <w:bCs/>
                <w:szCs w:val="22"/>
              </w:rPr>
              <w:t xml:space="preserve"> </w:t>
            </w:r>
            <w:r w:rsidRPr="000C5DC0">
              <w:rPr>
                <w:bCs/>
                <w:szCs w:val="22"/>
              </w:rPr>
              <w:t>holding of trust money for sales, rental, security deposit etc.</w:t>
            </w:r>
          </w:p>
        </w:tc>
      </w:tr>
      <w:tr w:rsidR="005034DA" w:rsidRPr="005636EF" w14:paraId="0201FD8A"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5CF95B84" w14:textId="77777777" w:rsidR="005034DA" w:rsidRDefault="005034DA"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6538C10D" w14:textId="77777777" w:rsidR="005034DA" w:rsidRPr="005636EF" w:rsidRDefault="005034DA" w:rsidP="00294210">
            <w:pPr>
              <w:rPr>
                <w:b/>
                <w:bCs/>
              </w:rPr>
            </w:pPr>
          </w:p>
        </w:tc>
        <w:tc>
          <w:tcPr>
            <w:tcW w:w="5908" w:type="dxa"/>
            <w:gridSpan w:val="8"/>
            <w:tcBorders>
              <w:top w:val="single" w:sz="4" w:space="0" w:color="auto"/>
              <w:bottom w:val="single" w:sz="4" w:space="0" w:color="auto"/>
            </w:tcBorders>
          </w:tcPr>
          <w:p w14:paraId="4D52F15B" w14:textId="77777777" w:rsidR="005034DA" w:rsidRPr="005636EF" w:rsidRDefault="005034DA" w:rsidP="00294210">
            <w:pPr>
              <w:rPr>
                <w:b/>
                <w:bCs/>
              </w:rPr>
            </w:pPr>
          </w:p>
        </w:tc>
      </w:tr>
      <w:tr w:rsidR="005034DA" w:rsidRPr="005636EF" w14:paraId="138195E3"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21684391" w14:textId="77777777" w:rsidR="005034DA" w:rsidRDefault="005034DA"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37F4E081" w14:textId="77777777" w:rsidR="005034DA" w:rsidRPr="005636EF" w:rsidRDefault="005034DA" w:rsidP="00294210">
            <w:pPr>
              <w:rPr>
                <w:b/>
                <w:bCs/>
              </w:rPr>
            </w:pPr>
          </w:p>
        </w:tc>
        <w:tc>
          <w:tcPr>
            <w:tcW w:w="5908" w:type="dxa"/>
            <w:gridSpan w:val="8"/>
            <w:tcBorders>
              <w:top w:val="single" w:sz="4" w:space="0" w:color="auto"/>
              <w:bottom w:val="single" w:sz="4" w:space="0" w:color="auto"/>
            </w:tcBorders>
          </w:tcPr>
          <w:p w14:paraId="485582A3" w14:textId="77777777" w:rsidR="005034DA" w:rsidRPr="005636EF" w:rsidRDefault="005034DA" w:rsidP="00294210">
            <w:pPr>
              <w:rPr>
                <w:b/>
                <w:bCs/>
              </w:rPr>
            </w:pPr>
          </w:p>
        </w:tc>
      </w:tr>
      <w:tr w:rsidR="005034DA" w:rsidRPr="005636EF" w14:paraId="53680D94"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6D5FE3CE" w14:textId="77777777" w:rsidR="005034DA" w:rsidRDefault="005034DA"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12B33479" w14:textId="77777777" w:rsidR="005034DA" w:rsidRPr="005636EF" w:rsidRDefault="005034DA" w:rsidP="00294210">
            <w:pPr>
              <w:rPr>
                <w:b/>
                <w:bCs/>
              </w:rPr>
            </w:pPr>
          </w:p>
        </w:tc>
        <w:tc>
          <w:tcPr>
            <w:tcW w:w="5908" w:type="dxa"/>
            <w:gridSpan w:val="8"/>
            <w:tcBorders>
              <w:top w:val="single" w:sz="4" w:space="0" w:color="auto"/>
              <w:bottom w:val="single" w:sz="4" w:space="0" w:color="auto"/>
            </w:tcBorders>
          </w:tcPr>
          <w:p w14:paraId="7FF0C950" w14:textId="77777777" w:rsidR="005034DA" w:rsidRPr="005636EF" w:rsidRDefault="005034DA" w:rsidP="00294210">
            <w:pPr>
              <w:rPr>
                <w:b/>
                <w:bCs/>
              </w:rPr>
            </w:pPr>
          </w:p>
        </w:tc>
      </w:tr>
      <w:tr w:rsidR="005034DA" w:rsidRPr="005636EF" w14:paraId="4B1F2D56"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59DDC8FF" w14:textId="77777777" w:rsidR="005034DA" w:rsidRDefault="005034DA"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2C74BD7F" w14:textId="77777777" w:rsidR="005034DA" w:rsidRPr="005636EF" w:rsidRDefault="005034DA" w:rsidP="00294210">
            <w:pPr>
              <w:rPr>
                <w:b/>
                <w:bCs/>
              </w:rPr>
            </w:pPr>
          </w:p>
        </w:tc>
        <w:tc>
          <w:tcPr>
            <w:tcW w:w="5908" w:type="dxa"/>
            <w:gridSpan w:val="8"/>
            <w:tcBorders>
              <w:top w:val="single" w:sz="4" w:space="0" w:color="auto"/>
              <w:bottom w:val="single" w:sz="4" w:space="0" w:color="auto"/>
            </w:tcBorders>
          </w:tcPr>
          <w:p w14:paraId="15968955" w14:textId="77777777" w:rsidR="005034DA" w:rsidRPr="005636EF" w:rsidRDefault="005034DA" w:rsidP="00294210">
            <w:pPr>
              <w:rPr>
                <w:b/>
                <w:bCs/>
              </w:rPr>
            </w:pPr>
          </w:p>
        </w:tc>
      </w:tr>
      <w:tr w:rsidR="005034DA" w:rsidRPr="005636EF" w14:paraId="1EEC7683"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061B2392" w14:textId="77777777" w:rsidR="005034DA" w:rsidRDefault="005034DA"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5A305E05" w14:textId="77777777" w:rsidR="005034DA" w:rsidRPr="005636EF" w:rsidRDefault="005034DA" w:rsidP="00294210">
            <w:pPr>
              <w:rPr>
                <w:b/>
                <w:bCs/>
              </w:rPr>
            </w:pPr>
          </w:p>
        </w:tc>
        <w:tc>
          <w:tcPr>
            <w:tcW w:w="5908" w:type="dxa"/>
            <w:gridSpan w:val="8"/>
            <w:tcBorders>
              <w:top w:val="single" w:sz="4" w:space="0" w:color="auto"/>
              <w:bottom w:val="single" w:sz="4" w:space="0" w:color="auto"/>
            </w:tcBorders>
          </w:tcPr>
          <w:p w14:paraId="0C93D8AF" w14:textId="77777777" w:rsidR="005034DA" w:rsidRPr="005636EF" w:rsidRDefault="005034DA" w:rsidP="00294210">
            <w:pPr>
              <w:rPr>
                <w:b/>
                <w:bCs/>
              </w:rPr>
            </w:pPr>
          </w:p>
        </w:tc>
      </w:tr>
      <w:tr w:rsidR="00306847" w:rsidRPr="005636EF" w14:paraId="563C5A9D"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6DB35EFB" w14:textId="77777777" w:rsidR="00306847" w:rsidRDefault="00306847"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154FB5AD" w14:textId="77777777" w:rsidR="00306847" w:rsidRPr="005636EF" w:rsidRDefault="00306847" w:rsidP="00294210">
            <w:pPr>
              <w:rPr>
                <w:b/>
                <w:bCs/>
              </w:rPr>
            </w:pPr>
          </w:p>
        </w:tc>
        <w:tc>
          <w:tcPr>
            <w:tcW w:w="5908" w:type="dxa"/>
            <w:gridSpan w:val="8"/>
            <w:tcBorders>
              <w:top w:val="single" w:sz="4" w:space="0" w:color="auto"/>
              <w:bottom w:val="single" w:sz="4" w:space="0" w:color="auto"/>
            </w:tcBorders>
          </w:tcPr>
          <w:p w14:paraId="2DF9764E" w14:textId="77777777" w:rsidR="00306847" w:rsidRPr="005636EF" w:rsidRDefault="00306847" w:rsidP="00294210">
            <w:pPr>
              <w:rPr>
                <w:b/>
                <w:bCs/>
              </w:rPr>
            </w:pPr>
          </w:p>
        </w:tc>
      </w:tr>
      <w:tr w:rsidR="00306847" w:rsidRPr="005636EF" w14:paraId="79F730A5"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646D0F6D" w14:textId="77777777" w:rsidR="00306847" w:rsidRDefault="00306847"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46F5B2FF" w14:textId="77777777" w:rsidR="00306847" w:rsidRPr="005636EF" w:rsidRDefault="00306847" w:rsidP="00294210">
            <w:pPr>
              <w:rPr>
                <w:b/>
                <w:bCs/>
              </w:rPr>
            </w:pPr>
          </w:p>
        </w:tc>
        <w:tc>
          <w:tcPr>
            <w:tcW w:w="5908" w:type="dxa"/>
            <w:gridSpan w:val="8"/>
            <w:tcBorders>
              <w:top w:val="single" w:sz="4" w:space="0" w:color="auto"/>
              <w:bottom w:val="single" w:sz="4" w:space="0" w:color="auto"/>
            </w:tcBorders>
          </w:tcPr>
          <w:p w14:paraId="5AE0B7C7" w14:textId="77777777" w:rsidR="00306847" w:rsidRPr="005636EF" w:rsidRDefault="00306847" w:rsidP="00294210">
            <w:pPr>
              <w:rPr>
                <w:b/>
                <w:bCs/>
              </w:rPr>
            </w:pPr>
          </w:p>
        </w:tc>
      </w:tr>
      <w:tr w:rsidR="00306847" w:rsidRPr="005636EF" w14:paraId="012B3137"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1B12249A" w14:textId="77777777" w:rsidR="00306847" w:rsidRDefault="00306847"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2212E8C3" w14:textId="77777777" w:rsidR="00306847" w:rsidRPr="005636EF" w:rsidRDefault="00306847" w:rsidP="00294210">
            <w:pPr>
              <w:rPr>
                <w:b/>
                <w:bCs/>
              </w:rPr>
            </w:pPr>
          </w:p>
        </w:tc>
        <w:tc>
          <w:tcPr>
            <w:tcW w:w="5908" w:type="dxa"/>
            <w:gridSpan w:val="8"/>
            <w:tcBorders>
              <w:top w:val="single" w:sz="4" w:space="0" w:color="auto"/>
              <w:bottom w:val="single" w:sz="4" w:space="0" w:color="auto"/>
            </w:tcBorders>
          </w:tcPr>
          <w:p w14:paraId="4A7838E3" w14:textId="77777777" w:rsidR="00306847" w:rsidRPr="005636EF" w:rsidRDefault="00306847" w:rsidP="00294210">
            <w:pPr>
              <w:rPr>
                <w:b/>
                <w:bCs/>
              </w:rPr>
            </w:pPr>
          </w:p>
        </w:tc>
      </w:tr>
      <w:tr w:rsidR="00306847" w:rsidRPr="005636EF" w14:paraId="77395D3D"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710BA8CD" w14:textId="77777777" w:rsidR="00306847" w:rsidRDefault="00306847"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6757A58D" w14:textId="77777777" w:rsidR="00306847" w:rsidRPr="005636EF" w:rsidRDefault="00306847" w:rsidP="00294210">
            <w:pPr>
              <w:rPr>
                <w:b/>
                <w:bCs/>
              </w:rPr>
            </w:pPr>
          </w:p>
        </w:tc>
        <w:tc>
          <w:tcPr>
            <w:tcW w:w="5908" w:type="dxa"/>
            <w:gridSpan w:val="8"/>
            <w:tcBorders>
              <w:top w:val="single" w:sz="4" w:space="0" w:color="auto"/>
              <w:bottom w:val="single" w:sz="4" w:space="0" w:color="auto"/>
            </w:tcBorders>
          </w:tcPr>
          <w:p w14:paraId="2876F8F3" w14:textId="77777777" w:rsidR="00306847" w:rsidRPr="005636EF" w:rsidRDefault="00306847" w:rsidP="00294210">
            <w:pPr>
              <w:rPr>
                <w:b/>
                <w:bCs/>
              </w:rPr>
            </w:pPr>
          </w:p>
        </w:tc>
      </w:tr>
      <w:tr w:rsidR="00306847" w:rsidRPr="005636EF" w14:paraId="3EAE7D7D" w14:textId="77777777" w:rsidTr="005A7AA7">
        <w:trPr>
          <w:trHeight w:val="27"/>
        </w:trPr>
        <w:tc>
          <w:tcPr>
            <w:tcW w:w="1840" w:type="dxa"/>
            <w:tcBorders>
              <w:top w:val="single" w:sz="4" w:space="0" w:color="auto"/>
              <w:bottom w:val="single" w:sz="4" w:space="0" w:color="auto"/>
            </w:tcBorders>
            <w:noWrap/>
            <w:tcMar>
              <w:top w:w="108" w:type="dxa"/>
              <w:bottom w:w="108" w:type="dxa"/>
            </w:tcMar>
          </w:tcPr>
          <w:p w14:paraId="6EBADAA1" w14:textId="77777777" w:rsidR="00306847" w:rsidRDefault="00306847" w:rsidP="00294210">
            <w:pPr>
              <w:rPr>
                <w:rStyle w:val="Questionlabel"/>
              </w:rPr>
            </w:pPr>
          </w:p>
        </w:tc>
        <w:tc>
          <w:tcPr>
            <w:tcW w:w="2600" w:type="dxa"/>
            <w:gridSpan w:val="6"/>
            <w:tcBorders>
              <w:top w:val="single" w:sz="4" w:space="0" w:color="auto"/>
              <w:bottom w:val="single" w:sz="4" w:space="0" w:color="auto"/>
            </w:tcBorders>
            <w:noWrap/>
            <w:tcMar>
              <w:top w:w="108" w:type="dxa"/>
              <w:bottom w:w="108" w:type="dxa"/>
            </w:tcMar>
          </w:tcPr>
          <w:p w14:paraId="11623ADE" w14:textId="77777777" w:rsidR="00306847" w:rsidRPr="005636EF" w:rsidRDefault="00306847" w:rsidP="00294210">
            <w:pPr>
              <w:rPr>
                <w:b/>
                <w:bCs/>
              </w:rPr>
            </w:pPr>
          </w:p>
        </w:tc>
        <w:tc>
          <w:tcPr>
            <w:tcW w:w="5908" w:type="dxa"/>
            <w:gridSpan w:val="8"/>
            <w:tcBorders>
              <w:top w:val="single" w:sz="4" w:space="0" w:color="auto"/>
              <w:bottom w:val="single" w:sz="4" w:space="0" w:color="auto"/>
            </w:tcBorders>
          </w:tcPr>
          <w:p w14:paraId="00790B2D" w14:textId="77777777" w:rsidR="00306847" w:rsidRPr="005636EF" w:rsidRDefault="00306847" w:rsidP="00294210">
            <w:pPr>
              <w:rPr>
                <w:b/>
                <w:bCs/>
              </w:rPr>
            </w:pPr>
          </w:p>
        </w:tc>
      </w:tr>
      <w:tr w:rsidR="005A7AA7" w:rsidRPr="007A5EFD" w14:paraId="5BDB8286"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E1B6416" w14:textId="77777777" w:rsidR="005A7AA7" w:rsidRPr="007A5EFD" w:rsidRDefault="005A7AA7" w:rsidP="0075610F">
            <w:pPr>
              <w:spacing w:after="0"/>
              <w:rPr>
                <w:rStyle w:val="Questionlabel"/>
              </w:rPr>
            </w:pPr>
            <w:r w:rsidRPr="008558B9">
              <w:rPr>
                <w:rStyle w:val="Questionlabel"/>
                <w:rFonts w:asciiTheme="minorHAnsi" w:hAnsiTheme="minorHAnsi"/>
                <w:color w:val="FFFFFF" w:themeColor="background1"/>
                <w:szCs w:val="22"/>
              </w:rPr>
              <w:lastRenderedPageBreak/>
              <w:t>Licensee/ Business Manager Declaration</w:t>
            </w:r>
          </w:p>
        </w:tc>
      </w:tr>
      <w:tr w:rsidR="005A7AA7" w:rsidRPr="002C0BEF" w14:paraId="7DC85C47" w14:textId="77777777" w:rsidTr="005A7AA7">
        <w:trPr>
          <w:trHeight w:val="20"/>
        </w:trPr>
        <w:tc>
          <w:tcPr>
            <w:tcW w:w="1840" w:type="dxa"/>
            <w:tcBorders>
              <w:top w:val="single" w:sz="4" w:space="0" w:color="auto"/>
              <w:left w:val="single" w:sz="4" w:space="0" w:color="auto"/>
              <w:bottom w:val="single" w:sz="4" w:space="0" w:color="auto"/>
            </w:tcBorders>
            <w:noWrap/>
            <w:tcMar>
              <w:top w:w="108" w:type="dxa"/>
              <w:bottom w:w="108" w:type="dxa"/>
            </w:tcMar>
          </w:tcPr>
          <w:p w14:paraId="0F2B230D" w14:textId="77777777" w:rsidR="005A7AA7" w:rsidRPr="007A5EFD" w:rsidRDefault="005A7AA7" w:rsidP="0075610F">
            <w:pPr>
              <w:spacing w:after="0"/>
              <w:rPr>
                <w:rStyle w:val="Questionlabel"/>
              </w:rPr>
            </w:pPr>
            <w:r w:rsidRPr="008558B9">
              <w:rPr>
                <w:rStyle w:val="Questionlabel"/>
                <w:rFonts w:asciiTheme="minorHAnsi" w:hAnsiTheme="minorHAnsi"/>
                <w:b w:val="0"/>
                <w:szCs w:val="22"/>
              </w:rPr>
              <w:t>I, (full name):</w:t>
            </w:r>
          </w:p>
        </w:tc>
        <w:tc>
          <w:tcPr>
            <w:tcW w:w="8508" w:type="dxa"/>
            <w:gridSpan w:val="14"/>
            <w:tcBorders>
              <w:top w:val="single" w:sz="4" w:space="0" w:color="auto"/>
              <w:bottom w:val="single" w:sz="4" w:space="0" w:color="auto"/>
              <w:right w:val="single" w:sz="4" w:space="0" w:color="auto"/>
            </w:tcBorders>
            <w:noWrap/>
            <w:tcMar>
              <w:top w:w="108" w:type="dxa"/>
              <w:bottom w:w="108" w:type="dxa"/>
            </w:tcMar>
          </w:tcPr>
          <w:p w14:paraId="04EC716F" w14:textId="77777777" w:rsidR="005A7AA7" w:rsidRPr="002C0BEF" w:rsidRDefault="005A7AA7" w:rsidP="0075610F">
            <w:pPr>
              <w:spacing w:after="0"/>
            </w:pPr>
          </w:p>
        </w:tc>
      </w:tr>
      <w:tr w:rsidR="005A7AA7" w:rsidRPr="002C0BEF" w14:paraId="4451EFD6" w14:textId="77777777" w:rsidTr="005A7AA7">
        <w:trPr>
          <w:trHeight w:val="20"/>
        </w:trPr>
        <w:tc>
          <w:tcPr>
            <w:tcW w:w="1840" w:type="dxa"/>
            <w:tcBorders>
              <w:top w:val="single" w:sz="4" w:space="0" w:color="auto"/>
              <w:left w:val="single" w:sz="4" w:space="0" w:color="auto"/>
              <w:bottom w:val="single" w:sz="4" w:space="0" w:color="auto"/>
            </w:tcBorders>
            <w:noWrap/>
            <w:tcMar>
              <w:top w:w="108" w:type="dxa"/>
              <w:bottom w:w="108" w:type="dxa"/>
            </w:tcMar>
          </w:tcPr>
          <w:p w14:paraId="0A890F66" w14:textId="77777777" w:rsidR="005A7AA7" w:rsidRPr="007A5EFD" w:rsidRDefault="005A7AA7" w:rsidP="0075610F">
            <w:pPr>
              <w:spacing w:after="0"/>
              <w:rPr>
                <w:rStyle w:val="Questionlabel"/>
              </w:rPr>
            </w:pPr>
            <w:r w:rsidRPr="008558B9">
              <w:rPr>
                <w:rStyle w:val="Questionlabel"/>
                <w:rFonts w:asciiTheme="minorHAnsi" w:hAnsiTheme="minorHAnsi"/>
                <w:b w:val="0"/>
                <w:szCs w:val="22"/>
              </w:rPr>
              <w:t>Of (address):</w:t>
            </w:r>
          </w:p>
        </w:tc>
        <w:tc>
          <w:tcPr>
            <w:tcW w:w="8508" w:type="dxa"/>
            <w:gridSpan w:val="14"/>
            <w:tcBorders>
              <w:top w:val="single" w:sz="4" w:space="0" w:color="auto"/>
              <w:bottom w:val="single" w:sz="4" w:space="0" w:color="auto"/>
              <w:right w:val="single" w:sz="4" w:space="0" w:color="auto"/>
            </w:tcBorders>
            <w:noWrap/>
            <w:tcMar>
              <w:top w:w="108" w:type="dxa"/>
              <w:bottom w:w="108" w:type="dxa"/>
            </w:tcMar>
          </w:tcPr>
          <w:p w14:paraId="47207C6B" w14:textId="77777777" w:rsidR="005A7AA7" w:rsidRPr="002C0BEF" w:rsidRDefault="005A7AA7" w:rsidP="0075610F">
            <w:pPr>
              <w:spacing w:after="0"/>
            </w:pPr>
          </w:p>
        </w:tc>
      </w:tr>
      <w:tr w:rsidR="005A7AA7" w:rsidRPr="002C0BEF" w14:paraId="243E0E2F" w14:textId="77777777" w:rsidTr="005A7AA7">
        <w:trPr>
          <w:cantSplit w:val="0"/>
          <w:trHeight w:val="2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166AABDA" w14:textId="77777777" w:rsidR="005A7AA7" w:rsidRPr="008558B9" w:rsidRDefault="005A7AA7" w:rsidP="0075610F">
            <w:pPr>
              <w:keepNext/>
              <w:spacing w:after="60"/>
              <w:rPr>
                <w:rStyle w:val="Questionlabel"/>
                <w:rFonts w:asciiTheme="minorHAnsi" w:hAnsiTheme="minorHAnsi"/>
                <w:b w:val="0"/>
                <w:szCs w:val="22"/>
              </w:rPr>
            </w:pPr>
            <w:r w:rsidRPr="008558B9">
              <w:rPr>
                <w:rStyle w:val="Questionlabel"/>
                <w:rFonts w:asciiTheme="minorHAnsi" w:hAnsiTheme="minorHAnsi"/>
                <w:b w:val="0"/>
                <w:szCs w:val="22"/>
              </w:rPr>
              <w:t xml:space="preserve">Solemnly and sincerely declare that: </w:t>
            </w:r>
          </w:p>
          <w:p w14:paraId="154F8C23" w14:textId="77777777" w:rsidR="005A7AA7" w:rsidRPr="008558B9" w:rsidRDefault="005A7AA7" w:rsidP="0075610F">
            <w:pPr>
              <w:pStyle w:val="ListParagraph"/>
              <w:keepNext/>
              <w:numPr>
                <w:ilvl w:val="0"/>
                <w:numId w:val="12"/>
              </w:numPr>
              <w:spacing w:after="60"/>
              <w:rPr>
                <w:rStyle w:val="Questionlabel"/>
                <w:rFonts w:asciiTheme="minorHAnsi" w:hAnsiTheme="minorHAnsi"/>
                <w:b w:val="0"/>
                <w:szCs w:val="22"/>
              </w:rPr>
            </w:pPr>
            <w:r w:rsidRPr="008558B9">
              <w:rPr>
                <w:rStyle w:val="Questionlabel"/>
                <w:rFonts w:asciiTheme="minorHAnsi" w:hAnsiTheme="minorHAnsi"/>
                <w:b w:val="0"/>
                <w:szCs w:val="22"/>
              </w:rPr>
              <w:t xml:space="preserve">All statements and information contained in this </w:t>
            </w:r>
            <w:r>
              <w:rPr>
                <w:rStyle w:val="Questionlabel"/>
                <w:rFonts w:asciiTheme="minorHAnsi" w:hAnsiTheme="minorHAnsi"/>
                <w:b w:val="0"/>
                <w:szCs w:val="22"/>
              </w:rPr>
              <w:t>notification</w:t>
            </w:r>
            <w:r w:rsidRPr="008558B9">
              <w:rPr>
                <w:rStyle w:val="Questionlabel"/>
                <w:rFonts w:asciiTheme="minorHAnsi" w:hAnsiTheme="minorHAnsi"/>
                <w:b w:val="0"/>
                <w:szCs w:val="22"/>
              </w:rPr>
              <w:t xml:space="preserve"> are true and correct to the best of my knowledge by virtue of the </w:t>
            </w:r>
            <w:r w:rsidRPr="008558B9">
              <w:rPr>
                <w:rStyle w:val="Questionlabel"/>
                <w:rFonts w:asciiTheme="minorHAnsi" w:hAnsiTheme="minorHAnsi"/>
                <w:b w:val="0"/>
                <w:i/>
                <w:szCs w:val="22"/>
              </w:rPr>
              <w:t>Oaths, Affidavits and Declarations Act 2010</w:t>
            </w:r>
            <w:r w:rsidRPr="008558B9">
              <w:rPr>
                <w:rStyle w:val="Questionlabel"/>
                <w:rFonts w:asciiTheme="minorHAnsi" w:hAnsiTheme="minorHAnsi"/>
                <w:b w:val="0"/>
                <w:szCs w:val="22"/>
              </w:rPr>
              <w:t>; and</w:t>
            </w:r>
          </w:p>
          <w:p w14:paraId="27BFC833" w14:textId="77777777" w:rsidR="005A7AA7" w:rsidRPr="008558B9" w:rsidRDefault="005A7AA7" w:rsidP="0075610F">
            <w:pPr>
              <w:pStyle w:val="ListParagraph"/>
              <w:keepNext/>
              <w:numPr>
                <w:ilvl w:val="0"/>
                <w:numId w:val="12"/>
              </w:numPr>
              <w:spacing w:after="60"/>
              <w:rPr>
                <w:rStyle w:val="Questionlabel"/>
                <w:rFonts w:asciiTheme="minorHAnsi" w:hAnsiTheme="minorHAnsi"/>
                <w:b w:val="0"/>
                <w:szCs w:val="22"/>
              </w:rPr>
            </w:pPr>
            <w:r w:rsidRPr="008558B9">
              <w:rPr>
                <w:rStyle w:val="Questionlabel"/>
                <w:rFonts w:asciiTheme="minorHAnsi" w:hAnsiTheme="minorHAnsi"/>
                <w:b w:val="0"/>
                <w:szCs w:val="22"/>
              </w:rPr>
              <w:t xml:space="preserve">I have read and understood the information contained in this </w:t>
            </w:r>
            <w:r>
              <w:rPr>
                <w:rStyle w:val="Questionlabel"/>
                <w:rFonts w:asciiTheme="minorHAnsi" w:hAnsiTheme="minorHAnsi"/>
                <w:b w:val="0"/>
                <w:szCs w:val="22"/>
              </w:rPr>
              <w:t>form</w:t>
            </w:r>
            <w:r w:rsidRPr="008558B9">
              <w:rPr>
                <w:rStyle w:val="Questionlabel"/>
                <w:rFonts w:asciiTheme="minorHAnsi" w:hAnsiTheme="minorHAnsi"/>
                <w:b w:val="0"/>
                <w:szCs w:val="22"/>
              </w:rPr>
              <w:t>; and</w:t>
            </w:r>
          </w:p>
          <w:p w14:paraId="037009D3" w14:textId="77777777" w:rsidR="005A7AA7" w:rsidRPr="008558B9" w:rsidRDefault="005A7AA7" w:rsidP="0075610F">
            <w:pPr>
              <w:pStyle w:val="ListParagraph"/>
              <w:keepNext/>
              <w:numPr>
                <w:ilvl w:val="0"/>
                <w:numId w:val="12"/>
              </w:numPr>
              <w:tabs>
                <w:tab w:val="center" w:pos="5262"/>
              </w:tabs>
              <w:spacing w:after="60"/>
              <w:rPr>
                <w:rStyle w:val="Questionlabel"/>
                <w:rFonts w:asciiTheme="minorHAnsi" w:hAnsiTheme="minorHAnsi"/>
                <w:b w:val="0"/>
                <w:szCs w:val="22"/>
              </w:rPr>
            </w:pPr>
            <w:r w:rsidRPr="008558B9">
              <w:rPr>
                <w:rStyle w:val="Questionlabel"/>
                <w:rFonts w:asciiTheme="minorHAnsi" w:hAnsiTheme="minorHAnsi"/>
                <w:b w:val="0"/>
                <w:szCs w:val="22"/>
              </w:rPr>
              <w:t>The declaration is true and correct; and</w:t>
            </w:r>
          </w:p>
          <w:p w14:paraId="7C358717" w14:textId="77777777" w:rsidR="005A7AA7" w:rsidRPr="008558B9" w:rsidRDefault="005A7AA7" w:rsidP="0075610F">
            <w:pPr>
              <w:pStyle w:val="ListParagraph"/>
              <w:keepNext/>
              <w:numPr>
                <w:ilvl w:val="0"/>
                <w:numId w:val="12"/>
              </w:numPr>
              <w:tabs>
                <w:tab w:val="center" w:pos="5262"/>
              </w:tabs>
              <w:spacing w:after="60"/>
              <w:rPr>
                <w:rStyle w:val="Questionlabel"/>
                <w:rFonts w:asciiTheme="minorHAnsi" w:hAnsiTheme="minorHAnsi"/>
                <w:b w:val="0"/>
                <w:szCs w:val="22"/>
              </w:rPr>
            </w:pPr>
            <w:r w:rsidRPr="008558B9">
              <w:rPr>
                <w:rStyle w:val="Questionlabel"/>
                <w:rFonts w:asciiTheme="minorHAnsi" w:hAnsiTheme="minorHAnsi"/>
                <w:b w:val="0"/>
                <w:szCs w:val="22"/>
              </w:rPr>
              <w:t xml:space="preserve">I acknowledge any changes to trust account(s) (open, close or of particulars) must be advised to the Registrar within 7 days of, unless </w:t>
            </w:r>
            <w:proofErr w:type="gramStart"/>
            <w:r w:rsidRPr="008558B9">
              <w:rPr>
                <w:rStyle w:val="Questionlabel"/>
                <w:rFonts w:asciiTheme="minorHAnsi" w:hAnsiTheme="minorHAnsi"/>
                <w:b w:val="0"/>
                <w:szCs w:val="22"/>
              </w:rPr>
              <w:t>exempted;</w:t>
            </w:r>
            <w:proofErr w:type="gramEnd"/>
          </w:p>
          <w:p w14:paraId="2C8C7A56" w14:textId="77777777" w:rsidR="005A7AA7" w:rsidRPr="002C0BEF" w:rsidRDefault="005A7AA7" w:rsidP="0075610F">
            <w:pPr>
              <w:spacing w:after="0"/>
            </w:pPr>
            <w:r w:rsidRPr="008558B9">
              <w:rPr>
                <w:rStyle w:val="Questionlabel"/>
                <w:rFonts w:asciiTheme="minorHAnsi" w:hAnsiTheme="minorHAnsi"/>
                <w:b w:val="0"/>
                <w:szCs w:val="22"/>
              </w:rPr>
              <w:t xml:space="preserve">I know that it is an offence to make a declaration that is false in any </w:t>
            </w:r>
            <w:proofErr w:type="gramStart"/>
            <w:r w:rsidRPr="008558B9">
              <w:rPr>
                <w:rStyle w:val="Questionlabel"/>
                <w:rFonts w:asciiTheme="minorHAnsi" w:hAnsiTheme="minorHAnsi"/>
                <w:b w:val="0"/>
                <w:szCs w:val="22"/>
              </w:rPr>
              <w:t>material particular</w:t>
            </w:r>
            <w:proofErr w:type="gramEnd"/>
            <w:r w:rsidRPr="008558B9">
              <w:rPr>
                <w:rStyle w:val="Questionlabel"/>
                <w:rFonts w:asciiTheme="minorHAnsi" w:hAnsiTheme="minorHAnsi"/>
                <w:b w:val="0"/>
                <w:szCs w:val="22"/>
              </w:rPr>
              <w:t>.</w:t>
            </w:r>
          </w:p>
        </w:tc>
      </w:tr>
      <w:tr w:rsidR="005A7AA7" w:rsidRPr="002C0BEF" w14:paraId="1CA49E76" w14:textId="77777777" w:rsidTr="005A7AA7">
        <w:trPr>
          <w:trHeight w:val="20"/>
        </w:trPr>
        <w:tc>
          <w:tcPr>
            <w:tcW w:w="3873" w:type="dxa"/>
            <w:gridSpan w:val="6"/>
            <w:tcBorders>
              <w:top w:val="single" w:sz="4" w:space="0" w:color="auto"/>
              <w:left w:val="single" w:sz="4" w:space="0" w:color="auto"/>
              <w:bottom w:val="single" w:sz="4" w:space="0" w:color="auto"/>
            </w:tcBorders>
            <w:noWrap/>
            <w:tcMar>
              <w:top w:w="108" w:type="dxa"/>
              <w:bottom w:w="108" w:type="dxa"/>
            </w:tcMar>
          </w:tcPr>
          <w:p w14:paraId="7BB2EBD9" w14:textId="77777777" w:rsidR="005A7AA7" w:rsidRPr="008558B9" w:rsidRDefault="005A7AA7" w:rsidP="0075610F">
            <w:pPr>
              <w:keepNext/>
              <w:spacing w:after="0"/>
              <w:rPr>
                <w:rStyle w:val="Questionlabel"/>
                <w:rFonts w:asciiTheme="minorHAnsi" w:hAnsiTheme="minorHAnsi"/>
                <w:b w:val="0"/>
                <w:szCs w:val="22"/>
              </w:rPr>
            </w:pPr>
            <w:r w:rsidRPr="008558B9">
              <w:rPr>
                <w:rStyle w:val="Questionlabel"/>
                <w:rFonts w:asciiTheme="minorHAnsi" w:hAnsiTheme="minorHAnsi"/>
                <w:b w:val="0"/>
                <w:szCs w:val="22"/>
              </w:rPr>
              <w:t>This declaration is made at: (location)</w:t>
            </w:r>
          </w:p>
        </w:tc>
        <w:tc>
          <w:tcPr>
            <w:tcW w:w="3543" w:type="dxa"/>
            <w:gridSpan w:val="5"/>
            <w:tcBorders>
              <w:top w:val="single" w:sz="4" w:space="0" w:color="auto"/>
              <w:bottom w:val="single" w:sz="4" w:space="0" w:color="auto"/>
              <w:right w:val="single" w:sz="4" w:space="0" w:color="auto"/>
            </w:tcBorders>
            <w:noWrap/>
            <w:tcMar>
              <w:top w:w="108" w:type="dxa"/>
              <w:bottom w:w="108" w:type="dxa"/>
            </w:tcMar>
          </w:tcPr>
          <w:p w14:paraId="1A0EEEAD" w14:textId="77777777" w:rsidR="005A7AA7" w:rsidRPr="008558B9" w:rsidRDefault="005A7AA7" w:rsidP="0075610F">
            <w:pPr>
              <w:spacing w:after="0"/>
              <w:rPr>
                <w:rFonts w:asciiTheme="minorHAnsi" w:hAnsiTheme="minorHAnsi"/>
                <w:szCs w:val="22"/>
              </w:rPr>
            </w:pPr>
          </w:p>
        </w:tc>
        <w:tc>
          <w:tcPr>
            <w:tcW w:w="1134" w:type="dxa"/>
            <w:gridSpan w:val="2"/>
            <w:tcBorders>
              <w:top w:val="single" w:sz="4" w:space="0" w:color="auto"/>
              <w:bottom w:val="single" w:sz="4" w:space="0" w:color="auto"/>
              <w:right w:val="single" w:sz="4" w:space="0" w:color="auto"/>
            </w:tcBorders>
          </w:tcPr>
          <w:p w14:paraId="49E72CA7" w14:textId="77777777" w:rsidR="005A7AA7" w:rsidRPr="008558B9" w:rsidRDefault="005A7AA7" w:rsidP="0075610F">
            <w:pPr>
              <w:spacing w:after="0"/>
              <w:rPr>
                <w:rFonts w:asciiTheme="minorHAnsi" w:hAnsiTheme="minorHAnsi"/>
                <w:szCs w:val="22"/>
              </w:rPr>
            </w:pPr>
            <w:r w:rsidRPr="008558B9">
              <w:rPr>
                <w:rStyle w:val="Questionlabel"/>
                <w:rFonts w:asciiTheme="minorHAnsi" w:hAnsiTheme="minorHAnsi"/>
                <w:b w:val="0"/>
                <w:szCs w:val="22"/>
              </w:rPr>
              <w:t>on: (date)</w:t>
            </w:r>
          </w:p>
        </w:tc>
        <w:tc>
          <w:tcPr>
            <w:tcW w:w="1798" w:type="dxa"/>
            <w:gridSpan w:val="2"/>
            <w:tcBorders>
              <w:top w:val="single" w:sz="4" w:space="0" w:color="auto"/>
              <w:bottom w:val="single" w:sz="4" w:space="0" w:color="auto"/>
              <w:right w:val="single" w:sz="4" w:space="0" w:color="auto"/>
            </w:tcBorders>
          </w:tcPr>
          <w:p w14:paraId="44A8D949" w14:textId="77777777" w:rsidR="005A7AA7" w:rsidRPr="002C0BEF" w:rsidRDefault="005A7AA7" w:rsidP="0075610F">
            <w:pPr>
              <w:spacing w:after="0"/>
            </w:pPr>
          </w:p>
        </w:tc>
      </w:tr>
      <w:tr w:rsidR="005A7AA7" w:rsidRPr="002C0BEF" w14:paraId="0324760B" w14:textId="77777777" w:rsidTr="005A7AA7">
        <w:trPr>
          <w:trHeight w:val="20"/>
        </w:trPr>
        <w:tc>
          <w:tcPr>
            <w:tcW w:w="2313" w:type="dxa"/>
            <w:gridSpan w:val="3"/>
            <w:tcBorders>
              <w:top w:val="single" w:sz="4" w:space="0" w:color="auto"/>
              <w:left w:val="single" w:sz="4" w:space="0" w:color="auto"/>
              <w:bottom w:val="single" w:sz="4" w:space="0" w:color="auto"/>
            </w:tcBorders>
            <w:noWrap/>
            <w:tcMar>
              <w:top w:w="108" w:type="dxa"/>
              <w:bottom w:w="108" w:type="dxa"/>
            </w:tcMar>
          </w:tcPr>
          <w:p w14:paraId="725FDFA5" w14:textId="77777777" w:rsidR="005A7AA7" w:rsidRPr="008558B9" w:rsidRDefault="005A7AA7" w:rsidP="0075610F">
            <w:pPr>
              <w:spacing w:after="0"/>
              <w:rPr>
                <w:rStyle w:val="Questionlabel"/>
                <w:rFonts w:asciiTheme="minorHAnsi" w:hAnsiTheme="minorHAnsi"/>
                <w:b w:val="0"/>
                <w:szCs w:val="22"/>
              </w:rPr>
            </w:pPr>
            <w:r w:rsidRPr="008558B9">
              <w:rPr>
                <w:rStyle w:val="Questionlabel"/>
                <w:rFonts w:asciiTheme="minorHAnsi" w:hAnsiTheme="minorHAnsi"/>
                <w:b w:val="0"/>
                <w:szCs w:val="22"/>
              </w:rPr>
              <w:t>Applicant signature:</w:t>
            </w:r>
          </w:p>
        </w:tc>
        <w:tc>
          <w:tcPr>
            <w:tcW w:w="8035" w:type="dxa"/>
            <w:gridSpan w:val="12"/>
            <w:tcBorders>
              <w:top w:val="single" w:sz="4" w:space="0" w:color="auto"/>
              <w:bottom w:val="single" w:sz="4" w:space="0" w:color="auto"/>
              <w:right w:val="single" w:sz="4" w:space="0" w:color="auto"/>
            </w:tcBorders>
            <w:noWrap/>
            <w:tcMar>
              <w:top w:w="108" w:type="dxa"/>
              <w:bottom w:w="108" w:type="dxa"/>
            </w:tcMar>
          </w:tcPr>
          <w:p w14:paraId="6313A16B" w14:textId="77777777" w:rsidR="005A7AA7" w:rsidRPr="002C0BEF" w:rsidRDefault="005A7AA7" w:rsidP="0075610F">
            <w:pPr>
              <w:spacing w:after="0"/>
            </w:pPr>
          </w:p>
        </w:tc>
      </w:tr>
      <w:tr w:rsidR="005A7AA7" w:rsidRPr="008558B9" w14:paraId="7CCE5430"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8D13440" w14:textId="77777777" w:rsidR="005A7AA7" w:rsidRPr="008558B9" w:rsidRDefault="005A7AA7" w:rsidP="0075610F">
            <w:pPr>
              <w:keepNext/>
              <w:spacing w:after="0"/>
              <w:rPr>
                <w:rStyle w:val="Questionlabel"/>
                <w:rFonts w:asciiTheme="minorHAnsi" w:hAnsiTheme="minorHAnsi"/>
                <w:b w:val="0"/>
                <w:szCs w:val="22"/>
              </w:rPr>
            </w:pPr>
            <w:r w:rsidRPr="008558B9">
              <w:rPr>
                <w:rFonts w:asciiTheme="minorHAnsi" w:hAnsiTheme="minorHAnsi" w:cs="Arial"/>
                <w:b/>
                <w:szCs w:val="22"/>
              </w:rPr>
              <w:t>Note:</w:t>
            </w:r>
            <w:r w:rsidRPr="008558B9">
              <w:rPr>
                <w:rFonts w:asciiTheme="minorHAnsi" w:hAnsiTheme="minorHAnsi" w:cs="Arial"/>
                <w:szCs w:val="22"/>
              </w:rPr>
              <w:t xml:space="preserve"> Under the </w:t>
            </w:r>
            <w:r w:rsidRPr="008558B9">
              <w:rPr>
                <w:rFonts w:asciiTheme="minorHAnsi" w:hAnsiTheme="minorHAnsi" w:cs="Arial"/>
                <w:i/>
                <w:szCs w:val="22"/>
              </w:rPr>
              <w:t xml:space="preserve">Oaths, Affidavits and Declarations Act 2010 </w:t>
            </w:r>
            <w:r w:rsidRPr="008558B9">
              <w:rPr>
                <w:rFonts w:asciiTheme="minorHAnsi" w:hAnsiTheme="minorHAnsi" w:cs="Arial"/>
                <w:szCs w:val="22"/>
              </w:rPr>
              <w:t>a person wilfully making a false statement or altering a statement, in a statutory declaration is guilty of a crime and is liable to a penalty or imprisonment, or both.</w:t>
            </w:r>
          </w:p>
        </w:tc>
      </w:tr>
      <w:tr w:rsidR="005A7AA7" w:rsidRPr="00B96ACE" w14:paraId="6FF5D89D"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shd w:val="clear" w:color="auto" w:fill="000066"/>
            <w:noWrap/>
            <w:tcMar>
              <w:top w:w="108" w:type="dxa"/>
              <w:bottom w:w="108" w:type="dxa"/>
            </w:tcMar>
          </w:tcPr>
          <w:p w14:paraId="1280BD96" w14:textId="77777777" w:rsidR="005A7AA7" w:rsidRPr="00B96ACE" w:rsidRDefault="005A7AA7" w:rsidP="0075610F">
            <w:pPr>
              <w:keepNext/>
              <w:spacing w:after="0"/>
              <w:rPr>
                <w:rStyle w:val="Questionlabel"/>
                <w:rFonts w:asciiTheme="minorHAnsi" w:hAnsiTheme="minorHAnsi"/>
                <w:b w:val="0"/>
                <w:szCs w:val="22"/>
                <w:highlight w:val="darkBlue"/>
              </w:rPr>
            </w:pPr>
            <w:r w:rsidRPr="00CE4274">
              <w:rPr>
                <w:rFonts w:asciiTheme="minorHAnsi" w:hAnsiTheme="minorHAnsi" w:cs="Arial"/>
                <w:b/>
                <w:szCs w:val="22"/>
              </w:rPr>
              <w:t>Privacy statement</w:t>
            </w:r>
          </w:p>
        </w:tc>
      </w:tr>
      <w:tr w:rsidR="005A7AA7" w:rsidRPr="008558B9" w14:paraId="72A4872F"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4583F6EC" w14:textId="77777777" w:rsidR="005A7AA7" w:rsidRPr="008558B9" w:rsidRDefault="005A7AA7" w:rsidP="0075610F">
            <w:pPr>
              <w:keepNext/>
              <w:spacing w:after="0"/>
              <w:rPr>
                <w:rStyle w:val="Questionlabel"/>
                <w:rFonts w:asciiTheme="minorHAnsi" w:hAnsiTheme="minorHAnsi"/>
                <w:b w:val="0"/>
                <w:szCs w:val="22"/>
              </w:rPr>
            </w:pPr>
            <w:r w:rsidRPr="008558B9">
              <w:rPr>
                <w:rFonts w:asciiTheme="minorHAnsi" w:hAnsiTheme="minorHAnsi"/>
                <w:szCs w:val="22"/>
              </w:rPr>
              <w:t xml:space="preserve">The Northern Territory Government and the Agents Licensing Board complies with the Information Privacy Principals scheduled by the </w:t>
            </w:r>
            <w:r w:rsidRPr="008558B9">
              <w:rPr>
                <w:rFonts w:asciiTheme="minorHAnsi" w:hAnsiTheme="minorHAnsi"/>
                <w:i/>
                <w:szCs w:val="22"/>
              </w:rPr>
              <w:t>Information Act 2002</w:t>
            </w:r>
            <w:r w:rsidRPr="008558B9">
              <w:rPr>
                <w:rFonts w:asciiTheme="minorHAnsi" w:hAnsiTheme="minorHAnsi"/>
                <w:szCs w:val="22"/>
              </w:rPr>
              <w:t>.</w:t>
            </w:r>
          </w:p>
        </w:tc>
      </w:tr>
      <w:tr w:rsidR="005A7AA7" w:rsidRPr="008558B9" w14:paraId="1E591970"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shd w:val="clear" w:color="auto" w:fill="000066"/>
            <w:noWrap/>
            <w:tcMar>
              <w:top w:w="108" w:type="dxa"/>
              <w:bottom w:w="108" w:type="dxa"/>
            </w:tcMar>
            <w:vAlign w:val="center"/>
          </w:tcPr>
          <w:p w14:paraId="2CE312E8" w14:textId="77777777" w:rsidR="005A7AA7" w:rsidRPr="008558B9" w:rsidRDefault="005A7AA7" w:rsidP="0075610F">
            <w:pPr>
              <w:keepNext/>
              <w:spacing w:after="0"/>
              <w:rPr>
                <w:rFonts w:asciiTheme="minorHAnsi" w:hAnsiTheme="minorHAnsi"/>
                <w:szCs w:val="22"/>
              </w:rPr>
            </w:pPr>
            <w:r w:rsidRPr="008558B9">
              <w:rPr>
                <w:rFonts w:asciiTheme="minorHAnsi" w:hAnsiTheme="minorHAnsi" w:cs="Arial"/>
                <w:b/>
                <w:szCs w:val="22"/>
              </w:rPr>
              <w:t>Disclaimer</w:t>
            </w:r>
          </w:p>
        </w:tc>
      </w:tr>
      <w:tr w:rsidR="005A7AA7" w:rsidRPr="002C0BEF" w14:paraId="2523A40B"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5B319848" w14:textId="77777777" w:rsidR="005A7AA7" w:rsidRDefault="005A7AA7" w:rsidP="0075610F">
            <w:pPr>
              <w:keepNext/>
              <w:spacing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18ABDDA5" w14:textId="77777777" w:rsidR="005A7AA7" w:rsidRDefault="005A7AA7" w:rsidP="0075610F">
            <w:pPr>
              <w:keepNext/>
              <w:spacing w:after="60"/>
              <w:rPr>
                <w:rFonts w:cs="Arial"/>
                <w:szCs w:val="22"/>
              </w:rPr>
            </w:pPr>
            <w:r w:rsidRPr="000C5DC0">
              <w:rPr>
                <w:rFonts w:cs="Arial"/>
                <w:szCs w:val="22"/>
              </w:rPr>
              <w:t xml:space="preserve">You have been asked to provide information necessary for you to meet your licence requirements under the </w:t>
            </w:r>
            <w:r w:rsidRPr="000C5DC0">
              <w:rPr>
                <w:rFonts w:cs="Arial"/>
                <w:i/>
                <w:szCs w:val="22"/>
              </w:rPr>
              <w:t xml:space="preserve">Agents Licensing Act 1979 </w:t>
            </w:r>
            <w:r w:rsidRPr="000C5DC0">
              <w:rPr>
                <w:rFonts w:cs="Arial"/>
                <w:szCs w:val="22"/>
              </w:rPr>
              <w:t xml:space="preserve">(the Act). </w:t>
            </w:r>
          </w:p>
          <w:p w14:paraId="1462D477" w14:textId="77777777" w:rsidR="005A7AA7" w:rsidRDefault="005A7AA7" w:rsidP="0075610F">
            <w:pPr>
              <w:keepNext/>
              <w:spacing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or you have given us consent to share your personal information for a specific purpose.</w:t>
            </w:r>
          </w:p>
          <w:p w14:paraId="2E7DA4AF" w14:textId="77777777" w:rsidR="005A7AA7" w:rsidRPr="002C0BEF" w:rsidRDefault="005A7AA7" w:rsidP="0075610F">
            <w:pPr>
              <w:spacing w:after="0"/>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5A7AA7" w:rsidRPr="002C0BEF" w14:paraId="3B33D654"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shd w:val="clear" w:color="auto" w:fill="000066"/>
            <w:noWrap/>
            <w:tcMar>
              <w:top w:w="108" w:type="dxa"/>
              <w:bottom w:w="108" w:type="dxa"/>
            </w:tcMar>
          </w:tcPr>
          <w:p w14:paraId="5CE0E812" w14:textId="77777777" w:rsidR="005A7AA7" w:rsidRPr="002C0BEF" w:rsidRDefault="005A7AA7" w:rsidP="0075610F">
            <w:pPr>
              <w:spacing w:after="0"/>
            </w:pPr>
            <w:r w:rsidRPr="008558B9">
              <w:rPr>
                <w:rFonts w:asciiTheme="minorHAnsi" w:hAnsiTheme="minorHAnsi" w:cs="Arial"/>
                <w:b/>
                <w:szCs w:val="22"/>
              </w:rPr>
              <w:t>Lodgement</w:t>
            </w:r>
          </w:p>
        </w:tc>
      </w:tr>
      <w:tr w:rsidR="005A7AA7" w:rsidRPr="002C0BEF" w14:paraId="21D7AB32" w14:textId="77777777" w:rsidTr="005A7AA7">
        <w:trPr>
          <w:trHeight w:val="2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4EB21B8C" w14:textId="77777777" w:rsidR="005A7AA7" w:rsidRPr="002C0BEF" w:rsidRDefault="005A7AA7" w:rsidP="0075610F">
            <w:pPr>
              <w:spacing w:after="0"/>
            </w:pPr>
            <w:r>
              <w:t>Complete applications can be lodged by email or via post or in person at a Territory Business Centre below:</w:t>
            </w:r>
          </w:p>
        </w:tc>
      </w:tr>
      <w:tr w:rsidR="005A7AA7" w:rsidRPr="002C0BEF" w14:paraId="119F9A60" w14:textId="77777777" w:rsidTr="005A7AA7">
        <w:trPr>
          <w:trHeight w:val="2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9CF4EC4" w14:textId="77777777" w:rsidR="005A7AA7" w:rsidRPr="002C0BEF" w:rsidRDefault="005A7AA7" w:rsidP="0075610F">
            <w:pPr>
              <w:spacing w:after="0"/>
            </w:pPr>
            <w:r>
              <w:t>Darwin</w:t>
            </w:r>
          </w:p>
        </w:tc>
        <w:tc>
          <w:tcPr>
            <w:tcW w:w="8176" w:type="dxa"/>
            <w:gridSpan w:val="13"/>
            <w:tcBorders>
              <w:top w:val="single" w:sz="4" w:space="0" w:color="auto"/>
              <w:left w:val="single" w:sz="4" w:space="0" w:color="auto"/>
              <w:bottom w:val="single" w:sz="4" w:space="0" w:color="auto"/>
              <w:right w:val="single" w:sz="4" w:space="0" w:color="auto"/>
            </w:tcBorders>
          </w:tcPr>
          <w:p w14:paraId="510D987B" w14:textId="77777777" w:rsidR="005A7AA7" w:rsidRPr="002C0BEF" w:rsidRDefault="005A7AA7" w:rsidP="0075610F">
            <w:pPr>
              <w:spacing w:after="0"/>
            </w:pPr>
            <w:r>
              <w:t>Darwin Corporate Park, Ground Floor, Building 3, 631 Stuart Highway, Berrimah</w:t>
            </w:r>
          </w:p>
        </w:tc>
      </w:tr>
      <w:tr w:rsidR="005A7AA7" w:rsidRPr="002C0BEF" w14:paraId="72FD842B" w14:textId="77777777" w:rsidTr="005A7AA7">
        <w:trPr>
          <w:trHeight w:val="2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2F219BC" w14:textId="77777777" w:rsidR="005A7AA7" w:rsidRPr="002C0BEF" w:rsidRDefault="005A7AA7" w:rsidP="0075610F">
            <w:pPr>
              <w:spacing w:after="0"/>
            </w:pPr>
            <w:r>
              <w:lastRenderedPageBreak/>
              <w:t>Katherine</w:t>
            </w:r>
          </w:p>
        </w:tc>
        <w:tc>
          <w:tcPr>
            <w:tcW w:w="8176" w:type="dxa"/>
            <w:gridSpan w:val="13"/>
            <w:tcBorders>
              <w:top w:val="single" w:sz="4" w:space="0" w:color="auto"/>
              <w:left w:val="single" w:sz="4" w:space="0" w:color="auto"/>
              <w:bottom w:val="single" w:sz="4" w:space="0" w:color="auto"/>
              <w:right w:val="single" w:sz="4" w:space="0" w:color="auto"/>
            </w:tcBorders>
          </w:tcPr>
          <w:p w14:paraId="0CD2185E" w14:textId="77777777" w:rsidR="005A7AA7" w:rsidRPr="002C0BEF" w:rsidRDefault="005A7AA7" w:rsidP="0075610F">
            <w:pPr>
              <w:spacing w:after="0"/>
            </w:pPr>
            <w:r>
              <w:t>Big Rivers Government Centre, 5 First Street, Katherine</w:t>
            </w:r>
          </w:p>
        </w:tc>
      </w:tr>
      <w:tr w:rsidR="005A7AA7" w:rsidRPr="002C0BEF" w14:paraId="69686A9F" w14:textId="77777777" w:rsidTr="005A7AA7">
        <w:trPr>
          <w:trHeight w:val="2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2C46467" w14:textId="77777777" w:rsidR="005A7AA7" w:rsidRPr="002C0BEF" w:rsidRDefault="005A7AA7" w:rsidP="0075610F">
            <w:pPr>
              <w:spacing w:after="0"/>
            </w:pPr>
            <w:r>
              <w:t>Tennant Creek</w:t>
            </w:r>
          </w:p>
        </w:tc>
        <w:tc>
          <w:tcPr>
            <w:tcW w:w="8176" w:type="dxa"/>
            <w:gridSpan w:val="13"/>
            <w:tcBorders>
              <w:top w:val="single" w:sz="4" w:space="0" w:color="auto"/>
              <w:left w:val="single" w:sz="4" w:space="0" w:color="auto"/>
              <w:bottom w:val="single" w:sz="4" w:space="0" w:color="auto"/>
              <w:right w:val="single" w:sz="4" w:space="0" w:color="auto"/>
            </w:tcBorders>
          </w:tcPr>
          <w:p w14:paraId="434C83C8" w14:textId="77777777" w:rsidR="005A7AA7" w:rsidRPr="002C0BEF" w:rsidRDefault="005A7AA7" w:rsidP="0075610F">
            <w:pPr>
              <w:spacing w:after="0"/>
            </w:pPr>
            <w:r>
              <w:t>Barkly Business Hub, 63 Haddock Street, Tennant Creek</w:t>
            </w:r>
          </w:p>
        </w:tc>
      </w:tr>
      <w:tr w:rsidR="005A7AA7" w:rsidRPr="002C0BEF" w14:paraId="4F39328E" w14:textId="77777777" w:rsidTr="005A7AA7">
        <w:trPr>
          <w:trHeight w:val="2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5CF33DF" w14:textId="77777777" w:rsidR="005A7AA7" w:rsidRPr="002C0BEF" w:rsidRDefault="005A7AA7" w:rsidP="0075610F">
            <w:pPr>
              <w:spacing w:after="0"/>
            </w:pPr>
            <w:r>
              <w:t>Alice Springs</w:t>
            </w:r>
          </w:p>
        </w:tc>
        <w:tc>
          <w:tcPr>
            <w:tcW w:w="8176" w:type="dxa"/>
            <w:gridSpan w:val="13"/>
            <w:tcBorders>
              <w:top w:val="single" w:sz="4" w:space="0" w:color="auto"/>
              <w:left w:val="single" w:sz="4" w:space="0" w:color="auto"/>
              <w:bottom w:val="single" w:sz="4" w:space="0" w:color="auto"/>
              <w:right w:val="single" w:sz="4" w:space="0" w:color="auto"/>
            </w:tcBorders>
          </w:tcPr>
          <w:p w14:paraId="5905D13F" w14:textId="77777777" w:rsidR="005A7AA7" w:rsidRPr="002C0BEF" w:rsidRDefault="005A7AA7" w:rsidP="0075610F">
            <w:pPr>
              <w:spacing w:after="0"/>
            </w:pPr>
            <w:r>
              <w:t>Ground Floor, The Green Well Building, l50 Bath Street, Alice Springs</w:t>
            </w:r>
          </w:p>
        </w:tc>
      </w:tr>
      <w:tr w:rsidR="005A7AA7" w:rsidRPr="002C0BEF" w14:paraId="4E5C9717" w14:textId="77777777" w:rsidTr="005A7AA7">
        <w:trPr>
          <w:trHeight w:val="20"/>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055552A" w14:textId="77777777" w:rsidR="005A7AA7" w:rsidRPr="002C0BEF" w:rsidRDefault="005A7AA7" w:rsidP="0075610F">
            <w:pPr>
              <w:spacing w:after="0"/>
            </w:pPr>
            <w:r>
              <w:t>1800 193 111</w:t>
            </w:r>
          </w:p>
        </w:tc>
        <w:tc>
          <w:tcPr>
            <w:tcW w:w="4536" w:type="dxa"/>
            <w:gridSpan w:val="7"/>
            <w:tcBorders>
              <w:top w:val="single" w:sz="4" w:space="0" w:color="auto"/>
              <w:left w:val="single" w:sz="4" w:space="0" w:color="auto"/>
              <w:bottom w:val="single" w:sz="4" w:space="0" w:color="auto"/>
              <w:right w:val="single" w:sz="4" w:space="0" w:color="auto"/>
            </w:tcBorders>
          </w:tcPr>
          <w:p w14:paraId="44B11575" w14:textId="77777777" w:rsidR="005A7AA7" w:rsidRPr="00225891" w:rsidRDefault="00000000" w:rsidP="0075610F">
            <w:pPr>
              <w:spacing w:after="0"/>
            </w:pPr>
            <w:hyperlink r:id="rId10" w:history="1">
              <w:r w:rsidR="005A7AA7" w:rsidRPr="000C5DC0">
                <w:rPr>
                  <w:rStyle w:val="Hyperlink"/>
                  <w:rFonts w:cs="Calibri"/>
                  <w:szCs w:val="22"/>
                </w:rPr>
                <w:t>boardservices.ditt@nt.gov.au</w:t>
              </w:r>
            </w:hyperlink>
          </w:p>
        </w:tc>
        <w:tc>
          <w:tcPr>
            <w:tcW w:w="3640" w:type="dxa"/>
            <w:gridSpan w:val="6"/>
            <w:tcBorders>
              <w:top w:val="single" w:sz="4" w:space="0" w:color="auto"/>
              <w:left w:val="single" w:sz="4" w:space="0" w:color="auto"/>
              <w:bottom w:val="single" w:sz="4" w:space="0" w:color="auto"/>
              <w:right w:val="single" w:sz="4" w:space="0" w:color="auto"/>
            </w:tcBorders>
          </w:tcPr>
          <w:p w14:paraId="5891043E" w14:textId="77777777" w:rsidR="005A7AA7" w:rsidRPr="002C0BEF" w:rsidRDefault="005A7AA7" w:rsidP="0075610F">
            <w:pPr>
              <w:spacing w:after="0"/>
            </w:pPr>
            <w:r>
              <w:t>GPO Box 9800 Darwin NT 0801</w:t>
            </w:r>
          </w:p>
        </w:tc>
      </w:tr>
    </w:tbl>
    <w:p w14:paraId="2AAF0FB6" w14:textId="33C8EBF0" w:rsidR="007A5EFD" w:rsidRDefault="005A7AA7" w:rsidP="009B1BF1">
      <w:r>
        <w:tab/>
      </w:r>
    </w:p>
    <w:sectPr w:rsidR="007A5EFD" w:rsidSect="00CC571B">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8ED1" w14:textId="77777777" w:rsidR="008D0CF6" w:rsidRDefault="008D0CF6" w:rsidP="007332FF">
      <w:r>
        <w:separator/>
      </w:r>
    </w:p>
  </w:endnote>
  <w:endnote w:type="continuationSeparator" w:id="0">
    <w:p w14:paraId="4FD5F3B2" w14:textId="77777777" w:rsidR="008D0CF6" w:rsidRDefault="008D0CF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4A2C" w14:textId="77777777" w:rsidR="00BB25B1" w:rsidRDefault="00BB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7B0"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68C97509" w14:textId="77777777" w:rsidTr="001B3D22">
      <w:trPr>
        <w:cantSplit/>
        <w:trHeight w:hRule="exact" w:val="850"/>
      </w:trPr>
      <w:tc>
        <w:tcPr>
          <w:tcW w:w="10318" w:type="dxa"/>
          <w:vAlign w:val="bottom"/>
        </w:tcPr>
        <w:p w14:paraId="7746DEEF" w14:textId="77777777" w:rsidR="001B3D22" w:rsidRPr="001B3D22" w:rsidRDefault="00CE4274" w:rsidP="001B3D22">
          <w:pPr>
            <w:spacing w:after="0"/>
            <w:rPr>
              <w:rStyle w:val="PageNumber"/>
            </w:rPr>
          </w:pPr>
          <w:r>
            <w:rPr>
              <w:noProof/>
              <w:sz w:val="19"/>
              <w:lang w:eastAsia="en-AU"/>
            </w:rPr>
            <w:drawing>
              <wp:anchor distT="0" distB="0" distL="114300" distR="114300" simplePos="0" relativeHeight="251658240" behindDoc="1" locked="0" layoutInCell="1" allowOverlap="1" wp14:anchorId="36788955" wp14:editId="493956D9">
                <wp:simplePos x="0" y="0"/>
                <wp:positionH relativeFrom="column">
                  <wp:posOffset>5266690</wp:posOffset>
                </wp:positionH>
                <wp:positionV relativeFrom="paragraph">
                  <wp:posOffset>-29210</wp:posOffset>
                </wp:positionV>
                <wp:extent cx="1259205" cy="448945"/>
                <wp:effectExtent l="0" t="0" r="0" b="8255"/>
                <wp:wrapNone/>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448945"/>
                        </a:xfrm>
                        <a:prstGeom prst="rect">
                          <a:avLst/>
                        </a:prstGeom>
                      </pic:spPr>
                    </pic:pic>
                  </a:graphicData>
                </a:graphic>
                <wp14:sizeRelH relativeFrom="margin">
                  <wp14:pctWidth>0</wp14:pctWidth>
                </wp14:sizeRelH>
                <wp14:sizeRelV relativeFrom="margin">
                  <wp14:pctHeight>0</wp14:pctHeight>
                </wp14:sizeRelV>
              </wp:anchor>
            </w:drawing>
          </w:r>
        </w:p>
        <w:p w14:paraId="74E37945" w14:textId="77777777" w:rsidR="00CE4274" w:rsidRPr="001B3D22" w:rsidRDefault="00000000" w:rsidP="00CE4274">
          <w:pPr>
            <w:spacing w:after="0"/>
            <w:rPr>
              <w:rStyle w:val="PageNumber"/>
            </w:rPr>
          </w:pPr>
          <w:sdt>
            <w:sdtPr>
              <w:rPr>
                <w:rStyle w:val="PageNumber"/>
              </w:rPr>
              <w:alias w:val="Date"/>
              <w:tag w:val=""/>
              <w:id w:val="2044793179"/>
              <w:dataBinding w:prefixMappings="xmlns:ns0='http://schemas.microsoft.com/office/2006/coverPageProps' " w:xpath="/ns0:CoverPageProperties[1]/ns0:PublishDate[1]" w:storeItemID="{55AF091B-3C7A-41E3-B477-F2FDAA23CFDA}"/>
              <w15:color w:val="000000"/>
              <w:date w:fullDate="2024-05-07T00:00:00Z">
                <w:dateFormat w:val="d MMMM yyyy"/>
                <w:lid w:val="en-AU"/>
                <w:storeMappedDataAs w:val="dateTime"/>
                <w:calendar w:val="gregorian"/>
              </w:date>
            </w:sdtPr>
            <w:sdtContent>
              <w:r w:rsidR="00CE4274">
                <w:rPr>
                  <w:rStyle w:val="PageNumber"/>
                </w:rPr>
                <w:t>7 May 2024</w:t>
              </w:r>
            </w:sdtContent>
          </w:sdt>
          <w:r w:rsidR="00CE4274" w:rsidRPr="001B3D22">
            <w:rPr>
              <w:rStyle w:val="PageNumber"/>
            </w:rPr>
            <w:t xml:space="preserve"> | Version </w:t>
          </w:r>
          <w:r w:rsidR="00CE4274">
            <w:rPr>
              <w:rStyle w:val="PageNumber"/>
            </w:rPr>
            <w:t>1.0</w:t>
          </w:r>
        </w:p>
        <w:p w14:paraId="55B05569" w14:textId="76528180" w:rsidR="002645D5" w:rsidRPr="00AC4488" w:rsidRDefault="00CE4274" w:rsidP="00CE4274">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B1357">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B1357">
            <w:rPr>
              <w:rStyle w:val="PageNumber"/>
              <w:noProof/>
            </w:rPr>
            <w:t>3</w:t>
          </w:r>
          <w:r w:rsidRPr="001B3D22">
            <w:rPr>
              <w:rStyle w:val="PageNumber"/>
            </w:rPr>
            <w:fldChar w:fldCharType="end"/>
          </w:r>
        </w:p>
      </w:tc>
    </w:tr>
  </w:tbl>
  <w:p w14:paraId="139BB696" w14:textId="77777777" w:rsidR="002645D5" w:rsidRPr="00B11C67" w:rsidRDefault="002645D5" w:rsidP="002645D5">
    <w:pPr>
      <w:pStyle w:val="Footer"/>
      <w:rPr>
        <w:sz w:val="4"/>
        <w:szCs w:val="4"/>
      </w:rPr>
    </w:pPr>
  </w:p>
  <w:p w14:paraId="57B84393"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E2D7"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19F4209" w14:textId="77777777" w:rsidTr="0087320B">
      <w:trPr>
        <w:cantSplit/>
        <w:trHeight w:hRule="exact" w:val="1134"/>
      </w:trPr>
      <w:tc>
        <w:tcPr>
          <w:tcW w:w="7767" w:type="dxa"/>
          <w:tcBorders>
            <w:top w:val="single" w:sz="4" w:space="0" w:color="auto"/>
          </w:tcBorders>
          <w:vAlign w:val="bottom"/>
        </w:tcPr>
        <w:p w14:paraId="58972413" w14:textId="77777777"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5-07T00:00:00Z">
                <w:dateFormat w:val="d MMMM yyyy"/>
                <w:lid w:val="en-AU"/>
                <w:storeMappedDataAs w:val="dateTime"/>
                <w:calendar w:val="gregorian"/>
              </w:date>
            </w:sdtPr>
            <w:sdtContent>
              <w:r w:rsidR="00B96ACE">
                <w:rPr>
                  <w:rStyle w:val="PageNumber"/>
                </w:rPr>
                <w:t>7 May 2024</w:t>
              </w:r>
            </w:sdtContent>
          </w:sdt>
          <w:r w:rsidR="001B3D22" w:rsidRPr="001B3D22">
            <w:rPr>
              <w:rStyle w:val="PageNumber"/>
            </w:rPr>
            <w:t xml:space="preserve"> | Version </w:t>
          </w:r>
          <w:r w:rsidR="00B96ACE">
            <w:rPr>
              <w:rStyle w:val="PageNumber"/>
            </w:rPr>
            <w:t>1.0</w:t>
          </w:r>
        </w:p>
        <w:p w14:paraId="394FE22A" w14:textId="700268B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B135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B1357">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8A4495D" w14:textId="77777777" w:rsidR="002645D5" w:rsidRPr="001E14EB" w:rsidRDefault="00661D1D" w:rsidP="002645D5">
          <w:pPr>
            <w:spacing w:after="0"/>
            <w:jc w:val="right"/>
          </w:pPr>
          <w:r>
            <w:rPr>
              <w:noProof/>
              <w:sz w:val="19"/>
              <w:lang w:eastAsia="en-AU"/>
            </w:rPr>
            <w:drawing>
              <wp:inline distT="0" distB="0" distL="0" distR="0" wp14:anchorId="37C59BEC" wp14:editId="32FB8573">
                <wp:extent cx="1259456" cy="449108"/>
                <wp:effectExtent l="0" t="0" r="0" b="825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316" cy="453694"/>
                        </a:xfrm>
                        <a:prstGeom prst="rect">
                          <a:avLst/>
                        </a:prstGeom>
                      </pic:spPr>
                    </pic:pic>
                  </a:graphicData>
                </a:graphic>
              </wp:inline>
            </w:drawing>
          </w:r>
          <w:r w:rsidR="002645D5" w:rsidRPr="00785C24">
            <w:rPr>
              <w:rStyle w:val="PageNumber"/>
              <w:noProof/>
              <w:lang w:eastAsia="en-AU"/>
            </w:rPr>
            <w:t xml:space="preserve"> </w:t>
          </w:r>
        </w:p>
      </w:tc>
    </w:tr>
  </w:tbl>
  <w:p w14:paraId="35B5378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BB01" w14:textId="77777777" w:rsidR="008D0CF6" w:rsidRDefault="008D0CF6" w:rsidP="007332FF">
      <w:r>
        <w:separator/>
      </w:r>
    </w:p>
  </w:footnote>
  <w:footnote w:type="continuationSeparator" w:id="0">
    <w:p w14:paraId="6231DFB6" w14:textId="77777777" w:rsidR="008D0CF6" w:rsidRDefault="008D0CF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8062" w14:textId="77777777" w:rsidR="00BB25B1" w:rsidRDefault="00BB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C2CA"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CE4274">
          <w:rPr>
            <w:rStyle w:val="HeaderChar"/>
          </w:rPr>
          <w:t>Notification of opening a statutory trust account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CD7F6D7" w14:textId="77777777" w:rsidR="00A53CF0" w:rsidRPr="00E908F1" w:rsidRDefault="00CE4274" w:rsidP="00A53CF0">
        <w:pPr>
          <w:pStyle w:val="Title"/>
        </w:pPr>
        <w:r>
          <w:rPr>
            <w:rStyle w:val="Heading1Char"/>
            <w:sz w:val="52"/>
            <w:szCs w:val="52"/>
          </w:rPr>
          <w:t>Notification of opening a statutory trust account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72111660">
    <w:abstractNumId w:val="20"/>
  </w:num>
  <w:num w:numId="2" w16cid:durableId="1145588836">
    <w:abstractNumId w:val="12"/>
  </w:num>
  <w:num w:numId="3" w16cid:durableId="1262838593">
    <w:abstractNumId w:val="37"/>
  </w:num>
  <w:num w:numId="4" w16cid:durableId="267932238">
    <w:abstractNumId w:val="24"/>
  </w:num>
  <w:num w:numId="5" w16cid:durableId="1269894071">
    <w:abstractNumId w:val="16"/>
  </w:num>
  <w:num w:numId="6" w16cid:durableId="538397732">
    <w:abstractNumId w:val="8"/>
  </w:num>
  <w:num w:numId="7" w16cid:durableId="385183284">
    <w:abstractNumId w:val="26"/>
  </w:num>
  <w:num w:numId="8" w16cid:durableId="1659378757">
    <w:abstractNumId w:val="15"/>
  </w:num>
  <w:num w:numId="9" w16cid:durableId="751590639">
    <w:abstractNumId w:val="36"/>
  </w:num>
  <w:num w:numId="10" w16cid:durableId="328556716">
    <w:abstractNumId w:val="22"/>
  </w:num>
  <w:num w:numId="11" w16cid:durableId="257178243">
    <w:abstractNumId w:val="33"/>
  </w:num>
  <w:num w:numId="12" w16cid:durableId="14487435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6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7CA"/>
    <w:rsid w:val="000962C5"/>
    <w:rsid w:val="00097865"/>
    <w:rsid w:val="000A4317"/>
    <w:rsid w:val="000A559C"/>
    <w:rsid w:val="000B0076"/>
    <w:rsid w:val="000B2CA1"/>
    <w:rsid w:val="000C23BA"/>
    <w:rsid w:val="000C5DC0"/>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1357"/>
    <w:rsid w:val="001B28DA"/>
    <w:rsid w:val="001B2B6C"/>
    <w:rsid w:val="001B3D22"/>
    <w:rsid w:val="001B7A6A"/>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25891"/>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56F2"/>
    <w:rsid w:val="002D3A57"/>
    <w:rsid w:val="002D7D05"/>
    <w:rsid w:val="002E20C8"/>
    <w:rsid w:val="002E4290"/>
    <w:rsid w:val="002E66A6"/>
    <w:rsid w:val="002F0DB1"/>
    <w:rsid w:val="002F2885"/>
    <w:rsid w:val="002F45A1"/>
    <w:rsid w:val="0030203D"/>
    <w:rsid w:val="003037F9"/>
    <w:rsid w:val="0030583E"/>
    <w:rsid w:val="00306847"/>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6366"/>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36F"/>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4DA"/>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A7AA7"/>
    <w:rsid w:val="005B0FB7"/>
    <w:rsid w:val="005B122A"/>
    <w:rsid w:val="005B1FCB"/>
    <w:rsid w:val="005B5AC2"/>
    <w:rsid w:val="005C2833"/>
    <w:rsid w:val="005E144D"/>
    <w:rsid w:val="005E1500"/>
    <w:rsid w:val="005E3A43"/>
    <w:rsid w:val="005F0B17"/>
    <w:rsid w:val="005F6F4C"/>
    <w:rsid w:val="005F77C7"/>
    <w:rsid w:val="00620675"/>
    <w:rsid w:val="00622910"/>
    <w:rsid w:val="006254B6"/>
    <w:rsid w:val="00627FC8"/>
    <w:rsid w:val="00640C4C"/>
    <w:rsid w:val="006433C3"/>
    <w:rsid w:val="00650F5B"/>
    <w:rsid w:val="00661D1D"/>
    <w:rsid w:val="00665916"/>
    <w:rsid w:val="006670D7"/>
    <w:rsid w:val="006719EA"/>
    <w:rsid w:val="00671C91"/>
    <w:rsid w:val="00671F13"/>
    <w:rsid w:val="0067400A"/>
    <w:rsid w:val="006847AD"/>
    <w:rsid w:val="0069114B"/>
    <w:rsid w:val="006944C1"/>
    <w:rsid w:val="006A756A"/>
    <w:rsid w:val="006B7FE0"/>
    <w:rsid w:val="006D66F7"/>
    <w:rsid w:val="006D7ADE"/>
    <w:rsid w:val="006E283C"/>
    <w:rsid w:val="006E65DD"/>
    <w:rsid w:val="00705C9D"/>
    <w:rsid w:val="00705F13"/>
    <w:rsid w:val="00714F1D"/>
    <w:rsid w:val="00715225"/>
    <w:rsid w:val="00720029"/>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0CF6"/>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1210"/>
    <w:rsid w:val="00B5084A"/>
    <w:rsid w:val="00B606A1"/>
    <w:rsid w:val="00B614F7"/>
    <w:rsid w:val="00B61B26"/>
    <w:rsid w:val="00B65261"/>
    <w:rsid w:val="00B65E6B"/>
    <w:rsid w:val="00B674EB"/>
    <w:rsid w:val="00B675B2"/>
    <w:rsid w:val="00B81261"/>
    <w:rsid w:val="00B8223E"/>
    <w:rsid w:val="00B832AE"/>
    <w:rsid w:val="00B86678"/>
    <w:rsid w:val="00B92F9B"/>
    <w:rsid w:val="00B941B3"/>
    <w:rsid w:val="00B96513"/>
    <w:rsid w:val="00B96ACE"/>
    <w:rsid w:val="00B976DB"/>
    <w:rsid w:val="00BA1A56"/>
    <w:rsid w:val="00BA1D47"/>
    <w:rsid w:val="00BA66F0"/>
    <w:rsid w:val="00BB2239"/>
    <w:rsid w:val="00BB25B1"/>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65187"/>
    <w:rsid w:val="00C72867"/>
    <w:rsid w:val="00C75E81"/>
    <w:rsid w:val="00C86609"/>
    <w:rsid w:val="00C92B4C"/>
    <w:rsid w:val="00C93A87"/>
    <w:rsid w:val="00C954F6"/>
    <w:rsid w:val="00C96318"/>
    <w:rsid w:val="00C96AED"/>
    <w:rsid w:val="00CA36A0"/>
    <w:rsid w:val="00CA6BC5"/>
    <w:rsid w:val="00CC2F1A"/>
    <w:rsid w:val="00CC571B"/>
    <w:rsid w:val="00CC61CD"/>
    <w:rsid w:val="00CC6C02"/>
    <w:rsid w:val="00CC737B"/>
    <w:rsid w:val="00CD5011"/>
    <w:rsid w:val="00CE4274"/>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2AB3"/>
    <w:rsid w:val="00F467B9"/>
    <w:rsid w:val="00F5696E"/>
    <w:rsid w:val="00F60EFF"/>
    <w:rsid w:val="00F67D2D"/>
    <w:rsid w:val="00F739F8"/>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B72EA"/>
  <w15:docId w15:val="{895F9FFE-C01F-4C3E-80A7-27B5888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6D7ADE"/>
    <w:rPr>
      <w:sz w:val="16"/>
      <w:szCs w:val="16"/>
    </w:rPr>
  </w:style>
  <w:style w:type="paragraph" w:styleId="CommentText">
    <w:name w:val="annotation text"/>
    <w:basedOn w:val="Normal"/>
    <w:link w:val="CommentTextChar"/>
    <w:uiPriority w:val="99"/>
    <w:unhideWhenUsed/>
    <w:rsid w:val="006D7ADE"/>
    <w:rPr>
      <w:sz w:val="20"/>
    </w:rPr>
  </w:style>
  <w:style w:type="character" w:customStyle="1" w:styleId="CommentTextChar">
    <w:name w:val="Comment Text Char"/>
    <w:basedOn w:val="DefaultParagraphFont"/>
    <w:link w:val="CommentText"/>
    <w:uiPriority w:val="99"/>
    <w:rsid w:val="006D7ADE"/>
    <w:rPr>
      <w:sz w:val="20"/>
    </w:rPr>
  </w:style>
  <w:style w:type="paragraph" w:styleId="CommentSubject">
    <w:name w:val="annotation subject"/>
    <w:basedOn w:val="CommentText"/>
    <w:next w:val="CommentText"/>
    <w:link w:val="CommentSubjectChar"/>
    <w:uiPriority w:val="99"/>
    <w:semiHidden/>
    <w:unhideWhenUsed/>
    <w:rsid w:val="006D7ADE"/>
    <w:rPr>
      <w:b/>
      <w:bCs/>
    </w:rPr>
  </w:style>
  <w:style w:type="character" w:customStyle="1" w:styleId="CommentSubjectChar">
    <w:name w:val="Comment Subject Char"/>
    <w:basedOn w:val="CommentTextChar"/>
    <w:link w:val="CommentSubject"/>
    <w:uiPriority w:val="99"/>
    <w:semiHidden/>
    <w:rsid w:val="006D7AD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oardservices.ditt@nt.gov.au" TargetMode="External"/><Relationship Id="rId4" Type="http://schemas.openxmlformats.org/officeDocument/2006/relationships/styles" Target="styles.xml"/><Relationship Id="rId9" Type="http://schemas.openxmlformats.org/officeDocument/2006/relationships/hyperlink" Target="https://legislation.nt.gov.au/Legislation/AGENTS-LICENSING-ACT-197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d\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4F59F-048B-439C-9F19-8687A0FD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opening a statutory trust account</vt:lpstr>
    </vt:vector>
  </TitlesOfParts>
  <Company>&lt;NAME&gt;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opening a statutory trust account</dc:title>
  <dc:creator>Northern Territory Government</dc:creator>
  <cp:lastModifiedBy>Valaree Chuah</cp:lastModifiedBy>
  <cp:revision>2</cp:revision>
  <cp:lastPrinted>2019-07-29T01:45:00Z</cp:lastPrinted>
  <dcterms:created xsi:type="dcterms:W3CDTF">2024-05-14T02:07:00Z</dcterms:created>
  <dcterms:modified xsi:type="dcterms:W3CDTF">2024-05-14T02:07:00Z</dcterms:modified>
</cp:coreProperties>
</file>