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535"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321"/>
        <w:gridCol w:w="1408"/>
        <w:gridCol w:w="577"/>
        <w:gridCol w:w="850"/>
        <w:gridCol w:w="142"/>
        <w:gridCol w:w="142"/>
        <w:gridCol w:w="141"/>
        <w:gridCol w:w="668"/>
        <w:gridCol w:w="325"/>
        <w:gridCol w:w="425"/>
        <w:gridCol w:w="425"/>
        <w:gridCol w:w="709"/>
        <w:gridCol w:w="142"/>
        <w:gridCol w:w="141"/>
        <w:gridCol w:w="115"/>
        <w:gridCol w:w="1445"/>
        <w:gridCol w:w="395"/>
        <w:gridCol w:w="1164"/>
      </w:tblGrid>
      <w:tr w:rsidR="00191C4A" w:rsidRPr="007A5EFD" w14:paraId="4840DC2C" w14:textId="77777777" w:rsidTr="009E6E0A">
        <w:trPr>
          <w:trHeight w:val="2541"/>
        </w:trPr>
        <w:tc>
          <w:tcPr>
            <w:tcW w:w="10535" w:type="dxa"/>
            <w:gridSpan w:val="18"/>
            <w:tcBorders>
              <w:top w:val="nil"/>
              <w:left w:val="nil"/>
              <w:bottom w:val="single" w:sz="4" w:space="0" w:color="auto"/>
              <w:right w:val="nil"/>
            </w:tcBorders>
            <w:shd w:val="clear" w:color="auto" w:fill="FFFFFF" w:themeFill="background1"/>
            <w:noWrap/>
            <w:tcMar>
              <w:left w:w="0" w:type="dxa"/>
              <w:right w:w="0" w:type="dxa"/>
            </w:tcMar>
          </w:tcPr>
          <w:p w14:paraId="425675C2" w14:textId="2C380704" w:rsidR="004C1569" w:rsidRPr="00233288" w:rsidRDefault="004C1569" w:rsidP="00233288">
            <w:pPr>
              <w:pStyle w:val="Subtitle0"/>
            </w:pPr>
            <w:r w:rsidRPr="00233288">
              <w:t xml:space="preserve">Approved </w:t>
            </w:r>
            <w:r w:rsidR="00845DE6" w:rsidRPr="00233288">
              <w:t xml:space="preserve">form </w:t>
            </w:r>
            <w:r w:rsidRPr="00233288">
              <w:t xml:space="preserve">under section 52 of the </w:t>
            </w:r>
            <w:r w:rsidRPr="00233288">
              <w:rPr>
                <w:i/>
                <w:iCs/>
              </w:rPr>
              <w:t>Liquor Act 2019</w:t>
            </w:r>
          </w:p>
          <w:p w14:paraId="65D94405" w14:textId="74BE447D" w:rsidR="00191C4A" w:rsidRDefault="00191C4A" w:rsidP="00470617">
            <w:pPr>
              <w:pStyle w:val="ListParagraph"/>
              <w:numPr>
                <w:ilvl w:val="0"/>
                <w:numId w:val="17"/>
              </w:numPr>
              <w:spacing w:after="40"/>
              <w:ind w:left="321" w:hanging="284"/>
            </w:pPr>
            <w:r>
              <w:t>Type your answers or use clear, printed writing.</w:t>
            </w:r>
          </w:p>
          <w:p w14:paraId="5B1362A2" w14:textId="4C847D5E" w:rsidR="00191C4A" w:rsidRDefault="00191C4A" w:rsidP="00470617">
            <w:pPr>
              <w:pStyle w:val="ListParagraph"/>
              <w:numPr>
                <w:ilvl w:val="0"/>
                <w:numId w:val="17"/>
              </w:numPr>
              <w:spacing w:after="40"/>
              <w:ind w:left="321" w:hanging="284"/>
            </w:pPr>
            <w:r>
              <w:t xml:space="preserve">Attach extra </w:t>
            </w:r>
            <w:r w:rsidR="00C64144">
              <w:t>documents</w:t>
            </w:r>
            <w:r>
              <w:t xml:space="preserve"> if your answer/s don’t fit into the space provided.</w:t>
            </w:r>
          </w:p>
          <w:p w14:paraId="327617A1" w14:textId="11EF8729" w:rsidR="003C4610" w:rsidRDefault="00191C4A" w:rsidP="00470617">
            <w:pPr>
              <w:pStyle w:val="ListParagraph"/>
              <w:numPr>
                <w:ilvl w:val="0"/>
                <w:numId w:val="17"/>
              </w:numPr>
              <w:spacing w:after="40"/>
              <w:ind w:left="321" w:hanging="284"/>
            </w:pPr>
            <w:r>
              <w:t>If you need help with your appli</w:t>
            </w:r>
            <w:r w:rsidR="00744351">
              <w:t>cation, call Licensing NT on 08 </w:t>
            </w:r>
            <w:r>
              <w:t>8999</w:t>
            </w:r>
            <w:r w:rsidR="00744351">
              <w:t> </w:t>
            </w:r>
            <w:r>
              <w:t xml:space="preserve">1800 or email </w:t>
            </w:r>
            <w:hyperlink r:id="rId12" w:history="1">
              <w:r w:rsidR="009B71F8" w:rsidRPr="009B71F8">
                <w:rPr>
                  <w:rStyle w:val="Hyperlink"/>
                </w:rPr>
                <w:t>LiquorLicensing.DITT@nt.gov.au</w:t>
              </w:r>
            </w:hyperlink>
            <w:r w:rsidR="002D307E">
              <w:t>.</w:t>
            </w:r>
          </w:p>
          <w:p w14:paraId="6DAD5F2A" w14:textId="2458E1C4" w:rsidR="00191C4A" w:rsidRDefault="00470617" w:rsidP="00744351">
            <w:pPr>
              <w:pStyle w:val="Heading1"/>
              <w:spacing w:before="120"/>
              <w:rPr>
                <w:rFonts w:eastAsia="Calibri"/>
              </w:rPr>
            </w:pPr>
            <w:r>
              <w:rPr>
                <w:rFonts w:eastAsia="Calibri"/>
              </w:rPr>
              <w:t>Before you apply</w:t>
            </w:r>
          </w:p>
          <w:p w14:paraId="067568AB" w14:textId="7AF9055B" w:rsidR="00845DE6" w:rsidRDefault="00E018E7" w:rsidP="00470617">
            <w:r>
              <w:t>Y</w:t>
            </w:r>
            <w:r w:rsidR="00191C4A">
              <w:t>ou must also attach supporting documents – see</w:t>
            </w:r>
            <w:r w:rsidR="0094377B">
              <w:t xml:space="preserve"> </w:t>
            </w:r>
            <w:r w:rsidR="00A36066">
              <w:t>s</w:t>
            </w:r>
            <w:r w:rsidR="0094377B">
              <w:t>ection 7</w:t>
            </w:r>
            <w:r w:rsidR="00DF7CAE">
              <w:t xml:space="preserve"> of</w:t>
            </w:r>
            <w:r>
              <w:t xml:space="preserve"> this application.</w:t>
            </w:r>
            <w:r w:rsidR="0094377B">
              <w:t xml:space="preserve"> </w:t>
            </w:r>
          </w:p>
          <w:p w14:paraId="2F28B8A8" w14:textId="261DF7F0" w:rsidR="00E018E7" w:rsidRPr="00872B4E" w:rsidRDefault="0094377B" w:rsidP="00470617">
            <w:r>
              <w:t>You can’t use this form to apply for a special or major event liquor licence.</w:t>
            </w:r>
            <w:r w:rsidR="00E018E7">
              <w:t xml:space="preserve"> </w:t>
            </w:r>
            <w:r w:rsidR="00191C4A">
              <w:t xml:space="preserve">For more information, go to </w:t>
            </w:r>
            <w:r w:rsidR="005D7C6D">
              <w:t>the NT Government website</w:t>
            </w:r>
            <w:r w:rsidR="005D7C6D">
              <w:rPr>
                <w:rStyle w:val="FootnoteReference"/>
              </w:rPr>
              <w:footnoteReference w:id="1"/>
            </w:r>
            <w:r w:rsidR="005D7C6D">
              <w:t>.</w:t>
            </w:r>
          </w:p>
        </w:tc>
      </w:tr>
      <w:tr w:rsidR="00191C4A" w:rsidRPr="007A5EFD" w14:paraId="16C848E7" w14:textId="77777777" w:rsidTr="009E6E0A">
        <w:trPr>
          <w:trHeight w:val="191"/>
        </w:trPr>
        <w:tc>
          <w:tcPr>
            <w:tcW w:w="10535" w:type="dxa"/>
            <w:gridSpan w:val="1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B4B6756" w14:textId="77777777" w:rsidR="00191C4A" w:rsidRPr="00872B4E" w:rsidRDefault="00191C4A" w:rsidP="00744351">
            <w:pPr>
              <w:spacing w:after="0"/>
            </w:pPr>
            <w:r w:rsidRPr="004A3CC9">
              <w:t>Fields marked with asterisk (</w:t>
            </w:r>
            <w:r w:rsidRPr="001827F3">
              <w:rPr>
                <w:rStyle w:val="Requiredfieldmark"/>
              </w:rPr>
              <w:t>*</w:t>
            </w:r>
            <w:r w:rsidRPr="004A3CC9">
              <w:t>) are mandatory.</w:t>
            </w:r>
          </w:p>
        </w:tc>
      </w:tr>
      <w:tr w:rsidR="00191C4A" w:rsidRPr="007A5EFD" w14:paraId="7BBA9257" w14:textId="77777777" w:rsidTr="009E6E0A">
        <w:trPr>
          <w:trHeight w:val="27"/>
        </w:trPr>
        <w:tc>
          <w:tcPr>
            <w:tcW w:w="10535" w:type="dxa"/>
            <w:gridSpan w:val="18"/>
            <w:tcBorders>
              <w:top w:val="single" w:sz="4" w:space="0" w:color="auto"/>
              <w:bottom w:val="single" w:sz="4" w:space="0" w:color="auto"/>
            </w:tcBorders>
            <w:shd w:val="clear" w:color="auto" w:fill="1F1F5F" w:themeFill="text1"/>
            <w:noWrap/>
            <w:tcMar>
              <w:top w:w="108" w:type="dxa"/>
              <w:bottom w:w="108" w:type="dxa"/>
            </w:tcMar>
          </w:tcPr>
          <w:p w14:paraId="1CA186BC" w14:textId="1C2C2C5C" w:rsidR="00191C4A" w:rsidRPr="004A3CC9" w:rsidRDefault="00470617" w:rsidP="00744351">
            <w:pPr>
              <w:spacing w:after="0"/>
              <w:rPr>
                <w:rStyle w:val="Questionlabel"/>
                <w:color w:val="1F1F5F" w:themeColor="text1"/>
              </w:rPr>
            </w:pPr>
            <w:r>
              <w:rPr>
                <w:rStyle w:val="Questionlabel"/>
                <w:color w:val="FFFFFF" w:themeColor="background1"/>
              </w:rPr>
              <w:t>Section 1 – A</w:t>
            </w:r>
            <w:r w:rsidR="00191C4A">
              <w:rPr>
                <w:rStyle w:val="Questionlabel"/>
                <w:color w:val="FFFFFF" w:themeColor="background1"/>
              </w:rPr>
              <w:t>pplicant details</w:t>
            </w:r>
          </w:p>
        </w:tc>
      </w:tr>
      <w:tr w:rsidR="0041062A" w:rsidRPr="007A5EFD" w14:paraId="4F6CDEE1" w14:textId="77777777" w:rsidTr="009E6E0A">
        <w:trPr>
          <w:trHeight w:val="13"/>
        </w:trPr>
        <w:tc>
          <w:tcPr>
            <w:tcW w:w="272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3F8D0EB7" w14:textId="373D4E10" w:rsidR="0041062A" w:rsidRPr="007A5EFD" w:rsidRDefault="0041062A" w:rsidP="00744351">
            <w:pPr>
              <w:spacing w:after="0"/>
              <w:rPr>
                <w:rFonts w:ascii="Arial" w:hAnsi="Arial"/>
                <w:b/>
              </w:rPr>
            </w:pPr>
            <w:r>
              <w:rPr>
                <w:rStyle w:val="Questionlabel"/>
              </w:rPr>
              <w:t>Given name</w:t>
            </w:r>
            <w:r w:rsidRPr="00B44CE5">
              <w:rPr>
                <w:rStyle w:val="Requiredfieldmark"/>
              </w:rPr>
              <w:t>*</w:t>
            </w:r>
          </w:p>
        </w:tc>
        <w:tc>
          <w:tcPr>
            <w:tcW w:w="7806" w:type="dxa"/>
            <w:gridSpan w:val="16"/>
            <w:tcBorders>
              <w:top w:val="single" w:sz="4" w:space="0" w:color="auto"/>
              <w:bottom w:val="single" w:sz="4" w:space="0" w:color="auto"/>
            </w:tcBorders>
          </w:tcPr>
          <w:p w14:paraId="610672BE" w14:textId="77777777" w:rsidR="0041062A" w:rsidRPr="002C0BEF" w:rsidRDefault="0041062A" w:rsidP="00744351">
            <w:pPr>
              <w:spacing w:after="0"/>
            </w:pPr>
          </w:p>
        </w:tc>
      </w:tr>
      <w:tr w:rsidR="0041062A" w:rsidRPr="007A5EFD" w14:paraId="419A6D14" w14:textId="77777777" w:rsidTr="009E6E0A">
        <w:trPr>
          <w:trHeight w:val="13"/>
        </w:trPr>
        <w:tc>
          <w:tcPr>
            <w:tcW w:w="272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7F30F0B" w14:textId="64C63838" w:rsidR="0041062A" w:rsidRDefault="00845DE6" w:rsidP="00845DE6">
            <w:pPr>
              <w:spacing w:after="0"/>
              <w:rPr>
                <w:rStyle w:val="Questionlabel"/>
              </w:rPr>
            </w:pPr>
            <w:r>
              <w:rPr>
                <w:rStyle w:val="Questionlabel"/>
              </w:rPr>
              <w:t>Surname</w:t>
            </w:r>
            <w:r w:rsidRPr="00B44CE5">
              <w:rPr>
                <w:rStyle w:val="Requiredfieldmark"/>
              </w:rPr>
              <w:t xml:space="preserve"> </w:t>
            </w:r>
            <w:r w:rsidR="0041062A" w:rsidRPr="00B44CE5">
              <w:rPr>
                <w:rStyle w:val="Requiredfieldmark"/>
              </w:rPr>
              <w:t>*</w:t>
            </w:r>
          </w:p>
        </w:tc>
        <w:tc>
          <w:tcPr>
            <w:tcW w:w="7806" w:type="dxa"/>
            <w:gridSpan w:val="16"/>
            <w:tcBorders>
              <w:top w:val="single" w:sz="4" w:space="0" w:color="auto"/>
              <w:bottom w:val="single" w:sz="4" w:space="0" w:color="auto"/>
            </w:tcBorders>
          </w:tcPr>
          <w:p w14:paraId="7B4FDB3B" w14:textId="77777777" w:rsidR="0041062A" w:rsidRPr="002C0BEF" w:rsidRDefault="0041062A" w:rsidP="00744351">
            <w:pPr>
              <w:spacing w:after="0"/>
            </w:pPr>
          </w:p>
        </w:tc>
      </w:tr>
      <w:tr w:rsidR="00570F83" w:rsidRPr="007A5EFD" w14:paraId="7F2D2FC4" w14:textId="77777777" w:rsidTr="009E6E0A">
        <w:trPr>
          <w:trHeight w:val="13"/>
        </w:trPr>
        <w:tc>
          <w:tcPr>
            <w:tcW w:w="272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2C5183B0" w14:textId="5BF17E51" w:rsidR="00570F83" w:rsidRDefault="00570F83" w:rsidP="00570F83">
            <w:pPr>
              <w:spacing w:after="0"/>
              <w:rPr>
                <w:rStyle w:val="Questionlabel"/>
              </w:rPr>
            </w:pPr>
            <w:r>
              <w:rPr>
                <w:rStyle w:val="Questionlabel"/>
              </w:rPr>
              <w:t>Date of birth</w:t>
            </w:r>
            <w:r w:rsidRPr="00B44CE5">
              <w:rPr>
                <w:rStyle w:val="Requiredfieldmark"/>
                <w:b w:val="0"/>
              </w:rPr>
              <w:t>*</w:t>
            </w:r>
          </w:p>
        </w:tc>
        <w:tc>
          <w:tcPr>
            <w:tcW w:w="7806" w:type="dxa"/>
            <w:gridSpan w:val="16"/>
            <w:tcBorders>
              <w:top w:val="single" w:sz="4" w:space="0" w:color="auto"/>
              <w:bottom w:val="single" w:sz="4" w:space="0" w:color="auto"/>
            </w:tcBorders>
          </w:tcPr>
          <w:p w14:paraId="4E35C0AB" w14:textId="77777777" w:rsidR="00570F83" w:rsidRPr="002C0BEF" w:rsidRDefault="00570F83" w:rsidP="00570F83">
            <w:pPr>
              <w:spacing w:after="0"/>
            </w:pPr>
          </w:p>
        </w:tc>
      </w:tr>
      <w:tr w:rsidR="00570F83" w:rsidRPr="007A5EFD" w14:paraId="4E20AA77" w14:textId="77777777" w:rsidTr="009E6E0A">
        <w:trPr>
          <w:trHeight w:val="387"/>
        </w:trPr>
        <w:tc>
          <w:tcPr>
            <w:tcW w:w="272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73795323" w14:textId="11DB9404" w:rsidR="00570F83" w:rsidRDefault="00570F83" w:rsidP="00570F83">
            <w:pPr>
              <w:spacing w:after="0"/>
              <w:rPr>
                <w:rStyle w:val="Questionlabel"/>
              </w:rPr>
            </w:pPr>
            <w:r>
              <w:rPr>
                <w:rStyle w:val="Questionlabel"/>
              </w:rPr>
              <w:t>Residential address</w:t>
            </w:r>
            <w:r w:rsidRPr="00DE23A0">
              <w:rPr>
                <w:rStyle w:val="Requiredfieldmark"/>
              </w:rPr>
              <w:t>*</w:t>
            </w:r>
          </w:p>
        </w:tc>
        <w:tc>
          <w:tcPr>
            <w:tcW w:w="7806" w:type="dxa"/>
            <w:gridSpan w:val="16"/>
            <w:tcBorders>
              <w:top w:val="single" w:sz="4" w:space="0" w:color="auto"/>
              <w:bottom w:val="single" w:sz="4" w:space="0" w:color="auto"/>
            </w:tcBorders>
          </w:tcPr>
          <w:p w14:paraId="10775C68" w14:textId="77777777" w:rsidR="00570F83" w:rsidRPr="002C0BEF" w:rsidRDefault="00570F83" w:rsidP="00570F83">
            <w:pPr>
              <w:spacing w:after="0"/>
            </w:pPr>
          </w:p>
        </w:tc>
      </w:tr>
      <w:tr w:rsidR="00570F83" w:rsidRPr="007A5EFD" w14:paraId="797777E5" w14:textId="77777777" w:rsidTr="009E6E0A">
        <w:trPr>
          <w:trHeight w:val="779"/>
        </w:trPr>
        <w:tc>
          <w:tcPr>
            <w:tcW w:w="272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695B1563" w14:textId="46A55D58" w:rsidR="00570F83" w:rsidRPr="001A5813" w:rsidRDefault="00570F83" w:rsidP="00570F83">
            <w:pPr>
              <w:spacing w:after="0"/>
              <w:rPr>
                <w:rStyle w:val="Requiredfieldmark"/>
                <w:color w:val="auto"/>
              </w:rPr>
            </w:pPr>
            <w:r>
              <w:rPr>
                <w:rStyle w:val="Questionlabel"/>
              </w:rPr>
              <w:t>Postal address</w:t>
            </w:r>
          </w:p>
          <w:p w14:paraId="72AB794C" w14:textId="6A9FAE09" w:rsidR="00570F83" w:rsidRPr="00570F83" w:rsidRDefault="00570F83" w:rsidP="00570F83">
            <w:pPr>
              <w:spacing w:after="0"/>
              <w:rPr>
                <w:rStyle w:val="Questionlabel"/>
                <w:b w:val="0"/>
              </w:rPr>
            </w:pPr>
            <w:r w:rsidRPr="00570F83">
              <w:rPr>
                <w:rStyle w:val="Requiredfieldmark"/>
                <w:b w:val="0"/>
                <w:color w:val="auto"/>
              </w:rPr>
              <w:t>If different from residential address</w:t>
            </w:r>
          </w:p>
        </w:tc>
        <w:tc>
          <w:tcPr>
            <w:tcW w:w="7806" w:type="dxa"/>
            <w:gridSpan w:val="16"/>
            <w:tcBorders>
              <w:top w:val="single" w:sz="4" w:space="0" w:color="auto"/>
              <w:bottom w:val="single" w:sz="4" w:space="0" w:color="auto"/>
            </w:tcBorders>
          </w:tcPr>
          <w:p w14:paraId="37595750" w14:textId="77777777" w:rsidR="00570F83" w:rsidRPr="002C0BEF" w:rsidRDefault="00570F83" w:rsidP="00570F83">
            <w:pPr>
              <w:spacing w:after="0"/>
            </w:pPr>
          </w:p>
        </w:tc>
      </w:tr>
      <w:tr w:rsidR="00570F83" w:rsidRPr="007A5EFD" w14:paraId="14E48B99" w14:textId="77777777" w:rsidTr="009E6E0A">
        <w:trPr>
          <w:trHeight w:val="184"/>
        </w:trPr>
        <w:tc>
          <w:tcPr>
            <w:tcW w:w="272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319F0412" w14:textId="6F05B8AF" w:rsidR="00570F83" w:rsidRDefault="00570F83" w:rsidP="00570F83">
            <w:pPr>
              <w:spacing w:after="0"/>
              <w:rPr>
                <w:rStyle w:val="Questionlabel"/>
              </w:rPr>
            </w:pPr>
            <w:r>
              <w:rPr>
                <w:rStyle w:val="Questionlabel"/>
              </w:rPr>
              <w:t>Phone</w:t>
            </w:r>
            <w:r w:rsidRPr="00DE23A0">
              <w:rPr>
                <w:rStyle w:val="Requiredfieldmark"/>
              </w:rPr>
              <w:t>*</w:t>
            </w:r>
          </w:p>
        </w:tc>
        <w:tc>
          <w:tcPr>
            <w:tcW w:w="7806" w:type="dxa"/>
            <w:gridSpan w:val="16"/>
            <w:tcBorders>
              <w:top w:val="single" w:sz="4" w:space="0" w:color="auto"/>
              <w:bottom w:val="single" w:sz="4" w:space="0" w:color="auto"/>
            </w:tcBorders>
          </w:tcPr>
          <w:p w14:paraId="3C6BF6B6" w14:textId="77777777" w:rsidR="00570F83" w:rsidRPr="002C0BEF" w:rsidRDefault="00570F83" w:rsidP="00570F83">
            <w:pPr>
              <w:spacing w:after="0"/>
            </w:pPr>
          </w:p>
        </w:tc>
      </w:tr>
      <w:tr w:rsidR="00570F83" w:rsidRPr="007A5EFD" w14:paraId="75F25F0E" w14:textId="77777777" w:rsidTr="009E6E0A">
        <w:trPr>
          <w:trHeight w:val="248"/>
        </w:trPr>
        <w:tc>
          <w:tcPr>
            <w:tcW w:w="272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55A219B5" w14:textId="4A3A9153" w:rsidR="00570F83" w:rsidRDefault="00570F83" w:rsidP="00570F83">
            <w:pPr>
              <w:spacing w:after="0"/>
              <w:rPr>
                <w:rStyle w:val="Questionlabel"/>
              </w:rPr>
            </w:pPr>
            <w:r>
              <w:rPr>
                <w:rStyle w:val="Questionlabel"/>
              </w:rPr>
              <w:t>Email address</w:t>
            </w:r>
            <w:r w:rsidRPr="00DE23A0">
              <w:rPr>
                <w:rStyle w:val="Requiredfieldmark"/>
              </w:rPr>
              <w:t>*</w:t>
            </w:r>
          </w:p>
        </w:tc>
        <w:tc>
          <w:tcPr>
            <w:tcW w:w="7806" w:type="dxa"/>
            <w:gridSpan w:val="16"/>
            <w:tcBorders>
              <w:top w:val="single" w:sz="4" w:space="0" w:color="auto"/>
              <w:bottom w:val="single" w:sz="4" w:space="0" w:color="auto"/>
            </w:tcBorders>
          </w:tcPr>
          <w:p w14:paraId="46C1053A" w14:textId="77777777" w:rsidR="00570F83" w:rsidRPr="002C0BEF" w:rsidRDefault="00570F83" w:rsidP="00570F83">
            <w:pPr>
              <w:spacing w:after="0"/>
            </w:pPr>
          </w:p>
        </w:tc>
      </w:tr>
      <w:tr w:rsidR="00570F83" w:rsidRPr="007A5EFD" w14:paraId="2049C121" w14:textId="77777777" w:rsidTr="009E6E0A">
        <w:trPr>
          <w:trHeight w:val="326"/>
        </w:trPr>
        <w:tc>
          <w:tcPr>
            <w:tcW w:w="3306"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1EAF413F" w14:textId="1270359C" w:rsidR="00570F83" w:rsidRPr="007A5EFD" w:rsidRDefault="00570F83" w:rsidP="00570F83">
            <w:pPr>
              <w:spacing w:after="0"/>
              <w:rPr>
                <w:rStyle w:val="Questionlabel"/>
              </w:rPr>
            </w:pPr>
            <w:r>
              <w:rPr>
                <w:rStyle w:val="Questionlabel"/>
              </w:rPr>
              <w:t xml:space="preserve">Are you an Australian </w:t>
            </w:r>
            <w:proofErr w:type="gramStart"/>
            <w:r>
              <w:rPr>
                <w:rStyle w:val="Questionlabel"/>
              </w:rPr>
              <w:t>citizen?</w:t>
            </w:r>
            <w:r w:rsidRPr="00B44CE5">
              <w:rPr>
                <w:rStyle w:val="Requiredfieldmark"/>
                <w:b w:val="0"/>
              </w:rPr>
              <w:t>*</w:t>
            </w:r>
            <w:proofErr w:type="gramEnd"/>
          </w:p>
        </w:tc>
        <w:tc>
          <w:tcPr>
            <w:tcW w:w="1134" w:type="dxa"/>
            <w:gridSpan w:val="3"/>
            <w:tcBorders>
              <w:top w:val="single" w:sz="4" w:space="0" w:color="auto"/>
              <w:bottom w:val="single" w:sz="4" w:space="0" w:color="auto"/>
            </w:tcBorders>
          </w:tcPr>
          <w:p w14:paraId="4466C9C1" w14:textId="33E5DD9D" w:rsidR="00570F83" w:rsidRPr="002C0BEF" w:rsidRDefault="00570F83" w:rsidP="00C473A6">
            <w:pPr>
              <w:spacing w:after="0"/>
              <w:jc w:val="center"/>
            </w:pPr>
            <w:r>
              <w:t>Yes / No</w:t>
            </w:r>
          </w:p>
        </w:tc>
        <w:tc>
          <w:tcPr>
            <w:tcW w:w="4931" w:type="dxa"/>
            <w:gridSpan w:val="11"/>
            <w:tcBorders>
              <w:top w:val="single" w:sz="4" w:space="0" w:color="auto"/>
              <w:bottom w:val="single" w:sz="4" w:space="0" w:color="auto"/>
            </w:tcBorders>
            <w:shd w:val="clear" w:color="auto" w:fill="F2F2F2" w:themeFill="background1" w:themeFillShade="F2"/>
            <w:noWrap/>
            <w:tcMar>
              <w:top w:w="108" w:type="dxa"/>
              <w:bottom w:w="108" w:type="dxa"/>
            </w:tcMar>
          </w:tcPr>
          <w:p w14:paraId="3656CFF9" w14:textId="62767CD1" w:rsidR="00570F83" w:rsidRPr="007A5EFD" w:rsidRDefault="00570F83" w:rsidP="00570F83">
            <w:pPr>
              <w:spacing w:after="0"/>
              <w:rPr>
                <w:rStyle w:val="Questionlabel"/>
              </w:rPr>
            </w:pPr>
            <w:r>
              <w:rPr>
                <w:rStyle w:val="Questionlabel"/>
              </w:rPr>
              <w:t>If no</w:t>
            </w:r>
            <w:r w:rsidRPr="001F345D">
              <w:rPr>
                <w:rStyle w:val="Questionlabel"/>
              </w:rPr>
              <w:t>, how long have you been in Australia</w:t>
            </w:r>
            <w:r w:rsidRPr="00B44CE5">
              <w:rPr>
                <w:rStyle w:val="Questionlabel"/>
              </w:rPr>
              <w:t>?</w:t>
            </w:r>
          </w:p>
        </w:tc>
        <w:tc>
          <w:tcPr>
            <w:tcW w:w="1164" w:type="dxa"/>
            <w:tcBorders>
              <w:top w:val="single" w:sz="4" w:space="0" w:color="auto"/>
              <w:bottom w:val="single" w:sz="4" w:space="0" w:color="auto"/>
            </w:tcBorders>
            <w:noWrap/>
            <w:tcMar>
              <w:top w:w="108" w:type="dxa"/>
              <w:bottom w:w="108" w:type="dxa"/>
            </w:tcMar>
          </w:tcPr>
          <w:p w14:paraId="3B755BA6" w14:textId="21E9B7E6" w:rsidR="00570F83" w:rsidRPr="002C0BEF" w:rsidRDefault="00570F83" w:rsidP="00570F83">
            <w:pPr>
              <w:spacing w:after="0"/>
            </w:pPr>
          </w:p>
        </w:tc>
      </w:tr>
      <w:tr w:rsidR="00570F83" w:rsidRPr="007A5EFD" w14:paraId="38327054" w14:textId="77777777" w:rsidTr="009E6E0A">
        <w:trPr>
          <w:trHeight w:val="27"/>
        </w:trPr>
        <w:tc>
          <w:tcPr>
            <w:tcW w:w="9371" w:type="dxa"/>
            <w:gridSpan w:val="17"/>
            <w:tcBorders>
              <w:top w:val="single" w:sz="4" w:space="0" w:color="auto"/>
              <w:bottom w:val="single" w:sz="4" w:space="0" w:color="auto"/>
            </w:tcBorders>
            <w:shd w:val="clear" w:color="auto" w:fill="F2F2F2" w:themeFill="background1" w:themeFillShade="F2"/>
            <w:noWrap/>
            <w:tcMar>
              <w:top w:w="108" w:type="dxa"/>
              <w:bottom w:w="108" w:type="dxa"/>
            </w:tcMar>
          </w:tcPr>
          <w:p w14:paraId="51026C55" w14:textId="77777777" w:rsidR="00570F83" w:rsidRPr="002C0BEF" w:rsidRDefault="00570F83" w:rsidP="00570F83">
            <w:pPr>
              <w:spacing w:after="0"/>
            </w:pPr>
            <w:r>
              <w:rPr>
                <w:rStyle w:val="Questionlabel"/>
              </w:rPr>
              <w:t>Have you ever been arrested, charged, convicted or summoned for an offence (excluding spent convictions</w:t>
            </w:r>
            <w:proofErr w:type="gramStart"/>
            <w:r>
              <w:rPr>
                <w:rStyle w:val="Questionlabel"/>
              </w:rPr>
              <w:t>)</w:t>
            </w:r>
            <w:r w:rsidRPr="00B44CE5">
              <w:rPr>
                <w:rStyle w:val="Questionlabel"/>
              </w:rPr>
              <w:t>?</w:t>
            </w:r>
            <w:r w:rsidRPr="00B44CE5">
              <w:rPr>
                <w:rStyle w:val="Requiredfieldmark"/>
              </w:rPr>
              <w:t>*</w:t>
            </w:r>
            <w:proofErr w:type="gramEnd"/>
          </w:p>
        </w:tc>
        <w:tc>
          <w:tcPr>
            <w:tcW w:w="1164" w:type="dxa"/>
            <w:tcBorders>
              <w:top w:val="single" w:sz="4" w:space="0" w:color="auto"/>
              <w:bottom w:val="single" w:sz="4" w:space="0" w:color="auto"/>
            </w:tcBorders>
            <w:vAlign w:val="center"/>
          </w:tcPr>
          <w:p w14:paraId="6502D1AB" w14:textId="77777777" w:rsidR="00570F83" w:rsidRPr="002C0BEF" w:rsidRDefault="00570F83" w:rsidP="00570F83">
            <w:pPr>
              <w:spacing w:after="0"/>
            </w:pPr>
            <w:r>
              <w:t>Yes / No</w:t>
            </w:r>
          </w:p>
        </w:tc>
      </w:tr>
      <w:tr w:rsidR="00570F83" w:rsidRPr="007A5EFD" w14:paraId="509E97C1" w14:textId="77777777" w:rsidTr="009E6E0A">
        <w:trPr>
          <w:trHeight w:val="27"/>
        </w:trPr>
        <w:tc>
          <w:tcPr>
            <w:tcW w:w="9371" w:type="dxa"/>
            <w:gridSpan w:val="17"/>
            <w:tcBorders>
              <w:top w:val="single" w:sz="4" w:space="0" w:color="auto"/>
              <w:bottom w:val="single" w:sz="4" w:space="0" w:color="auto"/>
            </w:tcBorders>
            <w:shd w:val="clear" w:color="auto" w:fill="F2F2F2" w:themeFill="background1" w:themeFillShade="F2"/>
            <w:noWrap/>
            <w:tcMar>
              <w:top w:w="108" w:type="dxa"/>
              <w:bottom w:w="108" w:type="dxa"/>
            </w:tcMar>
          </w:tcPr>
          <w:p w14:paraId="020C0CE1" w14:textId="77777777" w:rsidR="00570F83" w:rsidRDefault="00570F83" w:rsidP="00570F83">
            <w:pPr>
              <w:spacing w:after="0"/>
            </w:pPr>
            <w:r>
              <w:rPr>
                <w:rStyle w:val="Questionlabel"/>
              </w:rPr>
              <w:t xml:space="preserve">Have you ever been a defendant in a civil lawsuit for breach of duty of </w:t>
            </w:r>
            <w:proofErr w:type="gramStart"/>
            <w:r>
              <w:rPr>
                <w:rStyle w:val="Questionlabel"/>
              </w:rPr>
              <w:t>care</w:t>
            </w:r>
            <w:r w:rsidRPr="00B44CE5">
              <w:rPr>
                <w:rStyle w:val="Questionlabel"/>
              </w:rPr>
              <w:t>?</w:t>
            </w:r>
            <w:r w:rsidRPr="00B44CE5">
              <w:rPr>
                <w:rStyle w:val="Requiredfieldmark"/>
              </w:rPr>
              <w:t>*</w:t>
            </w:r>
            <w:proofErr w:type="gramEnd"/>
          </w:p>
        </w:tc>
        <w:tc>
          <w:tcPr>
            <w:tcW w:w="1164" w:type="dxa"/>
            <w:tcBorders>
              <w:top w:val="single" w:sz="4" w:space="0" w:color="auto"/>
              <w:bottom w:val="single" w:sz="4" w:space="0" w:color="auto"/>
            </w:tcBorders>
            <w:vAlign w:val="center"/>
          </w:tcPr>
          <w:p w14:paraId="2356B65B" w14:textId="77777777" w:rsidR="00570F83" w:rsidRDefault="00570F83" w:rsidP="00570F83">
            <w:pPr>
              <w:spacing w:after="0"/>
            </w:pPr>
            <w:r>
              <w:t>Yes / No</w:t>
            </w:r>
          </w:p>
        </w:tc>
      </w:tr>
      <w:tr w:rsidR="00570F83" w:rsidRPr="007A5EFD" w14:paraId="79C7C628" w14:textId="77777777" w:rsidTr="009E6E0A">
        <w:trPr>
          <w:trHeight w:val="27"/>
        </w:trPr>
        <w:tc>
          <w:tcPr>
            <w:tcW w:w="9371" w:type="dxa"/>
            <w:gridSpan w:val="17"/>
            <w:tcBorders>
              <w:top w:val="single" w:sz="4" w:space="0" w:color="auto"/>
              <w:bottom w:val="single" w:sz="4" w:space="0" w:color="auto"/>
            </w:tcBorders>
            <w:shd w:val="clear" w:color="auto" w:fill="F2F2F2" w:themeFill="background1" w:themeFillShade="F2"/>
            <w:noWrap/>
            <w:tcMar>
              <w:top w:w="108" w:type="dxa"/>
              <w:bottom w:w="108" w:type="dxa"/>
            </w:tcMar>
          </w:tcPr>
          <w:p w14:paraId="6F3097A9" w14:textId="77777777" w:rsidR="00570F83" w:rsidRDefault="00570F83" w:rsidP="00570F83">
            <w:pPr>
              <w:spacing w:after="0"/>
            </w:pPr>
            <w:r>
              <w:rPr>
                <w:rStyle w:val="Questionlabel"/>
              </w:rPr>
              <w:t xml:space="preserve">Have you ever been the subject of any action pursuant to the provisions of bankruptcy </w:t>
            </w:r>
            <w:proofErr w:type="gramStart"/>
            <w:r>
              <w:rPr>
                <w:rStyle w:val="Questionlabel"/>
              </w:rPr>
              <w:t>legislation?</w:t>
            </w:r>
            <w:r w:rsidRPr="00B44CE5">
              <w:rPr>
                <w:rStyle w:val="Requiredfieldmark"/>
              </w:rPr>
              <w:t>*</w:t>
            </w:r>
            <w:proofErr w:type="gramEnd"/>
          </w:p>
        </w:tc>
        <w:tc>
          <w:tcPr>
            <w:tcW w:w="1164" w:type="dxa"/>
            <w:tcBorders>
              <w:top w:val="single" w:sz="4" w:space="0" w:color="auto"/>
              <w:bottom w:val="single" w:sz="4" w:space="0" w:color="auto"/>
            </w:tcBorders>
            <w:vAlign w:val="center"/>
          </w:tcPr>
          <w:p w14:paraId="3637125A" w14:textId="77777777" w:rsidR="00570F83" w:rsidRDefault="00570F83" w:rsidP="00570F83">
            <w:pPr>
              <w:spacing w:after="0"/>
            </w:pPr>
            <w:r>
              <w:t>Yes / No</w:t>
            </w:r>
          </w:p>
        </w:tc>
      </w:tr>
      <w:tr w:rsidR="00570F83" w:rsidRPr="007A5EFD" w14:paraId="52821EA5" w14:textId="77777777" w:rsidTr="009E6E0A">
        <w:trPr>
          <w:trHeight w:val="27"/>
        </w:trPr>
        <w:tc>
          <w:tcPr>
            <w:tcW w:w="9371" w:type="dxa"/>
            <w:gridSpan w:val="17"/>
            <w:tcBorders>
              <w:top w:val="single" w:sz="4" w:space="0" w:color="auto"/>
              <w:bottom w:val="single" w:sz="4" w:space="0" w:color="auto"/>
            </w:tcBorders>
            <w:shd w:val="clear" w:color="auto" w:fill="F2F2F2" w:themeFill="background1" w:themeFillShade="F2"/>
            <w:noWrap/>
            <w:tcMar>
              <w:top w:w="108" w:type="dxa"/>
              <w:bottom w:w="108" w:type="dxa"/>
            </w:tcMar>
          </w:tcPr>
          <w:p w14:paraId="66BB3A91" w14:textId="6F91730B" w:rsidR="00570F83" w:rsidRDefault="00570F83" w:rsidP="00570F83">
            <w:pPr>
              <w:spacing w:after="0"/>
              <w:rPr>
                <w:rStyle w:val="Questionlabel"/>
              </w:rPr>
            </w:pPr>
            <w:r>
              <w:rPr>
                <w:rStyle w:val="Questionlabel"/>
              </w:rPr>
              <w:t xml:space="preserve">Are you associated with any other liquor </w:t>
            </w:r>
            <w:proofErr w:type="gramStart"/>
            <w:r>
              <w:rPr>
                <w:rStyle w:val="Questionlabel"/>
              </w:rPr>
              <w:t>licences?</w:t>
            </w:r>
            <w:r w:rsidRPr="00B44CE5">
              <w:rPr>
                <w:rStyle w:val="Requiredfieldmark"/>
              </w:rPr>
              <w:t>*</w:t>
            </w:r>
            <w:proofErr w:type="gramEnd"/>
          </w:p>
          <w:p w14:paraId="0009E6F8" w14:textId="53D9BD68" w:rsidR="00570F83" w:rsidRDefault="00570F83" w:rsidP="00570F83">
            <w:pPr>
              <w:spacing w:after="0"/>
            </w:pPr>
            <w:r w:rsidRPr="006A6EED">
              <w:rPr>
                <w:rStyle w:val="Questionlabel"/>
                <w:b w:val="0"/>
              </w:rPr>
              <w:t>For example, as a s</w:t>
            </w:r>
            <w:r>
              <w:rPr>
                <w:rStyle w:val="Questionlabel"/>
                <w:b w:val="0"/>
              </w:rPr>
              <w:t>ilent partner or event manager</w:t>
            </w:r>
          </w:p>
        </w:tc>
        <w:tc>
          <w:tcPr>
            <w:tcW w:w="1164" w:type="dxa"/>
            <w:tcBorders>
              <w:top w:val="single" w:sz="4" w:space="0" w:color="auto"/>
              <w:bottom w:val="single" w:sz="4" w:space="0" w:color="auto"/>
            </w:tcBorders>
            <w:vAlign w:val="center"/>
          </w:tcPr>
          <w:p w14:paraId="16EE6414" w14:textId="77777777" w:rsidR="00570F83" w:rsidRDefault="00570F83" w:rsidP="00570F83">
            <w:pPr>
              <w:spacing w:after="0"/>
            </w:pPr>
            <w:r>
              <w:t>Yes / No</w:t>
            </w:r>
          </w:p>
        </w:tc>
      </w:tr>
      <w:tr w:rsidR="00570F83" w:rsidRPr="007A5EFD" w14:paraId="73E11F01" w14:textId="77777777" w:rsidTr="009E6E0A">
        <w:trPr>
          <w:trHeight w:val="747"/>
        </w:trPr>
        <w:tc>
          <w:tcPr>
            <w:tcW w:w="272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64DE7D18" w14:textId="36459D8F" w:rsidR="00570F83" w:rsidRPr="00233288" w:rsidRDefault="00570F83" w:rsidP="00570F83">
            <w:pPr>
              <w:spacing w:after="0"/>
              <w:rPr>
                <w:rStyle w:val="Questionlabel"/>
                <w:b w:val="0"/>
                <w:bCs w:val="0"/>
              </w:rPr>
            </w:pPr>
            <w:r w:rsidRPr="00233288">
              <w:rPr>
                <w:rStyle w:val="Questionlabel"/>
                <w:b w:val="0"/>
                <w:bCs w:val="0"/>
              </w:rPr>
              <w:t>If yes, provide these licence numbers</w:t>
            </w:r>
          </w:p>
        </w:tc>
        <w:tc>
          <w:tcPr>
            <w:tcW w:w="7806" w:type="dxa"/>
            <w:gridSpan w:val="16"/>
            <w:tcBorders>
              <w:top w:val="single" w:sz="4" w:space="0" w:color="auto"/>
              <w:bottom w:val="single" w:sz="4" w:space="0" w:color="auto"/>
            </w:tcBorders>
          </w:tcPr>
          <w:p w14:paraId="1C4DE89A" w14:textId="77777777" w:rsidR="00570F83" w:rsidRDefault="00570F83" w:rsidP="00570F83">
            <w:pPr>
              <w:spacing w:after="0"/>
            </w:pPr>
          </w:p>
        </w:tc>
      </w:tr>
      <w:tr w:rsidR="00570F83" w:rsidRPr="007A5EFD" w14:paraId="60104179" w14:textId="77777777" w:rsidTr="009E6E0A">
        <w:trPr>
          <w:trHeight w:val="27"/>
        </w:trPr>
        <w:tc>
          <w:tcPr>
            <w:tcW w:w="10535"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21BB04" w14:textId="26F762B6" w:rsidR="00570F83" w:rsidRPr="007A5EFD" w:rsidRDefault="00570F83" w:rsidP="00570F83">
            <w:pPr>
              <w:keepNext/>
              <w:spacing w:after="0"/>
              <w:rPr>
                <w:rStyle w:val="Questionlabel"/>
              </w:rPr>
            </w:pPr>
            <w:r>
              <w:rPr>
                <w:rStyle w:val="Questionlabel"/>
                <w:color w:val="FFFFFF" w:themeColor="background1"/>
              </w:rPr>
              <w:lastRenderedPageBreak/>
              <w:t>Section 2 - Organisation’s details (if you are applying on behalf of an organisation)</w:t>
            </w:r>
          </w:p>
        </w:tc>
      </w:tr>
      <w:tr w:rsidR="00570F83" w:rsidRPr="007A5EFD" w14:paraId="66898640" w14:textId="77777777" w:rsidTr="009E6E0A">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AACA18F" w14:textId="77777777" w:rsidR="00570F83" w:rsidRPr="00EA64E5" w:rsidRDefault="00570F83" w:rsidP="00570F83">
            <w:pPr>
              <w:keepNext/>
              <w:spacing w:after="0"/>
              <w:rPr>
                <w:b/>
              </w:rPr>
            </w:pPr>
            <w:r>
              <w:rPr>
                <w:b/>
              </w:rPr>
              <w:t>What</w:t>
            </w:r>
            <w:r w:rsidRPr="00EA64E5">
              <w:rPr>
                <w:b/>
              </w:rPr>
              <w:t xml:space="preserve"> is the full name of the organisation?</w:t>
            </w:r>
          </w:p>
        </w:tc>
        <w:tc>
          <w:tcPr>
            <w:tcW w:w="7229" w:type="dxa"/>
            <w:gridSpan w:val="15"/>
            <w:tcBorders>
              <w:top w:val="single" w:sz="4" w:space="0" w:color="auto"/>
              <w:bottom w:val="single" w:sz="4" w:space="0" w:color="auto"/>
              <w:right w:val="single" w:sz="4" w:space="0" w:color="auto"/>
            </w:tcBorders>
            <w:noWrap/>
            <w:tcMar>
              <w:top w:w="108" w:type="dxa"/>
              <w:bottom w:w="108" w:type="dxa"/>
            </w:tcMar>
            <w:vAlign w:val="center"/>
          </w:tcPr>
          <w:p w14:paraId="7BBEECA6" w14:textId="77777777" w:rsidR="00570F83" w:rsidRPr="002C0BEF" w:rsidRDefault="00570F83" w:rsidP="00570F83">
            <w:pPr>
              <w:keepNext/>
              <w:spacing w:after="0"/>
            </w:pPr>
          </w:p>
        </w:tc>
      </w:tr>
      <w:tr w:rsidR="00570F83" w:rsidRPr="007A5EFD" w14:paraId="794CA1B2" w14:textId="77777777" w:rsidTr="009E6E0A">
        <w:trPr>
          <w:trHeight w:val="747"/>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F03F75" w14:textId="1C1DF321" w:rsidR="00570F83" w:rsidRPr="00EA64E5" w:rsidRDefault="00570F83" w:rsidP="00570F83">
            <w:pPr>
              <w:spacing w:after="0"/>
              <w:rPr>
                <w:rStyle w:val="Questionlabel"/>
                <w:b w:val="0"/>
              </w:rPr>
            </w:pPr>
            <w:r>
              <w:rPr>
                <w:b/>
              </w:rPr>
              <w:t>What</w:t>
            </w:r>
            <w:r w:rsidRPr="00EA64E5">
              <w:rPr>
                <w:b/>
              </w:rPr>
              <w:t xml:space="preserve"> type of organisation is it? </w:t>
            </w:r>
            <w:r w:rsidRPr="00CC3C0C">
              <w:t>(</w:t>
            </w:r>
            <w:proofErr w:type="gramStart"/>
            <w:r w:rsidRPr="00CC3C0C">
              <w:t>e</w:t>
            </w:r>
            <w:r>
              <w:t>.</w:t>
            </w:r>
            <w:r w:rsidRPr="00CC3C0C">
              <w:t>g.</w:t>
            </w:r>
            <w:proofErr w:type="gramEnd"/>
            <w:r w:rsidRPr="00CC3C0C">
              <w:t xml:space="preserve"> business, company, incorporated </w:t>
            </w:r>
            <w:r>
              <w:t>association, body corporate or firm</w:t>
            </w:r>
            <w:r w:rsidRPr="00CC3C0C">
              <w:t>)</w:t>
            </w:r>
          </w:p>
        </w:tc>
        <w:tc>
          <w:tcPr>
            <w:tcW w:w="7229" w:type="dxa"/>
            <w:gridSpan w:val="15"/>
            <w:tcBorders>
              <w:top w:val="single" w:sz="4" w:space="0" w:color="auto"/>
              <w:bottom w:val="single" w:sz="4" w:space="0" w:color="auto"/>
              <w:right w:val="single" w:sz="4" w:space="0" w:color="auto"/>
            </w:tcBorders>
            <w:noWrap/>
            <w:tcMar>
              <w:top w:w="108" w:type="dxa"/>
              <w:bottom w:w="108" w:type="dxa"/>
            </w:tcMar>
            <w:vAlign w:val="center"/>
          </w:tcPr>
          <w:p w14:paraId="4FBF4F28" w14:textId="2E3DB1D1" w:rsidR="00570F83" w:rsidRPr="002C0BEF" w:rsidRDefault="00570F83" w:rsidP="00570F83">
            <w:pPr>
              <w:spacing w:after="0"/>
            </w:pPr>
          </w:p>
        </w:tc>
      </w:tr>
      <w:tr w:rsidR="00570F83" w:rsidRPr="007A5EFD" w14:paraId="2BB088E2" w14:textId="77777777" w:rsidTr="009E6E0A">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BE426A6" w14:textId="77777777" w:rsidR="00570F83" w:rsidRPr="00EA64E5" w:rsidRDefault="00570F83" w:rsidP="00570F83">
            <w:pPr>
              <w:spacing w:after="0"/>
              <w:rPr>
                <w:b/>
              </w:rPr>
            </w:pPr>
            <w:r>
              <w:rPr>
                <w:b/>
              </w:rPr>
              <w:t>ABN or ACN</w:t>
            </w:r>
          </w:p>
        </w:tc>
        <w:tc>
          <w:tcPr>
            <w:tcW w:w="7229" w:type="dxa"/>
            <w:gridSpan w:val="15"/>
            <w:tcBorders>
              <w:top w:val="single" w:sz="4" w:space="0" w:color="auto"/>
              <w:bottom w:val="single" w:sz="4" w:space="0" w:color="auto"/>
              <w:right w:val="single" w:sz="4" w:space="0" w:color="auto"/>
            </w:tcBorders>
            <w:noWrap/>
            <w:tcMar>
              <w:top w:w="108" w:type="dxa"/>
              <w:bottom w:w="108" w:type="dxa"/>
            </w:tcMar>
            <w:vAlign w:val="center"/>
          </w:tcPr>
          <w:p w14:paraId="4AAB60E2" w14:textId="77777777" w:rsidR="00570F83" w:rsidRPr="002C0BEF" w:rsidRDefault="00570F83" w:rsidP="00570F83">
            <w:pPr>
              <w:spacing w:after="0"/>
            </w:pPr>
          </w:p>
        </w:tc>
      </w:tr>
      <w:tr w:rsidR="00570F83" w:rsidRPr="007A5EFD" w14:paraId="180C828E" w14:textId="77777777" w:rsidTr="009E6E0A">
        <w:trPr>
          <w:trHeight w:val="506"/>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E800438" w14:textId="77777777" w:rsidR="00570F83" w:rsidRDefault="00570F83" w:rsidP="00570F83">
            <w:pPr>
              <w:spacing w:after="0"/>
              <w:rPr>
                <w:rStyle w:val="Questionlabel"/>
              </w:rPr>
            </w:pPr>
            <w:r>
              <w:rPr>
                <w:rStyle w:val="Questionlabel"/>
              </w:rPr>
              <w:t>If incorporated, provide incorporation number</w:t>
            </w:r>
          </w:p>
        </w:tc>
        <w:tc>
          <w:tcPr>
            <w:tcW w:w="7229" w:type="dxa"/>
            <w:gridSpan w:val="15"/>
            <w:tcBorders>
              <w:top w:val="single" w:sz="4" w:space="0" w:color="auto"/>
              <w:bottom w:val="single" w:sz="4" w:space="0" w:color="auto"/>
              <w:right w:val="single" w:sz="4" w:space="0" w:color="auto"/>
            </w:tcBorders>
            <w:noWrap/>
            <w:tcMar>
              <w:top w:w="108" w:type="dxa"/>
              <w:bottom w:w="108" w:type="dxa"/>
            </w:tcMar>
          </w:tcPr>
          <w:p w14:paraId="002EA214" w14:textId="77777777" w:rsidR="00570F83" w:rsidRPr="002C0BEF" w:rsidRDefault="00570F83" w:rsidP="00570F83">
            <w:pPr>
              <w:spacing w:after="0"/>
            </w:pPr>
          </w:p>
        </w:tc>
      </w:tr>
      <w:tr w:rsidR="00570F83" w:rsidRPr="007A5EFD" w14:paraId="4696FEF5" w14:textId="77777777" w:rsidTr="009E6E0A">
        <w:trPr>
          <w:trHeight w:val="445"/>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6715B4B" w14:textId="77777777" w:rsidR="00C473A6" w:rsidRDefault="00570F83" w:rsidP="00570F83">
            <w:pPr>
              <w:spacing w:after="0"/>
              <w:rPr>
                <w:rStyle w:val="Questionlabel"/>
              </w:rPr>
            </w:pPr>
            <w:r>
              <w:rPr>
                <w:rStyle w:val="Questionlabel"/>
              </w:rPr>
              <w:t xml:space="preserve">Business name </w:t>
            </w:r>
          </w:p>
          <w:p w14:paraId="32F93849" w14:textId="6C2C316F" w:rsidR="00570F83" w:rsidRDefault="00570F83" w:rsidP="00570F83">
            <w:pPr>
              <w:spacing w:after="0"/>
              <w:rPr>
                <w:rStyle w:val="Questionlabel"/>
              </w:rPr>
            </w:pPr>
            <w:r w:rsidRPr="00C473A6">
              <w:rPr>
                <w:rStyle w:val="Questionlabel"/>
                <w:b w:val="0"/>
              </w:rPr>
              <w:t>(</w:t>
            </w:r>
            <w:proofErr w:type="gramStart"/>
            <w:r w:rsidRPr="00C473A6">
              <w:rPr>
                <w:rStyle w:val="Questionlabel"/>
                <w:b w:val="0"/>
              </w:rPr>
              <w:t>if</w:t>
            </w:r>
            <w:proofErr w:type="gramEnd"/>
            <w:r w:rsidRPr="00C473A6">
              <w:rPr>
                <w:rStyle w:val="Questionlabel"/>
                <w:b w:val="0"/>
              </w:rPr>
              <w:t xml:space="preserve"> applicable)</w:t>
            </w:r>
          </w:p>
        </w:tc>
        <w:tc>
          <w:tcPr>
            <w:tcW w:w="7229" w:type="dxa"/>
            <w:gridSpan w:val="15"/>
            <w:tcBorders>
              <w:top w:val="single" w:sz="4" w:space="0" w:color="auto"/>
              <w:bottom w:val="single" w:sz="4" w:space="0" w:color="auto"/>
              <w:right w:val="single" w:sz="4" w:space="0" w:color="auto"/>
            </w:tcBorders>
            <w:noWrap/>
            <w:tcMar>
              <w:top w:w="108" w:type="dxa"/>
              <w:bottom w:w="108" w:type="dxa"/>
            </w:tcMar>
          </w:tcPr>
          <w:p w14:paraId="1DF1214B" w14:textId="77777777" w:rsidR="00570F83" w:rsidRDefault="00570F83" w:rsidP="00570F83">
            <w:pPr>
              <w:spacing w:after="0"/>
            </w:pPr>
          </w:p>
        </w:tc>
      </w:tr>
      <w:tr w:rsidR="00570F83" w:rsidRPr="007A5EFD" w14:paraId="5B53509A" w14:textId="77777777" w:rsidTr="009E6E0A">
        <w:trPr>
          <w:trHeight w:val="481"/>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9BFC623" w14:textId="51E25CD2" w:rsidR="00570F83" w:rsidRDefault="00570F83" w:rsidP="00570F83">
            <w:pPr>
              <w:spacing w:after="0"/>
              <w:rPr>
                <w:rStyle w:val="Questionlabel"/>
              </w:rPr>
            </w:pPr>
            <w:r>
              <w:rPr>
                <w:rStyle w:val="Questionlabel"/>
              </w:rPr>
              <w:t>Head office address</w:t>
            </w:r>
          </w:p>
        </w:tc>
        <w:tc>
          <w:tcPr>
            <w:tcW w:w="7229" w:type="dxa"/>
            <w:gridSpan w:val="15"/>
            <w:tcBorders>
              <w:top w:val="single" w:sz="4" w:space="0" w:color="auto"/>
              <w:bottom w:val="single" w:sz="4" w:space="0" w:color="auto"/>
              <w:right w:val="single" w:sz="4" w:space="0" w:color="auto"/>
            </w:tcBorders>
            <w:noWrap/>
            <w:tcMar>
              <w:top w:w="108" w:type="dxa"/>
              <w:bottom w:w="108" w:type="dxa"/>
            </w:tcMar>
          </w:tcPr>
          <w:p w14:paraId="32E376DA" w14:textId="77777777" w:rsidR="00570F83" w:rsidRPr="002C0BEF" w:rsidRDefault="00570F83" w:rsidP="00570F83">
            <w:pPr>
              <w:spacing w:after="0"/>
            </w:pPr>
          </w:p>
        </w:tc>
      </w:tr>
      <w:tr w:rsidR="00570F83" w:rsidRPr="007A5EFD" w14:paraId="254320E6" w14:textId="77777777" w:rsidTr="009E6E0A">
        <w:trPr>
          <w:trHeight w:val="226"/>
        </w:trPr>
        <w:tc>
          <w:tcPr>
            <w:tcW w:w="33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64801C2" w14:textId="7BD28EAF" w:rsidR="00570F83" w:rsidRPr="00CA14E5" w:rsidRDefault="00570F83" w:rsidP="00570F83">
            <w:pPr>
              <w:spacing w:after="0"/>
              <w:rPr>
                <w:b/>
              </w:rPr>
            </w:pPr>
            <w:r w:rsidRPr="00CA14E5">
              <w:rPr>
                <w:b/>
              </w:rPr>
              <w:t>Phone</w:t>
            </w:r>
          </w:p>
        </w:tc>
        <w:tc>
          <w:tcPr>
            <w:tcW w:w="7229" w:type="dxa"/>
            <w:gridSpan w:val="15"/>
            <w:tcBorders>
              <w:top w:val="single" w:sz="4" w:space="0" w:color="auto"/>
              <w:left w:val="single" w:sz="4" w:space="0" w:color="auto"/>
              <w:bottom w:val="single" w:sz="4" w:space="0" w:color="auto"/>
              <w:right w:val="single" w:sz="4" w:space="0" w:color="auto"/>
            </w:tcBorders>
          </w:tcPr>
          <w:p w14:paraId="337832D7" w14:textId="77777777" w:rsidR="00570F83" w:rsidRPr="00CA14E5" w:rsidRDefault="00570F83" w:rsidP="00570F83">
            <w:pPr>
              <w:spacing w:after="0"/>
              <w:rPr>
                <w:b/>
              </w:rPr>
            </w:pPr>
          </w:p>
        </w:tc>
      </w:tr>
      <w:tr w:rsidR="00570F83" w:rsidRPr="007A5EFD" w14:paraId="41D65F11" w14:textId="77777777" w:rsidTr="009E6E0A">
        <w:trPr>
          <w:trHeight w:val="226"/>
        </w:trPr>
        <w:tc>
          <w:tcPr>
            <w:tcW w:w="33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08D770E" w14:textId="64106723" w:rsidR="00570F83" w:rsidRPr="00CA14E5" w:rsidRDefault="00570F83" w:rsidP="00570F83">
            <w:pPr>
              <w:spacing w:after="0"/>
              <w:rPr>
                <w:b/>
              </w:rPr>
            </w:pPr>
            <w:r>
              <w:rPr>
                <w:b/>
              </w:rPr>
              <w:t>Email address</w:t>
            </w:r>
          </w:p>
        </w:tc>
        <w:tc>
          <w:tcPr>
            <w:tcW w:w="7229" w:type="dxa"/>
            <w:gridSpan w:val="15"/>
            <w:tcBorders>
              <w:top w:val="single" w:sz="4" w:space="0" w:color="auto"/>
              <w:left w:val="single" w:sz="4" w:space="0" w:color="auto"/>
              <w:bottom w:val="single" w:sz="4" w:space="0" w:color="auto"/>
              <w:right w:val="single" w:sz="4" w:space="0" w:color="auto"/>
            </w:tcBorders>
          </w:tcPr>
          <w:p w14:paraId="7E1D3710" w14:textId="77777777" w:rsidR="00570F83" w:rsidRPr="00CA14E5" w:rsidRDefault="00570F83" w:rsidP="00570F83">
            <w:pPr>
              <w:spacing w:after="0"/>
              <w:rPr>
                <w:b/>
              </w:rPr>
            </w:pPr>
          </w:p>
        </w:tc>
      </w:tr>
      <w:tr w:rsidR="00570F83" w:rsidRPr="007A5EFD" w14:paraId="2D22F55B" w14:textId="77777777" w:rsidTr="009E6E0A">
        <w:trPr>
          <w:trHeight w:val="27"/>
        </w:trPr>
        <w:tc>
          <w:tcPr>
            <w:tcW w:w="10535" w:type="dxa"/>
            <w:gridSpan w:val="18"/>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1B51D346" w14:textId="646C4DAB" w:rsidR="00570F83" w:rsidRPr="00D76753" w:rsidRDefault="00570F83" w:rsidP="00570F83">
            <w:pPr>
              <w:keepNext/>
              <w:spacing w:after="0"/>
              <w:rPr>
                <w:rStyle w:val="Questionlabel"/>
              </w:rPr>
            </w:pPr>
            <w:r>
              <w:rPr>
                <w:rStyle w:val="Questionlabel"/>
              </w:rPr>
              <w:t>Section 3 – Nominee’s details</w:t>
            </w:r>
          </w:p>
        </w:tc>
      </w:tr>
      <w:tr w:rsidR="00570F83" w:rsidRPr="007A5EFD" w14:paraId="6711122B" w14:textId="77777777" w:rsidTr="009E6E0A">
        <w:trPr>
          <w:trHeight w:val="27"/>
        </w:trPr>
        <w:tc>
          <w:tcPr>
            <w:tcW w:w="1053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98A3B49" w14:textId="272490AB" w:rsidR="00570F83" w:rsidRPr="008E20F6" w:rsidRDefault="00570F83" w:rsidP="008E20F6">
            <w:pPr>
              <w:keepNext/>
              <w:spacing w:after="80"/>
              <w:rPr>
                <w:bCs/>
              </w:rPr>
            </w:pPr>
            <w:r>
              <w:rPr>
                <w:rStyle w:val="Questionlabel"/>
                <w:b w:val="0"/>
              </w:rPr>
              <w:t>Complete if</w:t>
            </w:r>
            <w:r w:rsidRPr="001C223A">
              <w:rPr>
                <w:rStyle w:val="Questionlabel"/>
                <w:b w:val="0"/>
              </w:rPr>
              <w:t xml:space="preserve"> the nominee is going to be someone other than applicant</w:t>
            </w:r>
            <w:r>
              <w:rPr>
                <w:rStyle w:val="Questionlabel"/>
                <w:b w:val="0"/>
              </w:rPr>
              <w:t xml:space="preserve">. </w:t>
            </w:r>
            <w:r w:rsidR="008E20F6">
              <w:rPr>
                <w:rStyle w:val="Questionlabel"/>
                <w:b w:val="0"/>
              </w:rPr>
              <w:t xml:space="preserve"> </w:t>
            </w:r>
            <w:r>
              <w:rPr>
                <w:rStyle w:val="Questionlabel"/>
                <w:b w:val="0"/>
              </w:rPr>
              <w:t>I</w:t>
            </w:r>
            <w:r w:rsidRPr="001C223A">
              <w:rPr>
                <w:rStyle w:val="Questionlabel"/>
                <w:b w:val="0"/>
              </w:rPr>
              <w:t>f more than one, attach their</w:t>
            </w:r>
            <w:r>
              <w:rPr>
                <w:rStyle w:val="Questionlabel"/>
                <w:b w:val="0"/>
              </w:rPr>
              <w:t xml:space="preserve"> information on </w:t>
            </w:r>
            <w:r w:rsidR="00C64144">
              <w:rPr>
                <w:rStyle w:val="Questionlabel"/>
                <w:b w:val="0"/>
              </w:rPr>
              <w:t xml:space="preserve">an additional document. </w:t>
            </w:r>
          </w:p>
        </w:tc>
      </w:tr>
      <w:tr w:rsidR="00570F83" w:rsidRPr="007A5EFD" w14:paraId="09D8ED05" w14:textId="77777777" w:rsidTr="009E6E0A">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12B5E21" w14:textId="7299F845" w:rsidR="00570F83" w:rsidRPr="007A5EFD" w:rsidRDefault="00570F83" w:rsidP="00570F83">
            <w:pPr>
              <w:keepNext/>
              <w:spacing w:after="0"/>
              <w:rPr>
                <w:rFonts w:ascii="Arial" w:hAnsi="Arial"/>
                <w:b/>
              </w:rPr>
            </w:pPr>
            <w:r>
              <w:rPr>
                <w:rStyle w:val="Questionlabel"/>
              </w:rPr>
              <w:t>Given name</w:t>
            </w:r>
          </w:p>
        </w:tc>
        <w:tc>
          <w:tcPr>
            <w:tcW w:w="7229" w:type="dxa"/>
            <w:gridSpan w:val="15"/>
            <w:tcBorders>
              <w:top w:val="single" w:sz="4" w:space="0" w:color="auto"/>
              <w:left w:val="single" w:sz="4" w:space="0" w:color="auto"/>
              <w:bottom w:val="single" w:sz="4" w:space="0" w:color="auto"/>
              <w:right w:val="single" w:sz="4" w:space="0" w:color="auto"/>
            </w:tcBorders>
          </w:tcPr>
          <w:p w14:paraId="5C8F8B1E" w14:textId="77777777" w:rsidR="00570F83" w:rsidRPr="002C0BEF" w:rsidRDefault="00570F83" w:rsidP="00570F83">
            <w:pPr>
              <w:keepNext/>
              <w:spacing w:after="0"/>
            </w:pPr>
          </w:p>
        </w:tc>
      </w:tr>
      <w:tr w:rsidR="00570F83" w:rsidRPr="007A5EFD" w14:paraId="42337D99" w14:textId="77777777" w:rsidTr="009E6E0A">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085A197" w14:textId="28124EB8" w:rsidR="00570F83" w:rsidRDefault="008E20F6" w:rsidP="00570F83">
            <w:pPr>
              <w:keepNext/>
              <w:spacing w:after="0"/>
              <w:rPr>
                <w:rStyle w:val="Questionlabel"/>
              </w:rPr>
            </w:pPr>
            <w:r>
              <w:rPr>
                <w:b/>
              </w:rPr>
              <w:t>Surname</w:t>
            </w:r>
          </w:p>
        </w:tc>
        <w:tc>
          <w:tcPr>
            <w:tcW w:w="7229" w:type="dxa"/>
            <w:gridSpan w:val="15"/>
            <w:tcBorders>
              <w:top w:val="single" w:sz="4" w:space="0" w:color="auto"/>
              <w:left w:val="single" w:sz="4" w:space="0" w:color="auto"/>
              <w:bottom w:val="single" w:sz="4" w:space="0" w:color="auto"/>
              <w:right w:val="single" w:sz="4" w:space="0" w:color="auto"/>
            </w:tcBorders>
          </w:tcPr>
          <w:p w14:paraId="64AFAAAC" w14:textId="77777777" w:rsidR="00570F83" w:rsidRPr="002C0BEF" w:rsidRDefault="00570F83" w:rsidP="00570F83">
            <w:pPr>
              <w:keepNext/>
              <w:spacing w:after="0"/>
            </w:pPr>
          </w:p>
        </w:tc>
      </w:tr>
      <w:tr w:rsidR="00570F83" w:rsidRPr="007A5EFD" w14:paraId="363EB9DF" w14:textId="77777777" w:rsidTr="009E6E0A">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BAD4D16" w14:textId="37E97CFB" w:rsidR="00570F83" w:rsidRDefault="00570F83" w:rsidP="00570F83">
            <w:pPr>
              <w:keepNext/>
              <w:spacing w:after="0"/>
              <w:rPr>
                <w:b/>
              </w:rPr>
            </w:pPr>
            <w:r>
              <w:rPr>
                <w:rStyle w:val="Questionlabel"/>
              </w:rPr>
              <w:t>Date of birth</w:t>
            </w:r>
          </w:p>
        </w:tc>
        <w:tc>
          <w:tcPr>
            <w:tcW w:w="7229" w:type="dxa"/>
            <w:gridSpan w:val="15"/>
            <w:tcBorders>
              <w:top w:val="single" w:sz="4" w:space="0" w:color="auto"/>
              <w:left w:val="single" w:sz="4" w:space="0" w:color="auto"/>
              <w:bottom w:val="single" w:sz="4" w:space="0" w:color="auto"/>
              <w:right w:val="single" w:sz="4" w:space="0" w:color="auto"/>
            </w:tcBorders>
          </w:tcPr>
          <w:p w14:paraId="22732427" w14:textId="77777777" w:rsidR="00570F83" w:rsidRPr="002C0BEF" w:rsidRDefault="00570F83" w:rsidP="00570F83">
            <w:pPr>
              <w:keepNext/>
              <w:spacing w:after="0"/>
            </w:pPr>
          </w:p>
        </w:tc>
      </w:tr>
      <w:tr w:rsidR="00570F83" w:rsidRPr="007A5EFD" w14:paraId="151C0828" w14:textId="77777777" w:rsidTr="009E6E0A">
        <w:trPr>
          <w:trHeight w:val="517"/>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9CE4F37" w14:textId="5A21C690" w:rsidR="00570F83" w:rsidRDefault="00570F83" w:rsidP="00570F83">
            <w:pPr>
              <w:keepNext/>
              <w:spacing w:after="0"/>
              <w:rPr>
                <w:b/>
              </w:rPr>
            </w:pPr>
            <w:r>
              <w:rPr>
                <w:rStyle w:val="Questionlabel"/>
              </w:rPr>
              <w:t>Residential address</w:t>
            </w:r>
          </w:p>
        </w:tc>
        <w:tc>
          <w:tcPr>
            <w:tcW w:w="7229" w:type="dxa"/>
            <w:gridSpan w:val="15"/>
            <w:tcBorders>
              <w:top w:val="single" w:sz="4" w:space="0" w:color="auto"/>
              <w:left w:val="single" w:sz="4" w:space="0" w:color="auto"/>
              <w:bottom w:val="single" w:sz="4" w:space="0" w:color="auto"/>
              <w:right w:val="single" w:sz="4" w:space="0" w:color="auto"/>
            </w:tcBorders>
          </w:tcPr>
          <w:p w14:paraId="1AC1BA7D" w14:textId="77777777" w:rsidR="00570F83" w:rsidRPr="002C0BEF" w:rsidRDefault="00570F83" w:rsidP="00570F83">
            <w:pPr>
              <w:keepNext/>
              <w:spacing w:after="0"/>
            </w:pPr>
          </w:p>
        </w:tc>
      </w:tr>
      <w:tr w:rsidR="00570F83" w:rsidRPr="007A5EFD" w14:paraId="3CA9ECA7" w14:textId="77777777" w:rsidTr="009E6E0A">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7229D3C" w14:textId="700B37C5" w:rsidR="00570F83" w:rsidRPr="00233288" w:rsidRDefault="00570F83" w:rsidP="00233288">
            <w:pPr>
              <w:spacing w:after="0"/>
            </w:pPr>
            <w:r>
              <w:rPr>
                <w:rStyle w:val="Questionlabel"/>
              </w:rPr>
              <w:t>Postal address</w:t>
            </w:r>
            <w:r w:rsidR="00233288">
              <w:t xml:space="preserve"> (i</w:t>
            </w:r>
            <w:r w:rsidRPr="00570F83">
              <w:rPr>
                <w:rStyle w:val="Requiredfieldmark"/>
                <w:b w:val="0"/>
                <w:color w:val="auto"/>
              </w:rPr>
              <w:t xml:space="preserve">f </w:t>
            </w:r>
            <w:r w:rsidR="00233288">
              <w:rPr>
                <w:rStyle w:val="Requiredfieldmark"/>
                <w:b w:val="0"/>
                <w:color w:val="auto"/>
              </w:rPr>
              <w:t>different)</w:t>
            </w:r>
          </w:p>
        </w:tc>
        <w:tc>
          <w:tcPr>
            <w:tcW w:w="7229" w:type="dxa"/>
            <w:gridSpan w:val="15"/>
            <w:tcBorders>
              <w:top w:val="single" w:sz="4" w:space="0" w:color="auto"/>
              <w:left w:val="single" w:sz="4" w:space="0" w:color="auto"/>
              <w:bottom w:val="single" w:sz="4" w:space="0" w:color="auto"/>
              <w:right w:val="single" w:sz="4" w:space="0" w:color="auto"/>
            </w:tcBorders>
          </w:tcPr>
          <w:p w14:paraId="15F6EB34" w14:textId="77777777" w:rsidR="00570F83" w:rsidRPr="002C0BEF" w:rsidRDefault="00570F83" w:rsidP="00570F83">
            <w:pPr>
              <w:keepNext/>
              <w:spacing w:after="0"/>
            </w:pPr>
          </w:p>
        </w:tc>
      </w:tr>
      <w:tr w:rsidR="00570F83" w:rsidRPr="007A5EFD" w14:paraId="609D8B5C" w14:textId="77777777" w:rsidTr="009E6E0A">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FF9385B" w14:textId="076E2041" w:rsidR="00570F83" w:rsidRDefault="00570F83" w:rsidP="00570F83">
            <w:pPr>
              <w:spacing w:after="0"/>
              <w:rPr>
                <w:rStyle w:val="Questionlabel"/>
              </w:rPr>
            </w:pPr>
            <w:r>
              <w:rPr>
                <w:rStyle w:val="Questionlabel"/>
              </w:rPr>
              <w:t>Phone</w:t>
            </w:r>
          </w:p>
        </w:tc>
        <w:tc>
          <w:tcPr>
            <w:tcW w:w="7229" w:type="dxa"/>
            <w:gridSpan w:val="15"/>
            <w:tcBorders>
              <w:top w:val="single" w:sz="4" w:space="0" w:color="auto"/>
              <w:left w:val="single" w:sz="4" w:space="0" w:color="auto"/>
              <w:bottom w:val="single" w:sz="4" w:space="0" w:color="auto"/>
              <w:right w:val="single" w:sz="4" w:space="0" w:color="auto"/>
            </w:tcBorders>
          </w:tcPr>
          <w:p w14:paraId="56F3C370" w14:textId="77777777" w:rsidR="00570F83" w:rsidRPr="002C0BEF" w:rsidRDefault="00570F83" w:rsidP="00570F83">
            <w:pPr>
              <w:keepNext/>
              <w:spacing w:after="0"/>
            </w:pPr>
          </w:p>
        </w:tc>
      </w:tr>
      <w:tr w:rsidR="00570F83" w:rsidRPr="007A5EFD" w14:paraId="149FF802" w14:textId="77777777" w:rsidTr="009E6E0A">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833721A" w14:textId="3092027D" w:rsidR="00570F83" w:rsidRDefault="00570F83" w:rsidP="00570F83">
            <w:pPr>
              <w:spacing w:after="0"/>
              <w:rPr>
                <w:rStyle w:val="Questionlabel"/>
              </w:rPr>
            </w:pPr>
            <w:r>
              <w:rPr>
                <w:rStyle w:val="Questionlabel"/>
              </w:rPr>
              <w:t>Email address</w:t>
            </w:r>
          </w:p>
        </w:tc>
        <w:tc>
          <w:tcPr>
            <w:tcW w:w="7229" w:type="dxa"/>
            <w:gridSpan w:val="15"/>
            <w:tcBorders>
              <w:top w:val="single" w:sz="4" w:space="0" w:color="auto"/>
              <w:left w:val="single" w:sz="4" w:space="0" w:color="auto"/>
              <w:bottom w:val="single" w:sz="4" w:space="0" w:color="auto"/>
              <w:right w:val="single" w:sz="4" w:space="0" w:color="auto"/>
            </w:tcBorders>
          </w:tcPr>
          <w:p w14:paraId="28AD1F8C" w14:textId="77777777" w:rsidR="00570F83" w:rsidRPr="002C0BEF" w:rsidRDefault="00570F83" w:rsidP="00570F83">
            <w:pPr>
              <w:keepNext/>
              <w:spacing w:after="0"/>
            </w:pPr>
          </w:p>
        </w:tc>
      </w:tr>
      <w:tr w:rsidR="00570F83" w:rsidRPr="007A5EFD" w14:paraId="2A72B468" w14:textId="77777777" w:rsidTr="00D71270">
        <w:trPr>
          <w:trHeight w:val="1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2099A9A" w14:textId="5EED897B" w:rsidR="00570F83" w:rsidRDefault="00570F83" w:rsidP="00570F83">
            <w:pPr>
              <w:spacing w:after="0"/>
              <w:rPr>
                <w:rStyle w:val="Questionlabel"/>
              </w:rPr>
            </w:pPr>
            <w:r>
              <w:rPr>
                <w:rStyle w:val="Questionlabel"/>
              </w:rPr>
              <w:t xml:space="preserve">Are you an Australian </w:t>
            </w:r>
            <w:proofErr w:type="gramStart"/>
            <w:r>
              <w:rPr>
                <w:rStyle w:val="Questionlabel"/>
              </w:rPr>
              <w:t>citizen?</w:t>
            </w:r>
            <w:r w:rsidRPr="00B44CE5">
              <w:rPr>
                <w:rStyle w:val="Requiredfieldmark"/>
                <w:b w:val="0"/>
              </w:rPr>
              <w:t>*</w:t>
            </w:r>
            <w:proofErr w:type="gramEnd"/>
          </w:p>
        </w:tc>
        <w:tc>
          <w:tcPr>
            <w:tcW w:w="1275" w:type="dxa"/>
            <w:gridSpan w:val="4"/>
            <w:tcBorders>
              <w:top w:val="single" w:sz="4" w:space="0" w:color="auto"/>
              <w:left w:val="single" w:sz="4" w:space="0" w:color="auto"/>
              <w:bottom w:val="single" w:sz="4" w:space="0" w:color="auto"/>
              <w:right w:val="single" w:sz="4" w:space="0" w:color="auto"/>
            </w:tcBorders>
          </w:tcPr>
          <w:p w14:paraId="257CF238" w14:textId="59C02BB8" w:rsidR="00570F83" w:rsidRPr="002C0BEF" w:rsidRDefault="00570F83" w:rsidP="001C0204">
            <w:pPr>
              <w:spacing w:after="0"/>
              <w:jc w:val="center"/>
            </w:pPr>
            <w:r>
              <w:t>Yes / No</w:t>
            </w:r>
          </w:p>
        </w:tc>
        <w:tc>
          <w:tcPr>
            <w:tcW w:w="4395" w:type="dxa"/>
            <w:gridSpan w:val="9"/>
            <w:tcBorders>
              <w:top w:val="single" w:sz="4" w:space="0" w:color="auto"/>
              <w:bottom w:val="single" w:sz="4" w:space="0" w:color="auto"/>
              <w:right w:val="single" w:sz="4" w:space="0" w:color="auto"/>
            </w:tcBorders>
            <w:shd w:val="clear" w:color="auto" w:fill="F2F2F2" w:themeFill="background1" w:themeFillShade="F2"/>
          </w:tcPr>
          <w:p w14:paraId="456513E1" w14:textId="656DCB05" w:rsidR="00570F83" w:rsidRDefault="00570F83" w:rsidP="00570F83">
            <w:pPr>
              <w:spacing w:after="0"/>
              <w:rPr>
                <w:b/>
              </w:rPr>
            </w:pPr>
            <w:r>
              <w:rPr>
                <w:rStyle w:val="Questionlabel"/>
              </w:rPr>
              <w:t>If no</w:t>
            </w:r>
            <w:r w:rsidRPr="001F345D">
              <w:rPr>
                <w:rStyle w:val="Questionlabel"/>
              </w:rPr>
              <w:t>, how long have you been in Australia</w:t>
            </w:r>
            <w:r w:rsidRPr="00B44CE5">
              <w:rPr>
                <w:rStyle w:val="Questionlabel"/>
              </w:rPr>
              <w:t>?</w:t>
            </w:r>
          </w:p>
        </w:tc>
        <w:tc>
          <w:tcPr>
            <w:tcW w:w="1559" w:type="dxa"/>
            <w:gridSpan w:val="2"/>
            <w:tcBorders>
              <w:top w:val="single" w:sz="4" w:space="0" w:color="auto"/>
              <w:bottom w:val="single" w:sz="4" w:space="0" w:color="auto"/>
              <w:right w:val="single" w:sz="4" w:space="0" w:color="auto"/>
            </w:tcBorders>
          </w:tcPr>
          <w:p w14:paraId="51B867CB" w14:textId="401270EF" w:rsidR="00570F83" w:rsidRPr="002C0BEF" w:rsidRDefault="00570F83" w:rsidP="00570F83">
            <w:pPr>
              <w:spacing w:after="0"/>
            </w:pPr>
          </w:p>
        </w:tc>
      </w:tr>
      <w:tr w:rsidR="00570F83" w:rsidRPr="007A5EFD" w14:paraId="09454CB3"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9D6E70D" w14:textId="39997E0D" w:rsidR="00570F83" w:rsidRDefault="00570F83" w:rsidP="00570F83">
            <w:pPr>
              <w:spacing w:after="0"/>
              <w:rPr>
                <w:rStyle w:val="Questionlabel"/>
              </w:rPr>
            </w:pPr>
            <w:r>
              <w:rPr>
                <w:rStyle w:val="Questionlabel"/>
              </w:rPr>
              <w:t xml:space="preserve">Have you ever been arrested, charged, </w:t>
            </w:r>
            <w:proofErr w:type="gramStart"/>
            <w:r>
              <w:rPr>
                <w:rStyle w:val="Questionlabel"/>
              </w:rPr>
              <w:t>convicted</w:t>
            </w:r>
            <w:proofErr w:type="gramEnd"/>
            <w:r>
              <w:rPr>
                <w:rStyle w:val="Questionlabel"/>
              </w:rPr>
              <w:t xml:space="preserve"> or summoned for an offence (excluding spent convictions)</w:t>
            </w:r>
            <w:r w:rsidRPr="00B44CE5">
              <w:rPr>
                <w:rStyle w:val="Questionlabel"/>
              </w:rPr>
              <w:t>?</w:t>
            </w:r>
            <w:r>
              <w:rPr>
                <w:rStyle w:val="Requiredfieldmark"/>
              </w:rPr>
              <w:t xml:space="preserve"> </w:t>
            </w:r>
          </w:p>
        </w:tc>
        <w:tc>
          <w:tcPr>
            <w:tcW w:w="1559" w:type="dxa"/>
            <w:gridSpan w:val="2"/>
            <w:tcBorders>
              <w:top w:val="single" w:sz="4" w:space="0" w:color="auto"/>
              <w:bottom w:val="single" w:sz="4" w:space="0" w:color="auto"/>
              <w:right w:val="single" w:sz="4" w:space="0" w:color="auto"/>
            </w:tcBorders>
          </w:tcPr>
          <w:p w14:paraId="046A9E3D" w14:textId="50858B98" w:rsidR="00570F83" w:rsidRDefault="00570F83" w:rsidP="001C0204">
            <w:pPr>
              <w:spacing w:after="0"/>
              <w:jc w:val="center"/>
            </w:pPr>
            <w:r>
              <w:t>Yes / No</w:t>
            </w:r>
          </w:p>
        </w:tc>
      </w:tr>
      <w:tr w:rsidR="00570F83" w:rsidRPr="007A5EFD" w14:paraId="24F2C08B"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29C2DE4" w14:textId="77777777" w:rsidR="00570F83" w:rsidRPr="002C0BEF" w:rsidRDefault="00570F83" w:rsidP="00570F83">
            <w:pPr>
              <w:spacing w:after="0"/>
            </w:pPr>
            <w:r>
              <w:rPr>
                <w:rStyle w:val="Questionlabel"/>
              </w:rPr>
              <w:t>Have you ever been a defendant in a civil lawsuit for breach of duty of care</w:t>
            </w:r>
            <w:r w:rsidRPr="00B44CE5">
              <w:rPr>
                <w:rStyle w:val="Questionlabel"/>
              </w:rPr>
              <w:t>?</w:t>
            </w:r>
          </w:p>
        </w:tc>
        <w:tc>
          <w:tcPr>
            <w:tcW w:w="1559" w:type="dxa"/>
            <w:gridSpan w:val="2"/>
            <w:tcBorders>
              <w:top w:val="single" w:sz="4" w:space="0" w:color="auto"/>
              <w:bottom w:val="single" w:sz="4" w:space="0" w:color="auto"/>
              <w:right w:val="single" w:sz="4" w:space="0" w:color="auto"/>
            </w:tcBorders>
          </w:tcPr>
          <w:p w14:paraId="7C996CE0" w14:textId="4CEAA8F1" w:rsidR="00570F83" w:rsidRPr="002C0BEF" w:rsidRDefault="00570F83" w:rsidP="001C0204">
            <w:pPr>
              <w:spacing w:after="0"/>
              <w:jc w:val="center"/>
            </w:pPr>
            <w:r>
              <w:t>Yes / No</w:t>
            </w:r>
          </w:p>
        </w:tc>
      </w:tr>
      <w:tr w:rsidR="00570F83" w:rsidRPr="007A5EFD" w14:paraId="50EAC619"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FD14F05" w14:textId="3E3989F2" w:rsidR="00570F83" w:rsidRDefault="00570F83" w:rsidP="00570F83">
            <w:pPr>
              <w:spacing w:after="0"/>
            </w:pPr>
            <w:r>
              <w:rPr>
                <w:rStyle w:val="Questionlabel"/>
              </w:rPr>
              <w:t>Have you ever been the subject of any action pursuant to the provisions of bankruptcy legislation?</w:t>
            </w:r>
          </w:p>
        </w:tc>
        <w:tc>
          <w:tcPr>
            <w:tcW w:w="1559" w:type="dxa"/>
            <w:gridSpan w:val="2"/>
            <w:tcBorders>
              <w:top w:val="single" w:sz="4" w:space="0" w:color="auto"/>
              <w:bottom w:val="single" w:sz="4" w:space="0" w:color="auto"/>
              <w:right w:val="single" w:sz="4" w:space="0" w:color="auto"/>
            </w:tcBorders>
          </w:tcPr>
          <w:p w14:paraId="6BD120F8" w14:textId="5005F5CA" w:rsidR="00570F83" w:rsidRDefault="00570F83" w:rsidP="001C0204">
            <w:pPr>
              <w:spacing w:after="0"/>
              <w:jc w:val="center"/>
            </w:pPr>
            <w:r>
              <w:t>Yes / No</w:t>
            </w:r>
          </w:p>
        </w:tc>
      </w:tr>
      <w:tr w:rsidR="00570F83" w:rsidRPr="007A5EFD" w14:paraId="5B076D9E"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24D6058" w14:textId="0E1495C7" w:rsidR="00570F83" w:rsidRDefault="00570F83" w:rsidP="00570F83">
            <w:pPr>
              <w:spacing w:after="0"/>
              <w:rPr>
                <w:rStyle w:val="Questionlabel"/>
              </w:rPr>
            </w:pPr>
            <w:r>
              <w:rPr>
                <w:rStyle w:val="Questionlabel"/>
              </w:rPr>
              <w:lastRenderedPageBreak/>
              <w:t xml:space="preserve">Are you associated with any other liquor licences? </w:t>
            </w:r>
          </w:p>
          <w:p w14:paraId="59BE9E99" w14:textId="686E80EB" w:rsidR="00570F83" w:rsidRPr="006A6EED" w:rsidRDefault="00570F83" w:rsidP="00570F83">
            <w:pPr>
              <w:spacing w:after="0"/>
              <w:rPr>
                <w:b/>
              </w:rPr>
            </w:pPr>
            <w:r w:rsidRPr="006A6EED">
              <w:rPr>
                <w:rStyle w:val="Questionlabel"/>
                <w:b w:val="0"/>
              </w:rPr>
              <w:t>For example, as a s</w:t>
            </w:r>
            <w:r>
              <w:rPr>
                <w:rStyle w:val="Questionlabel"/>
                <w:b w:val="0"/>
              </w:rPr>
              <w:t>ilent partner or event manager</w:t>
            </w:r>
          </w:p>
        </w:tc>
        <w:tc>
          <w:tcPr>
            <w:tcW w:w="1559" w:type="dxa"/>
            <w:gridSpan w:val="2"/>
            <w:tcBorders>
              <w:top w:val="single" w:sz="4" w:space="0" w:color="auto"/>
              <w:bottom w:val="single" w:sz="4" w:space="0" w:color="auto"/>
              <w:right w:val="single" w:sz="4" w:space="0" w:color="auto"/>
            </w:tcBorders>
          </w:tcPr>
          <w:p w14:paraId="00D7348B" w14:textId="391DFB63" w:rsidR="00570F83" w:rsidRDefault="00570F83" w:rsidP="001C0204">
            <w:pPr>
              <w:spacing w:after="0"/>
              <w:jc w:val="center"/>
            </w:pPr>
            <w:r>
              <w:t>Yes / No</w:t>
            </w:r>
          </w:p>
        </w:tc>
      </w:tr>
      <w:tr w:rsidR="00570F83" w:rsidRPr="007A5EFD" w14:paraId="5E2E9023" w14:textId="77777777" w:rsidTr="009E6E0A">
        <w:trPr>
          <w:trHeight w:val="566"/>
        </w:trPr>
        <w:tc>
          <w:tcPr>
            <w:tcW w:w="33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7053E49" w14:textId="1A26AACA" w:rsidR="00570F83" w:rsidRPr="00233288" w:rsidRDefault="00570F83" w:rsidP="00C473A6">
            <w:pPr>
              <w:spacing w:after="0"/>
              <w:rPr>
                <w:b/>
                <w:bCs/>
              </w:rPr>
            </w:pPr>
            <w:r w:rsidRPr="00233288">
              <w:rPr>
                <w:rStyle w:val="Questionlabel"/>
                <w:b w:val="0"/>
                <w:bCs w:val="0"/>
              </w:rPr>
              <w:t>If yes, provide these licence numbers</w:t>
            </w:r>
          </w:p>
        </w:tc>
        <w:tc>
          <w:tcPr>
            <w:tcW w:w="7229" w:type="dxa"/>
            <w:gridSpan w:val="15"/>
            <w:tcBorders>
              <w:top w:val="single" w:sz="4" w:space="0" w:color="auto"/>
              <w:left w:val="single" w:sz="4" w:space="0" w:color="auto"/>
              <w:bottom w:val="single" w:sz="4" w:space="0" w:color="auto"/>
              <w:right w:val="single" w:sz="4" w:space="0" w:color="auto"/>
            </w:tcBorders>
          </w:tcPr>
          <w:p w14:paraId="2F334D70" w14:textId="4A61F6B5" w:rsidR="00570F83" w:rsidRDefault="00570F83" w:rsidP="00570F83">
            <w:pPr>
              <w:spacing w:after="0"/>
            </w:pPr>
          </w:p>
        </w:tc>
      </w:tr>
      <w:tr w:rsidR="00570F83" w:rsidRPr="007A5EFD" w14:paraId="3CA6C428" w14:textId="77777777" w:rsidTr="009E6E0A">
        <w:trPr>
          <w:trHeight w:val="13"/>
        </w:trPr>
        <w:tc>
          <w:tcPr>
            <w:tcW w:w="10535"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A02B38" w14:textId="7F0635F3" w:rsidR="00570F83" w:rsidRPr="000767DA" w:rsidRDefault="00570F83" w:rsidP="00570F83">
            <w:pPr>
              <w:pStyle w:val="Heading2"/>
              <w:keepLines w:val="0"/>
              <w:spacing w:before="0" w:after="0"/>
              <w:rPr>
                <w:rStyle w:val="Questionlabel"/>
                <w:color w:val="FFFFFF" w:themeColor="background1"/>
              </w:rPr>
            </w:pPr>
            <w:r>
              <w:rPr>
                <w:rStyle w:val="Questionlabel"/>
                <w:color w:val="FFFFFF" w:themeColor="background1"/>
              </w:rPr>
              <w:t>Section 4 – E</w:t>
            </w:r>
            <w:r w:rsidRPr="000767DA">
              <w:rPr>
                <w:rStyle w:val="Questionlabel"/>
                <w:color w:val="FFFFFF" w:themeColor="background1"/>
              </w:rPr>
              <w:t xml:space="preserve">xecutive officer details </w:t>
            </w:r>
          </w:p>
        </w:tc>
      </w:tr>
      <w:tr w:rsidR="00570F83" w:rsidRPr="007A5EFD" w14:paraId="6477F76D" w14:textId="77777777" w:rsidTr="009E6E0A">
        <w:trPr>
          <w:trHeight w:val="841"/>
        </w:trPr>
        <w:tc>
          <w:tcPr>
            <w:tcW w:w="1053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C88EDAF" w14:textId="77777777" w:rsidR="00C473A6" w:rsidRDefault="00570F83" w:rsidP="00C64144">
            <w:pPr>
              <w:keepNext/>
              <w:spacing w:after="80"/>
            </w:pPr>
            <w:r>
              <w:t xml:space="preserve">If </w:t>
            </w:r>
            <w:r w:rsidRPr="00744351">
              <w:t xml:space="preserve">your business is a firm or company, anyone with more than a </w:t>
            </w:r>
            <w:r w:rsidRPr="00C473A6">
              <w:rPr>
                <w:b/>
              </w:rPr>
              <w:t xml:space="preserve">15% </w:t>
            </w:r>
            <w:r w:rsidRPr="00744351">
              <w:t>share/voting power in the entity who is</w:t>
            </w:r>
            <w:r>
              <w:t xml:space="preserve"> not the applicant or nominee/s. </w:t>
            </w:r>
          </w:p>
          <w:p w14:paraId="4D878EA4" w14:textId="49207081" w:rsidR="00570F83" w:rsidRPr="00744351" w:rsidRDefault="00570F83" w:rsidP="00C64144">
            <w:pPr>
              <w:keepNext/>
              <w:spacing w:after="80"/>
            </w:pPr>
            <w:r>
              <w:t>If</w:t>
            </w:r>
            <w:r w:rsidRPr="00744351">
              <w:t xml:space="preserve"> you have more than one, </w:t>
            </w:r>
            <w:r w:rsidR="00C64144" w:rsidRPr="001C223A">
              <w:rPr>
                <w:rStyle w:val="Questionlabel"/>
                <w:b w:val="0"/>
              </w:rPr>
              <w:t>attach their</w:t>
            </w:r>
            <w:r w:rsidR="00C64144">
              <w:rPr>
                <w:rStyle w:val="Questionlabel"/>
                <w:b w:val="0"/>
              </w:rPr>
              <w:t xml:space="preserve"> information on an additional document.</w:t>
            </w:r>
          </w:p>
        </w:tc>
      </w:tr>
      <w:tr w:rsidR="00570F83" w:rsidRPr="002C0BEF" w14:paraId="6E82588D" w14:textId="77777777" w:rsidTr="009E6E0A">
        <w:trPr>
          <w:trHeight w:val="473"/>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6FE1FB5" w14:textId="77777777" w:rsidR="00570F83" w:rsidRPr="007A5EFD" w:rsidRDefault="00570F83" w:rsidP="00570F83">
            <w:pPr>
              <w:keepNext/>
              <w:spacing w:after="0"/>
              <w:rPr>
                <w:rFonts w:ascii="Arial" w:hAnsi="Arial"/>
                <w:b/>
              </w:rPr>
            </w:pPr>
            <w:r>
              <w:rPr>
                <w:rStyle w:val="Questionlabel"/>
              </w:rPr>
              <w:t>Given name</w:t>
            </w:r>
          </w:p>
        </w:tc>
        <w:tc>
          <w:tcPr>
            <w:tcW w:w="7229" w:type="dxa"/>
            <w:gridSpan w:val="15"/>
            <w:tcBorders>
              <w:top w:val="single" w:sz="4" w:space="0" w:color="auto"/>
              <w:left w:val="single" w:sz="4" w:space="0" w:color="auto"/>
              <w:bottom w:val="single" w:sz="4" w:space="0" w:color="auto"/>
              <w:right w:val="single" w:sz="4" w:space="0" w:color="auto"/>
            </w:tcBorders>
          </w:tcPr>
          <w:p w14:paraId="710BD8A0" w14:textId="77777777" w:rsidR="00570F83" w:rsidRPr="002C0BEF" w:rsidRDefault="00570F83" w:rsidP="00570F83">
            <w:pPr>
              <w:keepNext/>
              <w:spacing w:after="0"/>
            </w:pPr>
          </w:p>
        </w:tc>
      </w:tr>
      <w:tr w:rsidR="001C0204" w:rsidRPr="00CF1F60" w14:paraId="3173DC61" w14:textId="77777777" w:rsidTr="009E6E0A">
        <w:trPr>
          <w:trHeight w:val="268"/>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E1C1F9C" w14:textId="146BFCB1" w:rsidR="001C0204" w:rsidRPr="00233288" w:rsidRDefault="001C0204" w:rsidP="001C0204">
            <w:pPr>
              <w:spacing w:after="0"/>
              <w:rPr>
                <w:b/>
                <w:bCs/>
                <w:sz w:val="24"/>
                <w:szCs w:val="24"/>
              </w:rPr>
            </w:pPr>
            <w:r>
              <w:rPr>
                <w:b/>
                <w:bCs/>
                <w:szCs w:val="22"/>
              </w:rPr>
              <w:t>Surname</w:t>
            </w:r>
          </w:p>
        </w:tc>
        <w:tc>
          <w:tcPr>
            <w:tcW w:w="3969" w:type="dxa"/>
            <w:gridSpan w:val="10"/>
            <w:tcBorders>
              <w:top w:val="single" w:sz="4" w:space="0" w:color="auto"/>
              <w:bottom w:val="single" w:sz="4" w:space="0" w:color="auto"/>
              <w:right w:val="single" w:sz="4" w:space="0" w:color="auto"/>
            </w:tcBorders>
            <w:noWrap/>
            <w:tcMar>
              <w:top w:w="108" w:type="dxa"/>
              <w:bottom w:w="108" w:type="dxa"/>
            </w:tcMar>
          </w:tcPr>
          <w:p w14:paraId="07F57F63" w14:textId="77777777" w:rsidR="001C0204" w:rsidRPr="00CF1F60" w:rsidRDefault="001C0204" w:rsidP="009E3567">
            <w:pPr>
              <w:spacing w:before="120" w:after="0"/>
              <w:jc w:val="center"/>
              <w:rPr>
                <w:rFonts w:asciiTheme="minorHAnsi" w:hAnsiTheme="minorHAnsi"/>
                <w:b/>
                <w:bCs/>
                <w:sz w:val="24"/>
                <w:szCs w:val="24"/>
              </w:rPr>
            </w:pPr>
          </w:p>
        </w:tc>
        <w:tc>
          <w:tcPr>
            <w:tcW w:w="1701" w:type="dxa"/>
            <w:gridSpan w:val="3"/>
            <w:tcBorders>
              <w:top w:val="single" w:sz="4" w:space="0" w:color="auto"/>
              <w:bottom w:val="single" w:sz="4" w:space="0" w:color="auto"/>
              <w:right w:val="single" w:sz="4" w:space="0" w:color="auto"/>
            </w:tcBorders>
            <w:shd w:val="clear" w:color="auto" w:fill="F2F2F2" w:themeFill="background1" w:themeFillShade="F2"/>
          </w:tcPr>
          <w:p w14:paraId="7024B907" w14:textId="73942F4A" w:rsidR="001C0204" w:rsidRPr="00233288" w:rsidRDefault="001C0204" w:rsidP="001C0204">
            <w:pPr>
              <w:spacing w:after="0"/>
              <w:jc w:val="center"/>
              <w:rPr>
                <w:rFonts w:asciiTheme="minorHAnsi" w:hAnsiTheme="minorHAnsi"/>
                <w:b/>
                <w:bCs/>
                <w:szCs w:val="22"/>
              </w:rPr>
            </w:pPr>
            <w:r w:rsidRPr="00233288">
              <w:rPr>
                <w:rFonts w:asciiTheme="minorHAnsi" w:hAnsiTheme="minorHAnsi"/>
                <w:b/>
                <w:bCs/>
                <w:szCs w:val="22"/>
              </w:rPr>
              <w:t>Date</w:t>
            </w:r>
            <w:r>
              <w:rPr>
                <w:rFonts w:asciiTheme="minorHAnsi" w:hAnsiTheme="minorHAnsi"/>
                <w:b/>
                <w:bCs/>
                <w:szCs w:val="22"/>
              </w:rPr>
              <w:t xml:space="preserve"> of birth </w:t>
            </w:r>
          </w:p>
        </w:tc>
        <w:tc>
          <w:tcPr>
            <w:tcW w:w="1559" w:type="dxa"/>
            <w:gridSpan w:val="2"/>
            <w:tcBorders>
              <w:top w:val="single" w:sz="4" w:space="0" w:color="auto"/>
              <w:bottom w:val="single" w:sz="4" w:space="0" w:color="auto"/>
              <w:right w:val="single" w:sz="4" w:space="0" w:color="auto"/>
            </w:tcBorders>
          </w:tcPr>
          <w:p w14:paraId="4BDB26FF" w14:textId="77777777" w:rsidR="001C0204" w:rsidRPr="00CF1F60" w:rsidRDefault="001C0204" w:rsidP="009E3567">
            <w:pPr>
              <w:spacing w:before="120" w:after="0"/>
              <w:jc w:val="center"/>
              <w:rPr>
                <w:rFonts w:asciiTheme="minorHAnsi" w:hAnsiTheme="minorHAnsi"/>
                <w:b/>
                <w:bCs/>
                <w:sz w:val="24"/>
                <w:szCs w:val="24"/>
              </w:rPr>
            </w:pPr>
          </w:p>
        </w:tc>
      </w:tr>
      <w:tr w:rsidR="00570F83" w:rsidRPr="002C0BEF" w14:paraId="4D50E6F9" w14:textId="77777777" w:rsidTr="009E6E0A">
        <w:trPr>
          <w:trHeight w:val="292"/>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8046636" w14:textId="09FB3F35" w:rsidR="00570F83" w:rsidRDefault="00570F83" w:rsidP="00570F83">
            <w:pPr>
              <w:spacing w:after="0"/>
              <w:rPr>
                <w:rStyle w:val="Questionlabel"/>
              </w:rPr>
            </w:pPr>
            <w:r>
              <w:rPr>
                <w:rStyle w:val="Questionlabel"/>
              </w:rPr>
              <w:t>Job title</w:t>
            </w:r>
          </w:p>
        </w:tc>
        <w:tc>
          <w:tcPr>
            <w:tcW w:w="7229" w:type="dxa"/>
            <w:gridSpan w:val="15"/>
            <w:tcBorders>
              <w:top w:val="single" w:sz="4" w:space="0" w:color="auto"/>
              <w:left w:val="single" w:sz="4" w:space="0" w:color="auto"/>
              <w:bottom w:val="single" w:sz="4" w:space="0" w:color="auto"/>
              <w:right w:val="single" w:sz="4" w:space="0" w:color="auto"/>
            </w:tcBorders>
          </w:tcPr>
          <w:p w14:paraId="349182BA" w14:textId="77777777" w:rsidR="00570F83" w:rsidRPr="002C0BEF" w:rsidRDefault="00570F83" w:rsidP="00570F83">
            <w:pPr>
              <w:spacing w:after="0"/>
            </w:pPr>
          </w:p>
        </w:tc>
      </w:tr>
      <w:tr w:rsidR="00153734" w:rsidRPr="002C0BEF" w14:paraId="5FB4A7E4" w14:textId="77777777" w:rsidTr="009E6E0A">
        <w:trPr>
          <w:trHeight w:val="655"/>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FF38F77" w14:textId="7B73D18A" w:rsidR="00153734" w:rsidRDefault="00153734" w:rsidP="00570F83">
            <w:pPr>
              <w:spacing w:after="0"/>
              <w:rPr>
                <w:rStyle w:val="Questionlabel"/>
              </w:rPr>
            </w:pPr>
            <w:r>
              <w:rPr>
                <w:rStyle w:val="Questionlabel"/>
              </w:rPr>
              <w:t>Residential address</w:t>
            </w:r>
          </w:p>
        </w:tc>
        <w:tc>
          <w:tcPr>
            <w:tcW w:w="7229" w:type="dxa"/>
            <w:gridSpan w:val="15"/>
            <w:tcBorders>
              <w:top w:val="single" w:sz="4" w:space="0" w:color="auto"/>
              <w:left w:val="single" w:sz="4" w:space="0" w:color="auto"/>
              <w:bottom w:val="single" w:sz="4" w:space="0" w:color="auto"/>
              <w:right w:val="single" w:sz="4" w:space="0" w:color="auto"/>
            </w:tcBorders>
          </w:tcPr>
          <w:p w14:paraId="1DD3C18B" w14:textId="77777777" w:rsidR="00153734" w:rsidRPr="002C0BEF" w:rsidRDefault="00153734" w:rsidP="00570F83">
            <w:pPr>
              <w:spacing w:after="0"/>
            </w:pPr>
          </w:p>
        </w:tc>
      </w:tr>
      <w:tr w:rsidR="00153734" w:rsidRPr="002C0BEF" w14:paraId="32649B40" w14:textId="77777777" w:rsidTr="009E6E0A">
        <w:trPr>
          <w:trHeight w:val="292"/>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B6C1347" w14:textId="5C3CDE5B" w:rsidR="00153734" w:rsidRDefault="00153734" w:rsidP="00153734">
            <w:pPr>
              <w:spacing w:after="0"/>
              <w:rPr>
                <w:rStyle w:val="Questionlabel"/>
              </w:rPr>
            </w:pPr>
            <w:r>
              <w:rPr>
                <w:rStyle w:val="Questionlabel"/>
              </w:rPr>
              <w:t>Phone</w:t>
            </w:r>
          </w:p>
        </w:tc>
        <w:tc>
          <w:tcPr>
            <w:tcW w:w="7229" w:type="dxa"/>
            <w:gridSpan w:val="15"/>
            <w:tcBorders>
              <w:top w:val="single" w:sz="4" w:space="0" w:color="auto"/>
              <w:left w:val="single" w:sz="4" w:space="0" w:color="auto"/>
              <w:bottom w:val="single" w:sz="4" w:space="0" w:color="auto"/>
              <w:right w:val="single" w:sz="4" w:space="0" w:color="auto"/>
            </w:tcBorders>
          </w:tcPr>
          <w:p w14:paraId="5C2C812E" w14:textId="77777777" w:rsidR="00153734" w:rsidRPr="002C0BEF" w:rsidRDefault="00153734" w:rsidP="00153734">
            <w:pPr>
              <w:spacing w:after="0"/>
            </w:pPr>
          </w:p>
        </w:tc>
      </w:tr>
      <w:tr w:rsidR="00153734" w:rsidRPr="002C0BEF" w14:paraId="0ACAECC6" w14:textId="77777777" w:rsidTr="009E6E0A">
        <w:trPr>
          <w:trHeight w:val="292"/>
        </w:trPr>
        <w:tc>
          <w:tcPr>
            <w:tcW w:w="3306"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F19DCB" w14:textId="262B37A8" w:rsidR="00153734" w:rsidRDefault="00153734" w:rsidP="00153734">
            <w:pPr>
              <w:spacing w:after="0"/>
              <w:rPr>
                <w:rStyle w:val="Questionlabel"/>
              </w:rPr>
            </w:pPr>
            <w:r>
              <w:rPr>
                <w:rStyle w:val="Questionlabel"/>
              </w:rPr>
              <w:t>Email address</w:t>
            </w:r>
          </w:p>
        </w:tc>
        <w:tc>
          <w:tcPr>
            <w:tcW w:w="7229" w:type="dxa"/>
            <w:gridSpan w:val="15"/>
            <w:tcBorders>
              <w:top w:val="single" w:sz="4" w:space="0" w:color="auto"/>
              <w:left w:val="single" w:sz="4" w:space="0" w:color="auto"/>
              <w:bottom w:val="single" w:sz="4" w:space="0" w:color="auto"/>
              <w:right w:val="single" w:sz="4" w:space="0" w:color="auto"/>
            </w:tcBorders>
          </w:tcPr>
          <w:p w14:paraId="043F4872" w14:textId="77777777" w:rsidR="00153734" w:rsidRPr="002C0BEF" w:rsidRDefault="00153734" w:rsidP="00153734">
            <w:pPr>
              <w:spacing w:after="0"/>
            </w:pPr>
          </w:p>
        </w:tc>
      </w:tr>
      <w:tr w:rsidR="00153734" w:rsidRPr="002C0BEF" w14:paraId="58CC7A83" w14:textId="77777777" w:rsidTr="009E6E0A">
        <w:trPr>
          <w:trHeight w:val="166"/>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C921461" w14:textId="1FDAF8DF" w:rsidR="00153734" w:rsidRDefault="00153734" w:rsidP="00153734">
            <w:pPr>
              <w:spacing w:after="0"/>
              <w:rPr>
                <w:rStyle w:val="Questionlabel"/>
              </w:rPr>
            </w:pPr>
            <w:r>
              <w:rPr>
                <w:rStyle w:val="Questionlabel"/>
              </w:rPr>
              <w:t>Are you an Australian citizen?</w:t>
            </w:r>
          </w:p>
        </w:tc>
        <w:tc>
          <w:tcPr>
            <w:tcW w:w="1559" w:type="dxa"/>
            <w:gridSpan w:val="2"/>
            <w:tcBorders>
              <w:top w:val="single" w:sz="4" w:space="0" w:color="auto"/>
              <w:left w:val="single" w:sz="4" w:space="0" w:color="auto"/>
              <w:bottom w:val="single" w:sz="4" w:space="0" w:color="auto"/>
              <w:right w:val="single" w:sz="4" w:space="0" w:color="auto"/>
            </w:tcBorders>
          </w:tcPr>
          <w:p w14:paraId="3F19B89F" w14:textId="3778C67D" w:rsidR="00153734" w:rsidRDefault="00153734" w:rsidP="001C0204">
            <w:pPr>
              <w:spacing w:after="0"/>
              <w:jc w:val="center"/>
            </w:pPr>
            <w:r>
              <w:t>Yes / No</w:t>
            </w:r>
          </w:p>
        </w:tc>
      </w:tr>
      <w:tr w:rsidR="00153734" w:rsidRPr="007A5EFD" w14:paraId="2BD3CEFF" w14:textId="77777777" w:rsidTr="009E6E0A">
        <w:trPr>
          <w:trHeight w:val="27"/>
        </w:trPr>
        <w:tc>
          <w:tcPr>
            <w:tcW w:w="7275" w:type="dxa"/>
            <w:gridSpan w:val="1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67A64D0" w14:textId="66662BCD" w:rsidR="00153734" w:rsidRPr="00040AB7" w:rsidRDefault="00153734" w:rsidP="00153734">
            <w:pPr>
              <w:spacing w:after="0"/>
              <w:rPr>
                <w:rStyle w:val="Questionlabel"/>
              </w:rPr>
            </w:pPr>
            <w:r>
              <w:rPr>
                <w:rStyle w:val="Questionlabel"/>
              </w:rPr>
              <w:t xml:space="preserve">If no, </w:t>
            </w:r>
            <w:r w:rsidRPr="00040AB7">
              <w:rPr>
                <w:rStyle w:val="Questionlabel"/>
              </w:rPr>
              <w:t>how long have you been in Australia?</w:t>
            </w:r>
          </w:p>
        </w:tc>
        <w:tc>
          <w:tcPr>
            <w:tcW w:w="3260"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14:paraId="407A386F" w14:textId="77777777" w:rsidR="00153734" w:rsidRPr="002C0BEF" w:rsidRDefault="00153734" w:rsidP="001C0204">
            <w:pPr>
              <w:spacing w:after="0"/>
              <w:jc w:val="center"/>
            </w:pPr>
          </w:p>
        </w:tc>
      </w:tr>
      <w:tr w:rsidR="00153734" w14:paraId="5533882B"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97C3138" w14:textId="77777777" w:rsidR="00691183" w:rsidRDefault="00153734" w:rsidP="00153734">
            <w:pPr>
              <w:spacing w:after="0"/>
              <w:rPr>
                <w:rStyle w:val="Questionlabel"/>
              </w:rPr>
            </w:pPr>
            <w:r>
              <w:rPr>
                <w:rStyle w:val="Questionlabel"/>
              </w:rPr>
              <w:t xml:space="preserve">Have you ever been arrested, charged, convicted or summoned for an </w:t>
            </w:r>
            <w:proofErr w:type="gramStart"/>
            <w:r>
              <w:rPr>
                <w:rStyle w:val="Questionlabel"/>
              </w:rPr>
              <w:t>offence</w:t>
            </w:r>
            <w:proofErr w:type="gramEnd"/>
            <w:r>
              <w:rPr>
                <w:rStyle w:val="Questionlabel"/>
              </w:rPr>
              <w:t xml:space="preserve"> </w:t>
            </w:r>
          </w:p>
          <w:p w14:paraId="548EEF0B" w14:textId="09ED21C9" w:rsidR="00153734" w:rsidRDefault="00153734" w:rsidP="00153734">
            <w:pPr>
              <w:spacing w:after="0"/>
              <w:rPr>
                <w:rStyle w:val="Questionlabel"/>
              </w:rPr>
            </w:pPr>
            <w:r w:rsidRPr="00691183">
              <w:rPr>
                <w:rStyle w:val="Questionlabel"/>
                <w:b w:val="0"/>
              </w:rPr>
              <w:t>(</w:t>
            </w:r>
            <w:r w:rsidR="00691183" w:rsidRPr="00691183">
              <w:rPr>
                <w:rStyle w:val="Questionlabel"/>
                <w:b w:val="0"/>
              </w:rPr>
              <w:t>Excluding</w:t>
            </w:r>
            <w:r w:rsidRPr="00691183">
              <w:rPr>
                <w:rStyle w:val="Questionlabel"/>
                <w:b w:val="0"/>
              </w:rPr>
              <w:t xml:space="preserve"> spent convictions)?</w:t>
            </w:r>
            <w:r>
              <w:rPr>
                <w:rStyle w:val="Requiredfieldmark"/>
              </w:rPr>
              <w:t xml:space="preserve"> </w:t>
            </w:r>
          </w:p>
        </w:tc>
        <w:tc>
          <w:tcPr>
            <w:tcW w:w="1559" w:type="dxa"/>
            <w:gridSpan w:val="2"/>
            <w:tcBorders>
              <w:top w:val="single" w:sz="4" w:space="0" w:color="auto"/>
              <w:bottom w:val="single" w:sz="4" w:space="0" w:color="auto"/>
              <w:right w:val="single" w:sz="4" w:space="0" w:color="auto"/>
            </w:tcBorders>
          </w:tcPr>
          <w:p w14:paraId="0A75686B" w14:textId="4D960009" w:rsidR="00153734" w:rsidRDefault="00153734" w:rsidP="001C0204">
            <w:pPr>
              <w:spacing w:after="0"/>
              <w:jc w:val="center"/>
            </w:pPr>
            <w:r>
              <w:t>Yes / No</w:t>
            </w:r>
          </w:p>
        </w:tc>
      </w:tr>
      <w:tr w:rsidR="00153734" w:rsidRPr="002C0BEF" w14:paraId="292353AE"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4FBB569" w14:textId="037D0BF8" w:rsidR="00153734" w:rsidRPr="002C0BEF" w:rsidRDefault="00153734" w:rsidP="00153734">
            <w:pPr>
              <w:spacing w:after="0"/>
            </w:pPr>
            <w:r>
              <w:rPr>
                <w:rStyle w:val="Questionlabel"/>
              </w:rPr>
              <w:t>Have you ever been a defendant in a civil lawsuit for breach of duty of care</w:t>
            </w:r>
            <w:r w:rsidRPr="00B44CE5">
              <w:rPr>
                <w:rStyle w:val="Questionlabel"/>
              </w:rPr>
              <w:t>?</w:t>
            </w:r>
          </w:p>
        </w:tc>
        <w:tc>
          <w:tcPr>
            <w:tcW w:w="1559" w:type="dxa"/>
            <w:gridSpan w:val="2"/>
            <w:tcBorders>
              <w:top w:val="single" w:sz="4" w:space="0" w:color="auto"/>
              <w:bottom w:val="single" w:sz="4" w:space="0" w:color="auto"/>
              <w:right w:val="single" w:sz="4" w:space="0" w:color="auto"/>
            </w:tcBorders>
          </w:tcPr>
          <w:p w14:paraId="376B442D" w14:textId="53152F5E" w:rsidR="00153734" w:rsidRPr="002C0BEF" w:rsidRDefault="00153734" w:rsidP="001C0204">
            <w:pPr>
              <w:spacing w:after="0"/>
              <w:jc w:val="center"/>
            </w:pPr>
            <w:r>
              <w:t>Yes / No</w:t>
            </w:r>
          </w:p>
        </w:tc>
      </w:tr>
      <w:tr w:rsidR="00153734" w14:paraId="0CC28CD1"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B4E122D" w14:textId="23B9FCFA" w:rsidR="00153734" w:rsidRDefault="00153734" w:rsidP="00153734">
            <w:pPr>
              <w:spacing w:after="0"/>
            </w:pPr>
            <w:r>
              <w:rPr>
                <w:rStyle w:val="Questionlabel"/>
              </w:rPr>
              <w:t>Have you ever been the subject of any action pursuant to the provisions of bankruptcy legislation?</w:t>
            </w:r>
          </w:p>
        </w:tc>
        <w:tc>
          <w:tcPr>
            <w:tcW w:w="1559" w:type="dxa"/>
            <w:gridSpan w:val="2"/>
            <w:tcBorders>
              <w:top w:val="single" w:sz="4" w:space="0" w:color="auto"/>
              <w:bottom w:val="single" w:sz="4" w:space="0" w:color="auto"/>
              <w:right w:val="single" w:sz="4" w:space="0" w:color="auto"/>
            </w:tcBorders>
          </w:tcPr>
          <w:p w14:paraId="0D1C2BA2" w14:textId="3124882F" w:rsidR="00153734" w:rsidRDefault="00153734" w:rsidP="001C0204">
            <w:pPr>
              <w:spacing w:after="0"/>
              <w:jc w:val="center"/>
            </w:pPr>
            <w:r>
              <w:t>Yes / No</w:t>
            </w:r>
          </w:p>
        </w:tc>
      </w:tr>
      <w:tr w:rsidR="00153734" w14:paraId="47378861"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0AC2254" w14:textId="77777777" w:rsidR="00153734" w:rsidRDefault="00153734" w:rsidP="00153734">
            <w:pPr>
              <w:spacing w:after="0"/>
              <w:rPr>
                <w:rStyle w:val="Questionlabel"/>
              </w:rPr>
            </w:pPr>
            <w:r>
              <w:rPr>
                <w:rStyle w:val="Questionlabel"/>
              </w:rPr>
              <w:t xml:space="preserve">Are you associated with any other liquor licences? </w:t>
            </w:r>
          </w:p>
          <w:p w14:paraId="1EA0F2CA" w14:textId="46ADDCA3" w:rsidR="00153734" w:rsidRDefault="00153734" w:rsidP="00153734">
            <w:pPr>
              <w:keepNext/>
              <w:spacing w:after="0"/>
            </w:pPr>
            <w:r w:rsidRPr="006A6EED">
              <w:rPr>
                <w:rStyle w:val="Questionlabel"/>
                <w:b w:val="0"/>
              </w:rPr>
              <w:t>For example, as a s</w:t>
            </w:r>
            <w:r>
              <w:rPr>
                <w:rStyle w:val="Questionlabel"/>
                <w:b w:val="0"/>
              </w:rPr>
              <w:t>ilent partner or event manager</w:t>
            </w:r>
          </w:p>
        </w:tc>
        <w:tc>
          <w:tcPr>
            <w:tcW w:w="1559" w:type="dxa"/>
            <w:gridSpan w:val="2"/>
            <w:tcBorders>
              <w:top w:val="single" w:sz="4" w:space="0" w:color="auto"/>
              <w:left w:val="single" w:sz="4" w:space="0" w:color="auto"/>
              <w:bottom w:val="single" w:sz="4" w:space="0" w:color="auto"/>
              <w:right w:val="single" w:sz="4" w:space="0" w:color="auto"/>
            </w:tcBorders>
          </w:tcPr>
          <w:p w14:paraId="1F8EE017" w14:textId="0E0F26F1" w:rsidR="00153734" w:rsidRDefault="00153734" w:rsidP="001C0204">
            <w:pPr>
              <w:keepNext/>
              <w:spacing w:after="0"/>
              <w:jc w:val="center"/>
            </w:pPr>
            <w:r>
              <w:t>Yes / No</w:t>
            </w:r>
          </w:p>
        </w:tc>
      </w:tr>
      <w:tr w:rsidR="00153734" w14:paraId="5582E7A7" w14:textId="77777777" w:rsidTr="00A94B7A">
        <w:trPr>
          <w:trHeight w:val="286"/>
        </w:trPr>
        <w:tc>
          <w:tcPr>
            <w:tcW w:w="41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877C9A8" w14:textId="1117385B" w:rsidR="00153734" w:rsidRPr="00233288" w:rsidRDefault="00153734" w:rsidP="00153734">
            <w:pPr>
              <w:spacing w:after="0"/>
              <w:rPr>
                <w:b/>
                <w:bCs/>
              </w:rPr>
            </w:pPr>
            <w:r w:rsidRPr="00233288">
              <w:rPr>
                <w:rStyle w:val="Questionlabel"/>
                <w:b w:val="0"/>
                <w:bCs w:val="0"/>
              </w:rPr>
              <w:t>If yes, provide these licence numbers</w:t>
            </w:r>
          </w:p>
        </w:tc>
        <w:tc>
          <w:tcPr>
            <w:tcW w:w="6379" w:type="dxa"/>
            <w:gridSpan w:val="14"/>
            <w:tcBorders>
              <w:top w:val="single" w:sz="4" w:space="0" w:color="auto"/>
              <w:bottom w:val="single" w:sz="4" w:space="0" w:color="auto"/>
              <w:right w:val="single" w:sz="4" w:space="0" w:color="auto"/>
            </w:tcBorders>
          </w:tcPr>
          <w:p w14:paraId="667FF265" w14:textId="6D578A41" w:rsidR="00D71270" w:rsidRDefault="00D71270" w:rsidP="00153734">
            <w:pPr>
              <w:spacing w:after="0"/>
            </w:pPr>
          </w:p>
        </w:tc>
      </w:tr>
      <w:tr w:rsidR="00D71270" w14:paraId="22826356" w14:textId="77777777" w:rsidTr="00D71270">
        <w:trPr>
          <w:trHeight w:val="420"/>
        </w:trPr>
        <w:tc>
          <w:tcPr>
            <w:tcW w:w="10535"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1FAEDD2" w14:textId="7BC8E71A" w:rsidR="00D71270" w:rsidRDefault="00D71270" w:rsidP="00153734">
            <w:pPr>
              <w:spacing w:after="0"/>
            </w:pPr>
            <w:r w:rsidRPr="00744351">
              <w:rPr>
                <w:rStyle w:val="Questionlabel"/>
                <w:color w:val="FFFFFF" w:themeColor="background1"/>
              </w:rPr>
              <w:t xml:space="preserve">Section 5 – </w:t>
            </w:r>
            <w:r>
              <w:rPr>
                <w:rStyle w:val="Questionlabel"/>
                <w:color w:val="FFFFFF" w:themeColor="background1"/>
              </w:rPr>
              <w:t>Nature of the business and liquor authority needed</w:t>
            </w:r>
          </w:p>
        </w:tc>
      </w:tr>
      <w:tr w:rsidR="006B49EF" w14:paraId="18662A5F" w14:textId="77777777" w:rsidTr="00100E11">
        <w:trPr>
          <w:trHeight w:val="516"/>
        </w:trPr>
        <w:tc>
          <w:tcPr>
            <w:tcW w:w="557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B803CAB" w14:textId="77777777" w:rsidR="006B49EF" w:rsidRPr="006B49EF" w:rsidRDefault="006B49EF" w:rsidP="00100E11">
            <w:pPr>
              <w:keepNext/>
              <w:spacing w:after="0"/>
              <w:rPr>
                <w:rStyle w:val="Requiredfieldmark"/>
                <w:b w:val="0"/>
              </w:rPr>
            </w:pPr>
            <w:r w:rsidRPr="006B49EF">
              <w:rPr>
                <w:b/>
              </w:rPr>
              <w:lastRenderedPageBreak/>
              <w:t>Production address</w:t>
            </w:r>
            <w:r w:rsidRPr="006B49EF">
              <w:rPr>
                <w:rStyle w:val="Requiredfieldmark"/>
                <w:b w:val="0"/>
              </w:rPr>
              <w:t>*</w:t>
            </w:r>
            <w:r w:rsidRPr="009A49E9">
              <w:rPr>
                <w:rStyle w:val="Requiredfieldmark"/>
                <w:b w:val="0"/>
              </w:rPr>
              <w:t xml:space="preserve"> </w:t>
            </w:r>
          </w:p>
          <w:p w14:paraId="01A4674F" w14:textId="77777777" w:rsidR="006B49EF" w:rsidRPr="00233288" w:rsidRDefault="006B49EF" w:rsidP="00100E11">
            <w:pPr>
              <w:spacing w:after="0"/>
              <w:rPr>
                <w:rStyle w:val="Questionlabel"/>
                <w:b w:val="0"/>
                <w:bCs w:val="0"/>
              </w:rPr>
            </w:pPr>
            <w:r w:rsidRPr="006B49EF">
              <w:rPr>
                <w:rStyle w:val="Questionlabel"/>
                <w:b w:val="0"/>
              </w:rPr>
              <w:t>Address liquor is produced</w:t>
            </w:r>
          </w:p>
        </w:tc>
        <w:tc>
          <w:tcPr>
            <w:tcW w:w="4961" w:type="dxa"/>
            <w:gridSpan w:val="9"/>
            <w:tcBorders>
              <w:top w:val="single" w:sz="4" w:space="0" w:color="auto"/>
              <w:bottom w:val="single" w:sz="4" w:space="0" w:color="auto"/>
              <w:right w:val="single" w:sz="4" w:space="0" w:color="auto"/>
            </w:tcBorders>
          </w:tcPr>
          <w:p w14:paraId="1B1BE67E" w14:textId="77777777" w:rsidR="006B49EF" w:rsidRDefault="006B49EF" w:rsidP="00100E11">
            <w:pPr>
              <w:spacing w:after="0"/>
            </w:pPr>
          </w:p>
        </w:tc>
      </w:tr>
      <w:tr w:rsidR="006B49EF" w:rsidRPr="002C0BEF" w14:paraId="0BAE6DC4" w14:textId="77777777" w:rsidTr="00100E11">
        <w:trPr>
          <w:trHeight w:val="438"/>
        </w:trPr>
        <w:tc>
          <w:tcPr>
            <w:tcW w:w="5574" w:type="dxa"/>
            <w:gridSpan w:val="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F2366E1" w14:textId="77777777" w:rsidR="006B49EF" w:rsidRPr="006B49EF" w:rsidRDefault="006B49EF" w:rsidP="00100E11">
            <w:pPr>
              <w:keepNext/>
              <w:spacing w:after="0"/>
              <w:rPr>
                <w:b/>
                <w:color w:val="FF0000"/>
              </w:rPr>
            </w:pPr>
            <w:r w:rsidRPr="006B49EF">
              <w:rPr>
                <w:b/>
              </w:rPr>
              <w:t xml:space="preserve">Principal address of business, if different from above </w:t>
            </w:r>
            <w:r w:rsidRPr="006B49EF">
              <w:rPr>
                <w:b/>
                <w:color w:val="FF0000"/>
              </w:rPr>
              <w:t xml:space="preserve">* </w:t>
            </w:r>
          </w:p>
          <w:p w14:paraId="0C2EB9CF" w14:textId="77777777" w:rsidR="006B49EF" w:rsidRDefault="006B49EF" w:rsidP="00100E11">
            <w:pPr>
              <w:keepNext/>
              <w:spacing w:after="0"/>
              <w:rPr>
                <w:b/>
              </w:rPr>
            </w:pPr>
            <w:proofErr w:type="spellStart"/>
            <w:proofErr w:type="gramStart"/>
            <w:r w:rsidRPr="006B49EF">
              <w:rPr>
                <w:rStyle w:val="Requiredfieldmark"/>
                <w:b w:val="0"/>
                <w:color w:val="auto"/>
              </w:rPr>
              <w:t>ie</w:t>
            </w:r>
            <w:proofErr w:type="spellEnd"/>
            <w:r w:rsidRPr="006B49EF">
              <w:rPr>
                <w:rStyle w:val="Requiredfieldmark"/>
                <w:b w:val="0"/>
                <w:color w:val="auto"/>
              </w:rPr>
              <w:t>;</w:t>
            </w:r>
            <w:proofErr w:type="gramEnd"/>
            <w:r w:rsidRPr="006B49EF">
              <w:rPr>
                <w:rStyle w:val="Requiredfieldmark"/>
                <w:b w:val="0"/>
                <w:color w:val="auto"/>
              </w:rPr>
              <w:t xml:space="preserve"> produced and sold from a separate locations This being the case, both premises require a liquor licence</w:t>
            </w:r>
          </w:p>
        </w:tc>
        <w:tc>
          <w:tcPr>
            <w:tcW w:w="4961" w:type="dxa"/>
            <w:gridSpan w:val="9"/>
            <w:tcBorders>
              <w:top w:val="single" w:sz="4" w:space="0" w:color="auto"/>
              <w:bottom w:val="single" w:sz="4" w:space="0" w:color="auto"/>
              <w:right w:val="single" w:sz="4" w:space="0" w:color="auto"/>
            </w:tcBorders>
            <w:noWrap/>
            <w:tcMar>
              <w:top w:w="108" w:type="dxa"/>
              <w:bottom w:w="108" w:type="dxa"/>
            </w:tcMar>
          </w:tcPr>
          <w:p w14:paraId="779AE0C9" w14:textId="77777777" w:rsidR="006B49EF" w:rsidRPr="002C0BEF" w:rsidRDefault="006B49EF" w:rsidP="00100E11">
            <w:pPr>
              <w:keepNext/>
              <w:spacing w:after="0"/>
            </w:pPr>
          </w:p>
        </w:tc>
      </w:tr>
      <w:tr w:rsidR="002018A2" w14:paraId="0FCF8E1B" w14:textId="77777777" w:rsidTr="006B49EF">
        <w:trPr>
          <w:trHeight w:val="516"/>
        </w:trPr>
        <w:tc>
          <w:tcPr>
            <w:tcW w:w="557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CBA92E3" w14:textId="77777777" w:rsidR="002018A2" w:rsidRPr="006B49EF" w:rsidRDefault="002018A2" w:rsidP="002018A2">
            <w:pPr>
              <w:keepNext/>
              <w:spacing w:after="0"/>
              <w:rPr>
                <w:rStyle w:val="Requiredfieldmark"/>
                <w:b w:val="0"/>
              </w:rPr>
            </w:pPr>
            <w:r w:rsidRPr="006B49EF">
              <w:rPr>
                <w:b/>
              </w:rPr>
              <w:t>Production address</w:t>
            </w:r>
            <w:r w:rsidRPr="006B49EF">
              <w:rPr>
                <w:rStyle w:val="Requiredfieldmark"/>
                <w:b w:val="0"/>
              </w:rPr>
              <w:t>*</w:t>
            </w:r>
            <w:r w:rsidRPr="009A49E9">
              <w:rPr>
                <w:rStyle w:val="Requiredfieldmark"/>
                <w:b w:val="0"/>
              </w:rPr>
              <w:t xml:space="preserve"> </w:t>
            </w:r>
          </w:p>
          <w:p w14:paraId="0F4555E5" w14:textId="4CA1FD95" w:rsidR="002018A2" w:rsidRPr="00233288" w:rsidRDefault="002018A2" w:rsidP="002018A2">
            <w:pPr>
              <w:spacing w:after="0"/>
              <w:rPr>
                <w:rStyle w:val="Questionlabel"/>
                <w:b w:val="0"/>
                <w:bCs w:val="0"/>
              </w:rPr>
            </w:pPr>
            <w:r w:rsidRPr="006B49EF">
              <w:rPr>
                <w:rStyle w:val="Questionlabel"/>
                <w:b w:val="0"/>
              </w:rPr>
              <w:t>Address liquor is produced</w:t>
            </w:r>
          </w:p>
        </w:tc>
        <w:tc>
          <w:tcPr>
            <w:tcW w:w="4961" w:type="dxa"/>
            <w:gridSpan w:val="9"/>
            <w:tcBorders>
              <w:top w:val="single" w:sz="4" w:space="0" w:color="auto"/>
              <w:bottom w:val="single" w:sz="4" w:space="0" w:color="auto"/>
              <w:right w:val="single" w:sz="4" w:space="0" w:color="auto"/>
            </w:tcBorders>
          </w:tcPr>
          <w:p w14:paraId="71FCF1A7" w14:textId="77777777" w:rsidR="002018A2" w:rsidRDefault="002018A2" w:rsidP="00153734">
            <w:pPr>
              <w:spacing w:after="0"/>
            </w:pPr>
          </w:p>
        </w:tc>
      </w:tr>
      <w:tr w:rsidR="006C1016" w:rsidRPr="002C0BEF" w14:paraId="6CC61FAB" w14:textId="77777777" w:rsidTr="009E6E0A">
        <w:trPr>
          <w:trHeight w:val="438"/>
        </w:trPr>
        <w:tc>
          <w:tcPr>
            <w:tcW w:w="5574" w:type="dxa"/>
            <w:gridSpan w:val="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CEB3A73" w14:textId="650A71A3" w:rsidR="004A4DFD" w:rsidRPr="006B49EF" w:rsidRDefault="00F96524" w:rsidP="006C1016">
            <w:pPr>
              <w:keepNext/>
              <w:spacing w:after="0"/>
              <w:rPr>
                <w:b/>
                <w:color w:val="FF0000"/>
              </w:rPr>
            </w:pPr>
            <w:r w:rsidRPr="006B49EF">
              <w:rPr>
                <w:b/>
              </w:rPr>
              <w:t>Principal</w:t>
            </w:r>
            <w:r w:rsidR="006C1016" w:rsidRPr="006B49EF">
              <w:rPr>
                <w:b/>
              </w:rPr>
              <w:t xml:space="preserve"> address of business, if different from above </w:t>
            </w:r>
            <w:r w:rsidR="00640875" w:rsidRPr="006B49EF">
              <w:rPr>
                <w:b/>
                <w:color w:val="FF0000"/>
              </w:rPr>
              <w:t>*</w:t>
            </w:r>
            <w:r w:rsidR="004A4DFD" w:rsidRPr="006B49EF">
              <w:rPr>
                <w:b/>
                <w:color w:val="FF0000"/>
              </w:rPr>
              <w:t xml:space="preserve"> </w:t>
            </w:r>
          </w:p>
          <w:p w14:paraId="3A012D8A" w14:textId="2E87F946" w:rsidR="006C1016" w:rsidRDefault="004A4DFD" w:rsidP="006C1016">
            <w:pPr>
              <w:keepNext/>
              <w:spacing w:after="0"/>
              <w:rPr>
                <w:b/>
              </w:rPr>
            </w:pPr>
            <w:proofErr w:type="spellStart"/>
            <w:proofErr w:type="gramStart"/>
            <w:r w:rsidRPr="006B49EF">
              <w:rPr>
                <w:rStyle w:val="Requiredfieldmark"/>
                <w:b w:val="0"/>
                <w:color w:val="auto"/>
              </w:rPr>
              <w:t>ie</w:t>
            </w:r>
            <w:proofErr w:type="spellEnd"/>
            <w:r w:rsidRPr="006B49EF">
              <w:rPr>
                <w:rStyle w:val="Requiredfieldmark"/>
                <w:b w:val="0"/>
                <w:color w:val="auto"/>
              </w:rPr>
              <w:t>;</w:t>
            </w:r>
            <w:proofErr w:type="gramEnd"/>
            <w:r w:rsidRPr="006B49EF">
              <w:rPr>
                <w:rStyle w:val="Requiredfieldmark"/>
                <w:b w:val="0"/>
                <w:color w:val="auto"/>
              </w:rPr>
              <w:t xml:space="preserve"> produced and sold from a separate location</w:t>
            </w:r>
            <w:r w:rsidR="009358E2" w:rsidRPr="006B49EF">
              <w:rPr>
                <w:rStyle w:val="Requiredfieldmark"/>
                <w:b w:val="0"/>
                <w:color w:val="auto"/>
              </w:rPr>
              <w:t>s</w:t>
            </w:r>
            <w:r w:rsidR="00D6188D" w:rsidRPr="006B49EF">
              <w:rPr>
                <w:rStyle w:val="Requiredfieldmark"/>
                <w:b w:val="0"/>
                <w:color w:val="auto"/>
              </w:rPr>
              <w:t xml:space="preserve"> This being the case, both premises require a liquor licence</w:t>
            </w:r>
          </w:p>
        </w:tc>
        <w:tc>
          <w:tcPr>
            <w:tcW w:w="4961" w:type="dxa"/>
            <w:gridSpan w:val="9"/>
            <w:tcBorders>
              <w:top w:val="single" w:sz="4" w:space="0" w:color="auto"/>
              <w:bottom w:val="single" w:sz="4" w:space="0" w:color="auto"/>
              <w:right w:val="single" w:sz="4" w:space="0" w:color="auto"/>
            </w:tcBorders>
            <w:noWrap/>
            <w:tcMar>
              <w:top w:w="108" w:type="dxa"/>
              <w:bottom w:w="108" w:type="dxa"/>
            </w:tcMar>
          </w:tcPr>
          <w:p w14:paraId="5A3CE265" w14:textId="77777777" w:rsidR="006C1016" w:rsidRPr="002C0BEF" w:rsidRDefault="006C1016" w:rsidP="00F01F08">
            <w:pPr>
              <w:keepNext/>
              <w:spacing w:after="0"/>
            </w:pPr>
          </w:p>
        </w:tc>
      </w:tr>
      <w:tr w:rsidR="00A36066" w:rsidRPr="002C0BEF" w14:paraId="2999AEC9" w14:textId="77777777" w:rsidTr="009E6E0A">
        <w:trPr>
          <w:trHeight w:val="27"/>
        </w:trPr>
        <w:tc>
          <w:tcPr>
            <w:tcW w:w="5574" w:type="dxa"/>
            <w:gridSpan w:val="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3E21885" w14:textId="2400EB70" w:rsidR="00A36066" w:rsidRDefault="00A36066" w:rsidP="00F01F08">
            <w:pPr>
              <w:spacing w:after="0"/>
              <w:rPr>
                <w:rStyle w:val="Questionlabel"/>
              </w:rPr>
            </w:pPr>
            <w:r>
              <w:rPr>
                <w:b/>
              </w:rPr>
              <w:t>Describe the nature of the business you will be undertaking</w:t>
            </w:r>
            <w:r w:rsidRPr="00544715">
              <w:rPr>
                <w:rStyle w:val="Requiredfieldmark"/>
                <w:b w:val="0"/>
              </w:rPr>
              <w:t>*</w:t>
            </w:r>
          </w:p>
        </w:tc>
        <w:tc>
          <w:tcPr>
            <w:tcW w:w="4961" w:type="dxa"/>
            <w:gridSpan w:val="9"/>
            <w:tcBorders>
              <w:top w:val="single" w:sz="4" w:space="0" w:color="auto"/>
              <w:bottom w:val="single" w:sz="4" w:space="0" w:color="auto"/>
              <w:right w:val="single" w:sz="4" w:space="0" w:color="auto"/>
            </w:tcBorders>
            <w:noWrap/>
            <w:tcMar>
              <w:top w:w="108" w:type="dxa"/>
              <w:bottom w:w="108" w:type="dxa"/>
            </w:tcMar>
          </w:tcPr>
          <w:p w14:paraId="43D3A625" w14:textId="05170C0A" w:rsidR="00A36066" w:rsidRPr="002C0BEF" w:rsidRDefault="00A36066" w:rsidP="00F01F08">
            <w:pPr>
              <w:spacing w:after="0"/>
            </w:pPr>
          </w:p>
        </w:tc>
      </w:tr>
      <w:tr w:rsidR="00A36066" w:rsidRPr="00D84B50" w14:paraId="18B32FD8" w14:textId="77777777" w:rsidTr="009E6E0A">
        <w:trPr>
          <w:trHeight w:val="644"/>
        </w:trPr>
        <w:tc>
          <w:tcPr>
            <w:tcW w:w="1053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7D32A97" w14:textId="45CF4083" w:rsidR="00A36066" w:rsidRDefault="00A36066" w:rsidP="00F01F08">
            <w:pPr>
              <w:rPr>
                <w:rStyle w:val="Questionlabel"/>
              </w:rPr>
            </w:pPr>
            <w:r>
              <w:rPr>
                <w:rStyle w:val="Questionlabel"/>
              </w:rPr>
              <w:t>Liquor authorities requested</w:t>
            </w:r>
            <w:r w:rsidR="0069189A">
              <w:rPr>
                <w:rStyle w:val="Questionlabel"/>
              </w:rPr>
              <w:t xml:space="preserve"> along with the Producers Licence</w:t>
            </w:r>
            <w:r>
              <w:rPr>
                <w:rStyle w:val="Questionlabel"/>
              </w:rPr>
              <w:t xml:space="preserve"> (select as many as you would need to run the business as intended)</w:t>
            </w:r>
          </w:p>
          <w:p w14:paraId="4B15A6F7" w14:textId="125AB7A9" w:rsidR="00A36066" w:rsidRPr="00D84B50" w:rsidRDefault="00A36066" w:rsidP="00F01F08">
            <w:pPr>
              <w:spacing w:after="0"/>
            </w:pPr>
            <w:r w:rsidRPr="00FE0966">
              <w:t>For more information about authorities, go to</w:t>
            </w:r>
            <w:r w:rsidR="005D7C6D">
              <w:t xml:space="preserve"> the NT Government website</w:t>
            </w:r>
            <w:r w:rsidR="005D7C6D">
              <w:rPr>
                <w:rStyle w:val="FootnoteReference"/>
              </w:rPr>
              <w:footnoteReference w:id="2"/>
            </w:r>
            <w:r w:rsidR="005D7C6D">
              <w:t>.</w:t>
            </w:r>
          </w:p>
        </w:tc>
      </w:tr>
      <w:tr w:rsidR="00A36066" w:rsidRPr="002C0BEF" w14:paraId="1D3E48B5" w14:textId="77777777" w:rsidTr="00A94B7A">
        <w:trPr>
          <w:trHeight w:val="27"/>
        </w:trPr>
        <w:tc>
          <w:tcPr>
            <w:tcW w:w="4156"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D3F2A57" w14:textId="77777777" w:rsidR="00A36066" w:rsidRDefault="00A36066" w:rsidP="00F01F08">
            <w:pPr>
              <w:keepNext/>
              <w:spacing w:after="0"/>
              <w:rPr>
                <w:rStyle w:val="Questionlabel"/>
              </w:rPr>
            </w:pPr>
            <w:r>
              <w:rPr>
                <w:rStyle w:val="Questionlabel"/>
                <w:rFonts w:asciiTheme="minorHAnsi" w:hAnsiTheme="minorHAnsi"/>
              </w:rPr>
              <w:t>Small bar</w:t>
            </w:r>
            <w:r w:rsidRPr="00CE4858">
              <w:rPr>
                <w:rStyle w:val="Requiredfieldmark"/>
              </w:rPr>
              <w:t>*</w:t>
            </w:r>
          </w:p>
        </w:tc>
        <w:tc>
          <w:tcPr>
            <w:tcW w:w="1093" w:type="dxa"/>
            <w:gridSpan w:val="4"/>
            <w:tcBorders>
              <w:top w:val="single" w:sz="4" w:space="0" w:color="auto"/>
              <w:bottom w:val="single" w:sz="4" w:space="0" w:color="auto"/>
              <w:right w:val="single" w:sz="4" w:space="0" w:color="auto"/>
            </w:tcBorders>
            <w:noWrap/>
            <w:tcMar>
              <w:top w:w="108" w:type="dxa"/>
              <w:bottom w:w="108" w:type="dxa"/>
            </w:tcMar>
          </w:tcPr>
          <w:p w14:paraId="6B482046" w14:textId="77777777" w:rsidR="00A36066" w:rsidRPr="002C0BEF" w:rsidRDefault="00A36066" w:rsidP="00F01F08">
            <w:pPr>
              <w:keepNext/>
              <w:spacing w:after="0"/>
              <w:jc w:val="center"/>
            </w:pPr>
            <w:r>
              <w:t>Yes / No</w:t>
            </w:r>
          </w:p>
        </w:tc>
        <w:tc>
          <w:tcPr>
            <w:tcW w:w="3727" w:type="dxa"/>
            <w:gridSpan w:val="8"/>
            <w:tcBorders>
              <w:top w:val="single" w:sz="4" w:space="0" w:color="auto"/>
              <w:bottom w:val="single" w:sz="4" w:space="0" w:color="auto"/>
              <w:right w:val="single" w:sz="4" w:space="0" w:color="auto"/>
            </w:tcBorders>
            <w:shd w:val="clear" w:color="auto" w:fill="F2F2F2" w:themeFill="background1" w:themeFillShade="F2"/>
          </w:tcPr>
          <w:p w14:paraId="490B0102" w14:textId="77777777" w:rsidR="00A36066" w:rsidRPr="00550007" w:rsidRDefault="00A36066" w:rsidP="00F01F08">
            <w:pPr>
              <w:keepNext/>
              <w:spacing w:after="0"/>
              <w:rPr>
                <w:b/>
              </w:rPr>
            </w:pPr>
            <w:r w:rsidRPr="00550007">
              <w:rPr>
                <w:b/>
              </w:rPr>
              <w:t>Public Bar</w:t>
            </w:r>
            <w:r w:rsidRPr="00CE4858">
              <w:rPr>
                <w:rStyle w:val="Requiredfieldmark"/>
              </w:rPr>
              <w:t>*</w:t>
            </w:r>
          </w:p>
        </w:tc>
        <w:tc>
          <w:tcPr>
            <w:tcW w:w="1559" w:type="dxa"/>
            <w:gridSpan w:val="2"/>
            <w:tcBorders>
              <w:top w:val="single" w:sz="4" w:space="0" w:color="auto"/>
              <w:bottom w:val="single" w:sz="4" w:space="0" w:color="auto"/>
              <w:right w:val="single" w:sz="4" w:space="0" w:color="auto"/>
            </w:tcBorders>
          </w:tcPr>
          <w:p w14:paraId="46329300" w14:textId="77777777" w:rsidR="00A36066" w:rsidRPr="002C0BEF" w:rsidRDefault="00A36066" w:rsidP="0069189A">
            <w:pPr>
              <w:keepNext/>
              <w:spacing w:after="0"/>
              <w:jc w:val="center"/>
            </w:pPr>
            <w:r>
              <w:t>Yes / No</w:t>
            </w:r>
          </w:p>
        </w:tc>
      </w:tr>
      <w:tr w:rsidR="0069189A" w14:paraId="5F3C2501" w14:textId="06A83B82" w:rsidTr="00A94B7A">
        <w:trPr>
          <w:trHeight w:val="27"/>
        </w:trPr>
        <w:tc>
          <w:tcPr>
            <w:tcW w:w="4156"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9781C32" w14:textId="77777777" w:rsidR="0069189A" w:rsidRDefault="0069189A" w:rsidP="0069189A">
            <w:pPr>
              <w:keepNext/>
              <w:spacing w:after="0"/>
              <w:rPr>
                <w:rStyle w:val="Questionlabel"/>
                <w:rFonts w:asciiTheme="minorHAnsi" w:hAnsiTheme="minorHAnsi"/>
              </w:rPr>
            </w:pPr>
            <w:r>
              <w:rPr>
                <w:rStyle w:val="Questionlabel"/>
                <w:rFonts w:asciiTheme="minorHAnsi" w:hAnsiTheme="minorHAnsi"/>
              </w:rPr>
              <w:t>Restaurant bar</w:t>
            </w:r>
            <w:r w:rsidRPr="00CE4858">
              <w:rPr>
                <w:rStyle w:val="Requiredfieldmark"/>
              </w:rPr>
              <w:t>*</w:t>
            </w:r>
          </w:p>
        </w:tc>
        <w:tc>
          <w:tcPr>
            <w:tcW w:w="1093" w:type="dxa"/>
            <w:gridSpan w:val="4"/>
            <w:tcBorders>
              <w:top w:val="single" w:sz="4" w:space="0" w:color="auto"/>
              <w:bottom w:val="single" w:sz="4" w:space="0" w:color="auto"/>
              <w:right w:val="single" w:sz="4" w:space="0" w:color="auto"/>
            </w:tcBorders>
            <w:noWrap/>
            <w:tcMar>
              <w:top w:w="108" w:type="dxa"/>
              <w:bottom w:w="108" w:type="dxa"/>
            </w:tcMar>
          </w:tcPr>
          <w:p w14:paraId="0FDE9F35" w14:textId="77777777" w:rsidR="0069189A" w:rsidRDefault="0069189A" w:rsidP="0069189A">
            <w:pPr>
              <w:keepNext/>
              <w:spacing w:after="0"/>
              <w:jc w:val="center"/>
            </w:pPr>
            <w:r>
              <w:t>Yes / No</w:t>
            </w:r>
          </w:p>
        </w:tc>
        <w:tc>
          <w:tcPr>
            <w:tcW w:w="3727" w:type="dxa"/>
            <w:gridSpan w:val="8"/>
            <w:shd w:val="clear" w:color="auto" w:fill="F2F2F2"/>
          </w:tcPr>
          <w:p w14:paraId="7EFFA079" w14:textId="616E913B" w:rsidR="0069189A" w:rsidRPr="0069189A" w:rsidRDefault="0069189A" w:rsidP="0069189A">
            <w:r w:rsidRPr="0069189A">
              <w:rPr>
                <w:rStyle w:val="Questionlabel"/>
                <w:rFonts w:asciiTheme="minorHAnsi" w:hAnsiTheme="minorHAnsi"/>
              </w:rPr>
              <w:t>Producers</w:t>
            </w:r>
            <w:r w:rsidRPr="0069189A">
              <w:rPr>
                <w:rStyle w:val="Requiredfieldmark"/>
                <w:color w:val="FF0000"/>
              </w:rPr>
              <w:t>*</w:t>
            </w:r>
          </w:p>
        </w:tc>
        <w:tc>
          <w:tcPr>
            <w:tcW w:w="1559" w:type="dxa"/>
            <w:gridSpan w:val="2"/>
          </w:tcPr>
          <w:p w14:paraId="2FBC2F47" w14:textId="69C6677D" w:rsidR="0069189A" w:rsidRDefault="0069189A" w:rsidP="0069189A">
            <w:pPr>
              <w:jc w:val="center"/>
            </w:pPr>
            <w:r>
              <w:t>Yes / No</w:t>
            </w:r>
          </w:p>
        </w:tc>
      </w:tr>
      <w:tr w:rsidR="0069189A" w14:paraId="542FAAE1" w14:textId="77777777" w:rsidTr="00A94B7A">
        <w:trPr>
          <w:trHeight w:val="27"/>
        </w:trPr>
        <w:tc>
          <w:tcPr>
            <w:tcW w:w="4156"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1647DF1" w14:textId="77777777" w:rsidR="0069189A" w:rsidRDefault="0069189A" w:rsidP="0069189A">
            <w:pPr>
              <w:keepNext/>
              <w:spacing w:after="0"/>
              <w:rPr>
                <w:rStyle w:val="Questionlabel"/>
                <w:rFonts w:asciiTheme="minorHAnsi" w:hAnsiTheme="minorHAnsi"/>
              </w:rPr>
            </w:pPr>
            <w:r>
              <w:rPr>
                <w:rStyle w:val="Questionlabel"/>
                <w:rFonts w:asciiTheme="minorHAnsi" w:hAnsiTheme="minorHAnsi"/>
              </w:rPr>
              <w:t>Restaurant</w:t>
            </w:r>
            <w:r w:rsidRPr="00CE4858">
              <w:rPr>
                <w:rStyle w:val="Requiredfieldmark"/>
              </w:rPr>
              <w:t>*</w:t>
            </w:r>
          </w:p>
        </w:tc>
        <w:tc>
          <w:tcPr>
            <w:tcW w:w="1093" w:type="dxa"/>
            <w:gridSpan w:val="4"/>
            <w:tcBorders>
              <w:top w:val="single" w:sz="4" w:space="0" w:color="auto"/>
              <w:bottom w:val="single" w:sz="4" w:space="0" w:color="auto"/>
              <w:right w:val="single" w:sz="4" w:space="0" w:color="auto"/>
            </w:tcBorders>
            <w:noWrap/>
            <w:tcMar>
              <w:top w:w="108" w:type="dxa"/>
              <w:bottom w:w="108" w:type="dxa"/>
            </w:tcMar>
          </w:tcPr>
          <w:p w14:paraId="27405394" w14:textId="77777777" w:rsidR="0069189A" w:rsidRDefault="0069189A" w:rsidP="0069189A">
            <w:pPr>
              <w:keepNext/>
              <w:spacing w:after="0"/>
              <w:jc w:val="center"/>
            </w:pPr>
            <w:r>
              <w:t>Yes / No</w:t>
            </w:r>
          </w:p>
        </w:tc>
        <w:tc>
          <w:tcPr>
            <w:tcW w:w="3727" w:type="dxa"/>
            <w:gridSpan w:val="8"/>
            <w:tcBorders>
              <w:top w:val="single" w:sz="4" w:space="0" w:color="auto"/>
              <w:bottom w:val="single" w:sz="4" w:space="0" w:color="auto"/>
              <w:right w:val="single" w:sz="4" w:space="0" w:color="auto"/>
            </w:tcBorders>
            <w:shd w:val="clear" w:color="auto" w:fill="F2F2F2"/>
          </w:tcPr>
          <w:p w14:paraId="69D3241D" w14:textId="77777777" w:rsidR="0069189A" w:rsidRDefault="0069189A" w:rsidP="0069189A">
            <w:pPr>
              <w:keepNext/>
              <w:spacing w:after="0"/>
              <w:rPr>
                <w:rStyle w:val="Questionlabel"/>
                <w:rFonts w:asciiTheme="minorHAnsi" w:hAnsiTheme="minorHAnsi"/>
              </w:rPr>
            </w:pPr>
            <w:r>
              <w:rPr>
                <w:rStyle w:val="Questionlabel"/>
                <w:rFonts w:asciiTheme="minorHAnsi" w:hAnsiTheme="minorHAnsi"/>
              </w:rPr>
              <w:t>Wayside Inn</w:t>
            </w:r>
            <w:r w:rsidRPr="00CE4858">
              <w:rPr>
                <w:rStyle w:val="Requiredfieldmark"/>
              </w:rPr>
              <w:t>*</w:t>
            </w:r>
            <w:r>
              <w:rPr>
                <w:rStyle w:val="Questionlabel"/>
                <w:rFonts w:asciiTheme="minorHAnsi" w:hAnsiTheme="minorHAnsi"/>
              </w:rPr>
              <w:t xml:space="preserve"> </w:t>
            </w:r>
          </w:p>
        </w:tc>
        <w:tc>
          <w:tcPr>
            <w:tcW w:w="1559" w:type="dxa"/>
            <w:gridSpan w:val="2"/>
            <w:tcBorders>
              <w:top w:val="single" w:sz="4" w:space="0" w:color="auto"/>
              <w:bottom w:val="single" w:sz="4" w:space="0" w:color="auto"/>
              <w:right w:val="single" w:sz="4" w:space="0" w:color="auto"/>
            </w:tcBorders>
          </w:tcPr>
          <w:p w14:paraId="641D5416" w14:textId="77777777" w:rsidR="0069189A" w:rsidRDefault="0069189A" w:rsidP="0069189A">
            <w:pPr>
              <w:keepNext/>
              <w:spacing w:after="0"/>
              <w:jc w:val="center"/>
            </w:pPr>
            <w:r>
              <w:t>Yes / No</w:t>
            </w:r>
          </w:p>
        </w:tc>
      </w:tr>
      <w:tr w:rsidR="0069189A" w14:paraId="55302E89" w14:textId="77777777" w:rsidTr="00A94B7A">
        <w:trPr>
          <w:trHeight w:val="27"/>
        </w:trPr>
        <w:tc>
          <w:tcPr>
            <w:tcW w:w="4156"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1433036" w14:textId="77777777" w:rsidR="0069189A" w:rsidRDefault="0069189A" w:rsidP="0069189A">
            <w:pPr>
              <w:keepNext/>
              <w:spacing w:after="0"/>
              <w:rPr>
                <w:rStyle w:val="Questionlabel"/>
                <w:rFonts w:asciiTheme="minorHAnsi" w:hAnsiTheme="minorHAnsi"/>
              </w:rPr>
            </w:pPr>
            <w:r>
              <w:rPr>
                <w:rStyle w:val="Questionlabel"/>
                <w:rFonts w:asciiTheme="minorHAnsi" w:hAnsiTheme="minorHAnsi"/>
              </w:rPr>
              <w:t>Special venture</w:t>
            </w:r>
            <w:r w:rsidRPr="00CE4858">
              <w:rPr>
                <w:rStyle w:val="Requiredfieldmark"/>
              </w:rPr>
              <w:t xml:space="preserve"> *</w:t>
            </w:r>
          </w:p>
        </w:tc>
        <w:tc>
          <w:tcPr>
            <w:tcW w:w="1093" w:type="dxa"/>
            <w:gridSpan w:val="4"/>
            <w:tcBorders>
              <w:top w:val="single" w:sz="4" w:space="0" w:color="auto"/>
              <w:bottom w:val="single" w:sz="4" w:space="0" w:color="auto"/>
              <w:right w:val="single" w:sz="4" w:space="0" w:color="auto"/>
            </w:tcBorders>
            <w:noWrap/>
            <w:tcMar>
              <w:top w:w="108" w:type="dxa"/>
              <w:bottom w:w="108" w:type="dxa"/>
            </w:tcMar>
          </w:tcPr>
          <w:p w14:paraId="199D62CF" w14:textId="77777777" w:rsidR="0069189A" w:rsidRDefault="0069189A" w:rsidP="0069189A">
            <w:pPr>
              <w:keepNext/>
              <w:spacing w:after="0"/>
              <w:jc w:val="center"/>
            </w:pPr>
            <w:r>
              <w:t>Yes / No</w:t>
            </w:r>
          </w:p>
        </w:tc>
        <w:tc>
          <w:tcPr>
            <w:tcW w:w="3727" w:type="dxa"/>
            <w:gridSpan w:val="8"/>
            <w:tcBorders>
              <w:top w:val="single" w:sz="4" w:space="0" w:color="auto"/>
              <w:bottom w:val="single" w:sz="4" w:space="0" w:color="auto"/>
              <w:right w:val="single" w:sz="4" w:space="0" w:color="auto"/>
            </w:tcBorders>
            <w:shd w:val="clear" w:color="auto" w:fill="F2F2F2" w:themeFill="background1" w:themeFillShade="F2"/>
          </w:tcPr>
          <w:p w14:paraId="45E454D9" w14:textId="77777777" w:rsidR="0069189A" w:rsidRDefault="0069189A" w:rsidP="0069189A">
            <w:pPr>
              <w:keepNext/>
              <w:spacing w:after="0"/>
              <w:rPr>
                <w:rStyle w:val="Questionlabel"/>
                <w:rFonts w:asciiTheme="minorHAnsi" w:hAnsiTheme="minorHAnsi"/>
              </w:rPr>
            </w:pPr>
            <w:r>
              <w:rPr>
                <w:rStyle w:val="Questionlabel"/>
                <w:rFonts w:asciiTheme="minorHAnsi" w:hAnsiTheme="minorHAnsi"/>
              </w:rPr>
              <w:t>Catering</w:t>
            </w:r>
            <w:r w:rsidRPr="00CE4858">
              <w:rPr>
                <w:rStyle w:val="Requiredfieldmark"/>
              </w:rPr>
              <w:t>*</w:t>
            </w:r>
          </w:p>
        </w:tc>
        <w:tc>
          <w:tcPr>
            <w:tcW w:w="1559" w:type="dxa"/>
            <w:gridSpan w:val="2"/>
            <w:tcBorders>
              <w:top w:val="single" w:sz="4" w:space="0" w:color="auto"/>
              <w:bottom w:val="single" w:sz="4" w:space="0" w:color="auto"/>
              <w:right w:val="single" w:sz="4" w:space="0" w:color="auto"/>
            </w:tcBorders>
          </w:tcPr>
          <w:p w14:paraId="6397E4C4" w14:textId="77777777" w:rsidR="0069189A" w:rsidRDefault="0069189A" w:rsidP="0069189A">
            <w:pPr>
              <w:keepNext/>
              <w:spacing w:after="0"/>
              <w:jc w:val="center"/>
            </w:pPr>
            <w:r>
              <w:t>Yes / No</w:t>
            </w:r>
          </w:p>
        </w:tc>
      </w:tr>
      <w:tr w:rsidR="006C1016" w:rsidRPr="009A49E9" w14:paraId="22D533C1" w14:textId="77777777" w:rsidTr="009E6E0A">
        <w:trPr>
          <w:trHeight w:val="312"/>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EE66B9A" w14:textId="3B542CFC" w:rsidR="009E6E0A" w:rsidRPr="006B49EF" w:rsidRDefault="00640875" w:rsidP="00640875">
            <w:pPr>
              <w:spacing w:after="0"/>
              <w:rPr>
                <w:b/>
              </w:rPr>
            </w:pPr>
            <w:r w:rsidRPr="006B49EF">
              <w:rPr>
                <w:b/>
              </w:rPr>
              <w:t>Do you intend on</w:t>
            </w:r>
            <w:r w:rsidR="00A94B7A" w:rsidRPr="006B49EF">
              <w:rPr>
                <w:b/>
              </w:rPr>
              <w:t xml:space="preserve"> selling any</w:t>
            </w:r>
            <w:r w:rsidR="00523C9A" w:rsidRPr="006B49EF">
              <w:rPr>
                <w:b/>
              </w:rPr>
              <w:t xml:space="preserve"> liquor produced w</w:t>
            </w:r>
            <w:r w:rsidR="006C1016" w:rsidRPr="006B49EF">
              <w:rPr>
                <w:b/>
              </w:rPr>
              <w:t xml:space="preserve">holesale? </w:t>
            </w:r>
          </w:p>
          <w:p w14:paraId="3F1D4E98" w14:textId="4C0D38FA" w:rsidR="006C1016" w:rsidRPr="006B49EF" w:rsidRDefault="009E6E0A" w:rsidP="00640875">
            <w:pPr>
              <w:spacing w:after="0"/>
              <w:rPr>
                <w:b/>
              </w:rPr>
            </w:pPr>
            <w:r w:rsidRPr="006B49EF">
              <w:t xml:space="preserve">For further information </w:t>
            </w:r>
            <w:hyperlink r:id="rId13" w:history="1">
              <w:r w:rsidRPr="006B49EF">
                <w:rPr>
                  <w:rStyle w:val="Hyperlink"/>
                </w:rPr>
                <w:t>Register as a wholesaler of liquor | NT.GOV.AU</w:t>
              </w:r>
            </w:hyperlink>
            <w:r w:rsidRPr="006B49EF">
              <w:rPr>
                <w:rStyle w:val="FootnoteReference"/>
                <w:b/>
                <w:lang w:eastAsia="en-US"/>
              </w:rPr>
              <w:footnoteReference w:id="3"/>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625CF2A3" w14:textId="77777777" w:rsidR="006C1016" w:rsidRPr="009A49E9" w:rsidRDefault="006C1016" w:rsidP="009E6E0A">
            <w:pPr>
              <w:spacing w:before="120" w:after="120"/>
              <w:jc w:val="center"/>
            </w:pPr>
            <w:r w:rsidRPr="006B49EF">
              <w:t>Yes / No</w:t>
            </w:r>
          </w:p>
        </w:tc>
      </w:tr>
      <w:tr w:rsidR="00640875" w:rsidRPr="009A49E9" w14:paraId="63DD4A7A" w14:textId="77777777" w:rsidTr="009E6E0A">
        <w:trPr>
          <w:trHeight w:val="392"/>
        </w:trPr>
        <w:tc>
          <w:tcPr>
            <w:tcW w:w="5999" w:type="dxa"/>
            <w:gridSpan w:val="10"/>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4C76EE3" w14:textId="727C18BA" w:rsidR="00640875" w:rsidRPr="006B49EF" w:rsidRDefault="00640875" w:rsidP="00640875">
            <w:pPr>
              <w:spacing w:after="0"/>
              <w:rPr>
                <w:b/>
              </w:rPr>
            </w:pPr>
            <w:r w:rsidRPr="006B49EF">
              <w:rPr>
                <w:b/>
              </w:rPr>
              <w:t>If yes, do you have a Wholesale</w:t>
            </w:r>
            <w:r w:rsidR="00A94B7A" w:rsidRPr="006B49EF">
              <w:rPr>
                <w:b/>
              </w:rPr>
              <w:t>r</w:t>
            </w:r>
            <w:r w:rsidRPr="006B49EF">
              <w:rPr>
                <w:b/>
              </w:rPr>
              <w:t xml:space="preserve"> Registration? </w:t>
            </w:r>
          </w:p>
          <w:p w14:paraId="045EF0B4" w14:textId="17E15B5D" w:rsidR="00640875" w:rsidRPr="006B49EF" w:rsidRDefault="00640875" w:rsidP="001F37DF">
            <w:pPr>
              <w:spacing w:after="0"/>
              <w:rPr>
                <w:b/>
              </w:rPr>
            </w:pPr>
            <w:r w:rsidRPr="006B49EF">
              <w:t>This is a requirement if intend</w:t>
            </w:r>
            <w:r w:rsidR="001F37DF" w:rsidRPr="006B49EF">
              <w:t>ing</w:t>
            </w:r>
            <w:r w:rsidRPr="006B49EF">
              <w:t xml:space="preserve"> on </w:t>
            </w:r>
            <w:r w:rsidR="004D46C7" w:rsidRPr="006B49EF">
              <w:t>selling</w:t>
            </w:r>
            <w:r w:rsidR="001F37DF" w:rsidRPr="006B49EF">
              <w:t xml:space="preserve"> liquor </w:t>
            </w:r>
            <w:r w:rsidRPr="006B49EF">
              <w:t>wholesal</w:t>
            </w:r>
            <w:r w:rsidR="004D46C7" w:rsidRPr="006B49EF">
              <w:t>e</w:t>
            </w:r>
            <w:r w:rsidRPr="006B49EF">
              <w:rPr>
                <w:b/>
              </w:rPr>
              <w:t xml:space="preserve"> </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4944D081" w14:textId="44ADDC91" w:rsidR="00640875" w:rsidRPr="006B49EF" w:rsidRDefault="00640875" w:rsidP="00640875">
            <w:pPr>
              <w:spacing w:before="100" w:beforeAutospacing="1" w:after="100" w:afterAutospacing="1"/>
              <w:jc w:val="center"/>
              <w:rPr>
                <w:rFonts w:asciiTheme="minorHAnsi" w:hAnsiTheme="minorHAnsi"/>
                <w:b/>
                <w:bCs/>
                <w:sz w:val="24"/>
                <w:szCs w:val="24"/>
              </w:rPr>
            </w:pPr>
            <w:r w:rsidRPr="006B49EF">
              <w:t>Yes / No</w:t>
            </w:r>
          </w:p>
        </w:tc>
        <w:tc>
          <w:tcPr>
            <w:tcW w:w="1701" w:type="dxa"/>
            <w:gridSpan w:val="3"/>
            <w:tcBorders>
              <w:top w:val="single" w:sz="4" w:space="0" w:color="auto"/>
              <w:bottom w:val="single" w:sz="4" w:space="0" w:color="auto"/>
              <w:right w:val="single" w:sz="4" w:space="0" w:color="auto"/>
            </w:tcBorders>
            <w:shd w:val="clear" w:color="auto" w:fill="F2F2F2" w:themeFill="background1" w:themeFillShade="F2"/>
          </w:tcPr>
          <w:p w14:paraId="6FFFB7A8" w14:textId="28EA2043" w:rsidR="00640875" w:rsidRPr="006B49EF" w:rsidRDefault="00640875" w:rsidP="004A4DFD">
            <w:pPr>
              <w:spacing w:before="100" w:beforeAutospacing="1" w:after="100" w:afterAutospacing="1"/>
              <w:rPr>
                <w:rFonts w:asciiTheme="minorHAnsi" w:hAnsiTheme="minorHAnsi"/>
                <w:b/>
                <w:bCs/>
                <w:szCs w:val="22"/>
              </w:rPr>
            </w:pPr>
            <w:r w:rsidRPr="006B49EF">
              <w:rPr>
                <w:rFonts w:asciiTheme="minorHAnsi" w:hAnsiTheme="minorHAnsi"/>
                <w:b/>
                <w:bCs/>
                <w:szCs w:val="22"/>
              </w:rPr>
              <w:t>Registration #</w:t>
            </w:r>
          </w:p>
        </w:tc>
        <w:tc>
          <w:tcPr>
            <w:tcW w:w="1559" w:type="dxa"/>
            <w:gridSpan w:val="2"/>
            <w:tcBorders>
              <w:top w:val="single" w:sz="4" w:space="0" w:color="auto"/>
              <w:bottom w:val="single" w:sz="4" w:space="0" w:color="auto"/>
              <w:right w:val="single" w:sz="4" w:space="0" w:color="auto"/>
            </w:tcBorders>
          </w:tcPr>
          <w:p w14:paraId="40359D38" w14:textId="5C03A94F" w:rsidR="00640875" w:rsidRPr="009A49E9" w:rsidRDefault="00640875" w:rsidP="00640875">
            <w:pPr>
              <w:spacing w:before="100" w:beforeAutospacing="1" w:after="100" w:afterAutospacing="1"/>
              <w:jc w:val="center"/>
              <w:rPr>
                <w:rFonts w:asciiTheme="minorHAnsi" w:hAnsiTheme="minorHAnsi"/>
                <w:bCs/>
                <w:sz w:val="24"/>
                <w:szCs w:val="24"/>
              </w:rPr>
            </w:pPr>
            <w:r w:rsidRPr="006B49EF">
              <w:rPr>
                <w:rFonts w:asciiTheme="minorHAnsi" w:hAnsiTheme="minorHAnsi"/>
                <w:bCs/>
                <w:sz w:val="24"/>
                <w:szCs w:val="24"/>
              </w:rPr>
              <w:t>WLL_____</w:t>
            </w:r>
          </w:p>
        </w:tc>
      </w:tr>
      <w:tr w:rsidR="001F37DF" w:rsidRPr="009A49E9" w14:paraId="3ED4C7A4" w14:textId="77777777" w:rsidTr="009E6E0A">
        <w:trPr>
          <w:trHeight w:val="392"/>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2788626" w14:textId="77777777" w:rsidR="00523C9A" w:rsidRPr="006B49EF" w:rsidRDefault="001F37DF" w:rsidP="00523C9A">
            <w:pPr>
              <w:spacing w:after="0"/>
              <w:rPr>
                <w:rFonts w:asciiTheme="minorHAnsi" w:hAnsiTheme="minorHAnsi"/>
                <w:b/>
                <w:bCs/>
                <w:szCs w:val="22"/>
              </w:rPr>
            </w:pPr>
            <w:r w:rsidRPr="006B49EF">
              <w:rPr>
                <w:b/>
              </w:rPr>
              <w:t>If</w:t>
            </w:r>
            <w:r w:rsidRPr="006B49EF">
              <w:rPr>
                <w:rFonts w:asciiTheme="minorHAnsi" w:hAnsiTheme="minorHAnsi"/>
                <w:b/>
                <w:bCs/>
                <w:szCs w:val="22"/>
              </w:rPr>
              <w:t xml:space="preserve"> no, do you want to apply as part of this </w:t>
            </w:r>
            <w:proofErr w:type="gramStart"/>
            <w:r w:rsidRPr="006B49EF">
              <w:rPr>
                <w:rFonts w:asciiTheme="minorHAnsi" w:hAnsiTheme="minorHAnsi"/>
                <w:b/>
                <w:bCs/>
                <w:szCs w:val="22"/>
              </w:rPr>
              <w:t>application</w:t>
            </w:r>
            <w:proofErr w:type="gramEnd"/>
            <w:r w:rsidRPr="006B49EF">
              <w:rPr>
                <w:rFonts w:asciiTheme="minorHAnsi" w:hAnsiTheme="minorHAnsi"/>
                <w:b/>
                <w:bCs/>
                <w:szCs w:val="22"/>
              </w:rPr>
              <w:t xml:space="preserve"> </w:t>
            </w:r>
          </w:p>
          <w:p w14:paraId="57AC94F5" w14:textId="782F830F" w:rsidR="001F37DF" w:rsidRPr="006B49EF" w:rsidRDefault="001F37DF" w:rsidP="00523C9A">
            <w:pPr>
              <w:spacing w:after="0"/>
              <w:rPr>
                <w:b/>
              </w:rPr>
            </w:pPr>
            <w:r w:rsidRPr="006B49EF">
              <w:rPr>
                <w:rFonts w:asciiTheme="minorHAnsi" w:hAnsiTheme="minorHAnsi"/>
                <w:bCs/>
                <w:szCs w:val="22"/>
              </w:rPr>
              <w:t>(</w:t>
            </w:r>
            <w:r w:rsidR="00523C9A" w:rsidRPr="006B49EF">
              <w:rPr>
                <w:rFonts w:asciiTheme="minorHAnsi" w:hAnsiTheme="minorHAnsi"/>
                <w:bCs/>
                <w:szCs w:val="22"/>
              </w:rPr>
              <w:t xml:space="preserve">If yes, complete the following information </w:t>
            </w:r>
            <w:r w:rsidRPr="006B49EF">
              <w:rPr>
                <w:rFonts w:asciiTheme="minorHAnsi" w:hAnsiTheme="minorHAnsi"/>
                <w:bCs/>
                <w:szCs w:val="22"/>
              </w:rPr>
              <w:t xml:space="preserve">to </w:t>
            </w:r>
            <w:r w:rsidR="00523C9A" w:rsidRPr="006B49EF">
              <w:rPr>
                <w:rFonts w:asciiTheme="minorHAnsi" w:hAnsiTheme="minorHAnsi"/>
                <w:bCs/>
                <w:szCs w:val="22"/>
              </w:rPr>
              <w:t>apply for</w:t>
            </w:r>
            <w:r w:rsidRPr="006B49EF">
              <w:rPr>
                <w:rFonts w:asciiTheme="minorHAnsi" w:hAnsiTheme="minorHAnsi"/>
                <w:bCs/>
                <w:szCs w:val="22"/>
              </w:rPr>
              <w:t xml:space="preserve"> a Wholesale</w:t>
            </w:r>
            <w:r w:rsidR="00A94B7A" w:rsidRPr="006B49EF">
              <w:rPr>
                <w:rFonts w:asciiTheme="minorHAnsi" w:hAnsiTheme="minorHAnsi"/>
                <w:bCs/>
                <w:szCs w:val="22"/>
              </w:rPr>
              <w:t>r</w:t>
            </w:r>
            <w:r w:rsidRPr="006B49EF">
              <w:rPr>
                <w:rFonts w:asciiTheme="minorHAnsi" w:hAnsiTheme="minorHAnsi"/>
                <w:bCs/>
                <w:szCs w:val="22"/>
              </w:rPr>
              <w:t xml:space="preserve"> Registration)</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12DB66DE" w14:textId="20A7081B" w:rsidR="001F37DF" w:rsidRPr="006B49EF" w:rsidRDefault="001F37DF" w:rsidP="009E6E0A">
            <w:pPr>
              <w:spacing w:before="120" w:after="100" w:afterAutospacing="1"/>
              <w:jc w:val="center"/>
            </w:pPr>
            <w:r w:rsidRPr="006B49EF">
              <w:t>Yes / No</w:t>
            </w:r>
          </w:p>
        </w:tc>
      </w:tr>
      <w:tr w:rsidR="001F37DF" w:rsidRPr="009A49E9" w14:paraId="4CCC36AC" w14:textId="77777777" w:rsidTr="009E6E0A">
        <w:trPr>
          <w:trHeight w:val="392"/>
        </w:trPr>
        <w:tc>
          <w:tcPr>
            <w:tcW w:w="7275" w:type="dxa"/>
            <w:gridSpan w:val="1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4CE98A8" w14:textId="225ACC98" w:rsidR="001F37DF" w:rsidRPr="006B49EF" w:rsidRDefault="001F37DF" w:rsidP="001F37DF">
            <w:pPr>
              <w:spacing w:before="120" w:after="0"/>
              <w:rPr>
                <w:b/>
              </w:rPr>
            </w:pPr>
            <w:r w:rsidRPr="006B49EF">
              <w:rPr>
                <w:b/>
              </w:rPr>
              <w:t>From what date do you want to start selling wholesale liquor?</w:t>
            </w:r>
          </w:p>
        </w:tc>
        <w:tc>
          <w:tcPr>
            <w:tcW w:w="3260" w:type="dxa"/>
            <w:gridSpan w:val="5"/>
            <w:tcBorders>
              <w:top w:val="single" w:sz="4" w:space="0" w:color="auto"/>
              <w:bottom w:val="single" w:sz="4" w:space="0" w:color="auto"/>
              <w:right w:val="single" w:sz="4" w:space="0" w:color="auto"/>
            </w:tcBorders>
            <w:noWrap/>
            <w:tcMar>
              <w:top w:w="108" w:type="dxa"/>
              <w:bottom w:w="108" w:type="dxa"/>
            </w:tcMar>
          </w:tcPr>
          <w:p w14:paraId="04C320C1" w14:textId="77777777" w:rsidR="001F37DF" w:rsidRPr="006B49EF" w:rsidRDefault="001F37DF" w:rsidP="001F37DF">
            <w:pPr>
              <w:spacing w:before="120" w:after="100" w:afterAutospacing="1"/>
              <w:jc w:val="center"/>
            </w:pPr>
          </w:p>
        </w:tc>
      </w:tr>
      <w:tr w:rsidR="001F37DF" w:rsidRPr="009A49E9" w14:paraId="46DB92FD" w14:textId="77777777" w:rsidTr="009E6E0A">
        <w:trPr>
          <w:trHeight w:val="392"/>
        </w:trPr>
        <w:tc>
          <w:tcPr>
            <w:tcW w:w="5999" w:type="dxa"/>
            <w:gridSpan w:val="10"/>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3BEBA9D" w14:textId="710AA849" w:rsidR="001F37DF" w:rsidRPr="006B49EF" w:rsidRDefault="001F37DF" w:rsidP="00A94B7A">
            <w:pPr>
              <w:spacing w:before="120" w:after="0"/>
              <w:rPr>
                <w:b/>
              </w:rPr>
            </w:pPr>
            <w:r w:rsidRPr="006B49EF">
              <w:rPr>
                <w:b/>
              </w:rPr>
              <w:t>How long</w:t>
            </w:r>
            <w:r w:rsidR="00691183" w:rsidRPr="006B49EF">
              <w:rPr>
                <w:b/>
              </w:rPr>
              <w:t xml:space="preserve"> do you want a Wholesale</w:t>
            </w:r>
            <w:r w:rsidR="00A94B7A" w:rsidRPr="006B49EF">
              <w:rPr>
                <w:b/>
              </w:rPr>
              <w:t>r R</w:t>
            </w:r>
            <w:r w:rsidR="00691183" w:rsidRPr="006B49EF">
              <w:rPr>
                <w:b/>
              </w:rPr>
              <w:t>egist</w:t>
            </w:r>
            <w:r w:rsidRPr="006B49EF">
              <w:rPr>
                <w:b/>
              </w:rPr>
              <w:t>r</w:t>
            </w:r>
            <w:r w:rsidR="00691183" w:rsidRPr="006B49EF">
              <w:rPr>
                <w:b/>
              </w:rPr>
              <w:t>ation</w:t>
            </w:r>
            <w:r w:rsidRPr="006B49EF">
              <w:rPr>
                <w:b/>
              </w:rPr>
              <w:t xml:space="preserve"> for? </w:t>
            </w:r>
          </w:p>
        </w:tc>
        <w:tc>
          <w:tcPr>
            <w:tcW w:w="1276" w:type="dxa"/>
            <w:gridSpan w:val="3"/>
            <w:tcBorders>
              <w:top w:val="single" w:sz="4" w:space="0" w:color="auto"/>
              <w:bottom w:val="single" w:sz="4" w:space="0" w:color="auto"/>
              <w:right w:val="single" w:sz="4" w:space="0" w:color="auto"/>
            </w:tcBorders>
            <w:noWrap/>
            <w:tcMar>
              <w:top w:w="108" w:type="dxa"/>
              <w:bottom w:w="108" w:type="dxa"/>
            </w:tcMar>
          </w:tcPr>
          <w:p w14:paraId="6709D2BA" w14:textId="014E77CE" w:rsidR="001F37DF" w:rsidRPr="006B49EF" w:rsidRDefault="001F37DF" w:rsidP="009E6E0A">
            <w:pPr>
              <w:spacing w:before="120" w:after="120"/>
              <w:jc w:val="center"/>
              <w:rPr>
                <w:szCs w:val="22"/>
              </w:rPr>
            </w:pPr>
            <w:r w:rsidRPr="006B49EF">
              <w:rPr>
                <w:szCs w:val="22"/>
              </w:rPr>
              <w:t>1 Year</w:t>
            </w:r>
          </w:p>
        </w:tc>
        <w:tc>
          <w:tcPr>
            <w:tcW w:w="1701" w:type="dxa"/>
            <w:gridSpan w:val="3"/>
            <w:tcBorders>
              <w:top w:val="single" w:sz="4" w:space="0" w:color="auto"/>
              <w:bottom w:val="single" w:sz="4" w:space="0" w:color="auto"/>
              <w:right w:val="single" w:sz="4" w:space="0" w:color="auto"/>
            </w:tcBorders>
            <w:shd w:val="clear" w:color="auto" w:fill="FFFFFF" w:themeFill="background1"/>
          </w:tcPr>
          <w:p w14:paraId="7EE62486" w14:textId="5C1D090F" w:rsidR="001F37DF" w:rsidRPr="006B49EF" w:rsidRDefault="001F37DF" w:rsidP="009E6E0A">
            <w:pPr>
              <w:spacing w:before="120" w:after="120"/>
              <w:jc w:val="center"/>
              <w:rPr>
                <w:rFonts w:asciiTheme="minorHAnsi" w:hAnsiTheme="minorHAnsi"/>
                <w:bCs/>
                <w:szCs w:val="22"/>
              </w:rPr>
            </w:pPr>
            <w:r w:rsidRPr="006B49EF">
              <w:rPr>
                <w:rFonts w:asciiTheme="minorHAnsi" w:hAnsiTheme="minorHAnsi"/>
                <w:bCs/>
                <w:szCs w:val="22"/>
              </w:rPr>
              <w:t>2 Years</w:t>
            </w:r>
          </w:p>
        </w:tc>
        <w:tc>
          <w:tcPr>
            <w:tcW w:w="1559" w:type="dxa"/>
            <w:gridSpan w:val="2"/>
            <w:tcBorders>
              <w:top w:val="single" w:sz="4" w:space="0" w:color="auto"/>
              <w:bottom w:val="single" w:sz="4" w:space="0" w:color="auto"/>
              <w:right w:val="single" w:sz="4" w:space="0" w:color="auto"/>
            </w:tcBorders>
          </w:tcPr>
          <w:p w14:paraId="5E142BA7" w14:textId="77F1BF30" w:rsidR="001F37DF" w:rsidRPr="006B49EF" w:rsidRDefault="001F37DF" w:rsidP="009E6E0A">
            <w:pPr>
              <w:spacing w:before="120" w:after="120"/>
              <w:jc w:val="center"/>
              <w:rPr>
                <w:rFonts w:asciiTheme="minorHAnsi" w:hAnsiTheme="minorHAnsi"/>
                <w:bCs/>
                <w:szCs w:val="22"/>
              </w:rPr>
            </w:pPr>
            <w:r w:rsidRPr="006B49EF">
              <w:rPr>
                <w:rFonts w:asciiTheme="minorHAnsi" w:hAnsiTheme="minorHAnsi"/>
                <w:bCs/>
                <w:szCs w:val="22"/>
              </w:rPr>
              <w:t>5 Years</w:t>
            </w:r>
          </w:p>
        </w:tc>
      </w:tr>
      <w:tr w:rsidR="00523C9A" w:rsidRPr="009A49E9" w14:paraId="61C8CC4A" w14:textId="77777777" w:rsidTr="009E6E0A">
        <w:trPr>
          <w:trHeight w:val="392"/>
        </w:trPr>
        <w:tc>
          <w:tcPr>
            <w:tcW w:w="1053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5C56BE3" w14:textId="65FDD3B9" w:rsidR="00523C9A" w:rsidRPr="006B49EF" w:rsidRDefault="00523C9A" w:rsidP="009E6E0A">
            <w:pPr>
              <w:spacing w:before="120" w:after="100" w:afterAutospacing="1"/>
              <w:rPr>
                <w:rFonts w:asciiTheme="minorHAnsi" w:hAnsiTheme="minorHAnsi"/>
                <w:b/>
                <w:bCs/>
                <w:szCs w:val="22"/>
              </w:rPr>
            </w:pPr>
            <w:r w:rsidRPr="006B49EF">
              <w:rPr>
                <w:b/>
              </w:rPr>
              <w:t>Wholesale</w:t>
            </w:r>
            <w:r w:rsidR="00A94B7A" w:rsidRPr="006B49EF">
              <w:rPr>
                <w:b/>
              </w:rPr>
              <w:t>r</w:t>
            </w:r>
            <w:r w:rsidRPr="006B49EF">
              <w:rPr>
                <w:b/>
              </w:rPr>
              <w:t xml:space="preserve"> Registration – What l</w:t>
            </w:r>
            <w:r w:rsidR="009E6E0A" w:rsidRPr="006B49EF">
              <w:rPr>
                <w:b/>
              </w:rPr>
              <w:t>iquor to be held/</w:t>
            </w:r>
            <w:r w:rsidRPr="006B49EF">
              <w:rPr>
                <w:b/>
              </w:rPr>
              <w:t xml:space="preserve">sold </w:t>
            </w:r>
            <w:r w:rsidRPr="006B49EF">
              <w:t xml:space="preserve">(attach separate sheet/s of paper if there is not enough room on the </w:t>
            </w:r>
            <w:proofErr w:type="gramStart"/>
            <w:r w:rsidRPr="006B49EF">
              <w:t>form)*</w:t>
            </w:r>
            <w:proofErr w:type="gramEnd"/>
          </w:p>
        </w:tc>
      </w:tr>
      <w:tr w:rsidR="00523C9A" w:rsidRPr="009A49E9" w14:paraId="35D11EA7" w14:textId="77777777" w:rsidTr="009E6E0A">
        <w:trPr>
          <w:trHeight w:val="392"/>
        </w:trPr>
        <w:tc>
          <w:tcPr>
            <w:tcW w:w="1321"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834E46E" w14:textId="1C8BE0BF" w:rsidR="00523C9A" w:rsidRPr="006B49EF" w:rsidRDefault="00523C9A" w:rsidP="00691183">
            <w:pPr>
              <w:spacing w:before="120" w:after="0"/>
              <w:rPr>
                <w:b/>
              </w:rPr>
            </w:pPr>
            <w:r w:rsidRPr="006B49EF">
              <w:rPr>
                <w:b/>
              </w:rPr>
              <w:t>Beer</w:t>
            </w:r>
          </w:p>
        </w:tc>
        <w:tc>
          <w:tcPr>
            <w:tcW w:w="2977" w:type="dxa"/>
            <w:gridSpan w:val="4"/>
            <w:tcBorders>
              <w:top w:val="single" w:sz="4" w:space="0" w:color="auto"/>
              <w:bottom w:val="single" w:sz="4" w:space="0" w:color="auto"/>
              <w:right w:val="single" w:sz="4" w:space="0" w:color="auto"/>
            </w:tcBorders>
            <w:noWrap/>
            <w:tcMar>
              <w:top w:w="108" w:type="dxa"/>
              <w:bottom w:w="108" w:type="dxa"/>
            </w:tcMar>
          </w:tcPr>
          <w:p w14:paraId="402C0FF3" w14:textId="77777777" w:rsidR="00523C9A" w:rsidRPr="006B49EF" w:rsidRDefault="00523C9A" w:rsidP="001F37DF">
            <w:pPr>
              <w:spacing w:before="120" w:after="100" w:afterAutospacing="1"/>
              <w:jc w:val="center"/>
              <w:rPr>
                <w:szCs w:val="22"/>
              </w:rPr>
            </w:pPr>
          </w:p>
        </w:tc>
        <w:tc>
          <w:tcPr>
            <w:tcW w:w="2835" w:type="dxa"/>
            <w:gridSpan w:val="7"/>
            <w:tcBorders>
              <w:top w:val="single" w:sz="4" w:space="0" w:color="auto"/>
              <w:bottom w:val="single" w:sz="4" w:space="0" w:color="auto"/>
              <w:right w:val="single" w:sz="4" w:space="0" w:color="auto"/>
            </w:tcBorders>
            <w:shd w:val="clear" w:color="auto" w:fill="FFFFFF" w:themeFill="background1"/>
          </w:tcPr>
          <w:p w14:paraId="756CBBC2" w14:textId="77777777" w:rsidR="00523C9A" w:rsidRPr="006B49EF" w:rsidRDefault="00523C9A" w:rsidP="001F37DF">
            <w:pPr>
              <w:spacing w:before="120" w:after="100" w:afterAutospacing="1"/>
              <w:jc w:val="center"/>
              <w:rPr>
                <w:rFonts w:asciiTheme="minorHAnsi" w:hAnsiTheme="minorHAnsi"/>
                <w:bCs/>
                <w:szCs w:val="22"/>
              </w:rPr>
            </w:pPr>
          </w:p>
        </w:tc>
        <w:tc>
          <w:tcPr>
            <w:tcW w:w="3402" w:type="dxa"/>
            <w:gridSpan w:val="6"/>
            <w:tcBorders>
              <w:top w:val="single" w:sz="4" w:space="0" w:color="auto"/>
              <w:bottom w:val="single" w:sz="4" w:space="0" w:color="auto"/>
              <w:right w:val="single" w:sz="4" w:space="0" w:color="auto"/>
            </w:tcBorders>
          </w:tcPr>
          <w:p w14:paraId="676C038D" w14:textId="77777777" w:rsidR="00523C9A" w:rsidRPr="006B49EF" w:rsidRDefault="00523C9A" w:rsidP="001F37DF">
            <w:pPr>
              <w:spacing w:before="120" w:after="100" w:afterAutospacing="1"/>
              <w:jc w:val="center"/>
              <w:rPr>
                <w:rFonts w:asciiTheme="minorHAnsi" w:hAnsiTheme="minorHAnsi"/>
                <w:bCs/>
                <w:szCs w:val="22"/>
              </w:rPr>
            </w:pPr>
          </w:p>
        </w:tc>
      </w:tr>
      <w:tr w:rsidR="00523C9A" w:rsidRPr="009A49E9" w14:paraId="110D7E10" w14:textId="77777777" w:rsidTr="009E6E0A">
        <w:trPr>
          <w:trHeight w:val="392"/>
        </w:trPr>
        <w:tc>
          <w:tcPr>
            <w:tcW w:w="1321"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362A105" w14:textId="774CB03A" w:rsidR="00523C9A" w:rsidRPr="006B49EF" w:rsidRDefault="00523C9A" w:rsidP="00691183">
            <w:pPr>
              <w:spacing w:before="120" w:after="0"/>
              <w:rPr>
                <w:b/>
              </w:rPr>
            </w:pPr>
            <w:r w:rsidRPr="006B49EF">
              <w:rPr>
                <w:b/>
              </w:rPr>
              <w:t>Wine</w:t>
            </w:r>
          </w:p>
        </w:tc>
        <w:tc>
          <w:tcPr>
            <w:tcW w:w="2977" w:type="dxa"/>
            <w:gridSpan w:val="4"/>
            <w:tcBorders>
              <w:top w:val="single" w:sz="4" w:space="0" w:color="auto"/>
              <w:bottom w:val="single" w:sz="4" w:space="0" w:color="auto"/>
              <w:right w:val="single" w:sz="4" w:space="0" w:color="auto"/>
            </w:tcBorders>
            <w:noWrap/>
            <w:tcMar>
              <w:top w:w="108" w:type="dxa"/>
              <w:bottom w:w="108" w:type="dxa"/>
            </w:tcMar>
          </w:tcPr>
          <w:p w14:paraId="79C7F3A9" w14:textId="77777777" w:rsidR="00523C9A" w:rsidRPr="006B49EF" w:rsidRDefault="00523C9A" w:rsidP="001F37DF">
            <w:pPr>
              <w:spacing w:before="120" w:after="100" w:afterAutospacing="1"/>
              <w:jc w:val="center"/>
              <w:rPr>
                <w:szCs w:val="22"/>
              </w:rPr>
            </w:pPr>
          </w:p>
        </w:tc>
        <w:tc>
          <w:tcPr>
            <w:tcW w:w="2835" w:type="dxa"/>
            <w:gridSpan w:val="7"/>
            <w:tcBorders>
              <w:top w:val="single" w:sz="4" w:space="0" w:color="auto"/>
              <w:bottom w:val="single" w:sz="4" w:space="0" w:color="auto"/>
              <w:right w:val="single" w:sz="4" w:space="0" w:color="auto"/>
            </w:tcBorders>
            <w:shd w:val="clear" w:color="auto" w:fill="FFFFFF" w:themeFill="background1"/>
          </w:tcPr>
          <w:p w14:paraId="06DB991A" w14:textId="77777777" w:rsidR="00523C9A" w:rsidRPr="006B49EF" w:rsidRDefault="00523C9A" w:rsidP="001F37DF">
            <w:pPr>
              <w:spacing w:before="120" w:after="100" w:afterAutospacing="1"/>
              <w:jc w:val="center"/>
              <w:rPr>
                <w:rFonts w:asciiTheme="minorHAnsi" w:hAnsiTheme="minorHAnsi"/>
                <w:bCs/>
                <w:szCs w:val="22"/>
              </w:rPr>
            </w:pPr>
          </w:p>
        </w:tc>
        <w:tc>
          <w:tcPr>
            <w:tcW w:w="3402" w:type="dxa"/>
            <w:gridSpan w:val="6"/>
            <w:tcBorders>
              <w:top w:val="single" w:sz="4" w:space="0" w:color="auto"/>
              <w:bottom w:val="single" w:sz="4" w:space="0" w:color="auto"/>
              <w:right w:val="single" w:sz="4" w:space="0" w:color="auto"/>
            </w:tcBorders>
          </w:tcPr>
          <w:p w14:paraId="318D33EB" w14:textId="77777777" w:rsidR="00523C9A" w:rsidRPr="006B49EF" w:rsidRDefault="00523C9A" w:rsidP="001F37DF">
            <w:pPr>
              <w:spacing w:before="120" w:after="100" w:afterAutospacing="1"/>
              <w:jc w:val="center"/>
              <w:rPr>
                <w:rFonts w:asciiTheme="minorHAnsi" w:hAnsiTheme="minorHAnsi"/>
                <w:bCs/>
                <w:szCs w:val="22"/>
              </w:rPr>
            </w:pPr>
          </w:p>
        </w:tc>
      </w:tr>
      <w:tr w:rsidR="00523C9A" w:rsidRPr="009A49E9" w14:paraId="6F8806D1" w14:textId="77777777" w:rsidTr="009E6E0A">
        <w:trPr>
          <w:trHeight w:val="392"/>
        </w:trPr>
        <w:tc>
          <w:tcPr>
            <w:tcW w:w="1321"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7D2E8BC" w14:textId="6C11E78F" w:rsidR="00523C9A" w:rsidRPr="006B49EF" w:rsidRDefault="00523C9A" w:rsidP="00691183">
            <w:pPr>
              <w:spacing w:before="120" w:after="0"/>
              <w:rPr>
                <w:b/>
              </w:rPr>
            </w:pPr>
            <w:r w:rsidRPr="006B49EF">
              <w:rPr>
                <w:b/>
              </w:rPr>
              <w:lastRenderedPageBreak/>
              <w:t>Spirits</w:t>
            </w:r>
          </w:p>
        </w:tc>
        <w:tc>
          <w:tcPr>
            <w:tcW w:w="2977" w:type="dxa"/>
            <w:gridSpan w:val="4"/>
            <w:tcBorders>
              <w:top w:val="single" w:sz="4" w:space="0" w:color="auto"/>
              <w:bottom w:val="single" w:sz="4" w:space="0" w:color="auto"/>
              <w:right w:val="single" w:sz="4" w:space="0" w:color="auto"/>
            </w:tcBorders>
            <w:noWrap/>
            <w:tcMar>
              <w:top w:w="108" w:type="dxa"/>
              <w:bottom w:w="108" w:type="dxa"/>
            </w:tcMar>
          </w:tcPr>
          <w:p w14:paraId="513746F1" w14:textId="77777777" w:rsidR="00523C9A" w:rsidRPr="006B49EF" w:rsidRDefault="00523C9A" w:rsidP="001F37DF">
            <w:pPr>
              <w:spacing w:before="120" w:after="100" w:afterAutospacing="1"/>
              <w:jc w:val="center"/>
              <w:rPr>
                <w:szCs w:val="22"/>
              </w:rPr>
            </w:pPr>
          </w:p>
        </w:tc>
        <w:tc>
          <w:tcPr>
            <w:tcW w:w="2835" w:type="dxa"/>
            <w:gridSpan w:val="7"/>
            <w:tcBorders>
              <w:top w:val="single" w:sz="4" w:space="0" w:color="auto"/>
              <w:bottom w:val="single" w:sz="4" w:space="0" w:color="auto"/>
              <w:right w:val="single" w:sz="4" w:space="0" w:color="auto"/>
            </w:tcBorders>
            <w:shd w:val="clear" w:color="auto" w:fill="FFFFFF" w:themeFill="background1"/>
          </w:tcPr>
          <w:p w14:paraId="50A972CD" w14:textId="77777777" w:rsidR="00523C9A" w:rsidRPr="006B49EF" w:rsidRDefault="00523C9A" w:rsidP="001F37DF">
            <w:pPr>
              <w:spacing w:before="120" w:after="100" w:afterAutospacing="1"/>
              <w:jc w:val="center"/>
              <w:rPr>
                <w:rFonts w:asciiTheme="minorHAnsi" w:hAnsiTheme="minorHAnsi"/>
                <w:bCs/>
                <w:szCs w:val="22"/>
              </w:rPr>
            </w:pPr>
          </w:p>
        </w:tc>
        <w:tc>
          <w:tcPr>
            <w:tcW w:w="3402" w:type="dxa"/>
            <w:gridSpan w:val="6"/>
            <w:tcBorders>
              <w:top w:val="single" w:sz="4" w:space="0" w:color="auto"/>
              <w:bottom w:val="single" w:sz="4" w:space="0" w:color="auto"/>
              <w:right w:val="single" w:sz="4" w:space="0" w:color="auto"/>
            </w:tcBorders>
          </w:tcPr>
          <w:p w14:paraId="0FA607DB" w14:textId="77777777" w:rsidR="00523C9A" w:rsidRPr="006B49EF" w:rsidRDefault="00523C9A" w:rsidP="001F37DF">
            <w:pPr>
              <w:spacing w:before="120" w:after="100" w:afterAutospacing="1"/>
              <w:jc w:val="center"/>
              <w:rPr>
                <w:rFonts w:asciiTheme="minorHAnsi" w:hAnsiTheme="minorHAnsi"/>
                <w:bCs/>
                <w:szCs w:val="22"/>
              </w:rPr>
            </w:pPr>
          </w:p>
        </w:tc>
      </w:tr>
      <w:tr w:rsidR="00523C9A" w:rsidRPr="00CF1F60" w14:paraId="64F2DD61" w14:textId="77777777" w:rsidTr="009E6E0A">
        <w:trPr>
          <w:trHeight w:val="392"/>
        </w:trPr>
        <w:tc>
          <w:tcPr>
            <w:tcW w:w="1321"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2B639D1" w14:textId="32056381" w:rsidR="00523C9A" w:rsidRPr="006B49EF" w:rsidRDefault="00523C9A" w:rsidP="00691183">
            <w:pPr>
              <w:spacing w:before="120" w:after="0"/>
              <w:rPr>
                <w:b/>
              </w:rPr>
            </w:pPr>
            <w:r w:rsidRPr="006B49EF">
              <w:rPr>
                <w:b/>
              </w:rPr>
              <w:t>Other</w:t>
            </w:r>
          </w:p>
        </w:tc>
        <w:tc>
          <w:tcPr>
            <w:tcW w:w="2977" w:type="dxa"/>
            <w:gridSpan w:val="4"/>
            <w:tcBorders>
              <w:top w:val="single" w:sz="4" w:space="0" w:color="auto"/>
              <w:bottom w:val="single" w:sz="4" w:space="0" w:color="auto"/>
              <w:right w:val="single" w:sz="4" w:space="0" w:color="auto"/>
            </w:tcBorders>
            <w:noWrap/>
            <w:tcMar>
              <w:top w:w="108" w:type="dxa"/>
              <w:bottom w:w="108" w:type="dxa"/>
            </w:tcMar>
          </w:tcPr>
          <w:p w14:paraId="63D4DA18" w14:textId="77777777" w:rsidR="00523C9A" w:rsidRPr="006B49EF" w:rsidRDefault="00523C9A" w:rsidP="001F37DF">
            <w:pPr>
              <w:spacing w:before="120" w:after="100" w:afterAutospacing="1"/>
              <w:jc w:val="center"/>
              <w:rPr>
                <w:szCs w:val="22"/>
              </w:rPr>
            </w:pPr>
          </w:p>
        </w:tc>
        <w:tc>
          <w:tcPr>
            <w:tcW w:w="2835" w:type="dxa"/>
            <w:gridSpan w:val="7"/>
            <w:tcBorders>
              <w:top w:val="single" w:sz="4" w:space="0" w:color="auto"/>
              <w:bottom w:val="single" w:sz="4" w:space="0" w:color="auto"/>
              <w:right w:val="single" w:sz="4" w:space="0" w:color="auto"/>
            </w:tcBorders>
            <w:shd w:val="clear" w:color="auto" w:fill="FFFFFF" w:themeFill="background1"/>
          </w:tcPr>
          <w:p w14:paraId="77BFBC62" w14:textId="77777777" w:rsidR="00523C9A" w:rsidRPr="006B49EF" w:rsidRDefault="00523C9A" w:rsidP="001F37DF">
            <w:pPr>
              <w:spacing w:before="120" w:after="100" w:afterAutospacing="1"/>
              <w:jc w:val="center"/>
              <w:rPr>
                <w:rFonts w:asciiTheme="minorHAnsi" w:hAnsiTheme="minorHAnsi"/>
                <w:bCs/>
                <w:szCs w:val="22"/>
              </w:rPr>
            </w:pPr>
          </w:p>
        </w:tc>
        <w:tc>
          <w:tcPr>
            <w:tcW w:w="3402" w:type="dxa"/>
            <w:gridSpan w:val="6"/>
            <w:tcBorders>
              <w:top w:val="single" w:sz="4" w:space="0" w:color="auto"/>
              <w:bottom w:val="single" w:sz="4" w:space="0" w:color="auto"/>
              <w:right w:val="single" w:sz="4" w:space="0" w:color="auto"/>
            </w:tcBorders>
          </w:tcPr>
          <w:p w14:paraId="11AAEA80" w14:textId="77777777" w:rsidR="00523C9A" w:rsidRPr="006B49EF" w:rsidRDefault="00523C9A" w:rsidP="001F37DF">
            <w:pPr>
              <w:spacing w:before="120" w:after="100" w:afterAutospacing="1"/>
              <w:jc w:val="center"/>
              <w:rPr>
                <w:rFonts w:asciiTheme="minorHAnsi" w:hAnsiTheme="minorHAnsi"/>
                <w:bCs/>
                <w:szCs w:val="22"/>
              </w:rPr>
            </w:pPr>
          </w:p>
        </w:tc>
      </w:tr>
      <w:tr w:rsidR="005325ED" w14:paraId="3D87576C"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432B73A8" w14:textId="400B23FA" w:rsidR="005325ED" w:rsidRPr="006B49EF" w:rsidRDefault="00A94B7A" w:rsidP="001473A7">
            <w:pPr>
              <w:keepNext/>
              <w:spacing w:after="0"/>
              <w:rPr>
                <w:rStyle w:val="Questionlabel"/>
                <w:rFonts w:asciiTheme="minorHAnsi" w:hAnsiTheme="minorHAnsi"/>
              </w:rPr>
            </w:pPr>
            <w:r w:rsidRPr="006B49EF">
              <w:rPr>
                <w:rStyle w:val="Questionlabel"/>
                <w:rFonts w:asciiTheme="minorHAnsi" w:hAnsiTheme="minorHAnsi"/>
              </w:rPr>
              <w:t>Producers</w:t>
            </w:r>
            <w:r w:rsidR="001473A7" w:rsidRPr="006B49EF">
              <w:rPr>
                <w:rStyle w:val="Questionlabel"/>
                <w:rFonts w:asciiTheme="minorHAnsi" w:hAnsiTheme="minorHAnsi"/>
              </w:rPr>
              <w:t>’</w:t>
            </w:r>
            <w:r w:rsidR="00691183" w:rsidRPr="006B49EF">
              <w:rPr>
                <w:rStyle w:val="Questionlabel"/>
                <w:rFonts w:asciiTheme="minorHAnsi" w:hAnsiTheme="minorHAnsi"/>
              </w:rPr>
              <w:t xml:space="preserve"> authority - </w:t>
            </w:r>
            <w:r w:rsidR="005325ED" w:rsidRPr="006B49EF">
              <w:rPr>
                <w:rStyle w:val="Questionlabel"/>
                <w:rFonts w:asciiTheme="minorHAnsi" w:hAnsiTheme="minorHAnsi"/>
              </w:rPr>
              <w:t xml:space="preserve">What light meals will be available for purchase by patrons during the hours of operation? </w:t>
            </w:r>
            <w:r w:rsidR="005325ED" w:rsidRPr="006B49EF">
              <w:rPr>
                <w:rStyle w:val="Questionlabel"/>
                <w:rFonts w:asciiTheme="minorHAnsi" w:hAnsiTheme="minorHAnsi"/>
                <w:b w:val="0"/>
              </w:rPr>
              <w:t>(</w:t>
            </w:r>
            <w:proofErr w:type="gramStart"/>
            <w:r w:rsidR="00691183" w:rsidRPr="006B49EF">
              <w:rPr>
                <w:rStyle w:val="Questionlabel"/>
                <w:rFonts w:asciiTheme="minorHAnsi" w:hAnsiTheme="minorHAnsi"/>
                <w:b w:val="0"/>
              </w:rPr>
              <w:t>attach</w:t>
            </w:r>
            <w:proofErr w:type="gramEnd"/>
            <w:r w:rsidR="00691183" w:rsidRPr="006B49EF">
              <w:rPr>
                <w:rStyle w:val="Questionlabel"/>
                <w:rFonts w:asciiTheme="minorHAnsi" w:hAnsiTheme="minorHAnsi"/>
                <w:b w:val="0"/>
              </w:rPr>
              <w:t xml:space="preserve"> </w:t>
            </w:r>
            <w:r w:rsidR="005325ED" w:rsidRPr="006B49EF">
              <w:rPr>
                <w:rStyle w:val="Questionlabel"/>
                <w:rFonts w:asciiTheme="minorHAnsi" w:hAnsiTheme="minorHAnsi"/>
                <w:b w:val="0"/>
              </w:rPr>
              <w:t xml:space="preserve">detailed menu / food plan) </w:t>
            </w:r>
            <w:r w:rsidR="005325ED" w:rsidRPr="006B49EF">
              <w:rPr>
                <w:rFonts w:asciiTheme="minorHAnsi" w:hAnsiTheme="minorHAnsi"/>
                <w:bCs/>
                <w:szCs w:val="22"/>
              </w:rPr>
              <w:t xml:space="preserve">You </w:t>
            </w:r>
            <w:r w:rsidR="001473A7" w:rsidRPr="006B49EF">
              <w:rPr>
                <w:rFonts w:asciiTheme="minorHAnsi" w:hAnsiTheme="minorHAnsi"/>
                <w:bCs/>
                <w:szCs w:val="22"/>
              </w:rPr>
              <w:t>will</w:t>
            </w:r>
            <w:r w:rsidR="005325ED" w:rsidRPr="006B49EF">
              <w:rPr>
                <w:rFonts w:asciiTheme="minorHAnsi" w:hAnsiTheme="minorHAnsi"/>
                <w:bCs/>
                <w:szCs w:val="22"/>
              </w:rPr>
              <w:t xml:space="preserve"> need to register as a food business. Read more on the NT Government website</w:t>
            </w:r>
            <w:r w:rsidR="005325ED" w:rsidRPr="006B49EF">
              <w:rPr>
                <w:rStyle w:val="FootnoteReference"/>
                <w:rFonts w:asciiTheme="minorHAnsi" w:hAnsiTheme="minorHAnsi"/>
                <w:bCs/>
                <w:szCs w:val="22"/>
              </w:rPr>
              <w:footnoteReference w:id="4"/>
            </w:r>
            <w:r w:rsidR="005325ED" w:rsidRPr="006B49EF">
              <w:rPr>
                <w:rFonts w:asciiTheme="minorHAnsi" w:hAnsiTheme="minorHAnsi"/>
                <w:bCs/>
                <w:szCs w:val="22"/>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vAlign w:val="center"/>
          </w:tcPr>
          <w:p w14:paraId="7500DF67" w14:textId="77777777" w:rsidR="005325ED" w:rsidRDefault="005325ED" w:rsidP="001D6BD8">
            <w:pPr>
              <w:keepNext/>
              <w:spacing w:after="0"/>
              <w:jc w:val="center"/>
            </w:pPr>
            <w:r w:rsidRPr="006B49EF">
              <w:t>Yes / No</w:t>
            </w:r>
          </w:p>
        </w:tc>
      </w:tr>
      <w:tr w:rsidR="0069189A" w:rsidRPr="00640875" w14:paraId="1F5C511D"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CE6D354" w14:textId="1A226CC2" w:rsidR="0069189A" w:rsidRPr="00640875" w:rsidRDefault="0069189A" w:rsidP="0069189A">
            <w:pPr>
              <w:spacing w:after="0"/>
              <w:rPr>
                <w:bCs/>
              </w:rPr>
            </w:pPr>
            <w:r w:rsidRPr="008444DC">
              <w:rPr>
                <w:b/>
              </w:rPr>
              <w:t xml:space="preserve">Do you need </w:t>
            </w:r>
            <w:r w:rsidR="001473A7">
              <w:rPr>
                <w:b/>
              </w:rPr>
              <w:t xml:space="preserve">or propose </w:t>
            </w:r>
            <w:r w:rsidRPr="008444DC">
              <w:rPr>
                <w:b/>
              </w:rPr>
              <w:t>extra conditions that are not in the au</w:t>
            </w:r>
            <w:r w:rsidR="002018A2">
              <w:rPr>
                <w:b/>
              </w:rPr>
              <w:t>thority</w:t>
            </w:r>
            <w:r>
              <w:rPr>
                <w:b/>
              </w:rPr>
              <w:t xml:space="preserve"> you have </w:t>
            </w:r>
            <w:proofErr w:type="gramStart"/>
            <w:r>
              <w:rPr>
                <w:b/>
              </w:rPr>
              <w:t>requested?</w:t>
            </w:r>
            <w:r w:rsidRPr="00640875">
              <w:rPr>
                <w:bCs/>
              </w:rPr>
              <w:t>*</w:t>
            </w:r>
            <w:proofErr w:type="gramEnd"/>
          </w:p>
          <w:p w14:paraId="1E4625E5" w14:textId="77777777" w:rsidR="0069189A" w:rsidRPr="00640875" w:rsidRDefault="0069189A" w:rsidP="0069189A">
            <w:pPr>
              <w:spacing w:after="0"/>
              <w:rPr>
                <w:bCs/>
              </w:rPr>
            </w:pPr>
            <w:r w:rsidRPr="00640875">
              <w:rPr>
                <w:bCs/>
              </w:rPr>
              <w:t>(</w:t>
            </w:r>
            <w:proofErr w:type="gramStart"/>
            <w:r w:rsidRPr="00640875">
              <w:rPr>
                <w:bCs/>
              </w:rPr>
              <w:t>e.g.</w:t>
            </w:r>
            <w:proofErr w:type="gramEnd"/>
            <w:r w:rsidRPr="00640875">
              <w:rPr>
                <w:bCs/>
              </w:rPr>
              <w:t xml:space="preserve"> liquor not to be sold in glass containers)</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042876A5" w14:textId="77777777" w:rsidR="0069189A" w:rsidRPr="004A4DFD" w:rsidRDefault="0069189A" w:rsidP="004A4DFD">
            <w:pPr>
              <w:spacing w:after="0"/>
              <w:jc w:val="center"/>
            </w:pPr>
            <w:r w:rsidRPr="004A4DFD">
              <w:t>Yes / No</w:t>
            </w:r>
          </w:p>
        </w:tc>
      </w:tr>
      <w:tr w:rsidR="0069189A" w:rsidRPr="002C0BEF" w14:paraId="7FA5DE18" w14:textId="77777777" w:rsidTr="009E6E0A">
        <w:trPr>
          <w:trHeight w:val="27"/>
        </w:trPr>
        <w:tc>
          <w:tcPr>
            <w:tcW w:w="6424" w:type="dxa"/>
            <w:gridSpan w:val="11"/>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3A08FB7" w14:textId="1AEE5B1F" w:rsidR="0069189A" w:rsidRPr="00F01F5B" w:rsidRDefault="0069189A" w:rsidP="0069189A">
            <w:pPr>
              <w:spacing w:after="80"/>
              <w:rPr>
                <w:b/>
              </w:rPr>
            </w:pPr>
            <w:r w:rsidRPr="00F01F5B">
              <w:rPr>
                <w:b/>
              </w:rPr>
              <w:t xml:space="preserve">If you need </w:t>
            </w:r>
            <w:r w:rsidR="001473A7">
              <w:rPr>
                <w:b/>
              </w:rPr>
              <w:t xml:space="preserve">or propose </w:t>
            </w:r>
            <w:r w:rsidRPr="00F01F5B">
              <w:rPr>
                <w:b/>
              </w:rPr>
              <w:t xml:space="preserve">extra conditions that are not in the authority you have requested, list them here. </w:t>
            </w:r>
          </w:p>
          <w:p w14:paraId="31B63294" w14:textId="77777777" w:rsidR="0069189A" w:rsidRDefault="0069189A" w:rsidP="0069189A">
            <w:pPr>
              <w:spacing w:after="0"/>
              <w:rPr>
                <w:rStyle w:val="Questionlabel"/>
              </w:rPr>
            </w:pPr>
            <w:r>
              <w:t>Attach extra documents if required.</w:t>
            </w:r>
          </w:p>
        </w:tc>
        <w:tc>
          <w:tcPr>
            <w:tcW w:w="4111" w:type="dxa"/>
            <w:gridSpan w:val="7"/>
            <w:tcBorders>
              <w:top w:val="single" w:sz="4" w:space="0" w:color="auto"/>
              <w:bottom w:val="single" w:sz="4" w:space="0" w:color="auto"/>
              <w:right w:val="single" w:sz="4" w:space="0" w:color="auto"/>
            </w:tcBorders>
            <w:noWrap/>
            <w:tcMar>
              <w:top w:w="108" w:type="dxa"/>
              <w:bottom w:w="108" w:type="dxa"/>
            </w:tcMar>
          </w:tcPr>
          <w:p w14:paraId="35BF1C1A" w14:textId="77777777" w:rsidR="0069189A" w:rsidRPr="002C0BEF" w:rsidRDefault="0069189A" w:rsidP="0069189A">
            <w:pPr>
              <w:spacing w:after="0"/>
            </w:pPr>
          </w:p>
        </w:tc>
      </w:tr>
      <w:tr w:rsidR="002018A2" w:rsidRPr="002C0BEF" w14:paraId="0E75CE13" w14:textId="77777777" w:rsidTr="009E6E0A">
        <w:trPr>
          <w:trHeight w:val="27"/>
        </w:trPr>
        <w:tc>
          <w:tcPr>
            <w:tcW w:w="10535"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0163180" w14:textId="505D2096" w:rsidR="002018A2" w:rsidRPr="002C0BEF" w:rsidRDefault="002018A2" w:rsidP="0069189A">
            <w:pPr>
              <w:spacing w:after="0"/>
            </w:pPr>
            <w:r w:rsidRPr="00662807">
              <w:rPr>
                <w:rStyle w:val="Questionlabel"/>
                <w:color w:val="FFFFFF" w:themeColor="background1"/>
              </w:rPr>
              <w:t xml:space="preserve">Section </w:t>
            </w:r>
            <w:r>
              <w:rPr>
                <w:rStyle w:val="Questionlabel"/>
                <w:color w:val="FFFFFF" w:themeColor="background1"/>
              </w:rPr>
              <w:t>6 – Other licences</w:t>
            </w:r>
          </w:p>
        </w:tc>
      </w:tr>
      <w:tr w:rsidR="002018A2" w:rsidRPr="002C0BEF" w14:paraId="50B03F94"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1786814" w14:textId="44C2EB55" w:rsidR="002018A2" w:rsidRPr="00F01F5B" w:rsidRDefault="002018A2" w:rsidP="0069189A">
            <w:pPr>
              <w:spacing w:after="80"/>
              <w:rPr>
                <w:b/>
              </w:rPr>
            </w:pPr>
            <w:r>
              <w:rPr>
                <w:rStyle w:val="Questionlabel"/>
              </w:rPr>
              <w:t>Do you want to sell cigarettes and</w:t>
            </w:r>
            <w:r w:rsidRPr="003E427E">
              <w:rPr>
                <w:rStyle w:val="Questionlabel"/>
              </w:rPr>
              <w:t xml:space="preserve"> </w:t>
            </w:r>
            <w:r w:rsidRPr="005D7C6D">
              <w:rPr>
                <w:b/>
                <w:bCs/>
              </w:rPr>
              <w:t>tobacco</w:t>
            </w:r>
            <w:r w:rsidRPr="005D7C6D">
              <w:rPr>
                <w:rStyle w:val="Questionlabel"/>
                <w:b w:val="0"/>
                <w:bCs w:val="0"/>
              </w:rPr>
              <w:t xml:space="preserve"> </w:t>
            </w:r>
            <w:proofErr w:type="gramStart"/>
            <w:r w:rsidRPr="003E427E">
              <w:rPr>
                <w:rStyle w:val="Questionlabel"/>
              </w:rPr>
              <w:t>products</w:t>
            </w:r>
            <w:r w:rsidRPr="003B50E0">
              <w:rPr>
                <w:rStyle w:val="Questionlabel"/>
              </w:rPr>
              <w:t>?</w:t>
            </w:r>
            <w:r w:rsidRPr="003B50E0">
              <w:rPr>
                <w:rStyle w:val="Requiredfieldmark"/>
                <w:color w:val="FF0000"/>
              </w:rPr>
              <w:t>*</w:t>
            </w:r>
            <w:proofErr w:type="gramEnd"/>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633DB0B0" w14:textId="7DE7C9A6" w:rsidR="002018A2" w:rsidRPr="002C0BEF" w:rsidRDefault="002018A2" w:rsidP="00D6188D">
            <w:pPr>
              <w:spacing w:after="0"/>
              <w:jc w:val="center"/>
            </w:pPr>
            <w:r>
              <w:t>Yes / No</w:t>
            </w:r>
          </w:p>
        </w:tc>
      </w:tr>
      <w:tr w:rsidR="002018A2" w:rsidRPr="002C0BEF" w14:paraId="7EDFC3A0" w14:textId="77777777" w:rsidTr="009E6E0A">
        <w:trPr>
          <w:trHeight w:val="27"/>
        </w:trPr>
        <w:tc>
          <w:tcPr>
            <w:tcW w:w="1053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2DCE23B" w14:textId="4FE12F8B" w:rsidR="002018A2" w:rsidRDefault="002018A2" w:rsidP="0069189A">
            <w:pPr>
              <w:spacing w:after="0"/>
            </w:pPr>
            <w:r>
              <w:rPr>
                <w:rFonts w:asciiTheme="minorHAnsi" w:hAnsiTheme="minorHAnsi"/>
                <w:szCs w:val="22"/>
                <w:lang w:eastAsia="en-US"/>
              </w:rPr>
              <w:t>If</w:t>
            </w:r>
            <w:r w:rsidRPr="00F4194E">
              <w:rPr>
                <w:rFonts w:asciiTheme="minorHAnsi" w:hAnsiTheme="minorHAnsi"/>
                <w:szCs w:val="22"/>
                <w:lang w:eastAsia="en-US"/>
              </w:rPr>
              <w:t xml:space="preserve"> </w:t>
            </w:r>
            <w:r w:rsidRPr="00187023">
              <w:rPr>
                <w:rFonts w:asciiTheme="minorHAnsi" w:hAnsiTheme="minorHAnsi"/>
                <w:b/>
                <w:szCs w:val="22"/>
                <w:lang w:eastAsia="en-US"/>
              </w:rPr>
              <w:t>yes</w:t>
            </w:r>
            <w:r w:rsidRPr="00F4194E">
              <w:rPr>
                <w:rFonts w:asciiTheme="minorHAnsi" w:hAnsiTheme="minorHAnsi"/>
                <w:szCs w:val="22"/>
                <w:lang w:eastAsia="en-US"/>
              </w:rPr>
              <w:t xml:space="preserve">, you </w:t>
            </w:r>
            <w:r w:rsidRPr="00187023">
              <w:rPr>
                <w:rFonts w:asciiTheme="minorHAnsi" w:hAnsiTheme="minorHAnsi"/>
                <w:b/>
                <w:szCs w:val="22"/>
                <w:lang w:eastAsia="en-US"/>
              </w:rPr>
              <w:t>must</w:t>
            </w:r>
            <w:r w:rsidRPr="00F4194E">
              <w:rPr>
                <w:rFonts w:asciiTheme="minorHAnsi" w:hAnsiTheme="minorHAnsi"/>
                <w:szCs w:val="22"/>
                <w:lang w:eastAsia="en-US"/>
              </w:rPr>
              <w:t xml:space="preserve"> al</w:t>
            </w:r>
            <w:r>
              <w:rPr>
                <w:rFonts w:asciiTheme="minorHAnsi" w:hAnsiTheme="minorHAnsi"/>
                <w:szCs w:val="22"/>
                <w:lang w:eastAsia="en-US"/>
              </w:rPr>
              <w:t xml:space="preserve">so apply for a tobacco licence which </w:t>
            </w:r>
            <w:r w:rsidRPr="00F4194E">
              <w:rPr>
                <w:rFonts w:asciiTheme="minorHAnsi" w:hAnsiTheme="minorHAnsi"/>
                <w:szCs w:val="22"/>
                <w:lang w:eastAsia="en-US"/>
              </w:rPr>
              <w:t>is a separate process</w:t>
            </w:r>
            <w:r>
              <w:rPr>
                <w:rFonts w:asciiTheme="minorHAnsi" w:hAnsiTheme="minorHAnsi"/>
                <w:szCs w:val="22"/>
                <w:lang w:eastAsia="en-US"/>
              </w:rPr>
              <w:t>. More</w:t>
            </w:r>
            <w:r w:rsidRPr="00F4194E">
              <w:rPr>
                <w:rFonts w:asciiTheme="minorHAnsi" w:hAnsiTheme="minorHAnsi"/>
                <w:szCs w:val="22"/>
                <w:lang w:eastAsia="en-US"/>
              </w:rPr>
              <w:t xml:space="preserve"> information</w:t>
            </w:r>
            <w:r>
              <w:rPr>
                <w:rFonts w:asciiTheme="minorHAnsi" w:hAnsiTheme="minorHAnsi"/>
                <w:szCs w:val="22"/>
                <w:lang w:eastAsia="en-US"/>
              </w:rPr>
              <w:t xml:space="preserve"> and how to apply </w:t>
            </w:r>
            <w:r w:rsidRPr="00F4194E">
              <w:rPr>
                <w:rFonts w:asciiTheme="minorHAnsi" w:hAnsiTheme="minorHAnsi"/>
                <w:szCs w:val="22"/>
                <w:lang w:eastAsia="en-US"/>
              </w:rPr>
              <w:t xml:space="preserve">is available from </w:t>
            </w:r>
            <w:r>
              <w:rPr>
                <w:rFonts w:asciiTheme="minorHAnsi" w:hAnsiTheme="minorHAnsi"/>
                <w:szCs w:val="22"/>
                <w:lang w:eastAsia="en-US"/>
              </w:rPr>
              <w:t>the NT Government website</w:t>
            </w:r>
            <w:r>
              <w:rPr>
                <w:rStyle w:val="FootnoteReference"/>
                <w:rFonts w:asciiTheme="minorHAnsi" w:hAnsiTheme="minorHAnsi"/>
                <w:szCs w:val="22"/>
                <w:lang w:eastAsia="en-US"/>
              </w:rPr>
              <w:footnoteReference w:id="5"/>
            </w:r>
            <w:r>
              <w:rPr>
                <w:rFonts w:asciiTheme="minorHAnsi" w:hAnsiTheme="minorHAnsi"/>
                <w:szCs w:val="22"/>
                <w:lang w:eastAsia="en-US"/>
              </w:rPr>
              <w:t>.</w:t>
            </w:r>
          </w:p>
        </w:tc>
      </w:tr>
      <w:tr w:rsidR="002018A2" w:rsidRPr="002C0BEF" w14:paraId="767F0E2C"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48DC155" w14:textId="46EFC9FC" w:rsidR="002018A2" w:rsidRDefault="002018A2" w:rsidP="0069189A">
            <w:pPr>
              <w:spacing w:after="80"/>
              <w:rPr>
                <w:rStyle w:val="Questionlabel"/>
              </w:rPr>
            </w:pPr>
            <w:r>
              <w:rPr>
                <w:rStyle w:val="Questionlabel"/>
                <w:rFonts w:asciiTheme="minorHAnsi" w:hAnsiTheme="minorHAnsi"/>
              </w:rPr>
              <w:t>Will the licensed</w:t>
            </w:r>
            <w:r w:rsidRPr="00361008">
              <w:rPr>
                <w:rStyle w:val="Questionlabel"/>
                <w:rFonts w:asciiTheme="minorHAnsi" w:hAnsiTheme="minorHAnsi"/>
              </w:rPr>
              <w:t xml:space="preserve"> premises have a designated smoking </w:t>
            </w:r>
            <w:proofErr w:type="gramStart"/>
            <w:r w:rsidRPr="00361008">
              <w:rPr>
                <w:rStyle w:val="Questionlabel"/>
                <w:rFonts w:asciiTheme="minorHAnsi" w:hAnsiTheme="minorHAnsi"/>
              </w:rPr>
              <w:t>area?</w:t>
            </w:r>
            <w:r w:rsidRPr="00DE23A0">
              <w:rPr>
                <w:rStyle w:val="Requiredfieldmark"/>
              </w:rPr>
              <w:t>*</w:t>
            </w:r>
            <w:proofErr w:type="gramEnd"/>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4D3E9FA3" w14:textId="2D3BBF26" w:rsidR="002018A2" w:rsidRDefault="002018A2" w:rsidP="00D6188D">
            <w:pPr>
              <w:spacing w:after="0"/>
              <w:jc w:val="center"/>
            </w:pPr>
            <w:r>
              <w:t>Yes / No</w:t>
            </w:r>
          </w:p>
        </w:tc>
      </w:tr>
      <w:tr w:rsidR="002018A2" w:rsidRPr="002C0BEF" w14:paraId="61874058" w14:textId="77777777" w:rsidTr="009E6E0A">
        <w:trPr>
          <w:trHeight w:val="27"/>
        </w:trPr>
        <w:tc>
          <w:tcPr>
            <w:tcW w:w="10535"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03BCF2A" w14:textId="7CF4EB0E" w:rsidR="002018A2" w:rsidRDefault="002018A2" w:rsidP="0069189A">
            <w:pPr>
              <w:spacing w:after="0"/>
            </w:pPr>
            <w:r>
              <w:rPr>
                <w:rFonts w:asciiTheme="minorHAnsi" w:hAnsiTheme="minorHAnsi"/>
                <w:bCs/>
                <w:szCs w:val="22"/>
                <w:lang w:eastAsia="en-US"/>
              </w:rPr>
              <w:t>I</w:t>
            </w:r>
            <w:r w:rsidRPr="00BC77F7">
              <w:rPr>
                <w:rFonts w:asciiTheme="minorHAnsi" w:hAnsiTheme="minorHAnsi"/>
                <w:bCs/>
                <w:szCs w:val="22"/>
                <w:lang w:eastAsia="en-US"/>
              </w:rPr>
              <w:t xml:space="preserve">f </w:t>
            </w:r>
            <w:r w:rsidRPr="00187023">
              <w:rPr>
                <w:rFonts w:asciiTheme="minorHAnsi" w:hAnsiTheme="minorHAnsi"/>
                <w:b/>
                <w:bCs/>
                <w:szCs w:val="22"/>
                <w:lang w:eastAsia="en-US"/>
              </w:rPr>
              <w:t>yes</w:t>
            </w:r>
            <w:r w:rsidRPr="00BC77F7">
              <w:rPr>
                <w:rFonts w:asciiTheme="minorHAnsi" w:hAnsiTheme="minorHAnsi"/>
                <w:bCs/>
                <w:szCs w:val="22"/>
                <w:lang w:eastAsia="en-US"/>
              </w:rPr>
              <w:t xml:space="preserve">, you </w:t>
            </w:r>
            <w:r w:rsidRPr="00187023">
              <w:rPr>
                <w:rFonts w:asciiTheme="minorHAnsi" w:hAnsiTheme="minorHAnsi"/>
                <w:b/>
                <w:bCs/>
                <w:szCs w:val="22"/>
                <w:lang w:eastAsia="en-US"/>
              </w:rPr>
              <w:t>must</w:t>
            </w:r>
            <w:r w:rsidRPr="00BC77F7">
              <w:rPr>
                <w:rFonts w:asciiTheme="minorHAnsi" w:hAnsiTheme="minorHAnsi"/>
                <w:bCs/>
                <w:szCs w:val="22"/>
                <w:lang w:eastAsia="en-US"/>
              </w:rPr>
              <w:t xml:space="preserve"> at</w:t>
            </w:r>
            <w:r>
              <w:rPr>
                <w:rFonts w:asciiTheme="minorHAnsi" w:hAnsiTheme="minorHAnsi"/>
                <w:bCs/>
                <w:szCs w:val="22"/>
                <w:lang w:eastAsia="en-US"/>
              </w:rPr>
              <w:t xml:space="preserve">tach a </w:t>
            </w:r>
            <w:r w:rsidRPr="005D7C6D">
              <w:rPr>
                <w:rFonts w:asciiTheme="minorHAnsi" w:hAnsiTheme="minorHAnsi"/>
                <w:bCs/>
                <w:szCs w:val="22"/>
                <w:lang w:eastAsia="en-US"/>
              </w:rPr>
              <w:t>smoking management pla</w:t>
            </w:r>
            <w:r>
              <w:rPr>
                <w:rFonts w:asciiTheme="minorHAnsi" w:hAnsiTheme="minorHAnsi"/>
                <w:bCs/>
                <w:szCs w:val="22"/>
                <w:lang w:eastAsia="en-US"/>
              </w:rPr>
              <w:t>n. Read more on the NT Government website</w:t>
            </w:r>
            <w:r>
              <w:rPr>
                <w:rStyle w:val="FootnoteReference"/>
                <w:rFonts w:asciiTheme="minorHAnsi" w:hAnsiTheme="minorHAnsi"/>
                <w:bCs/>
                <w:szCs w:val="22"/>
                <w:lang w:eastAsia="en-US"/>
              </w:rPr>
              <w:footnoteReference w:id="6"/>
            </w:r>
            <w:r>
              <w:rPr>
                <w:rFonts w:asciiTheme="minorHAnsi" w:hAnsiTheme="minorHAnsi"/>
                <w:bCs/>
                <w:szCs w:val="22"/>
                <w:lang w:eastAsia="en-US"/>
              </w:rPr>
              <w:t>.</w:t>
            </w:r>
          </w:p>
        </w:tc>
      </w:tr>
      <w:tr w:rsidR="0069189A" w:rsidRPr="00744351" w14:paraId="61749B1B" w14:textId="77777777" w:rsidTr="009E6E0A">
        <w:trPr>
          <w:trHeight w:val="13"/>
        </w:trPr>
        <w:tc>
          <w:tcPr>
            <w:tcW w:w="10535" w:type="dxa"/>
            <w:gridSpan w:val="18"/>
            <w:tcBorders>
              <w:top w:val="single" w:sz="4" w:space="0" w:color="auto"/>
              <w:left w:val="nil"/>
              <w:bottom w:val="nil"/>
              <w:right w:val="nil"/>
            </w:tcBorders>
            <w:shd w:val="clear" w:color="auto" w:fill="1F1F5F" w:themeFill="text1"/>
            <w:noWrap/>
            <w:tcMar>
              <w:top w:w="108" w:type="dxa"/>
              <w:bottom w:w="108" w:type="dxa"/>
            </w:tcMar>
          </w:tcPr>
          <w:p w14:paraId="059287E9" w14:textId="77777777" w:rsidR="0069189A" w:rsidRPr="00744351" w:rsidRDefault="0069189A" w:rsidP="0069189A">
            <w:pPr>
              <w:pStyle w:val="Heading2"/>
              <w:keepLines w:val="0"/>
              <w:spacing w:before="0" w:after="0"/>
              <w:rPr>
                <w:rStyle w:val="Questionlabel"/>
              </w:rPr>
            </w:pPr>
            <w:r w:rsidRPr="00662807">
              <w:rPr>
                <w:rStyle w:val="Questionlabel"/>
                <w:color w:val="FFFFFF" w:themeColor="background1"/>
              </w:rPr>
              <w:t xml:space="preserve">Section </w:t>
            </w:r>
            <w:r>
              <w:rPr>
                <w:rStyle w:val="Questionlabel"/>
                <w:rFonts w:asciiTheme="minorHAnsi" w:hAnsiTheme="minorHAnsi"/>
                <w:color w:val="FFFFFF" w:themeColor="background1"/>
              </w:rPr>
              <w:t>7 – Supporting documents</w:t>
            </w:r>
          </w:p>
        </w:tc>
      </w:tr>
      <w:tr w:rsidR="0069189A" w:rsidRPr="00662807" w14:paraId="36FADFA9" w14:textId="77777777" w:rsidTr="009E6E0A">
        <w:trPr>
          <w:trHeight w:val="13"/>
        </w:trPr>
        <w:tc>
          <w:tcPr>
            <w:tcW w:w="10535" w:type="dxa"/>
            <w:gridSpan w:val="18"/>
            <w:tcBorders>
              <w:top w:val="nil"/>
              <w:left w:val="single" w:sz="4" w:space="0" w:color="auto"/>
              <w:bottom w:val="single" w:sz="4" w:space="0" w:color="auto"/>
              <w:right w:val="single" w:sz="4" w:space="0" w:color="auto"/>
            </w:tcBorders>
            <w:noWrap/>
            <w:tcMar>
              <w:top w:w="108" w:type="dxa"/>
              <w:bottom w:w="108" w:type="dxa"/>
            </w:tcMar>
          </w:tcPr>
          <w:p w14:paraId="516F541E" w14:textId="70DEED06" w:rsidR="0069189A" w:rsidRPr="00662807" w:rsidRDefault="0069189A" w:rsidP="002018A2">
            <w:pPr>
              <w:keepNext/>
              <w:spacing w:after="0"/>
            </w:pPr>
            <w:r w:rsidRPr="00662807">
              <w:t>If you do</w:t>
            </w:r>
            <w:r w:rsidR="002018A2">
              <w:t xml:space="preserve"> </w:t>
            </w:r>
            <w:r w:rsidRPr="00662807">
              <w:t>n</w:t>
            </w:r>
            <w:r w:rsidR="002018A2">
              <w:t>o</w:t>
            </w:r>
            <w:r w:rsidRPr="00662807">
              <w:t>t</w:t>
            </w:r>
            <w:r>
              <w:t xml:space="preserve"> supply the supporting documentation</w:t>
            </w:r>
            <w:r w:rsidRPr="00662807">
              <w:t xml:space="preserve">, Licensing NT will </w:t>
            </w:r>
            <w:r>
              <w:t>not accept your application</w:t>
            </w:r>
            <w:r w:rsidRPr="00662807">
              <w:t>.</w:t>
            </w:r>
          </w:p>
        </w:tc>
      </w:tr>
      <w:tr w:rsidR="0069189A" w:rsidRPr="002C0BEF" w14:paraId="31EE6B33"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51632B4A" w14:textId="653B64D0" w:rsidR="0069189A" w:rsidRDefault="0069189A" w:rsidP="0069189A">
            <w:pPr>
              <w:keepNext/>
              <w:spacing w:after="0"/>
              <w:rPr>
                <w:rStyle w:val="Questionlabel"/>
              </w:rPr>
            </w:pPr>
            <w:r w:rsidRPr="00463BDA">
              <w:rPr>
                <w:rFonts w:asciiTheme="minorHAnsi" w:hAnsiTheme="minorHAnsi"/>
                <w:b/>
              </w:rPr>
              <w:t xml:space="preserve">An affidavit made in line with section 54 of the </w:t>
            </w:r>
            <w:r w:rsidRPr="005D7C6D">
              <w:rPr>
                <w:rFonts w:asciiTheme="minorHAnsi" w:hAnsiTheme="minorHAnsi"/>
                <w:b/>
                <w:i/>
              </w:rPr>
              <w:t>Liquor Act 2019</w:t>
            </w:r>
            <w:r>
              <w:rPr>
                <w:rStyle w:val="FootnoteReference"/>
                <w:rFonts w:asciiTheme="minorHAnsi" w:hAnsiTheme="minorHAnsi"/>
                <w:b/>
                <w:i/>
              </w:rPr>
              <w:footnoteReference w:id="7"/>
            </w:r>
            <w:r>
              <w:rPr>
                <w:rFonts w:asciiTheme="minorHAnsi" w:hAnsiTheme="minorHAnsi"/>
                <w:b/>
                <w:i/>
              </w:rPr>
              <w:t xml:space="preserve"> </w:t>
            </w:r>
            <w:r w:rsidRPr="00463BDA">
              <w:rPr>
                <w:rFonts w:asciiTheme="minorHAnsi" w:hAnsiTheme="minorHAnsi"/>
                <w:b/>
              </w:rPr>
              <w:t>(“the Act</w:t>
            </w:r>
            <w:proofErr w:type="gramStart"/>
            <w:r w:rsidRPr="00463BDA">
              <w:rPr>
                <w:rFonts w:asciiTheme="minorHAnsi" w:hAnsiTheme="minorHAnsi"/>
                <w:b/>
              </w:rPr>
              <w:t>”)</w:t>
            </w:r>
            <w:r w:rsidRPr="00463BDA">
              <w:rPr>
                <w:rStyle w:val="Requiredfieldmark"/>
                <w:rFonts w:asciiTheme="minorHAnsi" w:hAnsiTheme="minorHAnsi"/>
                <w:b w:val="0"/>
              </w:rPr>
              <w:t>*</w:t>
            </w:r>
            <w:proofErr w:type="gramEnd"/>
          </w:p>
        </w:tc>
        <w:tc>
          <w:tcPr>
            <w:tcW w:w="1559" w:type="dxa"/>
            <w:gridSpan w:val="2"/>
            <w:tcBorders>
              <w:top w:val="single" w:sz="4" w:space="0" w:color="auto"/>
              <w:bottom w:val="single" w:sz="4" w:space="0" w:color="auto"/>
              <w:right w:val="single" w:sz="4" w:space="0" w:color="auto"/>
            </w:tcBorders>
            <w:noWrap/>
            <w:tcMar>
              <w:top w:w="108" w:type="dxa"/>
              <w:bottom w:w="108" w:type="dxa"/>
            </w:tcMar>
            <w:vAlign w:val="center"/>
          </w:tcPr>
          <w:p w14:paraId="64808801" w14:textId="77777777" w:rsidR="0069189A" w:rsidRPr="002C0BEF" w:rsidRDefault="0069189A" w:rsidP="0069189A">
            <w:pPr>
              <w:keepNext/>
              <w:spacing w:after="0"/>
              <w:jc w:val="center"/>
            </w:pPr>
            <w:r w:rsidRPr="00463BDA">
              <w:rPr>
                <w:rFonts w:asciiTheme="minorHAnsi" w:hAnsiTheme="minorHAnsi"/>
              </w:rPr>
              <w:t>Yes / No</w:t>
            </w:r>
          </w:p>
        </w:tc>
      </w:tr>
      <w:tr w:rsidR="0069189A" w:rsidRPr="00463BDA" w14:paraId="68066CB9"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2935F64" w14:textId="77777777" w:rsidR="0069189A" w:rsidRPr="00463BDA" w:rsidRDefault="0069189A" w:rsidP="0069189A">
            <w:pPr>
              <w:keepNext/>
              <w:spacing w:after="0"/>
              <w:rPr>
                <w:rFonts w:asciiTheme="minorHAnsi" w:hAnsiTheme="minorHAnsi"/>
                <w:b/>
              </w:rPr>
            </w:pPr>
            <w:r w:rsidRPr="000B126A">
              <w:rPr>
                <w:rFonts w:asciiTheme="minorHAnsi" w:hAnsiTheme="minorHAnsi"/>
                <w:b/>
              </w:rPr>
              <w:t>Declaration of associates required under section 55 of the Act</w:t>
            </w:r>
            <w:r w:rsidRPr="000B126A">
              <w:rPr>
                <w:rStyle w:val="Requiredfieldmark"/>
                <w:rFonts w:asciiTheme="minorHAnsi" w:hAnsiTheme="minorHAnsi"/>
                <w:b w:val="0"/>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vAlign w:val="center"/>
          </w:tcPr>
          <w:p w14:paraId="0ABF4D55" w14:textId="77777777" w:rsidR="0069189A" w:rsidRPr="00463BDA" w:rsidRDefault="0069189A" w:rsidP="0069189A">
            <w:pPr>
              <w:keepNext/>
              <w:spacing w:after="0"/>
              <w:jc w:val="center"/>
              <w:rPr>
                <w:rFonts w:asciiTheme="minorHAnsi" w:hAnsiTheme="minorHAnsi"/>
              </w:rPr>
            </w:pPr>
            <w:r w:rsidRPr="00463BDA">
              <w:rPr>
                <w:rFonts w:asciiTheme="minorHAnsi" w:hAnsiTheme="minorHAnsi"/>
              </w:rPr>
              <w:t>Yes / No</w:t>
            </w:r>
          </w:p>
        </w:tc>
      </w:tr>
      <w:tr w:rsidR="0069189A" w:rsidRPr="002C0BEF" w14:paraId="0F077B81"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985F3E9" w14:textId="77777777" w:rsidR="0069189A" w:rsidRDefault="0069189A" w:rsidP="0069189A">
            <w:pPr>
              <w:spacing w:after="0"/>
              <w:rPr>
                <w:rStyle w:val="Questionlabel"/>
              </w:rPr>
            </w:pPr>
            <w:r w:rsidRPr="008939FB">
              <w:rPr>
                <w:rFonts w:asciiTheme="minorHAnsi" w:hAnsiTheme="minorHAnsi"/>
                <w:b/>
              </w:rPr>
              <w:t>Enough evidence to show this licence is in the public interest and will not have a significant adverse impact on the community, pursuant to sections 49 and 51 of the Act</w:t>
            </w:r>
            <w:r w:rsidRPr="008939FB">
              <w:rPr>
                <w:rStyle w:val="Requiredfieldmark"/>
                <w:rFonts w:asciiTheme="minorHAnsi" w:hAnsiTheme="minorHAnsi"/>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02EB1168" w14:textId="77777777" w:rsidR="0069189A" w:rsidRPr="002C0BEF" w:rsidRDefault="0069189A" w:rsidP="0069189A">
            <w:pPr>
              <w:spacing w:after="0"/>
              <w:jc w:val="center"/>
            </w:pPr>
            <w:r w:rsidRPr="008939FB">
              <w:rPr>
                <w:rFonts w:asciiTheme="minorHAnsi" w:hAnsiTheme="minorHAnsi"/>
              </w:rPr>
              <w:t>Yes / No</w:t>
            </w:r>
          </w:p>
        </w:tc>
      </w:tr>
      <w:tr w:rsidR="0069189A" w:rsidRPr="002C0BEF" w14:paraId="706C8161"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D19CA99" w14:textId="77777777" w:rsidR="0069189A" w:rsidRDefault="0069189A" w:rsidP="0069189A">
            <w:pPr>
              <w:spacing w:after="0"/>
              <w:rPr>
                <w:rStyle w:val="Questionlabel"/>
              </w:rPr>
            </w:pPr>
            <w:r w:rsidRPr="00463BDA">
              <w:rPr>
                <w:rFonts w:asciiTheme="minorHAnsi" w:hAnsiTheme="minorHAnsi"/>
                <w:b/>
              </w:rPr>
              <w:t>A summary of the evidence required to satisfy the onus specified in section 51 of the Act, which you consent to being published or made publicly available</w:t>
            </w:r>
            <w:r w:rsidRPr="00463BDA">
              <w:rPr>
                <w:rFonts w:asciiTheme="minorHAnsi" w:hAnsiTheme="minorHAnsi"/>
                <w:b/>
                <w:color w:val="FF0000"/>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517E2C0B" w14:textId="77777777" w:rsidR="0069189A" w:rsidRPr="002C0BEF" w:rsidRDefault="0069189A" w:rsidP="0069189A">
            <w:pPr>
              <w:spacing w:after="0"/>
              <w:jc w:val="center"/>
            </w:pPr>
            <w:r w:rsidRPr="00463BDA">
              <w:rPr>
                <w:rFonts w:asciiTheme="minorHAnsi" w:hAnsiTheme="minorHAnsi"/>
              </w:rPr>
              <w:t>Yes / No</w:t>
            </w:r>
          </w:p>
        </w:tc>
      </w:tr>
      <w:tr w:rsidR="0069189A" w:rsidRPr="002C0BEF" w14:paraId="567C05C9"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DAC48D9" w14:textId="77777777" w:rsidR="0069189A" w:rsidRDefault="0069189A" w:rsidP="0069189A">
            <w:pPr>
              <w:spacing w:after="0"/>
              <w:rPr>
                <w:rStyle w:val="Questionlabel"/>
              </w:rPr>
            </w:pPr>
            <w:r w:rsidRPr="00463BDA">
              <w:rPr>
                <w:rFonts w:asciiTheme="minorHAnsi" w:hAnsiTheme="minorHAnsi"/>
                <w:b/>
              </w:rPr>
              <w:t>Your certificate of registration as a food business</w:t>
            </w:r>
            <w:r>
              <w:rPr>
                <w:rFonts w:asciiTheme="minorHAnsi" w:hAnsiTheme="minorHAnsi"/>
                <w:b/>
              </w:rPr>
              <w:t xml:space="preserve"> </w:t>
            </w:r>
            <w:r w:rsidRPr="00BD78E4">
              <w:rPr>
                <w:rFonts w:asciiTheme="minorHAnsi" w:hAnsiTheme="minorHAnsi"/>
              </w:rPr>
              <w:t xml:space="preserve">(if </w:t>
            </w:r>
            <w:proofErr w:type="gramStart"/>
            <w:r w:rsidRPr="00BD78E4">
              <w:rPr>
                <w:rFonts w:asciiTheme="minorHAnsi" w:hAnsiTheme="minorHAnsi"/>
              </w:rPr>
              <w:t>applicable)</w:t>
            </w:r>
            <w:r w:rsidRPr="00BD78E4">
              <w:rPr>
                <w:rStyle w:val="Requiredfieldmark"/>
                <w:rFonts w:asciiTheme="minorHAnsi" w:hAnsiTheme="minorHAnsi"/>
              </w:rPr>
              <w:t>*</w:t>
            </w:r>
            <w:proofErr w:type="gramEnd"/>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257361CF" w14:textId="77777777" w:rsidR="0069189A" w:rsidRPr="002C0BEF" w:rsidRDefault="0069189A" w:rsidP="0069189A">
            <w:pPr>
              <w:spacing w:after="0"/>
              <w:jc w:val="center"/>
            </w:pPr>
            <w:r w:rsidRPr="00463BDA">
              <w:rPr>
                <w:rFonts w:asciiTheme="minorHAnsi" w:hAnsiTheme="minorHAnsi"/>
                <w:bCs/>
                <w:szCs w:val="22"/>
              </w:rPr>
              <w:t>Yes / No</w:t>
            </w:r>
          </w:p>
        </w:tc>
      </w:tr>
      <w:tr w:rsidR="0069189A" w14:paraId="1ED5588E" w14:textId="77777777" w:rsidTr="009E6E0A">
        <w:trPr>
          <w:trHeight w:val="27"/>
        </w:trPr>
        <w:tc>
          <w:tcPr>
            <w:tcW w:w="89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left w:w="108" w:type="dxa"/>
              <w:bottom w:w="108" w:type="dxa"/>
              <w:right w:w="108" w:type="dxa"/>
            </w:tcMar>
            <w:hideMark/>
          </w:tcPr>
          <w:p w14:paraId="3BA747D6" w14:textId="77777777" w:rsidR="0069189A" w:rsidRDefault="0069189A" w:rsidP="0069189A">
            <w:pPr>
              <w:spacing w:after="0"/>
              <w:rPr>
                <w:rFonts w:asciiTheme="minorHAnsi" w:hAnsiTheme="minorHAnsi"/>
                <w:b/>
              </w:rPr>
            </w:pPr>
            <w:r>
              <w:rPr>
                <w:rFonts w:asciiTheme="minorHAnsi" w:hAnsiTheme="minorHAnsi"/>
                <w:b/>
              </w:rPr>
              <w:t xml:space="preserve">Noise management must be considered as part of your liquor licence </w:t>
            </w:r>
            <w:proofErr w:type="gramStart"/>
            <w:r>
              <w:rPr>
                <w:rFonts w:asciiTheme="minorHAnsi" w:hAnsiTheme="minorHAnsi"/>
                <w:b/>
              </w:rPr>
              <w:t>application.</w:t>
            </w:r>
            <w:r>
              <w:rPr>
                <w:rFonts w:asciiTheme="minorHAnsi" w:hAnsiTheme="minorHAnsi"/>
                <w:b/>
                <w:color w:val="FF0000"/>
              </w:rPr>
              <w:t>*</w:t>
            </w:r>
            <w:proofErr w:type="gramEnd"/>
          </w:p>
          <w:p w14:paraId="1B7BBC47" w14:textId="77777777" w:rsidR="0069189A" w:rsidRDefault="0069189A" w:rsidP="0069189A">
            <w:pPr>
              <w:spacing w:after="0"/>
              <w:rPr>
                <w:rFonts w:asciiTheme="minorHAnsi" w:hAnsiTheme="minorHAnsi"/>
              </w:rPr>
            </w:pPr>
            <w:r>
              <w:rPr>
                <w:rFonts w:asciiTheme="minorHAnsi" w:hAnsiTheme="minorHAnsi"/>
              </w:rPr>
              <w:t>Please provide a detailed statement outlining your noise management plan</w:t>
            </w:r>
          </w:p>
        </w:tc>
        <w:tc>
          <w:tcPr>
            <w:tcW w:w="1559" w:type="dxa"/>
            <w:gridSpan w:val="2"/>
            <w:tcBorders>
              <w:top w:val="single" w:sz="4" w:space="0" w:color="auto"/>
              <w:left w:val="single" w:sz="4" w:space="0" w:color="auto"/>
              <w:bottom w:val="single" w:sz="4" w:space="0" w:color="auto"/>
              <w:right w:val="single" w:sz="4" w:space="0" w:color="auto"/>
            </w:tcBorders>
            <w:noWrap/>
            <w:tcMar>
              <w:top w:w="108" w:type="dxa"/>
              <w:left w:w="108" w:type="dxa"/>
              <w:bottom w:w="108" w:type="dxa"/>
              <w:right w:w="108" w:type="dxa"/>
            </w:tcMar>
            <w:hideMark/>
          </w:tcPr>
          <w:p w14:paraId="74F2B9F8" w14:textId="77777777" w:rsidR="0069189A" w:rsidRDefault="0069189A" w:rsidP="0069189A">
            <w:pPr>
              <w:spacing w:after="0"/>
              <w:jc w:val="center"/>
              <w:rPr>
                <w:rFonts w:asciiTheme="minorHAnsi" w:hAnsiTheme="minorHAnsi"/>
              </w:rPr>
            </w:pPr>
            <w:r>
              <w:rPr>
                <w:rFonts w:asciiTheme="minorHAnsi" w:hAnsiTheme="minorHAnsi"/>
              </w:rPr>
              <w:t>Yes / No</w:t>
            </w:r>
          </w:p>
        </w:tc>
      </w:tr>
      <w:tr w:rsidR="0069189A" w:rsidRPr="002C0BEF" w14:paraId="70955C44"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EF6C3B6" w14:textId="77777777" w:rsidR="0069189A" w:rsidRPr="009A49E9" w:rsidRDefault="0069189A" w:rsidP="0069189A">
            <w:pPr>
              <w:spacing w:after="80"/>
              <w:rPr>
                <w:rFonts w:asciiTheme="minorHAnsi" w:hAnsiTheme="minorHAnsi"/>
                <w:b/>
                <w:szCs w:val="22"/>
                <w:lang w:eastAsia="en-US"/>
              </w:rPr>
            </w:pPr>
            <w:r w:rsidRPr="009A49E9">
              <w:rPr>
                <w:rFonts w:asciiTheme="minorHAnsi" w:hAnsiTheme="minorHAnsi"/>
                <w:b/>
                <w:szCs w:val="22"/>
              </w:rPr>
              <w:lastRenderedPageBreak/>
              <w:t xml:space="preserve">Detailed site and floor plans of the proposed licensed premises, including boundaries and any outdoor areas (decking or alfresco entertainment </w:t>
            </w:r>
            <w:proofErr w:type="gramStart"/>
            <w:r w:rsidRPr="009A49E9">
              <w:rPr>
                <w:rFonts w:asciiTheme="minorHAnsi" w:hAnsiTheme="minorHAnsi"/>
                <w:b/>
                <w:szCs w:val="22"/>
              </w:rPr>
              <w:t>areas)</w:t>
            </w:r>
            <w:r w:rsidRPr="009A49E9">
              <w:rPr>
                <w:rFonts w:asciiTheme="minorHAnsi" w:hAnsiTheme="minorHAnsi"/>
                <w:b/>
                <w:color w:val="FF0000"/>
                <w:szCs w:val="22"/>
              </w:rPr>
              <w:t>*</w:t>
            </w:r>
            <w:proofErr w:type="gramEnd"/>
          </w:p>
          <w:p w14:paraId="0BBF1934" w14:textId="3D028B4E" w:rsidR="0069189A" w:rsidRPr="006B49EF" w:rsidRDefault="00BD78E4" w:rsidP="0069189A">
            <w:pPr>
              <w:spacing w:after="0"/>
              <w:rPr>
                <w:rStyle w:val="Questionlabel"/>
              </w:rPr>
            </w:pPr>
            <w:r w:rsidRPr="006B49EF">
              <w:rPr>
                <w:rFonts w:asciiTheme="minorHAnsi" w:hAnsiTheme="minorHAnsi"/>
                <w:szCs w:val="22"/>
              </w:rPr>
              <w:t xml:space="preserve">See </w:t>
            </w:r>
            <w:hyperlink r:id="rId14" w:history="1">
              <w:r w:rsidRPr="006B49EF">
                <w:rPr>
                  <w:rStyle w:val="Hyperlink"/>
                  <w:rFonts w:asciiTheme="minorHAnsi" w:hAnsiTheme="minorHAnsi"/>
                  <w:szCs w:val="22"/>
                </w:rPr>
                <w:t>‘how to submit a venue site plan fact sheet’</w:t>
              </w:r>
            </w:hyperlink>
            <w:r w:rsidRPr="006B49EF">
              <w:rPr>
                <w:rStyle w:val="FootnoteReference"/>
                <w:rFonts w:asciiTheme="minorHAnsi" w:hAnsiTheme="minorHAnsi"/>
                <w:szCs w:val="22"/>
                <w:lang w:eastAsia="en-US"/>
              </w:rPr>
              <w:footnoteReference w:id="8"/>
            </w:r>
            <w:r w:rsidRPr="006B49EF">
              <w:rPr>
                <w:rFonts w:asciiTheme="minorHAnsi" w:hAnsiTheme="minorHAnsi"/>
                <w:szCs w:val="22"/>
              </w:rPr>
              <w:t xml:space="preserve"> for more information and guidance</w:t>
            </w:r>
            <w:r w:rsidRPr="009A49E9">
              <w:rPr>
                <w:rFonts w:asciiTheme="minorHAnsi" w:hAnsiTheme="minorHAnsi"/>
                <w:szCs w:val="22"/>
              </w:rPr>
              <w:t xml:space="preserve"> </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3D368B93" w14:textId="77777777" w:rsidR="0069189A" w:rsidRPr="002C0BEF" w:rsidRDefault="0069189A" w:rsidP="0069189A">
            <w:pPr>
              <w:spacing w:after="0"/>
              <w:jc w:val="center"/>
            </w:pPr>
            <w:r w:rsidRPr="009A49E9">
              <w:rPr>
                <w:rFonts w:asciiTheme="minorHAnsi" w:hAnsiTheme="minorHAnsi"/>
                <w:bCs/>
                <w:szCs w:val="22"/>
              </w:rPr>
              <w:t>Yes / No</w:t>
            </w:r>
          </w:p>
        </w:tc>
      </w:tr>
      <w:tr w:rsidR="0069189A" w:rsidRPr="002C0BEF" w14:paraId="78980C90"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D01A30D" w14:textId="77777777" w:rsidR="0069189A" w:rsidRPr="00463BDA" w:rsidRDefault="0069189A" w:rsidP="0069189A">
            <w:pPr>
              <w:spacing w:after="0"/>
              <w:rPr>
                <w:rFonts w:asciiTheme="minorHAnsi" w:hAnsiTheme="minorHAnsi"/>
                <w:b/>
                <w:szCs w:val="22"/>
                <w:lang w:eastAsia="en-US"/>
              </w:rPr>
            </w:pPr>
            <w:r w:rsidRPr="00463BDA">
              <w:rPr>
                <w:rFonts w:asciiTheme="minorHAnsi" w:hAnsiTheme="minorHAnsi"/>
                <w:b/>
                <w:szCs w:val="22"/>
                <w:lang w:eastAsia="en-US"/>
              </w:rPr>
              <w:t>If you’re going to have a smoking area/s:</w:t>
            </w:r>
          </w:p>
          <w:p w14:paraId="32D8F76D" w14:textId="77777777" w:rsidR="0069189A" w:rsidRPr="00BD78E4" w:rsidRDefault="0069189A" w:rsidP="0069189A">
            <w:pPr>
              <w:pStyle w:val="ListParagraph"/>
              <w:numPr>
                <w:ilvl w:val="0"/>
                <w:numId w:val="20"/>
              </w:numPr>
              <w:spacing w:after="0"/>
              <w:ind w:left="371"/>
              <w:rPr>
                <w:rFonts w:asciiTheme="minorHAnsi" w:hAnsiTheme="minorHAnsi"/>
                <w:szCs w:val="22"/>
              </w:rPr>
            </w:pPr>
            <w:r w:rsidRPr="00BD78E4">
              <w:rPr>
                <w:rFonts w:asciiTheme="minorHAnsi" w:hAnsiTheme="minorHAnsi"/>
                <w:szCs w:val="22"/>
                <w:lang w:eastAsia="en-US"/>
              </w:rPr>
              <w:t>details of any screens to be used as a buffer between areas including the size, type and materials used, and evidence (</w:t>
            </w:r>
            <w:proofErr w:type="spellStart"/>
            <w:r w:rsidRPr="00BD78E4">
              <w:rPr>
                <w:rFonts w:asciiTheme="minorHAnsi" w:hAnsiTheme="minorHAnsi"/>
                <w:szCs w:val="22"/>
                <w:lang w:eastAsia="en-US"/>
              </w:rPr>
              <w:t>eg.</w:t>
            </w:r>
            <w:proofErr w:type="spellEnd"/>
            <w:r w:rsidRPr="00BD78E4">
              <w:rPr>
                <w:rFonts w:asciiTheme="minorHAnsi" w:hAnsiTheme="minorHAnsi"/>
                <w:szCs w:val="22"/>
                <w:lang w:eastAsia="en-US"/>
              </w:rPr>
              <w:t xml:space="preserve"> photos) showing that it is resistant to </w:t>
            </w:r>
            <w:proofErr w:type="gramStart"/>
            <w:r w:rsidRPr="00BD78E4">
              <w:rPr>
                <w:rFonts w:asciiTheme="minorHAnsi" w:hAnsiTheme="minorHAnsi"/>
                <w:szCs w:val="22"/>
                <w:lang w:eastAsia="en-US"/>
              </w:rPr>
              <w:t>smoke</w:t>
            </w:r>
            <w:proofErr w:type="gramEnd"/>
          </w:p>
          <w:p w14:paraId="4898D1EF" w14:textId="37DE3078" w:rsidR="0069189A" w:rsidRDefault="0069189A" w:rsidP="0069189A">
            <w:pPr>
              <w:pStyle w:val="ListParagraph"/>
              <w:numPr>
                <w:ilvl w:val="0"/>
                <w:numId w:val="20"/>
              </w:numPr>
              <w:spacing w:after="0"/>
              <w:ind w:left="371"/>
              <w:rPr>
                <w:rStyle w:val="Questionlabel"/>
              </w:rPr>
            </w:pPr>
            <w:r w:rsidRPr="00BD78E4">
              <w:rPr>
                <w:rFonts w:asciiTheme="minorHAnsi" w:hAnsiTheme="minorHAnsi"/>
              </w:rPr>
              <w:t xml:space="preserve">a </w:t>
            </w:r>
            <w:r w:rsidRPr="00BD78E4">
              <w:rPr>
                <w:rFonts w:asciiTheme="minorHAnsi" w:hAnsiTheme="minorHAnsi"/>
                <w:szCs w:val="22"/>
                <w:lang w:eastAsia="en-US"/>
              </w:rPr>
              <w:t>smoking management plan</w:t>
            </w:r>
            <w:r w:rsidRPr="00BD78E4">
              <w:rPr>
                <w:rStyle w:val="Requiredfieldmark"/>
                <w:rFonts w:asciiTheme="minorHAnsi" w:hAnsiTheme="minorHAnsi"/>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29BAA6A7" w14:textId="77777777" w:rsidR="0069189A" w:rsidRPr="002C0BEF" w:rsidRDefault="0069189A" w:rsidP="0069189A">
            <w:pPr>
              <w:spacing w:after="0"/>
              <w:jc w:val="center"/>
            </w:pPr>
            <w:r w:rsidRPr="00463BDA">
              <w:rPr>
                <w:rFonts w:asciiTheme="minorHAnsi" w:hAnsiTheme="minorHAnsi"/>
                <w:bCs/>
                <w:szCs w:val="22"/>
              </w:rPr>
              <w:t>Yes / No</w:t>
            </w:r>
          </w:p>
        </w:tc>
      </w:tr>
      <w:tr w:rsidR="0069189A" w:rsidRPr="002C0BEF" w14:paraId="2C9AA83C"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E7A9DDB" w14:textId="28980A92" w:rsidR="0069189A" w:rsidRPr="009A49E9" w:rsidRDefault="00A94B7A" w:rsidP="0069189A">
            <w:pPr>
              <w:spacing w:after="0"/>
              <w:rPr>
                <w:rFonts w:asciiTheme="minorHAnsi" w:hAnsiTheme="minorHAnsi"/>
                <w:color w:val="FF0000"/>
              </w:rPr>
            </w:pPr>
            <w:r w:rsidRPr="009A49E9">
              <w:rPr>
                <w:rFonts w:asciiTheme="minorHAnsi" w:hAnsiTheme="minorHAnsi"/>
                <w:b/>
              </w:rPr>
              <w:t>R</w:t>
            </w:r>
            <w:r w:rsidR="0069189A" w:rsidRPr="009A49E9">
              <w:rPr>
                <w:rFonts w:asciiTheme="minorHAnsi" w:hAnsiTheme="minorHAnsi"/>
                <w:b/>
              </w:rPr>
              <w:t xml:space="preserve">eceipt for </w:t>
            </w:r>
            <w:r w:rsidRPr="009A49E9">
              <w:rPr>
                <w:rFonts w:asciiTheme="minorHAnsi" w:hAnsiTheme="minorHAnsi"/>
                <w:b/>
              </w:rPr>
              <w:t xml:space="preserve">the </w:t>
            </w:r>
            <w:r w:rsidR="0069189A" w:rsidRPr="009A49E9">
              <w:rPr>
                <w:b/>
                <w:bCs/>
              </w:rPr>
              <w:t>application fee</w:t>
            </w:r>
            <w:r w:rsidRPr="009A49E9">
              <w:rPr>
                <w:b/>
                <w:bCs/>
              </w:rPr>
              <w:t>/s</w:t>
            </w:r>
            <w:r w:rsidR="0069189A" w:rsidRPr="009A49E9">
              <w:rPr>
                <w:rStyle w:val="FootnoteReference"/>
                <w:b/>
                <w:bCs/>
              </w:rPr>
              <w:footnoteReference w:id="9"/>
            </w:r>
            <w:r w:rsidR="0069189A" w:rsidRPr="009A49E9">
              <w:rPr>
                <w:rFonts w:asciiTheme="minorHAnsi" w:hAnsiTheme="minorHAnsi"/>
                <w:color w:val="FF0000"/>
              </w:rPr>
              <w:t>*</w:t>
            </w:r>
          </w:p>
          <w:p w14:paraId="7C26DD7B" w14:textId="72D8927D" w:rsidR="00A94B7A" w:rsidRPr="006B49EF" w:rsidRDefault="00A94B7A" w:rsidP="0069189A">
            <w:pPr>
              <w:spacing w:after="0"/>
              <w:rPr>
                <w:rStyle w:val="Questionlabel"/>
              </w:rPr>
            </w:pPr>
            <w:r w:rsidRPr="006B49EF">
              <w:rPr>
                <w:rFonts w:asciiTheme="minorHAnsi" w:hAnsiTheme="minorHAnsi"/>
              </w:rPr>
              <w:t>(</w:t>
            </w:r>
            <w:proofErr w:type="gramStart"/>
            <w:r w:rsidRPr="006B49EF">
              <w:rPr>
                <w:rFonts w:asciiTheme="minorHAnsi" w:hAnsiTheme="minorHAnsi"/>
              </w:rPr>
              <w:t>include</w:t>
            </w:r>
            <w:proofErr w:type="gramEnd"/>
            <w:r w:rsidRPr="006B49EF">
              <w:rPr>
                <w:rFonts w:asciiTheme="minorHAnsi" w:hAnsiTheme="minorHAnsi"/>
              </w:rPr>
              <w:t xml:space="preserve"> receipts for all authorities / registrations you are applying for)</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7A0BAA8C" w14:textId="77777777" w:rsidR="0069189A" w:rsidRPr="002C0BEF" w:rsidRDefault="0069189A" w:rsidP="0069189A">
            <w:pPr>
              <w:spacing w:after="0"/>
              <w:jc w:val="center"/>
            </w:pPr>
            <w:r w:rsidRPr="009A49E9">
              <w:rPr>
                <w:rFonts w:asciiTheme="minorHAnsi" w:hAnsiTheme="minorHAnsi"/>
                <w:bCs/>
                <w:szCs w:val="22"/>
              </w:rPr>
              <w:t>Yes / No</w:t>
            </w:r>
          </w:p>
        </w:tc>
      </w:tr>
      <w:tr w:rsidR="0069189A" w14:paraId="067EBE70"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34C483" w14:textId="77777777" w:rsidR="0069189A" w:rsidRPr="00682564" w:rsidRDefault="0069189A" w:rsidP="0069189A">
            <w:pPr>
              <w:spacing w:after="0"/>
              <w:rPr>
                <w:rFonts w:asciiTheme="minorHAnsi" w:hAnsiTheme="minorHAnsi"/>
                <w:bCs/>
              </w:rPr>
            </w:pPr>
            <w:r w:rsidRPr="00AF7194">
              <w:rPr>
                <w:rFonts w:asciiTheme="minorHAnsi" w:hAnsiTheme="minorHAnsi"/>
                <w:b/>
              </w:rPr>
              <w:t xml:space="preserve">Have you </w:t>
            </w:r>
            <w:r>
              <w:rPr>
                <w:rFonts w:asciiTheme="minorHAnsi" w:hAnsiTheme="minorHAnsi"/>
                <w:b/>
              </w:rPr>
              <w:t xml:space="preserve">held a liquor licence </w:t>
            </w:r>
            <w:r w:rsidRPr="00AF7194">
              <w:rPr>
                <w:rFonts w:asciiTheme="minorHAnsi" w:hAnsiTheme="minorHAnsi"/>
                <w:b/>
              </w:rPr>
              <w:t xml:space="preserve">in the previous 12 </w:t>
            </w:r>
            <w:proofErr w:type="gramStart"/>
            <w:r w:rsidRPr="00AF7194">
              <w:rPr>
                <w:rFonts w:asciiTheme="minorHAnsi" w:hAnsiTheme="minorHAnsi"/>
                <w:b/>
              </w:rPr>
              <w:t>months?</w:t>
            </w:r>
            <w:r w:rsidRPr="00AF7194">
              <w:rPr>
                <w:rStyle w:val="Requiredfieldmark"/>
                <w:rFonts w:asciiTheme="minorHAnsi" w:hAnsiTheme="minorHAnsi"/>
                <w:b w:val="0"/>
              </w:rPr>
              <w:t>*</w:t>
            </w:r>
            <w:proofErr w:type="gramEnd"/>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3763B0B4" w14:textId="77777777" w:rsidR="0069189A" w:rsidRDefault="0069189A" w:rsidP="0069189A">
            <w:pPr>
              <w:spacing w:after="0"/>
              <w:jc w:val="center"/>
              <w:rPr>
                <w:rFonts w:asciiTheme="minorHAnsi" w:hAnsiTheme="minorHAnsi"/>
                <w:bCs/>
                <w:szCs w:val="22"/>
              </w:rPr>
            </w:pPr>
            <w:r>
              <w:rPr>
                <w:rFonts w:asciiTheme="minorHAnsi" w:hAnsiTheme="minorHAnsi"/>
                <w:bCs/>
                <w:szCs w:val="22"/>
              </w:rPr>
              <w:t>Yes / No</w:t>
            </w:r>
          </w:p>
        </w:tc>
      </w:tr>
      <w:tr w:rsidR="0069189A" w:rsidRPr="00682564" w14:paraId="19C49210" w14:textId="77777777" w:rsidTr="009E6E0A">
        <w:trPr>
          <w:trHeight w:val="27"/>
        </w:trPr>
        <w:tc>
          <w:tcPr>
            <w:tcW w:w="753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75C8862" w14:textId="77777777" w:rsidR="0069189A" w:rsidRPr="009A49E9" w:rsidRDefault="0069189A" w:rsidP="0069189A">
            <w:pPr>
              <w:pStyle w:val="ListParagraph"/>
              <w:numPr>
                <w:ilvl w:val="0"/>
                <w:numId w:val="28"/>
              </w:numPr>
              <w:spacing w:after="40"/>
            </w:pPr>
            <w:r w:rsidRPr="009A49E9">
              <w:t xml:space="preserve">If </w:t>
            </w:r>
            <w:r w:rsidRPr="009A49E9">
              <w:rPr>
                <w:b/>
              </w:rPr>
              <w:t>no</w:t>
            </w:r>
            <w:r w:rsidRPr="009A49E9">
              <w:t>, then you will need to provide the following for all nominees and executive officers:</w:t>
            </w:r>
          </w:p>
          <w:p w14:paraId="43E8EC32" w14:textId="2D500FB2" w:rsidR="0069189A" w:rsidRPr="006B49EF" w:rsidRDefault="0069189A" w:rsidP="0069189A">
            <w:pPr>
              <w:pStyle w:val="ListParagraph"/>
              <w:numPr>
                <w:ilvl w:val="1"/>
                <w:numId w:val="28"/>
              </w:numPr>
              <w:tabs>
                <w:tab w:val="clear" w:pos="851"/>
              </w:tabs>
              <w:spacing w:after="40"/>
              <w:ind w:left="512" w:hanging="228"/>
              <w:rPr>
                <w:rStyle w:val="Requiredfieldmark"/>
                <w:b w:val="0"/>
                <w:bCs w:val="0"/>
                <w:color w:val="auto"/>
              </w:rPr>
            </w:pPr>
            <w:r w:rsidRPr="006B49EF">
              <w:t>national police name check</w:t>
            </w:r>
            <w:r w:rsidRPr="006B49EF">
              <w:rPr>
                <w:rStyle w:val="Requiredfieldmark"/>
              </w:rPr>
              <w:t>*</w:t>
            </w:r>
          </w:p>
          <w:p w14:paraId="59BA16C6" w14:textId="5A9A8D59" w:rsidR="0069189A" w:rsidRPr="009A49E9" w:rsidRDefault="0069189A" w:rsidP="0069189A">
            <w:pPr>
              <w:pStyle w:val="ListParagraph"/>
              <w:numPr>
                <w:ilvl w:val="1"/>
                <w:numId w:val="28"/>
              </w:numPr>
              <w:tabs>
                <w:tab w:val="clear" w:pos="851"/>
              </w:tabs>
              <w:spacing w:after="40"/>
              <w:ind w:left="512" w:hanging="228"/>
            </w:pPr>
            <w:r w:rsidRPr="009A49E9">
              <w:t xml:space="preserve">a clear, colour copy of photo ID (driver licence, passport, NT working with children card, Australia Post </w:t>
            </w:r>
            <w:proofErr w:type="spellStart"/>
            <w:r w:rsidR="001473A7" w:rsidRPr="009A49E9">
              <w:t>K</w:t>
            </w:r>
            <w:r w:rsidRPr="009A49E9">
              <w:t>eypass</w:t>
            </w:r>
            <w:proofErr w:type="spellEnd"/>
            <w:r w:rsidRPr="009A49E9">
              <w:t xml:space="preserve"> card or evidence of age card)</w:t>
            </w:r>
            <w:r w:rsidRPr="009A49E9">
              <w:rPr>
                <w:rStyle w:val="Requiredfieldmark"/>
              </w:rPr>
              <w:t xml:space="preserve"> *</w:t>
            </w:r>
          </w:p>
          <w:p w14:paraId="53089740" w14:textId="77777777" w:rsidR="0069189A" w:rsidRPr="009A49E9" w:rsidRDefault="0069189A" w:rsidP="0069189A">
            <w:pPr>
              <w:pStyle w:val="ListParagraph"/>
              <w:numPr>
                <w:ilvl w:val="1"/>
                <w:numId w:val="28"/>
              </w:numPr>
              <w:tabs>
                <w:tab w:val="clear" w:pos="851"/>
              </w:tabs>
              <w:spacing w:after="40"/>
              <w:ind w:left="512" w:hanging="228"/>
            </w:pPr>
            <w:r w:rsidRPr="009A49E9">
              <w:t>resume</w:t>
            </w:r>
            <w:r w:rsidRPr="009A49E9">
              <w:rPr>
                <w:rStyle w:val="Requiredfieldmark"/>
              </w:rPr>
              <w:t>*</w:t>
            </w:r>
          </w:p>
          <w:p w14:paraId="0B9F4C9E" w14:textId="77777777" w:rsidR="0069189A" w:rsidRPr="009A49E9" w:rsidRDefault="0069189A" w:rsidP="0069189A">
            <w:pPr>
              <w:pStyle w:val="ListParagraph"/>
              <w:numPr>
                <w:ilvl w:val="1"/>
                <w:numId w:val="28"/>
              </w:numPr>
              <w:tabs>
                <w:tab w:val="clear" w:pos="851"/>
              </w:tabs>
              <w:spacing w:after="40"/>
              <w:ind w:left="512" w:hanging="228"/>
            </w:pPr>
            <w:r w:rsidRPr="009A49E9">
              <w:t>responsible service of alcohol certificates</w:t>
            </w:r>
            <w:r w:rsidRPr="009A49E9">
              <w:rPr>
                <w:rStyle w:val="Requiredfieldmark"/>
              </w:rPr>
              <w:t>*</w:t>
            </w:r>
          </w:p>
          <w:p w14:paraId="794AFF1E" w14:textId="77777777" w:rsidR="0069189A" w:rsidRPr="009A49E9" w:rsidRDefault="0069189A" w:rsidP="0069189A">
            <w:pPr>
              <w:pStyle w:val="ListParagraph"/>
              <w:numPr>
                <w:ilvl w:val="1"/>
                <w:numId w:val="28"/>
              </w:numPr>
              <w:tabs>
                <w:tab w:val="clear" w:pos="851"/>
              </w:tabs>
              <w:spacing w:after="0"/>
              <w:ind w:left="512" w:hanging="228"/>
            </w:pPr>
            <w:r w:rsidRPr="009A49E9">
              <w:t>signed and dated professional and personal referee statements (one each) that include the referees’ contact details and state to the general reputation and character of the applicant</w:t>
            </w:r>
            <w:r w:rsidRPr="009A49E9">
              <w:rPr>
                <w:rStyle w:val="Requiredfieldmark"/>
              </w:rPr>
              <w:t>*</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A2B2B" w14:textId="77777777" w:rsidR="0069189A" w:rsidRPr="009A49E9" w:rsidRDefault="0069189A" w:rsidP="0069189A">
            <w:pPr>
              <w:rPr>
                <w:b/>
              </w:rPr>
            </w:pPr>
            <w:r w:rsidRPr="009A49E9">
              <w:rPr>
                <w:b/>
              </w:rPr>
              <w:t>Documents attached / provided?</w:t>
            </w:r>
          </w:p>
        </w:tc>
        <w:tc>
          <w:tcPr>
            <w:tcW w:w="1559" w:type="dxa"/>
            <w:gridSpan w:val="2"/>
            <w:tcBorders>
              <w:top w:val="single" w:sz="4" w:space="0" w:color="auto"/>
              <w:left w:val="single" w:sz="4" w:space="0" w:color="auto"/>
              <w:bottom w:val="single" w:sz="4" w:space="0" w:color="auto"/>
              <w:right w:val="single" w:sz="4" w:space="0" w:color="auto"/>
            </w:tcBorders>
          </w:tcPr>
          <w:p w14:paraId="65C6E177" w14:textId="77777777" w:rsidR="0069189A" w:rsidRPr="00682564" w:rsidRDefault="0069189A" w:rsidP="00162795">
            <w:pPr>
              <w:jc w:val="center"/>
            </w:pPr>
            <w:r w:rsidRPr="009A49E9">
              <w:rPr>
                <w:rFonts w:asciiTheme="minorHAnsi" w:hAnsiTheme="minorHAnsi"/>
                <w:bCs/>
                <w:szCs w:val="22"/>
              </w:rPr>
              <w:t>Yes / No</w:t>
            </w:r>
          </w:p>
        </w:tc>
      </w:tr>
      <w:tr w:rsidR="0069189A" w14:paraId="75892E33" w14:textId="77777777" w:rsidTr="009E6E0A">
        <w:trPr>
          <w:trHeight w:val="27"/>
        </w:trPr>
        <w:tc>
          <w:tcPr>
            <w:tcW w:w="753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5241EA5" w14:textId="77777777" w:rsidR="0069189A" w:rsidRPr="008A625C" w:rsidRDefault="0069189A" w:rsidP="0069189A">
            <w:pPr>
              <w:pStyle w:val="ListParagraph"/>
              <w:numPr>
                <w:ilvl w:val="0"/>
                <w:numId w:val="28"/>
              </w:numPr>
              <w:spacing w:after="40"/>
            </w:pPr>
            <w:r w:rsidRPr="008A625C">
              <w:t xml:space="preserve">If </w:t>
            </w:r>
            <w:r w:rsidRPr="008A625C">
              <w:rPr>
                <w:b/>
              </w:rPr>
              <w:t>yes</w:t>
            </w:r>
            <w:r w:rsidRPr="008A625C">
              <w:t>, then you may only be required to provide t</w:t>
            </w:r>
            <w:r>
              <w:t xml:space="preserve">he following for </w:t>
            </w:r>
            <w:r w:rsidRPr="008A625C">
              <w:t>any nominees or executive officers (contact Licensing NT):</w:t>
            </w:r>
          </w:p>
          <w:p w14:paraId="75B86792" w14:textId="77777777" w:rsidR="0069189A" w:rsidRPr="008A625C" w:rsidRDefault="0069189A" w:rsidP="0069189A">
            <w:pPr>
              <w:pStyle w:val="ListParagraph"/>
              <w:numPr>
                <w:ilvl w:val="1"/>
                <w:numId w:val="28"/>
              </w:numPr>
              <w:spacing w:after="40"/>
            </w:pPr>
            <w:r w:rsidRPr="008A625C">
              <w:t>statutory de</w:t>
            </w:r>
            <w:r>
              <w:t xml:space="preserve">claration </w:t>
            </w:r>
            <w:r w:rsidRPr="008A625C">
              <w:t xml:space="preserve">disclosing that within the last </w:t>
            </w:r>
            <w:r>
              <w:t>12 months they have not had</w:t>
            </w:r>
            <w:r w:rsidRPr="008A625C">
              <w:t xml:space="preserve"> any </w:t>
            </w:r>
            <w:r>
              <w:t>criminal or court convictions - it</w:t>
            </w:r>
            <w:r w:rsidRPr="008A625C">
              <w:t xml:space="preserve"> must be signed, dated and include current contact </w:t>
            </w:r>
            <w:proofErr w:type="gramStart"/>
            <w:r w:rsidRPr="008A625C">
              <w:t>details.</w:t>
            </w:r>
            <w:r w:rsidRPr="00992711">
              <w:rPr>
                <w:rStyle w:val="Requiredfieldmark"/>
              </w:rPr>
              <w:t>*</w:t>
            </w:r>
            <w:proofErr w:type="gramEnd"/>
          </w:p>
          <w:p w14:paraId="3E6A3EC1" w14:textId="1E10A946" w:rsidR="0069189A" w:rsidRPr="00682564" w:rsidRDefault="0069189A" w:rsidP="0069189A">
            <w:pPr>
              <w:pStyle w:val="ListParagraph"/>
              <w:numPr>
                <w:ilvl w:val="1"/>
                <w:numId w:val="28"/>
              </w:numPr>
              <w:spacing w:after="0"/>
            </w:pPr>
            <w:r w:rsidRPr="008A625C">
              <w:t xml:space="preserve">a clear, colour copy of photo ID (driver’s licence, passport, NT working with children card, Australia Post </w:t>
            </w:r>
            <w:proofErr w:type="spellStart"/>
            <w:r w:rsidR="001473A7">
              <w:t>K</w:t>
            </w:r>
            <w:r w:rsidRPr="008A625C">
              <w:t>eypass</w:t>
            </w:r>
            <w:proofErr w:type="spellEnd"/>
            <w:r w:rsidRPr="008A625C">
              <w:t xml:space="preserve"> card or evidence of age card</w:t>
            </w:r>
            <w:proofErr w:type="gramStart"/>
            <w:r w:rsidRPr="008A625C">
              <w:t>)</w:t>
            </w:r>
            <w:r>
              <w:t>.</w:t>
            </w:r>
            <w:r w:rsidRPr="00992711">
              <w:rPr>
                <w:rStyle w:val="Requiredfieldmark"/>
              </w:rPr>
              <w:t>*</w:t>
            </w:r>
            <w:proofErr w:type="gramEnd"/>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64F8D" w14:textId="77777777" w:rsidR="0069189A" w:rsidRPr="008A625C" w:rsidRDefault="0069189A" w:rsidP="0069189A">
            <w:pPr>
              <w:rPr>
                <w:b/>
              </w:rPr>
            </w:pPr>
            <w:r w:rsidRPr="008A625C">
              <w:rPr>
                <w:b/>
              </w:rPr>
              <w:t>Documents attached</w:t>
            </w:r>
            <w:r>
              <w:rPr>
                <w:b/>
              </w:rPr>
              <w:t xml:space="preserve"> /</w:t>
            </w:r>
            <w:r w:rsidRPr="008A625C">
              <w:rPr>
                <w:b/>
              </w:rPr>
              <w:t xml:space="preserve"> provided?</w:t>
            </w:r>
          </w:p>
        </w:tc>
        <w:tc>
          <w:tcPr>
            <w:tcW w:w="1559" w:type="dxa"/>
            <w:gridSpan w:val="2"/>
            <w:tcBorders>
              <w:top w:val="single" w:sz="4" w:space="0" w:color="auto"/>
              <w:left w:val="single" w:sz="4" w:space="0" w:color="auto"/>
              <w:bottom w:val="single" w:sz="4" w:space="0" w:color="auto"/>
              <w:right w:val="single" w:sz="4" w:space="0" w:color="auto"/>
            </w:tcBorders>
          </w:tcPr>
          <w:p w14:paraId="60569B1A" w14:textId="77777777" w:rsidR="0069189A" w:rsidRDefault="0069189A" w:rsidP="00162795">
            <w:pPr>
              <w:jc w:val="center"/>
              <w:rPr>
                <w:rFonts w:asciiTheme="minorHAnsi" w:hAnsiTheme="minorHAnsi"/>
                <w:bCs/>
                <w:szCs w:val="22"/>
              </w:rPr>
            </w:pPr>
            <w:r>
              <w:rPr>
                <w:rFonts w:asciiTheme="minorHAnsi" w:hAnsiTheme="minorHAnsi"/>
                <w:bCs/>
                <w:szCs w:val="22"/>
              </w:rPr>
              <w:t>Yes / No</w:t>
            </w:r>
          </w:p>
        </w:tc>
      </w:tr>
      <w:tr w:rsidR="0069189A" w:rsidRPr="002C0BEF" w14:paraId="642C0167"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ABE611A" w14:textId="77777777" w:rsidR="0069189A" w:rsidRDefault="0069189A" w:rsidP="0069189A">
            <w:pPr>
              <w:spacing w:after="0"/>
              <w:rPr>
                <w:rStyle w:val="Questionlabel"/>
              </w:rPr>
            </w:pPr>
            <w:r w:rsidRPr="000B126A">
              <w:rPr>
                <w:rFonts w:asciiTheme="minorHAnsi" w:hAnsiTheme="minorHAnsi"/>
                <w:b/>
              </w:rPr>
              <w:t>Proof of title or fully executed lease or contract or other evidence of your right to occupy the premises</w:t>
            </w:r>
            <w:r w:rsidRPr="000B126A">
              <w:rPr>
                <w:rStyle w:val="Requiredfieldmark"/>
                <w:rFonts w:asciiTheme="minorHAnsi" w:hAnsiTheme="minorHAnsi"/>
                <w:b w:val="0"/>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vAlign w:val="center"/>
          </w:tcPr>
          <w:p w14:paraId="649FDE9C" w14:textId="77777777" w:rsidR="0069189A" w:rsidRPr="002C0BEF" w:rsidRDefault="0069189A" w:rsidP="00162795">
            <w:pPr>
              <w:spacing w:after="0"/>
              <w:jc w:val="center"/>
            </w:pPr>
            <w:r>
              <w:rPr>
                <w:rFonts w:asciiTheme="minorHAnsi" w:hAnsiTheme="minorHAnsi"/>
                <w:bCs/>
                <w:szCs w:val="22"/>
              </w:rPr>
              <w:t>Yes / No</w:t>
            </w:r>
          </w:p>
        </w:tc>
      </w:tr>
      <w:tr w:rsidR="00C6386E" w:rsidRPr="002C0BEF" w14:paraId="0E7AD01D"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E21FC5C" w14:textId="4E46A88D" w:rsidR="00097317" w:rsidRPr="006B49EF" w:rsidRDefault="00097317" w:rsidP="00097317">
            <w:pPr>
              <w:spacing w:after="0"/>
              <w:rPr>
                <w:rFonts w:asciiTheme="minorHAnsi" w:hAnsiTheme="minorHAnsi"/>
                <w:b/>
              </w:rPr>
            </w:pPr>
            <w:r w:rsidRPr="006B49EF">
              <w:rPr>
                <w:rFonts w:asciiTheme="minorHAnsi" w:hAnsiTheme="minorHAnsi"/>
                <w:b/>
              </w:rPr>
              <w:t xml:space="preserve">Proof </w:t>
            </w:r>
            <w:r w:rsidR="00C6386E" w:rsidRPr="006B49EF">
              <w:rPr>
                <w:rFonts w:asciiTheme="minorHAnsi" w:hAnsiTheme="minorHAnsi"/>
                <w:b/>
              </w:rPr>
              <w:t xml:space="preserve">you </w:t>
            </w:r>
            <w:r w:rsidRPr="006B49EF">
              <w:rPr>
                <w:rFonts w:asciiTheme="minorHAnsi" w:hAnsiTheme="minorHAnsi"/>
                <w:b/>
              </w:rPr>
              <w:t xml:space="preserve">have obtained </w:t>
            </w:r>
            <w:r w:rsidR="00C6386E" w:rsidRPr="006B49EF">
              <w:rPr>
                <w:rFonts w:asciiTheme="minorHAnsi" w:hAnsiTheme="minorHAnsi"/>
                <w:b/>
              </w:rPr>
              <w:t>an excise manufactures licence to manufacture or produce excisable alcohol in Australia</w:t>
            </w:r>
            <w:r w:rsidR="00643F1E" w:rsidRPr="006B49EF">
              <w:rPr>
                <w:rFonts w:asciiTheme="minorHAnsi" w:hAnsiTheme="minorHAnsi"/>
                <w:b/>
              </w:rPr>
              <w:t xml:space="preserve"> from the </w:t>
            </w:r>
            <w:r w:rsidR="0014440A" w:rsidRPr="006B49EF">
              <w:rPr>
                <w:rFonts w:asciiTheme="minorHAnsi" w:hAnsiTheme="minorHAnsi"/>
                <w:b/>
              </w:rPr>
              <w:t>Australian</w:t>
            </w:r>
            <w:r w:rsidR="00643F1E" w:rsidRPr="006B49EF">
              <w:rPr>
                <w:rFonts w:asciiTheme="minorHAnsi" w:hAnsiTheme="minorHAnsi"/>
                <w:b/>
              </w:rPr>
              <w:t xml:space="preserve"> Taxation Office</w:t>
            </w:r>
            <w:r w:rsidR="00C6386E" w:rsidRPr="006B49EF">
              <w:rPr>
                <w:rFonts w:asciiTheme="minorHAnsi" w:hAnsiTheme="minorHAnsi"/>
                <w:b/>
              </w:rPr>
              <w:t xml:space="preserve">. </w:t>
            </w:r>
          </w:p>
          <w:p w14:paraId="239AB19C" w14:textId="543B9AE3" w:rsidR="00C6386E" w:rsidRPr="006B49EF" w:rsidRDefault="00000000" w:rsidP="00097317">
            <w:pPr>
              <w:spacing w:after="0"/>
              <w:rPr>
                <w:rFonts w:asciiTheme="minorHAnsi" w:hAnsiTheme="minorHAnsi"/>
                <w:b/>
              </w:rPr>
            </w:pPr>
            <w:hyperlink r:id="rId15" w:history="1">
              <w:r w:rsidR="00097317" w:rsidRPr="006B49EF">
                <w:rPr>
                  <w:rStyle w:val="Hyperlink"/>
                  <w:u w:val="none"/>
                </w:rPr>
                <w:t>Application for a licence to manufacture excisable products – alcohol | Australian Taxation Office (ato.gov.au)</w:t>
              </w:r>
            </w:hyperlink>
            <w:r w:rsidR="003914F5" w:rsidRPr="006B49EF">
              <w:rPr>
                <w:rStyle w:val="FootnoteReference"/>
                <w:rFonts w:asciiTheme="minorHAnsi" w:hAnsiTheme="minorHAnsi"/>
                <w:b/>
                <w:lang w:eastAsia="en-US"/>
              </w:rPr>
              <w:footnoteReference w:id="10"/>
            </w:r>
          </w:p>
        </w:tc>
        <w:tc>
          <w:tcPr>
            <w:tcW w:w="1559" w:type="dxa"/>
            <w:gridSpan w:val="2"/>
            <w:tcBorders>
              <w:top w:val="single" w:sz="4" w:space="0" w:color="auto"/>
              <w:bottom w:val="single" w:sz="4" w:space="0" w:color="auto"/>
              <w:right w:val="single" w:sz="4" w:space="0" w:color="auto"/>
            </w:tcBorders>
            <w:noWrap/>
            <w:tcMar>
              <w:top w:w="108" w:type="dxa"/>
              <w:bottom w:w="108" w:type="dxa"/>
            </w:tcMar>
            <w:vAlign w:val="center"/>
          </w:tcPr>
          <w:p w14:paraId="009C7D2D" w14:textId="65AC20FA" w:rsidR="00C6386E" w:rsidRDefault="00097317" w:rsidP="00162795">
            <w:pPr>
              <w:spacing w:after="0"/>
              <w:jc w:val="center"/>
              <w:rPr>
                <w:rFonts w:asciiTheme="minorHAnsi" w:hAnsiTheme="minorHAnsi"/>
                <w:bCs/>
                <w:szCs w:val="22"/>
              </w:rPr>
            </w:pPr>
            <w:r w:rsidRPr="006B49EF">
              <w:rPr>
                <w:rFonts w:asciiTheme="minorHAnsi" w:hAnsiTheme="minorHAnsi"/>
                <w:bCs/>
                <w:szCs w:val="22"/>
              </w:rPr>
              <w:t>Yes / No</w:t>
            </w:r>
          </w:p>
        </w:tc>
      </w:tr>
      <w:tr w:rsidR="0069189A" w:rsidRPr="002C0BEF" w14:paraId="6A457F2C"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073EBA7E" w14:textId="77777777" w:rsidR="0069189A" w:rsidRDefault="0069189A" w:rsidP="0069189A">
            <w:pPr>
              <w:spacing w:after="0"/>
              <w:rPr>
                <w:rStyle w:val="Questionlabel"/>
              </w:rPr>
            </w:pPr>
            <w:r w:rsidRPr="000B126A">
              <w:rPr>
                <w:rFonts w:asciiTheme="minorHAnsi" w:hAnsiTheme="minorHAnsi"/>
                <w:b/>
                <w:bCs/>
                <w:szCs w:val="22"/>
              </w:rPr>
              <w:t xml:space="preserve">Evidence of your financial stability </w:t>
            </w:r>
            <w:proofErr w:type="spellStart"/>
            <w:r w:rsidRPr="000B126A">
              <w:rPr>
                <w:rFonts w:asciiTheme="minorHAnsi" w:hAnsiTheme="minorHAnsi"/>
                <w:b/>
                <w:bCs/>
                <w:szCs w:val="22"/>
              </w:rPr>
              <w:t>eg.</w:t>
            </w:r>
            <w:proofErr w:type="spellEnd"/>
            <w:r w:rsidRPr="000B126A">
              <w:rPr>
                <w:rFonts w:asciiTheme="minorHAnsi" w:hAnsiTheme="minorHAnsi"/>
                <w:b/>
                <w:bCs/>
                <w:szCs w:val="22"/>
              </w:rPr>
              <w:t xml:space="preserve"> a letter from the relevant bank o</w:t>
            </w:r>
            <w:r>
              <w:rPr>
                <w:rFonts w:asciiTheme="minorHAnsi" w:hAnsiTheme="minorHAnsi"/>
                <w:b/>
                <w:bCs/>
                <w:szCs w:val="22"/>
              </w:rPr>
              <w:t>r accountant (if an individual) or</w:t>
            </w:r>
            <w:r w:rsidRPr="000B126A">
              <w:rPr>
                <w:rFonts w:asciiTheme="minorHAnsi" w:hAnsiTheme="minorHAnsi"/>
                <w:b/>
                <w:bCs/>
                <w:szCs w:val="22"/>
              </w:rPr>
              <w:t xml:space="preserve"> assets/liabilities statement</w:t>
            </w:r>
            <w:r w:rsidRPr="000B126A">
              <w:rPr>
                <w:rStyle w:val="Requiredfieldmark"/>
                <w:rFonts w:asciiTheme="minorHAnsi" w:hAnsiTheme="minorHAnsi"/>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vAlign w:val="center"/>
          </w:tcPr>
          <w:p w14:paraId="0C8520BC" w14:textId="77777777" w:rsidR="0069189A" w:rsidRPr="002C0BEF" w:rsidRDefault="0069189A" w:rsidP="00162795">
            <w:pPr>
              <w:spacing w:after="0"/>
              <w:jc w:val="center"/>
            </w:pPr>
            <w:r>
              <w:rPr>
                <w:rFonts w:asciiTheme="minorHAnsi" w:hAnsiTheme="minorHAnsi"/>
                <w:bCs/>
                <w:szCs w:val="22"/>
              </w:rPr>
              <w:t>Yes / No</w:t>
            </w:r>
          </w:p>
        </w:tc>
      </w:tr>
      <w:tr w:rsidR="00FC611B" w:rsidRPr="002C0BEF" w14:paraId="731C7231"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62DAEE25" w14:textId="77777777" w:rsidR="009358E2" w:rsidRPr="006B49EF" w:rsidRDefault="00FC611B" w:rsidP="00D035B0">
            <w:pPr>
              <w:spacing w:after="0"/>
              <w:rPr>
                <w:rFonts w:asciiTheme="minorHAnsi" w:hAnsiTheme="minorHAnsi"/>
                <w:b/>
                <w:bCs/>
                <w:szCs w:val="22"/>
              </w:rPr>
            </w:pPr>
            <w:r w:rsidRPr="006B49EF">
              <w:rPr>
                <w:rFonts w:asciiTheme="minorHAnsi" w:hAnsiTheme="minorHAnsi"/>
                <w:b/>
                <w:bCs/>
                <w:szCs w:val="22"/>
              </w:rPr>
              <w:lastRenderedPageBreak/>
              <w:t xml:space="preserve">Confirmation </w:t>
            </w:r>
            <w:r w:rsidR="00162795" w:rsidRPr="006B49EF">
              <w:rPr>
                <w:rFonts w:asciiTheme="minorHAnsi" w:hAnsiTheme="minorHAnsi"/>
                <w:b/>
                <w:bCs/>
                <w:szCs w:val="22"/>
              </w:rPr>
              <w:t xml:space="preserve">still/s and other pressurised equipment used in production </w:t>
            </w:r>
            <w:r w:rsidR="00643F1E" w:rsidRPr="006B49EF">
              <w:rPr>
                <w:rFonts w:asciiTheme="minorHAnsi" w:hAnsiTheme="minorHAnsi"/>
                <w:b/>
                <w:bCs/>
                <w:szCs w:val="22"/>
              </w:rPr>
              <w:t>ha</w:t>
            </w:r>
            <w:r w:rsidR="00D035B0" w:rsidRPr="006B49EF">
              <w:rPr>
                <w:rFonts w:asciiTheme="minorHAnsi" w:hAnsiTheme="minorHAnsi"/>
                <w:b/>
                <w:bCs/>
                <w:szCs w:val="22"/>
              </w:rPr>
              <w:t>ve</w:t>
            </w:r>
            <w:r w:rsidR="00643F1E" w:rsidRPr="006B49EF">
              <w:rPr>
                <w:rFonts w:asciiTheme="minorHAnsi" w:hAnsiTheme="minorHAnsi"/>
                <w:b/>
                <w:bCs/>
                <w:szCs w:val="22"/>
              </w:rPr>
              <w:t xml:space="preserve"> an Australian registration of design</w:t>
            </w:r>
            <w:r w:rsidR="004B11C7" w:rsidRPr="006B49EF">
              <w:rPr>
                <w:rFonts w:asciiTheme="minorHAnsi" w:hAnsiTheme="minorHAnsi"/>
                <w:b/>
                <w:bCs/>
                <w:szCs w:val="22"/>
              </w:rPr>
              <w:t xml:space="preserve"> and are item registered</w:t>
            </w:r>
            <w:r w:rsidR="004A4DFD" w:rsidRPr="006B49EF">
              <w:rPr>
                <w:rFonts w:asciiTheme="minorHAnsi" w:hAnsiTheme="minorHAnsi"/>
                <w:b/>
                <w:bCs/>
                <w:szCs w:val="22"/>
              </w:rPr>
              <w:t>,</w:t>
            </w:r>
            <w:r w:rsidR="004B11C7" w:rsidRPr="006B49EF">
              <w:rPr>
                <w:rFonts w:asciiTheme="minorHAnsi" w:hAnsiTheme="minorHAnsi"/>
                <w:b/>
                <w:bCs/>
                <w:szCs w:val="22"/>
              </w:rPr>
              <w:t xml:space="preserve"> if required</w:t>
            </w:r>
            <w:r w:rsidR="00D035B0" w:rsidRPr="006B49EF">
              <w:rPr>
                <w:rFonts w:asciiTheme="minorHAnsi" w:hAnsiTheme="minorHAnsi"/>
                <w:b/>
                <w:bCs/>
                <w:szCs w:val="22"/>
              </w:rPr>
              <w:t xml:space="preserve">. </w:t>
            </w:r>
          </w:p>
          <w:p w14:paraId="0DA90381" w14:textId="4ACA7EEF" w:rsidR="00FC611B" w:rsidRPr="006B49EF" w:rsidRDefault="009358E2" w:rsidP="00D035B0">
            <w:pPr>
              <w:spacing w:after="0"/>
              <w:rPr>
                <w:rFonts w:asciiTheme="minorHAnsi" w:hAnsiTheme="minorHAnsi"/>
                <w:bCs/>
                <w:szCs w:val="22"/>
              </w:rPr>
            </w:pPr>
            <w:r w:rsidRPr="006B49EF">
              <w:rPr>
                <w:rFonts w:asciiTheme="minorHAnsi" w:hAnsiTheme="minorHAnsi"/>
                <w:bCs/>
                <w:szCs w:val="22"/>
              </w:rPr>
              <w:t>(</w:t>
            </w:r>
            <w:r w:rsidR="00D035B0" w:rsidRPr="006B49EF">
              <w:rPr>
                <w:rFonts w:asciiTheme="minorHAnsi" w:hAnsiTheme="minorHAnsi"/>
                <w:bCs/>
                <w:szCs w:val="22"/>
              </w:rPr>
              <w:t>S</w:t>
            </w:r>
            <w:r w:rsidR="00643F1E" w:rsidRPr="006B49EF">
              <w:rPr>
                <w:rFonts w:asciiTheme="minorHAnsi" w:hAnsiTheme="minorHAnsi"/>
                <w:bCs/>
                <w:szCs w:val="22"/>
              </w:rPr>
              <w:t>ee Section 2.1 of AS 4343:2014 (Pressure equipment – Hazard levels</w:t>
            </w:r>
            <w:r w:rsidRPr="006B49EF">
              <w:rPr>
                <w:rFonts w:asciiTheme="minorHAnsi" w:hAnsiTheme="minorHAnsi"/>
                <w:bCs/>
                <w:szCs w:val="22"/>
              </w:rPr>
              <w:t>)– If unsure, contact NT WorkSafe</w:t>
            </w:r>
            <w:r w:rsidR="00643F1E" w:rsidRPr="006B49EF">
              <w:rPr>
                <w:rFonts w:asciiTheme="minorHAnsi" w:hAnsiTheme="minorHAnsi"/>
                <w:bCs/>
                <w:szCs w:val="22"/>
              </w:rPr>
              <w:t>)</w:t>
            </w:r>
            <w:r w:rsidR="00FC611B" w:rsidRPr="006B49EF">
              <w:rPr>
                <w:rFonts w:asciiTheme="minorHAnsi" w:hAnsiTheme="minorHAnsi"/>
                <w:bCs/>
                <w:szCs w:val="22"/>
              </w:rPr>
              <w:t xml:space="preserve"> </w:t>
            </w:r>
          </w:p>
        </w:tc>
        <w:tc>
          <w:tcPr>
            <w:tcW w:w="1559" w:type="dxa"/>
            <w:gridSpan w:val="2"/>
            <w:tcBorders>
              <w:top w:val="single" w:sz="4" w:space="0" w:color="auto"/>
              <w:bottom w:val="single" w:sz="4" w:space="0" w:color="auto"/>
              <w:right w:val="single" w:sz="4" w:space="0" w:color="auto"/>
            </w:tcBorders>
            <w:noWrap/>
            <w:tcMar>
              <w:top w:w="108" w:type="dxa"/>
              <w:bottom w:w="108" w:type="dxa"/>
            </w:tcMar>
            <w:vAlign w:val="center"/>
          </w:tcPr>
          <w:p w14:paraId="27F813CD" w14:textId="29C4DCF7" w:rsidR="00FC611B" w:rsidRDefault="00162795" w:rsidP="00162795">
            <w:pPr>
              <w:spacing w:after="0"/>
              <w:jc w:val="center"/>
              <w:rPr>
                <w:rFonts w:asciiTheme="minorHAnsi" w:hAnsiTheme="minorHAnsi"/>
                <w:bCs/>
                <w:szCs w:val="22"/>
              </w:rPr>
            </w:pPr>
            <w:r w:rsidRPr="006B49EF">
              <w:rPr>
                <w:rFonts w:asciiTheme="minorHAnsi" w:hAnsiTheme="minorHAnsi"/>
                <w:bCs/>
                <w:szCs w:val="22"/>
              </w:rPr>
              <w:t>Yes / No</w:t>
            </w:r>
          </w:p>
        </w:tc>
      </w:tr>
      <w:tr w:rsidR="0069189A" w:rsidRPr="002C0BEF" w14:paraId="332AE8D9"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72CA1A4" w14:textId="77777777" w:rsidR="0069189A" w:rsidRDefault="0069189A" w:rsidP="0069189A">
            <w:pPr>
              <w:spacing w:after="0"/>
              <w:rPr>
                <w:rStyle w:val="Questionlabel"/>
              </w:rPr>
            </w:pPr>
            <w:r w:rsidRPr="00463BDA">
              <w:rPr>
                <w:rFonts w:asciiTheme="minorHAnsi" w:hAnsiTheme="minorHAnsi"/>
                <w:b/>
              </w:rPr>
              <w:t>If applying on behalf of a club, supply a current certific</w:t>
            </w:r>
            <w:r>
              <w:rPr>
                <w:rFonts w:asciiTheme="minorHAnsi" w:hAnsiTheme="minorHAnsi"/>
                <w:b/>
              </w:rPr>
              <w:t>ate of incorporated association</w:t>
            </w:r>
            <w:r w:rsidRPr="00463BDA">
              <w:rPr>
                <w:rFonts w:asciiTheme="minorHAnsi" w:hAnsiTheme="minorHAnsi"/>
                <w:bCs/>
                <w:color w:val="FF0000"/>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5641BE35" w14:textId="77777777" w:rsidR="0069189A" w:rsidRPr="002C0BEF" w:rsidRDefault="0069189A" w:rsidP="00162795">
            <w:pPr>
              <w:spacing w:after="0"/>
              <w:jc w:val="center"/>
            </w:pPr>
            <w:r w:rsidRPr="00463BDA">
              <w:rPr>
                <w:rFonts w:asciiTheme="minorHAnsi" w:hAnsiTheme="minorHAnsi"/>
              </w:rPr>
              <w:t>Yes / No</w:t>
            </w:r>
          </w:p>
        </w:tc>
      </w:tr>
      <w:tr w:rsidR="0069189A" w:rsidRPr="00463BDA" w14:paraId="55A56158"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0338E66" w14:textId="77777777" w:rsidR="0069189A" w:rsidRPr="00463BDA" w:rsidRDefault="0069189A" w:rsidP="0069189A">
            <w:pPr>
              <w:spacing w:after="0"/>
              <w:rPr>
                <w:rFonts w:asciiTheme="minorHAnsi" w:hAnsiTheme="minorHAnsi"/>
                <w:b/>
              </w:rPr>
            </w:pPr>
            <w:r w:rsidRPr="000B126A">
              <w:rPr>
                <w:rFonts w:asciiTheme="minorHAnsi" w:hAnsiTheme="minorHAnsi"/>
                <w:b/>
                <w:szCs w:val="22"/>
                <w:lang w:eastAsia="en-US"/>
              </w:rPr>
              <w:t>A business name certificate of registration from the Australian Securities Investment Commission (ASIC)</w:t>
            </w:r>
            <w:r w:rsidRPr="000B126A">
              <w:rPr>
                <w:rStyle w:val="Requiredfieldmark"/>
                <w:rFonts w:asciiTheme="minorHAnsi" w:hAnsiTheme="minorHAnsi"/>
                <w:b w:val="0"/>
              </w:rPr>
              <w:t>*</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24EA900F" w14:textId="77777777" w:rsidR="0069189A" w:rsidRPr="00463BDA" w:rsidRDefault="0069189A" w:rsidP="00162795">
            <w:pPr>
              <w:spacing w:after="0"/>
              <w:jc w:val="center"/>
              <w:rPr>
                <w:rFonts w:asciiTheme="minorHAnsi" w:hAnsiTheme="minorHAnsi"/>
              </w:rPr>
            </w:pPr>
            <w:r>
              <w:rPr>
                <w:rFonts w:asciiTheme="minorHAnsi" w:hAnsiTheme="minorHAnsi"/>
                <w:bCs/>
                <w:szCs w:val="22"/>
              </w:rPr>
              <w:t>Yes / No</w:t>
            </w:r>
          </w:p>
        </w:tc>
      </w:tr>
      <w:tr w:rsidR="00D71270" w:rsidRPr="00463BDA" w14:paraId="06628C13"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48E4213" w14:textId="77777777" w:rsidR="00D71270" w:rsidRPr="009A49E9" w:rsidRDefault="00D71270" w:rsidP="00D71270">
            <w:pPr>
              <w:spacing w:after="80"/>
              <w:rPr>
                <w:rFonts w:asciiTheme="minorHAnsi" w:hAnsiTheme="minorHAnsi"/>
                <w:b/>
              </w:rPr>
            </w:pPr>
            <w:r w:rsidRPr="009A49E9">
              <w:rPr>
                <w:rFonts w:asciiTheme="minorHAnsi" w:hAnsiTheme="minorHAnsi"/>
                <w:b/>
              </w:rPr>
              <w:t xml:space="preserve">If you’re applying on behalf of a company, a full company </w:t>
            </w:r>
            <w:r w:rsidRPr="006B49EF">
              <w:rPr>
                <w:rFonts w:asciiTheme="minorHAnsi" w:hAnsiTheme="minorHAnsi"/>
                <w:b/>
              </w:rPr>
              <w:t>and historic</w:t>
            </w:r>
            <w:r w:rsidRPr="009A49E9">
              <w:rPr>
                <w:rFonts w:asciiTheme="minorHAnsi" w:hAnsiTheme="minorHAnsi"/>
                <w:b/>
              </w:rPr>
              <w:t xml:space="preserve"> extract verifying the business registered details about the company including the list of directors, </w:t>
            </w:r>
            <w:proofErr w:type="gramStart"/>
            <w:r w:rsidRPr="009A49E9">
              <w:rPr>
                <w:rFonts w:asciiTheme="minorHAnsi" w:hAnsiTheme="minorHAnsi"/>
                <w:b/>
              </w:rPr>
              <w:t>shareholders</w:t>
            </w:r>
            <w:proofErr w:type="gramEnd"/>
            <w:r w:rsidRPr="009A49E9">
              <w:rPr>
                <w:rFonts w:asciiTheme="minorHAnsi" w:hAnsiTheme="minorHAnsi"/>
                <w:b/>
              </w:rPr>
              <w:t xml:space="preserve"> and members</w:t>
            </w:r>
            <w:r w:rsidRPr="009A49E9">
              <w:rPr>
                <w:rStyle w:val="Requiredfieldmark"/>
                <w:rFonts w:asciiTheme="minorHAnsi" w:hAnsiTheme="minorHAnsi"/>
              </w:rPr>
              <w:t>*</w:t>
            </w:r>
          </w:p>
          <w:p w14:paraId="62812606" w14:textId="60897D29" w:rsidR="00D71270" w:rsidRPr="009A49E9" w:rsidRDefault="00D71270" w:rsidP="00D71270">
            <w:pPr>
              <w:spacing w:after="0"/>
              <w:rPr>
                <w:rFonts w:asciiTheme="minorHAnsi" w:hAnsiTheme="minorHAnsi"/>
                <w:b/>
                <w:szCs w:val="22"/>
              </w:rPr>
            </w:pPr>
            <w:r w:rsidRPr="009A49E9">
              <w:rPr>
                <w:rFonts w:asciiTheme="minorHAnsi" w:hAnsiTheme="minorHAnsi"/>
              </w:rPr>
              <w:t>If there are any other businesses linked to the proposed licensed premises, you must attach ASIC full company extracts for those as well.</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0F9C9DE8" w14:textId="041C0484" w:rsidR="00D71270" w:rsidRDefault="00D71270" w:rsidP="00162795">
            <w:pPr>
              <w:spacing w:after="0"/>
              <w:jc w:val="center"/>
              <w:rPr>
                <w:rFonts w:asciiTheme="minorHAnsi" w:hAnsiTheme="minorHAnsi"/>
                <w:bCs/>
                <w:szCs w:val="22"/>
              </w:rPr>
            </w:pPr>
            <w:r w:rsidRPr="009A49E9">
              <w:rPr>
                <w:rFonts w:asciiTheme="minorHAnsi" w:hAnsiTheme="minorHAnsi"/>
                <w:bCs/>
                <w:szCs w:val="22"/>
              </w:rPr>
              <w:t>Yes / No</w:t>
            </w:r>
          </w:p>
        </w:tc>
      </w:tr>
      <w:tr w:rsidR="009E6E0A" w:rsidRPr="00463BDA" w14:paraId="72397B88" w14:textId="77777777" w:rsidTr="009E6E0A">
        <w:trPr>
          <w:trHeight w:val="27"/>
        </w:trPr>
        <w:tc>
          <w:tcPr>
            <w:tcW w:w="10535" w:type="dxa"/>
            <w:gridSpan w:val="1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C5DB6C5" w14:textId="3456CF5D" w:rsidR="009E6E0A" w:rsidRDefault="009E6E0A" w:rsidP="009E6E0A">
            <w:pPr>
              <w:spacing w:after="0"/>
              <w:rPr>
                <w:rFonts w:asciiTheme="minorHAnsi" w:hAnsiTheme="minorHAnsi"/>
                <w:bCs/>
                <w:szCs w:val="22"/>
              </w:rPr>
            </w:pPr>
            <w:r>
              <w:rPr>
                <w:rStyle w:val="Questionlabel"/>
                <w:color w:val="FFFFFF" w:themeColor="background1"/>
              </w:rPr>
              <w:t>D</w:t>
            </w:r>
            <w:r w:rsidRPr="00451843">
              <w:rPr>
                <w:rStyle w:val="Questionlabel"/>
                <w:color w:val="FFFFFF" w:themeColor="background1"/>
              </w:rPr>
              <w:t>eclaration</w:t>
            </w:r>
          </w:p>
        </w:tc>
      </w:tr>
      <w:tr w:rsidR="009E6E0A" w:rsidRPr="00D71270" w14:paraId="322115F0"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19A3B64" w14:textId="0D6A4867" w:rsidR="009E6E0A" w:rsidRPr="006B49EF" w:rsidRDefault="009D6C57" w:rsidP="0069189A">
            <w:pPr>
              <w:spacing w:after="0"/>
              <w:rPr>
                <w:rFonts w:asciiTheme="minorHAnsi" w:hAnsiTheme="minorHAnsi"/>
                <w:b/>
                <w:szCs w:val="22"/>
              </w:rPr>
            </w:pPr>
            <w:r w:rsidRPr="006B49EF">
              <w:rPr>
                <w:b/>
              </w:rPr>
              <w:t xml:space="preserve">If </w:t>
            </w:r>
            <w:r w:rsidR="00D71270" w:rsidRPr="006B49EF">
              <w:rPr>
                <w:b/>
              </w:rPr>
              <w:t xml:space="preserve">applying for Wholesaler Registration - </w:t>
            </w:r>
            <w:r w:rsidR="009E6E0A" w:rsidRPr="006B49EF">
              <w:rPr>
                <w:b/>
              </w:rPr>
              <w:t>I understand that if my application is successful, I must submit a quarterly return to Licensing NT within 28 days of the end of eac</w:t>
            </w:r>
            <w:r w:rsidRPr="006B49EF">
              <w:rPr>
                <w:b/>
              </w:rPr>
              <w:t>h quarter, pursuant to section 3</w:t>
            </w:r>
            <w:r w:rsidR="009E6E0A" w:rsidRPr="006B49EF">
              <w:rPr>
                <w:b/>
              </w:rPr>
              <w:t>7 of the Liquor Act 2019 (“the Act</w:t>
            </w:r>
            <w:proofErr w:type="gramStart"/>
            <w:r w:rsidR="009E6E0A" w:rsidRPr="006B49EF">
              <w:rPr>
                <w:b/>
              </w:rPr>
              <w:t>”)*</w:t>
            </w:r>
            <w:proofErr w:type="gramEnd"/>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14E50C99" w14:textId="5AAC6F5B" w:rsidR="009E6E0A" w:rsidRPr="006B49EF" w:rsidRDefault="00D71270" w:rsidP="00162795">
            <w:pPr>
              <w:spacing w:after="0"/>
              <w:jc w:val="center"/>
              <w:rPr>
                <w:rFonts w:asciiTheme="minorHAnsi" w:hAnsiTheme="minorHAnsi"/>
                <w:bCs/>
                <w:szCs w:val="22"/>
              </w:rPr>
            </w:pPr>
            <w:r w:rsidRPr="006B49EF">
              <w:rPr>
                <w:rFonts w:asciiTheme="minorHAnsi" w:hAnsiTheme="minorHAnsi"/>
                <w:bCs/>
                <w:szCs w:val="22"/>
              </w:rPr>
              <w:t>Yes / No</w:t>
            </w:r>
          </w:p>
        </w:tc>
      </w:tr>
      <w:tr w:rsidR="009E6E0A" w:rsidRPr="00463BDA" w14:paraId="5961001D"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96B9975" w14:textId="6B9345FB" w:rsidR="009E6E0A" w:rsidRPr="006B49EF" w:rsidRDefault="009D6C57" w:rsidP="00D71270">
            <w:pPr>
              <w:spacing w:after="0"/>
              <w:rPr>
                <w:rFonts w:asciiTheme="minorHAnsi" w:hAnsiTheme="minorHAnsi"/>
                <w:b/>
                <w:szCs w:val="22"/>
              </w:rPr>
            </w:pPr>
            <w:r w:rsidRPr="006B49EF">
              <w:rPr>
                <w:b/>
              </w:rPr>
              <w:t>If</w:t>
            </w:r>
            <w:r w:rsidR="00D71270" w:rsidRPr="006B49EF">
              <w:rPr>
                <w:b/>
              </w:rPr>
              <w:t xml:space="preserve"> applying for Wholesaler Registration - I understand that failing to submit a compliant quarterly return by the due date is an offence of strict liability with a maximum penalty of 50 penalty units</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5FEB1A68" w14:textId="7F4E7514" w:rsidR="009E6E0A" w:rsidRDefault="00D71270" w:rsidP="00162795">
            <w:pPr>
              <w:spacing w:after="0"/>
              <w:jc w:val="center"/>
              <w:rPr>
                <w:rFonts w:asciiTheme="minorHAnsi" w:hAnsiTheme="minorHAnsi"/>
                <w:bCs/>
                <w:szCs w:val="22"/>
              </w:rPr>
            </w:pPr>
            <w:r w:rsidRPr="006B49EF">
              <w:rPr>
                <w:rFonts w:asciiTheme="minorHAnsi" w:hAnsiTheme="minorHAnsi"/>
                <w:bCs/>
                <w:szCs w:val="22"/>
              </w:rPr>
              <w:t>Yes / No</w:t>
            </w:r>
          </w:p>
        </w:tc>
      </w:tr>
      <w:tr w:rsidR="00D71270" w:rsidRPr="00463BDA" w14:paraId="4EC0F4E9" w14:textId="77777777" w:rsidTr="009E6E0A">
        <w:trPr>
          <w:trHeight w:val="27"/>
        </w:trPr>
        <w:tc>
          <w:tcPr>
            <w:tcW w:w="8976" w:type="dxa"/>
            <w:gridSpan w:val="1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C9C5EC9" w14:textId="26DB2617" w:rsidR="00D71270" w:rsidRPr="00D71270" w:rsidRDefault="00D71270" w:rsidP="00D71270">
            <w:pPr>
              <w:spacing w:after="0"/>
              <w:rPr>
                <w:b/>
              </w:rPr>
            </w:pPr>
            <w:r w:rsidRPr="00D71270">
              <w:rPr>
                <w:b/>
              </w:rPr>
              <w:t>I have read the privacy statement at the end of this form and declare that I have made reasonable efforts to make all third parties aware of the information in the privacy statement.</w:t>
            </w:r>
          </w:p>
        </w:tc>
        <w:tc>
          <w:tcPr>
            <w:tcW w:w="1559" w:type="dxa"/>
            <w:gridSpan w:val="2"/>
            <w:tcBorders>
              <w:top w:val="single" w:sz="4" w:space="0" w:color="auto"/>
              <w:bottom w:val="single" w:sz="4" w:space="0" w:color="auto"/>
              <w:right w:val="single" w:sz="4" w:space="0" w:color="auto"/>
            </w:tcBorders>
            <w:noWrap/>
            <w:tcMar>
              <w:top w:w="108" w:type="dxa"/>
              <w:bottom w:w="108" w:type="dxa"/>
            </w:tcMar>
          </w:tcPr>
          <w:p w14:paraId="65ECF6B2" w14:textId="5ECCD308" w:rsidR="00D71270" w:rsidRDefault="00D71270" w:rsidP="00162795">
            <w:pPr>
              <w:spacing w:after="0"/>
              <w:jc w:val="center"/>
              <w:rPr>
                <w:rFonts w:asciiTheme="minorHAnsi" w:hAnsiTheme="minorHAnsi"/>
                <w:bCs/>
                <w:szCs w:val="22"/>
              </w:rPr>
            </w:pPr>
            <w:r>
              <w:rPr>
                <w:rFonts w:asciiTheme="minorHAnsi" w:hAnsiTheme="minorHAnsi"/>
                <w:bCs/>
                <w:szCs w:val="22"/>
              </w:rPr>
              <w:t>Yes / No</w:t>
            </w:r>
          </w:p>
        </w:tc>
      </w:tr>
      <w:tr w:rsidR="0069189A" w:rsidRPr="00CF1F60" w14:paraId="7A5309CF" w14:textId="77777777" w:rsidTr="00A94B7A">
        <w:trPr>
          <w:trHeight w:val="822"/>
        </w:trPr>
        <w:tc>
          <w:tcPr>
            <w:tcW w:w="4156"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6CB3F9A" w14:textId="77777777" w:rsidR="0069189A" w:rsidRPr="00233288" w:rsidRDefault="0069189A" w:rsidP="009E6E0A">
            <w:pPr>
              <w:spacing w:before="120" w:after="120"/>
              <w:rPr>
                <w:b/>
                <w:bCs/>
                <w:sz w:val="24"/>
                <w:szCs w:val="24"/>
              </w:rPr>
            </w:pPr>
            <w:r w:rsidRPr="00233288">
              <w:rPr>
                <w:b/>
                <w:bCs/>
                <w:szCs w:val="22"/>
              </w:rPr>
              <w:t>Signature of applicant</w:t>
            </w:r>
          </w:p>
        </w:tc>
        <w:tc>
          <w:tcPr>
            <w:tcW w:w="3260" w:type="dxa"/>
            <w:gridSpan w:val="10"/>
            <w:tcBorders>
              <w:top w:val="single" w:sz="4" w:space="0" w:color="auto"/>
              <w:bottom w:val="single" w:sz="4" w:space="0" w:color="auto"/>
              <w:right w:val="single" w:sz="4" w:space="0" w:color="auto"/>
            </w:tcBorders>
            <w:noWrap/>
            <w:tcMar>
              <w:top w:w="108" w:type="dxa"/>
              <w:bottom w:w="108" w:type="dxa"/>
            </w:tcMar>
          </w:tcPr>
          <w:p w14:paraId="4E53CBB0" w14:textId="77777777" w:rsidR="0069189A" w:rsidRPr="00CF1F60" w:rsidRDefault="0069189A" w:rsidP="0069189A">
            <w:pPr>
              <w:spacing w:before="120" w:after="0"/>
              <w:jc w:val="center"/>
              <w:rPr>
                <w:rFonts w:asciiTheme="minorHAnsi" w:hAnsiTheme="minorHAnsi"/>
                <w:b/>
                <w:bCs/>
                <w:sz w:val="24"/>
                <w:szCs w:val="24"/>
              </w:rPr>
            </w:pPr>
          </w:p>
        </w:tc>
        <w:tc>
          <w:tcPr>
            <w:tcW w:w="1560" w:type="dxa"/>
            <w:gridSpan w:val="2"/>
            <w:tcBorders>
              <w:top w:val="single" w:sz="4" w:space="0" w:color="auto"/>
              <w:bottom w:val="single" w:sz="4" w:space="0" w:color="auto"/>
              <w:right w:val="single" w:sz="4" w:space="0" w:color="auto"/>
            </w:tcBorders>
            <w:shd w:val="clear" w:color="auto" w:fill="F2F2F2" w:themeFill="background1" w:themeFillShade="F2"/>
          </w:tcPr>
          <w:p w14:paraId="7FBA097B" w14:textId="77777777" w:rsidR="0069189A" w:rsidRPr="00233288" w:rsidRDefault="0069189A" w:rsidP="0069189A">
            <w:pPr>
              <w:spacing w:before="120" w:after="0"/>
              <w:jc w:val="center"/>
              <w:rPr>
                <w:rFonts w:asciiTheme="minorHAnsi" w:hAnsiTheme="minorHAnsi"/>
                <w:b/>
                <w:bCs/>
                <w:szCs w:val="22"/>
              </w:rPr>
            </w:pPr>
            <w:r w:rsidRPr="00233288">
              <w:rPr>
                <w:rFonts w:asciiTheme="minorHAnsi" w:hAnsiTheme="minorHAnsi"/>
                <w:b/>
                <w:bCs/>
                <w:szCs w:val="22"/>
              </w:rPr>
              <w:t>Date</w:t>
            </w:r>
          </w:p>
        </w:tc>
        <w:tc>
          <w:tcPr>
            <w:tcW w:w="1559" w:type="dxa"/>
            <w:gridSpan w:val="2"/>
            <w:tcBorders>
              <w:top w:val="single" w:sz="4" w:space="0" w:color="auto"/>
              <w:bottom w:val="single" w:sz="4" w:space="0" w:color="auto"/>
              <w:right w:val="single" w:sz="4" w:space="0" w:color="auto"/>
            </w:tcBorders>
          </w:tcPr>
          <w:p w14:paraId="1F0ABF21" w14:textId="77777777" w:rsidR="0069189A" w:rsidRPr="00CF1F60" w:rsidRDefault="0069189A" w:rsidP="0069189A">
            <w:pPr>
              <w:spacing w:before="120" w:after="0"/>
              <w:jc w:val="center"/>
              <w:rPr>
                <w:rFonts w:asciiTheme="minorHAnsi" w:hAnsiTheme="minorHAnsi"/>
                <w:b/>
                <w:bCs/>
                <w:sz w:val="24"/>
                <w:szCs w:val="24"/>
              </w:rPr>
            </w:pPr>
          </w:p>
        </w:tc>
      </w:tr>
      <w:tr w:rsidR="0069189A" w14:paraId="0185097D" w14:textId="77777777" w:rsidTr="009E6E0A">
        <w:trPr>
          <w:trHeight w:val="5889"/>
        </w:trPr>
        <w:tc>
          <w:tcPr>
            <w:tcW w:w="10535" w:type="dxa"/>
            <w:gridSpan w:val="18"/>
            <w:tcBorders>
              <w:top w:val="single" w:sz="4" w:space="0" w:color="auto"/>
              <w:left w:val="nil"/>
              <w:bottom w:val="nil"/>
              <w:right w:val="nil"/>
            </w:tcBorders>
            <w:noWrap/>
            <w:tcMar>
              <w:top w:w="108" w:type="dxa"/>
              <w:bottom w:w="108" w:type="dxa"/>
            </w:tcMar>
          </w:tcPr>
          <w:p w14:paraId="3930659C" w14:textId="77777777" w:rsidR="009E6E0A" w:rsidRDefault="009E6E0A" w:rsidP="0069189A">
            <w:pPr>
              <w:pStyle w:val="Heading1"/>
              <w:keepLines w:val="0"/>
              <w:spacing w:before="0"/>
            </w:pPr>
          </w:p>
          <w:p w14:paraId="5EAC4C93" w14:textId="050F5B5B" w:rsidR="0069189A" w:rsidRDefault="0069189A" w:rsidP="0069189A">
            <w:pPr>
              <w:pStyle w:val="Heading1"/>
              <w:keepLines w:val="0"/>
              <w:spacing w:before="0"/>
            </w:pPr>
            <w:r>
              <w:t>Privacy statement</w:t>
            </w:r>
          </w:p>
          <w:p w14:paraId="13027F58" w14:textId="77777777" w:rsidR="0069189A" w:rsidRPr="00287080" w:rsidRDefault="0069189A" w:rsidP="0069189A">
            <w:pPr>
              <w:pStyle w:val="Heading2"/>
              <w:keepLines w:val="0"/>
              <w:spacing w:before="80"/>
            </w:pPr>
            <w:r>
              <w:t xml:space="preserve">For the </w:t>
            </w:r>
            <w:r w:rsidRPr="00187023">
              <w:t>applicant</w:t>
            </w:r>
          </w:p>
          <w:p w14:paraId="50353D7E" w14:textId="1F853D1E" w:rsidR="0069189A" w:rsidRDefault="0069189A" w:rsidP="009E6E0A">
            <w:pPr>
              <w:keepNext/>
              <w:spacing w:after="0"/>
              <w:jc w:val="both"/>
            </w:pPr>
            <w:r>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2584E37E" w14:textId="77777777" w:rsidR="0069189A" w:rsidRPr="00287080" w:rsidRDefault="0069189A" w:rsidP="009E6E0A">
            <w:pPr>
              <w:pStyle w:val="Heading2"/>
              <w:keepLines w:val="0"/>
              <w:spacing w:before="120"/>
              <w:jc w:val="both"/>
            </w:pPr>
            <w:r w:rsidRPr="00287080">
              <w:t xml:space="preserve">For </w:t>
            </w:r>
            <w:r>
              <w:t>the applicant and third parties</w:t>
            </w:r>
          </w:p>
          <w:p w14:paraId="13F6C0C9" w14:textId="61A3B44B" w:rsidR="0069189A" w:rsidRDefault="0069189A" w:rsidP="009E6E0A">
            <w:pPr>
              <w:keepNext/>
              <w:spacing w:after="120"/>
              <w:jc w:val="both"/>
            </w:pPr>
            <w:r>
              <w:t xml:space="preserve">We collect and use your personal information to process and manage this application (and, if approved, any subsequent licence/registration) under the </w:t>
            </w:r>
            <w:r w:rsidRPr="005D7C6D">
              <w:rPr>
                <w:i/>
              </w:rPr>
              <w:t>Liquor Act 2019</w:t>
            </w:r>
            <w:r>
              <w:rPr>
                <w:rStyle w:val="FootnoteReference"/>
                <w:i/>
              </w:rPr>
              <w:footnoteReference w:id="11"/>
            </w:r>
            <w: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2D920093" w14:textId="77777777" w:rsidR="0069189A" w:rsidRDefault="0069189A" w:rsidP="009E6E0A">
            <w:pPr>
              <w:keepNext/>
              <w:spacing w:after="120"/>
              <w:jc w:val="both"/>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0F8BCEB1" w14:textId="34DB43EE" w:rsidR="0069189A" w:rsidRDefault="0069189A" w:rsidP="009E6E0A">
            <w:pPr>
              <w:keepNext/>
              <w:spacing w:after="120"/>
              <w:jc w:val="both"/>
            </w:pPr>
            <w:r>
              <w:t xml:space="preserve">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go to the </w:t>
            </w:r>
            <w:r w:rsidRPr="00A36066">
              <w:t>Department of Industry, Tourism and Trade</w:t>
            </w:r>
            <w:r>
              <w:t xml:space="preserve"> website</w:t>
            </w:r>
            <w:r>
              <w:rPr>
                <w:rStyle w:val="FootnoteReference"/>
              </w:rPr>
              <w:footnoteReference w:id="12"/>
            </w:r>
            <w:r>
              <w:t xml:space="preserve">. </w:t>
            </w:r>
            <w:r w:rsidRPr="0023238A">
              <w:rPr>
                <w:szCs w:val="22"/>
              </w:rPr>
              <w:t>To specifically discuss how your information is used and shared by Licensing NT, you can call us on 08 8999 1800 or email us at</w:t>
            </w:r>
            <w:r w:rsidRPr="0023238A">
              <w:t xml:space="preserve"> </w:t>
            </w:r>
            <w:hyperlink r:id="rId16" w:history="1">
              <w:r w:rsidRPr="009B71F8">
                <w:rPr>
                  <w:rStyle w:val="Hyperlink"/>
                </w:rPr>
                <w:t>LiquorLicensing.DITT@nt.gov.au</w:t>
              </w:r>
            </w:hyperlink>
          </w:p>
        </w:tc>
      </w:tr>
    </w:tbl>
    <w:p w14:paraId="370A9974" w14:textId="77777777" w:rsidR="004B11C7" w:rsidRDefault="004B11C7">
      <w:r>
        <w:br w:type="page"/>
      </w:r>
    </w:p>
    <w:tbl>
      <w:tblPr>
        <w:tblStyle w:val="NTGTable1"/>
        <w:tblW w:w="1039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185"/>
        <w:gridCol w:w="5213"/>
      </w:tblGrid>
      <w:tr w:rsidR="0069189A" w14:paraId="14DB956C" w14:textId="77777777" w:rsidTr="004B11C7">
        <w:trPr>
          <w:trHeight w:val="15"/>
        </w:trPr>
        <w:tc>
          <w:tcPr>
            <w:tcW w:w="10398" w:type="dxa"/>
            <w:gridSpan w:val="2"/>
            <w:tcBorders>
              <w:top w:val="nil"/>
              <w:left w:val="nil"/>
              <w:bottom w:val="nil"/>
              <w:right w:val="nil"/>
            </w:tcBorders>
            <w:noWrap/>
            <w:tcMar>
              <w:top w:w="108" w:type="dxa"/>
              <w:bottom w:w="108" w:type="dxa"/>
            </w:tcMar>
          </w:tcPr>
          <w:p w14:paraId="2C95BF30" w14:textId="2C50E915" w:rsidR="0069189A" w:rsidRDefault="0069189A" w:rsidP="0069189A">
            <w:pPr>
              <w:pStyle w:val="Heading1"/>
              <w:spacing w:before="0" w:after="0"/>
            </w:pPr>
            <w:r>
              <w:lastRenderedPageBreak/>
              <w:t xml:space="preserve">Pay application fee and submit </w:t>
            </w:r>
            <w:proofErr w:type="gramStart"/>
            <w:r>
              <w:t>application</w:t>
            </w:r>
            <w:proofErr w:type="gramEnd"/>
          </w:p>
          <w:p w14:paraId="07D46FC7" w14:textId="52553A71" w:rsidR="0069189A" w:rsidRDefault="0069189A" w:rsidP="0069189A">
            <w:r>
              <w:t xml:space="preserve">You can pay the application fee at your nearest Territory Business Centre (TBC) using credit or debit card, </w:t>
            </w:r>
            <w:proofErr w:type="gramStart"/>
            <w:r>
              <w:t>cash</w:t>
            </w:r>
            <w:proofErr w:type="gramEnd"/>
            <w:r>
              <w:t xml:space="preserve"> or cheque. You can submit your application by mail, email or in person.</w:t>
            </w:r>
            <w:r>
              <w:br/>
              <w:t xml:space="preserve">For more information, call </w:t>
            </w:r>
            <w:r w:rsidRPr="00262269">
              <w:t>1800</w:t>
            </w:r>
            <w:r>
              <w:t> </w:t>
            </w:r>
            <w:r w:rsidRPr="00262269">
              <w:t>193</w:t>
            </w:r>
            <w:r>
              <w:t> </w:t>
            </w:r>
            <w:r w:rsidRPr="00262269">
              <w:t>111 or ema</w:t>
            </w:r>
            <w:r>
              <w:t>il</w:t>
            </w:r>
            <w:r w:rsidRPr="00262269">
              <w:t xml:space="preserve"> </w:t>
            </w:r>
            <w:hyperlink r:id="rId17" w:history="1">
              <w:r w:rsidRPr="00B04FF5">
                <w:rPr>
                  <w:rStyle w:val="Hyperlink"/>
                </w:rPr>
                <w:t>territorybusinesscentre@nt.gov.au</w:t>
              </w:r>
            </w:hyperlink>
            <w:r w:rsidRPr="00262269">
              <w:t>.</w:t>
            </w:r>
          </w:p>
          <w:p w14:paraId="7BD0E8E0" w14:textId="77777777" w:rsidR="0069189A" w:rsidRDefault="0069189A" w:rsidP="0069189A">
            <w:pPr>
              <w:pStyle w:val="Heading2"/>
              <w:spacing w:after="0"/>
            </w:pPr>
            <w:r>
              <w:t>By mail or email</w:t>
            </w:r>
          </w:p>
          <w:p w14:paraId="6DF61F1D" w14:textId="0539ADCA" w:rsidR="0069189A" w:rsidRDefault="0069189A" w:rsidP="0069189A">
            <w:r>
              <w:t>Licensing NT, Department of Industry, Tourism and Trade</w:t>
            </w:r>
          </w:p>
          <w:p w14:paraId="16149AEB" w14:textId="77777777" w:rsidR="0069189A" w:rsidRDefault="0069189A" w:rsidP="0069189A">
            <w:r>
              <w:t>GPO Box 1154, Darwin NT 0801</w:t>
            </w:r>
          </w:p>
          <w:p w14:paraId="2F87D4C2" w14:textId="716BB2C7" w:rsidR="0069189A" w:rsidRDefault="00000000" w:rsidP="0069189A">
            <w:hyperlink r:id="rId18" w:history="1">
              <w:r w:rsidR="0069189A" w:rsidRPr="00D647D6">
                <w:rPr>
                  <w:rStyle w:val="Hyperlink"/>
                </w:rPr>
                <w:t>LiquorLicensing.DITT@nt.gov.au</w:t>
              </w:r>
            </w:hyperlink>
            <w:r w:rsidR="0069189A">
              <w:t xml:space="preserve">   </w:t>
            </w:r>
          </w:p>
          <w:p w14:paraId="7E40BE90" w14:textId="64873006" w:rsidR="0069189A" w:rsidRDefault="0069189A" w:rsidP="0069189A">
            <w:pPr>
              <w:pStyle w:val="Heading2"/>
              <w:spacing w:after="0"/>
            </w:pPr>
            <w:r>
              <w:t>In person at your nearest TBC</w:t>
            </w:r>
          </w:p>
        </w:tc>
      </w:tr>
      <w:tr w:rsidR="0069189A" w14:paraId="16F76804" w14:textId="77777777" w:rsidTr="004B11C7">
        <w:trPr>
          <w:trHeight w:val="22"/>
        </w:trPr>
        <w:tc>
          <w:tcPr>
            <w:tcW w:w="5185" w:type="dxa"/>
            <w:tcBorders>
              <w:top w:val="nil"/>
              <w:left w:val="nil"/>
              <w:bottom w:val="nil"/>
              <w:right w:val="nil"/>
            </w:tcBorders>
            <w:noWrap/>
            <w:tcMar>
              <w:top w:w="108" w:type="dxa"/>
              <w:bottom w:w="108" w:type="dxa"/>
            </w:tcMar>
          </w:tcPr>
          <w:p w14:paraId="263D84D8" w14:textId="6AEEFC97" w:rsidR="0069189A" w:rsidRDefault="0069189A" w:rsidP="0069189A">
            <w:pPr>
              <w:spacing w:after="0"/>
            </w:pPr>
            <w:r>
              <w:rPr>
                <w:color w:val="141414"/>
                <w:shd w:val="clear" w:color="auto" w:fill="FFFFFF"/>
              </w:rPr>
              <w:t>Building 3, Darwin Corporate Park</w:t>
            </w:r>
            <w:r>
              <w:rPr>
                <w:color w:val="141414"/>
              </w:rPr>
              <w:br/>
            </w:r>
            <w:r>
              <w:rPr>
                <w:color w:val="141414"/>
                <w:shd w:val="clear" w:color="auto" w:fill="FFFFFF"/>
              </w:rPr>
              <w:t>631 Stuart Highway</w:t>
            </w:r>
            <w:r>
              <w:rPr>
                <w:color w:val="141414"/>
              </w:rPr>
              <w:br/>
            </w:r>
            <w:r w:rsidRPr="00A00D77">
              <w:rPr>
                <w:color w:val="141414"/>
                <w:shd w:val="clear" w:color="auto" w:fill="FFFFFF"/>
              </w:rPr>
              <w:t xml:space="preserve">Berrimah </w:t>
            </w:r>
            <w:r>
              <w:rPr>
                <w:color w:val="141414"/>
                <w:shd w:val="clear" w:color="auto" w:fill="FFFFFF"/>
              </w:rPr>
              <w:t>NT 0828</w:t>
            </w:r>
          </w:p>
        </w:tc>
        <w:tc>
          <w:tcPr>
            <w:tcW w:w="5213" w:type="dxa"/>
            <w:tcBorders>
              <w:top w:val="nil"/>
              <w:left w:val="nil"/>
              <w:bottom w:val="nil"/>
              <w:right w:val="nil"/>
            </w:tcBorders>
          </w:tcPr>
          <w:p w14:paraId="5236AF7E" w14:textId="4C19B910" w:rsidR="0069189A" w:rsidRDefault="0069189A" w:rsidP="0069189A">
            <w:pPr>
              <w:spacing w:after="0"/>
            </w:pPr>
            <w:r>
              <w:rPr>
                <w:color w:val="141414"/>
                <w:shd w:val="clear" w:color="auto" w:fill="FFFFFF"/>
              </w:rPr>
              <w:t>Building 3, Darwin Corporate Park</w:t>
            </w:r>
            <w:r>
              <w:rPr>
                <w:color w:val="141414"/>
              </w:rPr>
              <w:br/>
            </w:r>
            <w:r>
              <w:rPr>
                <w:color w:val="141414"/>
                <w:shd w:val="clear" w:color="auto" w:fill="FFFFFF"/>
              </w:rPr>
              <w:t>631 Stuart Highway</w:t>
            </w:r>
            <w:r>
              <w:rPr>
                <w:color w:val="141414"/>
              </w:rPr>
              <w:br/>
            </w:r>
            <w:r w:rsidRPr="00A00D77">
              <w:rPr>
                <w:color w:val="141414"/>
                <w:shd w:val="clear" w:color="auto" w:fill="FFFFFF"/>
              </w:rPr>
              <w:t xml:space="preserve">Berrimah </w:t>
            </w:r>
            <w:r>
              <w:rPr>
                <w:color w:val="141414"/>
                <w:shd w:val="clear" w:color="auto" w:fill="FFFFFF"/>
              </w:rPr>
              <w:t>NT 0828</w:t>
            </w:r>
          </w:p>
        </w:tc>
      </w:tr>
      <w:tr w:rsidR="0069189A" w14:paraId="58824234" w14:textId="77777777" w:rsidTr="004B11C7">
        <w:trPr>
          <w:trHeight w:val="22"/>
        </w:trPr>
        <w:tc>
          <w:tcPr>
            <w:tcW w:w="5185" w:type="dxa"/>
            <w:tcBorders>
              <w:top w:val="nil"/>
              <w:left w:val="nil"/>
              <w:bottom w:val="nil"/>
              <w:right w:val="nil"/>
            </w:tcBorders>
            <w:noWrap/>
            <w:tcMar>
              <w:top w:w="108" w:type="dxa"/>
              <w:bottom w:w="108" w:type="dxa"/>
            </w:tcMar>
          </w:tcPr>
          <w:p w14:paraId="141DB9F1" w14:textId="77777777" w:rsidR="0069189A" w:rsidRPr="00A00D77" w:rsidRDefault="0069189A" w:rsidP="0069189A">
            <w:pPr>
              <w:keepNext/>
              <w:spacing w:after="0"/>
            </w:pPr>
            <w:r w:rsidRPr="00A00D77">
              <w:t>Shop 2, Barkly House</w:t>
            </w:r>
          </w:p>
          <w:p w14:paraId="537319CF" w14:textId="77777777" w:rsidR="0069189A" w:rsidRDefault="0069189A" w:rsidP="0069189A">
            <w:pPr>
              <w:keepNext/>
              <w:spacing w:after="0"/>
            </w:pPr>
            <w:r w:rsidRPr="00A00D77">
              <w:t>C</w:t>
            </w:r>
            <w:r>
              <w:t>or</w:t>
            </w:r>
            <w:r w:rsidRPr="00A00D77">
              <w:t>n</w:t>
            </w:r>
            <w:r>
              <w:t>e</w:t>
            </w:r>
            <w:r w:rsidRPr="00A00D77">
              <w:t xml:space="preserve">r </w:t>
            </w:r>
            <w:r>
              <w:t xml:space="preserve">of </w:t>
            </w:r>
            <w:r w:rsidRPr="00A00D77">
              <w:t>Davidson and Paterson Streets</w:t>
            </w:r>
          </w:p>
          <w:p w14:paraId="454B0C21" w14:textId="01B1EA14" w:rsidR="0069189A" w:rsidRDefault="0069189A" w:rsidP="0069189A">
            <w:pPr>
              <w:spacing w:after="0"/>
              <w:rPr>
                <w:color w:val="141414"/>
                <w:shd w:val="clear" w:color="auto" w:fill="FFFFFF"/>
              </w:rPr>
            </w:pPr>
            <w:r w:rsidRPr="00A00D77">
              <w:t>Tennant Creek</w:t>
            </w:r>
            <w:r>
              <w:t xml:space="preserve"> NT 0860</w:t>
            </w:r>
          </w:p>
        </w:tc>
        <w:tc>
          <w:tcPr>
            <w:tcW w:w="5213" w:type="dxa"/>
            <w:tcBorders>
              <w:top w:val="nil"/>
              <w:left w:val="nil"/>
              <w:bottom w:val="nil"/>
              <w:right w:val="nil"/>
            </w:tcBorders>
          </w:tcPr>
          <w:p w14:paraId="2B57E263" w14:textId="77777777" w:rsidR="0069189A" w:rsidRDefault="0069189A" w:rsidP="0069189A">
            <w:pPr>
              <w:keepNext/>
              <w:spacing w:after="0"/>
            </w:pPr>
            <w:r>
              <w:t>Ground Floor, The Green Well Building</w:t>
            </w:r>
          </w:p>
          <w:p w14:paraId="6594B56C" w14:textId="77777777" w:rsidR="0069189A" w:rsidRDefault="0069189A" w:rsidP="0069189A">
            <w:pPr>
              <w:keepNext/>
              <w:spacing w:after="0"/>
            </w:pPr>
            <w:r>
              <w:t>50 Bath Street</w:t>
            </w:r>
          </w:p>
          <w:p w14:paraId="6B1D2786" w14:textId="51DA1D83" w:rsidR="0069189A" w:rsidRPr="00A36066" w:rsidRDefault="0069189A" w:rsidP="0069189A">
            <w:pPr>
              <w:keepNext/>
              <w:spacing w:after="0"/>
            </w:pPr>
            <w:r>
              <w:t>Alice Springs NT 0870</w:t>
            </w:r>
          </w:p>
        </w:tc>
      </w:tr>
    </w:tbl>
    <w:p w14:paraId="1C96802F" w14:textId="70F3C3D2" w:rsidR="00F45DB7" w:rsidRDefault="00F45DB7" w:rsidP="0072210C">
      <w:pPr>
        <w:spacing w:after="0"/>
      </w:pPr>
    </w:p>
    <w:p w14:paraId="6BC38CEE" w14:textId="7C8B3F77" w:rsidR="007A5EFD" w:rsidRPr="00187023" w:rsidRDefault="007A5EFD" w:rsidP="00470617">
      <w:pPr>
        <w:spacing w:after="0"/>
        <w:rPr>
          <w:sz w:val="8"/>
          <w:szCs w:val="8"/>
        </w:rPr>
      </w:pPr>
    </w:p>
    <w:sectPr w:rsidR="007A5EFD" w:rsidRPr="00187023" w:rsidSect="00187023">
      <w:headerReference w:type="default" r:id="rId19"/>
      <w:footerReference w:type="default" r:id="rId20"/>
      <w:headerReference w:type="first" r:id="rId21"/>
      <w:footerReference w:type="first" r:id="rId22"/>
      <w:pgSz w:w="11906" w:h="16838" w:code="9"/>
      <w:pgMar w:top="794" w:right="794" w:bottom="1418" w:left="794" w:header="79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8850" w14:textId="77777777" w:rsidR="00B5568D" w:rsidRDefault="00B5568D" w:rsidP="007332FF">
      <w:r>
        <w:separator/>
      </w:r>
    </w:p>
  </w:endnote>
  <w:endnote w:type="continuationSeparator" w:id="0">
    <w:p w14:paraId="242633BA" w14:textId="77777777" w:rsidR="00B5568D" w:rsidRDefault="00B5568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45DE6" w:rsidRPr="00132658" w14:paraId="31D770A0" w14:textId="77777777" w:rsidTr="00FB767C">
      <w:trPr>
        <w:cantSplit/>
        <w:trHeight w:hRule="exact" w:val="1003"/>
      </w:trPr>
      <w:tc>
        <w:tcPr>
          <w:tcW w:w="7767" w:type="dxa"/>
          <w:tcBorders>
            <w:top w:val="single" w:sz="4" w:space="0" w:color="auto"/>
          </w:tcBorders>
          <w:vAlign w:val="bottom"/>
        </w:tcPr>
        <w:p w14:paraId="1518100F" w14:textId="539EA1A5" w:rsidR="00845DE6" w:rsidRPr="001B3D22" w:rsidRDefault="00845DE6" w:rsidP="00845DE6">
          <w:pPr>
            <w:spacing w:after="0"/>
            <w:rPr>
              <w:rStyle w:val="PageNumber"/>
            </w:rPr>
          </w:pPr>
          <w:r w:rsidRPr="001B3D22">
            <w:rPr>
              <w:rStyle w:val="PageNumber"/>
            </w:rPr>
            <w:t xml:space="preserve">Department of </w:t>
          </w:r>
          <w:sdt>
            <w:sdtPr>
              <w:rPr>
                <w:rStyle w:val="PageNumber"/>
                <w:b/>
              </w:rPr>
              <w:alias w:val="Company"/>
              <w:tag w:val=""/>
              <w:id w:val="-764384217"/>
              <w:dataBinding w:prefixMappings="xmlns:ns0='http://schemas.openxmlformats.org/officeDocument/2006/extended-properties' " w:xpath="/ns0:Properties[1]/ns0:Company[1]" w:storeItemID="{6668398D-A668-4E3E-A5EB-62B293D839F1}"/>
              <w:text w:multiLine="1"/>
            </w:sdtPr>
            <w:sdtContent>
              <w:r w:rsidR="00233288">
                <w:rPr>
                  <w:rStyle w:val="PageNumber"/>
                  <w:b/>
                </w:rPr>
                <w:t>Industry, Tourism and Trade</w:t>
              </w:r>
              <w:r>
                <w:rPr>
                  <w:rStyle w:val="PageNumber"/>
                  <w:b/>
                </w:rPr>
                <w:t xml:space="preserve"> – Licensing NT</w:t>
              </w:r>
            </w:sdtContent>
          </w:sdt>
        </w:p>
        <w:p w14:paraId="572CC83E" w14:textId="553DCE31" w:rsidR="00845DE6" w:rsidRPr="001B3D22" w:rsidRDefault="00000000" w:rsidP="00845DE6">
          <w:pPr>
            <w:spacing w:after="0"/>
            <w:rPr>
              <w:rStyle w:val="PageNumber"/>
            </w:rPr>
          </w:pPr>
          <w:sdt>
            <w:sdtPr>
              <w:rPr>
                <w:rStyle w:val="PageNumber"/>
              </w:rPr>
              <w:alias w:val="Date"/>
              <w:tag w:val=""/>
              <w:id w:val="-2134090055"/>
              <w:dataBinding w:prefixMappings="xmlns:ns0='http://schemas.microsoft.com/office/2006/coverPageProps' " w:xpath="/ns0:CoverPageProperties[1]/ns0:PublishDate[1]" w:storeItemID="{55AF091B-3C7A-41E3-B477-F2FDAA23CFDA}"/>
              <w15:color w:val="000000"/>
              <w:date w:fullDate="2024-05-07T00:00:00Z">
                <w:dateFormat w:val="d MMMM yyyy"/>
                <w:lid w:val="en-AU"/>
                <w:storeMappedDataAs w:val="dateTime"/>
                <w:calendar w:val="gregorian"/>
              </w:date>
            </w:sdtPr>
            <w:sdtContent>
              <w:r w:rsidR="006B49EF">
                <w:rPr>
                  <w:rStyle w:val="PageNumber"/>
                </w:rPr>
                <w:t>7 May 2024</w:t>
              </w:r>
            </w:sdtContent>
          </w:sdt>
        </w:p>
        <w:p w14:paraId="6C0AE696" w14:textId="660E51EE" w:rsidR="00845DE6" w:rsidRPr="00CE30CF" w:rsidRDefault="00845DE6" w:rsidP="00845DE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772D2">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772D2">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93CF031" w14:textId="77777777" w:rsidR="00845DE6" w:rsidRPr="001E14EB" w:rsidRDefault="00845DE6" w:rsidP="00845DE6">
          <w:pPr>
            <w:spacing w:after="0"/>
            <w:jc w:val="right"/>
          </w:pPr>
          <w:r>
            <w:rPr>
              <w:noProof/>
              <w:sz w:val="19"/>
              <w:lang w:eastAsia="en-AU"/>
            </w:rPr>
            <w:drawing>
              <wp:inline distT="0" distB="0" distL="0" distR="0" wp14:anchorId="31088876" wp14:editId="7D193652">
                <wp:extent cx="1336040" cy="476417"/>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753" cy="482733"/>
                        </a:xfrm>
                        <a:prstGeom prst="rect">
                          <a:avLst/>
                        </a:prstGeom>
                      </pic:spPr>
                    </pic:pic>
                  </a:graphicData>
                </a:graphic>
              </wp:inline>
            </w:drawing>
          </w:r>
          <w:r w:rsidRPr="00785C24">
            <w:rPr>
              <w:rStyle w:val="PageNumber"/>
              <w:noProof/>
              <w:lang w:eastAsia="en-AU"/>
            </w:rPr>
            <w:t xml:space="preserve"> </w:t>
          </w:r>
        </w:p>
      </w:tc>
    </w:tr>
  </w:tbl>
  <w:p w14:paraId="04C7CBB6" w14:textId="77777777" w:rsidR="00365A30" w:rsidRPr="00B11C67" w:rsidRDefault="00365A30" w:rsidP="002645D5">
    <w:pPr>
      <w:pStyle w:val="Footer"/>
      <w:rPr>
        <w:sz w:val="4"/>
        <w:szCs w:val="4"/>
      </w:rPr>
    </w:pPr>
  </w:p>
  <w:p w14:paraId="7FDEC3AE" w14:textId="77777777" w:rsidR="00365A30" w:rsidRPr="002645D5" w:rsidRDefault="00365A3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45DE6" w:rsidRPr="00132658" w14:paraId="58BF55CC" w14:textId="77777777" w:rsidTr="002748B4">
      <w:trPr>
        <w:cantSplit/>
        <w:trHeight w:hRule="exact" w:val="1134"/>
      </w:trPr>
      <w:tc>
        <w:tcPr>
          <w:tcW w:w="7767" w:type="dxa"/>
          <w:tcBorders>
            <w:top w:val="single" w:sz="4" w:space="0" w:color="auto"/>
          </w:tcBorders>
          <w:vAlign w:val="bottom"/>
        </w:tcPr>
        <w:p w14:paraId="74347471" w14:textId="31947B6A" w:rsidR="00845DE6" w:rsidRPr="001B3D22" w:rsidRDefault="00845DE6" w:rsidP="00845DE6">
          <w:pPr>
            <w:spacing w:after="0"/>
            <w:rPr>
              <w:rStyle w:val="PageNumber"/>
            </w:rPr>
          </w:pPr>
          <w:r w:rsidRPr="001B3D22">
            <w:rPr>
              <w:rStyle w:val="PageNumber"/>
            </w:rPr>
            <w:t xml:space="preserve">Department of </w:t>
          </w:r>
          <w:sdt>
            <w:sdtPr>
              <w:rPr>
                <w:rStyle w:val="PageNumber"/>
                <w:b/>
              </w:rPr>
              <w:alias w:val="Company"/>
              <w:tag w:val=""/>
              <w:id w:val="-1170027253"/>
              <w:dataBinding w:prefixMappings="xmlns:ns0='http://schemas.openxmlformats.org/officeDocument/2006/extended-properties' " w:xpath="/ns0:Properties[1]/ns0:Company[1]" w:storeItemID="{6668398D-A668-4E3E-A5EB-62B293D839F1}"/>
              <w:text w:multiLine="1"/>
            </w:sdtPr>
            <w:sdtContent>
              <w:r w:rsidR="00233288">
                <w:rPr>
                  <w:rStyle w:val="PageNumber"/>
                  <w:b/>
                </w:rPr>
                <w:t>Industry, Tourism and Trade – Licensing NT</w:t>
              </w:r>
            </w:sdtContent>
          </w:sdt>
        </w:p>
        <w:p w14:paraId="1B63FE93" w14:textId="1307387E" w:rsidR="00845DE6" w:rsidRPr="001B3D22" w:rsidRDefault="00000000" w:rsidP="00845DE6">
          <w:pPr>
            <w:spacing w:after="0"/>
            <w:rPr>
              <w:rStyle w:val="PageNumber"/>
            </w:rPr>
          </w:pPr>
          <w:sdt>
            <w:sdtPr>
              <w:rPr>
                <w:rStyle w:val="PageNumber"/>
              </w:rPr>
              <w:alias w:val="Date"/>
              <w:tag w:val=""/>
              <w:id w:val="-1716495960"/>
              <w:dataBinding w:prefixMappings="xmlns:ns0='http://schemas.microsoft.com/office/2006/coverPageProps' " w:xpath="/ns0:CoverPageProperties[1]/ns0:PublishDate[1]" w:storeItemID="{55AF091B-3C7A-41E3-B477-F2FDAA23CFDA}"/>
              <w15:color w:val="000000"/>
              <w:date w:fullDate="2024-05-07T00:00:00Z">
                <w:dateFormat w:val="d MMMM yyyy"/>
                <w:lid w:val="en-AU"/>
                <w:storeMappedDataAs w:val="dateTime"/>
                <w:calendar w:val="gregorian"/>
              </w:date>
            </w:sdtPr>
            <w:sdtContent>
              <w:r w:rsidR="006B49EF">
                <w:rPr>
                  <w:rStyle w:val="PageNumber"/>
                </w:rPr>
                <w:t>7 May 2024</w:t>
              </w:r>
            </w:sdtContent>
          </w:sdt>
        </w:p>
        <w:p w14:paraId="662A1A0D" w14:textId="17E931BA" w:rsidR="00845DE6" w:rsidRPr="00CE30CF" w:rsidRDefault="00845DE6" w:rsidP="00845DE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A1CBB">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A1CBB">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8365DF4" w14:textId="77777777" w:rsidR="00845DE6" w:rsidRPr="001E14EB" w:rsidRDefault="00845DE6" w:rsidP="00845DE6">
          <w:pPr>
            <w:spacing w:after="0"/>
            <w:jc w:val="right"/>
          </w:pPr>
          <w:r>
            <w:rPr>
              <w:noProof/>
              <w:sz w:val="19"/>
              <w:lang w:eastAsia="en-AU"/>
            </w:rPr>
            <w:drawing>
              <wp:inline distT="0" distB="0" distL="0" distR="0" wp14:anchorId="3F4B4C33" wp14:editId="46B7193E">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33C6ECD6" w14:textId="77777777" w:rsidR="00470617" w:rsidRDefault="00470617" w:rsidP="00470617">
    <w:pPr>
      <w:spacing w:after="0"/>
    </w:pPr>
  </w:p>
  <w:p w14:paraId="36E6D43C" w14:textId="77777777" w:rsidR="00470617" w:rsidRPr="007A5EFD" w:rsidRDefault="00470617" w:rsidP="00470617">
    <w:pPr>
      <w:spacing w:after="0"/>
      <w:rPr>
        <w:rStyle w:val="Hidden"/>
      </w:rPr>
    </w:pPr>
  </w:p>
  <w:p w14:paraId="5D02C58D" w14:textId="77777777" w:rsidR="00365A30" w:rsidRPr="007A5EFD" w:rsidRDefault="00365A30"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438E" w14:textId="77777777" w:rsidR="00B5568D" w:rsidRDefault="00B5568D" w:rsidP="007332FF">
      <w:r>
        <w:separator/>
      </w:r>
    </w:p>
  </w:footnote>
  <w:footnote w:type="continuationSeparator" w:id="0">
    <w:p w14:paraId="6FEE0CFA" w14:textId="77777777" w:rsidR="00B5568D" w:rsidRDefault="00B5568D" w:rsidP="007332FF">
      <w:r>
        <w:continuationSeparator/>
      </w:r>
    </w:p>
  </w:footnote>
  <w:footnote w:id="1">
    <w:p w14:paraId="298EC69B" w14:textId="6C752005" w:rsidR="005D7C6D" w:rsidRPr="00D6188D" w:rsidRDefault="005D7C6D">
      <w:pPr>
        <w:pStyle w:val="FootnoteText"/>
        <w:rPr>
          <w:sz w:val="18"/>
          <w:szCs w:val="18"/>
        </w:rPr>
      </w:pPr>
      <w:r w:rsidRPr="00D6188D">
        <w:rPr>
          <w:rStyle w:val="FootnoteReference"/>
          <w:sz w:val="18"/>
          <w:szCs w:val="18"/>
        </w:rPr>
        <w:footnoteRef/>
      </w:r>
      <w:r w:rsidRPr="00D6188D">
        <w:rPr>
          <w:sz w:val="18"/>
          <w:szCs w:val="18"/>
        </w:rPr>
        <w:t xml:space="preserve"> </w:t>
      </w:r>
      <w:hyperlink r:id="rId1" w:history="1">
        <w:r w:rsidRPr="00D6188D">
          <w:rPr>
            <w:rStyle w:val="Hyperlink"/>
            <w:sz w:val="18"/>
            <w:szCs w:val="18"/>
          </w:rPr>
          <w:t>https://nt.gov.au/liquor-licence</w:t>
        </w:r>
      </w:hyperlink>
      <w:r w:rsidRPr="00D6188D">
        <w:rPr>
          <w:sz w:val="18"/>
          <w:szCs w:val="18"/>
        </w:rPr>
        <w:t xml:space="preserve"> </w:t>
      </w:r>
    </w:p>
  </w:footnote>
  <w:footnote w:id="2">
    <w:p w14:paraId="3D4484A5" w14:textId="33C1CD56" w:rsidR="005D7C6D" w:rsidRPr="00D6188D" w:rsidRDefault="005D7C6D">
      <w:pPr>
        <w:pStyle w:val="FootnoteText"/>
        <w:rPr>
          <w:sz w:val="18"/>
          <w:szCs w:val="18"/>
        </w:rPr>
      </w:pPr>
      <w:r w:rsidRPr="00D6188D">
        <w:rPr>
          <w:rStyle w:val="FootnoteReference"/>
          <w:sz w:val="18"/>
          <w:szCs w:val="18"/>
        </w:rPr>
        <w:footnoteRef/>
      </w:r>
      <w:r w:rsidRPr="00D6188D">
        <w:rPr>
          <w:sz w:val="18"/>
          <w:szCs w:val="18"/>
        </w:rPr>
        <w:t xml:space="preserve"> </w:t>
      </w:r>
      <w:hyperlink r:id="rId2" w:history="1">
        <w:r w:rsidRPr="00D6188D">
          <w:rPr>
            <w:rStyle w:val="Hyperlink"/>
            <w:sz w:val="18"/>
            <w:szCs w:val="18"/>
          </w:rPr>
          <w:t>https://nt.gov.au/industry/hospitality/liquor-licences-and-wholesaler-registration/liquor-licence-types</w:t>
        </w:r>
      </w:hyperlink>
      <w:r w:rsidRPr="00D6188D">
        <w:rPr>
          <w:sz w:val="18"/>
          <w:szCs w:val="18"/>
        </w:rPr>
        <w:t xml:space="preserve"> </w:t>
      </w:r>
    </w:p>
  </w:footnote>
  <w:footnote w:id="3">
    <w:p w14:paraId="324FA404" w14:textId="460FEB47" w:rsidR="009E6E0A" w:rsidRDefault="009E6E0A">
      <w:pPr>
        <w:pStyle w:val="FootnoteText"/>
      </w:pPr>
      <w:r>
        <w:rPr>
          <w:rStyle w:val="FootnoteReference"/>
        </w:rPr>
        <w:footnoteRef/>
      </w:r>
      <w:r>
        <w:t xml:space="preserve"> </w:t>
      </w:r>
      <w:hyperlink r:id="rId3" w:history="1">
        <w:r w:rsidRPr="009E6E0A">
          <w:rPr>
            <w:rStyle w:val="Hyperlink"/>
            <w:sz w:val="18"/>
            <w:szCs w:val="18"/>
          </w:rPr>
          <w:t>Register as a wholesaler of liquor | NT.GOV.AU</w:t>
        </w:r>
      </w:hyperlink>
    </w:p>
  </w:footnote>
  <w:footnote w:id="4">
    <w:p w14:paraId="32E27310" w14:textId="77777777" w:rsidR="005325ED" w:rsidRPr="00D6188D" w:rsidRDefault="005325ED" w:rsidP="005325ED">
      <w:pPr>
        <w:pStyle w:val="FootnoteText"/>
        <w:rPr>
          <w:sz w:val="18"/>
          <w:szCs w:val="18"/>
        </w:rPr>
      </w:pPr>
      <w:r w:rsidRPr="00D6188D">
        <w:rPr>
          <w:rStyle w:val="FootnoteReference"/>
          <w:sz w:val="18"/>
          <w:szCs w:val="18"/>
        </w:rPr>
        <w:footnoteRef/>
      </w:r>
      <w:r w:rsidRPr="00D6188D">
        <w:rPr>
          <w:sz w:val="18"/>
          <w:szCs w:val="18"/>
        </w:rPr>
        <w:t xml:space="preserve"> </w:t>
      </w:r>
      <w:hyperlink r:id="rId4" w:history="1">
        <w:r w:rsidRPr="00D6188D">
          <w:rPr>
            <w:rStyle w:val="Hyperlink"/>
            <w:sz w:val="18"/>
            <w:szCs w:val="18"/>
          </w:rPr>
          <w:t>https://nt.gov.au/industry/hospitality/accommodation-and-food-businesses/register-food-business</w:t>
        </w:r>
      </w:hyperlink>
      <w:r w:rsidRPr="00D6188D">
        <w:rPr>
          <w:sz w:val="18"/>
          <w:szCs w:val="18"/>
        </w:rPr>
        <w:t xml:space="preserve"> </w:t>
      </w:r>
    </w:p>
  </w:footnote>
  <w:footnote w:id="5">
    <w:p w14:paraId="0CE9BCC5" w14:textId="77777777" w:rsidR="002018A2" w:rsidRPr="00D6188D" w:rsidRDefault="002018A2" w:rsidP="002018A2">
      <w:pPr>
        <w:pStyle w:val="FootnoteText"/>
        <w:rPr>
          <w:sz w:val="18"/>
          <w:szCs w:val="18"/>
        </w:rPr>
      </w:pPr>
      <w:r w:rsidRPr="00D6188D">
        <w:rPr>
          <w:rStyle w:val="FootnoteReference"/>
          <w:sz w:val="18"/>
          <w:szCs w:val="18"/>
        </w:rPr>
        <w:footnoteRef/>
      </w:r>
      <w:r w:rsidRPr="00D6188D">
        <w:rPr>
          <w:sz w:val="18"/>
          <w:szCs w:val="18"/>
        </w:rPr>
        <w:t xml:space="preserve"> </w:t>
      </w:r>
      <w:hyperlink r:id="rId5" w:history="1">
        <w:r w:rsidRPr="00D6188D">
          <w:rPr>
            <w:rStyle w:val="Hyperlink"/>
            <w:sz w:val="18"/>
            <w:szCs w:val="18"/>
          </w:rPr>
          <w:t>https://nt.gov.au/industry/licences/tobacco-licences</w:t>
        </w:r>
      </w:hyperlink>
      <w:r w:rsidRPr="00D6188D">
        <w:rPr>
          <w:sz w:val="18"/>
          <w:szCs w:val="18"/>
        </w:rPr>
        <w:t xml:space="preserve"> </w:t>
      </w:r>
    </w:p>
  </w:footnote>
  <w:footnote w:id="6">
    <w:p w14:paraId="5AEA7A29" w14:textId="77777777" w:rsidR="002018A2" w:rsidRDefault="002018A2" w:rsidP="002018A2">
      <w:pPr>
        <w:pStyle w:val="FootnoteText"/>
      </w:pPr>
      <w:r w:rsidRPr="00D6188D">
        <w:rPr>
          <w:rStyle w:val="FootnoteReference"/>
          <w:sz w:val="18"/>
          <w:szCs w:val="18"/>
        </w:rPr>
        <w:footnoteRef/>
      </w:r>
      <w:r w:rsidRPr="00D6188D">
        <w:rPr>
          <w:sz w:val="18"/>
          <w:szCs w:val="18"/>
        </w:rPr>
        <w:t xml:space="preserve"> </w:t>
      </w:r>
      <w:hyperlink r:id="rId6" w:history="1">
        <w:r w:rsidRPr="00D6188D">
          <w:rPr>
            <w:rStyle w:val="Hyperlink"/>
            <w:sz w:val="18"/>
            <w:szCs w:val="18"/>
          </w:rPr>
          <w:t>https://nt.gov.au/industry/hospitality/law-and-management/smoking-laws-and-businesses</w:t>
        </w:r>
      </w:hyperlink>
      <w:r>
        <w:t xml:space="preserve"> </w:t>
      </w:r>
    </w:p>
  </w:footnote>
  <w:footnote w:id="7">
    <w:p w14:paraId="329761A5" w14:textId="03B274A5" w:rsidR="0069189A" w:rsidRPr="00D6188D" w:rsidRDefault="0069189A">
      <w:pPr>
        <w:pStyle w:val="FootnoteText"/>
        <w:rPr>
          <w:sz w:val="18"/>
          <w:szCs w:val="18"/>
        </w:rPr>
      </w:pPr>
      <w:r w:rsidRPr="00D6188D">
        <w:rPr>
          <w:rStyle w:val="FootnoteReference"/>
          <w:sz w:val="18"/>
          <w:szCs w:val="18"/>
        </w:rPr>
        <w:footnoteRef/>
      </w:r>
      <w:r w:rsidRPr="00D6188D">
        <w:rPr>
          <w:sz w:val="18"/>
          <w:szCs w:val="18"/>
        </w:rPr>
        <w:t xml:space="preserve"> </w:t>
      </w:r>
      <w:hyperlink r:id="rId7" w:history="1">
        <w:r w:rsidRPr="00D6188D">
          <w:rPr>
            <w:rStyle w:val="Hyperlink"/>
            <w:sz w:val="18"/>
            <w:szCs w:val="18"/>
          </w:rPr>
          <w:t>https://legislation.nt.gov.au/en/Legislation/LIQUOR-ACT-2019</w:t>
        </w:r>
      </w:hyperlink>
      <w:r w:rsidRPr="00D6188D">
        <w:rPr>
          <w:sz w:val="18"/>
          <w:szCs w:val="18"/>
        </w:rPr>
        <w:t xml:space="preserve"> </w:t>
      </w:r>
    </w:p>
  </w:footnote>
  <w:footnote w:id="8">
    <w:p w14:paraId="25A708BA" w14:textId="02550AE9" w:rsidR="00BD78E4" w:rsidRPr="00D6188D" w:rsidRDefault="00BD78E4">
      <w:pPr>
        <w:pStyle w:val="FootnoteText"/>
        <w:rPr>
          <w:sz w:val="18"/>
          <w:szCs w:val="18"/>
        </w:rPr>
      </w:pPr>
      <w:r w:rsidRPr="009A49E9">
        <w:rPr>
          <w:rStyle w:val="FootnoteReference"/>
          <w:sz w:val="18"/>
          <w:szCs w:val="18"/>
        </w:rPr>
        <w:footnoteRef/>
      </w:r>
      <w:r w:rsidRPr="009A49E9">
        <w:rPr>
          <w:sz w:val="18"/>
          <w:szCs w:val="18"/>
        </w:rPr>
        <w:t xml:space="preserve"> </w:t>
      </w:r>
      <w:hyperlink r:id="rId8" w:history="1">
        <w:r w:rsidRPr="006B49EF">
          <w:rPr>
            <w:rStyle w:val="Hyperlink"/>
            <w:sz w:val="18"/>
            <w:szCs w:val="18"/>
          </w:rPr>
          <w:t>Documents for your liquor licence application | NT.GOV.AU</w:t>
        </w:r>
      </w:hyperlink>
    </w:p>
  </w:footnote>
  <w:footnote w:id="9">
    <w:p w14:paraId="49F56C2F" w14:textId="44D7CE9B" w:rsidR="0069189A" w:rsidRDefault="0069189A">
      <w:pPr>
        <w:pStyle w:val="FootnoteText"/>
      </w:pPr>
      <w:r w:rsidRPr="00D6188D">
        <w:rPr>
          <w:rStyle w:val="FootnoteReference"/>
          <w:sz w:val="18"/>
          <w:szCs w:val="18"/>
        </w:rPr>
        <w:footnoteRef/>
      </w:r>
      <w:r w:rsidRPr="00D6188D">
        <w:rPr>
          <w:sz w:val="18"/>
          <w:szCs w:val="18"/>
        </w:rPr>
        <w:t xml:space="preserve"> </w:t>
      </w:r>
      <w:hyperlink r:id="rId9" w:history="1">
        <w:r w:rsidRPr="00D6188D">
          <w:rPr>
            <w:rStyle w:val="Hyperlink"/>
            <w:sz w:val="18"/>
            <w:szCs w:val="18"/>
          </w:rPr>
          <w:t>https://nt.gov.au/industry/hospitality/liquor-licences-and-wholesaler-registration/liquor-licence-fees</w:t>
        </w:r>
      </w:hyperlink>
      <w:r>
        <w:t xml:space="preserve"> </w:t>
      </w:r>
    </w:p>
  </w:footnote>
  <w:footnote w:id="10">
    <w:p w14:paraId="0DB1C9A3" w14:textId="67219A7A" w:rsidR="003914F5" w:rsidRPr="00BD78E4" w:rsidRDefault="003914F5">
      <w:pPr>
        <w:pStyle w:val="FootnoteText"/>
        <w:rPr>
          <w:sz w:val="18"/>
          <w:szCs w:val="18"/>
        </w:rPr>
      </w:pPr>
      <w:r w:rsidRPr="009A49E9">
        <w:rPr>
          <w:rStyle w:val="FootnoteReference"/>
          <w:sz w:val="18"/>
          <w:szCs w:val="18"/>
        </w:rPr>
        <w:footnoteRef/>
      </w:r>
      <w:r w:rsidRPr="009A49E9">
        <w:rPr>
          <w:sz w:val="18"/>
          <w:szCs w:val="18"/>
        </w:rPr>
        <w:t xml:space="preserve">  </w:t>
      </w:r>
      <w:hyperlink r:id="rId10" w:history="1">
        <w:r w:rsidRPr="006B49EF">
          <w:rPr>
            <w:rStyle w:val="Hyperlink"/>
            <w:sz w:val="18"/>
            <w:szCs w:val="18"/>
            <w:u w:val="none"/>
          </w:rPr>
          <w:t>Application for a licence to manufacture excisable products – alcohol | Australian Taxation Office (ato.gov.au)</w:t>
        </w:r>
      </w:hyperlink>
    </w:p>
  </w:footnote>
  <w:footnote w:id="11">
    <w:p w14:paraId="60487E3B" w14:textId="078E61EF" w:rsidR="0069189A" w:rsidRPr="00D6188D" w:rsidRDefault="0069189A">
      <w:pPr>
        <w:pStyle w:val="FootnoteText"/>
        <w:rPr>
          <w:sz w:val="18"/>
          <w:szCs w:val="18"/>
        </w:rPr>
      </w:pPr>
      <w:r>
        <w:rPr>
          <w:rStyle w:val="FootnoteReference"/>
        </w:rPr>
        <w:footnoteRef/>
      </w:r>
      <w:r>
        <w:t xml:space="preserve"> </w:t>
      </w:r>
      <w:hyperlink r:id="rId11" w:history="1">
        <w:r w:rsidRPr="00D6188D">
          <w:rPr>
            <w:rStyle w:val="Hyperlink"/>
            <w:sz w:val="18"/>
            <w:szCs w:val="18"/>
          </w:rPr>
          <w:t>https://legislation.nt.gov.au/en/Legislation/LIQUOR-ACT-2019</w:t>
        </w:r>
      </w:hyperlink>
      <w:r w:rsidRPr="00D6188D">
        <w:rPr>
          <w:sz w:val="18"/>
          <w:szCs w:val="18"/>
        </w:rPr>
        <w:t xml:space="preserve"> </w:t>
      </w:r>
    </w:p>
  </w:footnote>
  <w:footnote w:id="12">
    <w:p w14:paraId="2779B525" w14:textId="3E101C95" w:rsidR="0069189A" w:rsidRPr="00D6188D" w:rsidRDefault="0069189A">
      <w:pPr>
        <w:pStyle w:val="FootnoteText"/>
        <w:rPr>
          <w:sz w:val="18"/>
          <w:szCs w:val="18"/>
        </w:rPr>
      </w:pPr>
      <w:r w:rsidRPr="00D6188D">
        <w:rPr>
          <w:rStyle w:val="FootnoteReference"/>
          <w:sz w:val="18"/>
          <w:szCs w:val="18"/>
        </w:rPr>
        <w:footnoteRef/>
      </w:r>
      <w:r w:rsidRPr="00D6188D">
        <w:rPr>
          <w:sz w:val="18"/>
          <w:szCs w:val="18"/>
        </w:rPr>
        <w:t xml:space="preserve"> </w:t>
      </w:r>
      <w:hyperlink r:id="rId12" w:history="1">
        <w:r w:rsidRPr="00D6188D">
          <w:rPr>
            <w:rStyle w:val="Hyperlink"/>
            <w:sz w:val="18"/>
            <w:szCs w:val="18"/>
          </w:rPr>
          <w:t>https://industry.nt.gov.au/publications/corporate/privacy-policy</w:t>
        </w:r>
      </w:hyperlink>
      <w:r w:rsidRPr="00D6188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C0B" w14:textId="6680D12E" w:rsidR="00365A30" w:rsidRPr="00162207" w:rsidRDefault="00000000" w:rsidP="00FB767C">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00277F">
          <w:rPr>
            <w:rStyle w:val="HeaderChar"/>
          </w:rPr>
          <w:t xml:space="preserve">Application for a </w:t>
        </w:r>
        <w:r w:rsidR="001C0204">
          <w:rPr>
            <w:rStyle w:val="HeaderChar"/>
          </w:rPr>
          <w:t>Producers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C18EC30" w14:textId="3AFEDE7E" w:rsidR="00365A30" w:rsidRPr="003C4610" w:rsidRDefault="00062D5B" w:rsidP="001C0204">
        <w:pPr>
          <w:pStyle w:val="Title"/>
          <w:jc w:val="center"/>
          <w:rPr>
            <w:sz w:val="48"/>
            <w:szCs w:val="48"/>
          </w:rPr>
        </w:pPr>
        <w:r>
          <w:rPr>
            <w:rStyle w:val="TitleChar"/>
            <w:sz w:val="48"/>
            <w:szCs w:val="48"/>
          </w:rPr>
          <w:t>Application for a Producers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EE2"/>
    <w:multiLevelType w:val="hybridMultilevel"/>
    <w:tmpl w:val="394473D8"/>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 w15:restartNumberingAfterBreak="0">
    <w:nsid w:val="07545F90"/>
    <w:multiLevelType w:val="hybridMultilevel"/>
    <w:tmpl w:val="A01E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9D3EF2"/>
    <w:multiLevelType w:val="hybridMultilevel"/>
    <w:tmpl w:val="2F1E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B585C"/>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6620DB"/>
    <w:multiLevelType w:val="multilevel"/>
    <w:tmpl w:val="078AB602"/>
    <w:lvl w:ilvl="0">
      <w:start w:val="1"/>
      <w:numFmt w:val="lowerLetter"/>
      <w:lvlText w:val="%1)"/>
      <w:lvlJc w:val="left"/>
      <w:pPr>
        <w:ind w:left="720" w:hanging="323"/>
      </w:pPr>
      <w:rPr>
        <w:rFonts w:hint="default"/>
      </w:rPr>
    </w:lvl>
    <w:lvl w:ilvl="1">
      <w:start w:val="1"/>
      <w:numFmt w:val="bullet"/>
      <w:lvlText w:val="o"/>
      <w:lvlJc w:val="left"/>
      <w:pPr>
        <w:tabs>
          <w:tab w:val="num" w:pos="851"/>
        </w:tabs>
        <w:ind w:left="1418" w:hanging="102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9036BC"/>
    <w:multiLevelType w:val="hybridMultilevel"/>
    <w:tmpl w:val="B79429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3C55A9"/>
    <w:multiLevelType w:val="hybridMultilevel"/>
    <w:tmpl w:val="DC24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7B2207"/>
    <w:multiLevelType w:val="hybridMultilevel"/>
    <w:tmpl w:val="2CD8AB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B76860"/>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31" w15:restartNumberingAfterBreak="0">
    <w:nsid w:val="4144038E"/>
    <w:multiLevelType w:val="hybridMultilevel"/>
    <w:tmpl w:val="BC32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7A92F65"/>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A6E6D84"/>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684330D"/>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F913FA"/>
    <w:multiLevelType w:val="hybridMultilevel"/>
    <w:tmpl w:val="40A8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042A6B"/>
    <w:multiLevelType w:val="hybridMultilevel"/>
    <w:tmpl w:val="C986C548"/>
    <w:lvl w:ilvl="0" w:tplc="26FC06C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55919871">
    <w:abstractNumId w:val="27"/>
  </w:num>
  <w:num w:numId="2" w16cid:durableId="479543173">
    <w:abstractNumId w:val="17"/>
  </w:num>
  <w:num w:numId="3" w16cid:durableId="828327973">
    <w:abstractNumId w:val="52"/>
  </w:num>
  <w:num w:numId="4" w16cid:durableId="285625356">
    <w:abstractNumId w:val="34"/>
  </w:num>
  <w:num w:numId="5" w16cid:durableId="976881384">
    <w:abstractNumId w:val="23"/>
  </w:num>
  <w:num w:numId="6" w16cid:durableId="571158984">
    <w:abstractNumId w:val="11"/>
  </w:num>
  <w:num w:numId="7" w16cid:durableId="494420894">
    <w:abstractNumId w:val="36"/>
  </w:num>
  <w:num w:numId="8" w16cid:durableId="1114590757">
    <w:abstractNumId w:val="20"/>
  </w:num>
  <w:num w:numId="9" w16cid:durableId="2144887324">
    <w:abstractNumId w:val="51"/>
  </w:num>
  <w:num w:numId="10" w16cid:durableId="193807089">
    <w:abstractNumId w:val="32"/>
  </w:num>
  <w:num w:numId="11" w16cid:durableId="1161502991">
    <w:abstractNumId w:val="48"/>
  </w:num>
  <w:num w:numId="12" w16cid:durableId="2018532947">
    <w:abstractNumId w:val="47"/>
  </w:num>
  <w:num w:numId="13" w16cid:durableId="831331054">
    <w:abstractNumId w:val="1"/>
  </w:num>
  <w:num w:numId="14" w16cid:durableId="95954334">
    <w:abstractNumId w:val="16"/>
  </w:num>
  <w:num w:numId="15" w16cid:durableId="2035301648">
    <w:abstractNumId w:val="21"/>
  </w:num>
  <w:num w:numId="16" w16cid:durableId="1123038293">
    <w:abstractNumId w:val="7"/>
  </w:num>
  <w:num w:numId="17" w16cid:durableId="1378778876">
    <w:abstractNumId w:val="22"/>
  </w:num>
  <w:num w:numId="18" w16cid:durableId="1104153696">
    <w:abstractNumId w:val="0"/>
  </w:num>
  <w:num w:numId="19" w16cid:durableId="1805154552">
    <w:abstractNumId w:val="31"/>
  </w:num>
  <w:num w:numId="20" w16cid:durableId="156307701">
    <w:abstractNumId w:val="46"/>
  </w:num>
  <w:num w:numId="21" w16cid:durableId="314993342">
    <w:abstractNumId w:val="14"/>
  </w:num>
  <w:num w:numId="22" w16cid:durableId="279460553">
    <w:abstractNumId w:val="28"/>
  </w:num>
  <w:num w:numId="23" w16cid:durableId="1771969176">
    <w:abstractNumId w:val="30"/>
  </w:num>
  <w:num w:numId="24" w16cid:durableId="167134670">
    <w:abstractNumId w:val="14"/>
    <w:lvlOverride w:ilvl="0">
      <w:lvl w:ilvl="0">
        <w:start w:val="1"/>
        <w:numFmt w:val="lowerLetter"/>
        <w:lvlText w:val="%1)"/>
        <w:lvlJc w:val="left"/>
        <w:pPr>
          <w:ind w:left="737" w:hanging="340"/>
        </w:pPr>
        <w:rPr>
          <w:rFonts w:hint="default"/>
        </w:rPr>
      </w:lvl>
    </w:lvlOverride>
    <w:lvlOverride w:ilvl="1">
      <w:lvl w:ilvl="1">
        <w:start w:val="1"/>
        <w:numFmt w:val="bullet"/>
        <w:lvlText w:val="o"/>
        <w:lvlJc w:val="left"/>
        <w:pPr>
          <w:tabs>
            <w:tab w:val="num" w:pos="851"/>
          </w:tabs>
          <w:ind w:left="1134" w:hanging="340"/>
        </w:pPr>
        <w:rPr>
          <w:rFonts w:ascii="Courier New" w:hAnsi="Courier New" w:hint="default"/>
        </w:rPr>
      </w:lvl>
    </w:lvlOverride>
    <w:lvlOverride w:ilvl="2">
      <w:lvl w:ilvl="2">
        <w:start w:val="1"/>
        <w:numFmt w:val="bullet"/>
        <w:lvlText w:val=""/>
        <w:lvlJc w:val="left"/>
        <w:pPr>
          <w:ind w:left="1531" w:hanging="340"/>
        </w:pPr>
        <w:rPr>
          <w:rFonts w:ascii="Wingdings" w:hAnsi="Wingdings" w:hint="default"/>
        </w:rPr>
      </w:lvl>
    </w:lvlOverride>
    <w:lvlOverride w:ilvl="3">
      <w:lvl w:ilvl="3">
        <w:start w:val="1"/>
        <w:numFmt w:val="bullet"/>
        <w:lvlText w:val=""/>
        <w:lvlJc w:val="left"/>
        <w:pPr>
          <w:ind w:left="1928" w:hanging="340"/>
        </w:pPr>
        <w:rPr>
          <w:rFonts w:ascii="Symbol" w:hAnsi="Symbol" w:hint="default"/>
        </w:rPr>
      </w:lvl>
    </w:lvlOverride>
    <w:lvlOverride w:ilvl="4">
      <w:lvl w:ilvl="4">
        <w:start w:val="1"/>
        <w:numFmt w:val="bullet"/>
        <w:lvlText w:val="o"/>
        <w:lvlJc w:val="left"/>
        <w:pPr>
          <w:ind w:left="2325" w:hanging="340"/>
        </w:pPr>
        <w:rPr>
          <w:rFonts w:ascii="Courier New" w:hAnsi="Courier New" w:cs="Courier New" w:hint="default"/>
        </w:rPr>
      </w:lvl>
    </w:lvlOverride>
    <w:lvlOverride w:ilvl="5">
      <w:lvl w:ilvl="5">
        <w:start w:val="1"/>
        <w:numFmt w:val="bullet"/>
        <w:lvlText w:val=""/>
        <w:lvlJc w:val="left"/>
        <w:pPr>
          <w:ind w:left="2722" w:hanging="340"/>
        </w:pPr>
        <w:rPr>
          <w:rFonts w:ascii="Wingdings" w:hAnsi="Wingdings" w:hint="default"/>
        </w:rPr>
      </w:lvl>
    </w:lvlOverride>
    <w:lvlOverride w:ilvl="6">
      <w:lvl w:ilvl="6">
        <w:start w:val="1"/>
        <w:numFmt w:val="bullet"/>
        <w:lvlText w:val=""/>
        <w:lvlJc w:val="left"/>
        <w:pPr>
          <w:ind w:left="3119" w:hanging="340"/>
        </w:pPr>
        <w:rPr>
          <w:rFonts w:ascii="Symbol" w:hAnsi="Symbol" w:hint="default"/>
        </w:rPr>
      </w:lvl>
    </w:lvlOverride>
    <w:lvlOverride w:ilvl="7">
      <w:lvl w:ilvl="7">
        <w:start w:val="1"/>
        <w:numFmt w:val="bullet"/>
        <w:lvlText w:val="o"/>
        <w:lvlJc w:val="left"/>
        <w:pPr>
          <w:ind w:left="3516" w:hanging="340"/>
        </w:pPr>
        <w:rPr>
          <w:rFonts w:ascii="Courier New" w:hAnsi="Courier New" w:cs="Courier New" w:hint="default"/>
        </w:rPr>
      </w:lvl>
    </w:lvlOverride>
    <w:lvlOverride w:ilvl="8">
      <w:lvl w:ilvl="8">
        <w:start w:val="1"/>
        <w:numFmt w:val="bullet"/>
        <w:lvlText w:val=""/>
        <w:lvlJc w:val="left"/>
        <w:pPr>
          <w:ind w:left="3913" w:hanging="340"/>
        </w:pPr>
        <w:rPr>
          <w:rFonts w:ascii="Wingdings" w:hAnsi="Wingdings" w:hint="default"/>
        </w:rPr>
      </w:lvl>
    </w:lvlOverride>
  </w:num>
  <w:num w:numId="25" w16cid:durableId="1030498357">
    <w:abstractNumId w:val="14"/>
    <w:lvlOverride w:ilvl="0">
      <w:lvl w:ilvl="0">
        <w:start w:val="1"/>
        <w:numFmt w:val="lowerLetter"/>
        <w:lvlText w:val="%1)"/>
        <w:lvlJc w:val="left"/>
        <w:pPr>
          <w:ind w:left="794" w:hanging="397"/>
        </w:pPr>
        <w:rPr>
          <w:rFonts w:hint="default"/>
        </w:rPr>
      </w:lvl>
    </w:lvlOverride>
    <w:lvlOverride w:ilvl="1">
      <w:lvl w:ilvl="1">
        <w:start w:val="1"/>
        <w:numFmt w:val="bullet"/>
        <w:lvlText w:val=""/>
        <w:lvlJc w:val="left"/>
        <w:pPr>
          <w:tabs>
            <w:tab w:val="num" w:pos="851"/>
          </w:tabs>
          <w:ind w:left="1191" w:hanging="397"/>
        </w:pPr>
        <w:rPr>
          <w:rFonts w:ascii="Symbol" w:hAnsi="Symbol" w:hint="default"/>
          <w:sz w:val="18"/>
        </w:rPr>
      </w:lvl>
    </w:lvlOverride>
    <w:lvlOverride w:ilvl="2">
      <w:lvl w:ilvl="2">
        <w:start w:val="1"/>
        <w:numFmt w:val="bullet"/>
        <w:lvlText w:val=""/>
        <w:lvlJc w:val="left"/>
        <w:pPr>
          <w:ind w:left="1588" w:hanging="397"/>
        </w:pPr>
        <w:rPr>
          <w:rFonts w:ascii="Wingdings" w:hAnsi="Wingdings" w:hint="default"/>
        </w:rPr>
      </w:lvl>
    </w:lvlOverride>
    <w:lvlOverride w:ilvl="3">
      <w:lvl w:ilvl="3">
        <w:start w:val="1"/>
        <w:numFmt w:val="bullet"/>
        <w:lvlText w:val=""/>
        <w:lvlJc w:val="left"/>
        <w:pPr>
          <w:ind w:left="1985" w:hanging="397"/>
        </w:pPr>
        <w:rPr>
          <w:rFonts w:ascii="Symbol" w:hAnsi="Symbol" w:hint="default"/>
        </w:rPr>
      </w:lvl>
    </w:lvlOverride>
    <w:lvlOverride w:ilvl="4">
      <w:lvl w:ilvl="4">
        <w:start w:val="1"/>
        <w:numFmt w:val="bullet"/>
        <w:lvlText w:val="o"/>
        <w:lvlJc w:val="left"/>
        <w:pPr>
          <w:ind w:left="2382" w:hanging="397"/>
        </w:pPr>
        <w:rPr>
          <w:rFonts w:ascii="Courier New" w:hAnsi="Courier New" w:cs="Courier New" w:hint="default"/>
        </w:rPr>
      </w:lvl>
    </w:lvlOverride>
    <w:lvlOverride w:ilvl="5">
      <w:lvl w:ilvl="5">
        <w:start w:val="1"/>
        <w:numFmt w:val="bullet"/>
        <w:lvlText w:val=""/>
        <w:lvlJc w:val="left"/>
        <w:pPr>
          <w:ind w:left="2779" w:hanging="397"/>
        </w:pPr>
        <w:rPr>
          <w:rFonts w:ascii="Wingdings" w:hAnsi="Wingdings" w:hint="default"/>
        </w:rPr>
      </w:lvl>
    </w:lvlOverride>
    <w:lvlOverride w:ilvl="6">
      <w:lvl w:ilvl="6">
        <w:start w:val="1"/>
        <w:numFmt w:val="bullet"/>
        <w:lvlText w:val=""/>
        <w:lvlJc w:val="left"/>
        <w:pPr>
          <w:ind w:left="3176" w:hanging="397"/>
        </w:pPr>
        <w:rPr>
          <w:rFonts w:ascii="Symbol" w:hAnsi="Symbol" w:hint="default"/>
        </w:rPr>
      </w:lvl>
    </w:lvlOverride>
    <w:lvlOverride w:ilvl="7">
      <w:lvl w:ilvl="7">
        <w:start w:val="1"/>
        <w:numFmt w:val="bullet"/>
        <w:lvlText w:val="o"/>
        <w:lvlJc w:val="left"/>
        <w:pPr>
          <w:ind w:left="3573" w:hanging="397"/>
        </w:pPr>
        <w:rPr>
          <w:rFonts w:ascii="Courier New" w:hAnsi="Courier New" w:cs="Courier New" w:hint="default"/>
        </w:rPr>
      </w:lvl>
    </w:lvlOverride>
    <w:lvlOverride w:ilvl="8">
      <w:lvl w:ilvl="8">
        <w:start w:val="1"/>
        <w:numFmt w:val="bullet"/>
        <w:lvlText w:val=""/>
        <w:lvlJc w:val="left"/>
        <w:pPr>
          <w:ind w:left="3970" w:hanging="397"/>
        </w:pPr>
        <w:rPr>
          <w:rFonts w:ascii="Wingdings" w:hAnsi="Wingdings" w:hint="default"/>
        </w:rPr>
      </w:lvl>
    </w:lvlOverride>
  </w:num>
  <w:num w:numId="26" w16cid:durableId="52392047">
    <w:abstractNumId w:val="41"/>
  </w:num>
  <w:num w:numId="27" w16cid:durableId="1978603481">
    <w:abstractNumId w:val="8"/>
  </w:num>
  <w:num w:numId="28" w16cid:durableId="701899224">
    <w:abstractNumId w:val="44"/>
  </w:num>
  <w:num w:numId="29" w16cid:durableId="45452491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53"/>
    <w:rsid w:val="00001711"/>
    <w:rsid w:val="00001DDF"/>
    <w:rsid w:val="0000277F"/>
    <w:rsid w:val="0000288C"/>
    <w:rsid w:val="0000322D"/>
    <w:rsid w:val="00004A33"/>
    <w:rsid w:val="00007670"/>
    <w:rsid w:val="00010665"/>
    <w:rsid w:val="000107AA"/>
    <w:rsid w:val="000155C5"/>
    <w:rsid w:val="00020347"/>
    <w:rsid w:val="0002393A"/>
    <w:rsid w:val="00024175"/>
    <w:rsid w:val="00024895"/>
    <w:rsid w:val="00026FDB"/>
    <w:rsid w:val="00027DB8"/>
    <w:rsid w:val="00031A96"/>
    <w:rsid w:val="00040AB7"/>
    <w:rsid w:val="00040BF3"/>
    <w:rsid w:val="0004211C"/>
    <w:rsid w:val="00046C59"/>
    <w:rsid w:val="00051362"/>
    <w:rsid w:val="00051F45"/>
    <w:rsid w:val="00052953"/>
    <w:rsid w:val="0005341A"/>
    <w:rsid w:val="00056DEF"/>
    <w:rsid w:val="00056EDC"/>
    <w:rsid w:val="00062D5B"/>
    <w:rsid w:val="0006620A"/>
    <w:rsid w:val="0006635A"/>
    <w:rsid w:val="000703CB"/>
    <w:rsid w:val="000720BE"/>
    <w:rsid w:val="0007259C"/>
    <w:rsid w:val="000767DA"/>
    <w:rsid w:val="00080202"/>
    <w:rsid w:val="00080DCD"/>
    <w:rsid w:val="00080E22"/>
    <w:rsid w:val="00082573"/>
    <w:rsid w:val="00082E34"/>
    <w:rsid w:val="000840A3"/>
    <w:rsid w:val="000849D4"/>
    <w:rsid w:val="00085062"/>
    <w:rsid w:val="00086A5F"/>
    <w:rsid w:val="000911EF"/>
    <w:rsid w:val="0009394D"/>
    <w:rsid w:val="000962C5"/>
    <w:rsid w:val="00097317"/>
    <w:rsid w:val="00097865"/>
    <w:rsid w:val="000A4317"/>
    <w:rsid w:val="000A559C"/>
    <w:rsid w:val="000B0076"/>
    <w:rsid w:val="000B126A"/>
    <w:rsid w:val="000B2CA1"/>
    <w:rsid w:val="000C23BA"/>
    <w:rsid w:val="000D0B5E"/>
    <w:rsid w:val="000D1F29"/>
    <w:rsid w:val="000D461A"/>
    <w:rsid w:val="000D633D"/>
    <w:rsid w:val="000E342B"/>
    <w:rsid w:val="000E3ED2"/>
    <w:rsid w:val="000E5DD2"/>
    <w:rsid w:val="000E73F3"/>
    <w:rsid w:val="000F2958"/>
    <w:rsid w:val="000F3850"/>
    <w:rsid w:val="000F604F"/>
    <w:rsid w:val="000F7141"/>
    <w:rsid w:val="001001DE"/>
    <w:rsid w:val="00102C22"/>
    <w:rsid w:val="00104E7F"/>
    <w:rsid w:val="001132BD"/>
    <w:rsid w:val="001137EC"/>
    <w:rsid w:val="001152F5"/>
    <w:rsid w:val="00117743"/>
    <w:rsid w:val="00117F5B"/>
    <w:rsid w:val="00125FCC"/>
    <w:rsid w:val="001275D7"/>
    <w:rsid w:val="00132658"/>
    <w:rsid w:val="00132E37"/>
    <w:rsid w:val="001343E2"/>
    <w:rsid w:val="00137550"/>
    <w:rsid w:val="0014440A"/>
    <w:rsid w:val="001473A7"/>
    <w:rsid w:val="00150DC0"/>
    <w:rsid w:val="00151531"/>
    <w:rsid w:val="001532D2"/>
    <w:rsid w:val="00153734"/>
    <w:rsid w:val="001542AE"/>
    <w:rsid w:val="00154EDD"/>
    <w:rsid w:val="00156CD4"/>
    <w:rsid w:val="0016153B"/>
    <w:rsid w:val="00162207"/>
    <w:rsid w:val="00162795"/>
    <w:rsid w:val="0016348D"/>
    <w:rsid w:val="00164A3E"/>
    <w:rsid w:val="001652F3"/>
    <w:rsid w:val="00166FF6"/>
    <w:rsid w:val="00167DEB"/>
    <w:rsid w:val="00176123"/>
    <w:rsid w:val="00180CDE"/>
    <w:rsid w:val="00181620"/>
    <w:rsid w:val="001827F3"/>
    <w:rsid w:val="00186CD2"/>
    <w:rsid w:val="00187023"/>
    <w:rsid w:val="00187130"/>
    <w:rsid w:val="00191C4A"/>
    <w:rsid w:val="00193F45"/>
    <w:rsid w:val="001957AD"/>
    <w:rsid w:val="0019601E"/>
    <w:rsid w:val="00196F8E"/>
    <w:rsid w:val="001A2B7F"/>
    <w:rsid w:val="001A3AFD"/>
    <w:rsid w:val="001A496C"/>
    <w:rsid w:val="001A576A"/>
    <w:rsid w:val="001A5813"/>
    <w:rsid w:val="001A5ECE"/>
    <w:rsid w:val="001A744B"/>
    <w:rsid w:val="001B0A6D"/>
    <w:rsid w:val="001B1E51"/>
    <w:rsid w:val="001B28DA"/>
    <w:rsid w:val="001B2B6C"/>
    <w:rsid w:val="001B3D22"/>
    <w:rsid w:val="001C0204"/>
    <w:rsid w:val="001C223A"/>
    <w:rsid w:val="001C459A"/>
    <w:rsid w:val="001D01C4"/>
    <w:rsid w:val="001D4DA9"/>
    <w:rsid w:val="001D4F99"/>
    <w:rsid w:val="001D52B0"/>
    <w:rsid w:val="001D5A18"/>
    <w:rsid w:val="001D7C37"/>
    <w:rsid w:val="001D7CA4"/>
    <w:rsid w:val="001E057F"/>
    <w:rsid w:val="001E14EB"/>
    <w:rsid w:val="001F37DF"/>
    <w:rsid w:val="001F59E6"/>
    <w:rsid w:val="002018A2"/>
    <w:rsid w:val="00202D7E"/>
    <w:rsid w:val="00203F1C"/>
    <w:rsid w:val="002044FA"/>
    <w:rsid w:val="00206936"/>
    <w:rsid w:val="00206C6F"/>
    <w:rsid w:val="00206FBD"/>
    <w:rsid w:val="00207746"/>
    <w:rsid w:val="00230031"/>
    <w:rsid w:val="0023238A"/>
    <w:rsid w:val="00233210"/>
    <w:rsid w:val="00233288"/>
    <w:rsid w:val="00235C01"/>
    <w:rsid w:val="002369AB"/>
    <w:rsid w:val="00240D2B"/>
    <w:rsid w:val="00247343"/>
    <w:rsid w:val="00247961"/>
    <w:rsid w:val="00262269"/>
    <w:rsid w:val="002645D5"/>
    <w:rsid w:val="0026532D"/>
    <w:rsid w:val="00265C56"/>
    <w:rsid w:val="00270436"/>
    <w:rsid w:val="00270797"/>
    <w:rsid w:val="002716CD"/>
    <w:rsid w:val="00271C03"/>
    <w:rsid w:val="002737EE"/>
    <w:rsid w:val="00274D4B"/>
    <w:rsid w:val="002772D2"/>
    <w:rsid w:val="002806F5"/>
    <w:rsid w:val="00281577"/>
    <w:rsid w:val="00287080"/>
    <w:rsid w:val="0029169C"/>
    <w:rsid w:val="002926BC"/>
    <w:rsid w:val="00293A72"/>
    <w:rsid w:val="00293E27"/>
    <w:rsid w:val="002A0160"/>
    <w:rsid w:val="002A30C3"/>
    <w:rsid w:val="002A649A"/>
    <w:rsid w:val="002A6F6A"/>
    <w:rsid w:val="002A7712"/>
    <w:rsid w:val="002B02A6"/>
    <w:rsid w:val="002B07CB"/>
    <w:rsid w:val="002B38F7"/>
    <w:rsid w:val="002B4F50"/>
    <w:rsid w:val="002B5591"/>
    <w:rsid w:val="002B6AA4"/>
    <w:rsid w:val="002C01B9"/>
    <w:rsid w:val="002C0BEF"/>
    <w:rsid w:val="002C1FE9"/>
    <w:rsid w:val="002C21A2"/>
    <w:rsid w:val="002C692B"/>
    <w:rsid w:val="002D307E"/>
    <w:rsid w:val="002D3A57"/>
    <w:rsid w:val="002D7D05"/>
    <w:rsid w:val="002E20C8"/>
    <w:rsid w:val="002E20E7"/>
    <w:rsid w:val="002E4290"/>
    <w:rsid w:val="002E4481"/>
    <w:rsid w:val="002E4EC8"/>
    <w:rsid w:val="002E66A6"/>
    <w:rsid w:val="002F0DB1"/>
    <w:rsid w:val="002F2885"/>
    <w:rsid w:val="002F45A1"/>
    <w:rsid w:val="0030203D"/>
    <w:rsid w:val="00302B52"/>
    <w:rsid w:val="003037F9"/>
    <w:rsid w:val="00304780"/>
    <w:rsid w:val="0030583E"/>
    <w:rsid w:val="00307FE1"/>
    <w:rsid w:val="003164BA"/>
    <w:rsid w:val="0032013E"/>
    <w:rsid w:val="00322CE2"/>
    <w:rsid w:val="003258E6"/>
    <w:rsid w:val="00337AE1"/>
    <w:rsid w:val="00342283"/>
    <w:rsid w:val="00342A01"/>
    <w:rsid w:val="00343A87"/>
    <w:rsid w:val="00344A36"/>
    <w:rsid w:val="00345339"/>
    <w:rsid w:val="003456F4"/>
    <w:rsid w:val="00347FB6"/>
    <w:rsid w:val="003504FD"/>
    <w:rsid w:val="00350881"/>
    <w:rsid w:val="00354DD9"/>
    <w:rsid w:val="00357D55"/>
    <w:rsid w:val="003612B5"/>
    <w:rsid w:val="00363513"/>
    <w:rsid w:val="003657E5"/>
    <w:rsid w:val="0036589C"/>
    <w:rsid w:val="00365A30"/>
    <w:rsid w:val="00371312"/>
    <w:rsid w:val="00371DC7"/>
    <w:rsid w:val="00372B82"/>
    <w:rsid w:val="00377B21"/>
    <w:rsid w:val="00381C83"/>
    <w:rsid w:val="00383CF5"/>
    <w:rsid w:val="00387DB7"/>
    <w:rsid w:val="00390862"/>
    <w:rsid w:val="00390CE3"/>
    <w:rsid w:val="003914F5"/>
    <w:rsid w:val="00394876"/>
    <w:rsid w:val="00394AAF"/>
    <w:rsid w:val="00394CE5"/>
    <w:rsid w:val="0039602B"/>
    <w:rsid w:val="003A1CBB"/>
    <w:rsid w:val="003A6341"/>
    <w:rsid w:val="003B20B8"/>
    <w:rsid w:val="003B50E0"/>
    <w:rsid w:val="003B67FD"/>
    <w:rsid w:val="003B6A61"/>
    <w:rsid w:val="003C4610"/>
    <w:rsid w:val="003D0F63"/>
    <w:rsid w:val="003D300E"/>
    <w:rsid w:val="003D42C0"/>
    <w:rsid w:val="003D4A8F"/>
    <w:rsid w:val="003D5B29"/>
    <w:rsid w:val="003D7818"/>
    <w:rsid w:val="003E19BF"/>
    <w:rsid w:val="003E2442"/>
    <w:rsid w:val="003E2445"/>
    <w:rsid w:val="003E3BB2"/>
    <w:rsid w:val="003E427E"/>
    <w:rsid w:val="003E66B6"/>
    <w:rsid w:val="003F07E7"/>
    <w:rsid w:val="003F270F"/>
    <w:rsid w:val="003F4AF1"/>
    <w:rsid w:val="003F5B58"/>
    <w:rsid w:val="003F7E65"/>
    <w:rsid w:val="0040222A"/>
    <w:rsid w:val="00402A05"/>
    <w:rsid w:val="004047BC"/>
    <w:rsid w:val="004100F7"/>
    <w:rsid w:val="00410315"/>
    <w:rsid w:val="0041062A"/>
    <w:rsid w:val="004134D2"/>
    <w:rsid w:val="00414CB3"/>
    <w:rsid w:val="0041563D"/>
    <w:rsid w:val="00415D37"/>
    <w:rsid w:val="0042403D"/>
    <w:rsid w:val="00425C95"/>
    <w:rsid w:val="00426E25"/>
    <w:rsid w:val="00427D9C"/>
    <w:rsid w:val="00427E7E"/>
    <w:rsid w:val="00433C60"/>
    <w:rsid w:val="0043465D"/>
    <w:rsid w:val="00443B6E"/>
    <w:rsid w:val="00450636"/>
    <w:rsid w:val="00451843"/>
    <w:rsid w:val="0045420A"/>
    <w:rsid w:val="004554D4"/>
    <w:rsid w:val="0045632E"/>
    <w:rsid w:val="00461744"/>
    <w:rsid w:val="00463BDA"/>
    <w:rsid w:val="00466185"/>
    <w:rsid w:val="00466303"/>
    <w:rsid w:val="004668A7"/>
    <w:rsid w:val="00466C1E"/>
    <w:rsid w:val="00466D96"/>
    <w:rsid w:val="00467747"/>
    <w:rsid w:val="00470017"/>
    <w:rsid w:val="00470617"/>
    <w:rsid w:val="0047105A"/>
    <w:rsid w:val="00472C52"/>
    <w:rsid w:val="00473525"/>
    <w:rsid w:val="00473C98"/>
    <w:rsid w:val="00474965"/>
    <w:rsid w:val="00482DF8"/>
    <w:rsid w:val="00483F97"/>
    <w:rsid w:val="004864DE"/>
    <w:rsid w:val="00487A25"/>
    <w:rsid w:val="00492AE0"/>
    <w:rsid w:val="004935FB"/>
    <w:rsid w:val="00494BE5"/>
    <w:rsid w:val="00495C12"/>
    <w:rsid w:val="00495E30"/>
    <w:rsid w:val="004A0EBA"/>
    <w:rsid w:val="004A1103"/>
    <w:rsid w:val="004A2538"/>
    <w:rsid w:val="004A2EC7"/>
    <w:rsid w:val="004A331E"/>
    <w:rsid w:val="004A3CC9"/>
    <w:rsid w:val="004A4DFD"/>
    <w:rsid w:val="004B0C15"/>
    <w:rsid w:val="004B11C7"/>
    <w:rsid w:val="004B35EA"/>
    <w:rsid w:val="004B69E4"/>
    <w:rsid w:val="004B763A"/>
    <w:rsid w:val="004C1569"/>
    <w:rsid w:val="004C4D32"/>
    <w:rsid w:val="004C6C39"/>
    <w:rsid w:val="004D075F"/>
    <w:rsid w:val="004D1B76"/>
    <w:rsid w:val="004D344E"/>
    <w:rsid w:val="004D46C7"/>
    <w:rsid w:val="004D49CB"/>
    <w:rsid w:val="004E019E"/>
    <w:rsid w:val="004E06EC"/>
    <w:rsid w:val="004E0A3F"/>
    <w:rsid w:val="004E2CB7"/>
    <w:rsid w:val="004E3DD9"/>
    <w:rsid w:val="004E4397"/>
    <w:rsid w:val="004F016A"/>
    <w:rsid w:val="00500F94"/>
    <w:rsid w:val="00502FB3"/>
    <w:rsid w:val="00503DE9"/>
    <w:rsid w:val="0050530C"/>
    <w:rsid w:val="005054A9"/>
    <w:rsid w:val="00505DEA"/>
    <w:rsid w:val="005060E5"/>
    <w:rsid w:val="00507782"/>
    <w:rsid w:val="00512A04"/>
    <w:rsid w:val="00520499"/>
    <w:rsid w:val="0052341C"/>
    <w:rsid w:val="00523C9A"/>
    <w:rsid w:val="005249F5"/>
    <w:rsid w:val="005260F7"/>
    <w:rsid w:val="005325ED"/>
    <w:rsid w:val="00536611"/>
    <w:rsid w:val="00543BD1"/>
    <w:rsid w:val="00544715"/>
    <w:rsid w:val="0054697D"/>
    <w:rsid w:val="00550007"/>
    <w:rsid w:val="005523DB"/>
    <w:rsid w:val="00556017"/>
    <w:rsid w:val="00556113"/>
    <w:rsid w:val="00557F4A"/>
    <w:rsid w:val="00557FBA"/>
    <w:rsid w:val="005621C4"/>
    <w:rsid w:val="00564C12"/>
    <w:rsid w:val="005654B8"/>
    <w:rsid w:val="00570F83"/>
    <w:rsid w:val="00574135"/>
    <w:rsid w:val="00574836"/>
    <w:rsid w:val="00575E18"/>
    <w:rsid w:val="005762CC"/>
    <w:rsid w:val="00582467"/>
    <w:rsid w:val="00582D3D"/>
    <w:rsid w:val="00590040"/>
    <w:rsid w:val="00590463"/>
    <w:rsid w:val="00595386"/>
    <w:rsid w:val="00597018"/>
    <w:rsid w:val="00597234"/>
    <w:rsid w:val="005A4AC0"/>
    <w:rsid w:val="005A539B"/>
    <w:rsid w:val="005A5FDF"/>
    <w:rsid w:val="005B0FB7"/>
    <w:rsid w:val="005B122A"/>
    <w:rsid w:val="005B1FCB"/>
    <w:rsid w:val="005B44A8"/>
    <w:rsid w:val="005B5AC2"/>
    <w:rsid w:val="005B5BF7"/>
    <w:rsid w:val="005C2833"/>
    <w:rsid w:val="005C3FA5"/>
    <w:rsid w:val="005D3C37"/>
    <w:rsid w:val="005D6A17"/>
    <w:rsid w:val="005D7C6D"/>
    <w:rsid w:val="005E144D"/>
    <w:rsid w:val="005E1500"/>
    <w:rsid w:val="005E1992"/>
    <w:rsid w:val="005E3A43"/>
    <w:rsid w:val="005F0B17"/>
    <w:rsid w:val="005F532C"/>
    <w:rsid w:val="005F6BD3"/>
    <w:rsid w:val="005F77C7"/>
    <w:rsid w:val="006150F0"/>
    <w:rsid w:val="00620675"/>
    <w:rsid w:val="00622910"/>
    <w:rsid w:val="006254B6"/>
    <w:rsid w:val="00627FC8"/>
    <w:rsid w:val="0063575C"/>
    <w:rsid w:val="00640875"/>
    <w:rsid w:val="006433C3"/>
    <w:rsid w:val="00643675"/>
    <w:rsid w:val="00643F1E"/>
    <w:rsid w:val="006457A3"/>
    <w:rsid w:val="00650F5B"/>
    <w:rsid w:val="00651DD3"/>
    <w:rsid w:val="00661D1D"/>
    <w:rsid w:val="00662807"/>
    <w:rsid w:val="00665916"/>
    <w:rsid w:val="006670D7"/>
    <w:rsid w:val="006719EA"/>
    <w:rsid w:val="00671F13"/>
    <w:rsid w:val="0067400A"/>
    <w:rsid w:val="00674F6E"/>
    <w:rsid w:val="006764BE"/>
    <w:rsid w:val="00682564"/>
    <w:rsid w:val="0068304F"/>
    <w:rsid w:val="006847AD"/>
    <w:rsid w:val="006862B1"/>
    <w:rsid w:val="0069114B"/>
    <w:rsid w:val="00691183"/>
    <w:rsid w:val="0069189A"/>
    <w:rsid w:val="006944C1"/>
    <w:rsid w:val="006A6EED"/>
    <w:rsid w:val="006A756A"/>
    <w:rsid w:val="006B097F"/>
    <w:rsid w:val="006B23B6"/>
    <w:rsid w:val="006B2A7B"/>
    <w:rsid w:val="006B49EF"/>
    <w:rsid w:val="006B5B06"/>
    <w:rsid w:val="006B7FE0"/>
    <w:rsid w:val="006C1016"/>
    <w:rsid w:val="006C4D41"/>
    <w:rsid w:val="006C7F81"/>
    <w:rsid w:val="006D66F7"/>
    <w:rsid w:val="006D6857"/>
    <w:rsid w:val="006E283C"/>
    <w:rsid w:val="006E2887"/>
    <w:rsid w:val="006F339F"/>
    <w:rsid w:val="006F7904"/>
    <w:rsid w:val="00705C9D"/>
    <w:rsid w:val="00705F13"/>
    <w:rsid w:val="00714F1D"/>
    <w:rsid w:val="00715225"/>
    <w:rsid w:val="00716399"/>
    <w:rsid w:val="00720CC6"/>
    <w:rsid w:val="0072210C"/>
    <w:rsid w:val="00722DDB"/>
    <w:rsid w:val="00723333"/>
    <w:rsid w:val="00724728"/>
    <w:rsid w:val="00724F98"/>
    <w:rsid w:val="00730B9B"/>
    <w:rsid w:val="0073182E"/>
    <w:rsid w:val="007332FF"/>
    <w:rsid w:val="00733569"/>
    <w:rsid w:val="007408F5"/>
    <w:rsid w:val="00741EAE"/>
    <w:rsid w:val="00743FC8"/>
    <w:rsid w:val="00744351"/>
    <w:rsid w:val="007519F9"/>
    <w:rsid w:val="00755248"/>
    <w:rsid w:val="0076190B"/>
    <w:rsid w:val="0076355D"/>
    <w:rsid w:val="00763A2D"/>
    <w:rsid w:val="007676A4"/>
    <w:rsid w:val="00777795"/>
    <w:rsid w:val="00783A57"/>
    <w:rsid w:val="00784C92"/>
    <w:rsid w:val="007859CD"/>
    <w:rsid w:val="00785C24"/>
    <w:rsid w:val="007907E4"/>
    <w:rsid w:val="00796461"/>
    <w:rsid w:val="007A3AAE"/>
    <w:rsid w:val="007A44F6"/>
    <w:rsid w:val="007A5EFD"/>
    <w:rsid w:val="007A6A4F"/>
    <w:rsid w:val="007B03F5"/>
    <w:rsid w:val="007B5C09"/>
    <w:rsid w:val="007B5DA2"/>
    <w:rsid w:val="007C005C"/>
    <w:rsid w:val="007C0966"/>
    <w:rsid w:val="007C19E7"/>
    <w:rsid w:val="007C5CFD"/>
    <w:rsid w:val="007C6D9F"/>
    <w:rsid w:val="007D1C19"/>
    <w:rsid w:val="007D2AC7"/>
    <w:rsid w:val="007D4893"/>
    <w:rsid w:val="007D48A4"/>
    <w:rsid w:val="007E14F4"/>
    <w:rsid w:val="007E1B65"/>
    <w:rsid w:val="007E49C7"/>
    <w:rsid w:val="007E70CF"/>
    <w:rsid w:val="007E74A4"/>
    <w:rsid w:val="007F1B6F"/>
    <w:rsid w:val="007F263F"/>
    <w:rsid w:val="008015A8"/>
    <w:rsid w:val="008020DD"/>
    <w:rsid w:val="0080766E"/>
    <w:rsid w:val="00811169"/>
    <w:rsid w:val="00814C85"/>
    <w:rsid w:val="00815297"/>
    <w:rsid w:val="008170DB"/>
    <w:rsid w:val="00817BA1"/>
    <w:rsid w:val="00823022"/>
    <w:rsid w:val="0082539B"/>
    <w:rsid w:val="0082634E"/>
    <w:rsid w:val="00830853"/>
    <w:rsid w:val="008310CF"/>
    <w:rsid w:val="008313C4"/>
    <w:rsid w:val="008341DF"/>
    <w:rsid w:val="00834CE4"/>
    <w:rsid w:val="00835434"/>
    <w:rsid w:val="008358C0"/>
    <w:rsid w:val="00836E22"/>
    <w:rsid w:val="00841B39"/>
    <w:rsid w:val="00841C59"/>
    <w:rsid w:val="00842838"/>
    <w:rsid w:val="0084402E"/>
    <w:rsid w:val="008444DC"/>
    <w:rsid w:val="00845DE6"/>
    <w:rsid w:val="0084696C"/>
    <w:rsid w:val="0084708E"/>
    <w:rsid w:val="00854EC1"/>
    <w:rsid w:val="008553CA"/>
    <w:rsid w:val="0085797F"/>
    <w:rsid w:val="00857B89"/>
    <w:rsid w:val="00860028"/>
    <w:rsid w:val="00860FFF"/>
    <w:rsid w:val="00861DC3"/>
    <w:rsid w:val="0086541F"/>
    <w:rsid w:val="00866267"/>
    <w:rsid w:val="00867019"/>
    <w:rsid w:val="00867EF8"/>
    <w:rsid w:val="00871FBD"/>
    <w:rsid w:val="00872B4E"/>
    <w:rsid w:val="00872EF1"/>
    <w:rsid w:val="0087320B"/>
    <w:rsid w:val="008735A9"/>
    <w:rsid w:val="00877BC5"/>
    <w:rsid w:val="00877D20"/>
    <w:rsid w:val="00881C48"/>
    <w:rsid w:val="00885B80"/>
    <w:rsid w:val="00885C30"/>
    <w:rsid w:val="00885E9B"/>
    <w:rsid w:val="00886AC7"/>
    <w:rsid w:val="0089368E"/>
    <w:rsid w:val="008939FB"/>
    <w:rsid w:val="00893C96"/>
    <w:rsid w:val="0089500A"/>
    <w:rsid w:val="00897C65"/>
    <w:rsid w:val="00897C94"/>
    <w:rsid w:val="008A06FC"/>
    <w:rsid w:val="008A625C"/>
    <w:rsid w:val="008A7C12"/>
    <w:rsid w:val="008B03CE"/>
    <w:rsid w:val="008B521D"/>
    <w:rsid w:val="008B529E"/>
    <w:rsid w:val="008C17FB"/>
    <w:rsid w:val="008C6AAE"/>
    <w:rsid w:val="008C7018"/>
    <w:rsid w:val="008C70BB"/>
    <w:rsid w:val="008D1B00"/>
    <w:rsid w:val="008D57B8"/>
    <w:rsid w:val="008E03FC"/>
    <w:rsid w:val="008E20F6"/>
    <w:rsid w:val="008E510B"/>
    <w:rsid w:val="00902B13"/>
    <w:rsid w:val="00911941"/>
    <w:rsid w:val="0092024D"/>
    <w:rsid w:val="00925146"/>
    <w:rsid w:val="00925F0F"/>
    <w:rsid w:val="00932F6B"/>
    <w:rsid w:val="00934E50"/>
    <w:rsid w:val="009358E2"/>
    <w:rsid w:val="00935EA1"/>
    <w:rsid w:val="0094377B"/>
    <w:rsid w:val="009468BC"/>
    <w:rsid w:val="00947FAE"/>
    <w:rsid w:val="00952546"/>
    <w:rsid w:val="009616DF"/>
    <w:rsid w:val="00965265"/>
    <w:rsid w:val="0096542F"/>
    <w:rsid w:val="00967FA7"/>
    <w:rsid w:val="00971645"/>
    <w:rsid w:val="00977919"/>
    <w:rsid w:val="00980D21"/>
    <w:rsid w:val="00983000"/>
    <w:rsid w:val="00983B5F"/>
    <w:rsid w:val="00984E26"/>
    <w:rsid w:val="009870FA"/>
    <w:rsid w:val="00987A8B"/>
    <w:rsid w:val="00990BBF"/>
    <w:rsid w:val="009921C3"/>
    <w:rsid w:val="00994FE0"/>
    <w:rsid w:val="0099551D"/>
    <w:rsid w:val="009972E6"/>
    <w:rsid w:val="009A0581"/>
    <w:rsid w:val="009A49E9"/>
    <w:rsid w:val="009A50DC"/>
    <w:rsid w:val="009A5897"/>
    <w:rsid w:val="009A5F24"/>
    <w:rsid w:val="009B0B3E"/>
    <w:rsid w:val="009B1913"/>
    <w:rsid w:val="009B1BF1"/>
    <w:rsid w:val="009B6657"/>
    <w:rsid w:val="009B6966"/>
    <w:rsid w:val="009B71F8"/>
    <w:rsid w:val="009C56D4"/>
    <w:rsid w:val="009D0328"/>
    <w:rsid w:val="009D0EB5"/>
    <w:rsid w:val="009D14F9"/>
    <w:rsid w:val="009D2B74"/>
    <w:rsid w:val="009D4322"/>
    <w:rsid w:val="009D63FF"/>
    <w:rsid w:val="009D6C57"/>
    <w:rsid w:val="009E175D"/>
    <w:rsid w:val="009E3CC2"/>
    <w:rsid w:val="009E6E0A"/>
    <w:rsid w:val="009F021E"/>
    <w:rsid w:val="009F06BD"/>
    <w:rsid w:val="009F2A4D"/>
    <w:rsid w:val="009F2D36"/>
    <w:rsid w:val="009F5C29"/>
    <w:rsid w:val="009F7B3F"/>
    <w:rsid w:val="009F7EF4"/>
    <w:rsid w:val="00A00828"/>
    <w:rsid w:val="00A008F2"/>
    <w:rsid w:val="00A00D77"/>
    <w:rsid w:val="00A03290"/>
    <w:rsid w:val="00A0387E"/>
    <w:rsid w:val="00A05BFD"/>
    <w:rsid w:val="00A07086"/>
    <w:rsid w:val="00A07490"/>
    <w:rsid w:val="00A07D27"/>
    <w:rsid w:val="00A10655"/>
    <w:rsid w:val="00A107C1"/>
    <w:rsid w:val="00A12B64"/>
    <w:rsid w:val="00A22C38"/>
    <w:rsid w:val="00A22D3C"/>
    <w:rsid w:val="00A25193"/>
    <w:rsid w:val="00A26E80"/>
    <w:rsid w:val="00A31AE8"/>
    <w:rsid w:val="00A36066"/>
    <w:rsid w:val="00A3739D"/>
    <w:rsid w:val="00A3761F"/>
    <w:rsid w:val="00A37DDA"/>
    <w:rsid w:val="00A41068"/>
    <w:rsid w:val="00A45005"/>
    <w:rsid w:val="00A53CF0"/>
    <w:rsid w:val="00A55B0A"/>
    <w:rsid w:val="00A62A4F"/>
    <w:rsid w:val="00A659A8"/>
    <w:rsid w:val="00A66DD9"/>
    <w:rsid w:val="00A7356A"/>
    <w:rsid w:val="00A7515E"/>
    <w:rsid w:val="00A7620F"/>
    <w:rsid w:val="00A76790"/>
    <w:rsid w:val="00A82007"/>
    <w:rsid w:val="00A925EC"/>
    <w:rsid w:val="00A929AA"/>
    <w:rsid w:val="00A92B6B"/>
    <w:rsid w:val="00A932E2"/>
    <w:rsid w:val="00A94B7A"/>
    <w:rsid w:val="00A96BFE"/>
    <w:rsid w:val="00AA541E"/>
    <w:rsid w:val="00AB349B"/>
    <w:rsid w:val="00AB43DE"/>
    <w:rsid w:val="00AC4282"/>
    <w:rsid w:val="00AD0DA4"/>
    <w:rsid w:val="00AD22F8"/>
    <w:rsid w:val="00AD3BE7"/>
    <w:rsid w:val="00AD4169"/>
    <w:rsid w:val="00AE0FEB"/>
    <w:rsid w:val="00AE193F"/>
    <w:rsid w:val="00AE25C6"/>
    <w:rsid w:val="00AE2A8A"/>
    <w:rsid w:val="00AE306C"/>
    <w:rsid w:val="00AE373E"/>
    <w:rsid w:val="00AF28C1"/>
    <w:rsid w:val="00AF7194"/>
    <w:rsid w:val="00B02EF1"/>
    <w:rsid w:val="00B07C97"/>
    <w:rsid w:val="00B11C67"/>
    <w:rsid w:val="00B15658"/>
    <w:rsid w:val="00B15754"/>
    <w:rsid w:val="00B16002"/>
    <w:rsid w:val="00B2046E"/>
    <w:rsid w:val="00B20E8B"/>
    <w:rsid w:val="00B22456"/>
    <w:rsid w:val="00B257E1"/>
    <w:rsid w:val="00B2599A"/>
    <w:rsid w:val="00B27AC4"/>
    <w:rsid w:val="00B31D3A"/>
    <w:rsid w:val="00B343CC"/>
    <w:rsid w:val="00B44CE5"/>
    <w:rsid w:val="00B5084A"/>
    <w:rsid w:val="00B5568D"/>
    <w:rsid w:val="00B606A1"/>
    <w:rsid w:val="00B614F7"/>
    <w:rsid w:val="00B61B26"/>
    <w:rsid w:val="00B65E6B"/>
    <w:rsid w:val="00B674EB"/>
    <w:rsid w:val="00B675B2"/>
    <w:rsid w:val="00B81261"/>
    <w:rsid w:val="00B8223E"/>
    <w:rsid w:val="00B832AE"/>
    <w:rsid w:val="00B85EF2"/>
    <w:rsid w:val="00B86678"/>
    <w:rsid w:val="00B87AAF"/>
    <w:rsid w:val="00B911B8"/>
    <w:rsid w:val="00B92F9B"/>
    <w:rsid w:val="00B93116"/>
    <w:rsid w:val="00B941B3"/>
    <w:rsid w:val="00B96513"/>
    <w:rsid w:val="00BA1A56"/>
    <w:rsid w:val="00BA1D47"/>
    <w:rsid w:val="00BA469B"/>
    <w:rsid w:val="00BA66F0"/>
    <w:rsid w:val="00BB2239"/>
    <w:rsid w:val="00BB2AE7"/>
    <w:rsid w:val="00BB6464"/>
    <w:rsid w:val="00BB6D8F"/>
    <w:rsid w:val="00BC1BB8"/>
    <w:rsid w:val="00BC2EB2"/>
    <w:rsid w:val="00BC49F6"/>
    <w:rsid w:val="00BC6A58"/>
    <w:rsid w:val="00BD78E4"/>
    <w:rsid w:val="00BD7FE1"/>
    <w:rsid w:val="00BE37CA"/>
    <w:rsid w:val="00BE56B0"/>
    <w:rsid w:val="00BE6144"/>
    <w:rsid w:val="00BE635A"/>
    <w:rsid w:val="00BF17E9"/>
    <w:rsid w:val="00BF2ABB"/>
    <w:rsid w:val="00BF5099"/>
    <w:rsid w:val="00C05383"/>
    <w:rsid w:val="00C105C8"/>
    <w:rsid w:val="00C10B5E"/>
    <w:rsid w:val="00C10F10"/>
    <w:rsid w:val="00C11E6F"/>
    <w:rsid w:val="00C134D8"/>
    <w:rsid w:val="00C15331"/>
    <w:rsid w:val="00C15D4D"/>
    <w:rsid w:val="00C175DC"/>
    <w:rsid w:val="00C210D4"/>
    <w:rsid w:val="00C30171"/>
    <w:rsid w:val="00C309D8"/>
    <w:rsid w:val="00C35A15"/>
    <w:rsid w:val="00C4181C"/>
    <w:rsid w:val="00C43519"/>
    <w:rsid w:val="00C45263"/>
    <w:rsid w:val="00C473A6"/>
    <w:rsid w:val="00C51537"/>
    <w:rsid w:val="00C52BC3"/>
    <w:rsid w:val="00C53ECF"/>
    <w:rsid w:val="00C57BE2"/>
    <w:rsid w:val="00C61AFA"/>
    <w:rsid w:val="00C61D64"/>
    <w:rsid w:val="00C62099"/>
    <w:rsid w:val="00C6386E"/>
    <w:rsid w:val="00C64144"/>
    <w:rsid w:val="00C64EA3"/>
    <w:rsid w:val="00C72867"/>
    <w:rsid w:val="00C74557"/>
    <w:rsid w:val="00C75E81"/>
    <w:rsid w:val="00C81EB2"/>
    <w:rsid w:val="00C86609"/>
    <w:rsid w:val="00C92B4C"/>
    <w:rsid w:val="00C954F6"/>
    <w:rsid w:val="00C96318"/>
    <w:rsid w:val="00CA14E5"/>
    <w:rsid w:val="00CA36A0"/>
    <w:rsid w:val="00CA6BC5"/>
    <w:rsid w:val="00CB19F5"/>
    <w:rsid w:val="00CC2F1A"/>
    <w:rsid w:val="00CC3C0C"/>
    <w:rsid w:val="00CC571B"/>
    <w:rsid w:val="00CC61CD"/>
    <w:rsid w:val="00CC6C02"/>
    <w:rsid w:val="00CC737B"/>
    <w:rsid w:val="00CC7946"/>
    <w:rsid w:val="00CD01DD"/>
    <w:rsid w:val="00CD5011"/>
    <w:rsid w:val="00CD5F56"/>
    <w:rsid w:val="00CE5E54"/>
    <w:rsid w:val="00CE640F"/>
    <w:rsid w:val="00CE76BC"/>
    <w:rsid w:val="00CF1F60"/>
    <w:rsid w:val="00CF540E"/>
    <w:rsid w:val="00D02F07"/>
    <w:rsid w:val="00D035B0"/>
    <w:rsid w:val="00D04C9B"/>
    <w:rsid w:val="00D15D88"/>
    <w:rsid w:val="00D15DC9"/>
    <w:rsid w:val="00D16FE4"/>
    <w:rsid w:val="00D27D49"/>
    <w:rsid w:val="00D27EBE"/>
    <w:rsid w:val="00D34336"/>
    <w:rsid w:val="00D35D55"/>
    <w:rsid w:val="00D36A49"/>
    <w:rsid w:val="00D50D20"/>
    <w:rsid w:val="00D517C6"/>
    <w:rsid w:val="00D6188D"/>
    <w:rsid w:val="00D71270"/>
    <w:rsid w:val="00D71D84"/>
    <w:rsid w:val="00D72464"/>
    <w:rsid w:val="00D72A57"/>
    <w:rsid w:val="00D76753"/>
    <w:rsid w:val="00D768EB"/>
    <w:rsid w:val="00D81E17"/>
    <w:rsid w:val="00D82D1E"/>
    <w:rsid w:val="00D832D9"/>
    <w:rsid w:val="00D83EC2"/>
    <w:rsid w:val="00D84B50"/>
    <w:rsid w:val="00D85B44"/>
    <w:rsid w:val="00D90F00"/>
    <w:rsid w:val="00D93F87"/>
    <w:rsid w:val="00D975C0"/>
    <w:rsid w:val="00DA5285"/>
    <w:rsid w:val="00DA6441"/>
    <w:rsid w:val="00DB191D"/>
    <w:rsid w:val="00DB4F91"/>
    <w:rsid w:val="00DB6D0A"/>
    <w:rsid w:val="00DC049A"/>
    <w:rsid w:val="00DC06BE"/>
    <w:rsid w:val="00DC1F0F"/>
    <w:rsid w:val="00DC3117"/>
    <w:rsid w:val="00DC5DD9"/>
    <w:rsid w:val="00DC6D2D"/>
    <w:rsid w:val="00DD32E4"/>
    <w:rsid w:val="00DD4E59"/>
    <w:rsid w:val="00DD7F20"/>
    <w:rsid w:val="00DE0D86"/>
    <w:rsid w:val="00DE28B7"/>
    <w:rsid w:val="00DE33B5"/>
    <w:rsid w:val="00DE5E18"/>
    <w:rsid w:val="00DF0487"/>
    <w:rsid w:val="00DF5EA4"/>
    <w:rsid w:val="00DF6285"/>
    <w:rsid w:val="00DF7CAE"/>
    <w:rsid w:val="00E018E7"/>
    <w:rsid w:val="00E02681"/>
    <w:rsid w:val="00E02792"/>
    <w:rsid w:val="00E034D8"/>
    <w:rsid w:val="00E03E63"/>
    <w:rsid w:val="00E04CC0"/>
    <w:rsid w:val="00E134F9"/>
    <w:rsid w:val="00E15816"/>
    <w:rsid w:val="00E160D5"/>
    <w:rsid w:val="00E1610B"/>
    <w:rsid w:val="00E16655"/>
    <w:rsid w:val="00E235CB"/>
    <w:rsid w:val="00E239FF"/>
    <w:rsid w:val="00E27D7B"/>
    <w:rsid w:val="00E30556"/>
    <w:rsid w:val="00E30981"/>
    <w:rsid w:val="00E32991"/>
    <w:rsid w:val="00E33136"/>
    <w:rsid w:val="00E34D7C"/>
    <w:rsid w:val="00E3598A"/>
    <w:rsid w:val="00E3723D"/>
    <w:rsid w:val="00E43797"/>
    <w:rsid w:val="00E44C89"/>
    <w:rsid w:val="00E457A6"/>
    <w:rsid w:val="00E51F1C"/>
    <w:rsid w:val="00E56463"/>
    <w:rsid w:val="00E61BA2"/>
    <w:rsid w:val="00E636D8"/>
    <w:rsid w:val="00E63864"/>
    <w:rsid w:val="00E6403F"/>
    <w:rsid w:val="00E75451"/>
    <w:rsid w:val="00E770C4"/>
    <w:rsid w:val="00E84C5A"/>
    <w:rsid w:val="00E861DB"/>
    <w:rsid w:val="00E908F1"/>
    <w:rsid w:val="00E93406"/>
    <w:rsid w:val="00E956C5"/>
    <w:rsid w:val="00E957DE"/>
    <w:rsid w:val="00E95C39"/>
    <w:rsid w:val="00EA2C39"/>
    <w:rsid w:val="00EA64E5"/>
    <w:rsid w:val="00EB0A3C"/>
    <w:rsid w:val="00EB0A96"/>
    <w:rsid w:val="00EB2489"/>
    <w:rsid w:val="00EB3EDE"/>
    <w:rsid w:val="00EB77F9"/>
    <w:rsid w:val="00EC05C7"/>
    <w:rsid w:val="00EC4532"/>
    <w:rsid w:val="00EC4DBF"/>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1F5B"/>
    <w:rsid w:val="00F02591"/>
    <w:rsid w:val="00F04F50"/>
    <w:rsid w:val="00F1069F"/>
    <w:rsid w:val="00F15931"/>
    <w:rsid w:val="00F206D1"/>
    <w:rsid w:val="00F24E4F"/>
    <w:rsid w:val="00F45DB7"/>
    <w:rsid w:val="00F467B9"/>
    <w:rsid w:val="00F53B4B"/>
    <w:rsid w:val="00F5696E"/>
    <w:rsid w:val="00F60EFF"/>
    <w:rsid w:val="00F67D2D"/>
    <w:rsid w:val="00F75226"/>
    <w:rsid w:val="00F858F2"/>
    <w:rsid w:val="00F85CE7"/>
    <w:rsid w:val="00F860CC"/>
    <w:rsid w:val="00F91F93"/>
    <w:rsid w:val="00F94398"/>
    <w:rsid w:val="00F96524"/>
    <w:rsid w:val="00FA62F3"/>
    <w:rsid w:val="00FB2B56"/>
    <w:rsid w:val="00FB3CC5"/>
    <w:rsid w:val="00FB55D5"/>
    <w:rsid w:val="00FB767C"/>
    <w:rsid w:val="00FB7F9B"/>
    <w:rsid w:val="00FC12BF"/>
    <w:rsid w:val="00FC2C60"/>
    <w:rsid w:val="00FC5D9C"/>
    <w:rsid w:val="00FC611B"/>
    <w:rsid w:val="00FC71BF"/>
    <w:rsid w:val="00FD3E6F"/>
    <w:rsid w:val="00FD51B9"/>
    <w:rsid w:val="00FD5849"/>
    <w:rsid w:val="00FE03E4"/>
    <w:rsid w:val="00FE0966"/>
    <w:rsid w:val="00FE2A39"/>
    <w:rsid w:val="00FF39CF"/>
    <w:rsid w:val="00FF563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D8D60"/>
  <w15:docId w15:val="{9734BBD4-7E28-4EC8-8628-76A09D7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187023"/>
    <w:pPr>
      <w:keepNext/>
      <w:keepLines/>
      <w:spacing w:before="240"/>
      <w:outlineLvl w:val="1"/>
    </w:pPr>
    <w:rPr>
      <w:rFonts w:ascii="Lato Semibold" w:eastAsia="Times New Roman" w:hAnsi="Lato Semibold"/>
      <w:color w:val="1F1F5F"/>
      <w:sz w:val="28"/>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187023"/>
    <w:rPr>
      <w:rFonts w:ascii="Lato Semibold" w:eastAsia="Times New Roman" w:hAnsi="Lato Semibold"/>
      <w:color w:val="1F1F5F"/>
      <w:sz w:val="28"/>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FE0966"/>
    <w:pPr>
      <w:spacing w:after="0"/>
    </w:pPr>
    <w:rPr>
      <w:sz w:val="20"/>
    </w:rPr>
  </w:style>
  <w:style w:type="character" w:customStyle="1" w:styleId="FootnoteTextChar">
    <w:name w:val="Footnote Text Char"/>
    <w:basedOn w:val="DefaultParagraphFont"/>
    <w:link w:val="FootnoteText"/>
    <w:uiPriority w:val="99"/>
    <w:semiHidden/>
    <w:rsid w:val="00FE0966"/>
    <w:rPr>
      <w:sz w:val="20"/>
    </w:rPr>
  </w:style>
  <w:style w:type="character" w:styleId="FootnoteReference">
    <w:name w:val="footnote reference"/>
    <w:basedOn w:val="DefaultParagraphFont"/>
    <w:uiPriority w:val="99"/>
    <w:semiHidden/>
    <w:unhideWhenUsed/>
    <w:rsid w:val="00FE0966"/>
    <w:rPr>
      <w:vertAlign w:val="superscript"/>
    </w:rPr>
  </w:style>
  <w:style w:type="character" w:styleId="FollowedHyperlink">
    <w:name w:val="FollowedHyperlink"/>
    <w:basedOn w:val="DefaultParagraphFont"/>
    <w:uiPriority w:val="99"/>
    <w:semiHidden/>
    <w:unhideWhenUsed/>
    <w:rsid w:val="00F91F93"/>
    <w:rPr>
      <w:color w:val="8C4799" w:themeColor="followedHyperlink"/>
      <w:u w:val="single"/>
    </w:rPr>
  </w:style>
  <w:style w:type="character" w:styleId="CommentReference">
    <w:name w:val="annotation reference"/>
    <w:basedOn w:val="DefaultParagraphFont"/>
    <w:uiPriority w:val="99"/>
    <w:semiHidden/>
    <w:unhideWhenUsed/>
    <w:rsid w:val="00AD22F8"/>
    <w:rPr>
      <w:sz w:val="16"/>
      <w:szCs w:val="16"/>
    </w:rPr>
  </w:style>
  <w:style w:type="paragraph" w:styleId="CommentText">
    <w:name w:val="annotation text"/>
    <w:basedOn w:val="Normal"/>
    <w:link w:val="CommentTextChar"/>
    <w:uiPriority w:val="99"/>
    <w:semiHidden/>
    <w:unhideWhenUsed/>
    <w:rsid w:val="00AD22F8"/>
    <w:rPr>
      <w:sz w:val="20"/>
    </w:rPr>
  </w:style>
  <w:style w:type="character" w:customStyle="1" w:styleId="CommentTextChar">
    <w:name w:val="Comment Text Char"/>
    <w:basedOn w:val="DefaultParagraphFont"/>
    <w:link w:val="CommentText"/>
    <w:uiPriority w:val="99"/>
    <w:semiHidden/>
    <w:rsid w:val="00AD22F8"/>
    <w:rPr>
      <w:sz w:val="20"/>
    </w:rPr>
  </w:style>
  <w:style w:type="paragraph" w:styleId="CommentSubject">
    <w:name w:val="annotation subject"/>
    <w:basedOn w:val="CommentText"/>
    <w:next w:val="CommentText"/>
    <w:link w:val="CommentSubjectChar"/>
    <w:uiPriority w:val="99"/>
    <w:semiHidden/>
    <w:unhideWhenUsed/>
    <w:rsid w:val="00AD22F8"/>
    <w:rPr>
      <w:b/>
      <w:bCs/>
    </w:rPr>
  </w:style>
  <w:style w:type="character" w:customStyle="1" w:styleId="CommentSubjectChar">
    <w:name w:val="Comment Subject Char"/>
    <w:basedOn w:val="CommentTextChar"/>
    <w:link w:val="CommentSubject"/>
    <w:uiPriority w:val="99"/>
    <w:semiHidden/>
    <w:rsid w:val="00AD22F8"/>
    <w:rPr>
      <w:b/>
      <w:bCs/>
      <w:sz w:val="20"/>
    </w:rPr>
  </w:style>
  <w:style w:type="paragraph" w:styleId="EndnoteText">
    <w:name w:val="endnote text"/>
    <w:basedOn w:val="Normal"/>
    <w:link w:val="EndnoteTextChar"/>
    <w:uiPriority w:val="99"/>
    <w:semiHidden/>
    <w:unhideWhenUsed/>
    <w:rsid w:val="00CF1F60"/>
    <w:pPr>
      <w:spacing w:after="0"/>
    </w:pPr>
    <w:rPr>
      <w:sz w:val="20"/>
    </w:rPr>
  </w:style>
  <w:style w:type="character" w:customStyle="1" w:styleId="EndnoteTextChar">
    <w:name w:val="Endnote Text Char"/>
    <w:basedOn w:val="DefaultParagraphFont"/>
    <w:link w:val="EndnoteText"/>
    <w:uiPriority w:val="99"/>
    <w:semiHidden/>
    <w:rsid w:val="00CF1F60"/>
    <w:rPr>
      <w:sz w:val="20"/>
    </w:rPr>
  </w:style>
  <w:style w:type="character" w:styleId="EndnoteReference">
    <w:name w:val="endnote reference"/>
    <w:basedOn w:val="DefaultParagraphFont"/>
    <w:uiPriority w:val="99"/>
    <w:semiHidden/>
    <w:unhideWhenUsed/>
    <w:rsid w:val="00CF1F60"/>
    <w:rPr>
      <w:vertAlign w:val="superscript"/>
    </w:rPr>
  </w:style>
  <w:style w:type="character" w:customStyle="1" w:styleId="UnresolvedMention1">
    <w:name w:val="Unresolved Mention1"/>
    <w:basedOn w:val="DefaultParagraphFont"/>
    <w:uiPriority w:val="99"/>
    <w:semiHidden/>
    <w:unhideWhenUsed/>
    <w:rsid w:val="00A36066"/>
    <w:rPr>
      <w:color w:val="605E5C"/>
      <w:shd w:val="clear" w:color="auto" w:fill="E1DFDD"/>
    </w:rPr>
  </w:style>
  <w:style w:type="paragraph" w:styleId="Revision">
    <w:name w:val="Revision"/>
    <w:hidden/>
    <w:uiPriority w:val="99"/>
    <w:semiHidden/>
    <w:rsid w:val="00674F6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961318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t.gov.au/industry/hospitality/liquor-licences-and-wholesaler-registration/register-as-a-wholesaler-of-liquor" TargetMode="External"/><Relationship Id="rId18" Type="http://schemas.openxmlformats.org/officeDocument/2006/relationships/hyperlink" Target="mailto:LiquorLicensing.DITT@nt.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LiquorLicensing.DITT@nt.gov.au" TargetMode="External"/><Relationship Id="rId17" Type="http://schemas.openxmlformats.org/officeDocument/2006/relationships/hyperlink" Target="mailto:territorybusinesscentre@nt.gov.au" TargetMode="External"/><Relationship Id="rId2" Type="http://schemas.openxmlformats.org/officeDocument/2006/relationships/customXml" Target="../customXml/item2.xml"/><Relationship Id="rId16" Type="http://schemas.openxmlformats.org/officeDocument/2006/relationships/hyperlink" Target="mailto:LiquorLicensing.DITT@n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to.gov.au/forms-and-instructions/licence-to-manufacture-alcoho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t.gov.au/industry/hospitality/liquor-licences-and-wholesaler-registration/documents-for-your-liquor-licence-appli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nt.gov.au/industry/hospitality/liquor-licences-and-wholesaler-registration/documents-for-your-liquor-licence-application" TargetMode="External"/><Relationship Id="rId3" Type="http://schemas.openxmlformats.org/officeDocument/2006/relationships/hyperlink" Target="https://nt.gov.au/industry/hospitality/liquor-licences-and-wholesaler-registration/register-as-a-wholesaler-of-liquor" TargetMode="External"/><Relationship Id="rId7" Type="http://schemas.openxmlformats.org/officeDocument/2006/relationships/hyperlink" Target="https://legislation.nt.gov.au/en/Legislation/LIQUOR-ACT-2019" TargetMode="External"/><Relationship Id="rId12" Type="http://schemas.openxmlformats.org/officeDocument/2006/relationships/hyperlink" Target="https://industry.nt.gov.au/publications/corporate/privacy-policy" TargetMode="External"/><Relationship Id="rId2" Type="http://schemas.openxmlformats.org/officeDocument/2006/relationships/hyperlink" Target="https://nt.gov.au/industry/hospitality/liquor-licences-and-wholesaler-registration/liquor-licence-types" TargetMode="External"/><Relationship Id="rId1" Type="http://schemas.openxmlformats.org/officeDocument/2006/relationships/hyperlink" Target="https://nt.gov.au/liquor-licence" TargetMode="External"/><Relationship Id="rId6" Type="http://schemas.openxmlformats.org/officeDocument/2006/relationships/hyperlink" Target="https://nt.gov.au/industry/hospitality/law-and-management/smoking-laws-and-businesses" TargetMode="External"/><Relationship Id="rId11" Type="http://schemas.openxmlformats.org/officeDocument/2006/relationships/hyperlink" Target="https://legislation.nt.gov.au/en/Legislation/LIQUOR-ACT-2019" TargetMode="External"/><Relationship Id="rId5" Type="http://schemas.openxmlformats.org/officeDocument/2006/relationships/hyperlink" Target="https://nt.gov.au/industry/licences/tobacco-licences" TargetMode="External"/><Relationship Id="rId10" Type="http://schemas.openxmlformats.org/officeDocument/2006/relationships/hyperlink" Target="https://www.ato.gov.au/forms-and-instructions/licence-to-manufacture-alcohol" TargetMode="External"/><Relationship Id="rId4" Type="http://schemas.openxmlformats.org/officeDocument/2006/relationships/hyperlink" Target="https://nt.gov.au/industry/hospitality/accommodation-and-food-businesses/register-food-business" TargetMode="External"/><Relationship Id="rId9" Type="http://schemas.openxmlformats.org/officeDocument/2006/relationships/hyperlink" Target="https://nt.gov.au/industry/hospitality/liquor-licences-and-wholesaler-registration/liquor-licence-f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FC8DBAD0B35C4EA220D22C93DC9600" ma:contentTypeVersion="13" ma:contentTypeDescription="Create a new document." ma:contentTypeScope="" ma:versionID="e0c76f43d1f6905ad339186f73e4c3e2">
  <xsd:schema xmlns:xsd="http://www.w3.org/2001/XMLSchema" xmlns:xs="http://www.w3.org/2001/XMLSchema" xmlns:p="http://schemas.microsoft.com/office/2006/metadata/properties" xmlns:ns3="1c841402-25d3-4113-bf0d-9657546b0383" xmlns:ns4="2877d3f5-bddc-458f-9903-7134c2a3a62e" targetNamespace="http://schemas.microsoft.com/office/2006/metadata/properties" ma:root="true" ma:fieldsID="04ee666b8ac84d407c1859dc967f3c39" ns3:_="" ns4:_="">
    <xsd:import namespace="1c841402-25d3-4113-bf0d-9657546b0383"/>
    <xsd:import namespace="2877d3f5-bddc-458f-9903-7134c2a3a6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1402-25d3-4113-bf0d-9657546b0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7d3f5-bddc-458f-9903-7134c2a3a6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CBE15E-51E5-424F-8237-804902DF64C1}">
  <ds:schemaRefs>
    <ds:schemaRef ds:uri="http://schemas.openxmlformats.org/officeDocument/2006/bibliography"/>
  </ds:schemaRefs>
</ds:datastoreItem>
</file>

<file path=customXml/itemProps3.xml><?xml version="1.0" encoding="utf-8"?>
<ds:datastoreItem xmlns:ds="http://schemas.openxmlformats.org/officeDocument/2006/customXml" ds:itemID="{77A352BE-33C7-4876-9BC1-F867AA8C0AE1}">
  <ds:schemaRefs>
    <ds:schemaRef ds:uri="http://schemas.microsoft.com/sharepoint/v3/contenttype/forms"/>
  </ds:schemaRefs>
</ds:datastoreItem>
</file>

<file path=customXml/itemProps4.xml><?xml version="1.0" encoding="utf-8"?>
<ds:datastoreItem xmlns:ds="http://schemas.openxmlformats.org/officeDocument/2006/customXml" ds:itemID="{A7978FA1-F5D8-4D10-945E-7D8651CE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1402-25d3-4113-bf0d-9657546b0383"/>
    <ds:schemaRef ds:uri="2877d3f5-bddc-458f-9903-7134c2a3a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49DE79-63CE-4598-B4F4-5AEAF34D06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9</Pages>
  <Words>2348</Words>
  <Characters>11604</Characters>
  <Application>Microsoft Office Word</Application>
  <DocSecurity>0</DocSecurity>
  <Lines>414</Lines>
  <Paragraphs>296</Paragraphs>
  <ScaleCrop>false</ScaleCrop>
  <HeadingPairs>
    <vt:vector size="2" baseType="variant">
      <vt:variant>
        <vt:lpstr>Title</vt:lpstr>
      </vt:variant>
      <vt:variant>
        <vt:i4>1</vt:i4>
      </vt:variant>
    </vt:vector>
  </HeadingPairs>
  <TitlesOfParts>
    <vt:vector size="1" baseType="lpstr">
      <vt:lpstr>Application for a Producers Licence</vt:lpstr>
    </vt:vector>
  </TitlesOfParts>
  <Company>Industry, Tourism and Trade – Licensing NT</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Producers Licence</dc:title>
  <dc:creator>Northern Territory Government</dc:creator>
  <cp:lastModifiedBy>Julie-Anne Felton</cp:lastModifiedBy>
  <cp:revision>2</cp:revision>
  <cp:lastPrinted>2024-04-18T23:38:00Z</cp:lastPrinted>
  <dcterms:created xsi:type="dcterms:W3CDTF">2024-05-07T02:37:00Z</dcterms:created>
  <dcterms:modified xsi:type="dcterms:W3CDTF">2024-05-07T02:37:00Z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0x0101001FFC8DBAD0B35C4EA220D22C93DC9600</vt:lpwstr>
  </property>
</Properties>
</file>