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274"/>
        <w:gridCol w:w="2587"/>
        <w:gridCol w:w="921"/>
        <w:gridCol w:w="46"/>
        <w:gridCol w:w="850"/>
        <w:gridCol w:w="709"/>
        <w:gridCol w:w="61"/>
        <w:gridCol w:w="517"/>
        <w:gridCol w:w="61"/>
        <w:gridCol w:w="2009"/>
      </w:tblGrid>
      <w:tr w:rsidR="00696AA9" w:rsidRPr="007A5EFD" w14:paraId="1BCFAFDD" w14:textId="77777777" w:rsidTr="00696AA9">
        <w:trPr>
          <w:trHeight w:val="191"/>
        </w:trPr>
        <w:tc>
          <w:tcPr>
            <w:tcW w:w="10348" w:type="dxa"/>
            <w:gridSpan w:val="11"/>
            <w:tcBorders>
              <w:top w:val="nil"/>
              <w:left w:val="nil"/>
              <w:bottom w:val="single" w:sz="4" w:space="0" w:color="auto"/>
              <w:right w:val="nil"/>
            </w:tcBorders>
            <w:shd w:val="clear" w:color="auto" w:fill="FFFFFF" w:themeFill="background1"/>
            <w:noWrap/>
            <w:tcMar>
              <w:top w:w="85" w:type="dxa"/>
              <w:left w:w="113" w:type="dxa"/>
              <w:bottom w:w="85" w:type="dxa"/>
              <w:right w:w="0" w:type="dxa"/>
            </w:tcMar>
          </w:tcPr>
          <w:p w14:paraId="56587D67" w14:textId="0A0FDF31" w:rsidR="00696AA9" w:rsidRPr="004A3CC9" w:rsidRDefault="00696AA9" w:rsidP="00696AA9">
            <w:pPr>
              <w:pStyle w:val="Subtitle0"/>
            </w:pPr>
            <w:r>
              <w:t>Katherine</w:t>
            </w:r>
          </w:p>
        </w:tc>
      </w:tr>
      <w:tr w:rsidR="00AE2A8A" w:rsidRPr="007A5EFD" w14:paraId="58D3838D" w14:textId="77777777" w:rsidTr="00696AA9">
        <w:trPr>
          <w:trHeight w:val="191"/>
        </w:trPr>
        <w:tc>
          <w:tcPr>
            <w:tcW w:w="10348"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2B96F220" w14:textId="0AC578F0"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14:paraId="23E847B2" w14:textId="77777777" w:rsidTr="003A68BD">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456A8E77" w14:textId="5F075DB5" w:rsidR="007D48A4" w:rsidRPr="004A3CC9" w:rsidRDefault="00D47016" w:rsidP="00DD13FA">
            <w:pPr>
              <w:rPr>
                <w:rStyle w:val="Questionlabel"/>
                <w:color w:val="1F1F5F" w:themeColor="text1"/>
              </w:rPr>
            </w:pPr>
            <w:r>
              <w:rPr>
                <w:rStyle w:val="Questionlabel"/>
                <w:color w:val="FFFFFF" w:themeColor="background1"/>
              </w:rPr>
              <w:t>Region and schedule details</w:t>
            </w:r>
          </w:p>
        </w:tc>
      </w:tr>
      <w:tr w:rsidR="00D47016" w:rsidRPr="007A5EFD" w14:paraId="0A44A30E" w14:textId="77777777" w:rsidTr="003A68BD">
        <w:trPr>
          <w:trHeight w:val="337"/>
        </w:trPr>
        <w:tc>
          <w:tcPr>
            <w:tcW w:w="10348"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545CE186" w14:textId="0568E2A4" w:rsidR="00D47016" w:rsidRPr="00D47016" w:rsidRDefault="00D47016" w:rsidP="002C0BEF">
            <w:pPr>
              <w:rPr>
                <w:b/>
                <w:bCs/>
              </w:rPr>
            </w:pPr>
            <w:r w:rsidRPr="00D47016">
              <w:rPr>
                <w:b/>
                <w:bCs/>
              </w:rPr>
              <w:t>Choose preferred term</w:t>
            </w:r>
            <w:r w:rsidR="003A68BD" w:rsidRPr="001827F3">
              <w:rPr>
                <w:rStyle w:val="Requiredfieldmark"/>
              </w:rPr>
              <w:t>*</w:t>
            </w:r>
          </w:p>
        </w:tc>
      </w:tr>
      <w:tr w:rsidR="00D47016" w:rsidRPr="007A5EFD" w14:paraId="67D14700" w14:textId="77777777" w:rsidTr="003A68BD">
        <w:trPr>
          <w:trHeight w:val="337"/>
        </w:trPr>
        <w:tc>
          <w:tcPr>
            <w:tcW w:w="2587" w:type="dxa"/>
            <w:gridSpan w:val="2"/>
            <w:tcBorders>
              <w:top w:val="single" w:sz="4" w:space="0" w:color="auto"/>
              <w:bottom w:val="single" w:sz="4" w:space="0" w:color="auto"/>
            </w:tcBorders>
            <w:noWrap/>
            <w:tcMar>
              <w:top w:w="108" w:type="dxa"/>
              <w:bottom w:w="108" w:type="dxa"/>
            </w:tcMar>
          </w:tcPr>
          <w:p w14:paraId="594F5B45" w14:textId="23971A4B" w:rsidR="00D47016" w:rsidRPr="00BB31CD" w:rsidRDefault="00D47016" w:rsidP="002C0BEF">
            <w:pPr>
              <w:rPr>
                <w:b/>
                <w:bCs/>
              </w:rPr>
            </w:pPr>
            <w:r w:rsidRPr="00BB31CD">
              <w:rPr>
                <w:b/>
                <w:bCs/>
              </w:rPr>
              <w:t>Ter</w:t>
            </w:r>
            <w:r w:rsidR="00BB31CD" w:rsidRPr="00BB31CD">
              <w:rPr>
                <w:b/>
                <w:bCs/>
              </w:rPr>
              <w:t>m 2</w:t>
            </w:r>
          </w:p>
        </w:tc>
        <w:tc>
          <w:tcPr>
            <w:tcW w:w="2587" w:type="dxa"/>
            <w:tcBorders>
              <w:top w:val="single" w:sz="4" w:space="0" w:color="auto"/>
              <w:bottom w:val="single" w:sz="4" w:space="0" w:color="auto"/>
            </w:tcBorders>
          </w:tcPr>
          <w:p w14:paraId="546D5A6E" w14:textId="155C6609" w:rsidR="00D47016" w:rsidRPr="00BB31CD" w:rsidRDefault="00BB31CD" w:rsidP="002C0BEF">
            <w:r w:rsidRPr="00BB31CD">
              <w:t>Yes / No</w:t>
            </w:r>
          </w:p>
        </w:tc>
        <w:tc>
          <w:tcPr>
            <w:tcW w:w="2587" w:type="dxa"/>
            <w:gridSpan w:val="5"/>
            <w:tcBorders>
              <w:top w:val="single" w:sz="4" w:space="0" w:color="auto"/>
              <w:bottom w:val="single" w:sz="4" w:space="0" w:color="auto"/>
            </w:tcBorders>
          </w:tcPr>
          <w:p w14:paraId="02330B2D" w14:textId="5BFFE0A3" w:rsidR="00D47016" w:rsidRPr="00BB31CD" w:rsidRDefault="00BB31CD" w:rsidP="002C0BEF">
            <w:pPr>
              <w:rPr>
                <w:b/>
                <w:bCs/>
              </w:rPr>
            </w:pPr>
            <w:r w:rsidRPr="00BB31CD">
              <w:rPr>
                <w:b/>
                <w:bCs/>
              </w:rPr>
              <w:t xml:space="preserve">Term 3 </w:t>
            </w:r>
          </w:p>
        </w:tc>
        <w:tc>
          <w:tcPr>
            <w:tcW w:w="2587" w:type="dxa"/>
            <w:gridSpan w:val="3"/>
            <w:tcBorders>
              <w:top w:val="single" w:sz="4" w:space="0" w:color="auto"/>
              <w:bottom w:val="single" w:sz="4" w:space="0" w:color="auto"/>
            </w:tcBorders>
          </w:tcPr>
          <w:p w14:paraId="1A52714D" w14:textId="340E0BAF" w:rsidR="00D47016" w:rsidRPr="002C0BEF" w:rsidRDefault="00BB31CD" w:rsidP="002C0BEF">
            <w:r>
              <w:t>Yes / No</w:t>
            </w:r>
          </w:p>
        </w:tc>
      </w:tr>
      <w:tr w:rsidR="00BB31CD" w:rsidRPr="007A5EFD" w14:paraId="2EE716A9" w14:textId="77777777" w:rsidTr="003A68BD">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0A3F0673" w14:textId="387B07FA" w:rsidR="00BB31CD" w:rsidRPr="00BB31CD" w:rsidRDefault="00BB31CD" w:rsidP="002C0BEF">
            <w:pPr>
              <w:rPr>
                <w:b/>
                <w:bCs/>
              </w:rPr>
            </w:pPr>
            <w:r w:rsidRPr="00BB31CD">
              <w:rPr>
                <w:b/>
                <w:bCs/>
              </w:rPr>
              <w:t>Child details</w:t>
            </w:r>
          </w:p>
        </w:tc>
      </w:tr>
      <w:tr w:rsidR="00BB31CD" w:rsidRPr="007A5EFD" w14:paraId="4841A097" w14:textId="77777777" w:rsidTr="003A68BD">
        <w:trPr>
          <w:trHeight w:val="27"/>
        </w:trPr>
        <w:tc>
          <w:tcPr>
            <w:tcW w:w="2313" w:type="dxa"/>
            <w:tcBorders>
              <w:top w:val="single" w:sz="4" w:space="0" w:color="auto"/>
              <w:bottom w:val="single" w:sz="4" w:space="0" w:color="auto"/>
            </w:tcBorders>
            <w:noWrap/>
            <w:tcMar>
              <w:top w:w="108" w:type="dxa"/>
              <w:bottom w:w="108" w:type="dxa"/>
            </w:tcMar>
          </w:tcPr>
          <w:p w14:paraId="6217164C" w14:textId="23CB5571" w:rsidR="00BB31CD" w:rsidRPr="007A5EFD" w:rsidRDefault="00BB31CD" w:rsidP="00DD13FA">
            <w:pPr>
              <w:rPr>
                <w:rStyle w:val="Questionlabel"/>
              </w:rPr>
            </w:pPr>
            <w:r>
              <w:rPr>
                <w:rStyle w:val="Questionlabel"/>
              </w:rPr>
              <w:t>Full name</w:t>
            </w:r>
            <w:r w:rsidR="003A68BD" w:rsidRPr="001827F3">
              <w:rPr>
                <w:rStyle w:val="Requiredfieldmark"/>
              </w:rPr>
              <w:t>*</w:t>
            </w:r>
          </w:p>
        </w:tc>
        <w:tc>
          <w:tcPr>
            <w:tcW w:w="3782" w:type="dxa"/>
            <w:gridSpan w:val="3"/>
            <w:tcBorders>
              <w:top w:val="single" w:sz="4" w:space="0" w:color="auto"/>
              <w:bottom w:val="single" w:sz="4" w:space="0" w:color="auto"/>
            </w:tcBorders>
            <w:noWrap/>
            <w:tcMar>
              <w:top w:w="108" w:type="dxa"/>
              <w:bottom w:w="108" w:type="dxa"/>
            </w:tcMar>
          </w:tcPr>
          <w:p w14:paraId="2F690277" w14:textId="0C24ED12" w:rsidR="00BB31CD" w:rsidRPr="007A5EFD" w:rsidRDefault="00BB31CD" w:rsidP="00DD13FA">
            <w:pPr>
              <w:rPr>
                <w:rStyle w:val="Questionlabel"/>
              </w:rPr>
            </w:pPr>
          </w:p>
        </w:tc>
        <w:tc>
          <w:tcPr>
            <w:tcW w:w="1605" w:type="dxa"/>
            <w:gridSpan w:val="3"/>
            <w:tcBorders>
              <w:top w:val="single" w:sz="4" w:space="0" w:color="auto"/>
              <w:bottom w:val="single" w:sz="4" w:space="0" w:color="auto"/>
            </w:tcBorders>
          </w:tcPr>
          <w:p w14:paraId="0D34B6D1" w14:textId="4A999BCE" w:rsidR="00BB31CD" w:rsidRPr="002C0BEF" w:rsidRDefault="00BB31CD" w:rsidP="002C0BEF">
            <w:r>
              <w:rPr>
                <w:rStyle w:val="Questionlabel"/>
              </w:rPr>
              <w:t>Date of birth</w:t>
            </w:r>
            <w:r w:rsidR="003A68BD" w:rsidRPr="001827F3">
              <w:rPr>
                <w:rStyle w:val="Requiredfieldmark"/>
              </w:rPr>
              <w:t>*</w:t>
            </w:r>
          </w:p>
        </w:tc>
        <w:tc>
          <w:tcPr>
            <w:tcW w:w="2648" w:type="dxa"/>
            <w:gridSpan w:val="4"/>
            <w:tcBorders>
              <w:top w:val="single" w:sz="4" w:space="0" w:color="auto"/>
              <w:bottom w:val="single" w:sz="4" w:space="0" w:color="auto"/>
            </w:tcBorders>
          </w:tcPr>
          <w:p w14:paraId="1643F603" w14:textId="135A607F" w:rsidR="00BB31CD" w:rsidRPr="002C0BEF" w:rsidRDefault="00BB31CD" w:rsidP="002C0BEF"/>
        </w:tc>
      </w:tr>
      <w:tr w:rsidR="00BB31CD" w:rsidRPr="007A5EFD" w14:paraId="412480C1" w14:textId="77777777" w:rsidTr="003A68BD">
        <w:trPr>
          <w:trHeight w:val="27"/>
        </w:trPr>
        <w:tc>
          <w:tcPr>
            <w:tcW w:w="10348" w:type="dxa"/>
            <w:gridSpan w:val="11"/>
            <w:tcBorders>
              <w:top w:val="single" w:sz="4" w:space="0" w:color="auto"/>
              <w:bottom w:val="single" w:sz="4" w:space="0" w:color="auto"/>
            </w:tcBorders>
            <w:noWrap/>
            <w:tcMar>
              <w:top w:w="108" w:type="dxa"/>
              <w:bottom w:w="108" w:type="dxa"/>
            </w:tcMar>
          </w:tcPr>
          <w:p w14:paraId="567427B7" w14:textId="3428E65E" w:rsidR="00BB31CD" w:rsidRPr="00BB31CD" w:rsidRDefault="00BB31CD" w:rsidP="002C0BEF">
            <w:pPr>
              <w:rPr>
                <w:b/>
                <w:bCs/>
              </w:rPr>
            </w:pPr>
            <w:r w:rsidRPr="00BB31CD">
              <w:rPr>
                <w:b/>
                <w:bCs/>
              </w:rPr>
              <w:t>Any medical information or action plans we need to know about</w:t>
            </w:r>
            <w:r>
              <w:rPr>
                <w:b/>
                <w:bCs/>
              </w:rPr>
              <w:t xml:space="preserve"> – </w:t>
            </w:r>
            <w:proofErr w:type="spellStart"/>
            <w:r w:rsidRPr="00BB31CD">
              <w:t>eg.</w:t>
            </w:r>
            <w:proofErr w:type="spellEnd"/>
            <w:r>
              <w:rPr>
                <w:b/>
                <w:bCs/>
              </w:rPr>
              <w:t xml:space="preserve"> </w:t>
            </w:r>
            <w:r>
              <w:rPr>
                <w:rStyle w:val="Emphasis"/>
                <w:i w:val="0"/>
                <w:iCs w:val="0"/>
                <w:color w:val="141414"/>
                <w:szCs w:val="22"/>
                <w:shd w:val="clear" w:color="auto" w:fill="FFFFFF"/>
              </w:rPr>
              <w:t xml:space="preserve">allergies, medical </w:t>
            </w:r>
            <w:proofErr w:type="gramStart"/>
            <w:r>
              <w:rPr>
                <w:rStyle w:val="Emphasis"/>
                <w:i w:val="0"/>
                <w:iCs w:val="0"/>
                <w:color w:val="141414"/>
                <w:szCs w:val="22"/>
                <w:shd w:val="clear" w:color="auto" w:fill="FFFFFF"/>
              </w:rPr>
              <w:t>conditions</w:t>
            </w:r>
            <w:proofErr w:type="gramEnd"/>
            <w:r>
              <w:rPr>
                <w:rStyle w:val="Emphasis"/>
                <w:i w:val="0"/>
                <w:iCs w:val="0"/>
                <w:color w:val="141414"/>
                <w:szCs w:val="22"/>
                <w:shd w:val="clear" w:color="auto" w:fill="FFFFFF"/>
              </w:rPr>
              <w:t xml:space="preserve"> or medication your child may need to take regularly.</w:t>
            </w:r>
            <w:r>
              <w:t xml:space="preserve"> </w:t>
            </w:r>
            <w:r>
              <w:rPr>
                <w:rStyle w:val="Emphasis"/>
                <w:i w:val="0"/>
                <w:iCs w:val="0"/>
                <w:color w:val="141414"/>
                <w:szCs w:val="22"/>
                <w:shd w:val="clear" w:color="auto" w:fill="FFFFFF"/>
              </w:rPr>
              <w:t>This information helps us plan activities to be fun and inclusive. If needed, we may request additional information from you.</w:t>
            </w:r>
          </w:p>
        </w:tc>
      </w:tr>
      <w:tr w:rsidR="00BB31CD" w:rsidRPr="007A5EFD" w14:paraId="420B3EF1" w14:textId="77777777" w:rsidTr="003A68BD">
        <w:trPr>
          <w:trHeight w:val="1310"/>
        </w:trPr>
        <w:tc>
          <w:tcPr>
            <w:tcW w:w="10348" w:type="dxa"/>
            <w:gridSpan w:val="11"/>
            <w:tcBorders>
              <w:top w:val="single" w:sz="4" w:space="0" w:color="auto"/>
              <w:bottom w:val="single" w:sz="4" w:space="0" w:color="auto"/>
            </w:tcBorders>
            <w:noWrap/>
            <w:tcMar>
              <w:top w:w="108" w:type="dxa"/>
              <w:bottom w:w="108" w:type="dxa"/>
            </w:tcMar>
          </w:tcPr>
          <w:p w14:paraId="36F7231F" w14:textId="77777777" w:rsidR="00BB31CD" w:rsidRPr="002C0BEF" w:rsidRDefault="00BB31CD" w:rsidP="002C0BEF"/>
        </w:tc>
      </w:tr>
      <w:tr w:rsidR="00BB31CD" w:rsidRPr="007A5EFD" w14:paraId="2F27AACD" w14:textId="77777777" w:rsidTr="003A68BD">
        <w:trPr>
          <w:trHeight w:val="206"/>
        </w:trPr>
        <w:tc>
          <w:tcPr>
            <w:tcW w:w="8278" w:type="dxa"/>
            <w:gridSpan w:val="9"/>
            <w:tcBorders>
              <w:top w:val="single" w:sz="4" w:space="0" w:color="auto"/>
              <w:bottom w:val="single" w:sz="4" w:space="0" w:color="auto"/>
            </w:tcBorders>
            <w:noWrap/>
            <w:tcMar>
              <w:top w:w="108" w:type="dxa"/>
              <w:bottom w:w="108" w:type="dxa"/>
            </w:tcMar>
          </w:tcPr>
          <w:p w14:paraId="1CE7843E" w14:textId="144E8173" w:rsidR="00BB31CD" w:rsidRPr="002C0BEF" w:rsidRDefault="00BB31CD" w:rsidP="002C0BEF">
            <w:r>
              <w:rPr>
                <w:b/>
                <w:bCs/>
                <w:color w:val="141414"/>
                <w:shd w:val="clear" w:color="auto" w:fill="FFFFFF"/>
              </w:rPr>
              <w:t>Has your child been a junior ranger before</w:t>
            </w:r>
            <w:r w:rsidR="003A68BD" w:rsidRPr="001827F3">
              <w:rPr>
                <w:rStyle w:val="Requiredfieldmark"/>
              </w:rPr>
              <w:t>*</w:t>
            </w:r>
            <w:r>
              <w:rPr>
                <w:b/>
                <w:bCs/>
                <w:color w:val="141414"/>
                <w:shd w:val="clear" w:color="auto" w:fill="FFFFFF"/>
              </w:rPr>
              <w:t> </w:t>
            </w:r>
          </w:p>
        </w:tc>
        <w:tc>
          <w:tcPr>
            <w:tcW w:w="2070" w:type="dxa"/>
            <w:gridSpan w:val="2"/>
            <w:tcBorders>
              <w:top w:val="single" w:sz="4" w:space="0" w:color="auto"/>
              <w:bottom w:val="single" w:sz="4" w:space="0" w:color="auto"/>
            </w:tcBorders>
          </w:tcPr>
          <w:p w14:paraId="30E3D323" w14:textId="4C7FF77B" w:rsidR="00BB31CD" w:rsidRPr="002C0BEF" w:rsidRDefault="00BB31CD" w:rsidP="002C0BEF">
            <w:r>
              <w:t>Yes / No</w:t>
            </w:r>
          </w:p>
        </w:tc>
      </w:tr>
      <w:tr w:rsidR="007D48A4" w:rsidRPr="007A5EFD" w14:paraId="483262D4" w14:textId="77777777" w:rsidTr="003A68BD">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18BA8FFC" w14:textId="381AD364" w:rsidR="007D48A4" w:rsidRPr="007A5EFD" w:rsidRDefault="00BB31CD" w:rsidP="00DD13FA">
            <w:pPr>
              <w:rPr>
                <w:rStyle w:val="Questionlabel"/>
              </w:rPr>
            </w:pPr>
            <w:r>
              <w:rPr>
                <w:rStyle w:val="Questionlabel"/>
                <w:color w:val="FFFFFF" w:themeColor="background1"/>
              </w:rPr>
              <w:t>Guardian details</w:t>
            </w:r>
          </w:p>
        </w:tc>
      </w:tr>
      <w:tr w:rsidR="00BB31CD" w:rsidRPr="007A5EFD" w14:paraId="4323DB09" w14:textId="77777777" w:rsidTr="003A68BD">
        <w:trPr>
          <w:trHeight w:val="145"/>
        </w:trPr>
        <w:tc>
          <w:tcPr>
            <w:tcW w:w="10348"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1AA4E64D" w14:textId="22C8C6F0" w:rsidR="00BB31CD" w:rsidRPr="00BB31CD" w:rsidRDefault="00BB31CD" w:rsidP="002C0BEF">
            <w:pPr>
              <w:rPr>
                <w:b/>
                <w:bCs/>
              </w:rPr>
            </w:pPr>
            <w:r w:rsidRPr="00BB31CD">
              <w:rPr>
                <w:b/>
                <w:bCs/>
              </w:rPr>
              <w:t>Guardian 1</w:t>
            </w:r>
            <w:r w:rsidR="003A68BD" w:rsidRPr="001827F3">
              <w:rPr>
                <w:rStyle w:val="Requiredfieldmark"/>
              </w:rPr>
              <w:t>*</w:t>
            </w:r>
          </w:p>
        </w:tc>
      </w:tr>
      <w:tr w:rsidR="00BB31CD" w:rsidRPr="007A5EFD" w14:paraId="1051EA41" w14:textId="77777777" w:rsidTr="003A68BD">
        <w:trPr>
          <w:trHeight w:val="145"/>
        </w:trPr>
        <w:tc>
          <w:tcPr>
            <w:tcW w:w="2313" w:type="dxa"/>
            <w:tcBorders>
              <w:top w:val="single" w:sz="4" w:space="0" w:color="auto"/>
              <w:bottom w:val="single" w:sz="4" w:space="0" w:color="auto"/>
            </w:tcBorders>
            <w:noWrap/>
            <w:tcMar>
              <w:top w:w="108" w:type="dxa"/>
              <w:bottom w:w="108" w:type="dxa"/>
            </w:tcMar>
          </w:tcPr>
          <w:p w14:paraId="50064644" w14:textId="2F033F69" w:rsidR="00BB31CD" w:rsidRPr="007A5EFD" w:rsidRDefault="00BB31CD" w:rsidP="00DD13FA">
            <w:pPr>
              <w:rPr>
                <w:rStyle w:val="Questionlabel"/>
              </w:rPr>
            </w:pPr>
            <w:r>
              <w:rPr>
                <w:rStyle w:val="Questionlabel"/>
              </w:rPr>
              <w:t>Full name</w:t>
            </w:r>
          </w:p>
        </w:tc>
        <w:tc>
          <w:tcPr>
            <w:tcW w:w="8035" w:type="dxa"/>
            <w:gridSpan w:val="10"/>
            <w:tcBorders>
              <w:top w:val="single" w:sz="4" w:space="0" w:color="auto"/>
              <w:bottom w:val="single" w:sz="4" w:space="0" w:color="auto"/>
            </w:tcBorders>
            <w:noWrap/>
            <w:tcMar>
              <w:top w:w="108" w:type="dxa"/>
              <w:bottom w:w="108" w:type="dxa"/>
            </w:tcMar>
          </w:tcPr>
          <w:p w14:paraId="1BC28415" w14:textId="1D1276C2" w:rsidR="00BB31CD" w:rsidRPr="002C0BEF" w:rsidRDefault="00BB31CD" w:rsidP="002C0BEF"/>
        </w:tc>
      </w:tr>
      <w:tr w:rsidR="00BB31CD" w:rsidRPr="007A5EFD" w14:paraId="68276E76" w14:textId="77777777" w:rsidTr="003A68BD">
        <w:trPr>
          <w:trHeight w:val="145"/>
        </w:trPr>
        <w:tc>
          <w:tcPr>
            <w:tcW w:w="2313" w:type="dxa"/>
            <w:tcBorders>
              <w:top w:val="single" w:sz="4" w:space="0" w:color="auto"/>
              <w:bottom w:val="single" w:sz="4" w:space="0" w:color="auto"/>
            </w:tcBorders>
            <w:noWrap/>
            <w:tcMar>
              <w:top w:w="108" w:type="dxa"/>
              <w:bottom w:w="108" w:type="dxa"/>
            </w:tcMar>
          </w:tcPr>
          <w:p w14:paraId="15CB12C1" w14:textId="4C62BFC4" w:rsidR="00BB31CD" w:rsidRDefault="00BB31CD" w:rsidP="00DD13FA">
            <w:pPr>
              <w:rPr>
                <w:rStyle w:val="Questionlabel"/>
              </w:rPr>
            </w:pPr>
            <w:r>
              <w:rPr>
                <w:rStyle w:val="Questionlabel"/>
              </w:rPr>
              <w:t>Email address</w:t>
            </w:r>
          </w:p>
        </w:tc>
        <w:tc>
          <w:tcPr>
            <w:tcW w:w="3828" w:type="dxa"/>
            <w:gridSpan w:val="4"/>
            <w:tcBorders>
              <w:top w:val="single" w:sz="4" w:space="0" w:color="auto"/>
              <w:bottom w:val="single" w:sz="4" w:space="0" w:color="auto"/>
            </w:tcBorders>
            <w:noWrap/>
            <w:tcMar>
              <w:top w:w="108" w:type="dxa"/>
              <w:bottom w:w="108" w:type="dxa"/>
            </w:tcMar>
          </w:tcPr>
          <w:p w14:paraId="2A9B21CC" w14:textId="77777777" w:rsidR="00BB31CD" w:rsidRPr="002C0BEF" w:rsidRDefault="00BB31CD" w:rsidP="002C0BEF"/>
        </w:tc>
        <w:tc>
          <w:tcPr>
            <w:tcW w:w="850" w:type="dxa"/>
            <w:tcBorders>
              <w:top w:val="single" w:sz="4" w:space="0" w:color="auto"/>
              <w:bottom w:val="single" w:sz="4" w:space="0" w:color="auto"/>
            </w:tcBorders>
          </w:tcPr>
          <w:p w14:paraId="4F944ABA" w14:textId="77777777" w:rsidR="00BB31CD" w:rsidRPr="00BB31CD" w:rsidRDefault="00BB31CD" w:rsidP="002C0BEF">
            <w:pPr>
              <w:rPr>
                <w:b/>
                <w:bCs/>
              </w:rPr>
            </w:pPr>
            <w:r>
              <w:rPr>
                <w:b/>
                <w:bCs/>
              </w:rPr>
              <w:t>Phone</w:t>
            </w:r>
          </w:p>
        </w:tc>
        <w:tc>
          <w:tcPr>
            <w:tcW w:w="3357" w:type="dxa"/>
            <w:gridSpan w:val="5"/>
            <w:tcBorders>
              <w:top w:val="single" w:sz="4" w:space="0" w:color="auto"/>
              <w:bottom w:val="single" w:sz="4" w:space="0" w:color="auto"/>
            </w:tcBorders>
          </w:tcPr>
          <w:p w14:paraId="056AAACF" w14:textId="77777777" w:rsidR="00BB31CD" w:rsidRPr="002C0BEF" w:rsidRDefault="00BB31CD" w:rsidP="002C0BEF"/>
        </w:tc>
      </w:tr>
      <w:tr w:rsidR="00BB31CD" w:rsidRPr="007A5EFD" w14:paraId="71BC3A3F" w14:textId="77777777" w:rsidTr="003A68BD">
        <w:trPr>
          <w:trHeight w:val="145"/>
        </w:trPr>
        <w:tc>
          <w:tcPr>
            <w:tcW w:w="2313" w:type="dxa"/>
            <w:tcBorders>
              <w:top w:val="single" w:sz="4" w:space="0" w:color="auto"/>
              <w:bottom w:val="single" w:sz="4" w:space="0" w:color="auto"/>
            </w:tcBorders>
            <w:noWrap/>
            <w:tcMar>
              <w:top w:w="108" w:type="dxa"/>
              <w:bottom w:w="108" w:type="dxa"/>
            </w:tcMar>
          </w:tcPr>
          <w:p w14:paraId="5E9F5C73" w14:textId="77777777" w:rsidR="00BB31CD" w:rsidRDefault="00BB31CD" w:rsidP="00DD13FA">
            <w:pPr>
              <w:rPr>
                <w:rStyle w:val="Questionlabel"/>
              </w:rPr>
            </w:pPr>
            <w:r>
              <w:rPr>
                <w:rStyle w:val="Questionlabel"/>
              </w:rPr>
              <w:t>Postal address</w:t>
            </w:r>
          </w:p>
        </w:tc>
        <w:tc>
          <w:tcPr>
            <w:tcW w:w="8035" w:type="dxa"/>
            <w:gridSpan w:val="10"/>
            <w:tcBorders>
              <w:top w:val="single" w:sz="4" w:space="0" w:color="auto"/>
              <w:bottom w:val="single" w:sz="4" w:space="0" w:color="auto"/>
            </w:tcBorders>
            <w:noWrap/>
            <w:tcMar>
              <w:top w:w="108" w:type="dxa"/>
              <w:bottom w:w="108" w:type="dxa"/>
            </w:tcMar>
          </w:tcPr>
          <w:p w14:paraId="21FFE9E2" w14:textId="77777777" w:rsidR="00BB31CD" w:rsidRPr="002C0BEF" w:rsidRDefault="00BB31CD" w:rsidP="002C0BEF"/>
        </w:tc>
      </w:tr>
      <w:tr w:rsidR="00BB31CD" w:rsidRPr="007A5EFD" w14:paraId="3D4D9389" w14:textId="77777777" w:rsidTr="003A68BD">
        <w:trPr>
          <w:trHeight w:val="145"/>
        </w:trPr>
        <w:tc>
          <w:tcPr>
            <w:tcW w:w="10348"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7FE6335E" w14:textId="65A7CBF2" w:rsidR="00BB31CD" w:rsidRPr="00BB31CD" w:rsidRDefault="00BB31CD" w:rsidP="002C0BEF">
            <w:pPr>
              <w:rPr>
                <w:b/>
                <w:bCs/>
              </w:rPr>
            </w:pPr>
            <w:r w:rsidRPr="00BB31CD">
              <w:rPr>
                <w:b/>
                <w:bCs/>
              </w:rPr>
              <w:t>Guardian 2</w:t>
            </w:r>
          </w:p>
        </w:tc>
      </w:tr>
      <w:tr w:rsidR="00BB31CD" w:rsidRPr="007A5EFD" w14:paraId="175F16CA" w14:textId="77777777" w:rsidTr="003A68BD">
        <w:trPr>
          <w:trHeight w:val="223"/>
        </w:trPr>
        <w:tc>
          <w:tcPr>
            <w:tcW w:w="2313" w:type="dxa"/>
            <w:tcBorders>
              <w:top w:val="single" w:sz="4" w:space="0" w:color="auto"/>
              <w:bottom w:val="single" w:sz="4" w:space="0" w:color="auto"/>
            </w:tcBorders>
            <w:noWrap/>
            <w:tcMar>
              <w:top w:w="108" w:type="dxa"/>
              <w:bottom w:w="108" w:type="dxa"/>
            </w:tcMar>
          </w:tcPr>
          <w:p w14:paraId="559C111C" w14:textId="0B673F9F" w:rsidR="00BB31CD" w:rsidRDefault="00BB31CD" w:rsidP="00DD13FA">
            <w:pPr>
              <w:rPr>
                <w:rStyle w:val="Questionlabel"/>
              </w:rPr>
            </w:pPr>
            <w:r>
              <w:rPr>
                <w:rStyle w:val="Questionlabel"/>
              </w:rPr>
              <w:t>Full name</w:t>
            </w:r>
          </w:p>
        </w:tc>
        <w:tc>
          <w:tcPr>
            <w:tcW w:w="8035" w:type="dxa"/>
            <w:gridSpan w:val="10"/>
            <w:tcBorders>
              <w:top w:val="single" w:sz="4" w:space="0" w:color="auto"/>
              <w:bottom w:val="single" w:sz="4" w:space="0" w:color="auto"/>
            </w:tcBorders>
            <w:noWrap/>
            <w:tcMar>
              <w:top w:w="108" w:type="dxa"/>
              <w:bottom w:w="108" w:type="dxa"/>
            </w:tcMar>
          </w:tcPr>
          <w:p w14:paraId="5F493ABC" w14:textId="77777777" w:rsidR="00BB31CD" w:rsidRPr="002C0BEF" w:rsidRDefault="00BB31CD" w:rsidP="002C0BEF"/>
        </w:tc>
      </w:tr>
      <w:tr w:rsidR="00BB31CD" w:rsidRPr="007A5EFD" w14:paraId="3362D2B8" w14:textId="77777777" w:rsidTr="003A68BD">
        <w:trPr>
          <w:trHeight w:val="223"/>
        </w:trPr>
        <w:tc>
          <w:tcPr>
            <w:tcW w:w="2313" w:type="dxa"/>
            <w:tcBorders>
              <w:top w:val="single" w:sz="4" w:space="0" w:color="auto"/>
              <w:bottom w:val="single" w:sz="4" w:space="0" w:color="auto"/>
            </w:tcBorders>
            <w:noWrap/>
            <w:tcMar>
              <w:top w:w="108" w:type="dxa"/>
              <w:bottom w:w="108" w:type="dxa"/>
            </w:tcMar>
          </w:tcPr>
          <w:p w14:paraId="705A687C" w14:textId="0EF9E7EE" w:rsidR="00BB31CD" w:rsidRDefault="00BB31CD" w:rsidP="00DD13FA">
            <w:pPr>
              <w:rPr>
                <w:rStyle w:val="Questionlabel"/>
              </w:rPr>
            </w:pPr>
            <w:r>
              <w:rPr>
                <w:rStyle w:val="Questionlabel"/>
              </w:rPr>
              <w:t>Email address</w:t>
            </w:r>
          </w:p>
        </w:tc>
        <w:tc>
          <w:tcPr>
            <w:tcW w:w="3828" w:type="dxa"/>
            <w:gridSpan w:val="4"/>
            <w:tcBorders>
              <w:top w:val="single" w:sz="4" w:space="0" w:color="auto"/>
              <w:bottom w:val="single" w:sz="4" w:space="0" w:color="auto"/>
            </w:tcBorders>
            <w:noWrap/>
            <w:tcMar>
              <w:top w:w="108" w:type="dxa"/>
              <w:bottom w:w="108" w:type="dxa"/>
            </w:tcMar>
          </w:tcPr>
          <w:p w14:paraId="110AC781" w14:textId="77777777" w:rsidR="00BB31CD" w:rsidRPr="002C0BEF" w:rsidRDefault="00BB31CD" w:rsidP="002C0BEF"/>
        </w:tc>
        <w:tc>
          <w:tcPr>
            <w:tcW w:w="850" w:type="dxa"/>
            <w:tcBorders>
              <w:top w:val="single" w:sz="4" w:space="0" w:color="auto"/>
              <w:bottom w:val="single" w:sz="4" w:space="0" w:color="auto"/>
            </w:tcBorders>
          </w:tcPr>
          <w:p w14:paraId="65945F40" w14:textId="1295AC84" w:rsidR="00BB31CD" w:rsidRPr="00BB31CD" w:rsidRDefault="00BB31CD" w:rsidP="002C0BEF">
            <w:pPr>
              <w:rPr>
                <w:b/>
                <w:bCs/>
              </w:rPr>
            </w:pPr>
            <w:r w:rsidRPr="00BB31CD">
              <w:rPr>
                <w:b/>
                <w:bCs/>
              </w:rPr>
              <w:t>Phone</w:t>
            </w:r>
          </w:p>
        </w:tc>
        <w:tc>
          <w:tcPr>
            <w:tcW w:w="3357" w:type="dxa"/>
            <w:gridSpan w:val="5"/>
            <w:tcBorders>
              <w:top w:val="single" w:sz="4" w:space="0" w:color="auto"/>
              <w:bottom w:val="single" w:sz="4" w:space="0" w:color="auto"/>
            </w:tcBorders>
          </w:tcPr>
          <w:p w14:paraId="57675CE0" w14:textId="3908B8A6" w:rsidR="00BB31CD" w:rsidRPr="002C0BEF" w:rsidRDefault="00BB31CD" w:rsidP="002C0BEF"/>
        </w:tc>
      </w:tr>
      <w:tr w:rsidR="007D48A4" w:rsidRPr="007A5EFD" w14:paraId="643A3400" w14:textId="77777777" w:rsidTr="003A68BD">
        <w:trPr>
          <w:trHeight w:val="223"/>
        </w:trPr>
        <w:tc>
          <w:tcPr>
            <w:tcW w:w="2313" w:type="dxa"/>
            <w:tcBorders>
              <w:top w:val="single" w:sz="4" w:space="0" w:color="auto"/>
              <w:bottom w:val="single" w:sz="4" w:space="0" w:color="auto"/>
            </w:tcBorders>
            <w:noWrap/>
            <w:tcMar>
              <w:top w:w="108" w:type="dxa"/>
              <w:bottom w:w="108" w:type="dxa"/>
            </w:tcMar>
          </w:tcPr>
          <w:p w14:paraId="3194842D" w14:textId="77777777" w:rsidR="007D48A4" w:rsidRPr="007A5EFD" w:rsidRDefault="00BB31CD" w:rsidP="00DD13FA">
            <w:pPr>
              <w:rPr>
                <w:rStyle w:val="Questionlabel"/>
              </w:rPr>
            </w:pPr>
            <w:r>
              <w:rPr>
                <w:rStyle w:val="Questionlabel"/>
              </w:rPr>
              <w:t>Postal address</w:t>
            </w:r>
          </w:p>
        </w:tc>
        <w:tc>
          <w:tcPr>
            <w:tcW w:w="8035" w:type="dxa"/>
            <w:gridSpan w:val="10"/>
            <w:tcBorders>
              <w:top w:val="single" w:sz="4" w:space="0" w:color="auto"/>
              <w:bottom w:val="single" w:sz="4" w:space="0" w:color="auto"/>
            </w:tcBorders>
            <w:noWrap/>
            <w:tcMar>
              <w:top w:w="108" w:type="dxa"/>
              <w:bottom w:w="108" w:type="dxa"/>
            </w:tcMar>
          </w:tcPr>
          <w:p w14:paraId="299F6D8B" w14:textId="77777777" w:rsidR="007D48A4" w:rsidRPr="002C0BEF" w:rsidRDefault="007D48A4" w:rsidP="002C0BEF"/>
        </w:tc>
      </w:tr>
      <w:tr w:rsidR="00BB31CD" w:rsidRPr="007A5EFD" w14:paraId="5A319354" w14:textId="77777777" w:rsidTr="003A68BD">
        <w:trPr>
          <w:trHeight w:val="125"/>
        </w:trPr>
        <w:tc>
          <w:tcPr>
            <w:tcW w:w="10348"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4630D393" w14:textId="77777777" w:rsidR="00BB31CD" w:rsidRPr="002C0BEF" w:rsidRDefault="00BB31CD" w:rsidP="002C0BEF">
            <w:r>
              <w:rPr>
                <w:rStyle w:val="Questionlabel"/>
              </w:rPr>
              <w:t xml:space="preserve">Choose emergency contact (mark X in </w:t>
            </w:r>
            <w:proofErr w:type="gramStart"/>
            <w:r>
              <w:rPr>
                <w:rStyle w:val="Questionlabel"/>
              </w:rPr>
              <w:t>one)</w:t>
            </w:r>
            <w:r w:rsidR="003A68BD" w:rsidRPr="001827F3">
              <w:rPr>
                <w:rStyle w:val="Requiredfieldmark"/>
              </w:rPr>
              <w:t>*</w:t>
            </w:r>
            <w:proofErr w:type="gramEnd"/>
          </w:p>
        </w:tc>
      </w:tr>
      <w:tr w:rsidR="00BB31CD" w:rsidRPr="007A5EFD" w14:paraId="02254683" w14:textId="77777777" w:rsidTr="003A68BD">
        <w:trPr>
          <w:trHeight w:val="125"/>
        </w:trPr>
        <w:tc>
          <w:tcPr>
            <w:tcW w:w="2587" w:type="dxa"/>
            <w:gridSpan w:val="2"/>
            <w:tcBorders>
              <w:top w:val="single" w:sz="4" w:space="0" w:color="auto"/>
              <w:bottom w:val="single" w:sz="4" w:space="0" w:color="auto"/>
            </w:tcBorders>
            <w:noWrap/>
            <w:tcMar>
              <w:top w:w="108" w:type="dxa"/>
              <w:bottom w:w="108" w:type="dxa"/>
            </w:tcMar>
          </w:tcPr>
          <w:p w14:paraId="11F2E134" w14:textId="119441AD" w:rsidR="00BB31CD" w:rsidRDefault="00BB31CD" w:rsidP="002C0BEF">
            <w:pPr>
              <w:rPr>
                <w:rStyle w:val="Questionlabel"/>
              </w:rPr>
            </w:pPr>
            <w:r>
              <w:rPr>
                <w:rStyle w:val="Questionlabel"/>
              </w:rPr>
              <w:lastRenderedPageBreak/>
              <w:t>Guardian 1</w:t>
            </w:r>
          </w:p>
        </w:tc>
        <w:tc>
          <w:tcPr>
            <w:tcW w:w="2587" w:type="dxa"/>
            <w:tcBorders>
              <w:top w:val="single" w:sz="4" w:space="0" w:color="auto"/>
              <w:bottom w:val="single" w:sz="4" w:space="0" w:color="auto"/>
            </w:tcBorders>
          </w:tcPr>
          <w:p w14:paraId="2DB63EE4" w14:textId="77777777" w:rsidR="00BB31CD" w:rsidRDefault="00BB31CD" w:rsidP="002C0BEF">
            <w:pPr>
              <w:rPr>
                <w:rStyle w:val="Questionlabel"/>
              </w:rPr>
            </w:pPr>
          </w:p>
        </w:tc>
        <w:tc>
          <w:tcPr>
            <w:tcW w:w="2587" w:type="dxa"/>
            <w:gridSpan w:val="5"/>
            <w:tcBorders>
              <w:top w:val="single" w:sz="4" w:space="0" w:color="auto"/>
              <w:bottom w:val="single" w:sz="4" w:space="0" w:color="auto"/>
            </w:tcBorders>
          </w:tcPr>
          <w:p w14:paraId="439770BE" w14:textId="32218BBF" w:rsidR="00BB31CD" w:rsidRDefault="00BB31CD" w:rsidP="002C0BEF">
            <w:pPr>
              <w:rPr>
                <w:rStyle w:val="Questionlabel"/>
              </w:rPr>
            </w:pPr>
            <w:r>
              <w:rPr>
                <w:rStyle w:val="Questionlabel"/>
              </w:rPr>
              <w:t>Guardian 2</w:t>
            </w:r>
          </w:p>
        </w:tc>
        <w:tc>
          <w:tcPr>
            <w:tcW w:w="2587" w:type="dxa"/>
            <w:gridSpan w:val="3"/>
            <w:tcBorders>
              <w:top w:val="single" w:sz="4" w:space="0" w:color="auto"/>
              <w:bottom w:val="single" w:sz="4" w:space="0" w:color="auto"/>
            </w:tcBorders>
          </w:tcPr>
          <w:p w14:paraId="065EE935" w14:textId="17EA48AD" w:rsidR="00BB31CD" w:rsidRDefault="00BB31CD" w:rsidP="002C0BEF">
            <w:pPr>
              <w:rPr>
                <w:rStyle w:val="Questionlabel"/>
              </w:rPr>
            </w:pPr>
          </w:p>
        </w:tc>
      </w:tr>
      <w:tr w:rsidR="007D48A4" w:rsidRPr="007A5EFD" w14:paraId="5274559B" w14:textId="77777777" w:rsidTr="003A68BD">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7E9E148" w14:textId="624B55B1" w:rsidR="007D48A4" w:rsidRPr="007A5EFD" w:rsidRDefault="00BB31CD" w:rsidP="00DD13FA">
            <w:pPr>
              <w:rPr>
                <w:rStyle w:val="Questionlabel"/>
              </w:rPr>
            </w:pPr>
            <w:r>
              <w:rPr>
                <w:rStyle w:val="Questionlabel"/>
                <w:color w:val="FFFFFF" w:themeColor="background1"/>
              </w:rPr>
              <w:t>Declaration</w:t>
            </w:r>
          </w:p>
        </w:tc>
      </w:tr>
      <w:tr w:rsidR="003A68BD" w:rsidRPr="007A5EFD" w14:paraId="7790836E" w14:textId="77777777" w:rsidTr="003A68BD">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CFCC14D" w14:textId="196D86AC" w:rsidR="003A68BD" w:rsidRPr="003A68BD" w:rsidRDefault="003A68BD" w:rsidP="002C0BEF">
            <w:pPr>
              <w:rPr>
                <w:b/>
                <w:bCs/>
              </w:rPr>
            </w:pPr>
            <w:r w:rsidRPr="003A68BD">
              <w:rPr>
                <w:b/>
                <w:bCs/>
              </w:rPr>
              <w:t>We require a code of conduct and talent release form to be completed for all children in the junior ranger program. You will get these forms if your child is offered a placement in the program</w:t>
            </w:r>
            <w:r>
              <w:rPr>
                <w:b/>
                <w:bCs/>
              </w:rPr>
              <w:t>.</w:t>
            </w:r>
          </w:p>
        </w:tc>
      </w:tr>
      <w:tr w:rsidR="003A68BD" w:rsidRPr="007A5EFD" w14:paraId="4F17B9C2" w14:textId="77777777" w:rsidTr="003A68BD">
        <w:trPr>
          <w:trHeight w:val="27"/>
        </w:trPr>
        <w:tc>
          <w:tcPr>
            <w:tcW w:w="8339"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0FA2D4B6" w14:textId="19D42AE3" w:rsidR="003A68BD" w:rsidRPr="002C0BEF" w:rsidRDefault="003A68BD" w:rsidP="002C0BEF">
            <w:r w:rsidRPr="003A68BD">
              <w:rPr>
                <w:rStyle w:val="Questionlabel"/>
              </w:rPr>
              <w:t>I agree to complete a code of conduct and talent release form</w:t>
            </w:r>
            <w:r w:rsidRPr="001827F3">
              <w:rPr>
                <w:rStyle w:val="Requiredfieldmark"/>
              </w:rPr>
              <w:t>*</w:t>
            </w:r>
          </w:p>
        </w:tc>
        <w:tc>
          <w:tcPr>
            <w:tcW w:w="2009" w:type="dxa"/>
            <w:tcBorders>
              <w:top w:val="single" w:sz="4" w:space="0" w:color="auto"/>
              <w:bottom w:val="single" w:sz="4" w:space="0" w:color="auto"/>
              <w:right w:val="single" w:sz="4" w:space="0" w:color="auto"/>
            </w:tcBorders>
          </w:tcPr>
          <w:p w14:paraId="5E4318B5" w14:textId="4AC83430" w:rsidR="003A68BD" w:rsidRPr="002C0BEF" w:rsidRDefault="003A68BD" w:rsidP="002C0BEF">
            <w:r>
              <w:t>Yes / No</w:t>
            </w:r>
          </w:p>
        </w:tc>
      </w:tr>
      <w:tr w:rsidR="00872B4E" w:rsidRPr="007A5EFD" w14:paraId="5972B99B" w14:textId="77777777" w:rsidTr="003A68BD">
        <w:trPr>
          <w:trHeight w:val="727"/>
        </w:trPr>
        <w:tc>
          <w:tcPr>
            <w:tcW w:w="10348" w:type="dxa"/>
            <w:gridSpan w:val="11"/>
            <w:tcBorders>
              <w:top w:val="nil"/>
              <w:left w:val="nil"/>
              <w:bottom w:val="nil"/>
              <w:right w:val="nil"/>
            </w:tcBorders>
            <w:noWrap/>
            <w:tcMar>
              <w:left w:w="0" w:type="dxa"/>
              <w:right w:w="0" w:type="dxa"/>
            </w:tcMar>
          </w:tcPr>
          <w:p w14:paraId="411398B8" w14:textId="77777777" w:rsidR="0026532D" w:rsidRDefault="003A68BD" w:rsidP="003A68BD">
            <w:pPr>
              <w:pStyle w:val="Heading1"/>
              <w:keepNext w:val="0"/>
              <w:keepLines w:val="0"/>
              <w:widowControl w:val="0"/>
            </w:pPr>
            <w:r>
              <w:t>Privacy statement</w:t>
            </w:r>
          </w:p>
          <w:p w14:paraId="7FCC01C6" w14:textId="77777777" w:rsidR="003A68BD" w:rsidRPr="003A68BD" w:rsidRDefault="003A68BD" w:rsidP="003A68BD">
            <w:r w:rsidRPr="003A68BD">
              <w:t xml:space="preserve">The Department of Environment, </w:t>
            </w:r>
            <w:proofErr w:type="gramStart"/>
            <w:r w:rsidRPr="003A68BD">
              <w:t>Parks</w:t>
            </w:r>
            <w:proofErr w:type="gramEnd"/>
            <w:r w:rsidRPr="003A68BD">
              <w:t xml:space="preserve"> and Water Security (DEPWS) is committed to safeguarding the confidentiality and privacy of the information that it manages, uses and discloses in accordance with the Information Privacy Principles (IPP) in the </w:t>
            </w:r>
            <w:r w:rsidRPr="003A68BD">
              <w:rPr>
                <w:i/>
                <w:iCs/>
              </w:rPr>
              <w:t>Northern Territory Information Act 2002</w:t>
            </w:r>
            <w:r w:rsidRPr="003A68BD">
              <w:t xml:space="preserve">, and where applicable, with the Australian Privacy Principles (APP) in the </w:t>
            </w:r>
            <w:r w:rsidRPr="003A68BD">
              <w:rPr>
                <w:i/>
                <w:iCs/>
              </w:rPr>
              <w:t>Commonwealth Privacy Act 1988</w:t>
            </w:r>
            <w:r w:rsidRPr="003A68BD">
              <w:t>.</w:t>
            </w:r>
          </w:p>
          <w:p w14:paraId="4E4F761B" w14:textId="32B360B3" w:rsidR="003A68BD" w:rsidRPr="003A68BD" w:rsidRDefault="003A68BD" w:rsidP="003A68BD">
            <w:r w:rsidRPr="003A68BD">
              <w:t>To contact us with a privacy question, or if you need more information about our privacy policy, you can write to us at PO Box 496, Palmerston, NT 0831, or call the DEPWS Privacy Officer on</w:t>
            </w:r>
            <w:r>
              <w:t xml:space="preserve"> 08 8999 4410</w:t>
            </w:r>
            <w:r w:rsidRPr="003A68BD">
              <w:t> business days, 8am to 4:21pm</w:t>
            </w:r>
            <w:r>
              <w:t>.</w:t>
            </w:r>
          </w:p>
        </w:tc>
      </w:tr>
      <w:tr w:rsidR="00872B4E" w:rsidRPr="007A5EFD" w14:paraId="49604ADC" w14:textId="77777777" w:rsidTr="003A68BD">
        <w:trPr>
          <w:trHeight w:val="28"/>
        </w:trPr>
        <w:tc>
          <w:tcPr>
            <w:tcW w:w="10348" w:type="dxa"/>
            <w:gridSpan w:val="11"/>
            <w:tcBorders>
              <w:top w:val="nil"/>
              <w:left w:val="nil"/>
              <w:bottom w:val="nil"/>
              <w:right w:val="nil"/>
            </w:tcBorders>
            <w:noWrap/>
            <w:tcMar>
              <w:left w:w="0" w:type="dxa"/>
              <w:right w:w="0" w:type="dxa"/>
            </w:tcMar>
          </w:tcPr>
          <w:p w14:paraId="21475A4F" w14:textId="77777777" w:rsidR="00872B4E" w:rsidRPr="002C21A2" w:rsidRDefault="009B1BF1" w:rsidP="002C21A2">
            <w:pPr>
              <w:pStyle w:val="Subtitle0"/>
              <w:spacing w:after="0"/>
              <w:rPr>
                <w:rStyle w:val="Hidden"/>
              </w:rPr>
            </w:pPr>
            <w:r w:rsidRPr="002C21A2">
              <w:rPr>
                <w:rStyle w:val="Hidden"/>
              </w:rPr>
              <w:t>End of form</w:t>
            </w:r>
          </w:p>
        </w:tc>
      </w:tr>
    </w:tbl>
    <w:p w14:paraId="0E24C2AD" w14:textId="77777777" w:rsidR="007A5EFD" w:rsidRDefault="007A5EFD" w:rsidP="009B1BF1"/>
    <w:sectPr w:rsidR="007A5EFD"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CF36" w14:textId="77777777" w:rsidR="002B654F" w:rsidRDefault="002B654F" w:rsidP="007332FF">
      <w:r>
        <w:separator/>
      </w:r>
    </w:p>
  </w:endnote>
  <w:endnote w:type="continuationSeparator" w:id="0">
    <w:p w14:paraId="65E84E28" w14:textId="77777777" w:rsidR="002B654F" w:rsidRDefault="002B654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E2BC"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CAACA20" w14:textId="77777777" w:rsidTr="001B3D22">
      <w:trPr>
        <w:cantSplit/>
        <w:trHeight w:hRule="exact" w:val="850"/>
      </w:trPr>
      <w:tc>
        <w:tcPr>
          <w:tcW w:w="10318" w:type="dxa"/>
          <w:vAlign w:val="bottom"/>
        </w:tcPr>
        <w:p w14:paraId="2F991679" w14:textId="4C5488F8"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3A68BD">
                <w:rPr>
                  <w:rStyle w:val="PageNumber"/>
                  <w:b/>
                </w:rPr>
                <w:t xml:space="preserve">Environment, </w:t>
              </w:r>
              <w:proofErr w:type="gramStart"/>
              <w:r w:rsidR="003A68BD">
                <w:rPr>
                  <w:rStyle w:val="PageNumber"/>
                  <w:b/>
                </w:rPr>
                <w:t>Parks</w:t>
              </w:r>
              <w:proofErr w:type="gramEnd"/>
              <w:r w:rsidR="003A68BD">
                <w:rPr>
                  <w:rStyle w:val="PageNumber"/>
                  <w:b/>
                </w:rPr>
                <w:t xml:space="preserve"> and Water Security</w:t>
              </w:r>
            </w:sdtContent>
          </w:sdt>
        </w:p>
        <w:p w14:paraId="1EFFE112" w14:textId="26823FFC"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3T00:00:00Z">
                <w:dateFormat w:val="d MMMM yyyy"/>
                <w:lid w:val="en-AU"/>
                <w:storeMappedDataAs w:val="dateTime"/>
                <w:calendar w:val="gregorian"/>
              </w:date>
            </w:sdtPr>
            <w:sdtContent>
              <w:r w:rsidR="00D413A9">
                <w:rPr>
                  <w:rStyle w:val="PageNumber"/>
                </w:rPr>
                <w:t>13 March 2024</w:t>
              </w:r>
            </w:sdtContent>
          </w:sdt>
        </w:p>
        <w:p w14:paraId="596A4375"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1F1919AD" w14:textId="77777777" w:rsidR="002645D5" w:rsidRPr="00B11C67" w:rsidRDefault="002645D5" w:rsidP="002645D5">
    <w:pPr>
      <w:pStyle w:val="Footer"/>
      <w:rPr>
        <w:sz w:val="4"/>
        <w:szCs w:val="4"/>
      </w:rPr>
    </w:pPr>
  </w:p>
  <w:p w14:paraId="20FAB27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C471"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562CC24" w14:textId="77777777" w:rsidTr="0087320B">
      <w:trPr>
        <w:cantSplit/>
        <w:trHeight w:hRule="exact" w:val="1134"/>
      </w:trPr>
      <w:tc>
        <w:tcPr>
          <w:tcW w:w="7767" w:type="dxa"/>
          <w:tcBorders>
            <w:top w:val="single" w:sz="4" w:space="0" w:color="auto"/>
          </w:tcBorders>
          <w:vAlign w:val="bottom"/>
        </w:tcPr>
        <w:p w14:paraId="14DAD867" w14:textId="20F8E871"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3A68BD">
                <w:rPr>
                  <w:rStyle w:val="PageNumber"/>
                  <w:b/>
                </w:rPr>
                <w:t xml:space="preserve">Environment, </w:t>
              </w:r>
              <w:proofErr w:type="gramStart"/>
              <w:r w:rsidR="003A68BD">
                <w:rPr>
                  <w:rStyle w:val="PageNumber"/>
                  <w:b/>
                </w:rPr>
                <w:t>Parks</w:t>
              </w:r>
              <w:proofErr w:type="gramEnd"/>
              <w:r w:rsidR="003A68BD">
                <w:rPr>
                  <w:rStyle w:val="PageNumber"/>
                  <w:b/>
                </w:rPr>
                <w:t xml:space="preserve"> and Water Security</w:t>
              </w:r>
            </w:sdtContent>
          </w:sdt>
        </w:p>
        <w:p w14:paraId="2AACA77C" w14:textId="389BA48E"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3T00:00:00Z">
                <w:dateFormat w:val="d MMMM yyyy"/>
                <w:lid w:val="en-AU"/>
                <w:storeMappedDataAs w:val="dateTime"/>
                <w:calendar w:val="gregorian"/>
              </w:date>
            </w:sdtPr>
            <w:sdtContent>
              <w:r w:rsidR="00D413A9">
                <w:rPr>
                  <w:rStyle w:val="PageNumber"/>
                </w:rPr>
                <w:t>13 March 2024</w:t>
              </w:r>
            </w:sdtContent>
          </w:sdt>
        </w:p>
        <w:p w14:paraId="3CA1FF23"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DC5B94F" w14:textId="77777777" w:rsidR="002645D5" w:rsidRPr="001E14EB" w:rsidRDefault="00661D1D" w:rsidP="002645D5">
          <w:pPr>
            <w:spacing w:after="0"/>
            <w:jc w:val="right"/>
          </w:pPr>
          <w:r>
            <w:rPr>
              <w:noProof/>
              <w:sz w:val="19"/>
              <w:lang w:eastAsia="en-AU"/>
            </w:rPr>
            <w:drawing>
              <wp:inline distT="0" distB="0" distL="0" distR="0" wp14:anchorId="7FAF0845" wp14:editId="78DD347A">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A3E3CA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73E7" w14:textId="77777777" w:rsidR="002B654F" w:rsidRDefault="002B654F" w:rsidP="007332FF">
      <w:r>
        <w:separator/>
      </w:r>
    </w:p>
  </w:footnote>
  <w:footnote w:type="continuationSeparator" w:id="0">
    <w:p w14:paraId="3EB7D0DC" w14:textId="77777777" w:rsidR="002B654F" w:rsidRDefault="002B654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8B9A" w14:textId="55F074A9"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A68BD">
          <w:rPr>
            <w:rStyle w:val="HeaderChar"/>
          </w:rPr>
          <w:t>Junior ranger registration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C047A32" w14:textId="24621C8E" w:rsidR="00A53CF0" w:rsidRPr="00E908F1" w:rsidRDefault="00D47016" w:rsidP="00A53CF0">
        <w:pPr>
          <w:pStyle w:val="Title"/>
        </w:pPr>
        <w:r>
          <w:rPr>
            <w:rStyle w:val="TitleChar"/>
          </w:rPr>
          <w:t>Junior ranger registration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2961939">
    <w:abstractNumId w:val="19"/>
  </w:num>
  <w:num w:numId="2" w16cid:durableId="359694">
    <w:abstractNumId w:val="11"/>
  </w:num>
  <w:num w:numId="3" w16cid:durableId="2084834367">
    <w:abstractNumId w:val="36"/>
  </w:num>
  <w:num w:numId="4" w16cid:durableId="1910070301">
    <w:abstractNumId w:val="23"/>
  </w:num>
  <w:num w:numId="5" w16cid:durableId="1064986959">
    <w:abstractNumId w:val="15"/>
  </w:num>
  <w:num w:numId="6" w16cid:durableId="1809977357">
    <w:abstractNumId w:val="7"/>
  </w:num>
  <w:num w:numId="7" w16cid:durableId="1657803578">
    <w:abstractNumId w:val="25"/>
  </w:num>
  <w:num w:numId="8" w16cid:durableId="334849141">
    <w:abstractNumId w:val="14"/>
  </w:num>
  <w:num w:numId="9" w16cid:durableId="2141343878">
    <w:abstractNumId w:val="35"/>
  </w:num>
  <w:num w:numId="10" w16cid:durableId="412318951">
    <w:abstractNumId w:val="21"/>
  </w:num>
  <w:num w:numId="11" w16cid:durableId="141597704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54F"/>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6518"/>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A68BD"/>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96AA9"/>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370"/>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3723"/>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31CD"/>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413A9"/>
    <w:rsid w:val="00D47016"/>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2B73"/>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B8EF"/>
  <w15:docId w15:val="{73D7747C-9588-464E-BFC9-9B2E5566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Emphasis">
    <w:name w:val="Emphasis"/>
    <w:basedOn w:val="DefaultParagraphFont"/>
    <w:uiPriority w:val="20"/>
    <w:qFormat/>
    <w:rsid w:val="00BB3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8739433">
      <w:bodyDiv w:val="1"/>
      <w:marLeft w:val="0"/>
      <w:marRight w:val="0"/>
      <w:marTop w:val="0"/>
      <w:marBottom w:val="0"/>
      <w:divBdr>
        <w:top w:val="none" w:sz="0" w:space="0" w:color="auto"/>
        <w:left w:val="none" w:sz="0" w:space="0" w:color="auto"/>
        <w:bottom w:val="none" w:sz="0" w:space="0" w:color="auto"/>
        <w:right w:val="none" w:sz="0" w:space="0" w:color="auto"/>
      </w:divBdr>
    </w:div>
    <w:div w:id="9046875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446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1</Pages>
  <Words>283</Words>
  <Characters>1399</Characters>
  <Application>Microsoft Office Word</Application>
  <DocSecurity>0</DocSecurity>
  <Lines>60</Lines>
  <Paragraphs>44</Paragraphs>
  <ScaleCrop>false</ScaleCrop>
  <HeadingPairs>
    <vt:vector size="2" baseType="variant">
      <vt:variant>
        <vt:lpstr>Title</vt:lpstr>
      </vt:variant>
      <vt:variant>
        <vt:i4>1</vt:i4>
      </vt:variant>
    </vt:vector>
  </HeadingPairs>
  <TitlesOfParts>
    <vt:vector size="1" baseType="lpstr">
      <vt:lpstr>Junior ranger registration form</vt:lpstr>
    </vt:vector>
  </TitlesOfParts>
  <Company>Environment, Parks and Water Security</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ranger registration form</dc:title>
  <dc:creator>Northern Territory Government</dc:creator>
  <cp:lastModifiedBy>Valaree Chuah</cp:lastModifiedBy>
  <cp:revision>4</cp:revision>
  <cp:lastPrinted>2024-03-13T01:57:00Z</cp:lastPrinted>
  <dcterms:created xsi:type="dcterms:W3CDTF">2024-03-13T01:21:00Z</dcterms:created>
  <dcterms:modified xsi:type="dcterms:W3CDTF">2024-03-13T01:57:00Z</dcterms:modified>
</cp:coreProperties>
</file>