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54"/>
        <w:gridCol w:w="2552"/>
        <w:gridCol w:w="1825"/>
        <w:gridCol w:w="726"/>
        <w:gridCol w:w="284"/>
        <w:gridCol w:w="1231"/>
        <w:gridCol w:w="328"/>
        <w:gridCol w:w="1276"/>
        <w:gridCol w:w="708"/>
        <w:gridCol w:w="567"/>
        <w:gridCol w:w="107"/>
        <w:gridCol w:w="35"/>
      </w:tblGrid>
      <w:tr w:rsidR="00872B4E" w:rsidRPr="00D25E2E" w14:paraId="7418BFD7" w14:textId="77777777" w:rsidTr="00D25E2E">
        <w:trPr>
          <w:gridAfter w:val="2"/>
          <w:wAfter w:w="142" w:type="dxa"/>
          <w:trHeight w:val="1242"/>
        </w:trPr>
        <w:tc>
          <w:tcPr>
            <w:tcW w:w="10251" w:type="dxa"/>
            <w:gridSpan w:val="10"/>
            <w:tcBorders>
              <w:top w:val="nil"/>
              <w:left w:val="nil"/>
              <w:bottom w:val="single" w:sz="4" w:space="0" w:color="auto"/>
              <w:right w:val="nil"/>
            </w:tcBorders>
            <w:shd w:val="clear" w:color="auto" w:fill="FFFFFF" w:themeFill="background1"/>
            <w:noWrap/>
            <w:tcMar>
              <w:left w:w="0" w:type="dxa"/>
              <w:right w:w="0" w:type="dxa"/>
            </w:tcMar>
          </w:tcPr>
          <w:p w14:paraId="6B949FEB" w14:textId="2EBDC0CB" w:rsidR="00872B4E" w:rsidRPr="00872B4E" w:rsidRDefault="00872B4E" w:rsidP="00872B4E">
            <w:pPr>
              <w:pStyle w:val="Heading1"/>
              <w:rPr>
                <w:rFonts w:eastAsia="Calibri"/>
              </w:rPr>
            </w:pPr>
            <w:r w:rsidRPr="00872B4E">
              <w:rPr>
                <w:rFonts w:eastAsia="Calibri"/>
              </w:rPr>
              <w:t>Before you fill in the form</w:t>
            </w:r>
          </w:p>
          <w:p w14:paraId="7D5CAEE0" w14:textId="77777777" w:rsidR="00FE1AE0" w:rsidRDefault="00FD4F3A" w:rsidP="00DA3F0D">
            <w:r w:rsidRPr="00FD4F3A">
              <w:t xml:space="preserve">Under section 68 of the </w:t>
            </w:r>
            <w:r w:rsidRPr="00FD4F3A">
              <w:rPr>
                <w:i/>
                <w:iCs/>
              </w:rPr>
              <w:t>Pastoral Land Act 1992</w:t>
            </w:r>
            <w:r w:rsidRPr="00FD4F3A">
              <w:t>, consent to sublease</w:t>
            </w:r>
            <w:r>
              <w:t xml:space="preserve"> part of a </w:t>
            </w:r>
            <w:r w:rsidRPr="00FD4F3A">
              <w:t>term or perpetual pastoral lease requires the consent of the Minister for the Environment, Climate Change and Water Security</w:t>
            </w:r>
            <w:r w:rsidR="00FE1AE0">
              <w:t xml:space="preserve"> (the Minister)</w:t>
            </w:r>
            <w:r w:rsidRPr="00FD4F3A">
              <w:t xml:space="preserve">. </w:t>
            </w:r>
            <w:r w:rsidR="004D6724">
              <w:t xml:space="preserve">Please note that there are provisions </w:t>
            </w:r>
            <w:r w:rsidR="004D6724" w:rsidRPr="004D6724">
              <w:t xml:space="preserve">under section 68(2) of the </w:t>
            </w:r>
            <w:r w:rsidR="004D6724" w:rsidRPr="004D6724">
              <w:rPr>
                <w:i/>
                <w:iCs/>
              </w:rPr>
              <w:t>Pastoral Land Act 1992</w:t>
            </w:r>
            <w:r w:rsidR="004D6724">
              <w:t xml:space="preserve"> </w:t>
            </w:r>
            <w:r w:rsidR="004D6724" w:rsidRPr="004D6724">
              <w:t xml:space="preserve">that applications for consent to </w:t>
            </w:r>
            <w:r w:rsidR="004D6724">
              <w:t>lease transactions</w:t>
            </w:r>
            <w:r w:rsidR="004D6724" w:rsidRPr="004D6724">
              <w:t xml:space="preserve"> may be referred to the Pastoral Land Board for consideration and recommendation. </w:t>
            </w:r>
            <w:r w:rsidR="007C6679">
              <w:t xml:space="preserve">The Minister must </w:t>
            </w:r>
            <w:r w:rsidR="00DA3F0D">
              <w:t xml:space="preserve">also </w:t>
            </w:r>
            <w:r w:rsidR="007C6679">
              <w:t xml:space="preserve">act in accordance with the requirements of the </w:t>
            </w:r>
            <w:r w:rsidR="007C6679">
              <w:rPr>
                <w:i/>
                <w:iCs/>
              </w:rPr>
              <w:t xml:space="preserve">Native Title Act 1993 </w:t>
            </w:r>
            <w:r w:rsidR="007C6679">
              <w:t>(</w:t>
            </w:r>
            <w:proofErr w:type="spellStart"/>
            <w:r w:rsidR="007C6679">
              <w:t>cth</w:t>
            </w:r>
            <w:proofErr w:type="spellEnd"/>
            <w:r w:rsidR="007C6679">
              <w:t>)</w:t>
            </w:r>
            <w:r w:rsidR="00DA3F0D">
              <w:t xml:space="preserve">. </w:t>
            </w:r>
          </w:p>
          <w:p w14:paraId="3FC7EE96" w14:textId="51677102" w:rsidR="00DA3F0D" w:rsidRPr="00872B4E" w:rsidRDefault="00DA3F0D" w:rsidP="00DA3F0D"/>
        </w:tc>
      </w:tr>
      <w:tr w:rsidR="00AE2A8A" w:rsidRPr="007A5EFD" w14:paraId="6B147AB0" w14:textId="77777777" w:rsidTr="00D25E2E">
        <w:trPr>
          <w:gridAfter w:val="2"/>
          <w:wAfter w:w="142" w:type="dxa"/>
          <w:trHeight w:val="191"/>
        </w:trPr>
        <w:tc>
          <w:tcPr>
            <w:tcW w:w="10251"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A954212" w14:textId="2EDF0E7E" w:rsidR="00AE2A8A" w:rsidRPr="00872B4E" w:rsidRDefault="00AE2A8A" w:rsidP="004D6724">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14:paraId="049E253F" w14:textId="77777777" w:rsidTr="00D25E2E">
        <w:trPr>
          <w:gridAfter w:val="2"/>
          <w:wAfter w:w="142" w:type="dxa"/>
          <w:trHeight w:val="27"/>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14:paraId="0BB39D17" w14:textId="36C74191" w:rsidR="007D48A4" w:rsidRPr="004A3CC9" w:rsidRDefault="004D6724" w:rsidP="00DD13FA">
            <w:pPr>
              <w:rPr>
                <w:rStyle w:val="Questionlabel"/>
                <w:color w:val="1F1F5F" w:themeColor="text1"/>
              </w:rPr>
            </w:pPr>
            <w:r>
              <w:rPr>
                <w:rStyle w:val="Questionlabel"/>
                <w:color w:val="FFFFFF" w:themeColor="background1"/>
              </w:rPr>
              <w:t>APPLICANT DETAILS</w:t>
            </w:r>
          </w:p>
        </w:tc>
      </w:tr>
      <w:tr w:rsidR="007D48A4" w:rsidRPr="007A5EFD" w14:paraId="04D64840" w14:textId="77777777" w:rsidTr="00D25E2E">
        <w:trPr>
          <w:gridAfter w:val="2"/>
          <w:wAfter w:w="142" w:type="dxa"/>
          <w:trHeight w:val="337"/>
        </w:trPr>
        <w:tc>
          <w:tcPr>
            <w:tcW w:w="3306" w:type="dxa"/>
            <w:gridSpan w:val="2"/>
            <w:tcBorders>
              <w:top w:val="single" w:sz="4" w:space="0" w:color="auto"/>
              <w:bottom w:val="single" w:sz="4" w:space="0" w:color="auto"/>
            </w:tcBorders>
            <w:noWrap/>
            <w:tcMar>
              <w:top w:w="108" w:type="dxa"/>
              <w:bottom w:w="108" w:type="dxa"/>
            </w:tcMar>
          </w:tcPr>
          <w:p w14:paraId="4207839B" w14:textId="5EBD39C8" w:rsidR="007D48A4" w:rsidRPr="007A5EFD" w:rsidRDefault="004D6724" w:rsidP="007D48A4">
            <w:pPr>
              <w:rPr>
                <w:rFonts w:ascii="Arial" w:hAnsi="Arial"/>
                <w:b/>
              </w:rPr>
            </w:pPr>
            <w:r>
              <w:rPr>
                <w:rStyle w:val="Questionlabel"/>
              </w:rPr>
              <w:t>Name</w:t>
            </w:r>
            <w:r w:rsidR="007D48A4" w:rsidRPr="007A5EFD">
              <w:rPr>
                <w:rStyle w:val="Requiredfieldmark"/>
              </w:rPr>
              <w:t>*</w:t>
            </w:r>
          </w:p>
        </w:tc>
        <w:tc>
          <w:tcPr>
            <w:tcW w:w="2835" w:type="dxa"/>
            <w:gridSpan w:val="3"/>
            <w:tcBorders>
              <w:top w:val="single" w:sz="4" w:space="0" w:color="auto"/>
              <w:bottom w:val="single" w:sz="4" w:space="0" w:color="auto"/>
            </w:tcBorders>
            <w:noWrap/>
            <w:tcMar>
              <w:top w:w="108" w:type="dxa"/>
              <w:bottom w:w="108" w:type="dxa"/>
            </w:tcMar>
          </w:tcPr>
          <w:p w14:paraId="3550A11C" w14:textId="77777777" w:rsidR="007D48A4" w:rsidRPr="002C0BEF" w:rsidRDefault="007D48A4" w:rsidP="002C0BEF"/>
        </w:tc>
        <w:tc>
          <w:tcPr>
            <w:tcW w:w="1231" w:type="dxa"/>
            <w:tcBorders>
              <w:top w:val="single" w:sz="4" w:space="0" w:color="auto"/>
              <w:bottom w:val="single" w:sz="4" w:space="0" w:color="auto"/>
            </w:tcBorders>
            <w:noWrap/>
            <w:tcMar>
              <w:top w:w="108" w:type="dxa"/>
              <w:bottom w:w="108" w:type="dxa"/>
            </w:tcMar>
          </w:tcPr>
          <w:p w14:paraId="714173CE" w14:textId="6255560A" w:rsidR="007D48A4" w:rsidRPr="007A5EFD" w:rsidRDefault="004D6724" w:rsidP="00DD13FA">
            <w:pPr>
              <w:rPr>
                <w:rFonts w:ascii="Arial" w:hAnsi="Arial"/>
              </w:rPr>
            </w:pPr>
            <w:r>
              <w:rPr>
                <w:rStyle w:val="Questionlabel"/>
              </w:rPr>
              <w:t>Phone</w:t>
            </w:r>
            <w:r w:rsidR="007D48A4" w:rsidRPr="007A5EFD">
              <w:rPr>
                <w:rStyle w:val="Requiredfieldmark"/>
              </w:rPr>
              <w:t>*</w:t>
            </w:r>
          </w:p>
        </w:tc>
        <w:tc>
          <w:tcPr>
            <w:tcW w:w="2879" w:type="dxa"/>
            <w:gridSpan w:val="4"/>
            <w:tcBorders>
              <w:top w:val="single" w:sz="4" w:space="0" w:color="auto"/>
              <w:bottom w:val="single" w:sz="4" w:space="0" w:color="auto"/>
            </w:tcBorders>
            <w:noWrap/>
            <w:tcMar>
              <w:top w:w="108" w:type="dxa"/>
              <w:bottom w:w="108" w:type="dxa"/>
            </w:tcMar>
          </w:tcPr>
          <w:p w14:paraId="77048E5C" w14:textId="77777777" w:rsidR="007D48A4" w:rsidRPr="002C0BEF" w:rsidRDefault="007D48A4" w:rsidP="002C0BEF"/>
        </w:tc>
      </w:tr>
      <w:tr w:rsidR="007D48A4" w:rsidRPr="007A5EFD" w14:paraId="2ECE2890" w14:textId="77777777" w:rsidTr="00D25E2E">
        <w:trPr>
          <w:gridAfter w:val="2"/>
          <w:wAfter w:w="142" w:type="dxa"/>
          <w:trHeight w:val="27"/>
        </w:trPr>
        <w:tc>
          <w:tcPr>
            <w:tcW w:w="3306" w:type="dxa"/>
            <w:gridSpan w:val="2"/>
            <w:tcBorders>
              <w:top w:val="single" w:sz="4" w:space="0" w:color="auto"/>
              <w:bottom w:val="single" w:sz="4" w:space="0" w:color="auto"/>
            </w:tcBorders>
            <w:noWrap/>
            <w:tcMar>
              <w:top w:w="108" w:type="dxa"/>
              <w:bottom w:w="108" w:type="dxa"/>
            </w:tcMar>
          </w:tcPr>
          <w:p w14:paraId="2B9E7739" w14:textId="19B63EB2" w:rsidR="007D48A4" w:rsidRPr="007A5EFD" w:rsidRDefault="004D6724" w:rsidP="00DD13FA">
            <w:pPr>
              <w:rPr>
                <w:rStyle w:val="Questionlabel"/>
              </w:rPr>
            </w:pPr>
            <w:r>
              <w:rPr>
                <w:rStyle w:val="Questionlabel"/>
              </w:rPr>
              <w:t>Email</w:t>
            </w:r>
            <w:r w:rsidRPr="007A5EFD">
              <w:rPr>
                <w:rStyle w:val="Requiredfieldmark"/>
              </w:rPr>
              <w:t>*</w:t>
            </w:r>
          </w:p>
        </w:tc>
        <w:tc>
          <w:tcPr>
            <w:tcW w:w="2835" w:type="dxa"/>
            <w:gridSpan w:val="3"/>
            <w:tcBorders>
              <w:top w:val="single" w:sz="4" w:space="0" w:color="auto"/>
              <w:bottom w:val="single" w:sz="4" w:space="0" w:color="auto"/>
            </w:tcBorders>
            <w:noWrap/>
            <w:tcMar>
              <w:top w:w="108" w:type="dxa"/>
              <w:bottom w:w="108" w:type="dxa"/>
            </w:tcMar>
          </w:tcPr>
          <w:p w14:paraId="7950937B" w14:textId="77777777" w:rsidR="007D48A4" w:rsidRPr="002C0BEF" w:rsidRDefault="007D48A4" w:rsidP="002C0BEF"/>
        </w:tc>
        <w:tc>
          <w:tcPr>
            <w:tcW w:w="1231" w:type="dxa"/>
            <w:tcBorders>
              <w:top w:val="single" w:sz="4" w:space="0" w:color="auto"/>
              <w:bottom w:val="single" w:sz="4" w:space="0" w:color="auto"/>
            </w:tcBorders>
            <w:noWrap/>
            <w:tcMar>
              <w:top w:w="108" w:type="dxa"/>
              <w:bottom w:w="108" w:type="dxa"/>
            </w:tcMar>
          </w:tcPr>
          <w:p w14:paraId="2336C45B" w14:textId="51A48069" w:rsidR="007D48A4" w:rsidRPr="007A5EFD" w:rsidRDefault="007D48A4" w:rsidP="00DD13FA">
            <w:pPr>
              <w:rPr>
                <w:rStyle w:val="Questionlabel"/>
              </w:rPr>
            </w:pPr>
          </w:p>
        </w:tc>
        <w:tc>
          <w:tcPr>
            <w:tcW w:w="2879" w:type="dxa"/>
            <w:gridSpan w:val="4"/>
            <w:tcBorders>
              <w:top w:val="single" w:sz="4" w:space="0" w:color="auto"/>
              <w:bottom w:val="single" w:sz="4" w:space="0" w:color="auto"/>
            </w:tcBorders>
            <w:noWrap/>
            <w:tcMar>
              <w:top w:w="108" w:type="dxa"/>
              <w:bottom w:w="108" w:type="dxa"/>
            </w:tcMar>
          </w:tcPr>
          <w:p w14:paraId="0717957A" w14:textId="7F8FFB31" w:rsidR="007D48A4" w:rsidRPr="002C0BEF" w:rsidRDefault="007D48A4" w:rsidP="002C0BEF"/>
        </w:tc>
      </w:tr>
      <w:tr w:rsidR="007D48A4" w:rsidRPr="007A5EFD" w14:paraId="5A4EB5E1" w14:textId="77777777" w:rsidTr="00D25E2E">
        <w:trPr>
          <w:gridAfter w:val="2"/>
          <w:wAfter w:w="142" w:type="dxa"/>
          <w:trHeight w:val="195"/>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14:paraId="35F6DB7A" w14:textId="1CC6A29E" w:rsidR="007D48A4" w:rsidRPr="007A5EFD" w:rsidRDefault="004D6724" w:rsidP="00DD13FA">
            <w:pPr>
              <w:rPr>
                <w:rStyle w:val="Questionlabel"/>
              </w:rPr>
            </w:pPr>
            <w:r>
              <w:rPr>
                <w:rStyle w:val="Questionlabel"/>
                <w:color w:val="FFFFFF" w:themeColor="background1"/>
              </w:rPr>
              <w:t>SUBLEASE AGREEMENT</w:t>
            </w:r>
          </w:p>
        </w:tc>
      </w:tr>
      <w:tr w:rsidR="007D48A4" w:rsidRPr="007A5EFD" w14:paraId="54B1762D" w14:textId="77777777" w:rsidTr="00D25E2E">
        <w:trPr>
          <w:gridAfter w:val="2"/>
          <w:wAfter w:w="142" w:type="dxa"/>
          <w:trHeight w:val="145"/>
        </w:trPr>
        <w:tc>
          <w:tcPr>
            <w:tcW w:w="3306" w:type="dxa"/>
            <w:gridSpan w:val="2"/>
            <w:tcBorders>
              <w:top w:val="single" w:sz="4" w:space="0" w:color="auto"/>
              <w:bottom w:val="single" w:sz="4" w:space="0" w:color="auto"/>
            </w:tcBorders>
            <w:noWrap/>
            <w:tcMar>
              <w:top w:w="108" w:type="dxa"/>
              <w:bottom w:w="108" w:type="dxa"/>
            </w:tcMar>
          </w:tcPr>
          <w:p w14:paraId="18A45B6C" w14:textId="78E14E79" w:rsidR="007D48A4" w:rsidRPr="007A5EFD" w:rsidRDefault="004D6724" w:rsidP="00DD13FA">
            <w:pPr>
              <w:rPr>
                <w:rStyle w:val="Questionlabel"/>
              </w:rPr>
            </w:pPr>
            <w:r>
              <w:rPr>
                <w:rStyle w:val="Questionlabel"/>
              </w:rPr>
              <w:t>Full name of pastoral lessee</w:t>
            </w:r>
            <w:r w:rsidR="00A8420D">
              <w:rPr>
                <w:rStyle w:val="Questionlabel"/>
              </w:rPr>
              <w:t>/sublessor</w:t>
            </w:r>
            <w:r w:rsidR="00FE1AE0" w:rsidRPr="007A5EFD">
              <w:rPr>
                <w:rStyle w:val="Requiredfieldmark"/>
              </w:rPr>
              <w:t>*</w:t>
            </w:r>
          </w:p>
        </w:tc>
        <w:tc>
          <w:tcPr>
            <w:tcW w:w="6945" w:type="dxa"/>
            <w:gridSpan w:val="8"/>
            <w:tcBorders>
              <w:top w:val="single" w:sz="4" w:space="0" w:color="auto"/>
              <w:bottom w:val="single" w:sz="4" w:space="0" w:color="auto"/>
            </w:tcBorders>
            <w:noWrap/>
            <w:tcMar>
              <w:top w:w="108" w:type="dxa"/>
              <w:bottom w:w="108" w:type="dxa"/>
            </w:tcMar>
          </w:tcPr>
          <w:p w14:paraId="7453FA2D" w14:textId="77777777" w:rsidR="007D48A4" w:rsidRPr="002C0BEF" w:rsidRDefault="007D48A4" w:rsidP="002C0BEF"/>
        </w:tc>
      </w:tr>
      <w:tr w:rsidR="004D6724" w:rsidRPr="007A5EFD" w14:paraId="1E44133B" w14:textId="77777777" w:rsidTr="00D25E2E">
        <w:trPr>
          <w:gridAfter w:val="2"/>
          <w:wAfter w:w="142" w:type="dxa"/>
          <w:trHeight w:val="145"/>
        </w:trPr>
        <w:tc>
          <w:tcPr>
            <w:tcW w:w="3306" w:type="dxa"/>
            <w:gridSpan w:val="2"/>
            <w:tcBorders>
              <w:top w:val="single" w:sz="4" w:space="0" w:color="auto"/>
              <w:bottom w:val="single" w:sz="4" w:space="0" w:color="auto"/>
            </w:tcBorders>
            <w:noWrap/>
            <w:tcMar>
              <w:top w:w="108" w:type="dxa"/>
              <w:bottom w:w="108" w:type="dxa"/>
            </w:tcMar>
          </w:tcPr>
          <w:p w14:paraId="1F17AFD7" w14:textId="7C39101A" w:rsidR="004D6724" w:rsidRDefault="00E31DC3" w:rsidP="00DD13FA">
            <w:pPr>
              <w:rPr>
                <w:rStyle w:val="Questionlabel"/>
              </w:rPr>
            </w:pPr>
            <w:r>
              <w:rPr>
                <w:rStyle w:val="Questionlabel"/>
              </w:rPr>
              <w:t>Full name of sublessee</w:t>
            </w:r>
            <w:r w:rsidR="00FE1AE0" w:rsidRPr="007A5EFD">
              <w:rPr>
                <w:rStyle w:val="Requiredfieldmark"/>
              </w:rPr>
              <w:t>*</w:t>
            </w:r>
          </w:p>
        </w:tc>
        <w:tc>
          <w:tcPr>
            <w:tcW w:w="6945" w:type="dxa"/>
            <w:gridSpan w:val="8"/>
            <w:tcBorders>
              <w:top w:val="single" w:sz="4" w:space="0" w:color="auto"/>
              <w:bottom w:val="single" w:sz="4" w:space="0" w:color="auto"/>
            </w:tcBorders>
            <w:noWrap/>
            <w:tcMar>
              <w:top w:w="108" w:type="dxa"/>
              <w:bottom w:w="108" w:type="dxa"/>
            </w:tcMar>
          </w:tcPr>
          <w:p w14:paraId="6AC18CD1" w14:textId="77777777" w:rsidR="004D6724" w:rsidRPr="002C0BEF" w:rsidRDefault="004D6724" w:rsidP="002C0BEF"/>
        </w:tc>
      </w:tr>
      <w:tr w:rsidR="007D48A4" w:rsidRPr="007A5EFD" w14:paraId="5C2258DF" w14:textId="77777777" w:rsidTr="00D25E2E">
        <w:trPr>
          <w:gridAfter w:val="2"/>
          <w:wAfter w:w="142" w:type="dxa"/>
          <w:trHeight w:val="223"/>
        </w:trPr>
        <w:tc>
          <w:tcPr>
            <w:tcW w:w="3306" w:type="dxa"/>
            <w:gridSpan w:val="2"/>
            <w:tcBorders>
              <w:top w:val="single" w:sz="4" w:space="0" w:color="auto"/>
              <w:bottom w:val="single" w:sz="4" w:space="0" w:color="auto"/>
            </w:tcBorders>
            <w:noWrap/>
            <w:tcMar>
              <w:top w:w="108" w:type="dxa"/>
              <w:bottom w:w="108" w:type="dxa"/>
            </w:tcMar>
          </w:tcPr>
          <w:p w14:paraId="370F707E" w14:textId="342BB918" w:rsidR="007D48A4" w:rsidRPr="007A5EFD" w:rsidRDefault="004D6724" w:rsidP="00DD13FA">
            <w:pPr>
              <w:rPr>
                <w:rStyle w:val="Questionlabel"/>
              </w:rPr>
            </w:pPr>
            <w:r>
              <w:rPr>
                <w:rStyle w:val="Questionlabel"/>
              </w:rPr>
              <w:t>Sublease term expiry date</w:t>
            </w:r>
            <w:r w:rsidR="00FE1AE0" w:rsidRPr="007A5EFD">
              <w:rPr>
                <w:rStyle w:val="Requiredfieldmark"/>
              </w:rPr>
              <w:t>*</w:t>
            </w:r>
          </w:p>
        </w:tc>
        <w:tc>
          <w:tcPr>
            <w:tcW w:w="6945" w:type="dxa"/>
            <w:gridSpan w:val="8"/>
            <w:tcBorders>
              <w:top w:val="single" w:sz="4" w:space="0" w:color="auto"/>
              <w:bottom w:val="single" w:sz="4" w:space="0" w:color="auto"/>
            </w:tcBorders>
            <w:noWrap/>
            <w:tcMar>
              <w:top w:w="108" w:type="dxa"/>
              <w:bottom w:w="108" w:type="dxa"/>
            </w:tcMar>
          </w:tcPr>
          <w:p w14:paraId="665B6AF0" w14:textId="77777777" w:rsidR="007D48A4" w:rsidRPr="002C0BEF" w:rsidRDefault="007D48A4" w:rsidP="002C0BEF"/>
        </w:tc>
      </w:tr>
      <w:tr w:rsidR="00A8420D" w:rsidRPr="007A5EFD" w14:paraId="4D4F3017" w14:textId="77777777" w:rsidTr="00D25E2E">
        <w:trPr>
          <w:gridAfter w:val="2"/>
          <w:wAfter w:w="142" w:type="dxa"/>
          <w:trHeight w:val="223"/>
        </w:trPr>
        <w:tc>
          <w:tcPr>
            <w:tcW w:w="3306" w:type="dxa"/>
            <w:gridSpan w:val="2"/>
            <w:tcBorders>
              <w:top w:val="single" w:sz="4" w:space="0" w:color="auto"/>
              <w:bottom w:val="single" w:sz="4" w:space="0" w:color="auto"/>
            </w:tcBorders>
            <w:noWrap/>
            <w:tcMar>
              <w:top w:w="108" w:type="dxa"/>
              <w:bottom w:w="108" w:type="dxa"/>
            </w:tcMar>
          </w:tcPr>
          <w:p w14:paraId="68CABD2C" w14:textId="1A00EBAA" w:rsidR="00A8420D" w:rsidRDefault="00A8420D" w:rsidP="00DD13FA">
            <w:pPr>
              <w:rPr>
                <w:rStyle w:val="Questionlabel"/>
              </w:rPr>
            </w:pPr>
            <w:r>
              <w:rPr>
                <w:rStyle w:val="Questionlabel"/>
              </w:rPr>
              <w:t>Detail any term extension provisions</w:t>
            </w:r>
          </w:p>
        </w:tc>
        <w:tc>
          <w:tcPr>
            <w:tcW w:w="6945" w:type="dxa"/>
            <w:gridSpan w:val="8"/>
            <w:tcBorders>
              <w:top w:val="single" w:sz="4" w:space="0" w:color="auto"/>
              <w:bottom w:val="single" w:sz="4" w:space="0" w:color="auto"/>
            </w:tcBorders>
            <w:noWrap/>
            <w:tcMar>
              <w:top w:w="108" w:type="dxa"/>
              <w:bottom w:w="108" w:type="dxa"/>
            </w:tcMar>
          </w:tcPr>
          <w:p w14:paraId="44C82563" w14:textId="77777777" w:rsidR="00A8420D" w:rsidRPr="002C0BEF" w:rsidRDefault="00A8420D" w:rsidP="002C0BEF"/>
        </w:tc>
      </w:tr>
      <w:tr w:rsidR="00A8420D" w:rsidRPr="007A5EFD" w14:paraId="09BFF7AA" w14:textId="77777777" w:rsidTr="00D25E2E">
        <w:trPr>
          <w:gridAfter w:val="1"/>
          <w:wAfter w:w="35" w:type="dxa"/>
          <w:trHeight w:val="494"/>
        </w:trPr>
        <w:tc>
          <w:tcPr>
            <w:tcW w:w="10358" w:type="dxa"/>
            <w:gridSpan w:val="11"/>
            <w:tcBorders>
              <w:top w:val="single" w:sz="4" w:space="0" w:color="auto"/>
              <w:bottom w:val="single" w:sz="4" w:space="0" w:color="auto"/>
            </w:tcBorders>
            <w:shd w:val="clear" w:color="auto" w:fill="1F1F5F" w:themeFill="text1"/>
            <w:vAlign w:val="center"/>
          </w:tcPr>
          <w:p w14:paraId="45AFF111" w14:textId="285C59CA" w:rsidR="00A8420D" w:rsidRPr="00A8420D" w:rsidRDefault="00A8420D" w:rsidP="00A8420D">
            <w:pPr>
              <w:rPr>
                <w:b/>
                <w:bCs/>
                <w:color w:val="FFFFFF" w:themeColor="background1"/>
              </w:rPr>
            </w:pPr>
            <w:r w:rsidRPr="00A8420D">
              <w:rPr>
                <w:b/>
                <w:bCs/>
                <w:color w:val="FFFFFF" w:themeColor="background1"/>
              </w:rPr>
              <w:t>PURPOSE OF SUBLEASE</w:t>
            </w:r>
            <w:r w:rsidR="002D0AA0">
              <w:rPr>
                <w:b/>
                <w:bCs/>
                <w:color w:val="FFFFFF" w:themeColor="background1"/>
              </w:rPr>
              <w:t xml:space="preserve"> AGREEMENT</w:t>
            </w:r>
          </w:p>
        </w:tc>
      </w:tr>
      <w:tr w:rsidR="00D25E2E" w:rsidRPr="007A5EFD" w14:paraId="140313E9" w14:textId="77777777" w:rsidTr="00D25E2E">
        <w:trPr>
          <w:gridAfter w:val="1"/>
          <w:wAfter w:w="35" w:type="dxa"/>
          <w:trHeight w:val="223"/>
        </w:trPr>
        <w:tc>
          <w:tcPr>
            <w:tcW w:w="754" w:type="dxa"/>
            <w:tcBorders>
              <w:top w:val="single" w:sz="4" w:space="0" w:color="auto"/>
              <w:bottom w:val="single" w:sz="4" w:space="0" w:color="auto"/>
            </w:tcBorders>
            <w:noWrap/>
            <w:tcMar>
              <w:top w:w="108" w:type="dxa"/>
              <w:bottom w:w="108" w:type="dxa"/>
            </w:tcMar>
          </w:tcPr>
          <w:p w14:paraId="458F8740" w14:textId="4D32E5B0" w:rsidR="00D25E2E" w:rsidRPr="00A8420D" w:rsidRDefault="00D25E2E" w:rsidP="00D25E2E">
            <w:pPr>
              <w:rPr>
                <w:rStyle w:val="Questionlabel"/>
                <w:b w:val="0"/>
                <w:bCs w:val="0"/>
              </w:rPr>
            </w:pPr>
            <w:r>
              <w:rPr>
                <w:rStyle w:val="Questionlabel"/>
                <w:b w:val="0"/>
                <w:bCs w:val="0"/>
              </w:rPr>
              <w:t>Y/N</w:t>
            </w:r>
          </w:p>
        </w:tc>
        <w:tc>
          <w:tcPr>
            <w:tcW w:w="4377" w:type="dxa"/>
            <w:gridSpan w:val="2"/>
            <w:tcBorders>
              <w:top w:val="single" w:sz="4" w:space="0" w:color="auto"/>
              <w:bottom w:val="single" w:sz="4" w:space="0" w:color="auto"/>
            </w:tcBorders>
          </w:tcPr>
          <w:p w14:paraId="5B037CD8" w14:textId="3D9C8047" w:rsidR="00D25E2E" w:rsidRPr="00A8420D" w:rsidRDefault="00D25E2E" w:rsidP="00D25E2E">
            <w:r>
              <w:t>Pastoral purposes</w:t>
            </w:r>
          </w:p>
        </w:tc>
        <w:tc>
          <w:tcPr>
            <w:tcW w:w="726" w:type="dxa"/>
            <w:tcBorders>
              <w:top w:val="single" w:sz="4" w:space="0" w:color="auto"/>
              <w:bottom w:val="single" w:sz="4" w:space="0" w:color="auto"/>
            </w:tcBorders>
          </w:tcPr>
          <w:p w14:paraId="5930ACCC" w14:textId="1CB76864" w:rsidR="00D25E2E" w:rsidRPr="00A8420D" w:rsidRDefault="00D25E2E" w:rsidP="00D25E2E">
            <w:r>
              <w:rPr>
                <w:rStyle w:val="Questionlabel"/>
                <w:b w:val="0"/>
                <w:bCs w:val="0"/>
              </w:rPr>
              <w:t>Y/N</w:t>
            </w:r>
          </w:p>
        </w:tc>
        <w:tc>
          <w:tcPr>
            <w:tcW w:w="4501" w:type="dxa"/>
            <w:gridSpan w:val="7"/>
            <w:tcBorders>
              <w:top w:val="single" w:sz="4" w:space="0" w:color="auto"/>
              <w:bottom w:val="single" w:sz="4" w:space="0" w:color="auto"/>
            </w:tcBorders>
            <w:noWrap/>
            <w:tcMar>
              <w:top w:w="108" w:type="dxa"/>
              <w:bottom w:w="108" w:type="dxa"/>
            </w:tcMar>
          </w:tcPr>
          <w:p w14:paraId="2E4479D8" w14:textId="7FE58AB2" w:rsidR="00D25E2E" w:rsidRPr="00A8420D" w:rsidRDefault="00D25E2E" w:rsidP="00D25E2E">
            <w:r>
              <w:t>Purpose of the Territory</w:t>
            </w:r>
          </w:p>
        </w:tc>
      </w:tr>
      <w:tr w:rsidR="00D25E2E" w:rsidRPr="007A5EFD" w14:paraId="34DA51DC" w14:textId="77777777" w:rsidTr="00D25E2E">
        <w:trPr>
          <w:gridAfter w:val="1"/>
          <w:wAfter w:w="35" w:type="dxa"/>
          <w:trHeight w:val="223"/>
        </w:trPr>
        <w:tc>
          <w:tcPr>
            <w:tcW w:w="754" w:type="dxa"/>
            <w:tcBorders>
              <w:top w:val="single" w:sz="4" w:space="0" w:color="auto"/>
              <w:bottom w:val="single" w:sz="4" w:space="0" w:color="auto"/>
            </w:tcBorders>
            <w:noWrap/>
            <w:tcMar>
              <w:top w:w="108" w:type="dxa"/>
              <w:bottom w:w="108" w:type="dxa"/>
            </w:tcMar>
          </w:tcPr>
          <w:p w14:paraId="63B1A167" w14:textId="631FAAB9" w:rsidR="00D25E2E" w:rsidRPr="00A8420D" w:rsidRDefault="00D25E2E" w:rsidP="00D25E2E">
            <w:pPr>
              <w:rPr>
                <w:rStyle w:val="Questionlabel"/>
                <w:b w:val="0"/>
                <w:bCs w:val="0"/>
              </w:rPr>
            </w:pPr>
            <w:r>
              <w:rPr>
                <w:rStyle w:val="Questionlabel"/>
                <w:b w:val="0"/>
                <w:bCs w:val="0"/>
              </w:rPr>
              <w:t>Y/N</w:t>
            </w:r>
          </w:p>
        </w:tc>
        <w:tc>
          <w:tcPr>
            <w:tcW w:w="4377" w:type="dxa"/>
            <w:gridSpan w:val="2"/>
            <w:tcBorders>
              <w:top w:val="single" w:sz="4" w:space="0" w:color="auto"/>
              <w:bottom w:val="single" w:sz="4" w:space="0" w:color="auto"/>
            </w:tcBorders>
          </w:tcPr>
          <w:p w14:paraId="3ED348B7" w14:textId="293ED97C" w:rsidR="00D25E2E" w:rsidRPr="00A8420D" w:rsidRDefault="00D25E2E" w:rsidP="00D25E2E">
            <w:r>
              <w:t>Non-pastoral use permit</w:t>
            </w:r>
          </w:p>
        </w:tc>
        <w:tc>
          <w:tcPr>
            <w:tcW w:w="726" w:type="dxa"/>
            <w:tcBorders>
              <w:top w:val="single" w:sz="4" w:space="0" w:color="auto"/>
              <w:bottom w:val="single" w:sz="4" w:space="0" w:color="auto"/>
            </w:tcBorders>
          </w:tcPr>
          <w:p w14:paraId="36BE5EEF" w14:textId="28A80863" w:rsidR="00D25E2E" w:rsidRPr="00A8420D" w:rsidRDefault="00D25E2E" w:rsidP="00D25E2E">
            <w:r>
              <w:rPr>
                <w:rStyle w:val="Questionlabel"/>
                <w:b w:val="0"/>
                <w:bCs w:val="0"/>
              </w:rPr>
              <w:t>Y/N</w:t>
            </w:r>
          </w:p>
        </w:tc>
        <w:tc>
          <w:tcPr>
            <w:tcW w:w="4501" w:type="dxa"/>
            <w:gridSpan w:val="7"/>
            <w:tcBorders>
              <w:top w:val="single" w:sz="4" w:space="0" w:color="auto"/>
              <w:bottom w:val="single" w:sz="4" w:space="0" w:color="auto"/>
            </w:tcBorders>
            <w:noWrap/>
            <w:tcMar>
              <w:top w:w="108" w:type="dxa"/>
              <w:bottom w:w="108" w:type="dxa"/>
            </w:tcMar>
          </w:tcPr>
          <w:p w14:paraId="3089E31B" w14:textId="4DCD959F" w:rsidR="00D25E2E" w:rsidRPr="00A8420D" w:rsidRDefault="00D25E2E" w:rsidP="00D25E2E">
            <w:r>
              <w:t>Prescribed purpose under s68(5)(d)</w:t>
            </w:r>
          </w:p>
        </w:tc>
      </w:tr>
      <w:tr w:rsidR="00D25E2E" w:rsidRPr="007A5EFD" w14:paraId="0CDC0029" w14:textId="77777777" w:rsidTr="00D25E2E">
        <w:trPr>
          <w:gridAfter w:val="1"/>
          <w:wAfter w:w="35" w:type="dxa"/>
          <w:trHeight w:val="1701"/>
        </w:trPr>
        <w:tc>
          <w:tcPr>
            <w:tcW w:w="10358" w:type="dxa"/>
            <w:gridSpan w:val="11"/>
            <w:tcBorders>
              <w:top w:val="single" w:sz="4" w:space="0" w:color="auto"/>
              <w:bottom w:val="single" w:sz="4" w:space="0" w:color="auto"/>
            </w:tcBorders>
            <w:noWrap/>
            <w:tcMar>
              <w:top w:w="108" w:type="dxa"/>
              <w:bottom w:w="108" w:type="dxa"/>
            </w:tcMar>
          </w:tcPr>
          <w:p w14:paraId="5BAB951A" w14:textId="77777777" w:rsidR="00D25E2E" w:rsidRDefault="00D25E2E" w:rsidP="00D25E2E">
            <w:r>
              <w:t>If prescribed purpose, please detail:</w:t>
            </w:r>
          </w:p>
          <w:p w14:paraId="40794896" w14:textId="77777777" w:rsidR="00D25E2E" w:rsidRDefault="00D25E2E" w:rsidP="00D25E2E"/>
          <w:p w14:paraId="5F279716" w14:textId="0B626B74" w:rsidR="00D25E2E" w:rsidRPr="00A8420D" w:rsidRDefault="00D25E2E" w:rsidP="00D25E2E"/>
        </w:tc>
      </w:tr>
      <w:tr w:rsidR="00D25E2E" w:rsidRPr="007A5EFD" w14:paraId="32C12BD8" w14:textId="77777777" w:rsidTr="00D25E2E">
        <w:trPr>
          <w:trHeight w:val="27"/>
        </w:trPr>
        <w:tc>
          <w:tcPr>
            <w:tcW w:w="10393"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B83B21" w14:textId="32E5B302" w:rsidR="00D25E2E" w:rsidRPr="007A5EFD" w:rsidRDefault="00D25E2E" w:rsidP="00D25E2E">
            <w:pPr>
              <w:keepNext/>
              <w:rPr>
                <w:rStyle w:val="Questionlabel"/>
              </w:rPr>
            </w:pPr>
            <w:r>
              <w:rPr>
                <w:rStyle w:val="Questionlabel"/>
                <w:color w:val="FFFFFF" w:themeColor="background1"/>
              </w:rPr>
              <w:lastRenderedPageBreak/>
              <w:t>CHECKLIST / ATTACHMENTS</w:t>
            </w:r>
          </w:p>
        </w:tc>
      </w:tr>
      <w:tr w:rsidR="00D25E2E" w:rsidRPr="007A5EFD" w14:paraId="23065931" w14:textId="77777777" w:rsidTr="00D25E2E">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37BBC28E" w14:textId="51C82371" w:rsidR="00D25E2E" w:rsidRPr="00D25E2E" w:rsidRDefault="00D25E2E" w:rsidP="00D25E2E">
            <w:pPr>
              <w:rPr>
                <w:rStyle w:val="Questionlabel"/>
                <w:b w:val="0"/>
                <w:bCs w:val="0"/>
              </w:rPr>
            </w:pPr>
            <w:r w:rsidRPr="00D25E2E">
              <w:rPr>
                <w:rStyle w:val="Questionlabel"/>
                <w:b w:val="0"/>
                <w:bCs w:val="0"/>
              </w:rPr>
              <w:t>Y/N</w:t>
            </w:r>
          </w:p>
        </w:tc>
        <w:tc>
          <w:tcPr>
            <w:tcW w:w="9639" w:type="dxa"/>
            <w:gridSpan w:val="11"/>
            <w:tcBorders>
              <w:top w:val="single" w:sz="4" w:space="0" w:color="auto"/>
              <w:bottom w:val="single" w:sz="4" w:space="0" w:color="auto"/>
              <w:right w:val="single" w:sz="4" w:space="0" w:color="auto"/>
            </w:tcBorders>
            <w:noWrap/>
            <w:tcMar>
              <w:top w:w="108" w:type="dxa"/>
              <w:bottom w:w="108" w:type="dxa"/>
            </w:tcMar>
          </w:tcPr>
          <w:p w14:paraId="39238732" w14:textId="3EA2448A" w:rsidR="00D25E2E" w:rsidRPr="002C0BEF" w:rsidRDefault="00D25E2E" w:rsidP="00D25E2E">
            <w:pPr>
              <w:keepNext/>
            </w:pPr>
            <w:r>
              <w:t>Application Fee – Pastoral Branch can confirm the application fee.</w:t>
            </w:r>
          </w:p>
        </w:tc>
      </w:tr>
      <w:tr w:rsidR="00D25E2E" w:rsidRPr="007A5EFD" w14:paraId="6DEEBF0F" w14:textId="77777777" w:rsidTr="00D25E2E">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7786FA18" w14:textId="77E445E4" w:rsidR="00D25E2E" w:rsidRPr="007A5EFD" w:rsidRDefault="00D25E2E" w:rsidP="00D25E2E">
            <w:pPr>
              <w:rPr>
                <w:rStyle w:val="Questionlabel"/>
              </w:rPr>
            </w:pPr>
            <w:r w:rsidRPr="00D25E2E">
              <w:rPr>
                <w:rStyle w:val="Questionlabel"/>
                <w:b w:val="0"/>
                <w:bCs w:val="0"/>
              </w:rPr>
              <w:t>Y/N</w:t>
            </w:r>
          </w:p>
        </w:tc>
        <w:tc>
          <w:tcPr>
            <w:tcW w:w="9639" w:type="dxa"/>
            <w:gridSpan w:val="11"/>
            <w:tcBorders>
              <w:top w:val="single" w:sz="4" w:space="0" w:color="auto"/>
              <w:bottom w:val="single" w:sz="4" w:space="0" w:color="auto"/>
              <w:right w:val="single" w:sz="4" w:space="0" w:color="auto"/>
            </w:tcBorders>
            <w:noWrap/>
            <w:tcMar>
              <w:top w:w="108" w:type="dxa"/>
              <w:bottom w:w="108" w:type="dxa"/>
            </w:tcMar>
          </w:tcPr>
          <w:p w14:paraId="103575A4" w14:textId="722C2EA2" w:rsidR="00D25E2E" w:rsidRPr="002C0BEF" w:rsidRDefault="00D25E2E" w:rsidP="00D25E2E">
            <w:pPr>
              <w:keepNext/>
            </w:pPr>
            <w:r>
              <w:t xml:space="preserve">Sublease agreement </w:t>
            </w:r>
            <w:r w:rsidRPr="00FE1AE0">
              <w:t>signed by both parties</w:t>
            </w:r>
            <w:r>
              <w:t>.</w:t>
            </w:r>
          </w:p>
        </w:tc>
      </w:tr>
      <w:tr w:rsidR="00D25E2E" w:rsidRPr="007A5EFD" w14:paraId="0AC91F7E" w14:textId="77777777" w:rsidTr="00D25E2E">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07EC3B5D" w14:textId="0B5A313F" w:rsidR="00D25E2E" w:rsidRPr="007A5EFD" w:rsidRDefault="00D25E2E" w:rsidP="00D25E2E">
            <w:pPr>
              <w:rPr>
                <w:rStyle w:val="Questionlabel"/>
              </w:rPr>
            </w:pPr>
            <w:r w:rsidRPr="00D25E2E">
              <w:rPr>
                <w:rStyle w:val="Questionlabel"/>
                <w:b w:val="0"/>
                <w:bCs w:val="0"/>
              </w:rPr>
              <w:t>Y/N</w:t>
            </w:r>
          </w:p>
        </w:tc>
        <w:tc>
          <w:tcPr>
            <w:tcW w:w="9639" w:type="dxa"/>
            <w:gridSpan w:val="11"/>
            <w:tcBorders>
              <w:top w:val="single" w:sz="4" w:space="0" w:color="auto"/>
              <w:bottom w:val="single" w:sz="4" w:space="0" w:color="auto"/>
              <w:right w:val="single" w:sz="4" w:space="0" w:color="auto"/>
            </w:tcBorders>
            <w:noWrap/>
            <w:tcMar>
              <w:top w:w="108" w:type="dxa"/>
              <w:bottom w:w="108" w:type="dxa"/>
            </w:tcMar>
          </w:tcPr>
          <w:p w14:paraId="0CAE0381" w14:textId="11A7D7D8" w:rsidR="00D25E2E" w:rsidRPr="002C0BEF" w:rsidRDefault="00D25E2E" w:rsidP="00D25E2E">
            <w:pPr>
              <w:keepNext/>
            </w:pPr>
            <w:r>
              <w:t>Plan of survey of the sublease area prepared by a licensed surveyor.</w:t>
            </w:r>
          </w:p>
        </w:tc>
      </w:tr>
      <w:tr w:rsidR="00D25E2E" w:rsidRPr="007A5EFD" w14:paraId="0180625D" w14:textId="77777777" w:rsidTr="00D25E2E">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1BE470B5" w14:textId="1E1FE347" w:rsidR="00D25E2E" w:rsidRPr="007A5EFD" w:rsidRDefault="00D25E2E" w:rsidP="00D25E2E">
            <w:pPr>
              <w:rPr>
                <w:rStyle w:val="Questionlabel"/>
              </w:rPr>
            </w:pPr>
            <w:r w:rsidRPr="00D25E2E">
              <w:rPr>
                <w:rStyle w:val="Questionlabel"/>
                <w:b w:val="0"/>
                <w:bCs w:val="0"/>
              </w:rPr>
              <w:t>Y/N</w:t>
            </w:r>
          </w:p>
        </w:tc>
        <w:tc>
          <w:tcPr>
            <w:tcW w:w="6946" w:type="dxa"/>
            <w:gridSpan w:val="6"/>
            <w:tcBorders>
              <w:top w:val="single" w:sz="4" w:space="0" w:color="auto"/>
              <w:bottom w:val="single" w:sz="4" w:space="0" w:color="auto"/>
              <w:right w:val="single" w:sz="4" w:space="0" w:color="auto"/>
            </w:tcBorders>
            <w:noWrap/>
            <w:tcMar>
              <w:top w:w="108" w:type="dxa"/>
              <w:bottom w:w="108" w:type="dxa"/>
            </w:tcMar>
          </w:tcPr>
          <w:p w14:paraId="0A5B33D4" w14:textId="77777777" w:rsidR="00D25E2E" w:rsidRDefault="00D25E2E" w:rsidP="00D25E2E">
            <w:pPr>
              <w:keepNext/>
            </w:pPr>
            <w:r>
              <w:t xml:space="preserve">An Australian Securities and Investments Commission Company Search Extract of the sublessee, if the sublessee is a company. </w:t>
            </w:r>
          </w:p>
        </w:tc>
        <w:tc>
          <w:tcPr>
            <w:tcW w:w="1276" w:type="dxa"/>
            <w:tcBorders>
              <w:top w:val="single" w:sz="4" w:space="0" w:color="auto"/>
              <w:bottom w:val="single" w:sz="4" w:space="0" w:color="auto"/>
              <w:right w:val="single" w:sz="4" w:space="0" w:color="auto"/>
            </w:tcBorders>
            <w:vAlign w:val="center"/>
          </w:tcPr>
          <w:p w14:paraId="1CCF2A4B" w14:textId="5464F3B1" w:rsidR="00D25E2E" w:rsidRPr="002C0BEF" w:rsidRDefault="00D25E2E" w:rsidP="00D25E2E">
            <w:r>
              <w:t>Attached?</w:t>
            </w:r>
          </w:p>
        </w:tc>
        <w:tc>
          <w:tcPr>
            <w:tcW w:w="708" w:type="dxa"/>
            <w:tcBorders>
              <w:top w:val="single" w:sz="4" w:space="0" w:color="auto"/>
              <w:bottom w:val="single" w:sz="4" w:space="0" w:color="auto"/>
              <w:right w:val="single" w:sz="4" w:space="0" w:color="auto"/>
            </w:tcBorders>
            <w:vAlign w:val="center"/>
          </w:tcPr>
          <w:p w14:paraId="52964740" w14:textId="38C7492F" w:rsidR="00D25E2E" w:rsidRPr="002C0BEF" w:rsidRDefault="00D25E2E" w:rsidP="00D25E2E">
            <w:r>
              <w:t>Y/N</w:t>
            </w:r>
          </w:p>
        </w:tc>
        <w:tc>
          <w:tcPr>
            <w:tcW w:w="709" w:type="dxa"/>
            <w:gridSpan w:val="3"/>
            <w:tcBorders>
              <w:top w:val="single" w:sz="4" w:space="0" w:color="auto"/>
              <w:bottom w:val="single" w:sz="4" w:space="0" w:color="auto"/>
              <w:right w:val="single" w:sz="4" w:space="0" w:color="auto"/>
            </w:tcBorders>
            <w:vAlign w:val="center"/>
          </w:tcPr>
          <w:p w14:paraId="25C49477" w14:textId="7A0A1579" w:rsidR="00D25E2E" w:rsidRPr="002C0BEF" w:rsidRDefault="00D25E2E" w:rsidP="00D25E2E">
            <w:r>
              <w:t>N/A</w:t>
            </w:r>
          </w:p>
        </w:tc>
      </w:tr>
      <w:tr w:rsidR="00D25E2E" w:rsidRPr="007A5EFD" w14:paraId="6C2C3A8E" w14:textId="77777777" w:rsidTr="00F31687">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07F1B93D" w14:textId="485EE6C5" w:rsidR="00D25E2E" w:rsidRPr="007A5EFD" w:rsidRDefault="00D25E2E" w:rsidP="00D25E2E">
            <w:pPr>
              <w:rPr>
                <w:rStyle w:val="Questionlabel"/>
              </w:rPr>
            </w:pPr>
            <w:r w:rsidRPr="00D25E2E">
              <w:rPr>
                <w:rStyle w:val="Questionlabel"/>
                <w:b w:val="0"/>
                <w:bCs w:val="0"/>
              </w:rPr>
              <w:t>Y/N</w:t>
            </w:r>
          </w:p>
        </w:tc>
        <w:tc>
          <w:tcPr>
            <w:tcW w:w="6946" w:type="dxa"/>
            <w:gridSpan w:val="6"/>
            <w:tcBorders>
              <w:top w:val="single" w:sz="4" w:space="0" w:color="auto"/>
              <w:bottom w:val="single" w:sz="4" w:space="0" w:color="auto"/>
              <w:right w:val="single" w:sz="4" w:space="0" w:color="auto"/>
            </w:tcBorders>
            <w:noWrap/>
            <w:tcMar>
              <w:top w:w="108" w:type="dxa"/>
              <w:bottom w:w="108" w:type="dxa"/>
            </w:tcMar>
          </w:tcPr>
          <w:p w14:paraId="0D829F17" w14:textId="77777777" w:rsidR="00D25E2E" w:rsidRDefault="00D25E2E" w:rsidP="00D25E2E">
            <w:pPr>
              <w:keepNext/>
            </w:pPr>
            <w:r>
              <w:t xml:space="preserve">A copy of the Deed of Trust and ABN, if applicable. </w:t>
            </w:r>
          </w:p>
        </w:tc>
        <w:tc>
          <w:tcPr>
            <w:tcW w:w="1276" w:type="dxa"/>
            <w:tcBorders>
              <w:top w:val="single" w:sz="4" w:space="0" w:color="auto"/>
              <w:bottom w:val="single" w:sz="4" w:space="0" w:color="auto"/>
              <w:right w:val="single" w:sz="4" w:space="0" w:color="auto"/>
            </w:tcBorders>
            <w:vAlign w:val="center"/>
          </w:tcPr>
          <w:p w14:paraId="72E84E2E" w14:textId="7942A5AA" w:rsidR="00D25E2E" w:rsidRPr="002C0BEF" w:rsidRDefault="00D25E2E" w:rsidP="00D25E2E">
            <w:r>
              <w:t>Attached?</w:t>
            </w:r>
          </w:p>
        </w:tc>
        <w:tc>
          <w:tcPr>
            <w:tcW w:w="708" w:type="dxa"/>
            <w:tcBorders>
              <w:top w:val="single" w:sz="4" w:space="0" w:color="auto"/>
              <w:bottom w:val="single" w:sz="4" w:space="0" w:color="auto"/>
              <w:right w:val="single" w:sz="4" w:space="0" w:color="auto"/>
            </w:tcBorders>
            <w:vAlign w:val="center"/>
          </w:tcPr>
          <w:p w14:paraId="550C25EF" w14:textId="0CDA6066" w:rsidR="00D25E2E" w:rsidRPr="002C0BEF" w:rsidRDefault="00D25E2E" w:rsidP="00D25E2E">
            <w:r>
              <w:t>Y/N</w:t>
            </w:r>
          </w:p>
        </w:tc>
        <w:tc>
          <w:tcPr>
            <w:tcW w:w="709" w:type="dxa"/>
            <w:gridSpan w:val="3"/>
            <w:tcBorders>
              <w:top w:val="single" w:sz="4" w:space="0" w:color="auto"/>
              <w:bottom w:val="single" w:sz="4" w:space="0" w:color="auto"/>
              <w:right w:val="single" w:sz="4" w:space="0" w:color="auto"/>
            </w:tcBorders>
            <w:vAlign w:val="center"/>
          </w:tcPr>
          <w:p w14:paraId="5F5C1F5E" w14:textId="30B0E36D" w:rsidR="00D25E2E" w:rsidRPr="002C0BEF" w:rsidRDefault="00D25E2E" w:rsidP="00D25E2E">
            <w:r>
              <w:t>N/A</w:t>
            </w:r>
          </w:p>
        </w:tc>
      </w:tr>
      <w:tr w:rsidR="00D25E2E" w:rsidRPr="007A5EFD" w14:paraId="1D59ED40" w14:textId="77777777" w:rsidTr="00212E2A">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08230689" w14:textId="7BC7F472" w:rsidR="00D25E2E" w:rsidRDefault="00D25E2E" w:rsidP="00D25E2E">
            <w:r w:rsidRPr="00D25E2E">
              <w:rPr>
                <w:rStyle w:val="Questionlabel"/>
                <w:b w:val="0"/>
                <w:bCs w:val="0"/>
              </w:rPr>
              <w:t>Y/N</w:t>
            </w:r>
          </w:p>
        </w:tc>
        <w:tc>
          <w:tcPr>
            <w:tcW w:w="6946" w:type="dxa"/>
            <w:gridSpan w:val="6"/>
            <w:tcBorders>
              <w:top w:val="single" w:sz="4" w:space="0" w:color="auto"/>
              <w:bottom w:val="single" w:sz="4" w:space="0" w:color="auto"/>
              <w:right w:val="single" w:sz="4" w:space="0" w:color="auto"/>
            </w:tcBorders>
            <w:noWrap/>
            <w:tcMar>
              <w:top w:w="108" w:type="dxa"/>
              <w:bottom w:w="108" w:type="dxa"/>
            </w:tcMar>
          </w:tcPr>
          <w:p w14:paraId="1D2A84A8" w14:textId="77777777" w:rsidR="00D25E2E" w:rsidRDefault="00D25E2E" w:rsidP="00D25E2E">
            <w:pPr>
              <w:keepNext/>
            </w:pPr>
            <w:r>
              <w:t xml:space="preserve">A copy of an Authority Certificate issued under the </w:t>
            </w:r>
            <w:r w:rsidRPr="007C6679">
              <w:rPr>
                <w:i/>
                <w:iCs/>
              </w:rPr>
              <w:t>Northern Territory Aboriginal Sacred Sites Act 1989</w:t>
            </w:r>
            <w:r>
              <w:t xml:space="preserve">, if applicable.  </w:t>
            </w:r>
          </w:p>
        </w:tc>
        <w:tc>
          <w:tcPr>
            <w:tcW w:w="1276" w:type="dxa"/>
            <w:tcBorders>
              <w:top w:val="single" w:sz="4" w:space="0" w:color="auto"/>
              <w:bottom w:val="single" w:sz="4" w:space="0" w:color="auto"/>
              <w:right w:val="single" w:sz="4" w:space="0" w:color="auto"/>
            </w:tcBorders>
            <w:vAlign w:val="center"/>
          </w:tcPr>
          <w:p w14:paraId="656769BC" w14:textId="6EF5D9FB" w:rsidR="00D25E2E" w:rsidRDefault="00D25E2E" w:rsidP="00D25E2E">
            <w:r>
              <w:t>Attached?</w:t>
            </w:r>
          </w:p>
        </w:tc>
        <w:tc>
          <w:tcPr>
            <w:tcW w:w="708" w:type="dxa"/>
            <w:tcBorders>
              <w:top w:val="single" w:sz="4" w:space="0" w:color="auto"/>
              <w:bottom w:val="single" w:sz="4" w:space="0" w:color="auto"/>
              <w:right w:val="single" w:sz="4" w:space="0" w:color="auto"/>
            </w:tcBorders>
            <w:vAlign w:val="center"/>
          </w:tcPr>
          <w:p w14:paraId="4B503327" w14:textId="68B874EE" w:rsidR="00D25E2E" w:rsidRDefault="00D25E2E" w:rsidP="00D25E2E">
            <w:r>
              <w:t>Y/N</w:t>
            </w:r>
          </w:p>
        </w:tc>
        <w:tc>
          <w:tcPr>
            <w:tcW w:w="709" w:type="dxa"/>
            <w:gridSpan w:val="3"/>
            <w:tcBorders>
              <w:top w:val="single" w:sz="4" w:space="0" w:color="auto"/>
              <w:bottom w:val="single" w:sz="4" w:space="0" w:color="auto"/>
              <w:right w:val="single" w:sz="4" w:space="0" w:color="auto"/>
            </w:tcBorders>
            <w:vAlign w:val="center"/>
          </w:tcPr>
          <w:p w14:paraId="42BE65F3" w14:textId="076ACD51" w:rsidR="00D25E2E" w:rsidRDefault="00D25E2E" w:rsidP="00D25E2E">
            <w:r>
              <w:t>N/A</w:t>
            </w:r>
          </w:p>
        </w:tc>
      </w:tr>
      <w:tr w:rsidR="00D25E2E" w:rsidRPr="007A5EFD" w14:paraId="419472D3" w14:textId="77777777" w:rsidTr="00A57273">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41C09D14" w14:textId="40F9B44C" w:rsidR="00D25E2E" w:rsidRDefault="00D25E2E" w:rsidP="00D25E2E">
            <w:r w:rsidRPr="00D25E2E">
              <w:rPr>
                <w:rStyle w:val="Questionlabel"/>
                <w:b w:val="0"/>
                <w:bCs w:val="0"/>
              </w:rPr>
              <w:t>Y/N</w:t>
            </w:r>
          </w:p>
        </w:tc>
        <w:tc>
          <w:tcPr>
            <w:tcW w:w="6946" w:type="dxa"/>
            <w:gridSpan w:val="6"/>
            <w:tcBorders>
              <w:top w:val="single" w:sz="4" w:space="0" w:color="auto"/>
              <w:bottom w:val="single" w:sz="4" w:space="0" w:color="auto"/>
              <w:right w:val="single" w:sz="4" w:space="0" w:color="auto"/>
            </w:tcBorders>
            <w:noWrap/>
            <w:tcMar>
              <w:top w:w="108" w:type="dxa"/>
              <w:bottom w:w="108" w:type="dxa"/>
            </w:tcMar>
          </w:tcPr>
          <w:p w14:paraId="0EEBE8FA" w14:textId="77777777" w:rsidR="00D25E2E" w:rsidRDefault="00D25E2E" w:rsidP="00D25E2E">
            <w:pPr>
              <w:keepNext/>
            </w:pPr>
            <w:r>
              <w:t>For a sublease agreement for pastoral purposes, details of the sublessee’s experience in the pastoral industry in Australia and where relevant, that of the intended manager.</w:t>
            </w:r>
          </w:p>
        </w:tc>
        <w:tc>
          <w:tcPr>
            <w:tcW w:w="1276" w:type="dxa"/>
            <w:tcBorders>
              <w:top w:val="single" w:sz="4" w:space="0" w:color="auto"/>
              <w:bottom w:val="single" w:sz="4" w:space="0" w:color="auto"/>
              <w:right w:val="single" w:sz="4" w:space="0" w:color="auto"/>
            </w:tcBorders>
            <w:vAlign w:val="center"/>
          </w:tcPr>
          <w:p w14:paraId="34487F22" w14:textId="0B576D70" w:rsidR="00D25E2E" w:rsidRDefault="00D25E2E" w:rsidP="00D25E2E">
            <w:r>
              <w:t>Attached?</w:t>
            </w:r>
          </w:p>
        </w:tc>
        <w:tc>
          <w:tcPr>
            <w:tcW w:w="708" w:type="dxa"/>
            <w:tcBorders>
              <w:top w:val="single" w:sz="4" w:space="0" w:color="auto"/>
              <w:bottom w:val="single" w:sz="4" w:space="0" w:color="auto"/>
              <w:right w:val="single" w:sz="4" w:space="0" w:color="auto"/>
            </w:tcBorders>
            <w:vAlign w:val="center"/>
          </w:tcPr>
          <w:p w14:paraId="5C421830" w14:textId="340E1850" w:rsidR="00D25E2E" w:rsidRDefault="00D25E2E" w:rsidP="00D25E2E">
            <w:r>
              <w:t>Y/N</w:t>
            </w:r>
          </w:p>
        </w:tc>
        <w:tc>
          <w:tcPr>
            <w:tcW w:w="709" w:type="dxa"/>
            <w:gridSpan w:val="3"/>
            <w:tcBorders>
              <w:top w:val="single" w:sz="4" w:space="0" w:color="auto"/>
              <w:bottom w:val="single" w:sz="4" w:space="0" w:color="auto"/>
              <w:right w:val="single" w:sz="4" w:space="0" w:color="auto"/>
            </w:tcBorders>
            <w:vAlign w:val="center"/>
          </w:tcPr>
          <w:p w14:paraId="1556E4CE" w14:textId="1BC77880" w:rsidR="00D25E2E" w:rsidRDefault="00D25E2E" w:rsidP="00D25E2E">
            <w:r>
              <w:t>N/A</w:t>
            </w:r>
          </w:p>
        </w:tc>
      </w:tr>
      <w:tr w:rsidR="00D25E2E" w:rsidRPr="007A5EFD" w14:paraId="5E9A14DF" w14:textId="77777777" w:rsidTr="00D25E2E">
        <w:trPr>
          <w:trHeight w:val="27"/>
        </w:trPr>
        <w:tc>
          <w:tcPr>
            <w:tcW w:w="754" w:type="dxa"/>
            <w:tcBorders>
              <w:top w:val="single" w:sz="4" w:space="0" w:color="auto"/>
              <w:left w:val="single" w:sz="4" w:space="0" w:color="auto"/>
              <w:bottom w:val="single" w:sz="4" w:space="0" w:color="auto"/>
            </w:tcBorders>
            <w:noWrap/>
            <w:tcMar>
              <w:top w:w="108" w:type="dxa"/>
              <w:bottom w:w="108" w:type="dxa"/>
            </w:tcMar>
          </w:tcPr>
          <w:p w14:paraId="2A8566F8" w14:textId="46869D41" w:rsidR="00D25E2E" w:rsidRPr="007A5EFD" w:rsidRDefault="00D25E2E" w:rsidP="00D25E2E">
            <w:pPr>
              <w:rPr>
                <w:rStyle w:val="Questionlabel"/>
              </w:rPr>
            </w:pPr>
            <w:r w:rsidRPr="00D25E2E">
              <w:rPr>
                <w:rStyle w:val="Questionlabel"/>
                <w:b w:val="0"/>
                <w:bCs w:val="0"/>
              </w:rPr>
              <w:t>Y/N</w:t>
            </w:r>
          </w:p>
        </w:tc>
        <w:tc>
          <w:tcPr>
            <w:tcW w:w="9639" w:type="dxa"/>
            <w:gridSpan w:val="11"/>
            <w:tcBorders>
              <w:top w:val="single" w:sz="4" w:space="0" w:color="auto"/>
              <w:bottom w:val="single" w:sz="4" w:space="0" w:color="auto"/>
              <w:right w:val="single" w:sz="4" w:space="0" w:color="auto"/>
            </w:tcBorders>
            <w:noWrap/>
            <w:tcMar>
              <w:top w:w="108" w:type="dxa"/>
              <w:bottom w:w="108" w:type="dxa"/>
            </w:tcMar>
          </w:tcPr>
          <w:p w14:paraId="5ACBFC47" w14:textId="5A5CB44D" w:rsidR="00D25E2E" w:rsidRPr="002C0BEF" w:rsidRDefault="00D25E2E" w:rsidP="00D25E2E">
            <w:r>
              <w:t>A signed acknowledgement that the sublessee is aware of all lease covenants, conditions and reservations and an undertaking to comply with them and maintain all improvements necessary for sustainable pastoral production on the land.</w:t>
            </w:r>
          </w:p>
        </w:tc>
      </w:tr>
      <w:tr w:rsidR="00D25E2E" w:rsidRPr="007A5EFD" w14:paraId="46F75380" w14:textId="77777777" w:rsidTr="00D25E2E">
        <w:trPr>
          <w:trHeight w:val="727"/>
        </w:trPr>
        <w:tc>
          <w:tcPr>
            <w:tcW w:w="10393" w:type="dxa"/>
            <w:gridSpan w:val="12"/>
            <w:tcBorders>
              <w:top w:val="nil"/>
              <w:left w:val="nil"/>
              <w:bottom w:val="nil"/>
              <w:right w:val="nil"/>
            </w:tcBorders>
            <w:noWrap/>
            <w:tcMar>
              <w:left w:w="0" w:type="dxa"/>
              <w:right w:w="0" w:type="dxa"/>
            </w:tcMar>
          </w:tcPr>
          <w:p w14:paraId="0984DB32" w14:textId="77777777" w:rsidR="00D25E2E" w:rsidRDefault="00D25E2E" w:rsidP="00D25E2E">
            <w:pPr>
              <w:pStyle w:val="Heading1"/>
              <w:keepNext w:val="0"/>
              <w:keepLines w:val="0"/>
              <w:widowControl w:val="0"/>
            </w:pPr>
            <w:r>
              <w:t>Collection notice</w:t>
            </w:r>
          </w:p>
          <w:p w14:paraId="6434E862" w14:textId="0460A87F" w:rsidR="00D25E2E" w:rsidRDefault="00D25E2E" w:rsidP="00D25E2E">
            <w:r w:rsidRPr="007A6373">
              <w:t xml:space="preserve">The purpose </w:t>
            </w:r>
            <w:r>
              <w:t>of</w:t>
            </w:r>
            <w:r w:rsidRPr="007A6373">
              <w:t xml:space="preserve"> the collection of information within this form is to </w:t>
            </w:r>
            <w:r>
              <w:t xml:space="preserve">have the correct information and applicant contact details to assess the application under section 68 of the </w:t>
            </w:r>
            <w:r>
              <w:rPr>
                <w:i/>
                <w:iCs/>
              </w:rPr>
              <w:t>Pastoral Land Act 1992</w:t>
            </w:r>
            <w:r>
              <w:t xml:space="preserve">. The full name of the pastoral lessee and sublessee provided within this form will be used to make any consent notices that can be attached to documents registered with the Registrar-General under the </w:t>
            </w:r>
            <w:r>
              <w:rPr>
                <w:i/>
                <w:iCs/>
              </w:rPr>
              <w:t>Land Title Act 2000</w:t>
            </w:r>
            <w:r>
              <w:t>. If you do not provide the correct details within this form and consent notices are required to be re-issued, you may be charged a document preparation fee of $83 per document.</w:t>
            </w:r>
          </w:p>
          <w:p w14:paraId="6470F23B" w14:textId="77777777" w:rsidR="00D25E2E" w:rsidRDefault="00D25E2E" w:rsidP="00D25E2E"/>
          <w:p w14:paraId="16FB4E42" w14:textId="7581F0F6" w:rsidR="00D25E2E" w:rsidRDefault="00D25E2E" w:rsidP="00D25E2E">
            <w:r>
              <w:t xml:space="preserve">The Department of Environment, Parks and Water Security protects your personal information in compliance with the information privacy principles in the </w:t>
            </w:r>
            <w:r w:rsidRPr="00584A4F">
              <w:rPr>
                <w:i/>
                <w:iCs/>
              </w:rPr>
              <w:t>Information Act 2002</w:t>
            </w:r>
            <w:r>
              <w:t xml:space="preserve">. To find out more visit </w:t>
            </w:r>
            <w:hyperlink r:id="rId9" w:history="1">
              <w:r>
                <w:rPr>
                  <w:rStyle w:val="Hyperlink"/>
                </w:rPr>
                <w:t>Privacy policy | Department of Environment, Parks and Water Security</w:t>
              </w:r>
            </w:hyperlink>
            <w:r>
              <w:rPr>
                <w:rStyle w:val="FootnoteReference"/>
                <w:color w:val="0563C1" w:themeColor="hyperlink"/>
                <w:u w:val="single"/>
              </w:rPr>
              <w:footnoteReference w:id="1"/>
            </w:r>
            <w:r>
              <w:t>.</w:t>
            </w:r>
          </w:p>
          <w:p w14:paraId="69EF3DB6" w14:textId="4F352E4C" w:rsidR="00D25E2E" w:rsidRDefault="00D25E2E" w:rsidP="00D25E2E">
            <w:pPr>
              <w:pStyle w:val="Heading1"/>
              <w:keepNext w:val="0"/>
              <w:keepLines w:val="0"/>
              <w:widowControl w:val="0"/>
            </w:pPr>
            <w:r w:rsidRPr="00814AF6">
              <w:t>Further information</w:t>
            </w:r>
          </w:p>
          <w:p w14:paraId="034EB648" w14:textId="3EA348FF" w:rsidR="00D25E2E" w:rsidRDefault="00D25E2E" w:rsidP="00D25E2E">
            <w:r>
              <w:t xml:space="preserve">Please contact the </w:t>
            </w:r>
            <w:r w:rsidRPr="00584A4F">
              <w:t>Pastoral</w:t>
            </w:r>
            <w:r>
              <w:t xml:space="preserve"> Branch on (</w:t>
            </w:r>
            <w:r w:rsidRPr="00584A4F">
              <w:t>08</w:t>
            </w:r>
            <w:r>
              <w:t>)</w:t>
            </w:r>
            <w:r w:rsidRPr="00584A4F">
              <w:t xml:space="preserve"> 8999 4474 or email </w:t>
            </w:r>
            <w:hyperlink r:id="rId10" w:history="1">
              <w:r w:rsidRPr="002D57B4">
                <w:rPr>
                  <w:rStyle w:val="Hyperlink"/>
                </w:rPr>
                <w:t>rangelands@nt.gov.au</w:t>
              </w:r>
            </w:hyperlink>
            <w:r>
              <w:t xml:space="preserve"> if you have any questions about the application fees, preparing your application or completing this form</w:t>
            </w:r>
            <w:r w:rsidRPr="00584A4F">
              <w:t xml:space="preserve">.   </w:t>
            </w:r>
          </w:p>
          <w:p w14:paraId="711830B5" w14:textId="1A1F4F07" w:rsidR="00D25E2E" w:rsidRPr="00814AF6" w:rsidRDefault="00D25E2E" w:rsidP="00D25E2E">
            <w:pPr>
              <w:pStyle w:val="Heading1"/>
              <w:keepNext w:val="0"/>
              <w:keepLines w:val="0"/>
              <w:widowControl w:val="0"/>
            </w:pPr>
            <w:r>
              <w:t>How to submit</w:t>
            </w:r>
          </w:p>
          <w:p w14:paraId="645C60B8" w14:textId="111FE1C9" w:rsidR="00D25E2E" w:rsidRPr="00F15931" w:rsidRDefault="00D25E2E" w:rsidP="00D25E2E">
            <w:pPr>
              <w:widowControl w:val="0"/>
            </w:pPr>
            <w:r w:rsidRPr="00814AF6">
              <w:t>Email your completed form</w:t>
            </w:r>
            <w:r>
              <w:t xml:space="preserve"> and attachments to </w:t>
            </w:r>
            <w:hyperlink r:id="rId11" w:history="1">
              <w:r w:rsidRPr="002D57B4">
                <w:rPr>
                  <w:rStyle w:val="Hyperlink"/>
                </w:rPr>
                <w:t>rangelands@nt.gov.au</w:t>
              </w:r>
            </w:hyperlink>
            <w:r>
              <w:rPr>
                <w:rStyle w:val="Hyperlink"/>
              </w:rPr>
              <w:t>.</w:t>
            </w:r>
            <w:r>
              <w:t xml:space="preserve"> </w:t>
            </w:r>
          </w:p>
        </w:tc>
      </w:tr>
      <w:tr w:rsidR="00D25E2E" w:rsidRPr="007A5EFD" w14:paraId="76359953" w14:textId="77777777" w:rsidTr="00D25E2E">
        <w:trPr>
          <w:trHeight w:val="28"/>
        </w:trPr>
        <w:tc>
          <w:tcPr>
            <w:tcW w:w="10393" w:type="dxa"/>
            <w:gridSpan w:val="12"/>
            <w:tcBorders>
              <w:top w:val="nil"/>
              <w:left w:val="nil"/>
              <w:bottom w:val="nil"/>
              <w:right w:val="nil"/>
            </w:tcBorders>
            <w:noWrap/>
            <w:tcMar>
              <w:left w:w="0" w:type="dxa"/>
              <w:right w:w="0" w:type="dxa"/>
            </w:tcMar>
          </w:tcPr>
          <w:p w14:paraId="194B3B7B" w14:textId="77777777" w:rsidR="00D25E2E" w:rsidRPr="002C21A2" w:rsidRDefault="00D25E2E" w:rsidP="00D25E2E">
            <w:pPr>
              <w:pStyle w:val="Subtitle0"/>
              <w:spacing w:after="0"/>
              <w:rPr>
                <w:rStyle w:val="Hidden"/>
              </w:rPr>
            </w:pPr>
            <w:r w:rsidRPr="002C21A2">
              <w:rPr>
                <w:rStyle w:val="Hidden"/>
              </w:rPr>
              <w:t>End of form</w:t>
            </w:r>
          </w:p>
        </w:tc>
      </w:tr>
    </w:tbl>
    <w:p w14:paraId="0147F579"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B202" w14:textId="77777777" w:rsidR="00B17AB1" w:rsidRDefault="00B17AB1" w:rsidP="007332FF">
      <w:r>
        <w:separator/>
      </w:r>
    </w:p>
  </w:endnote>
  <w:endnote w:type="continuationSeparator" w:id="0">
    <w:p w14:paraId="1C5960A2" w14:textId="77777777" w:rsidR="00B17AB1" w:rsidRDefault="00B17AB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7C1" w14:textId="77777777" w:rsidR="002D0AA0" w:rsidRPr="001B3D22" w:rsidRDefault="002D0AA0" w:rsidP="00DA3F0D">
    <w:pPr>
      <w:pBdr>
        <w:top w:val="single" w:sz="4" w:space="1" w:color="auto"/>
      </w:pBdr>
      <w:spacing w:after="0"/>
      <w:rPr>
        <w:rStyle w:val="PageNumber"/>
      </w:rPr>
    </w:pPr>
    <w:r w:rsidRPr="001B3D22">
      <w:rPr>
        <w:rStyle w:val="PageNumber"/>
      </w:rPr>
      <w:t xml:space="preserve">Department of </w:t>
    </w:r>
    <w:sdt>
      <w:sdtPr>
        <w:rPr>
          <w:rStyle w:val="PageNumber"/>
          <w:b/>
        </w:rPr>
        <w:alias w:val="Company"/>
        <w:tag w:val=""/>
        <w:id w:val="-1423644036"/>
        <w:dataBinding w:prefixMappings="xmlns:ns0='http://schemas.openxmlformats.org/officeDocument/2006/extended-properties' " w:xpath="/ns0:Properties[1]/ns0:Company[1]" w:storeItemID="{6668398D-A668-4E3E-A5EB-62B293D839F1}"/>
        <w:text w:multiLine="1"/>
      </w:sdtPr>
      <w:sdtContent>
        <w:r>
          <w:rPr>
            <w:rStyle w:val="PageNumber"/>
            <w:b/>
          </w:rPr>
          <w:t>E</w:t>
        </w:r>
        <w:r w:rsidRPr="006E283C">
          <w:rPr>
            <w:rStyle w:val="PageNumber"/>
            <w:b/>
          </w:rPr>
          <w:t>N</w:t>
        </w:r>
        <w:r>
          <w:rPr>
            <w:rStyle w:val="PageNumber"/>
            <w:b/>
          </w:rPr>
          <w:t>VIRONMENT, PARKS AND WATER SECURITY</w:t>
        </w:r>
      </w:sdtContent>
    </w:sdt>
    <w:r w:rsidRPr="001B3D22">
      <w:rPr>
        <w:rStyle w:val="PageNumber"/>
      </w:rPr>
      <w:t xml:space="preserve"> </w:t>
    </w:r>
  </w:p>
  <w:p w14:paraId="26984A53" w14:textId="003CEA53" w:rsidR="00CA36A0" w:rsidRPr="002645D5" w:rsidRDefault="00000000" w:rsidP="002D0AA0">
    <w:pPr>
      <w:pStyle w:val="Footer"/>
      <w:rPr>
        <w:rStyle w:val="Hidden"/>
      </w:rPr>
    </w:pPr>
    <w:sdt>
      <w:sdtPr>
        <w:rPr>
          <w:rStyle w:val="PageNumber"/>
        </w:rPr>
        <w:alias w:val="Date"/>
        <w:tag w:val=""/>
        <w:id w:val="90137048"/>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Content>
        <w:r w:rsidR="002D0AA0">
          <w:rPr>
            <w:rStyle w:val="PageNumber"/>
          </w:rPr>
          <w:t>18 March 2024</w:t>
        </w:r>
      </w:sdtContent>
    </w:sdt>
    <w:r w:rsidR="002D0AA0" w:rsidRPr="001B3D22">
      <w:rPr>
        <w:rStyle w:val="PageNumber"/>
      </w:rPr>
      <w:t xml:space="preserve"> | Page </w:t>
    </w:r>
    <w:r w:rsidR="002D0AA0" w:rsidRPr="001B3D22">
      <w:rPr>
        <w:rStyle w:val="PageNumber"/>
      </w:rPr>
      <w:fldChar w:fldCharType="begin"/>
    </w:r>
    <w:r w:rsidR="002D0AA0" w:rsidRPr="001B3D22">
      <w:rPr>
        <w:rStyle w:val="PageNumber"/>
      </w:rPr>
      <w:instrText xml:space="preserve"> PAGE  \* Arabic  \* MERGEFORMAT </w:instrText>
    </w:r>
    <w:r w:rsidR="002D0AA0" w:rsidRPr="001B3D22">
      <w:rPr>
        <w:rStyle w:val="PageNumber"/>
      </w:rPr>
      <w:fldChar w:fldCharType="separate"/>
    </w:r>
    <w:r w:rsidR="002D0AA0">
      <w:rPr>
        <w:rStyle w:val="PageNumber"/>
      </w:rPr>
      <w:t>1</w:t>
    </w:r>
    <w:r w:rsidR="002D0AA0" w:rsidRPr="001B3D22">
      <w:rPr>
        <w:rStyle w:val="PageNumber"/>
      </w:rPr>
      <w:fldChar w:fldCharType="end"/>
    </w:r>
    <w:r w:rsidR="002D0AA0" w:rsidRPr="001B3D22">
      <w:rPr>
        <w:rStyle w:val="PageNumber"/>
      </w:rPr>
      <w:t xml:space="preserve"> of </w:t>
    </w:r>
    <w:r w:rsidR="002D0AA0" w:rsidRPr="001B3D22">
      <w:rPr>
        <w:rStyle w:val="PageNumber"/>
      </w:rPr>
      <w:fldChar w:fldCharType="begin"/>
    </w:r>
    <w:r w:rsidR="002D0AA0" w:rsidRPr="001B3D22">
      <w:rPr>
        <w:rStyle w:val="PageNumber"/>
      </w:rPr>
      <w:instrText xml:space="preserve"> NUMPAGES  \* Arabic  \* MERGEFORMAT </w:instrText>
    </w:r>
    <w:r w:rsidR="002D0AA0" w:rsidRPr="001B3D22">
      <w:rPr>
        <w:rStyle w:val="PageNumber"/>
      </w:rPr>
      <w:fldChar w:fldCharType="separate"/>
    </w:r>
    <w:r w:rsidR="002D0AA0">
      <w:rPr>
        <w:rStyle w:val="PageNumber"/>
      </w:rPr>
      <w:t>2</w:t>
    </w:r>
    <w:r w:rsidR="002D0AA0" w:rsidRPr="001B3D2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A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23F1A5" w14:textId="77777777" w:rsidTr="0087320B">
      <w:trPr>
        <w:cantSplit/>
        <w:trHeight w:hRule="exact" w:val="1134"/>
      </w:trPr>
      <w:tc>
        <w:tcPr>
          <w:tcW w:w="7767" w:type="dxa"/>
          <w:tcBorders>
            <w:top w:val="single" w:sz="4" w:space="0" w:color="auto"/>
          </w:tcBorders>
          <w:vAlign w:val="bottom"/>
        </w:tcPr>
        <w:p w14:paraId="373E6AD2" w14:textId="702DDF6C"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FE1AE0">
                <w:rPr>
                  <w:rStyle w:val="PageNumber"/>
                  <w:b/>
                </w:rPr>
                <w:t>E</w:t>
              </w:r>
              <w:r w:rsidRPr="006E283C">
                <w:rPr>
                  <w:rStyle w:val="PageNumber"/>
                  <w:b/>
                </w:rPr>
                <w:t>N</w:t>
              </w:r>
              <w:r w:rsidR="00FE1AE0">
                <w:rPr>
                  <w:rStyle w:val="PageNumber"/>
                  <w:b/>
                </w:rPr>
                <w:t>VIRONMENT, PARKS AND WATER SECURITY</w:t>
              </w:r>
            </w:sdtContent>
          </w:sdt>
          <w:r w:rsidRPr="001B3D22">
            <w:rPr>
              <w:rStyle w:val="PageNumber"/>
            </w:rPr>
            <w:t xml:space="preserve"> </w:t>
          </w:r>
        </w:p>
        <w:p w14:paraId="15986A53" w14:textId="2BEB7EA4" w:rsidR="002645D5" w:rsidRPr="00CE30CF" w:rsidRDefault="00000000" w:rsidP="00FE1AE0">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Content>
              <w:r w:rsidR="00FE1AE0">
                <w:rPr>
                  <w:rStyle w:val="PageNumber"/>
                </w:rPr>
                <w:t>18 March 2024</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1161A4">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1161A4">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3339D3D" w14:textId="77777777" w:rsidR="002645D5" w:rsidRPr="001E14EB" w:rsidRDefault="00661D1D" w:rsidP="002645D5">
          <w:pPr>
            <w:spacing w:after="0"/>
            <w:jc w:val="right"/>
          </w:pPr>
          <w:r>
            <w:rPr>
              <w:noProof/>
              <w:sz w:val="19"/>
              <w:lang w:eastAsia="en-AU"/>
            </w:rPr>
            <w:drawing>
              <wp:inline distT="0" distB="0" distL="0" distR="0" wp14:anchorId="597F4188" wp14:editId="0201F3AC">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3FA218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83B" w14:textId="77777777" w:rsidR="00B17AB1" w:rsidRDefault="00B17AB1" w:rsidP="007332FF">
      <w:r>
        <w:separator/>
      </w:r>
    </w:p>
  </w:footnote>
  <w:footnote w:type="continuationSeparator" w:id="0">
    <w:p w14:paraId="5203C7CB" w14:textId="77777777" w:rsidR="00B17AB1" w:rsidRDefault="00B17AB1" w:rsidP="007332FF">
      <w:r>
        <w:continuationSeparator/>
      </w:r>
    </w:p>
  </w:footnote>
  <w:footnote w:id="1">
    <w:p w14:paraId="1505F393" w14:textId="1FF766A3" w:rsidR="00D25E2E" w:rsidRDefault="00D25E2E">
      <w:pPr>
        <w:pStyle w:val="FootnoteText"/>
      </w:pPr>
      <w:r>
        <w:rPr>
          <w:rStyle w:val="FootnoteReference"/>
        </w:rPr>
        <w:footnoteRef/>
      </w:r>
      <w:r>
        <w:t xml:space="preserve"> </w:t>
      </w:r>
      <w:r w:rsidRPr="00D25E2E">
        <w:t>https://depws.nt.gov.au/consultation-publications/privacy-policy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48A" w14:textId="736F4AAD"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B10DB4">
          <w:rPr>
            <w:rStyle w:val="HeaderChar"/>
          </w:rPr>
          <w:t>Application to consent to sublease part of a pastoral 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5B76918" w14:textId="287BAA34" w:rsidR="00A53CF0" w:rsidRPr="00E908F1" w:rsidRDefault="007A6373" w:rsidP="00A53CF0">
        <w:pPr>
          <w:pStyle w:val="Title"/>
        </w:pPr>
        <w:r>
          <w:rPr>
            <w:rStyle w:val="TitleChar"/>
          </w:rPr>
          <w:t xml:space="preserve">Application to consent to sublease part </w:t>
        </w:r>
        <w:r w:rsidR="00D06C8E">
          <w:rPr>
            <w:rStyle w:val="TitleChar"/>
          </w:rPr>
          <w:t xml:space="preserve">of a </w:t>
        </w:r>
        <w:r>
          <w:rPr>
            <w:rStyle w:val="TitleChar"/>
          </w:rPr>
          <w:t>pastoral 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274900989">
    <w:abstractNumId w:val="19"/>
  </w:num>
  <w:num w:numId="2" w16cid:durableId="641422312">
    <w:abstractNumId w:val="11"/>
  </w:num>
  <w:num w:numId="3" w16cid:durableId="744110946">
    <w:abstractNumId w:val="36"/>
  </w:num>
  <w:num w:numId="4" w16cid:durableId="309676427">
    <w:abstractNumId w:val="23"/>
  </w:num>
  <w:num w:numId="5" w16cid:durableId="122580671">
    <w:abstractNumId w:val="15"/>
  </w:num>
  <w:num w:numId="6" w16cid:durableId="655644273">
    <w:abstractNumId w:val="7"/>
  </w:num>
  <w:num w:numId="7" w16cid:durableId="926771716">
    <w:abstractNumId w:val="25"/>
  </w:num>
  <w:num w:numId="8" w16cid:durableId="1867140012">
    <w:abstractNumId w:val="14"/>
  </w:num>
  <w:num w:numId="9" w16cid:durableId="1431313137">
    <w:abstractNumId w:val="35"/>
  </w:num>
  <w:num w:numId="10" w16cid:durableId="972324095">
    <w:abstractNumId w:val="21"/>
  </w:num>
  <w:num w:numId="11" w16cid:durableId="90872992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3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0AA0"/>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6724"/>
    <w:rsid w:val="004E019E"/>
    <w:rsid w:val="004E06EC"/>
    <w:rsid w:val="004E0A3F"/>
    <w:rsid w:val="004E2CB7"/>
    <w:rsid w:val="004F016A"/>
    <w:rsid w:val="004F1743"/>
    <w:rsid w:val="00500F94"/>
    <w:rsid w:val="00502FB3"/>
    <w:rsid w:val="00503DE9"/>
    <w:rsid w:val="0050530C"/>
    <w:rsid w:val="00505DEA"/>
    <w:rsid w:val="005060E5"/>
    <w:rsid w:val="00507782"/>
    <w:rsid w:val="00512A04"/>
    <w:rsid w:val="0051491E"/>
    <w:rsid w:val="00520499"/>
    <w:rsid w:val="0052341C"/>
    <w:rsid w:val="005249F5"/>
    <w:rsid w:val="005260F7"/>
    <w:rsid w:val="00543BD1"/>
    <w:rsid w:val="00556113"/>
    <w:rsid w:val="005621C4"/>
    <w:rsid w:val="00564C12"/>
    <w:rsid w:val="005654B8"/>
    <w:rsid w:val="00574836"/>
    <w:rsid w:val="005762CC"/>
    <w:rsid w:val="00582D3D"/>
    <w:rsid w:val="00584A4F"/>
    <w:rsid w:val="00590040"/>
    <w:rsid w:val="00595386"/>
    <w:rsid w:val="00597234"/>
    <w:rsid w:val="005A4AC0"/>
    <w:rsid w:val="005A539B"/>
    <w:rsid w:val="005A5FDF"/>
    <w:rsid w:val="005B0FB7"/>
    <w:rsid w:val="005B122A"/>
    <w:rsid w:val="005B18DE"/>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2BC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373"/>
    <w:rsid w:val="007A6A4F"/>
    <w:rsid w:val="007B03F5"/>
    <w:rsid w:val="007B5C09"/>
    <w:rsid w:val="007B5DA2"/>
    <w:rsid w:val="007C0966"/>
    <w:rsid w:val="007C19E7"/>
    <w:rsid w:val="007C5CFD"/>
    <w:rsid w:val="007C6679"/>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8420D"/>
    <w:rsid w:val="00A925EC"/>
    <w:rsid w:val="00A929AA"/>
    <w:rsid w:val="00A92B6B"/>
    <w:rsid w:val="00AA541E"/>
    <w:rsid w:val="00AD0DA4"/>
    <w:rsid w:val="00AD4169"/>
    <w:rsid w:val="00AE193F"/>
    <w:rsid w:val="00AE25C6"/>
    <w:rsid w:val="00AE2A8A"/>
    <w:rsid w:val="00AE306C"/>
    <w:rsid w:val="00AF28C1"/>
    <w:rsid w:val="00B02EF1"/>
    <w:rsid w:val="00B07C97"/>
    <w:rsid w:val="00B10DB4"/>
    <w:rsid w:val="00B11C67"/>
    <w:rsid w:val="00B15754"/>
    <w:rsid w:val="00B16002"/>
    <w:rsid w:val="00B17AB1"/>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6C8E"/>
    <w:rsid w:val="00D15D88"/>
    <w:rsid w:val="00D25E2E"/>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3F0D"/>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1DC3"/>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4F3A"/>
    <w:rsid w:val="00FD51B9"/>
    <w:rsid w:val="00FD5849"/>
    <w:rsid w:val="00FE03E4"/>
    <w:rsid w:val="00FE1AE0"/>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1AFC"/>
  <w15:docId w15:val="{55EC1819-9D2F-41AA-B512-502C5893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4D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gelands@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ngelands@nt.gov.au" TargetMode="External"/><Relationship Id="rId4" Type="http://schemas.openxmlformats.org/officeDocument/2006/relationships/styles" Target="styles.xml"/><Relationship Id="rId9" Type="http://schemas.openxmlformats.org/officeDocument/2006/relationships/hyperlink" Target="https://depws.nt.gov.au/consultation-publications/privacy-polic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1182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to consent to sublease part of a pastoral lease</vt:lpstr>
    </vt:vector>
  </TitlesOfParts>
  <Company>ENVIRONMENT, PARKS AND WATER SECURITY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consent to sublease part of a pastoral lease</dc:title>
  <dc:creator>NorthernTerritoryGovernment@ntgov.onmicrosoft.com</dc:creator>
  <cp:lastModifiedBy>Vanessa Madrill</cp:lastModifiedBy>
  <cp:revision>4</cp:revision>
  <cp:lastPrinted>2024-02-27T05:39:00Z</cp:lastPrinted>
  <dcterms:created xsi:type="dcterms:W3CDTF">2024-02-22T05:21:00Z</dcterms:created>
  <dcterms:modified xsi:type="dcterms:W3CDTF">2024-03-05T02:01:00Z</dcterms:modified>
</cp:coreProperties>
</file>