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D978" w14:textId="65ED1C74" w:rsidR="0092484B" w:rsidRDefault="0092484B" w:rsidP="0092484B">
      <w:pPr>
        <w:rPr>
          <w:rFonts w:ascii="Arial" w:hAnsi="Arial" w:cs="Arial"/>
          <w:b/>
          <w:sz w:val="12"/>
          <w:szCs w:val="12"/>
          <w:lang w:val="en-US"/>
        </w:rPr>
      </w:pPr>
    </w:p>
    <w:p w14:paraId="54696F66" w14:textId="60C541CA" w:rsidR="00766105" w:rsidRDefault="00766105" w:rsidP="0092484B">
      <w:pPr>
        <w:rPr>
          <w:rFonts w:ascii="Arial" w:hAnsi="Arial" w:cs="Arial"/>
          <w:b/>
          <w:sz w:val="12"/>
          <w:szCs w:val="12"/>
          <w:lang w:val="en-US"/>
        </w:rPr>
      </w:pPr>
    </w:p>
    <w:p w14:paraId="0A79DD58" w14:textId="77777777" w:rsidR="008F784B" w:rsidRDefault="008F784B" w:rsidP="0092484B">
      <w:pPr>
        <w:rPr>
          <w:rFonts w:ascii="Arial" w:hAnsi="Arial" w:cs="Arial"/>
          <w:b/>
          <w:sz w:val="12"/>
          <w:szCs w:val="12"/>
          <w:lang w:val="en-US"/>
        </w:rPr>
      </w:pPr>
    </w:p>
    <w:p w14:paraId="0EDB7321" w14:textId="13DC5F94" w:rsidR="00766105" w:rsidRDefault="00766105" w:rsidP="0092484B">
      <w:pPr>
        <w:rPr>
          <w:rFonts w:ascii="Arial" w:hAnsi="Arial" w:cs="Arial"/>
          <w:b/>
          <w:sz w:val="12"/>
          <w:szCs w:val="12"/>
          <w:lang w:val="en-US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766105" w14:paraId="3D34CC57" w14:textId="77777777" w:rsidTr="00F91E11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766105" w14:paraId="0E7E1FC2" w14:textId="77777777" w:rsidTr="0076610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2060"/>
                </w:tcPr>
                <w:p w14:paraId="3B643626" w14:textId="432F91A3" w:rsidR="00766105" w:rsidRDefault="00766105" w:rsidP="00766105">
                  <w:pPr>
                    <w:spacing w:before="48" w:after="48"/>
                  </w:pPr>
                  <w:r>
                    <w:t>January</w:t>
                  </w:r>
                </w:p>
              </w:tc>
            </w:tr>
            <w:tr w:rsidR="00766105" w14:paraId="78BFF271" w14:textId="77777777" w:rsidTr="00F91E11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66105" w14:paraId="7CA8D284" w14:textId="77777777" w:rsidTr="00F91E1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B0C35E2" w14:textId="421D1191" w:rsidR="00766105" w:rsidRDefault="00766105" w:rsidP="0076610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7BCF95" w14:textId="27CB0253" w:rsidR="00766105" w:rsidRDefault="00766105" w:rsidP="0076610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D74E9D" w14:textId="4C0F32E2" w:rsidR="00766105" w:rsidRDefault="00766105" w:rsidP="0076610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EF9B74" w14:textId="28D264B9" w:rsidR="00766105" w:rsidRDefault="00766105" w:rsidP="0076610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2B7061" w14:textId="7A3E1910" w:rsidR="00766105" w:rsidRDefault="00766105" w:rsidP="0076610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831EC4" w14:textId="34C645C4" w:rsidR="00766105" w:rsidRDefault="00766105" w:rsidP="0076610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4023C4" w14:textId="77777777" w:rsidR="00766105" w:rsidRDefault="00766105" w:rsidP="00766105">
                        <w:r>
                          <w:t>S</w:t>
                        </w:r>
                      </w:p>
                    </w:tc>
                  </w:tr>
                  <w:tr w:rsidR="00766105" w14:paraId="711299E7" w14:textId="77777777" w:rsidTr="009A60D4">
                    <w:tc>
                      <w:tcPr>
                        <w:tcW w:w="448" w:type="dxa"/>
                        <w:shd w:val="clear" w:color="auto" w:fill="002060"/>
                        <w:vAlign w:val="bottom"/>
                      </w:tcPr>
                      <w:p w14:paraId="73A11A9F" w14:textId="2EFF2353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  <w:color w:val="FFFFFF" w:themeColor="background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06872B98" w14:textId="15255927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0AA01401" w14:textId="4979FE59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A2C1D2A" w14:textId="1C442DCB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967B3F1" w14:textId="7CFF9302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2A6EFCAB" w14:textId="6B10F11A" w:rsidR="00766105" w:rsidRPr="009A60D4" w:rsidRDefault="00766105" w:rsidP="00766105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9A60D4">
                          <w:rPr>
                            <w:b/>
                            <w:bCs/>
                            <w:color w:val="FFFFFF" w:themeColor="background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EDFF6F9" w14:textId="307478B5" w:rsidR="00766105" w:rsidRPr="009A60D4" w:rsidRDefault="00766105" w:rsidP="00766105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9A60D4">
                          <w:rPr>
                            <w:b/>
                            <w:bCs/>
                            <w:color w:val="FFFFFF" w:themeColor="background1"/>
                          </w:rPr>
                          <w:t>7</w:t>
                        </w:r>
                      </w:p>
                    </w:tc>
                  </w:tr>
                  <w:tr w:rsidR="00766105" w14:paraId="7AFFEB9D" w14:textId="77777777" w:rsidTr="009A60D4"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1A71F09" w14:textId="7C79A505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35EA0AB" w14:textId="1D75AEDC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50469876" w14:textId="1AFE890B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F53C6A0" w14:textId="65BD6BCA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0BF7C736" w14:textId="71E8E1A8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BA2295A" w14:textId="5E80FE29" w:rsidR="00766105" w:rsidRPr="009A60D4" w:rsidRDefault="00766105" w:rsidP="00766105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9A60D4">
                          <w:rPr>
                            <w:b/>
                            <w:bCs/>
                            <w:color w:val="FFFFFF" w:themeColor="background1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57192727" w14:textId="4AF35F03" w:rsidR="00766105" w:rsidRPr="009A60D4" w:rsidRDefault="00766105" w:rsidP="00766105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9A60D4">
                          <w:rPr>
                            <w:b/>
                            <w:bCs/>
                            <w:color w:val="FFFFFF" w:themeColor="background1"/>
                          </w:rPr>
                          <w:t>14</w:t>
                        </w:r>
                      </w:p>
                    </w:tc>
                  </w:tr>
                  <w:tr w:rsidR="00766105" w14:paraId="48F83D6A" w14:textId="77777777" w:rsidTr="009A60D4"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6FEEE2E" w14:textId="2FD3FB04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D043633" w14:textId="3EEEBE63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65A0140C" w14:textId="7CE4FD67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92E022D" w14:textId="0DC8E60C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05164ED2" w14:textId="5656CB15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3DA72EE" w14:textId="2636ABF4" w:rsidR="00766105" w:rsidRPr="009A60D4" w:rsidRDefault="00766105" w:rsidP="00766105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9A60D4">
                          <w:rPr>
                            <w:b/>
                            <w:bCs/>
                            <w:color w:val="FFFFFF" w:themeColor="background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2E77E77C" w14:textId="33912DE0" w:rsidR="00766105" w:rsidRPr="009A60D4" w:rsidRDefault="00766105" w:rsidP="00766105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9A60D4">
                          <w:rPr>
                            <w:b/>
                            <w:bCs/>
                            <w:color w:val="FFFFFF" w:themeColor="background1"/>
                          </w:rPr>
                          <w:t>21</w:t>
                        </w:r>
                      </w:p>
                    </w:tc>
                  </w:tr>
                  <w:tr w:rsidR="00766105" w14:paraId="3984BBBC" w14:textId="77777777" w:rsidTr="009A60D4"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658DC47" w14:textId="09596B44" w:rsidR="00766105" w:rsidRPr="009A60D4" w:rsidRDefault="00766105" w:rsidP="00766105">
                        <w:pPr>
                          <w:jc w:val="left"/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A0788A7" w14:textId="090606A9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1E12480F" w14:textId="215B460B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E6335AD" w14:textId="62D405B9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2060"/>
                        <w:vAlign w:val="bottom"/>
                      </w:tcPr>
                      <w:p w14:paraId="7F0EF999" w14:textId="5DEE822E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  <w:color w:val="FFFFFF" w:themeColor="background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C8A54EB" w14:textId="35247ADC" w:rsidR="00766105" w:rsidRPr="009A60D4" w:rsidRDefault="00766105" w:rsidP="00766105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9A60D4">
                          <w:rPr>
                            <w:b/>
                            <w:bCs/>
                            <w:color w:val="FFFFFF" w:themeColor="background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61E8C2C4" w14:textId="73A2177F" w:rsidR="00766105" w:rsidRPr="009A60D4" w:rsidRDefault="00766105" w:rsidP="00766105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9A60D4">
                          <w:rPr>
                            <w:b/>
                            <w:bCs/>
                            <w:color w:val="FFFFFF" w:themeColor="background1"/>
                          </w:rPr>
                          <w:t>28</w:t>
                        </w:r>
                      </w:p>
                    </w:tc>
                  </w:tr>
                  <w:tr w:rsidR="00766105" w14:paraId="2F7BC6E4" w14:textId="77777777" w:rsidTr="00F91E11">
                    <w:tc>
                      <w:tcPr>
                        <w:tcW w:w="448" w:type="dxa"/>
                        <w:vAlign w:val="bottom"/>
                      </w:tcPr>
                      <w:p w14:paraId="3422EFAB" w14:textId="5C6616D9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513AD4" w14:textId="0D1A4BB8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64AAA56" w14:textId="1953A149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  <w:r w:rsidRPr="009A60D4">
                          <w:rPr>
                            <w:b/>
                            <w:bCs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9757E7B" w14:textId="385F2BDC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B821B56" w14:textId="77777777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95F863D" w14:textId="77777777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0AD9D63" w14:textId="77777777" w:rsidR="00766105" w:rsidRPr="009A60D4" w:rsidRDefault="00766105" w:rsidP="0076610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900287" w14:paraId="449E8FF9" w14:textId="77777777" w:rsidTr="00372227">
                    <w:trPr>
                      <w:trHeight w:val="512"/>
                    </w:trPr>
                    <w:tc>
                      <w:tcPr>
                        <w:tcW w:w="3136" w:type="dxa"/>
                        <w:gridSpan w:val="7"/>
                      </w:tcPr>
                      <w:p w14:paraId="3BC23206" w14:textId="77777777" w:rsidR="00900287" w:rsidRDefault="002B28F2" w:rsidP="002B28F2">
                        <w:pPr>
                          <w:jc w:val="both"/>
                        </w:pPr>
                        <w:r w:rsidRPr="002B28F2">
                          <w:rPr>
                            <w:bCs/>
                            <w:sz w:val="12"/>
                            <w:szCs w:val="18"/>
                          </w:rPr>
                          <w:t xml:space="preserve">1 </w:t>
                        </w:r>
                        <w:r>
                          <w:rPr>
                            <w:bCs/>
                            <w:sz w:val="12"/>
                            <w:szCs w:val="18"/>
                          </w:rPr>
                          <w:t>–</w:t>
                        </w:r>
                        <w:r>
                          <w:t xml:space="preserve"> </w:t>
                        </w:r>
                        <w:r w:rsidRPr="002B28F2">
                          <w:rPr>
                            <w:bCs/>
                            <w:sz w:val="12"/>
                            <w:szCs w:val="18"/>
                          </w:rPr>
                          <w:t>New Years Day holiday</w:t>
                        </w:r>
                        <w:r>
                          <w:t xml:space="preserve"> </w:t>
                        </w:r>
                      </w:p>
                      <w:p w14:paraId="3CD5F5D3" w14:textId="77777777" w:rsidR="002B28F2" w:rsidRDefault="002B28F2" w:rsidP="002B28F2">
                        <w:pPr>
                          <w:jc w:val="both"/>
                          <w:rPr>
                            <w:sz w:val="12"/>
                            <w:szCs w:val="18"/>
                          </w:rPr>
                        </w:pPr>
                        <w:r w:rsidRPr="002B28F2">
                          <w:rPr>
                            <w:sz w:val="12"/>
                            <w:szCs w:val="18"/>
                          </w:rPr>
                          <w:t>26</w:t>
                        </w:r>
                        <w:r>
                          <w:rPr>
                            <w:sz w:val="12"/>
                            <w:szCs w:val="18"/>
                          </w:rPr>
                          <w:t xml:space="preserve"> – Australia Day </w:t>
                        </w:r>
                      </w:p>
                      <w:p w14:paraId="71A0E5D8" w14:textId="39E74BC8" w:rsidR="00862E02" w:rsidRPr="002B28F2" w:rsidRDefault="002B28F2" w:rsidP="002B28F2">
                        <w:pPr>
                          <w:jc w:val="both"/>
                          <w:rPr>
                            <w:sz w:val="12"/>
                            <w:szCs w:val="18"/>
                          </w:rPr>
                        </w:pPr>
                        <w:r>
                          <w:rPr>
                            <w:sz w:val="12"/>
                            <w:szCs w:val="18"/>
                          </w:rPr>
                          <w:t xml:space="preserve">29 – Term 1 starts </w:t>
                        </w:r>
                      </w:p>
                    </w:tc>
                  </w:tr>
                </w:tbl>
                <w:p w14:paraId="786C95E9" w14:textId="77777777" w:rsidR="00766105" w:rsidRDefault="00766105" w:rsidP="00766105"/>
              </w:tc>
            </w:tr>
          </w:tbl>
          <w:p w14:paraId="76C4E158" w14:textId="77777777" w:rsidR="00766105" w:rsidRDefault="00766105" w:rsidP="00F91E11"/>
        </w:tc>
        <w:tc>
          <w:tcPr>
            <w:tcW w:w="579" w:type="dxa"/>
          </w:tcPr>
          <w:p w14:paraId="7A05D664" w14:textId="77777777" w:rsidR="00766105" w:rsidRDefault="00766105" w:rsidP="00F91E11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766105" w14:paraId="60CE619A" w14:textId="77777777" w:rsidTr="0076610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2060"/>
                </w:tcPr>
                <w:p w14:paraId="4CFEAA0C" w14:textId="169A1DAB" w:rsidR="00766105" w:rsidRDefault="00766105" w:rsidP="00F91E11">
                  <w:pPr>
                    <w:spacing w:before="48" w:after="48"/>
                  </w:pPr>
                  <w:r>
                    <w:t>February</w:t>
                  </w:r>
                </w:p>
              </w:tc>
            </w:tr>
            <w:tr w:rsidR="00766105" w14:paraId="401286A9" w14:textId="77777777" w:rsidTr="00F91E11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66105" w14:paraId="7E943628" w14:textId="77777777" w:rsidTr="00F91E1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8834994" w14:textId="1FA964E9" w:rsidR="00766105" w:rsidRDefault="00766105" w:rsidP="0076610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AA9D8B" w14:textId="17543684" w:rsidR="00766105" w:rsidRDefault="00766105" w:rsidP="0076610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6A8AC1" w14:textId="137DF0B7" w:rsidR="00766105" w:rsidRDefault="00766105" w:rsidP="0076610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59DCDD" w14:textId="48729904" w:rsidR="00766105" w:rsidRDefault="00766105" w:rsidP="0076610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7AE073" w14:textId="132129BB" w:rsidR="00766105" w:rsidRDefault="00766105" w:rsidP="0076610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0197A2" w14:textId="1BD9F1C0" w:rsidR="00766105" w:rsidRDefault="00766105" w:rsidP="0076610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23056E" w14:textId="36BA1EA3" w:rsidR="00766105" w:rsidRDefault="00766105" w:rsidP="00766105">
                        <w:r>
                          <w:t>S</w:t>
                        </w:r>
                      </w:p>
                    </w:tc>
                  </w:tr>
                  <w:tr w:rsidR="008F784B" w14:paraId="57B1E810" w14:textId="77777777" w:rsidTr="008616F9">
                    <w:tc>
                      <w:tcPr>
                        <w:tcW w:w="448" w:type="dxa"/>
                        <w:vAlign w:val="bottom"/>
                      </w:tcPr>
                      <w:p w14:paraId="16EE9DA3" w14:textId="77777777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B22287E" w14:textId="3FF3AA5A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8783F0B" w14:textId="523E6D4B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8175799" w14:textId="52F5CB7E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28850D0" w14:textId="3B767D21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0291194D" w14:textId="006A2DF6" w:rsidR="008F784B" w:rsidRPr="008616F9" w:rsidRDefault="008F784B" w:rsidP="008F784B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8616F9">
                          <w:rPr>
                            <w:b/>
                            <w:bCs/>
                            <w:color w:val="FFFFFF" w:themeColor="background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13845B5E" w14:textId="211C3588" w:rsidR="008F784B" w:rsidRPr="008616F9" w:rsidRDefault="008F784B" w:rsidP="008F784B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8616F9">
                          <w:rPr>
                            <w:b/>
                            <w:bCs/>
                            <w:color w:val="FFFFFF" w:themeColor="background1"/>
                          </w:rPr>
                          <w:t>4</w:t>
                        </w:r>
                      </w:p>
                    </w:tc>
                  </w:tr>
                  <w:tr w:rsidR="008F784B" w14:paraId="6A0BDC41" w14:textId="77777777" w:rsidTr="008616F9">
                    <w:tc>
                      <w:tcPr>
                        <w:tcW w:w="448" w:type="dxa"/>
                        <w:vAlign w:val="bottom"/>
                      </w:tcPr>
                      <w:p w14:paraId="5F208028" w14:textId="633FA7A7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CE17045" w14:textId="1F80FCB2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F9CFCED" w14:textId="4F6CDF26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4A005A8" w14:textId="322704EA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A05FE16" w14:textId="3F2767B3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12F155CE" w14:textId="6156FA1D" w:rsidR="008F784B" w:rsidRPr="008616F9" w:rsidRDefault="008F784B" w:rsidP="008F784B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8616F9">
                          <w:rPr>
                            <w:b/>
                            <w:bCs/>
                            <w:color w:val="FFFFFF" w:themeColor="background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F758212" w14:textId="250FB5EC" w:rsidR="008F784B" w:rsidRPr="008616F9" w:rsidRDefault="008F784B" w:rsidP="008F784B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8616F9">
                          <w:rPr>
                            <w:b/>
                            <w:bCs/>
                            <w:color w:val="FFFFFF" w:themeColor="background1"/>
                          </w:rPr>
                          <w:t>11</w:t>
                        </w:r>
                      </w:p>
                    </w:tc>
                  </w:tr>
                  <w:tr w:rsidR="008F784B" w14:paraId="12CFCC9A" w14:textId="77777777" w:rsidTr="008616F9">
                    <w:tc>
                      <w:tcPr>
                        <w:tcW w:w="448" w:type="dxa"/>
                        <w:vAlign w:val="bottom"/>
                      </w:tcPr>
                      <w:p w14:paraId="640DA325" w14:textId="1AB77F9A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A38B41B" w14:textId="7C7E8BC1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C625EB3" w14:textId="11F44402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4D7F2A4" w14:textId="08F3133F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842990" w14:textId="63EEA580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583B44B0" w14:textId="7925C460" w:rsidR="008F784B" w:rsidRPr="008616F9" w:rsidRDefault="008F784B" w:rsidP="008F784B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8616F9">
                          <w:rPr>
                            <w:b/>
                            <w:bCs/>
                            <w:color w:val="FFFFFF" w:themeColor="background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4C709CC" w14:textId="5421258B" w:rsidR="008F784B" w:rsidRPr="008616F9" w:rsidRDefault="008F784B" w:rsidP="008F784B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8616F9">
                          <w:rPr>
                            <w:b/>
                            <w:bCs/>
                            <w:color w:val="FFFFFF" w:themeColor="background1"/>
                          </w:rPr>
                          <w:t>18</w:t>
                        </w:r>
                      </w:p>
                    </w:tc>
                  </w:tr>
                  <w:tr w:rsidR="008F784B" w14:paraId="7D9EBA89" w14:textId="77777777" w:rsidTr="008616F9">
                    <w:tc>
                      <w:tcPr>
                        <w:tcW w:w="448" w:type="dxa"/>
                        <w:vAlign w:val="bottom"/>
                      </w:tcPr>
                      <w:p w14:paraId="48E8DC3A" w14:textId="30A903E4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8558453" w14:textId="2D72AFAB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3C2232A" w14:textId="159756A0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9CBF93E" w14:textId="428C1813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125AA73" w14:textId="57848946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D08B90C" w14:textId="34E08480" w:rsidR="008F784B" w:rsidRPr="008616F9" w:rsidRDefault="008F784B" w:rsidP="008F784B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8616F9">
                          <w:rPr>
                            <w:b/>
                            <w:bCs/>
                            <w:color w:val="FFFFFF" w:themeColor="background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12AFCED7" w14:textId="02A41FC2" w:rsidR="008F784B" w:rsidRPr="008616F9" w:rsidRDefault="008F784B" w:rsidP="008F784B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8616F9">
                          <w:rPr>
                            <w:b/>
                            <w:bCs/>
                            <w:color w:val="FFFFFF" w:themeColor="background1"/>
                          </w:rPr>
                          <w:t>25</w:t>
                        </w:r>
                      </w:p>
                    </w:tc>
                  </w:tr>
                  <w:tr w:rsidR="008F784B" w14:paraId="47E8DA23" w14:textId="77777777" w:rsidTr="00F91E11">
                    <w:tc>
                      <w:tcPr>
                        <w:tcW w:w="448" w:type="dxa"/>
                        <w:vAlign w:val="bottom"/>
                      </w:tcPr>
                      <w:p w14:paraId="4D670EF5" w14:textId="6A5077E4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5B5AA25" w14:textId="2308D032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54CF874" w14:textId="279DBB53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4E437A9" w14:textId="452270D6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23806BE" w14:textId="77777777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A677148" w14:textId="77777777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D718ADB" w14:textId="77777777" w:rsidR="008F784B" w:rsidRPr="008616F9" w:rsidRDefault="008F784B" w:rsidP="008F784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353C67" w14:paraId="04EB7B14" w14:textId="77777777" w:rsidTr="001A22A0">
                    <w:trPr>
                      <w:trHeight w:val="512"/>
                    </w:trPr>
                    <w:tc>
                      <w:tcPr>
                        <w:tcW w:w="3136" w:type="dxa"/>
                        <w:gridSpan w:val="7"/>
                      </w:tcPr>
                      <w:p w14:paraId="22666A58" w14:textId="77777777" w:rsidR="00353C67" w:rsidRDefault="00353C67" w:rsidP="00F91E11"/>
                      <w:p w14:paraId="78D455C6" w14:textId="00E74323" w:rsidR="00862E02" w:rsidRDefault="00862E02" w:rsidP="00862E02">
                        <w:pPr>
                          <w:jc w:val="left"/>
                        </w:pPr>
                      </w:p>
                    </w:tc>
                  </w:tr>
                </w:tbl>
                <w:p w14:paraId="58DD6257" w14:textId="77777777" w:rsidR="00766105" w:rsidRDefault="00766105" w:rsidP="00F91E11"/>
              </w:tc>
            </w:tr>
          </w:tbl>
          <w:p w14:paraId="21C4E02E" w14:textId="77777777" w:rsidR="00766105" w:rsidRDefault="00766105" w:rsidP="00F91E11"/>
        </w:tc>
        <w:tc>
          <w:tcPr>
            <w:tcW w:w="579" w:type="dxa"/>
          </w:tcPr>
          <w:p w14:paraId="18D915F0" w14:textId="77777777" w:rsidR="00766105" w:rsidRDefault="00766105" w:rsidP="00F91E11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766105" w14:paraId="266D1128" w14:textId="77777777" w:rsidTr="0076610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2060"/>
                </w:tcPr>
                <w:p w14:paraId="5B2B47C4" w14:textId="3A226F75" w:rsidR="00766105" w:rsidRDefault="00766105" w:rsidP="00F91E11">
                  <w:pPr>
                    <w:spacing w:before="48" w:after="48"/>
                  </w:pPr>
                  <w:r>
                    <w:t>March</w:t>
                  </w:r>
                </w:p>
              </w:tc>
            </w:tr>
            <w:tr w:rsidR="00766105" w14:paraId="6814BCE3" w14:textId="77777777" w:rsidTr="00F91E11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66105" w14:paraId="669E17DA" w14:textId="77777777" w:rsidTr="00F91E1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137F509" w14:textId="04C0E725" w:rsidR="00766105" w:rsidRDefault="00766105" w:rsidP="0076610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C03B61" w14:textId="234A41F6" w:rsidR="00766105" w:rsidRDefault="00766105" w:rsidP="0076610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B2BB4C" w14:textId="60E665F6" w:rsidR="00766105" w:rsidRDefault="00766105" w:rsidP="0076610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C84240" w14:textId="6A36D7B6" w:rsidR="00766105" w:rsidRDefault="00766105" w:rsidP="0076610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A283D2" w14:textId="3ABDD3EF" w:rsidR="00766105" w:rsidRDefault="00766105" w:rsidP="0076610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A7B86E" w14:textId="6623D574" w:rsidR="00766105" w:rsidRDefault="00766105" w:rsidP="0076610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5AFCB9" w14:textId="064CD897" w:rsidR="00766105" w:rsidRDefault="00766105" w:rsidP="00766105">
                        <w:r>
                          <w:t>S</w:t>
                        </w:r>
                      </w:p>
                    </w:tc>
                  </w:tr>
                  <w:tr w:rsidR="00766105" w14:paraId="5A68576E" w14:textId="77777777" w:rsidTr="008616F9">
                    <w:tc>
                      <w:tcPr>
                        <w:tcW w:w="448" w:type="dxa"/>
                        <w:vAlign w:val="bottom"/>
                      </w:tcPr>
                      <w:p w14:paraId="5A05F8E9" w14:textId="77777777" w:rsidR="00766105" w:rsidRPr="008616F9" w:rsidRDefault="00766105" w:rsidP="00F91E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22AE002" w14:textId="77777777" w:rsidR="00766105" w:rsidRPr="008616F9" w:rsidRDefault="00766105" w:rsidP="00F91E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1E06CA4" w14:textId="77777777" w:rsidR="00766105" w:rsidRPr="008616F9" w:rsidRDefault="00766105" w:rsidP="00F91E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9B4A719" w14:textId="77777777" w:rsidR="00766105" w:rsidRPr="008616F9" w:rsidRDefault="00766105" w:rsidP="00F91E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27B238D" w14:textId="77777777" w:rsidR="00766105" w:rsidRPr="008616F9" w:rsidRDefault="00766105" w:rsidP="00F91E11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90FBE46" w14:textId="77777777" w:rsidR="00766105" w:rsidRPr="008616F9" w:rsidRDefault="00766105" w:rsidP="00F91E11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8616F9">
                          <w:rPr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6C036C8D" w14:textId="77777777" w:rsidR="00766105" w:rsidRPr="008616F9" w:rsidRDefault="00766105" w:rsidP="00F91E11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8616F9">
                          <w:rPr>
                            <w:b/>
                            <w:bCs/>
                            <w:color w:val="FFFFFF" w:themeColor="background1"/>
                          </w:rPr>
                          <w:t>3</w:t>
                        </w:r>
                      </w:p>
                    </w:tc>
                  </w:tr>
                  <w:tr w:rsidR="00766105" w14:paraId="33814AC7" w14:textId="77777777" w:rsidTr="008616F9">
                    <w:tc>
                      <w:tcPr>
                        <w:tcW w:w="448" w:type="dxa"/>
                        <w:vAlign w:val="bottom"/>
                      </w:tcPr>
                      <w:p w14:paraId="6FEEFAB0" w14:textId="77777777" w:rsidR="00766105" w:rsidRPr="008616F9" w:rsidRDefault="00766105" w:rsidP="00F91E11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E142913" w14:textId="77777777" w:rsidR="00766105" w:rsidRPr="008616F9" w:rsidRDefault="00766105" w:rsidP="00F91E11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78908D" w14:textId="77777777" w:rsidR="00766105" w:rsidRPr="008616F9" w:rsidRDefault="00766105" w:rsidP="00F91E11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A4E321B" w14:textId="77777777" w:rsidR="00766105" w:rsidRPr="008616F9" w:rsidRDefault="00766105" w:rsidP="00F91E11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4E5418D" w14:textId="77777777" w:rsidR="00766105" w:rsidRPr="008616F9" w:rsidRDefault="00766105" w:rsidP="00F91E11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0A108EED" w14:textId="77777777" w:rsidR="00766105" w:rsidRPr="008616F9" w:rsidRDefault="00766105" w:rsidP="00F91E11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8616F9">
                          <w:rPr>
                            <w:b/>
                            <w:bCs/>
                            <w:color w:val="FFFFFF" w:themeColor="background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847BF43" w14:textId="77777777" w:rsidR="00766105" w:rsidRPr="008616F9" w:rsidRDefault="00766105" w:rsidP="00F91E11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8616F9">
                          <w:rPr>
                            <w:b/>
                            <w:bCs/>
                            <w:color w:val="FFFFFF" w:themeColor="background1"/>
                          </w:rPr>
                          <w:t>10</w:t>
                        </w:r>
                      </w:p>
                    </w:tc>
                  </w:tr>
                  <w:tr w:rsidR="00766105" w14:paraId="3BB2B4EF" w14:textId="77777777" w:rsidTr="008616F9">
                    <w:tc>
                      <w:tcPr>
                        <w:tcW w:w="448" w:type="dxa"/>
                        <w:vAlign w:val="bottom"/>
                      </w:tcPr>
                      <w:p w14:paraId="021E7B2E" w14:textId="77777777" w:rsidR="00766105" w:rsidRPr="008616F9" w:rsidRDefault="00766105" w:rsidP="00F91E11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66840BE" w14:textId="77777777" w:rsidR="00766105" w:rsidRPr="008616F9" w:rsidRDefault="00766105" w:rsidP="00F91E11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888993C" w14:textId="77777777" w:rsidR="00766105" w:rsidRPr="008616F9" w:rsidRDefault="00766105" w:rsidP="00F91E11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6B65F8" w14:textId="77777777" w:rsidR="00766105" w:rsidRPr="008616F9" w:rsidRDefault="00766105" w:rsidP="00F91E11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233A666" w14:textId="77777777" w:rsidR="00766105" w:rsidRPr="008616F9" w:rsidRDefault="00766105" w:rsidP="00F91E11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2835F96" w14:textId="77777777" w:rsidR="00766105" w:rsidRPr="008616F9" w:rsidRDefault="00766105" w:rsidP="00F91E11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8616F9">
                          <w:rPr>
                            <w:b/>
                            <w:bCs/>
                            <w:color w:val="FFFFFF" w:themeColor="background1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4F6D0BC" w14:textId="77777777" w:rsidR="00766105" w:rsidRPr="008616F9" w:rsidRDefault="00766105" w:rsidP="00F91E11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8616F9">
                          <w:rPr>
                            <w:b/>
                            <w:bCs/>
                            <w:color w:val="FFFFFF" w:themeColor="background1"/>
                          </w:rPr>
                          <w:t>17</w:t>
                        </w:r>
                      </w:p>
                    </w:tc>
                  </w:tr>
                  <w:tr w:rsidR="00766105" w14:paraId="4C9F6F9D" w14:textId="77777777" w:rsidTr="008616F9">
                    <w:tc>
                      <w:tcPr>
                        <w:tcW w:w="448" w:type="dxa"/>
                        <w:vAlign w:val="bottom"/>
                      </w:tcPr>
                      <w:p w14:paraId="51D3F962" w14:textId="77777777" w:rsidR="00766105" w:rsidRPr="008616F9" w:rsidRDefault="00766105" w:rsidP="00F91E11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C130628" w14:textId="77777777" w:rsidR="00766105" w:rsidRPr="008616F9" w:rsidRDefault="00766105" w:rsidP="00F91E11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0E01968" w14:textId="77777777" w:rsidR="00766105" w:rsidRPr="008616F9" w:rsidRDefault="00766105" w:rsidP="00F91E11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03B5B57" w14:textId="77777777" w:rsidR="00766105" w:rsidRPr="008616F9" w:rsidRDefault="00766105" w:rsidP="00F91E11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02BC0B2" w14:textId="77777777" w:rsidR="00766105" w:rsidRPr="008616F9" w:rsidRDefault="00766105" w:rsidP="00F91E11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298C26F6" w14:textId="77777777" w:rsidR="00766105" w:rsidRPr="008616F9" w:rsidRDefault="00766105" w:rsidP="00F91E11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8616F9">
                          <w:rPr>
                            <w:b/>
                            <w:bCs/>
                            <w:color w:val="FFFFFF" w:themeColor="background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00BF795C" w14:textId="77777777" w:rsidR="00766105" w:rsidRPr="008616F9" w:rsidRDefault="00766105" w:rsidP="00F91E11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8616F9">
                          <w:rPr>
                            <w:b/>
                            <w:bCs/>
                            <w:color w:val="FFFFFF" w:themeColor="background1"/>
                          </w:rPr>
                          <w:t>24</w:t>
                        </w:r>
                      </w:p>
                    </w:tc>
                  </w:tr>
                  <w:tr w:rsidR="008534D2" w14:paraId="05D9ED6F" w14:textId="77777777" w:rsidTr="00222C17">
                    <w:tc>
                      <w:tcPr>
                        <w:tcW w:w="448" w:type="dxa"/>
                        <w:vAlign w:val="bottom"/>
                      </w:tcPr>
                      <w:p w14:paraId="1B89AA2D" w14:textId="77777777" w:rsidR="008534D2" w:rsidRPr="008616F9" w:rsidRDefault="008534D2" w:rsidP="008534D2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52364D" w14:textId="77777777" w:rsidR="008534D2" w:rsidRPr="008616F9" w:rsidRDefault="008534D2" w:rsidP="008534D2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BF9D30E" w14:textId="77777777" w:rsidR="008534D2" w:rsidRPr="008616F9" w:rsidRDefault="008534D2" w:rsidP="008534D2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A22AAEE" w14:textId="77777777" w:rsidR="008534D2" w:rsidRPr="008616F9" w:rsidRDefault="008534D2" w:rsidP="008534D2">
                        <w:pPr>
                          <w:rPr>
                            <w:b/>
                            <w:bCs/>
                          </w:rPr>
                        </w:pPr>
                        <w:r w:rsidRPr="008616F9">
                          <w:rPr>
                            <w:b/>
                            <w:bCs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2060"/>
                        <w:vAlign w:val="bottom"/>
                      </w:tcPr>
                      <w:p w14:paraId="4F046D90" w14:textId="77777777" w:rsidR="008534D2" w:rsidRPr="008616F9" w:rsidRDefault="008534D2" w:rsidP="008534D2">
                        <w:pPr>
                          <w:rPr>
                            <w:b/>
                            <w:bCs/>
                          </w:rPr>
                        </w:pPr>
                        <w:r w:rsidRPr="00222C17">
                          <w:rPr>
                            <w:b/>
                            <w:bCs/>
                            <w:color w:val="FFFFFF" w:themeColor="background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7EC05E0" w14:textId="41F1C86A" w:rsidR="008534D2" w:rsidRPr="008616F9" w:rsidRDefault="008534D2" w:rsidP="008534D2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8616F9">
                          <w:rPr>
                            <w:b/>
                            <w:bCs/>
                            <w:color w:val="FFFFFF" w:themeColor="background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4AA570A" w14:textId="73A27295" w:rsidR="008534D2" w:rsidRPr="008616F9" w:rsidRDefault="008534D2" w:rsidP="008534D2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8616F9">
                          <w:rPr>
                            <w:b/>
                            <w:bCs/>
                            <w:color w:val="FFFFFF" w:themeColor="background1"/>
                          </w:rPr>
                          <w:t>31</w:t>
                        </w:r>
                      </w:p>
                    </w:tc>
                  </w:tr>
                  <w:tr w:rsidR="002B28F2" w14:paraId="35583B87" w14:textId="77777777" w:rsidTr="0096740F">
                    <w:trPr>
                      <w:trHeight w:val="512"/>
                    </w:trPr>
                    <w:tc>
                      <w:tcPr>
                        <w:tcW w:w="3136" w:type="dxa"/>
                        <w:gridSpan w:val="7"/>
                      </w:tcPr>
                      <w:p w14:paraId="467E78CF" w14:textId="77777777" w:rsidR="002B28F2" w:rsidRDefault="002B28F2" w:rsidP="002B28F2">
                        <w:pPr>
                          <w:jc w:val="left"/>
                          <w:rPr>
                            <w:sz w:val="12"/>
                            <w:szCs w:val="18"/>
                          </w:rPr>
                        </w:pPr>
                        <w:r>
                          <w:rPr>
                            <w:sz w:val="12"/>
                            <w:szCs w:val="18"/>
                          </w:rPr>
                          <w:t xml:space="preserve">29 – Good Friday </w:t>
                        </w:r>
                      </w:p>
                      <w:p w14:paraId="7CED747D" w14:textId="77777777" w:rsidR="002B28F2" w:rsidRDefault="002B28F2" w:rsidP="002B28F2">
                        <w:pPr>
                          <w:jc w:val="left"/>
                          <w:rPr>
                            <w:sz w:val="12"/>
                            <w:szCs w:val="18"/>
                          </w:rPr>
                        </w:pPr>
                        <w:r>
                          <w:rPr>
                            <w:sz w:val="12"/>
                            <w:szCs w:val="18"/>
                          </w:rPr>
                          <w:t xml:space="preserve">30 – Easter Saturday </w:t>
                        </w:r>
                      </w:p>
                      <w:p w14:paraId="25011390" w14:textId="79530EDF" w:rsidR="00862E02" w:rsidRPr="00862E02" w:rsidRDefault="002B28F2" w:rsidP="002B28F2">
                        <w:pPr>
                          <w:jc w:val="left"/>
                          <w:rPr>
                            <w:sz w:val="12"/>
                            <w:szCs w:val="18"/>
                          </w:rPr>
                        </w:pPr>
                        <w:r>
                          <w:rPr>
                            <w:sz w:val="12"/>
                            <w:szCs w:val="18"/>
                          </w:rPr>
                          <w:t xml:space="preserve">31 – Easter Sunday </w:t>
                        </w:r>
                      </w:p>
                    </w:tc>
                  </w:tr>
                </w:tbl>
                <w:p w14:paraId="14F07712" w14:textId="77777777" w:rsidR="00766105" w:rsidRDefault="00766105" w:rsidP="00F91E11"/>
              </w:tc>
            </w:tr>
          </w:tbl>
          <w:p w14:paraId="7E9F3803" w14:textId="77777777" w:rsidR="00766105" w:rsidRDefault="00766105" w:rsidP="00F91E11"/>
        </w:tc>
      </w:tr>
    </w:tbl>
    <w:p w14:paraId="084B7926" w14:textId="52736C1D" w:rsidR="00766105" w:rsidRDefault="00766105" w:rsidP="0092484B">
      <w:pPr>
        <w:rPr>
          <w:rFonts w:ascii="Arial" w:hAnsi="Arial" w:cs="Arial"/>
          <w:b/>
          <w:sz w:val="12"/>
          <w:szCs w:val="12"/>
          <w:lang w:val="en-US"/>
        </w:rPr>
      </w:pPr>
    </w:p>
    <w:p w14:paraId="31076F0D" w14:textId="6492908E" w:rsidR="00766105" w:rsidRDefault="00766105" w:rsidP="0092484B">
      <w:pPr>
        <w:rPr>
          <w:rFonts w:ascii="Arial" w:hAnsi="Arial" w:cs="Arial"/>
          <w:b/>
          <w:sz w:val="12"/>
          <w:szCs w:val="12"/>
          <w:lang w:val="en-US"/>
        </w:rPr>
      </w:pPr>
    </w:p>
    <w:p w14:paraId="65C08F78" w14:textId="77777777" w:rsidR="008F784B" w:rsidRDefault="008F784B" w:rsidP="0092484B">
      <w:pPr>
        <w:rPr>
          <w:rFonts w:ascii="Arial" w:hAnsi="Arial" w:cs="Arial"/>
          <w:b/>
          <w:sz w:val="12"/>
          <w:szCs w:val="12"/>
          <w:lang w:val="en-US"/>
        </w:rPr>
      </w:pPr>
    </w:p>
    <w:p w14:paraId="6B40CF43" w14:textId="305C354D" w:rsidR="00766105" w:rsidRDefault="00766105" w:rsidP="0092484B">
      <w:pPr>
        <w:rPr>
          <w:rFonts w:ascii="Arial" w:hAnsi="Arial" w:cs="Arial"/>
          <w:b/>
          <w:sz w:val="12"/>
          <w:szCs w:val="12"/>
          <w:lang w:val="en-US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8F784B" w14:paraId="44348045" w14:textId="77777777" w:rsidTr="00F91E11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8F784B" w:rsidRPr="00F27158" w14:paraId="051FA1D9" w14:textId="77777777" w:rsidTr="00F91E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2060"/>
                </w:tcPr>
                <w:p w14:paraId="3A205312" w14:textId="6AE0967B" w:rsidR="008F784B" w:rsidRPr="00F27158" w:rsidRDefault="008F784B" w:rsidP="00F91E11">
                  <w:pPr>
                    <w:spacing w:before="48" w:after="48"/>
                  </w:pPr>
                  <w:r w:rsidRPr="00F27158">
                    <w:t>April</w:t>
                  </w:r>
                </w:p>
              </w:tc>
            </w:tr>
            <w:tr w:rsidR="008F784B" w:rsidRPr="00F27158" w14:paraId="347C1AC1" w14:textId="77777777" w:rsidTr="00F91E11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224"/>
                    <w:gridCol w:w="224"/>
                    <w:gridCol w:w="448"/>
                    <w:gridCol w:w="448"/>
                    <w:gridCol w:w="448"/>
                  </w:tblGrid>
                  <w:tr w:rsidR="008F784B" w:rsidRPr="00F27158" w14:paraId="3D235FBD" w14:textId="77777777" w:rsidTr="00F91E1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990C02D" w14:textId="77777777" w:rsidR="008F784B" w:rsidRPr="00F27158" w:rsidRDefault="008F784B" w:rsidP="00F91E11">
                        <w:r w:rsidRPr="00F27158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9369F" w14:textId="77777777" w:rsidR="008F784B" w:rsidRPr="00F27158" w:rsidRDefault="008F784B" w:rsidP="00F91E11">
                        <w:r w:rsidRPr="00F27158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21350D" w14:textId="77777777" w:rsidR="008F784B" w:rsidRPr="00F27158" w:rsidRDefault="008F784B" w:rsidP="00F91E11">
                        <w:r w:rsidRPr="00F27158">
                          <w:t>W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35FCEB8C" w14:textId="77777777" w:rsidR="008F784B" w:rsidRPr="00F27158" w:rsidRDefault="008F784B" w:rsidP="00F91E11">
                        <w:r w:rsidRPr="00F27158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E519B3" w14:textId="77777777" w:rsidR="008F784B" w:rsidRPr="00F27158" w:rsidRDefault="008F784B" w:rsidP="00F91E11">
                        <w:r w:rsidRPr="00F27158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17B893" w14:textId="77777777" w:rsidR="008F784B" w:rsidRPr="00F27158" w:rsidRDefault="008F784B" w:rsidP="00F91E11">
                        <w:r w:rsidRPr="00F27158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10C35C" w14:textId="77777777" w:rsidR="008F784B" w:rsidRPr="00F27158" w:rsidRDefault="008F784B" w:rsidP="00F91E11">
                        <w:r w:rsidRPr="00F27158">
                          <w:t>S</w:t>
                        </w:r>
                      </w:p>
                    </w:tc>
                  </w:tr>
                  <w:tr w:rsidR="008F784B" w:rsidRPr="00F27158" w14:paraId="3E586C21" w14:textId="77777777" w:rsidTr="00222C17">
                    <w:tc>
                      <w:tcPr>
                        <w:tcW w:w="448" w:type="dxa"/>
                        <w:shd w:val="clear" w:color="auto" w:fill="002060"/>
                        <w:vAlign w:val="bottom"/>
                      </w:tcPr>
                      <w:p w14:paraId="111C9BCC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222C17">
                          <w:rPr>
                            <w:b/>
                            <w:color w:val="FFFFFF" w:themeColor="background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1919530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9150F22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vAlign w:val="bottom"/>
                      </w:tcPr>
                      <w:p w14:paraId="57F243C5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41ED428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2DBDB21D" w14:textId="77777777" w:rsidR="008F784B" w:rsidRPr="00F27158" w:rsidRDefault="008F784B" w:rsidP="00F91E11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6166C31F" w14:textId="77777777" w:rsidR="008F784B" w:rsidRPr="00F27158" w:rsidRDefault="008F784B" w:rsidP="00F91E11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7</w:t>
                        </w:r>
                      </w:p>
                    </w:tc>
                  </w:tr>
                  <w:tr w:rsidR="008F784B" w:rsidRPr="00F27158" w14:paraId="3BF8C357" w14:textId="77777777" w:rsidTr="00F27158"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61390F18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6504F524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0A3D55BA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shd w:val="clear" w:color="auto" w:fill="BFBFBF" w:themeFill="background1" w:themeFillShade="BF"/>
                        <w:vAlign w:val="bottom"/>
                      </w:tcPr>
                      <w:p w14:paraId="6E0E6668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97B9992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55BF3E32" w14:textId="77777777" w:rsidR="008F784B" w:rsidRPr="00F27158" w:rsidRDefault="008F784B" w:rsidP="00F91E11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24C1DAEF" w14:textId="77777777" w:rsidR="008F784B" w:rsidRPr="00F27158" w:rsidRDefault="008F784B" w:rsidP="00F91E11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14</w:t>
                        </w:r>
                      </w:p>
                    </w:tc>
                  </w:tr>
                  <w:tr w:rsidR="008F784B" w:rsidRPr="00F27158" w14:paraId="36B3C1EC" w14:textId="77777777" w:rsidTr="00F27158">
                    <w:tc>
                      <w:tcPr>
                        <w:tcW w:w="448" w:type="dxa"/>
                        <w:vAlign w:val="bottom"/>
                      </w:tcPr>
                      <w:p w14:paraId="516AA324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301814F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BCA7662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vAlign w:val="bottom"/>
                      </w:tcPr>
                      <w:p w14:paraId="512C80C5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354D704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58C978F0" w14:textId="77777777" w:rsidR="008F784B" w:rsidRPr="00F27158" w:rsidRDefault="008F784B" w:rsidP="00F91E11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43169C7" w14:textId="77777777" w:rsidR="008F784B" w:rsidRPr="00F27158" w:rsidRDefault="008F784B" w:rsidP="00F91E11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21</w:t>
                        </w:r>
                      </w:p>
                    </w:tc>
                  </w:tr>
                  <w:tr w:rsidR="008F784B" w:rsidRPr="00F27158" w14:paraId="0EC38198" w14:textId="77777777" w:rsidTr="002B28F2">
                    <w:tc>
                      <w:tcPr>
                        <w:tcW w:w="448" w:type="dxa"/>
                        <w:tcBorders>
                          <w:bottom w:val="single" w:sz="4" w:space="0" w:color="7F7F7F" w:themeColor="text2" w:themeTint="80"/>
                        </w:tcBorders>
                        <w:vAlign w:val="bottom"/>
                      </w:tcPr>
                      <w:p w14:paraId="29235147" w14:textId="77777777" w:rsidR="008F784B" w:rsidRPr="00F27158" w:rsidRDefault="008F784B" w:rsidP="00F91E11">
                        <w:pPr>
                          <w:jc w:val="left"/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7F7F7F" w:themeColor="text2" w:themeTint="80"/>
                        </w:tcBorders>
                        <w:vAlign w:val="bottom"/>
                      </w:tcPr>
                      <w:p w14:paraId="4AF1E2C4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7F7F7F" w:themeColor="text2" w:themeTint="80"/>
                        </w:tcBorders>
                        <w:vAlign w:val="bottom"/>
                      </w:tcPr>
                      <w:p w14:paraId="3C95481A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tcBorders>
                          <w:bottom w:val="single" w:sz="4" w:space="0" w:color="7F7F7F" w:themeColor="text2" w:themeTint="80"/>
                        </w:tcBorders>
                        <w:shd w:val="clear" w:color="auto" w:fill="002060"/>
                        <w:vAlign w:val="bottom"/>
                      </w:tcPr>
                      <w:p w14:paraId="45FBF18D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222C17">
                          <w:rPr>
                            <w:b/>
                            <w:color w:val="FFFFFF" w:themeColor="background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7F7F7F" w:themeColor="text2" w:themeTint="80"/>
                        </w:tcBorders>
                        <w:vAlign w:val="bottom"/>
                      </w:tcPr>
                      <w:p w14:paraId="6D6E7B79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7F7F7F" w:themeColor="text2" w:themeTint="80"/>
                        </w:tcBorders>
                        <w:shd w:val="clear" w:color="auto" w:fill="BFBFBF" w:themeFill="background1" w:themeFillShade="BF"/>
                        <w:vAlign w:val="bottom"/>
                      </w:tcPr>
                      <w:p w14:paraId="4283B536" w14:textId="77777777" w:rsidR="008F784B" w:rsidRPr="00F27158" w:rsidRDefault="008F784B" w:rsidP="00F91E11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7F7F7F" w:themeColor="text2" w:themeTint="80"/>
                        </w:tcBorders>
                        <w:shd w:val="clear" w:color="auto" w:fill="BFBFBF" w:themeFill="background1" w:themeFillShade="BF"/>
                        <w:vAlign w:val="bottom"/>
                      </w:tcPr>
                      <w:p w14:paraId="51CBB3F4" w14:textId="77777777" w:rsidR="008F784B" w:rsidRPr="00F27158" w:rsidRDefault="008F784B" w:rsidP="00F91E11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28</w:t>
                        </w:r>
                      </w:p>
                    </w:tc>
                  </w:tr>
                  <w:tr w:rsidR="008F784B" w:rsidRPr="00F27158" w14:paraId="6D7CE94F" w14:textId="77777777" w:rsidTr="002B28F2">
                    <w:tc>
                      <w:tcPr>
                        <w:tcW w:w="448" w:type="dxa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  <w:vAlign w:val="bottom"/>
                      </w:tcPr>
                      <w:p w14:paraId="7D4F518C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  <w:vAlign w:val="bottom"/>
                      </w:tcPr>
                      <w:p w14:paraId="66F863F0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  <w:vAlign w:val="bottom"/>
                      </w:tcPr>
                      <w:p w14:paraId="621EE698" w14:textId="7814A2FA" w:rsidR="008F784B" w:rsidRPr="00F27158" w:rsidRDefault="008F784B" w:rsidP="00F91E1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  <w:vAlign w:val="bottom"/>
                      </w:tcPr>
                      <w:p w14:paraId="56815173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  <w:vAlign w:val="bottom"/>
                      </w:tcPr>
                      <w:p w14:paraId="3A1E88C3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  <w:vAlign w:val="bottom"/>
                      </w:tcPr>
                      <w:p w14:paraId="40716E77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  <w:vAlign w:val="bottom"/>
                      </w:tcPr>
                      <w:p w14:paraId="5AA7ABF6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2B28F2" w:rsidRPr="00F27158" w14:paraId="09BB1D58" w14:textId="77777777" w:rsidTr="002B28F2">
                    <w:trPr>
                      <w:trHeight w:val="512"/>
                    </w:trPr>
                    <w:tc>
                      <w:tcPr>
                        <w:tcW w:w="1568" w:type="dxa"/>
                        <w:gridSpan w:val="4"/>
                        <w:tcBorders>
                          <w:top w:val="single" w:sz="4" w:space="0" w:color="auto"/>
                          <w:bottom w:val="nil"/>
                          <w:right w:val="nil"/>
                        </w:tcBorders>
                      </w:tcPr>
                      <w:p w14:paraId="01FAEF9B" w14:textId="77777777" w:rsidR="002B28F2" w:rsidRPr="002B28F2" w:rsidRDefault="002B28F2" w:rsidP="002B28F2">
                        <w:pPr>
                          <w:jc w:val="left"/>
                          <w:rPr>
                            <w:sz w:val="12"/>
                            <w:szCs w:val="18"/>
                          </w:rPr>
                        </w:pPr>
                        <w:r w:rsidRPr="002B28F2">
                          <w:rPr>
                            <w:sz w:val="12"/>
                            <w:szCs w:val="18"/>
                          </w:rPr>
                          <w:t xml:space="preserve">1 – Easter Monday </w:t>
                        </w:r>
                      </w:p>
                      <w:p w14:paraId="5F67464C" w14:textId="77777777" w:rsidR="002B28F2" w:rsidRDefault="002B28F2" w:rsidP="002B28F2">
                        <w:pPr>
                          <w:jc w:val="left"/>
                          <w:rPr>
                            <w:sz w:val="12"/>
                            <w:szCs w:val="18"/>
                          </w:rPr>
                        </w:pPr>
                        <w:r w:rsidRPr="002B28F2">
                          <w:rPr>
                            <w:sz w:val="12"/>
                            <w:szCs w:val="18"/>
                          </w:rPr>
                          <w:t xml:space="preserve">5 – Term 1 ends </w:t>
                        </w:r>
                      </w:p>
                      <w:p w14:paraId="32479958" w14:textId="1800C72D" w:rsidR="002B28F2" w:rsidRPr="002B28F2" w:rsidRDefault="002B28F2" w:rsidP="002B28F2">
                        <w:pPr>
                          <w:jc w:val="left"/>
                          <w:rPr>
                            <w:sz w:val="12"/>
                            <w:szCs w:val="18"/>
                          </w:rPr>
                        </w:pPr>
                        <w:r w:rsidRPr="002B28F2">
                          <w:rPr>
                            <w:sz w:val="12"/>
                            <w:szCs w:val="18"/>
                          </w:rPr>
                          <w:t>15 – Term 2 starts</w:t>
                        </w:r>
                      </w:p>
                    </w:tc>
                    <w:tc>
                      <w:tcPr>
                        <w:tcW w:w="156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</w:tcPr>
                      <w:p w14:paraId="066C746D" w14:textId="5E354C01" w:rsidR="002B28F2" w:rsidRPr="002B28F2" w:rsidRDefault="002B28F2" w:rsidP="002B28F2">
                        <w:pPr>
                          <w:jc w:val="left"/>
                          <w:rPr>
                            <w:b/>
                            <w:sz w:val="12"/>
                            <w:szCs w:val="18"/>
                          </w:rPr>
                        </w:pPr>
                        <w:r w:rsidRPr="002B28F2">
                          <w:rPr>
                            <w:sz w:val="12"/>
                            <w:szCs w:val="18"/>
                          </w:rPr>
                          <w:t>26 – Anzac Day</w:t>
                        </w:r>
                        <w:r>
                          <w:rPr>
                            <w:b/>
                            <w:sz w:val="12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6A615EBB" w14:textId="77777777" w:rsidR="008F784B" w:rsidRPr="00F27158" w:rsidRDefault="008F784B" w:rsidP="00F91E11">
                  <w:pPr>
                    <w:rPr>
                      <w:b/>
                    </w:rPr>
                  </w:pPr>
                </w:p>
              </w:tc>
            </w:tr>
          </w:tbl>
          <w:p w14:paraId="181B2A65" w14:textId="77777777" w:rsidR="008F784B" w:rsidRPr="00F27158" w:rsidRDefault="008F784B" w:rsidP="00F91E11">
            <w:pPr>
              <w:rPr>
                <w:b/>
              </w:rPr>
            </w:pPr>
          </w:p>
        </w:tc>
        <w:tc>
          <w:tcPr>
            <w:tcW w:w="579" w:type="dxa"/>
          </w:tcPr>
          <w:p w14:paraId="653614B8" w14:textId="77777777" w:rsidR="008F784B" w:rsidRPr="00F27158" w:rsidRDefault="008F784B" w:rsidP="00F91E11">
            <w:pPr>
              <w:rPr>
                <w:b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8F784B" w:rsidRPr="00F27158" w14:paraId="4B933EAA" w14:textId="77777777" w:rsidTr="00F91E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2060"/>
                </w:tcPr>
                <w:p w14:paraId="66C5C13D" w14:textId="09FEA504" w:rsidR="008F784B" w:rsidRPr="00F27158" w:rsidRDefault="008F784B" w:rsidP="00F91E11">
                  <w:pPr>
                    <w:spacing w:before="48" w:after="48"/>
                  </w:pPr>
                  <w:r w:rsidRPr="00F27158">
                    <w:t>May</w:t>
                  </w:r>
                </w:p>
              </w:tc>
            </w:tr>
            <w:tr w:rsidR="008F784B" w:rsidRPr="00F27158" w14:paraId="7EC04CD8" w14:textId="77777777" w:rsidTr="00F91E11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F784B" w:rsidRPr="00F27158" w14:paraId="13192178" w14:textId="77777777" w:rsidTr="00F91E1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AD7E31C" w14:textId="77777777" w:rsidR="008F784B" w:rsidRPr="00F27158" w:rsidRDefault="008F784B" w:rsidP="00F91E11">
                        <w:r w:rsidRPr="00F27158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30A3D4" w14:textId="77777777" w:rsidR="008F784B" w:rsidRPr="00F27158" w:rsidRDefault="008F784B" w:rsidP="00F91E11">
                        <w:r w:rsidRPr="00F27158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09E332" w14:textId="77777777" w:rsidR="008F784B" w:rsidRPr="00F27158" w:rsidRDefault="008F784B" w:rsidP="00F91E11">
                        <w:r w:rsidRPr="00F27158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5DAD49" w14:textId="77777777" w:rsidR="008F784B" w:rsidRPr="00F27158" w:rsidRDefault="008F784B" w:rsidP="00F91E11">
                        <w:r w:rsidRPr="00F27158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CDA53B" w14:textId="77777777" w:rsidR="008F784B" w:rsidRPr="00F27158" w:rsidRDefault="008F784B" w:rsidP="00F91E11">
                        <w:r w:rsidRPr="00F27158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48AEDC" w14:textId="77777777" w:rsidR="008F784B" w:rsidRPr="00F27158" w:rsidRDefault="008F784B" w:rsidP="00F91E11">
                        <w:r w:rsidRPr="00F27158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691361" w14:textId="77777777" w:rsidR="008F784B" w:rsidRPr="00F27158" w:rsidRDefault="008F784B" w:rsidP="00F91E11">
                        <w:r w:rsidRPr="00F27158">
                          <w:t>S</w:t>
                        </w:r>
                      </w:p>
                    </w:tc>
                  </w:tr>
                  <w:tr w:rsidR="008534D2" w:rsidRPr="00F27158" w14:paraId="630504DB" w14:textId="77777777" w:rsidTr="00F27158">
                    <w:tc>
                      <w:tcPr>
                        <w:tcW w:w="448" w:type="dxa"/>
                        <w:vAlign w:val="bottom"/>
                      </w:tcPr>
                      <w:p w14:paraId="4625B908" w14:textId="77777777" w:rsidR="008534D2" w:rsidRPr="00F27158" w:rsidRDefault="008534D2" w:rsidP="008534D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03849D7" w14:textId="5B995315" w:rsidR="008534D2" w:rsidRPr="00F27158" w:rsidRDefault="008534D2" w:rsidP="008534D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A758017" w14:textId="7384E64B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8BFDB09" w14:textId="78573E8E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342924E" w14:textId="31F34CC9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6BF3905A" w14:textId="6643A783" w:rsidR="008534D2" w:rsidRPr="00F27158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9F5BA9D" w14:textId="23FBBD6E" w:rsidR="008534D2" w:rsidRPr="00F27158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5</w:t>
                        </w:r>
                      </w:p>
                    </w:tc>
                  </w:tr>
                  <w:tr w:rsidR="008534D2" w:rsidRPr="00F27158" w14:paraId="01620999" w14:textId="77777777" w:rsidTr="00222C17">
                    <w:tc>
                      <w:tcPr>
                        <w:tcW w:w="448" w:type="dxa"/>
                        <w:shd w:val="clear" w:color="auto" w:fill="002060"/>
                        <w:vAlign w:val="bottom"/>
                      </w:tcPr>
                      <w:p w14:paraId="52982E15" w14:textId="5B1DAFB1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222C17">
                          <w:rPr>
                            <w:b/>
                            <w:color w:val="FFFFFF" w:themeColor="background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32CC461" w14:textId="75383935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7769487" w14:textId="1F9A099A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B2CF055" w14:textId="073671A9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60CDF4C" w14:textId="4502FB39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6DF282C" w14:textId="43BED20D" w:rsidR="008534D2" w:rsidRPr="00F27158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2A14F75A" w14:textId="639B8D7B" w:rsidR="008534D2" w:rsidRPr="00F27158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12</w:t>
                        </w:r>
                      </w:p>
                    </w:tc>
                  </w:tr>
                  <w:tr w:rsidR="008534D2" w:rsidRPr="00F27158" w14:paraId="149B2E0C" w14:textId="77777777" w:rsidTr="00F27158">
                    <w:tc>
                      <w:tcPr>
                        <w:tcW w:w="448" w:type="dxa"/>
                        <w:vAlign w:val="bottom"/>
                      </w:tcPr>
                      <w:p w14:paraId="2916D427" w14:textId="1C1EBA5D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BD59E07" w14:textId="44BE9D12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D1C7148" w14:textId="153DFA5C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732CD9E" w14:textId="5B76B0ED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30706FC" w14:textId="6CBE9EAE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FA3AA31" w14:textId="42233842" w:rsidR="008534D2" w:rsidRPr="00F27158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04C4FFEF" w14:textId="065C7D0B" w:rsidR="008534D2" w:rsidRPr="00F27158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19</w:t>
                        </w:r>
                      </w:p>
                    </w:tc>
                  </w:tr>
                  <w:tr w:rsidR="008534D2" w:rsidRPr="00F27158" w14:paraId="5A353DA7" w14:textId="77777777" w:rsidTr="00F27158">
                    <w:tc>
                      <w:tcPr>
                        <w:tcW w:w="448" w:type="dxa"/>
                        <w:vAlign w:val="bottom"/>
                      </w:tcPr>
                      <w:p w14:paraId="20423B02" w14:textId="662A64E6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7DE7B7E" w14:textId="71EB4BF4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D345A5B" w14:textId="71D703CE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C7B16C4" w14:textId="54C5618F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92568DF" w14:textId="32E1B504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B34FCAA" w14:textId="0AA383F0" w:rsidR="008534D2" w:rsidRPr="00F27158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ACDF4CD" w14:textId="02711C38" w:rsidR="008534D2" w:rsidRPr="00F27158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26</w:t>
                        </w:r>
                      </w:p>
                    </w:tc>
                  </w:tr>
                  <w:tr w:rsidR="008534D2" w:rsidRPr="00F27158" w14:paraId="7801B520" w14:textId="77777777" w:rsidTr="00F91E11">
                    <w:tc>
                      <w:tcPr>
                        <w:tcW w:w="448" w:type="dxa"/>
                        <w:vAlign w:val="bottom"/>
                      </w:tcPr>
                      <w:p w14:paraId="478B200F" w14:textId="59B7272F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F59CAF9" w14:textId="03794529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2CC7F08" w14:textId="782EEA12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A32482C" w14:textId="59E38E91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60799F9" w14:textId="09E125F3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CAAC511" w14:textId="77777777" w:rsidR="008534D2" w:rsidRPr="00F27158" w:rsidRDefault="008534D2" w:rsidP="008534D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E56EE53" w14:textId="77777777" w:rsidR="008534D2" w:rsidRPr="00F27158" w:rsidRDefault="008534D2" w:rsidP="008534D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2B28F2" w:rsidRPr="00F27158" w14:paraId="594DAD8A" w14:textId="77777777" w:rsidTr="00DC12AF">
                    <w:trPr>
                      <w:trHeight w:val="512"/>
                    </w:trPr>
                    <w:tc>
                      <w:tcPr>
                        <w:tcW w:w="3136" w:type="dxa"/>
                        <w:gridSpan w:val="7"/>
                      </w:tcPr>
                      <w:p w14:paraId="3F0805CA" w14:textId="77777777" w:rsidR="002B28F2" w:rsidRDefault="002B28F2" w:rsidP="002B28F2">
                        <w:pPr>
                          <w:jc w:val="left"/>
                          <w:rPr>
                            <w:b/>
                            <w:sz w:val="12"/>
                            <w:szCs w:val="18"/>
                          </w:rPr>
                        </w:pPr>
                        <w:r w:rsidRPr="002B28F2">
                          <w:rPr>
                            <w:sz w:val="12"/>
                            <w:szCs w:val="18"/>
                          </w:rPr>
                          <w:t>6 – May Day</w:t>
                        </w:r>
                        <w:r>
                          <w:rPr>
                            <w:b/>
                            <w:sz w:val="12"/>
                            <w:szCs w:val="18"/>
                          </w:rPr>
                          <w:t xml:space="preserve"> </w:t>
                        </w:r>
                      </w:p>
                      <w:p w14:paraId="0245A42E" w14:textId="77777777" w:rsidR="002B28F2" w:rsidRDefault="002B28F2" w:rsidP="002B28F2">
                        <w:pPr>
                          <w:jc w:val="left"/>
                          <w:rPr>
                            <w:b/>
                            <w:sz w:val="12"/>
                            <w:szCs w:val="18"/>
                          </w:rPr>
                        </w:pPr>
                      </w:p>
                      <w:p w14:paraId="347A77AB" w14:textId="31D2E270" w:rsidR="002B28F2" w:rsidRPr="002B28F2" w:rsidRDefault="002B28F2" w:rsidP="002B28F2">
                        <w:pPr>
                          <w:jc w:val="left"/>
                          <w:rPr>
                            <w:b/>
                            <w:sz w:val="12"/>
                            <w:szCs w:val="18"/>
                          </w:rPr>
                        </w:pPr>
                      </w:p>
                    </w:tc>
                  </w:tr>
                </w:tbl>
                <w:p w14:paraId="14077FD8" w14:textId="77777777" w:rsidR="008F784B" w:rsidRPr="00F27158" w:rsidRDefault="008F784B" w:rsidP="00F91E11">
                  <w:pPr>
                    <w:rPr>
                      <w:b/>
                    </w:rPr>
                  </w:pPr>
                </w:p>
              </w:tc>
            </w:tr>
          </w:tbl>
          <w:p w14:paraId="3250F055" w14:textId="77777777" w:rsidR="008F784B" w:rsidRPr="00F27158" w:rsidRDefault="008F784B" w:rsidP="00F91E11">
            <w:pPr>
              <w:rPr>
                <w:b/>
              </w:rPr>
            </w:pPr>
          </w:p>
        </w:tc>
        <w:tc>
          <w:tcPr>
            <w:tcW w:w="579" w:type="dxa"/>
          </w:tcPr>
          <w:p w14:paraId="6620BC13" w14:textId="77777777" w:rsidR="008F784B" w:rsidRPr="00F27158" w:rsidRDefault="008F784B" w:rsidP="00F91E11">
            <w:pPr>
              <w:rPr>
                <w:b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8F784B" w:rsidRPr="00F27158" w14:paraId="687FAEDE" w14:textId="77777777" w:rsidTr="00F91E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2060"/>
                </w:tcPr>
                <w:p w14:paraId="10DC24E2" w14:textId="77D203B3" w:rsidR="008F784B" w:rsidRPr="00F27158" w:rsidRDefault="008F784B" w:rsidP="00F91E11">
                  <w:pPr>
                    <w:spacing w:before="48" w:after="48"/>
                  </w:pPr>
                  <w:r w:rsidRPr="00F27158">
                    <w:t>June</w:t>
                  </w:r>
                </w:p>
              </w:tc>
            </w:tr>
            <w:tr w:rsidR="008F784B" w:rsidRPr="00F27158" w14:paraId="503582F3" w14:textId="77777777" w:rsidTr="00F91E11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F784B" w:rsidRPr="00F27158" w14:paraId="237A156F" w14:textId="77777777" w:rsidTr="00F91E1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5646068" w14:textId="77777777" w:rsidR="008F784B" w:rsidRPr="00F27158" w:rsidRDefault="008F784B" w:rsidP="00F91E11">
                        <w:r w:rsidRPr="00F27158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D31C84" w14:textId="77777777" w:rsidR="008F784B" w:rsidRPr="00F27158" w:rsidRDefault="008F784B" w:rsidP="00F91E11">
                        <w:r w:rsidRPr="00F27158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F9F0A3" w14:textId="77777777" w:rsidR="008F784B" w:rsidRPr="00F27158" w:rsidRDefault="008F784B" w:rsidP="00F91E11">
                        <w:r w:rsidRPr="00F27158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915A48" w14:textId="77777777" w:rsidR="008F784B" w:rsidRPr="00F27158" w:rsidRDefault="008F784B" w:rsidP="00F91E11">
                        <w:r w:rsidRPr="00F27158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41576C" w14:textId="77777777" w:rsidR="008F784B" w:rsidRPr="00F27158" w:rsidRDefault="008F784B" w:rsidP="00F91E11">
                        <w:r w:rsidRPr="00F27158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C386DA" w14:textId="77777777" w:rsidR="008F784B" w:rsidRPr="00F27158" w:rsidRDefault="008F784B" w:rsidP="00F91E11">
                        <w:r w:rsidRPr="00F27158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193103" w14:textId="77777777" w:rsidR="008F784B" w:rsidRPr="00F27158" w:rsidRDefault="008F784B" w:rsidP="00F91E11">
                        <w:r w:rsidRPr="00F27158">
                          <w:t>S</w:t>
                        </w:r>
                      </w:p>
                    </w:tc>
                  </w:tr>
                  <w:tr w:rsidR="008534D2" w:rsidRPr="00F27158" w14:paraId="63B0E71A" w14:textId="77777777" w:rsidTr="00F27158">
                    <w:tc>
                      <w:tcPr>
                        <w:tcW w:w="448" w:type="dxa"/>
                        <w:vAlign w:val="bottom"/>
                      </w:tcPr>
                      <w:p w14:paraId="1D9518E5" w14:textId="77777777" w:rsidR="008534D2" w:rsidRPr="00F27158" w:rsidRDefault="008534D2" w:rsidP="008534D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BE8CD4C" w14:textId="77777777" w:rsidR="008534D2" w:rsidRPr="00F27158" w:rsidRDefault="008534D2" w:rsidP="008534D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D18E116" w14:textId="77777777" w:rsidR="008534D2" w:rsidRPr="00F27158" w:rsidRDefault="008534D2" w:rsidP="008534D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E7FC1DD" w14:textId="77777777" w:rsidR="008534D2" w:rsidRPr="00F27158" w:rsidRDefault="008534D2" w:rsidP="008534D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63D0FF3" w14:textId="5BE9FD6C" w:rsidR="008534D2" w:rsidRPr="00F27158" w:rsidRDefault="008534D2" w:rsidP="008534D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1F99E739" w14:textId="6D1792A7" w:rsidR="008534D2" w:rsidRPr="00F27158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6E48389E" w14:textId="174562BF" w:rsidR="008534D2" w:rsidRPr="00F27158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2</w:t>
                        </w:r>
                      </w:p>
                    </w:tc>
                  </w:tr>
                  <w:tr w:rsidR="008534D2" w:rsidRPr="00F27158" w14:paraId="59F7A24D" w14:textId="77777777" w:rsidTr="00F27158">
                    <w:tc>
                      <w:tcPr>
                        <w:tcW w:w="448" w:type="dxa"/>
                        <w:vAlign w:val="bottom"/>
                      </w:tcPr>
                      <w:p w14:paraId="149ECB41" w14:textId="28A16D49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AE84B4A" w14:textId="5E3CA4FF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C9D2515" w14:textId="2FD0CD17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3A4703F" w14:textId="7C2DF366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672DDA7" w14:textId="60A2863D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2FAE356C" w14:textId="0FB9C5F9" w:rsidR="008534D2" w:rsidRPr="00F27158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9443D7C" w14:textId="6328C5D9" w:rsidR="008534D2" w:rsidRPr="00F27158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9</w:t>
                        </w:r>
                      </w:p>
                    </w:tc>
                  </w:tr>
                  <w:tr w:rsidR="008534D2" w:rsidRPr="00F27158" w14:paraId="71FDD444" w14:textId="77777777" w:rsidTr="00222C17">
                    <w:tc>
                      <w:tcPr>
                        <w:tcW w:w="448" w:type="dxa"/>
                        <w:shd w:val="clear" w:color="auto" w:fill="002060"/>
                        <w:vAlign w:val="bottom"/>
                      </w:tcPr>
                      <w:p w14:paraId="0C1A3F2A" w14:textId="0B71B4C6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222C17">
                          <w:rPr>
                            <w:b/>
                            <w:color w:val="FFFFFF" w:themeColor="background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5F5E3E8" w14:textId="72B14A85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5351738" w14:textId="015443A7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0C89451" w14:textId="4E30B38E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9EE9A27" w14:textId="6D8BD6A1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19CA2E2" w14:textId="62C2CE57" w:rsidR="008534D2" w:rsidRPr="00F27158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1219FD7" w14:textId="5E4ECD66" w:rsidR="008534D2" w:rsidRPr="00F27158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16</w:t>
                        </w:r>
                      </w:p>
                    </w:tc>
                  </w:tr>
                  <w:tr w:rsidR="008534D2" w:rsidRPr="00F27158" w14:paraId="404F6C77" w14:textId="77777777" w:rsidTr="00F27158">
                    <w:tc>
                      <w:tcPr>
                        <w:tcW w:w="448" w:type="dxa"/>
                        <w:vAlign w:val="bottom"/>
                      </w:tcPr>
                      <w:p w14:paraId="31C53AC0" w14:textId="0B7F5379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66BAFF0" w14:textId="04F68F5A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C498260" w14:textId="74C361F2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B1B5DD6" w14:textId="176F4070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3EBC716" w14:textId="1F99341C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74189DC" w14:textId="2CF12911" w:rsidR="008534D2" w:rsidRPr="00F27158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685281EE" w14:textId="239013D4" w:rsidR="008534D2" w:rsidRPr="00F27158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23</w:t>
                        </w:r>
                      </w:p>
                    </w:tc>
                  </w:tr>
                  <w:tr w:rsidR="008534D2" w:rsidRPr="00F27158" w14:paraId="1D2D17C5" w14:textId="77777777" w:rsidTr="00F27158"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200E560" w14:textId="12CF1C8E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76C6D0A" w14:textId="748B9399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559FF851" w14:textId="04BA6942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506138A" w14:textId="7A031B48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0528865A" w14:textId="386D60E9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EB6EFDA" w14:textId="572B9113" w:rsidR="008534D2" w:rsidRPr="00F27158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B1C7123" w14:textId="12E9975E" w:rsidR="008534D2" w:rsidRPr="00F27158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30</w:t>
                        </w:r>
                      </w:p>
                    </w:tc>
                  </w:tr>
                  <w:tr w:rsidR="002B28F2" w:rsidRPr="00F27158" w14:paraId="1CB807EE" w14:textId="77777777" w:rsidTr="001F3EBF">
                    <w:trPr>
                      <w:trHeight w:val="512"/>
                    </w:trPr>
                    <w:tc>
                      <w:tcPr>
                        <w:tcW w:w="3136" w:type="dxa"/>
                        <w:gridSpan w:val="7"/>
                      </w:tcPr>
                      <w:p w14:paraId="73539CB7" w14:textId="77777777" w:rsidR="002B28F2" w:rsidRDefault="002B28F2" w:rsidP="002B28F2">
                        <w:pPr>
                          <w:jc w:val="left"/>
                          <w:rPr>
                            <w:b/>
                            <w:sz w:val="12"/>
                            <w:szCs w:val="18"/>
                          </w:rPr>
                        </w:pPr>
                        <w:r w:rsidRPr="002B28F2">
                          <w:rPr>
                            <w:sz w:val="12"/>
                            <w:szCs w:val="18"/>
                          </w:rPr>
                          <w:t>10 – King’s Birthday</w:t>
                        </w:r>
                        <w:r>
                          <w:rPr>
                            <w:b/>
                            <w:sz w:val="12"/>
                            <w:szCs w:val="18"/>
                          </w:rPr>
                          <w:t xml:space="preserve"> </w:t>
                        </w:r>
                      </w:p>
                      <w:p w14:paraId="1748D836" w14:textId="77777777" w:rsidR="002B28F2" w:rsidRDefault="002B28F2" w:rsidP="002B28F2">
                        <w:pPr>
                          <w:jc w:val="left"/>
                          <w:rPr>
                            <w:b/>
                            <w:sz w:val="12"/>
                            <w:szCs w:val="18"/>
                          </w:rPr>
                        </w:pPr>
                        <w:r w:rsidRPr="002B28F2">
                          <w:rPr>
                            <w:sz w:val="12"/>
                            <w:szCs w:val="18"/>
                          </w:rPr>
                          <w:t>21 – Term 2 ends</w:t>
                        </w:r>
                        <w:r>
                          <w:rPr>
                            <w:b/>
                            <w:sz w:val="12"/>
                            <w:szCs w:val="18"/>
                          </w:rPr>
                          <w:t xml:space="preserve"> </w:t>
                        </w:r>
                      </w:p>
                      <w:p w14:paraId="3EF6CA34" w14:textId="07E92BFA" w:rsidR="002B28F2" w:rsidRPr="002B28F2" w:rsidRDefault="002B28F2" w:rsidP="002B28F2">
                        <w:pPr>
                          <w:jc w:val="left"/>
                          <w:rPr>
                            <w:b/>
                            <w:sz w:val="12"/>
                            <w:szCs w:val="18"/>
                          </w:rPr>
                        </w:pPr>
                      </w:p>
                    </w:tc>
                  </w:tr>
                </w:tbl>
                <w:p w14:paraId="5B150389" w14:textId="77777777" w:rsidR="008F784B" w:rsidRPr="00F27158" w:rsidRDefault="008F784B" w:rsidP="00F91E11">
                  <w:pPr>
                    <w:rPr>
                      <w:b/>
                    </w:rPr>
                  </w:pPr>
                </w:p>
              </w:tc>
            </w:tr>
          </w:tbl>
          <w:p w14:paraId="2FED7880" w14:textId="77777777" w:rsidR="008F784B" w:rsidRPr="00F27158" w:rsidRDefault="008F784B" w:rsidP="00F91E11">
            <w:pPr>
              <w:rPr>
                <w:b/>
              </w:rPr>
            </w:pPr>
          </w:p>
        </w:tc>
      </w:tr>
    </w:tbl>
    <w:p w14:paraId="5C759D78" w14:textId="2726DDE9" w:rsidR="00766105" w:rsidRDefault="00766105" w:rsidP="0092484B">
      <w:pPr>
        <w:rPr>
          <w:rFonts w:ascii="Arial" w:hAnsi="Arial" w:cs="Arial"/>
          <w:b/>
          <w:sz w:val="12"/>
          <w:szCs w:val="12"/>
          <w:lang w:val="en-US"/>
        </w:rPr>
      </w:pPr>
    </w:p>
    <w:p w14:paraId="7FD9D2EB" w14:textId="274CE069" w:rsidR="00766105" w:rsidRDefault="00766105" w:rsidP="0092484B">
      <w:pPr>
        <w:rPr>
          <w:rFonts w:ascii="Arial" w:hAnsi="Arial" w:cs="Arial"/>
          <w:b/>
          <w:sz w:val="12"/>
          <w:szCs w:val="12"/>
          <w:lang w:val="en-US"/>
        </w:rPr>
      </w:pPr>
    </w:p>
    <w:p w14:paraId="4B49F29D" w14:textId="77777777" w:rsidR="008F784B" w:rsidRDefault="008F784B" w:rsidP="0092484B">
      <w:pPr>
        <w:rPr>
          <w:rFonts w:ascii="Arial" w:hAnsi="Arial" w:cs="Arial"/>
          <w:b/>
          <w:sz w:val="12"/>
          <w:szCs w:val="12"/>
          <w:lang w:val="en-US"/>
        </w:rPr>
      </w:pPr>
    </w:p>
    <w:p w14:paraId="017991D4" w14:textId="2FDC2B90" w:rsidR="00766105" w:rsidRDefault="00766105" w:rsidP="0092484B">
      <w:pPr>
        <w:rPr>
          <w:rFonts w:ascii="Arial" w:hAnsi="Arial" w:cs="Arial"/>
          <w:b/>
          <w:sz w:val="12"/>
          <w:szCs w:val="12"/>
          <w:lang w:val="en-US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8F784B" w14:paraId="2CCBD07F" w14:textId="77777777" w:rsidTr="00F91E11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8F784B" w:rsidRPr="00F27158" w14:paraId="57B31245" w14:textId="77777777" w:rsidTr="00F91E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2060"/>
                </w:tcPr>
                <w:p w14:paraId="005BAAC6" w14:textId="3F83D17C" w:rsidR="008F784B" w:rsidRPr="00F27158" w:rsidRDefault="008F784B" w:rsidP="00F91E11">
                  <w:pPr>
                    <w:spacing w:before="48" w:after="48"/>
                  </w:pPr>
                  <w:r w:rsidRPr="00F27158">
                    <w:t>July</w:t>
                  </w:r>
                </w:p>
              </w:tc>
            </w:tr>
            <w:tr w:rsidR="008F784B" w:rsidRPr="00F27158" w14:paraId="6978905F" w14:textId="77777777" w:rsidTr="00F91E11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224"/>
                    <w:gridCol w:w="224"/>
                    <w:gridCol w:w="448"/>
                    <w:gridCol w:w="448"/>
                    <w:gridCol w:w="448"/>
                  </w:tblGrid>
                  <w:tr w:rsidR="008F784B" w:rsidRPr="00F27158" w14:paraId="054D5154" w14:textId="77777777" w:rsidTr="00F91E1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BD0BE95" w14:textId="77777777" w:rsidR="008F784B" w:rsidRPr="00F27158" w:rsidRDefault="008F784B" w:rsidP="00F91E11">
                        <w:r w:rsidRPr="00F27158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2C1000" w14:textId="77777777" w:rsidR="008F784B" w:rsidRPr="00F27158" w:rsidRDefault="008F784B" w:rsidP="00F91E11">
                        <w:r w:rsidRPr="00F27158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6EC0D7" w14:textId="77777777" w:rsidR="008F784B" w:rsidRPr="00F27158" w:rsidRDefault="008F784B" w:rsidP="00F91E11">
                        <w:r w:rsidRPr="00F27158">
                          <w:t>W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66E8E712" w14:textId="77777777" w:rsidR="008F784B" w:rsidRPr="00F27158" w:rsidRDefault="008F784B" w:rsidP="00F91E11">
                        <w:r w:rsidRPr="00F27158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F59E1F" w14:textId="77777777" w:rsidR="008F784B" w:rsidRPr="00F27158" w:rsidRDefault="008F784B" w:rsidP="00F91E11">
                        <w:r w:rsidRPr="00F27158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BFB30C" w14:textId="77777777" w:rsidR="008F784B" w:rsidRPr="00F27158" w:rsidRDefault="008F784B" w:rsidP="00F91E11">
                        <w:r w:rsidRPr="00F27158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44BE82" w14:textId="77777777" w:rsidR="008F784B" w:rsidRPr="00F27158" w:rsidRDefault="008F784B" w:rsidP="00F91E11">
                        <w:r w:rsidRPr="00F27158">
                          <w:t>S</w:t>
                        </w:r>
                      </w:p>
                    </w:tc>
                  </w:tr>
                  <w:tr w:rsidR="008F784B" w:rsidRPr="00F27158" w14:paraId="5425F6AE" w14:textId="77777777" w:rsidTr="00F27158"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0235BDAA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62B9D46F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0E179094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shd w:val="clear" w:color="auto" w:fill="BFBFBF" w:themeFill="background1" w:themeFillShade="BF"/>
                        <w:vAlign w:val="bottom"/>
                      </w:tcPr>
                      <w:p w14:paraId="3912379C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2060"/>
                        <w:vAlign w:val="bottom"/>
                      </w:tcPr>
                      <w:p w14:paraId="0AEC3E35" w14:textId="680D9A3E" w:rsidR="008F784B" w:rsidRPr="002C38C9" w:rsidRDefault="008F784B" w:rsidP="00F91E11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C38C9"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5</w:t>
                        </w:r>
                        <w:r w:rsidR="002C38C9" w:rsidRPr="002C38C9"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*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241B2543" w14:textId="77777777" w:rsidR="008F784B" w:rsidRPr="00F27158" w:rsidRDefault="008F784B" w:rsidP="00F91E11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071430C" w14:textId="77777777" w:rsidR="008F784B" w:rsidRPr="00F27158" w:rsidRDefault="008F784B" w:rsidP="00F91E11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7</w:t>
                        </w:r>
                      </w:p>
                    </w:tc>
                  </w:tr>
                  <w:tr w:rsidR="008F784B" w:rsidRPr="00F27158" w14:paraId="53BAF116" w14:textId="77777777" w:rsidTr="00F27158"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F754A73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61B6046D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1ED4C3F5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shd w:val="clear" w:color="auto" w:fill="BFBFBF" w:themeFill="background1" w:themeFillShade="BF"/>
                        <w:vAlign w:val="bottom"/>
                      </w:tcPr>
                      <w:p w14:paraId="636E593B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2060"/>
                        <w:vAlign w:val="bottom"/>
                      </w:tcPr>
                      <w:p w14:paraId="1B62145D" w14:textId="120586DA" w:rsidR="008F784B" w:rsidRPr="002C38C9" w:rsidRDefault="008F784B" w:rsidP="00F91E11">
                        <w:pPr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2C38C9"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12</w:t>
                        </w:r>
                        <w:r w:rsidR="002C38C9" w:rsidRPr="002C38C9"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*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1CB3E4CA" w14:textId="77777777" w:rsidR="008F784B" w:rsidRPr="00F27158" w:rsidRDefault="008F784B" w:rsidP="00F91E11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C5CEB48" w14:textId="77777777" w:rsidR="008F784B" w:rsidRPr="00F27158" w:rsidRDefault="008F784B" w:rsidP="00F91E11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14</w:t>
                        </w:r>
                      </w:p>
                    </w:tc>
                  </w:tr>
                  <w:tr w:rsidR="008F784B" w:rsidRPr="00F27158" w14:paraId="0E1B451E" w14:textId="77777777" w:rsidTr="00F27158">
                    <w:tc>
                      <w:tcPr>
                        <w:tcW w:w="448" w:type="dxa"/>
                        <w:vAlign w:val="bottom"/>
                      </w:tcPr>
                      <w:p w14:paraId="45BFC138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8644E38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B19A21E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vAlign w:val="bottom"/>
                      </w:tcPr>
                      <w:p w14:paraId="516D48B1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2060"/>
                        <w:vAlign w:val="bottom"/>
                      </w:tcPr>
                      <w:p w14:paraId="688A8870" w14:textId="6B9A715E" w:rsidR="008F784B" w:rsidRPr="002C38C9" w:rsidRDefault="008F784B" w:rsidP="00F91E11">
                        <w:pPr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2C38C9"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19</w:t>
                        </w:r>
                        <w:r w:rsidR="00934250" w:rsidRPr="002C38C9"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*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25A11E3C" w14:textId="77777777" w:rsidR="008F784B" w:rsidRPr="00F27158" w:rsidRDefault="008F784B" w:rsidP="00F91E11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111ACB4" w14:textId="77777777" w:rsidR="008F784B" w:rsidRPr="00F27158" w:rsidRDefault="008F784B" w:rsidP="00F91E11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21</w:t>
                        </w:r>
                      </w:p>
                    </w:tc>
                  </w:tr>
                  <w:tr w:rsidR="008F784B" w:rsidRPr="00F27158" w14:paraId="2F9731D4" w14:textId="77777777" w:rsidTr="00FF1E2A">
                    <w:tc>
                      <w:tcPr>
                        <w:tcW w:w="448" w:type="dxa"/>
                        <w:tcBorders>
                          <w:bottom w:val="single" w:sz="4" w:space="0" w:color="7F7F7F" w:themeColor="text2" w:themeTint="80"/>
                        </w:tcBorders>
                        <w:vAlign w:val="bottom"/>
                      </w:tcPr>
                      <w:p w14:paraId="47374D90" w14:textId="77777777" w:rsidR="008F784B" w:rsidRPr="00F27158" w:rsidRDefault="008F784B" w:rsidP="00F91E11">
                        <w:pPr>
                          <w:jc w:val="left"/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7F7F7F" w:themeColor="text2" w:themeTint="80"/>
                        </w:tcBorders>
                        <w:vAlign w:val="bottom"/>
                      </w:tcPr>
                      <w:p w14:paraId="2FA779F6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7F7F7F" w:themeColor="text2" w:themeTint="80"/>
                        </w:tcBorders>
                        <w:vAlign w:val="bottom"/>
                      </w:tcPr>
                      <w:p w14:paraId="46FE9461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tcBorders>
                          <w:bottom w:val="single" w:sz="4" w:space="0" w:color="7F7F7F" w:themeColor="text2" w:themeTint="80"/>
                        </w:tcBorders>
                        <w:vAlign w:val="bottom"/>
                      </w:tcPr>
                      <w:p w14:paraId="2F8F280D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7F7F7F" w:themeColor="text2" w:themeTint="80"/>
                        </w:tcBorders>
                        <w:shd w:val="clear" w:color="auto" w:fill="002060"/>
                        <w:vAlign w:val="bottom"/>
                      </w:tcPr>
                      <w:p w14:paraId="22005A42" w14:textId="1EFC2334" w:rsidR="008F784B" w:rsidRPr="002C38C9" w:rsidRDefault="008F784B" w:rsidP="00F91E11">
                        <w:pPr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2C38C9"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26</w:t>
                        </w:r>
                        <w:r w:rsidR="00934250" w:rsidRPr="002C38C9"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*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7F7F7F" w:themeColor="text2" w:themeTint="80"/>
                        </w:tcBorders>
                        <w:shd w:val="clear" w:color="auto" w:fill="BFBFBF" w:themeFill="background1" w:themeFillShade="BF"/>
                        <w:vAlign w:val="bottom"/>
                      </w:tcPr>
                      <w:p w14:paraId="02936029" w14:textId="77777777" w:rsidR="008F784B" w:rsidRPr="00F27158" w:rsidRDefault="008F784B" w:rsidP="00F91E11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7F7F7F" w:themeColor="text2" w:themeTint="80"/>
                        </w:tcBorders>
                        <w:shd w:val="clear" w:color="auto" w:fill="BFBFBF" w:themeFill="background1" w:themeFillShade="BF"/>
                        <w:vAlign w:val="bottom"/>
                      </w:tcPr>
                      <w:p w14:paraId="6ADCB1A0" w14:textId="77777777" w:rsidR="008F784B" w:rsidRPr="00F27158" w:rsidRDefault="008F784B" w:rsidP="00F91E11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27158">
                          <w:rPr>
                            <w:b/>
                            <w:color w:val="FFFFFF" w:themeColor="background1"/>
                          </w:rPr>
                          <w:t>28</w:t>
                        </w:r>
                      </w:p>
                    </w:tc>
                  </w:tr>
                  <w:tr w:rsidR="008F784B" w:rsidRPr="00F27158" w14:paraId="7747EC97" w14:textId="77777777" w:rsidTr="00FF1E2A">
                    <w:tc>
                      <w:tcPr>
                        <w:tcW w:w="448" w:type="dxa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  <w:vAlign w:val="bottom"/>
                      </w:tcPr>
                      <w:p w14:paraId="565F4F62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  <w:vAlign w:val="bottom"/>
                      </w:tcPr>
                      <w:p w14:paraId="21753360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  <w:vAlign w:val="bottom"/>
                      </w:tcPr>
                      <w:p w14:paraId="2840BC5F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  <w:vAlign w:val="bottom"/>
                      </w:tcPr>
                      <w:p w14:paraId="568761D3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  <w:vAlign w:val="bottom"/>
                      </w:tcPr>
                      <w:p w14:paraId="22C0C946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  <w:vAlign w:val="bottom"/>
                      </w:tcPr>
                      <w:p w14:paraId="58F6524D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  <w:vAlign w:val="bottom"/>
                      </w:tcPr>
                      <w:p w14:paraId="7CC045EF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FF1E2A" w:rsidRPr="00F27158" w14:paraId="6CA42479" w14:textId="77777777" w:rsidTr="00FF1E2A">
                    <w:trPr>
                      <w:trHeight w:val="512"/>
                    </w:trPr>
                    <w:tc>
                      <w:tcPr>
                        <w:tcW w:w="1568" w:type="dxa"/>
                        <w:gridSpan w:val="4"/>
                        <w:tcBorders>
                          <w:top w:val="single" w:sz="4" w:space="0" w:color="auto"/>
                          <w:bottom w:val="nil"/>
                          <w:right w:val="nil"/>
                        </w:tcBorders>
                      </w:tcPr>
                      <w:p w14:paraId="3E6BF529" w14:textId="29FBC06C" w:rsidR="00FF1E2A" w:rsidRPr="002C38C9" w:rsidRDefault="002C38C9" w:rsidP="00FF1E2A">
                        <w:pPr>
                          <w:jc w:val="left"/>
                          <w:rPr>
                            <w:sz w:val="12"/>
                            <w:szCs w:val="18"/>
                          </w:rPr>
                        </w:pPr>
                        <w:r w:rsidRPr="002C38C9">
                          <w:rPr>
                            <w:sz w:val="12"/>
                            <w:szCs w:val="18"/>
                          </w:rPr>
                          <w:t>*</w:t>
                        </w:r>
                        <w:r>
                          <w:rPr>
                            <w:sz w:val="12"/>
                            <w:szCs w:val="18"/>
                          </w:rPr>
                          <w:t>Regional s</w:t>
                        </w:r>
                        <w:r w:rsidR="00FF1E2A" w:rsidRPr="002C38C9">
                          <w:rPr>
                            <w:sz w:val="12"/>
                            <w:szCs w:val="18"/>
                          </w:rPr>
                          <w:t>how days</w:t>
                        </w:r>
                      </w:p>
                    </w:tc>
                    <w:tc>
                      <w:tcPr>
                        <w:tcW w:w="156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</w:tcPr>
                      <w:p w14:paraId="141E620C" w14:textId="6F76659B" w:rsidR="00FF1E2A" w:rsidRPr="002B28F2" w:rsidRDefault="00FF1E2A" w:rsidP="002B28F2">
                        <w:pPr>
                          <w:jc w:val="left"/>
                          <w:rPr>
                            <w:b/>
                            <w:sz w:val="12"/>
                            <w:szCs w:val="18"/>
                          </w:rPr>
                        </w:pPr>
                        <w:r w:rsidRPr="00FF1E2A">
                          <w:rPr>
                            <w:sz w:val="12"/>
                            <w:szCs w:val="18"/>
                          </w:rPr>
                          <w:t>15 – Term 3 starts</w:t>
                        </w:r>
                        <w:r>
                          <w:rPr>
                            <w:b/>
                            <w:sz w:val="12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7018260C" w14:textId="77777777" w:rsidR="008F784B" w:rsidRPr="00F27158" w:rsidRDefault="008F784B" w:rsidP="00F91E11">
                  <w:pPr>
                    <w:rPr>
                      <w:b/>
                    </w:rPr>
                  </w:pPr>
                </w:p>
              </w:tc>
            </w:tr>
          </w:tbl>
          <w:p w14:paraId="514769A6" w14:textId="77777777" w:rsidR="008F784B" w:rsidRPr="00F27158" w:rsidRDefault="008F784B" w:rsidP="00F91E11">
            <w:pPr>
              <w:rPr>
                <w:b/>
              </w:rPr>
            </w:pPr>
          </w:p>
        </w:tc>
        <w:tc>
          <w:tcPr>
            <w:tcW w:w="579" w:type="dxa"/>
          </w:tcPr>
          <w:p w14:paraId="3BACD6AD" w14:textId="77777777" w:rsidR="008F784B" w:rsidRPr="00F27158" w:rsidRDefault="008F784B" w:rsidP="00F91E11">
            <w:pPr>
              <w:rPr>
                <w:b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8F784B" w:rsidRPr="00F27158" w14:paraId="59D45447" w14:textId="77777777" w:rsidTr="00F91E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2060"/>
                </w:tcPr>
                <w:p w14:paraId="70B48EB9" w14:textId="0CD956F6" w:rsidR="008F784B" w:rsidRPr="00F27158" w:rsidRDefault="008F784B" w:rsidP="00F91E11">
                  <w:pPr>
                    <w:spacing w:before="48" w:after="48"/>
                  </w:pPr>
                  <w:r w:rsidRPr="00F27158">
                    <w:t>August</w:t>
                  </w:r>
                </w:p>
              </w:tc>
            </w:tr>
            <w:tr w:rsidR="008F784B" w:rsidRPr="00F27158" w14:paraId="111FF5CA" w14:textId="77777777" w:rsidTr="00F91E11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F784B" w:rsidRPr="00F27158" w14:paraId="11AE6610" w14:textId="77777777" w:rsidTr="00F91E1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1B21869" w14:textId="77777777" w:rsidR="008F784B" w:rsidRPr="00F27158" w:rsidRDefault="008F784B" w:rsidP="00F91E11">
                        <w:r w:rsidRPr="00F27158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5F4E35" w14:textId="77777777" w:rsidR="008F784B" w:rsidRPr="00F27158" w:rsidRDefault="008F784B" w:rsidP="00F91E11">
                        <w:r w:rsidRPr="00F27158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482DD5" w14:textId="77777777" w:rsidR="008F784B" w:rsidRPr="00F27158" w:rsidRDefault="008F784B" w:rsidP="00F91E11">
                        <w:r w:rsidRPr="00F27158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131169" w14:textId="77777777" w:rsidR="008F784B" w:rsidRPr="00F27158" w:rsidRDefault="008F784B" w:rsidP="00F91E11">
                        <w:r w:rsidRPr="00F27158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8F9221" w14:textId="77777777" w:rsidR="008F784B" w:rsidRPr="00F27158" w:rsidRDefault="008F784B" w:rsidP="00F91E11">
                        <w:r w:rsidRPr="00F27158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E5E38B" w14:textId="77777777" w:rsidR="008F784B" w:rsidRPr="00F27158" w:rsidRDefault="008F784B" w:rsidP="00F91E11">
                        <w:r w:rsidRPr="00F27158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57002C" w14:textId="77777777" w:rsidR="008F784B" w:rsidRPr="00F27158" w:rsidRDefault="008F784B" w:rsidP="00F91E11">
                        <w:r w:rsidRPr="00F27158">
                          <w:t>S</w:t>
                        </w:r>
                      </w:p>
                    </w:tc>
                  </w:tr>
                  <w:tr w:rsidR="008534D2" w:rsidRPr="00F27158" w14:paraId="71CD4B3B" w14:textId="77777777" w:rsidTr="00D128F6">
                    <w:tc>
                      <w:tcPr>
                        <w:tcW w:w="448" w:type="dxa"/>
                        <w:vAlign w:val="bottom"/>
                      </w:tcPr>
                      <w:p w14:paraId="6A8E31A0" w14:textId="77777777" w:rsidR="008534D2" w:rsidRPr="00F27158" w:rsidRDefault="008534D2" w:rsidP="008534D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C12C1B5" w14:textId="1F2D1B3F" w:rsidR="008534D2" w:rsidRPr="00F27158" w:rsidRDefault="008534D2" w:rsidP="008534D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9E1CE4" w14:textId="2D07CC15" w:rsidR="008534D2" w:rsidRPr="00F27158" w:rsidRDefault="008534D2" w:rsidP="008534D2">
                        <w:pPr>
                          <w:jc w:val="lef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AC70C1B" w14:textId="0D3CFC16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12820E7" w14:textId="413A2F4C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5B83277E" w14:textId="47F4A21B" w:rsidR="008534D2" w:rsidRPr="00D128F6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518EE3FD" w14:textId="6A251E49" w:rsidR="008534D2" w:rsidRPr="00D128F6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4</w:t>
                        </w:r>
                      </w:p>
                    </w:tc>
                  </w:tr>
                  <w:tr w:rsidR="008534D2" w:rsidRPr="00F27158" w14:paraId="04D3F5EA" w14:textId="77777777" w:rsidTr="00D128F6">
                    <w:tc>
                      <w:tcPr>
                        <w:tcW w:w="448" w:type="dxa"/>
                        <w:shd w:val="clear" w:color="auto" w:fill="002060"/>
                        <w:vAlign w:val="bottom"/>
                      </w:tcPr>
                      <w:p w14:paraId="6BCC0CF8" w14:textId="01B4A731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E1A6DB9" w14:textId="3D0BD429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F00DC7" w14:textId="1A066729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24D4E47" w14:textId="3F37E3A2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AC0E278" w14:textId="3B219DE4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64BCE5EA" w14:textId="58D23743" w:rsidR="008534D2" w:rsidRPr="00D128F6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DCD376C" w14:textId="554E668F" w:rsidR="008534D2" w:rsidRPr="00D128F6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11</w:t>
                        </w:r>
                      </w:p>
                    </w:tc>
                  </w:tr>
                  <w:tr w:rsidR="008534D2" w:rsidRPr="00F27158" w14:paraId="15D6B496" w14:textId="77777777" w:rsidTr="00D128F6">
                    <w:tc>
                      <w:tcPr>
                        <w:tcW w:w="448" w:type="dxa"/>
                        <w:vAlign w:val="bottom"/>
                      </w:tcPr>
                      <w:p w14:paraId="528DD704" w14:textId="114EE195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7E9975" w14:textId="5B9D03DC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1D1F1A6" w14:textId="5F89C48B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E304678" w14:textId="6D41F54E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D0C4947" w14:textId="6145DF80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B6400E9" w14:textId="1117CFFE" w:rsidR="008534D2" w:rsidRPr="00D128F6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5683B57F" w14:textId="5CE7CF1A" w:rsidR="008534D2" w:rsidRPr="00D128F6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18</w:t>
                        </w:r>
                      </w:p>
                    </w:tc>
                  </w:tr>
                  <w:tr w:rsidR="008534D2" w:rsidRPr="00F27158" w14:paraId="0FBB2625" w14:textId="77777777" w:rsidTr="00D128F6">
                    <w:tc>
                      <w:tcPr>
                        <w:tcW w:w="448" w:type="dxa"/>
                        <w:vAlign w:val="bottom"/>
                      </w:tcPr>
                      <w:p w14:paraId="68DAA419" w14:textId="38F4CD18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D64978" w14:textId="43AD4BA0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5CD5A23" w14:textId="797586D4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207A684" w14:textId="385E1907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A8BD976" w14:textId="5D07F9C9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122276F6" w14:textId="1266236E" w:rsidR="008534D2" w:rsidRPr="00D128F6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F3A6ED8" w14:textId="414CC1C4" w:rsidR="008534D2" w:rsidRPr="00D128F6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25</w:t>
                        </w:r>
                      </w:p>
                    </w:tc>
                  </w:tr>
                  <w:tr w:rsidR="008534D2" w:rsidRPr="00F27158" w14:paraId="0CBEB426" w14:textId="77777777" w:rsidTr="00D128F6">
                    <w:tc>
                      <w:tcPr>
                        <w:tcW w:w="448" w:type="dxa"/>
                        <w:vAlign w:val="bottom"/>
                      </w:tcPr>
                      <w:p w14:paraId="19B30C78" w14:textId="1DCC9569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4F225D3" w14:textId="47C5D33C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8A1B50A" w14:textId="05069A28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EAB32F9" w14:textId="6F8F0D9C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8CF5B58" w14:textId="77C3ACCD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65EFED1F" w14:textId="28C939D9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068BA45" w14:textId="77777777" w:rsidR="008534D2" w:rsidRPr="00F27158" w:rsidRDefault="008534D2" w:rsidP="008534D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FF1E2A" w:rsidRPr="00F27158" w14:paraId="01A2422A" w14:textId="77777777" w:rsidTr="008A0F56">
                    <w:trPr>
                      <w:trHeight w:val="512"/>
                    </w:trPr>
                    <w:tc>
                      <w:tcPr>
                        <w:tcW w:w="3136" w:type="dxa"/>
                        <w:gridSpan w:val="7"/>
                      </w:tcPr>
                      <w:p w14:paraId="1CABB097" w14:textId="5B5CE464" w:rsidR="00FF1E2A" w:rsidRPr="00FF1E2A" w:rsidRDefault="00FF1E2A" w:rsidP="00FF1E2A">
                        <w:pPr>
                          <w:jc w:val="left"/>
                          <w:rPr>
                            <w:b/>
                            <w:sz w:val="12"/>
                            <w:szCs w:val="18"/>
                          </w:rPr>
                        </w:pPr>
                        <w:r w:rsidRPr="00FF1E2A">
                          <w:rPr>
                            <w:sz w:val="12"/>
                            <w:szCs w:val="18"/>
                          </w:rPr>
                          <w:t>5 – Picnic Day</w:t>
                        </w:r>
                        <w:r>
                          <w:rPr>
                            <w:b/>
                            <w:sz w:val="12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48D0E64D" w14:textId="77777777" w:rsidR="008F784B" w:rsidRPr="00F27158" w:rsidRDefault="008F784B" w:rsidP="00F91E11">
                  <w:pPr>
                    <w:rPr>
                      <w:b/>
                    </w:rPr>
                  </w:pPr>
                </w:p>
              </w:tc>
            </w:tr>
          </w:tbl>
          <w:p w14:paraId="1224EED9" w14:textId="77777777" w:rsidR="008F784B" w:rsidRPr="00F27158" w:rsidRDefault="008F784B" w:rsidP="00F91E11">
            <w:pPr>
              <w:rPr>
                <w:b/>
              </w:rPr>
            </w:pPr>
          </w:p>
        </w:tc>
        <w:tc>
          <w:tcPr>
            <w:tcW w:w="579" w:type="dxa"/>
          </w:tcPr>
          <w:p w14:paraId="2DEBB19B" w14:textId="77777777" w:rsidR="008F784B" w:rsidRPr="00F27158" w:rsidRDefault="008F784B" w:rsidP="00F91E11">
            <w:pPr>
              <w:rPr>
                <w:b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8F784B" w:rsidRPr="00F27158" w14:paraId="6F9BEF16" w14:textId="77777777" w:rsidTr="00F91E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2060"/>
                </w:tcPr>
                <w:p w14:paraId="460958AE" w14:textId="2E9C9730" w:rsidR="008F784B" w:rsidRPr="00F27158" w:rsidRDefault="008F784B" w:rsidP="00F91E11">
                  <w:pPr>
                    <w:spacing w:before="48" w:after="48"/>
                  </w:pPr>
                  <w:r w:rsidRPr="00F27158">
                    <w:t>September</w:t>
                  </w:r>
                </w:p>
              </w:tc>
            </w:tr>
            <w:tr w:rsidR="008F784B" w:rsidRPr="00F27158" w14:paraId="20CE13EB" w14:textId="77777777" w:rsidTr="00F91E11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F784B" w:rsidRPr="00F27158" w14:paraId="2E0C1174" w14:textId="77777777" w:rsidTr="00F91E1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C302410" w14:textId="77777777" w:rsidR="008F784B" w:rsidRPr="00F27158" w:rsidRDefault="008F784B" w:rsidP="00F91E11">
                        <w:r w:rsidRPr="00F27158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E46A6D" w14:textId="77777777" w:rsidR="008F784B" w:rsidRPr="00F27158" w:rsidRDefault="008F784B" w:rsidP="00F91E11">
                        <w:r w:rsidRPr="00F27158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D3D806" w14:textId="77777777" w:rsidR="008F784B" w:rsidRPr="00F27158" w:rsidRDefault="008F784B" w:rsidP="00F91E11">
                        <w:r w:rsidRPr="00F27158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1344E8" w14:textId="77777777" w:rsidR="008F784B" w:rsidRPr="00F27158" w:rsidRDefault="008F784B" w:rsidP="00F91E11">
                        <w:r w:rsidRPr="00F27158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475353" w14:textId="77777777" w:rsidR="008F784B" w:rsidRPr="00F27158" w:rsidRDefault="008F784B" w:rsidP="00F91E11">
                        <w:r w:rsidRPr="00F27158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543EDD" w14:textId="77777777" w:rsidR="008F784B" w:rsidRPr="00F27158" w:rsidRDefault="008F784B" w:rsidP="00F91E11">
                        <w:r w:rsidRPr="00F27158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FC8876" w14:textId="77777777" w:rsidR="008F784B" w:rsidRPr="00F27158" w:rsidRDefault="008F784B" w:rsidP="00F91E11">
                        <w:r w:rsidRPr="00F27158">
                          <w:t>S</w:t>
                        </w:r>
                      </w:p>
                    </w:tc>
                  </w:tr>
                  <w:tr w:rsidR="008F784B" w:rsidRPr="00F27158" w14:paraId="272723E9" w14:textId="77777777" w:rsidTr="00D128F6">
                    <w:tc>
                      <w:tcPr>
                        <w:tcW w:w="448" w:type="dxa"/>
                        <w:vAlign w:val="bottom"/>
                      </w:tcPr>
                      <w:p w14:paraId="200648EA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C27EE35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2EA3FBF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F9C49B8" w14:textId="77777777" w:rsidR="008F784B" w:rsidRPr="00F27158" w:rsidRDefault="008F784B" w:rsidP="00F91E1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9C4EEAF" w14:textId="2EF90765" w:rsidR="008F784B" w:rsidRPr="00F27158" w:rsidRDefault="008F784B" w:rsidP="00F91E1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3059D6B" w14:textId="7B816B29" w:rsidR="008F784B" w:rsidRPr="00F27158" w:rsidRDefault="008F784B" w:rsidP="00F91E1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974F6A6" w14:textId="0F234C91" w:rsidR="008F784B" w:rsidRPr="00F27158" w:rsidRDefault="008534D2" w:rsidP="00F91E11">
                        <w:pPr>
                          <w:rPr>
                            <w:b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1</w:t>
                        </w:r>
                      </w:p>
                    </w:tc>
                  </w:tr>
                  <w:tr w:rsidR="008534D2" w:rsidRPr="00F27158" w14:paraId="491C83D8" w14:textId="77777777" w:rsidTr="00D128F6">
                    <w:tc>
                      <w:tcPr>
                        <w:tcW w:w="448" w:type="dxa"/>
                        <w:vAlign w:val="bottom"/>
                      </w:tcPr>
                      <w:p w14:paraId="239960D0" w14:textId="4E44029A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E23C3C2" w14:textId="74DDC953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D19CC28" w14:textId="687F1E74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1B9FCD6" w14:textId="3E67CC5B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7258393" w14:textId="38BBB0EF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5354C2F" w14:textId="1E3861A5" w:rsidR="008534D2" w:rsidRPr="00D128F6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28B8803E" w14:textId="3F265825" w:rsidR="008534D2" w:rsidRPr="00D128F6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8</w:t>
                        </w:r>
                      </w:p>
                    </w:tc>
                  </w:tr>
                  <w:tr w:rsidR="008534D2" w:rsidRPr="00F27158" w14:paraId="2D9406CE" w14:textId="77777777" w:rsidTr="00D128F6">
                    <w:tc>
                      <w:tcPr>
                        <w:tcW w:w="448" w:type="dxa"/>
                        <w:vAlign w:val="bottom"/>
                      </w:tcPr>
                      <w:p w14:paraId="65FACD95" w14:textId="3D57A923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1ADBE58" w14:textId="15AD26FD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16C216A" w14:textId="36A7A5CA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C4ACB7C" w14:textId="2816400A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C6CFDB5" w14:textId="335575E5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6C4DE24A" w14:textId="29AB1BFF" w:rsidR="008534D2" w:rsidRPr="00D128F6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02EF3369" w14:textId="3EFA2C83" w:rsidR="008534D2" w:rsidRPr="00D128F6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15</w:t>
                        </w:r>
                      </w:p>
                    </w:tc>
                  </w:tr>
                  <w:tr w:rsidR="008534D2" w:rsidRPr="00F27158" w14:paraId="0B3E8893" w14:textId="77777777" w:rsidTr="00D128F6">
                    <w:tc>
                      <w:tcPr>
                        <w:tcW w:w="448" w:type="dxa"/>
                        <w:vAlign w:val="bottom"/>
                      </w:tcPr>
                      <w:p w14:paraId="22D5E781" w14:textId="3A34EF08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31F021B" w14:textId="1E5370F5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7A068CD" w14:textId="4D5D5732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FE153A5" w14:textId="097DB997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252C33F" w14:textId="0261ABAA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C192DB6" w14:textId="34116EA2" w:rsidR="008534D2" w:rsidRPr="00D128F6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6CFB998C" w14:textId="4A2CEE49" w:rsidR="008534D2" w:rsidRPr="00D128F6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22</w:t>
                        </w:r>
                      </w:p>
                    </w:tc>
                  </w:tr>
                  <w:tr w:rsidR="008534D2" w:rsidRPr="00F27158" w14:paraId="1559B755" w14:textId="77777777" w:rsidTr="00D128F6"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90A147D" w14:textId="15DDDB9B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12C0FC3E" w14:textId="2731DD99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1099A1AE" w14:textId="3E7A61FA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0DC4ACD" w14:textId="3BF792F2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E2E9C53" w14:textId="0F0AF958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6D2FEDBF" w14:textId="0F6F2E87" w:rsidR="008534D2" w:rsidRPr="00D128F6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62C0B12B" w14:textId="37589B87" w:rsidR="008534D2" w:rsidRPr="00D128F6" w:rsidRDefault="008534D2" w:rsidP="008534D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29</w:t>
                        </w:r>
                      </w:p>
                    </w:tc>
                  </w:tr>
                  <w:tr w:rsidR="008534D2" w:rsidRPr="00F27158" w14:paraId="748F0B56" w14:textId="77777777" w:rsidTr="00D128F6"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2DDB0342" w14:textId="5C0466D8" w:rsidR="008534D2" w:rsidRPr="00F27158" w:rsidRDefault="008534D2" w:rsidP="008534D2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18CA7A" w14:textId="77777777" w:rsidR="008534D2" w:rsidRPr="00F27158" w:rsidRDefault="008534D2" w:rsidP="008534D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01C7972" w14:textId="77777777" w:rsidR="008534D2" w:rsidRPr="00F27158" w:rsidRDefault="008534D2" w:rsidP="008534D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6BDD10" w14:textId="77777777" w:rsidR="008534D2" w:rsidRPr="00F27158" w:rsidRDefault="008534D2" w:rsidP="008534D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80C6FB4" w14:textId="77777777" w:rsidR="008534D2" w:rsidRPr="00F27158" w:rsidRDefault="008534D2" w:rsidP="008534D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260B67" w14:textId="77777777" w:rsidR="008534D2" w:rsidRPr="00F27158" w:rsidRDefault="008534D2" w:rsidP="008534D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E906568" w14:textId="77777777" w:rsidR="008534D2" w:rsidRPr="00F27158" w:rsidRDefault="008534D2" w:rsidP="008534D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2B28F2" w:rsidRPr="00F27158" w14:paraId="1DB77A0D" w14:textId="77777777" w:rsidTr="00517B9B">
                    <w:tc>
                      <w:tcPr>
                        <w:tcW w:w="3136" w:type="dxa"/>
                        <w:gridSpan w:val="7"/>
                        <w:shd w:val="clear" w:color="auto" w:fill="auto"/>
                        <w:vAlign w:val="bottom"/>
                      </w:tcPr>
                      <w:p w14:paraId="1EDCF533" w14:textId="7E3A832E" w:rsidR="002B28F2" w:rsidRPr="00FF1E2A" w:rsidRDefault="00FF1E2A" w:rsidP="00FF1E2A">
                        <w:pPr>
                          <w:jc w:val="left"/>
                          <w:rPr>
                            <w:b/>
                            <w:sz w:val="12"/>
                            <w:szCs w:val="18"/>
                          </w:rPr>
                        </w:pPr>
                        <w:r w:rsidRPr="00FF1E2A">
                          <w:rPr>
                            <w:sz w:val="12"/>
                            <w:szCs w:val="18"/>
                          </w:rPr>
                          <w:t xml:space="preserve">20 – Term 3 </w:t>
                        </w:r>
                        <w:r w:rsidR="00444DF4">
                          <w:rPr>
                            <w:sz w:val="12"/>
                            <w:szCs w:val="18"/>
                          </w:rPr>
                          <w:t>ends</w:t>
                        </w:r>
                      </w:p>
                    </w:tc>
                  </w:tr>
                </w:tbl>
                <w:p w14:paraId="2EB2EA2A" w14:textId="77777777" w:rsidR="008F784B" w:rsidRPr="00F27158" w:rsidRDefault="008F784B" w:rsidP="00F91E11">
                  <w:pPr>
                    <w:rPr>
                      <w:b/>
                    </w:rPr>
                  </w:pPr>
                </w:p>
              </w:tc>
            </w:tr>
          </w:tbl>
          <w:p w14:paraId="1CDEDCDD" w14:textId="77777777" w:rsidR="008F784B" w:rsidRPr="00F27158" w:rsidRDefault="008F784B" w:rsidP="00F91E11">
            <w:pPr>
              <w:rPr>
                <w:b/>
              </w:rPr>
            </w:pPr>
          </w:p>
        </w:tc>
      </w:tr>
    </w:tbl>
    <w:p w14:paraId="2C7FF9F9" w14:textId="44A58F73" w:rsidR="00766105" w:rsidRDefault="00766105" w:rsidP="0092484B">
      <w:pPr>
        <w:rPr>
          <w:rFonts w:ascii="Arial" w:hAnsi="Arial" w:cs="Arial"/>
          <w:b/>
          <w:sz w:val="12"/>
          <w:szCs w:val="12"/>
          <w:lang w:val="en-US"/>
        </w:rPr>
      </w:pPr>
    </w:p>
    <w:p w14:paraId="1E7D03A3" w14:textId="6EED3C09" w:rsidR="00766105" w:rsidRDefault="00766105" w:rsidP="0092484B">
      <w:pPr>
        <w:rPr>
          <w:rFonts w:ascii="Arial" w:hAnsi="Arial" w:cs="Arial"/>
          <w:b/>
          <w:sz w:val="12"/>
          <w:szCs w:val="12"/>
          <w:lang w:val="en-US"/>
        </w:rPr>
      </w:pPr>
    </w:p>
    <w:p w14:paraId="1E251EA8" w14:textId="77777777" w:rsidR="008F784B" w:rsidRDefault="008F784B" w:rsidP="0092484B">
      <w:pPr>
        <w:rPr>
          <w:rFonts w:ascii="Arial" w:hAnsi="Arial" w:cs="Arial"/>
          <w:b/>
          <w:sz w:val="12"/>
          <w:szCs w:val="12"/>
          <w:lang w:val="en-US"/>
        </w:rPr>
      </w:pPr>
    </w:p>
    <w:p w14:paraId="4518D43A" w14:textId="77777777" w:rsidR="008F784B" w:rsidRDefault="008F784B" w:rsidP="0092484B">
      <w:pPr>
        <w:rPr>
          <w:rFonts w:ascii="Arial" w:hAnsi="Arial" w:cs="Arial"/>
          <w:b/>
          <w:sz w:val="12"/>
          <w:szCs w:val="12"/>
          <w:lang w:val="en-US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8F784B" w14:paraId="1B05804A" w14:textId="77777777" w:rsidTr="00F91E11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8F784B" w:rsidRPr="00F27158" w14:paraId="48DF38F7" w14:textId="77777777" w:rsidTr="00F91E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2060"/>
                </w:tcPr>
                <w:p w14:paraId="1A123DF2" w14:textId="29382E82" w:rsidR="008F784B" w:rsidRPr="00F27158" w:rsidRDefault="00D64C2B" w:rsidP="00F91E11">
                  <w:pPr>
                    <w:spacing w:before="48" w:after="48"/>
                  </w:pPr>
                  <w:r w:rsidRPr="00F27158">
                    <w:t>October</w:t>
                  </w:r>
                </w:p>
              </w:tc>
            </w:tr>
            <w:tr w:rsidR="008F784B" w:rsidRPr="00F27158" w14:paraId="0FF8C1AB" w14:textId="77777777" w:rsidTr="00F91E11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F784B" w:rsidRPr="00F27158" w14:paraId="1D34BD38" w14:textId="77777777" w:rsidTr="00F91E1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6994395" w14:textId="77777777" w:rsidR="008F784B" w:rsidRPr="00F27158" w:rsidRDefault="008F784B" w:rsidP="00F91E11">
                        <w:r w:rsidRPr="00F27158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C27B87" w14:textId="77777777" w:rsidR="008F784B" w:rsidRPr="00F27158" w:rsidRDefault="008F784B" w:rsidP="00F91E11">
                        <w:r w:rsidRPr="00F27158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09C010" w14:textId="77777777" w:rsidR="008F784B" w:rsidRPr="00F27158" w:rsidRDefault="008F784B" w:rsidP="00F91E11">
                        <w:r w:rsidRPr="00F27158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19ED60" w14:textId="77777777" w:rsidR="008F784B" w:rsidRPr="00F27158" w:rsidRDefault="008F784B" w:rsidP="00F91E11">
                        <w:r w:rsidRPr="00F27158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B41AE5" w14:textId="77777777" w:rsidR="008F784B" w:rsidRPr="00F27158" w:rsidRDefault="008F784B" w:rsidP="00F91E11">
                        <w:r w:rsidRPr="00F27158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78A4AD" w14:textId="77777777" w:rsidR="008F784B" w:rsidRPr="00F27158" w:rsidRDefault="008F784B" w:rsidP="00F91E11">
                        <w:r w:rsidRPr="00F27158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524BDB" w14:textId="77777777" w:rsidR="008F784B" w:rsidRPr="00F27158" w:rsidRDefault="008F784B" w:rsidP="00F91E11">
                        <w:r w:rsidRPr="00F27158">
                          <w:t>S</w:t>
                        </w:r>
                      </w:p>
                    </w:tc>
                  </w:tr>
                  <w:tr w:rsidR="00D64C2B" w:rsidRPr="00F27158" w14:paraId="70AA1E0D" w14:textId="77777777" w:rsidTr="00900287">
                    <w:tc>
                      <w:tcPr>
                        <w:tcW w:w="448" w:type="dxa"/>
                        <w:vAlign w:val="bottom"/>
                      </w:tcPr>
                      <w:p w14:paraId="0B4BCAB7" w14:textId="1707CAA9" w:rsidR="00D64C2B" w:rsidRPr="00F27158" w:rsidRDefault="00D64C2B" w:rsidP="00D64C2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5AC78E3" w14:textId="58DAB79A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4A69552" w14:textId="16CF83EE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5BB6A8B" w14:textId="04212242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1F324CB" w14:textId="5FE334EA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17D778D5" w14:textId="6BB46585" w:rsidR="00D64C2B" w:rsidRPr="00900287" w:rsidRDefault="00D64C2B" w:rsidP="00D64C2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900287">
                          <w:rPr>
                            <w:b/>
                            <w:color w:val="FFFFFF" w:themeColor="background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0434B3C" w14:textId="6EF3B8DC" w:rsidR="00D64C2B" w:rsidRPr="00900287" w:rsidRDefault="00D64C2B" w:rsidP="00D64C2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900287">
                          <w:rPr>
                            <w:b/>
                            <w:color w:val="FFFFFF" w:themeColor="background1"/>
                          </w:rPr>
                          <w:t>6</w:t>
                        </w:r>
                      </w:p>
                    </w:tc>
                  </w:tr>
                  <w:tr w:rsidR="00D64C2B" w:rsidRPr="00F27158" w14:paraId="405BE12B" w14:textId="77777777" w:rsidTr="00900287">
                    <w:tc>
                      <w:tcPr>
                        <w:tcW w:w="448" w:type="dxa"/>
                        <w:vAlign w:val="bottom"/>
                      </w:tcPr>
                      <w:p w14:paraId="494FD015" w14:textId="1F438042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5EE9D1C" w14:textId="30841490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E0DE8BA" w14:textId="14AEC9E7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6A61231" w14:textId="3F52399B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C14CDEC" w14:textId="44CF4838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252CB4C5" w14:textId="5E9979BF" w:rsidR="00D64C2B" w:rsidRPr="00900287" w:rsidRDefault="00D64C2B" w:rsidP="00D64C2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900287">
                          <w:rPr>
                            <w:b/>
                            <w:color w:val="FFFFFF" w:themeColor="background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3F1FC1D5" w14:textId="7F869AFE" w:rsidR="00D64C2B" w:rsidRPr="00900287" w:rsidRDefault="00D64C2B" w:rsidP="00D64C2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900287">
                          <w:rPr>
                            <w:b/>
                            <w:color w:val="FFFFFF" w:themeColor="background1"/>
                          </w:rPr>
                          <w:t>13</w:t>
                        </w:r>
                      </w:p>
                    </w:tc>
                  </w:tr>
                  <w:tr w:rsidR="00D64C2B" w:rsidRPr="00F27158" w14:paraId="07199859" w14:textId="77777777" w:rsidTr="00900287">
                    <w:tc>
                      <w:tcPr>
                        <w:tcW w:w="448" w:type="dxa"/>
                        <w:vAlign w:val="bottom"/>
                      </w:tcPr>
                      <w:p w14:paraId="1FDA11D4" w14:textId="0F409621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EAB860" w14:textId="212618A8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6B003DB" w14:textId="2ABFCB7B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990BF40" w14:textId="3492E02B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105DA28" w14:textId="243CA7D1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088F1D8E" w14:textId="5BB8CEEE" w:rsidR="00D64C2B" w:rsidRPr="00900287" w:rsidRDefault="00D64C2B" w:rsidP="00D64C2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900287">
                          <w:rPr>
                            <w:b/>
                            <w:color w:val="FFFFFF" w:themeColor="background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56D8F26" w14:textId="570F9BAB" w:rsidR="00D64C2B" w:rsidRPr="00900287" w:rsidRDefault="00D64C2B" w:rsidP="00D64C2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900287">
                          <w:rPr>
                            <w:b/>
                            <w:color w:val="FFFFFF" w:themeColor="background1"/>
                          </w:rPr>
                          <w:t>20</w:t>
                        </w:r>
                      </w:p>
                    </w:tc>
                  </w:tr>
                  <w:tr w:rsidR="00D64C2B" w:rsidRPr="00F27158" w14:paraId="35AF6682" w14:textId="77777777" w:rsidTr="00900287">
                    <w:tc>
                      <w:tcPr>
                        <w:tcW w:w="448" w:type="dxa"/>
                        <w:vAlign w:val="bottom"/>
                      </w:tcPr>
                      <w:p w14:paraId="7BF64567" w14:textId="3EF01C98" w:rsidR="00D64C2B" w:rsidRPr="00F27158" w:rsidRDefault="00D64C2B" w:rsidP="00D64C2B">
                        <w:pPr>
                          <w:jc w:val="left"/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1D16DAA" w14:textId="533E13F3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A68E64D" w14:textId="29B3257C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558061E" w14:textId="38A7F301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CEF8731" w14:textId="210A4A7C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5C22118E" w14:textId="5D00FB81" w:rsidR="00D64C2B" w:rsidRPr="00900287" w:rsidRDefault="00D64C2B" w:rsidP="00D64C2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900287">
                          <w:rPr>
                            <w:b/>
                            <w:color w:val="FFFFFF" w:themeColor="background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22085B9D" w14:textId="446F69A5" w:rsidR="00D64C2B" w:rsidRPr="00900287" w:rsidRDefault="00D64C2B" w:rsidP="00D64C2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900287">
                          <w:rPr>
                            <w:b/>
                            <w:color w:val="FFFFFF" w:themeColor="background1"/>
                          </w:rPr>
                          <w:t>27</w:t>
                        </w:r>
                      </w:p>
                    </w:tc>
                  </w:tr>
                  <w:tr w:rsidR="00D64C2B" w:rsidRPr="00F27158" w14:paraId="520C0808" w14:textId="77777777" w:rsidTr="00F91E11">
                    <w:tc>
                      <w:tcPr>
                        <w:tcW w:w="448" w:type="dxa"/>
                        <w:vAlign w:val="bottom"/>
                      </w:tcPr>
                      <w:p w14:paraId="24FC6637" w14:textId="59D8A8DE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1EA0F6C" w14:textId="2CDF7F68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5E41A2" w14:textId="2A30AF6F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A089B74" w14:textId="28C70EB7" w:rsidR="00D64C2B" w:rsidRPr="00F27158" w:rsidRDefault="00D64C2B" w:rsidP="00D64C2B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7407311" w14:textId="77777777" w:rsidR="00D64C2B" w:rsidRPr="00F27158" w:rsidRDefault="00D64C2B" w:rsidP="00D64C2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E8B3E18" w14:textId="77777777" w:rsidR="00D64C2B" w:rsidRPr="00F27158" w:rsidRDefault="00D64C2B" w:rsidP="00D64C2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EDA26B7" w14:textId="77777777" w:rsidR="00D64C2B" w:rsidRPr="00F27158" w:rsidRDefault="00D64C2B" w:rsidP="00D64C2B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862E02" w:rsidRPr="00F27158" w14:paraId="1BCA6506" w14:textId="77777777" w:rsidTr="005833A7">
                    <w:trPr>
                      <w:trHeight w:val="512"/>
                    </w:trPr>
                    <w:tc>
                      <w:tcPr>
                        <w:tcW w:w="3136" w:type="dxa"/>
                        <w:gridSpan w:val="7"/>
                      </w:tcPr>
                      <w:p w14:paraId="04285ED3" w14:textId="44AC2822" w:rsidR="00862E02" w:rsidRPr="002F4C4B" w:rsidRDefault="00862E02" w:rsidP="002C38C9">
                        <w:pPr>
                          <w:jc w:val="both"/>
                          <w:rPr>
                            <w:b/>
                            <w:sz w:val="12"/>
                            <w:szCs w:val="18"/>
                          </w:rPr>
                        </w:pPr>
                        <w:r w:rsidRPr="002C38C9">
                          <w:rPr>
                            <w:bCs/>
                            <w:sz w:val="12"/>
                            <w:szCs w:val="18"/>
                          </w:rPr>
                          <w:t xml:space="preserve">7 – Term 4 starts </w:t>
                        </w:r>
                      </w:p>
                    </w:tc>
                  </w:tr>
                </w:tbl>
                <w:p w14:paraId="3E925CA3" w14:textId="77777777" w:rsidR="008F784B" w:rsidRPr="00F27158" w:rsidRDefault="008F784B" w:rsidP="00F91E11">
                  <w:pPr>
                    <w:rPr>
                      <w:b/>
                    </w:rPr>
                  </w:pPr>
                </w:p>
              </w:tc>
            </w:tr>
          </w:tbl>
          <w:p w14:paraId="552A788A" w14:textId="77777777" w:rsidR="008F784B" w:rsidRPr="00F27158" w:rsidRDefault="008F784B" w:rsidP="00F91E11">
            <w:pPr>
              <w:rPr>
                <w:b/>
              </w:rPr>
            </w:pPr>
          </w:p>
        </w:tc>
        <w:tc>
          <w:tcPr>
            <w:tcW w:w="579" w:type="dxa"/>
          </w:tcPr>
          <w:p w14:paraId="595F218B" w14:textId="77777777" w:rsidR="008F784B" w:rsidRPr="00F27158" w:rsidRDefault="008F784B" w:rsidP="00F91E11">
            <w:pPr>
              <w:rPr>
                <w:b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8F784B" w:rsidRPr="00F27158" w14:paraId="7FAD2C14" w14:textId="77777777" w:rsidTr="00F91E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2060"/>
                </w:tcPr>
                <w:p w14:paraId="3196C26A" w14:textId="614EC81D" w:rsidR="008F784B" w:rsidRPr="00F27158" w:rsidRDefault="00D64C2B" w:rsidP="00F91E11">
                  <w:pPr>
                    <w:spacing w:before="48" w:after="48"/>
                  </w:pPr>
                  <w:r w:rsidRPr="00F27158">
                    <w:t>November</w:t>
                  </w:r>
                </w:p>
              </w:tc>
            </w:tr>
            <w:tr w:rsidR="008F784B" w:rsidRPr="00F27158" w14:paraId="0151CE9A" w14:textId="77777777" w:rsidTr="00F91E11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F784B" w:rsidRPr="00F27158" w14:paraId="7D23D03F" w14:textId="77777777" w:rsidTr="00F91E1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180F7B9" w14:textId="77777777" w:rsidR="008F784B" w:rsidRPr="00F27158" w:rsidRDefault="008F784B" w:rsidP="00F91E11">
                        <w:r w:rsidRPr="00F27158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AC42CF" w14:textId="77777777" w:rsidR="008F784B" w:rsidRPr="00F27158" w:rsidRDefault="008F784B" w:rsidP="00F91E11">
                        <w:r w:rsidRPr="00F27158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8BC76E" w14:textId="77777777" w:rsidR="008F784B" w:rsidRPr="00F27158" w:rsidRDefault="008F784B" w:rsidP="00F91E11">
                        <w:r w:rsidRPr="00F27158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6EA4B2" w14:textId="77777777" w:rsidR="008F784B" w:rsidRPr="00F27158" w:rsidRDefault="008F784B" w:rsidP="00F91E11">
                        <w:r w:rsidRPr="00F27158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B1236C" w14:textId="77777777" w:rsidR="008F784B" w:rsidRPr="00F27158" w:rsidRDefault="008F784B" w:rsidP="00F91E11">
                        <w:r w:rsidRPr="00F27158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A8A926" w14:textId="77777777" w:rsidR="008F784B" w:rsidRPr="00F27158" w:rsidRDefault="008F784B" w:rsidP="00F91E11">
                        <w:r w:rsidRPr="00F27158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6DD226" w14:textId="77777777" w:rsidR="008F784B" w:rsidRPr="00F27158" w:rsidRDefault="008F784B" w:rsidP="00F91E11">
                        <w:r w:rsidRPr="00F27158">
                          <w:t>S</w:t>
                        </w:r>
                      </w:p>
                    </w:tc>
                  </w:tr>
                  <w:tr w:rsidR="008B22CA" w:rsidRPr="00F27158" w14:paraId="3B3D3836" w14:textId="77777777" w:rsidTr="00353C67">
                    <w:tc>
                      <w:tcPr>
                        <w:tcW w:w="448" w:type="dxa"/>
                        <w:vAlign w:val="bottom"/>
                      </w:tcPr>
                      <w:p w14:paraId="61F8F5EC" w14:textId="77777777" w:rsidR="008B22CA" w:rsidRPr="00F27158" w:rsidRDefault="008B22CA" w:rsidP="008B22C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FF5473" w14:textId="6A50A54E" w:rsidR="008B22CA" w:rsidRPr="00F27158" w:rsidRDefault="008B22CA" w:rsidP="008B22C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C5780F7" w14:textId="043E6FB8" w:rsidR="008B22CA" w:rsidRPr="00F27158" w:rsidRDefault="008B22CA" w:rsidP="008B22C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3FB5E9F" w14:textId="47C8FA7D" w:rsidR="008B22CA" w:rsidRPr="00F27158" w:rsidRDefault="008B22CA" w:rsidP="008B22C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D69B9E6" w14:textId="6F8F81FD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6C0D98F9" w14:textId="547D51F9" w:rsidR="008B22CA" w:rsidRPr="00353C67" w:rsidRDefault="008B22CA" w:rsidP="008B22CA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53C67">
                          <w:rPr>
                            <w:b/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60B2824A" w14:textId="3A7F7C1B" w:rsidR="008B22CA" w:rsidRPr="00353C67" w:rsidRDefault="008B22CA" w:rsidP="008B22CA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53C67">
                          <w:rPr>
                            <w:b/>
                            <w:color w:val="FFFFFF" w:themeColor="background1"/>
                          </w:rPr>
                          <w:t>3</w:t>
                        </w:r>
                      </w:p>
                    </w:tc>
                  </w:tr>
                  <w:tr w:rsidR="008B22CA" w:rsidRPr="00F27158" w14:paraId="317D9E96" w14:textId="77777777" w:rsidTr="00353C67">
                    <w:tc>
                      <w:tcPr>
                        <w:tcW w:w="448" w:type="dxa"/>
                        <w:vAlign w:val="bottom"/>
                      </w:tcPr>
                      <w:p w14:paraId="36A2359A" w14:textId="5D0EF29F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7EF2173" w14:textId="1F30F8AD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BE2FDB5" w14:textId="64882A7D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E2C0D27" w14:textId="7575576E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016983" w14:textId="18C135AE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50397FFC" w14:textId="59D08CF6" w:rsidR="008B22CA" w:rsidRPr="00353C67" w:rsidRDefault="008B22CA" w:rsidP="008B22CA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53C67">
                          <w:rPr>
                            <w:b/>
                            <w:color w:val="FFFFFF" w:themeColor="background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8EFC5A1" w14:textId="4D59CA92" w:rsidR="008B22CA" w:rsidRPr="00353C67" w:rsidRDefault="008B22CA" w:rsidP="008B22CA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53C67">
                          <w:rPr>
                            <w:b/>
                            <w:color w:val="FFFFFF" w:themeColor="background1"/>
                          </w:rPr>
                          <w:t>10</w:t>
                        </w:r>
                      </w:p>
                    </w:tc>
                  </w:tr>
                  <w:tr w:rsidR="008B22CA" w:rsidRPr="00F27158" w14:paraId="0D04F64C" w14:textId="77777777" w:rsidTr="00353C67">
                    <w:tc>
                      <w:tcPr>
                        <w:tcW w:w="448" w:type="dxa"/>
                        <w:vAlign w:val="bottom"/>
                      </w:tcPr>
                      <w:p w14:paraId="3B39A5F4" w14:textId="73B5F5FD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DA043BB" w14:textId="065545EC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8531859" w14:textId="08200A55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DA101C" w14:textId="39FA8DCA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6A8CCBA" w14:textId="12AFB9F1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64C2CB24" w14:textId="2CDB03FF" w:rsidR="008B22CA" w:rsidRPr="00353C67" w:rsidRDefault="008B22CA" w:rsidP="008B22CA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53C67">
                          <w:rPr>
                            <w:b/>
                            <w:color w:val="FFFFFF" w:themeColor="background1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1FF82089" w14:textId="34D120AB" w:rsidR="008B22CA" w:rsidRPr="00353C67" w:rsidRDefault="008B22CA" w:rsidP="008B22CA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53C67">
                          <w:rPr>
                            <w:b/>
                            <w:color w:val="FFFFFF" w:themeColor="background1"/>
                          </w:rPr>
                          <w:t>17</w:t>
                        </w:r>
                      </w:p>
                    </w:tc>
                  </w:tr>
                  <w:tr w:rsidR="008B22CA" w:rsidRPr="00F27158" w14:paraId="729DB394" w14:textId="77777777" w:rsidTr="00353C67">
                    <w:tc>
                      <w:tcPr>
                        <w:tcW w:w="448" w:type="dxa"/>
                        <w:vAlign w:val="bottom"/>
                      </w:tcPr>
                      <w:p w14:paraId="126982E0" w14:textId="220403D1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4CE86DD" w14:textId="6C1B62BE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218D508" w14:textId="547B51E8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DB15A69" w14:textId="5E2916A3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7E66B6D" w14:textId="2D987C47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DB4030B" w14:textId="226EE874" w:rsidR="008B22CA" w:rsidRPr="00353C67" w:rsidRDefault="008B22CA" w:rsidP="008B22CA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53C67">
                          <w:rPr>
                            <w:b/>
                            <w:color w:val="FFFFFF" w:themeColor="background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DE5C403" w14:textId="7215BF54" w:rsidR="008B22CA" w:rsidRPr="00353C67" w:rsidRDefault="008B22CA" w:rsidP="008B22CA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53C67">
                          <w:rPr>
                            <w:b/>
                            <w:color w:val="FFFFFF" w:themeColor="background1"/>
                          </w:rPr>
                          <w:t>24</w:t>
                        </w:r>
                      </w:p>
                    </w:tc>
                  </w:tr>
                  <w:tr w:rsidR="008B22CA" w:rsidRPr="00F27158" w14:paraId="2815C663" w14:textId="77777777" w:rsidTr="00353C67">
                    <w:tc>
                      <w:tcPr>
                        <w:tcW w:w="448" w:type="dxa"/>
                        <w:vAlign w:val="bottom"/>
                      </w:tcPr>
                      <w:p w14:paraId="26FF24C9" w14:textId="50284410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532FBC7" w14:textId="18DB1F58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FF1C315" w14:textId="361475DD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8D5C289" w14:textId="26E92A9D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B94EDAA" w14:textId="5A14838E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B6E822D" w14:textId="62AB2F8E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353C67">
                          <w:rPr>
                            <w:b/>
                            <w:color w:val="FFFFFF" w:themeColor="background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984D615" w14:textId="77777777" w:rsidR="008B22CA" w:rsidRPr="00F27158" w:rsidRDefault="008B22CA" w:rsidP="008B22CA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862E02" w:rsidRPr="00F27158" w14:paraId="3C139F3E" w14:textId="77777777" w:rsidTr="006667A6">
                    <w:trPr>
                      <w:trHeight w:val="512"/>
                    </w:trPr>
                    <w:tc>
                      <w:tcPr>
                        <w:tcW w:w="3136" w:type="dxa"/>
                        <w:gridSpan w:val="7"/>
                      </w:tcPr>
                      <w:p w14:paraId="0E06F5E2" w14:textId="77777777" w:rsidR="00862E02" w:rsidRPr="00F27158" w:rsidRDefault="00862E02" w:rsidP="00F91E11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57D0D395" w14:textId="77777777" w:rsidR="008F784B" w:rsidRPr="00F27158" w:rsidRDefault="008F784B" w:rsidP="00F91E11">
                  <w:pPr>
                    <w:rPr>
                      <w:b/>
                    </w:rPr>
                  </w:pPr>
                </w:p>
              </w:tc>
            </w:tr>
          </w:tbl>
          <w:p w14:paraId="3A6FAAC2" w14:textId="77777777" w:rsidR="008F784B" w:rsidRPr="00F27158" w:rsidRDefault="008F784B" w:rsidP="00F91E11">
            <w:pPr>
              <w:rPr>
                <w:b/>
              </w:rPr>
            </w:pPr>
          </w:p>
        </w:tc>
        <w:tc>
          <w:tcPr>
            <w:tcW w:w="579" w:type="dxa"/>
          </w:tcPr>
          <w:p w14:paraId="68F6B2E3" w14:textId="77777777" w:rsidR="008F784B" w:rsidRPr="00F27158" w:rsidRDefault="008F784B" w:rsidP="00F91E11">
            <w:pPr>
              <w:rPr>
                <w:b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8F784B" w:rsidRPr="00F27158" w14:paraId="4A233F04" w14:textId="77777777" w:rsidTr="00F91E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2060"/>
                </w:tcPr>
                <w:p w14:paraId="5B398EAC" w14:textId="3DA29B43" w:rsidR="008F784B" w:rsidRPr="00F27158" w:rsidRDefault="00D64C2B" w:rsidP="00F91E11">
                  <w:pPr>
                    <w:spacing w:before="48" w:after="48"/>
                  </w:pPr>
                  <w:r w:rsidRPr="00F27158">
                    <w:t>December</w:t>
                  </w:r>
                </w:p>
              </w:tc>
            </w:tr>
            <w:tr w:rsidR="008F784B" w:rsidRPr="00F27158" w14:paraId="5A94023D" w14:textId="77777777" w:rsidTr="00391AC6">
              <w:trPr>
                <w:trHeight w:val="2448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224"/>
                    <w:gridCol w:w="224"/>
                    <w:gridCol w:w="448"/>
                    <w:gridCol w:w="448"/>
                    <w:gridCol w:w="448"/>
                  </w:tblGrid>
                  <w:tr w:rsidR="008F784B" w:rsidRPr="00F27158" w14:paraId="41456760" w14:textId="77777777" w:rsidTr="00F91E1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53550D3" w14:textId="77777777" w:rsidR="008F784B" w:rsidRPr="00F27158" w:rsidRDefault="008F784B" w:rsidP="00F91E11">
                        <w:r w:rsidRPr="00F27158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6A765C" w14:textId="77777777" w:rsidR="008F784B" w:rsidRPr="00F27158" w:rsidRDefault="008F784B" w:rsidP="00F91E11">
                        <w:r w:rsidRPr="00F27158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4B7ABD" w14:textId="77777777" w:rsidR="008F784B" w:rsidRPr="00F27158" w:rsidRDefault="008F784B" w:rsidP="00F91E11">
                        <w:r w:rsidRPr="00F27158">
                          <w:t>W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0EB0A444" w14:textId="77777777" w:rsidR="008F784B" w:rsidRPr="00F27158" w:rsidRDefault="008F784B" w:rsidP="00F91E11">
                        <w:r w:rsidRPr="00F27158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9A8511" w14:textId="77777777" w:rsidR="008F784B" w:rsidRPr="00F27158" w:rsidRDefault="008F784B" w:rsidP="00F91E11">
                        <w:r w:rsidRPr="00F27158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EFB824" w14:textId="77777777" w:rsidR="008F784B" w:rsidRPr="00F27158" w:rsidRDefault="008F784B" w:rsidP="00F91E11">
                        <w:r w:rsidRPr="00F27158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780430" w14:textId="77777777" w:rsidR="008F784B" w:rsidRPr="00F27158" w:rsidRDefault="008F784B" w:rsidP="00F91E11">
                        <w:r w:rsidRPr="00F27158">
                          <w:t>S</w:t>
                        </w:r>
                      </w:p>
                    </w:tc>
                  </w:tr>
                  <w:tr w:rsidR="008B22CA" w:rsidRPr="00F27158" w14:paraId="1B105E92" w14:textId="77777777" w:rsidTr="00D128F6">
                    <w:tc>
                      <w:tcPr>
                        <w:tcW w:w="448" w:type="dxa"/>
                        <w:vAlign w:val="bottom"/>
                      </w:tcPr>
                      <w:p w14:paraId="1E9BA1B9" w14:textId="77777777" w:rsidR="008B22CA" w:rsidRPr="00F27158" w:rsidRDefault="008B22CA" w:rsidP="008B22C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397F37F" w14:textId="77777777" w:rsidR="008B22CA" w:rsidRPr="00F27158" w:rsidRDefault="008B22CA" w:rsidP="008B22C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7653F4F" w14:textId="77777777" w:rsidR="008B22CA" w:rsidRPr="00F27158" w:rsidRDefault="008B22CA" w:rsidP="008B22C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  <w:vAlign w:val="bottom"/>
                      </w:tcPr>
                      <w:p w14:paraId="523A69F4" w14:textId="77777777" w:rsidR="008B22CA" w:rsidRPr="00F27158" w:rsidRDefault="008B22CA" w:rsidP="008B22C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5FF8E95" w14:textId="38DD6425" w:rsidR="008B22CA" w:rsidRPr="00F27158" w:rsidRDefault="008B22CA" w:rsidP="008B22C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80DB4E8" w14:textId="65A2FD54" w:rsidR="008B22CA" w:rsidRPr="00F27158" w:rsidRDefault="008B22CA" w:rsidP="008B22C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20E20CC3" w14:textId="34E3246A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1</w:t>
                        </w:r>
                      </w:p>
                    </w:tc>
                  </w:tr>
                  <w:tr w:rsidR="008B22CA" w:rsidRPr="00F27158" w14:paraId="673C3165" w14:textId="77777777" w:rsidTr="00D128F6">
                    <w:tc>
                      <w:tcPr>
                        <w:tcW w:w="448" w:type="dxa"/>
                        <w:vAlign w:val="bottom"/>
                      </w:tcPr>
                      <w:p w14:paraId="5E08D6B0" w14:textId="4966DA25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420FB00" w14:textId="64771FCE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049F967" w14:textId="70BF3419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vAlign w:val="bottom"/>
                      </w:tcPr>
                      <w:p w14:paraId="40F1CC6B" w14:textId="63FA6815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73C0335" w14:textId="46825463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453D607" w14:textId="4F334707" w:rsidR="008B22CA" w:rsidRPr="00D128F6" w:rsidRDefault="008B22CA" w:rsidP="008B22CA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F46B936" w14:textId="0247964C" w:rsidR="008B22CA" w:rsidRPr="00D128F6" w:rsidRDefault="008B22CA" w:rsidP="008B22CA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8</w:t>
                        </w:r>
                      </w:p>
                    </w:tc>
                  </w:tr>
                  <w:tr w:rsidR="008B22CA" w:rsidRPr="00F27158" w14:paraId="09F9BA7E" w14:textId="77777777" w:rsidTr="0022074D">
                    <w:tc>
                      <w:tcPr>
                        <w:tcW w:w="448" w:type="dxa"/>
                        <w:vAlign w:val="bottom"/>
                      </w:tcPr>
                      <w:p w14:paraId="0B3FD54C" w14:textId="1227D5F3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AE683C7" w14:textId="5A6668D4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85A217D" w14:textId="480C4576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vAlign w:val="bottom"/>
                      </w:tcPr>
                      <w:p w14:paraId="64C39B17" w14:textId="1A3BD855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F21A3A9" w14:textId="2B07CA3D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0890703A" w14:textId="72D8AA5F" w:rsidR="008B22CA" w:rsidRPr="00D128F6" w:rsidRDefault="008B22CA" w:rsidP="008B22CA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282E0EC7" w14:textId="73BD4505" w:rsidR="008B22CA" w:rsidRPr="00D128F6" w:rsidRDefault="008B22CA" w:rsidP="008B22CA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15</w:t>
                        </w:r>
                      </w:p>
                    </w:tc>
                  </w:tr>
                  <w:tr w:rsidR="008B22CA" w:rsidRPr="00F27158" w14:paraId="5A054CB4" w14:textId="77777777" w:rsidTr="00D128F6"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C743137" w14:textId="0D669D9B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2090E2B9" w14:textId="369871ED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156A194" w14:textId="5FCE4075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shd w:val="clear" w:color="auto" w:fill="BFBFBF" w:themeFill="background1" w:themeFillShade="BF"/>
                        <w:vAlign w:val="bottom"/>
                      </w:tcPr>
                      <w:p w14:paraId="2381AAD2" w14:textId="3575806D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082FE19" w14:textId="023C8FD2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7C5AEDAE" w14:textId="30E514CF" w:rsidR="008B22CA" w:rsidRPr="00D128F6" w:rsidRDefault="008B22CA" w:rsidP="008B22CA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bottom"/>
                      </w:tcPr>
                      <w:p w14:paraId="475D1BEE" w14:textId="6BF870F8" w:rsidR="008B22CA" w:rsidRPr="00D128F6" w:rsidRDefault="008B22CA" w:rsidP="008B22CA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22</w:t>
                        </w:r>
                      </w:p>
                    </w:tc>
                  </w:tr>
                  <w:tr w:rsidR="008B22CA" w:rsidRPr="00F27158" w14:paraId="728321A3" w14:textId="77777777" w:rsidTr="00862E02">
                    <w:tc>
                      <w:tcPr>
                        <w:tcW w:w="448" w:type="dxa"/>
                        <w:tcBorders>
                          <w:bottom w:val="single" w:sz="4" w:space="0" w:color="7F7F7F" w:themeColor="text2" w:themeTint="80"/>
                        </w:tcBorders>
                        <w:shd w:val="clear" w:color="auto" w:fill="BFBFBF" w:themeFill="background1" w:themeFillShade="BF"/>
                        <w:vAlign w:val="bottom"/>
                      </w:tcPr>
                      <w:p w14:paraId="185C8E07" w14:textId="2A9EBD5D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7F7F7F" w:themeColor="text2" w:themeTint="80"/>
                        </w:tcBorders>
                        <w:shd w:val="clear" w:color="auto" w:fill="002060"/>
                        <w:vAlign w:val="bottom"/>
                      </w:tcPr>
                      <w:p w14:paraId="31C166F4" w14:textId="13F90E51" w:rsidR="008B22CA" w:rsidRPr="00D128F6" w:rsidRDefault="008B22CA" w:rsidP="008B22CA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7F7F7F" w:themeColor="text2" w:themeTint="80"/>
                        </w:tcBorders>
                        <w:shd w:val="clear" w:color="auto" w:fill="002060"/>
                        <w:vAlign w:val="bottom"/>
                      </w:tcPr>
                      <w:p w14:paraId="63977242" w14:textId="2276901E" w:rsidR="008B22CA" w:rsidRPr="00D128F6" w:rsidRDefault="008B22CA" w:rsidP="008B22CA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tcBorders>
                          <w:bottom w:val="single" w:sz="4" w:space="0" w:color="7F7F7F" w:themeColor="text2" w:themeTint="80"/>
                        </w:tcBorders>
                        <w:shd w:val="clear" w:color="auto" w:fill="002060"/>
                        <w:vAlign w:val="bottom"/>
                      </w:tcPr>
                      <w:p w14:paraId="44074317" w14:textId="097A5D05" w:rsidR="008B22CA" w:rsidRPr="00D128F6" w:rsidRDefault="008B22CA" w:rsidP="008B22CA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7F7F7F" w:themeColor="text2" w:themeTint="80"/>
                        </w:tcBorders>
                        <w:shd w:val="clear" w:color="auto" w:fill="BFBFBF" w:themeFill="background1" w:themeFillShade="BF"/>
                        <w:vAlign w:val="bottom"/>
                      </w:tcPr>
                      <w:p w14:paraId="65A59F85" w14:textId="17E5C523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7F7F7F" w:themeColor="text2" w:themeTint="80"/>
                        </w:tcBorders>
                        <w:shd w:val="clear" w:color="auto" w:fill="BFBFBF" w:themeFill="background1" w:themeFillShade="BF"/>
                        <w:vAlign w:val="bottom"/>
                      </w:tcPr>
                      <w:p w14:paraId="1DE5AD2D" w14:textId="64C89565" w:rsidR="008B22CA" w:rsidRPr="00D128F6" w:rsidRDefault="008B22CA" w:rsidP="008B22CA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7F7F7F" w:themeColor="text2" w:themeTint="80"/>
                        </w:tcBorders>
                        <w:shd w:val="clear" w:color="auto" w:fill="BFBFBF" w:themeFill="background1" w:themeFillShade="BF"/>
                        <w:vAlign w:val="bottom"/>
                      </w:tcPr>
                      <w:p w14:paraId="0F31547E" w14:textId="7E18410B" w:rsidR="008B22CA" w:rsidRPr="00D128F6" w:rsidRDefault="008B22CA" w:rsidP="008B22CA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29</w:t>
                        </w:r>
                      </w:p>
                    </w:tc>
                  </w:tr>
                  <w:tr w:rsidR="008B22CA" w:rsidRPr="00F27158" w14:paraId="35D9AF57" w14:textId="77777777" w:rsidTr="00862E02">
                    <w:tc>
                      <w:tcPr>
                        <w:tcW w:w="448" w:type="dxa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bottom"/>
                      </w:tcPr>
                      <w:p w14:paraId="2BAE6F70" w14:textId="03843EC8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F27158"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  <w:shd w:val="clear" w:color="auto" w:fill="002060"/>
                      </w:tcPr>
                      <w:p w14:paraId="5DF5F407" w14:textId="761C8F5D" w:rsidR="008B22CA" w:rsidRPr="00F27158" w:rsidRDefault="008B22CA" w:rsidP="008B22CA">
                        <w:pPr>
                          <w:rPr>
                            <w:b/>
                          </w:rPr>
                        </w:pPr>
                        <w:r w:rsidRPr="00D128F6">
                          <w:rPr>
                            <w:b/>
                            <w:color w:val="FFFFFF" w:themeColor="background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</w:tcPr>
                      <w:p w14:paraId="3F9F904D" w14:textId="77777777" w:rsidR="008B22CA" w:rsidRPr="00F27158" w:rsidRDefault="008B22CA" w:rsidP="008B22C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</w:tcPr>
                      <w:p w14:paraId="676FB90E" w14:textId="77777777" w:rsidR="008B22CA" w:rsidRPr="00F27158" w:rsidRDefault="008B22CA" w:rsidP="008B22C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</w:tcPr>
                      <w:p w14:paraId="441B3B2E" w14:textId="77777777" w:rsidR="008B22CA" w:rsidRPr="00F27158" w:rsidRDefault="008B22CA" w:rsidP="008B22C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</w:tcPr>
                      <w:p w14:paraId="63BA3F88" w14:textId="77777777" w:rsidR="008B22CA" w:rsidRPr="00F27158" w:rsidRDefault="008B22CA" w:rsidP="008B22C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7F7F7F" w:themeColor="text2" w:themeTint="80"/>
                          <w:bottom w:val="single" w:sz="4" w:space="0" w:color="auto"/>
                        </w:tcBorders>
                      </w:tcPr>
                      <w:p w14:paraId="7B242CDA" w14:textId="77777777" w:rsidR="008B22CA" w:rsidRPr="00F27158" w:rsidRDefault="008B22CA" w:rsidP="008B22CA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862E02" w:rsidRPr="00F27158" w14:paraId="22E678C1" w14:textId="77777777" w:rsidTr="00391AC6">
                    <w:trPr>
                      <w:trHeight w:val="621"/>
                    </w:trPr>
                    <w:tc>
                      <w:tcPr>
                        <w:tcW w:w="1568" w:type="dxa"/>
                        <w:gridSpan w:val="4"/>
                        <w:tcBorders>
                          <w:top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96C0E81" w14:textId="470868B1" w:rsidR="0022074D" w:rsidRDefault="0022074D" w:rsidP="00862E02">
                        <w:pPr>
                          <w:jc w:val="left"/>
                          <w:rPr>
                            <w:sz w:val="12"/>
                            <w:szCs w:val="18"/>
                          </w:rPr>
                        </w:pPr>
                        <w:r>
                          <w:rPr>
                            <w:sz w:val="12"/>
                            <w:szCs w:val="18"/>
                          </w:rPr>
                          <w:t>12 – Students finish</w:t>
                        </w:r>
                      </w:p>
                      <w:p w14:paraId="61EC677B" w14:textId="5DB08F08" w:rsidR="0022074D" w:rsidRPr="002B28F2" w:rsidRDefault="00862E02" w:rsidP="00862E02">
                        <w:pPr>
                          <w:jc w:val="left"/>
                          <w:rPr>
                            <w:sz w:val="12"/>
                            <w:szCs w:val="18"/>
                          </w:rPr>
                        </w:pPr>
                        <w:r>
                          <w:rPr>
                            <w:sz w:val="12"/>
                            <w:szCs w:val="18"/>
                          </w:rPr>
                          <w:t xml:space="preserve">13 – Term 4 ends </w:t>
                        </w:r>
                        <w:r w:rsidRPr="002B28F2">
                          <w:rPr>
                            <w:sz w:val="12"/>
                            <w:szCs w:val="18"/>
                          </w:rPr>
                          <w:t xml:space="preserve"> </w:t>
                        </w:r>
                      </w:p>
                      <w:p w14:paraId="61A8E262" w14:textId="191314B3" w:rsidR="00862E02" w:rsidRPr="00391AC6" w:rsidRDefault="00862E02" w:rsidP="00862E02">
                        <w:pPr>
                          <w:jc w:val="left"/>
                          <w:rPr>
                            <w:sz w:val="12"/>
                            <w:szCs w:val="18"/>
                          </w:rPr>
                        </w:pPr>
                        <w:r>
                          <w:rPr>
                            <w:sz w:val="12"/>
                            <w:szCs w:val="18"/>
                          </w:rPr>
                          <w:t>24</w:t>
                        </w:r>
                        <w:r w:rsidRPr="002B28F2">
                          <w:rPr>
                            <w:sz w:val="12"/>
                            <w:szCs w:val="18"/>
                          </w:rPr>
                          <w:t xml:space="preserve"> – </w:t>
                        </w:r>
                        <w:r>
                          <w:rPr>
                            <w:sz w:val="12"/>
                            <w:szCs w:val="18"/>
                          </w:rPr>
                          <w:t>Christmas Eve</w:t>
                        </w:r>
                        <w:r w:rsidRPr="002B28F2">
                          <w:rPr>
                            <w:sz w:val="12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2FBBD2E9" w14:textId="77777777" w:rsidR="00391AC6" w:rsidRDefault="00391AC6" w:rsidP="00862E02">
                        <w:pPr>
                          <w:jc w:val="left"/>
                          <w:rPr>
                            <w:sz w:val="12"/>
                            <w:szCs w:val="18"/>
                          </w:rPr>
                        </w:pPr>
                        <w:r>
                          <w:rPr>
                            <w:sz w:val="12"/>
                            <w:szCs w:val="18"/>
                          </w:rPr>
                          <w:t>2</w:t>
                        </w:r>
                        <w:r w:rsidRPr="002B28F2">
                          <w:rPr>
                            <w:sz w:val="12"/>
                            <w:szCs w:val="18"/>
                          </w:rPr>
                          <w:t xml:space="preserve">5 – </w:t>
                        </w:r>
                        <w:r>
                          <w:rPr>
                            <w:sz w:val="12"/>
                            <w:szCs w:val="18"/>
                          </w:rPr>
                          <w:t xml:space="preserve">Christmas Day </w:t>
                        </w:r>
                      </w:p>
                      <w:p w14:paraId="7771E51A" w14:textId="42C58CEA" w:rsidR="00862E02" w:rsidRDefault="00862E02" w:rsidP="00862E02">
                        <w:pPr>
                          <w:jc w:val="left"/>
                          <w:rPr>
                            <w:sz w:val="12"/>
                            <w:szCs w:val="18"/>
                          </w:rPr>
                        </w:pPr>
                        <w:r w:rsidRPr="002B28F2">
                          <w:rPr>
                            <w:sz w:val="12"/>
                            <w:szCs w:val="18"/>
                          </w:rPr>
                          <w:t xml:space="preserve">26 – </w:t>
                        </w:r>
                        <w:r>
                          <w:rPr>
                            <w:sz w:val="12"/>
                            <w:szCs w:val="18"/>
                          </w:rPr>
                          <w:t xml:space="preserve">Boxing Day </w:t>
                        </w:r>
                      </w:p>
                      <w:p w14:paraId="6DEC7236" w14:textId="400D2FF8" w:rsidR="00862E02" w:rsidRPr="00F27158" w:rsidRDefault="00862E02" w:rsidP="00862E02">
                        <w:p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sz w:val="12"/>
                            <w:szCs w:val="18"/>
                          </w:rPr>
                          <w:t xml:space="preserve">31 – New Year’s Eve </w:t>
                        </w:r>
                        <w:r>
                          <w:rPr>
                            <w:b/>
                            <w:sz w:val="12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7B287817" w14:textId="77777777" w:rsidR="008F784B" w:rsidRPr="00F27158" w:rsidRDefault="008F784B" w:rsidP="00F91E11">
                  <w:pPr>
                    <w:rPr>
                      <w:b/>
                    </w:rPr>
                  </w:pPr>
                </w:p>
              </w:tc>
            </w:tr>
          </w:tbl>
          <w:p w14:paraId="7B26CFF9" w14:textId="77777777" w:rsidR="008F784B" w:rsidRPr="00F27158" w:rsidRDefault="008F784B" w:rsidP="00F91E11">
            <w:pPr>
              <w:rPr>
                <w:b/>
              </w:rPr>
            </w:pPr>
          </w:p>
        </w:tc>
      </w:tr>
    </w:tbl>
    <w:p w14:paraId="6F62B301" w14:textId="387A1F55" w:rsidR="008F784B" w:rsidRDefault="008F784B" w:rsidP="0092484B">
      <w:pPr>
        <w:rPr>
          <w:rFonts w:ascii="Arial" w:hAnsi="Arial" w:cs="Arial"/>
          <w:b/>
          <w:sz w:val="12"/>
          <w:szCs w:val="12"/>
          <w:lang w:val="en-US"/>
        </w:rPr>
      </w:pPr>
    </w:p>
    <w:tbl>
      <w:tblPr>
        <w:tblStyle w:val="TableGrid"/>
        <w:tblpPr w:leftFromText="180" w:rightFromText="180" w:vertAnchor="text" w:horzAnchor="margin" w:tblpY="173"/>
        <w:tblW w:w="10768" w:type="dxa"/>
        <w:tblLook w:val="04A0" w:firstRow="1" w:lastRow="0" w:firstColumn="1" w:lastColumn="0" w:noHBand="0" w:noVBand="1"/>
        <w:tblCaption w:val="heading"/>
      </w:tblPr>
      <w:tblGrid>
        <w:gridCol w:w="421"/>
        <w:gridCol w:w="2226"/>
        <w:gridCol w:w="284"/>
        <w:gridCol w:w="3978"/>
        <w:gridCol w:w="284"/>
        <w:gridCol w:w="3575"/>
      </w:tblGrid>
      <w:tr w:rsidR="007636CF" w14:paraId="336BB187" w14:textId="77777777" w:rsidTr="003B6818">
        <w:trPr>
          <w:tblHeader/>
        </w:trPr>
        <w:tc>
          <w:tcPr>
            <w:tcW w:w="421" w:type="dxa"/>
          </w:tcPr>
          <w:p w14:paraId="05E061F8" w14:textId="77777777" w:rsidR="00862E02" w:rsidRDefault="00862E02" w:rsidP="007636CF"/>
        </w:tc>
        <w:tc>
          <w:tcPr>
            <w:tcW w:w="2226" w:type="dxa"/>
          </w:tcPr>
          <w:p w14:paraId="0C1B0BF6" w14:textId="77777777" w:rsidR="00862E02" w:rsidRPr="00FD25AF" w:rsidRDefault="00862E02" w:rsidP="007636CF">
            <w:pPr>
              <w:rPr>
                <w:rFonts w:ascii="Arial" w:hAnsi="Arial" w:cs="Arial"/>
                <w:sz w:val="16"/>
                <w:szCs w:val="16"/>
              </w:rPr>
            </w:pPr>
            <w:r w:rsidRPr="00FD25AF">
              <w:rPr>
                <w:rFonts w:ascii="Arial" w:hAnsi="Arial" w:cs="Arial"/>
                <w:sz w:val="16"/>
                <w:szCs w:val="16"/>
              </w:rPr>
              <w:t>School day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4A69DEF" w14:textId="77777777" w:rsidR="00862E02" w:rsidRDefault="00862E02" w:rsidP="007636CF"/>
        </w:tc>
        <w:tc>
          <w:tcPr>
            <w:tcW w:w="3978" w:type="dxa"/>
          </w:tcPr>
          <w:p w14:paraId="07058AD5" w14:textId="77777777" w:rsidR="00862E02" w:rsidRPr="00FD25AF" w:rsidRDefault="00862E02" w:rsidP="00763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Non-school day</w:t>
            </w:r>
          </w:p>
          <w:p w14:paraId="7AABB8E9" w14:textId="77777777" w:rsidR="00862E02" w:rsidRPr="00FD25AF" w:rsidRDefault="00862E02" w:rsidP="00763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2060"/>
          </w:tcPr>
          <w:p w14:paraId="28E1B0F1" w14:textId="77777777" w:rsidR="00862E02" w:rsidRDefault="00862E02" w:rsidP="007636CF"/>
        </w:tc>
        <w:tc>
          <w:tcPr>
            <w:tcW w:w="3575" w:type="dxa"/>
          </w:tcPr>
          <w:p w14:paraId="754DCF69" w14:textId="77777777" w:rsidR="00862E02" w:rsidRDefault="00862E02" w:rsidP="00763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Public Holiday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(*Regional observance) </w:t>
            </w:r>
          </w:p>
          <w:p w14:paraId="451AE262" w14:textId="77777777" w:rsidR="00862E02" w:rsidRPr="00FD25AF" w:rsidRDefault="00862E02" w:rsidP="00763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10D4EC" w14:textId="77777777" w:rsidR="008F784B" w:rsidRPr="00287433" w:rsidRDefault="008F784B" w:rsidP="0092484B">
      <w:pPr>
        <w:rPr>
          <w:rFonts w:ascii="Arial" w:hAnsi="Arial" w:cs="Arial"/>
          <w:b/>
          <w:sz w:val="12"/>
          <w:szCs w:val="12"/>
          <w:lang w:val="en-US"/>
        </w:rPr>
      </w:pPr>
    </w:p>
    <w:sectPr w:rsidR="008F784B" w:rsidRPr="00287433" w:rsidSect="00FF1E2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97" w:right="720" w:bottom="567" w:left="567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24A8" w14:textId="77777777" w:rsidR="00A64888" w:rsidRDefault="00A64888" w:rsidP="007332FF">
      <w:r>
        <w:separator/>
      </w:r>
    </w:p>
  </w:endnote>
  <w:endnote w:type="continuationSeparator" w:id="0">
    <w:p w14:paraId="14C3E059" w14:textId="77777777" w:rsidR="00A64888" w:rsidRDefault="00A6488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E8513C" w:rsidRPr="00132658" w14:paraId="791895CB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76702395" w14:textId="77777777" w:rsidR="00E8513C" w:rsidRDefault="00E8513C" w:rsidP="00D47DC7">
          <w:pPr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47120F3A" w14:textId="5AC7E4F8" w:rsidR="00E8513C" w:rsidRPr="00CE6614" w:rsidRDefault="00000000" w:rsidP="00D47DC7">
          <w:pPr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1-17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E56DF0">
                <w:rPr>
                  <w:rStyle w:val="PageNumber"/>
                </w:rPr>
                <w:t>17 November 2023</w:t>
              </w:r>
            </w:sdtContent>
          </w:sdt>
          <w:r w:rsidR="00E8513C" w:rsidRPr="00CE6614">
            <w:rPr>
              <w:rStyle w:val="PageNumber"/>
            </w:rPr>
            <w:t xml:space="preserve"> | Version X</w:t>
          </w:r>
          <w:r w:rsidR="00E8513C">
            <w:rPr>
              <w:rStyle w:val="PageNumber"/>
            </w:rPr>
            <w:t xml:space="preserve"> - optional</w:t>
          </w:r>
        </w:p>
        <w:p w14:paraId="1ADF06E7" w14:textId="77777777" w:rsidR="00E8513C" w:rsidRPr="00AC4488" w:rsidRDefault="00E8513C" w:rsidP="00D47DC7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B393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B393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F3790B2" w14:textId="77777777" w:rsidR="00E8513C" w:rsidRPr="00B11C67" w:rsidRDefault="00E8513C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E8513C" w:rsidRPr="00132658" w14:paraId="1037D76F" w14:textId="77777777" w:rsidTr="00BE636B">
      <w:trPr>
        <w:cantSplit/>
        <w:trHeight w:hRule="exact" w:val="1134"/>
      </w:trPr>
      <w:tc>
        <w:tcPr>
          <w:tcW w:w="7767" w:type="dxa"/>
          <w:vAlign w:val="bottom"/>
        </w:tcPr>
        <w:p w14:paraId="44FA86D0" w14:textId="49CAF2F8" w:rsidR="00E8513C" w:rsidRPr="00BE636B" w:rsidRDefault="00E8513C" w:rsidP="00D47DC7">
          <w:pPr>
            <w:rPr>
              <w:rStyle w:val="PageNumber"/>
              <w:b/>
              <w:sz w:val="16"/>
              <w:szCs w:val="16"/>
            </w:rPr>
          </w:pPr>
          <w:r w:rsidRPr="00BE636B">
            <w:rPr>
              <w:rStyle w:val="PageNumber"/>
              <w:sz w:val="16"/>
              <w:szCs w:val="16"/>
            </w:rPr>
            <w:t xml:space="preserve">Department of </w:t>
          </w:r>
          <w:r w:rsidR="002B393F" w:rsidRPr="00BE636B">
            <w:rPr>
              <w:rStyle w:val="PageNumber"/>
              <w:b/>
              <w:sz w:val="16"/>
              <w:szCs w:val="16"/>
            </w:rPr>
            <w:t>EDUCATION</w:t>
          </w:r>
        </w:p>
        <w:p w14:paraId="5A12AE88" w14:textId="742D6E7C" w:rsidR="00E8513C" w:rsidRPr="00BE636B" w:rsidRDefault="00000000" w:rsidP="00D47DC7">
          <w:pPr>
            <w:rPr>
              <w:rStyle w:val="PageNumber"/>
              <w:sz w:val="16"/>
              <w:szCs w:val="16"/>
            </w:rPr>
          </w:pPr>
          <w:sdt>
            <w:sdtPr>
              <w:rPr>
                <w:rStyle w:val="PageNumber"/>
                <w:sz w:val="16"/>
                <w:szCs w:val="16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1-17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E56DF0">
                <w:rPr>
                  <w:rStyle w:val="PageNumber"/>
                  <w:sz w:val="16"/>
                  <w:szCs w:val="16"/>
                </w:rPr>
                <w:t>17 November 2023</w:t>
              </w:r>
            </w:sdtContent>
          </w:sdt>
        </w:p>
        <w:p w14:paraId="19BE7080" w14:textId="67CE3507" w:rsidR="00E8513C" w:rsidRPr="00CE30CF" w:rsidRDefault="00E8513C" w:rsidP="00D47DC7">
          <w:pPr>
            <w:rPr>
              <w:rStyle w:val="PageNumber"/>
            </w:rPr>
          </w:pPr>
          <w:r w:rsidRPr="00BE636B">
            <w:rPr>
              <w:rStyle w:val="PageNumber"/>
              <w:sz w:val="16"/>
              <w:szCs w:val="16"/>
            </w:rPr>
            <w:t xml:space="preserve">Page </w:t>
          </w:r>
          <w:r w:rsidRPr="00BE636B">
            <w:rPr>
              <w:rStyle w:val="PageNumber"/>
              <w:sz w:val="16"/>
              <w:szCs w:val="16"/>
            </w:rPr>
            <w:fldChar w:fldCharType="begin"/>
          </w:r>
          <w:r w:rsidRPr="00BE636B">
            <w:rPr>
              <w:rStyle w:val="PageNumber"/>
              <w:sz w:val="16"/>
              <w:szCs w:val="16"/>
            </w:rPr>
            <w:instrText xml:space="preserve"> PAGE  \* Arabic  \* MERGEFORMAT </w:instrText>
          </w:r>
          <w:r w:rsidRPr="00BE636B">
            <w:rPr>
              <w:rStyle w:val="PageNumber"/>
              <w:sz w:val="16"/>
              <w:szCs w:val="16"/>
            </w:rPr>
            <w:fldChar w:fldCharType="separate"/>
          </w:r>
          <w:r w:rsidR="00CC1D11">
            <w:rPr>
              <w:rStyle w:val="PageNumber"/>
              <w:noProof/>
              <w:sz w:val="16"/>
              <w:szCs w:val="16"/>
            </w:rPr>
            <w:t>1</w:t>
          </w:r>
          <w:r w:rsidRPr="00BE636B">
            <w:rPr>
              <w:rStyle w:val="PageNumber"/>
              <w:sz w:val="16"/>
              <w:szCs w:val="16"/>
            </w:rPr>
            <w:fldChar w:fldCharType="end"/>
          </w:r>
          <w:r w:rsidRPr="00BE636B">
            <w:rPr>
              <w:rStyle w:val="PageNumber"/>
              <w:sz w:val="16"/>
              <w:szCs w:val="16"/>
            </w:rPr>
            <w:t xml:space="preserve"> of </w:t>
          </w:r>
          <w:r w:rsidRPr="00BE636B">
            <w:rPr>
              <w:rStyle w:val="PageNumber"/>
              <w:sz w:val="16"/>
              <w:szCs w:val="16"/>
            </w:rPr>
            <w:fldChar w:fldCharType="begin"/>
          </w:r>
          <w:r w:rsidRPr="00BE636B">
            <w:rPr>
              <w:rStyle w:val="PageNumber"/>
              <w:sz w:val="16"/>
              <w:szCs w:val="16"/>
            </w:rPr>
            <w:instrText xml:space="preserve"> NUMPAGES  \* Arabic  \* MERGEFORMAT </w:instrText>
          </w:r>
          <w:r w:rsidRPr="00BE636B">
            <w:rPr>
              <w:rStyle w:val="PageNumber"/>
              <w:sz w:val="16"/>
              <w:szCs w:val="16"/>
            </w:rPr>
            <w:fldChar w:fldCharType="separate"/>
          </w:r>
          <w:r w:rsidR="00CC1D11">
            <w:rPr>
              <w:rStyle w:val="PageNumber"/>
              <w:noProof/>
              <w:sz w:val="16"/>
              <w:szCs w:val="16"/>
            </w:rPr>
            <w:t>1</w:t>
          </w:r>
          <w:r w:rsidRPr="00BE636B">
            <w:rPr>
              <w:rStyle w:val="PageNumber"/>
              <w:sz w:val="16"/>
              <w:szCs w:val="16"/>
            </w:rPr>
            <w:fldChar w:fldCharType="end"/>
          </w:r>
        </w:p>
      </w:tc>
      <w:tc>
        <w:tcPr>
          <w:tcW w:w="2551" w:type="dxa"/>
          <w:vAlign w:val="bottom"/>
        </w:tcPr>
        <w:p w14:paraId="39EE90DA" w14:textId="77777777" w:rsidR="00E8513C" w:rsidRPr="001E14EB" w:rsidRDefault="00E8513C" w:rsidP="0071700C">
          <w:pPr>
            <w:jc w:val="right"/>
          </w:pPr>
          <w:r>
            <w:rPr>
              <w:noProof/>
            </w:rPr>
            <w:drawing>
              <wp:inline distT="0" distB="0" distL="0" distR="0" wp14:anchorId="265AC5DB" wp14:editId="03652759">
                <wp:extent cx="1572479" cy="561600"/>
                <wp:effectExtent l="0" t="0" r="8890" b="0"/>
                <wp:docPr id="8" name="Picture 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</w:rPr>
            <w:t xml:space="preserve"> </w:t>
          </w:r>
        </w:p>
      </w:tc>
    </w:tr>
  </w:tbl>
  <w:p w14:paraId="495087CD" w14:textId="77777777" w:rsidR="00E8513C" w:rsidRPr="00661BE1" w:rsidRDefault="00E8513C" w:rsidP="00111D8B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2D2E" w14:textId="77777777" w:rsidR="00A64888" w:rsidRDefault="00A64888" w:rsidP="007332FF">
      <w:r>
        <w:separator/>
      </w:r>
    </w:p>
  </w:footnote>
  <w:footnote w:type="continuationSeparator" w:id="0">
    <w:p w14:paraId="7617054D" w14:textId="77777777" w:rsidR="00A64888" w:rsidRDefault="00A6488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66A0" w14:textId="596710EF" w:rsidR="00E8513C" w:rsidRPr="00162207" w:rsidRDefault="0000000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C1D11">
          <w:t>2024 Calendar for Gunbalanya School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2D11" w14:textId="6514F93C" w:rsidR="00E8513C" w:rsidRPr="0092484B" w:rsidRDefault="00E8513C" w:rsidP="002703BD">
    <w:pPr>
      <w:pStyle w:val="Title"/>
      <w:jc w:val="center"/>
      <w:rPr>
        <w:sz w:val="48"/>
      </w:rPr>
    </w:pPr>
    <w:r>
      <w:rPr>
        <w:rStyle w:val="TitleChar"/>
        <w:sz w:val="48"/>
      </w:rPr>
      <w:t>202</w:t>
    </w:r>
    <w:r w:rsidR="00BB2DE1">
      <w:rPr>
        <w:rStyle w:val="TitleChar"/>
        <w:sz w:val="48"/>
      </w:rPr>
      <w:t>4</w:t>
    </w:r>
    <w:r>
      <w:rPr>
        <w:rStyle w:val="TitleChar"/>
        <w:sz w:val="48"/>
      </w:rPr>
      <w:t xml:space="preserve"> Calendar for </w:t>
    </w:r>
    <w:r w:rsidR="00DD0DA9">
      <w:rPr>
        <w:rStyle w:val="TitleChar"/>
        <w:sz w:val="48"/>
      </w:rPr>
      <w:t>Northern Territory</w:t>
    </w:r>
    <w:r>
      <w:rPr>
        <w:rStyle w:val="TitleChar"/>
        <w:sz w:val="48"/>
      </w:rPr>
      <w:t xml:space="preserve"> School</w:t>
    </w:r>
    <w:r w:rsidR="00DD0DA9">
      <w:rPr>
        <w:rStyle w:val="TitleChar"/>
        <w:sz w:val="4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EE349E8"/>
    <w:multiLevelType w:val="hybridMultilevel"/>
    <w:tmpl w:val="39E093E6"/>
    <w:lvl w:ilvl="0" w:tplc="EC08A68E">
      <w:start w:val="1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520E7"/>
    <w:multiLevelType w:val="multilevel"/>
    <w:tmpl w:val="4E6AC8F6"/>
    <w:numStyleLink w:val="Numberlist"/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0862A7"/>
    <w:multiLevelType w:val="hybridMultilevel"/>
    <w:tmpl w:val="479EF534"/>
    <w:lvl w:ilvl="0" w:tplc="070830CC">
      <w:start w:val="1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0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5" w15:restartNumberingAfterBreak="0">
    <w:nsid w:val="4B4A2855"/>
    <w:multiLevelType w:val="hybridMultilevel"/>
    <w:tmpl w:val="04185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9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842BC6"/>
    <w:multiLevelType w:val="multilevel"/>
    <w:tmpl w:val="0C78A7AC"/>
    <w:numStyleLink w:val="Tablebulletlist"/>
  </w:abstractNum>
  <w:abstractNum w:abstractNumId="5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3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6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7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E21323"/>
    <w:multiLevelType w:val="multilevel"/>
    <w:tmpl w:val="4E6AC8F6"/>
    <w:numStyleLink w:val="Numberlist"/>
  </w:abstractNum>
  <w:abstractNum w:abstractNumId="5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6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1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4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6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8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2" w15:restartNumberingAfterBreak="0">
    <w:nsid w:val="765A32D4"/>
    <w:multiLevelType w:val="multilevel"/>
    <w:tmpl w:val="4E6AC8F6"/>
    <w:numStyleLink w:val="Numberlist"/>
  </w:abstractNum>
  <w:abstractNum w:abstractNumId="73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574437848">
    <w:abstractNumId w:val="34"/>
  </w:num>
  <w:num w:numId="2" w16cid:durableId="907421282">
    <w:abstractNumId w:val="22"/>
  </w:num>
  <w:num w:numId="3" w16cid:durableId="2033145740">
    <w:abstractNumId w:val="74"/>
  </w:num>
  <w:num w:numId="4" w16cid:durableId="476923346">
    <w:abstractNumId w:val="46"/>
  </w:num>
  <w:num w:numId="5" w16cid:durableId="1973092754">
    <w:abstractNumId w:val="28"/>
  </w:num>
  <w:num w:numId="6" w16cid:durableId="945236141">
    <w:abstractNumId w:val="16"/>
  </w:num>
  <w:num w:numId="7" w16cid:durableId="37627761">
    <w:abstractNumId w:val="51"/>
  </w:num>
  <w:num w:numId="8" w16cid:durableId="722022945">
    <w:abstractNumId w:val="25"/>
  </w:num>
  <w:num w:numId="9" w16cid:durableId="1785272946">
    <w:abstractNumId w:val="58"/>
  </w:num>
  <w:num w:numId="10" w16cid:durableId="1916208630">
    <w:abstractNumId w:val="21"/>
  </w:num>
  <w:num w:numId="11" w16cid:durableId="634527579">
    <w:abstractNumId w:val="64"/>
  </w:num>
  <w:num w:numId="12" w16cid:durableId="1122192935">
    <w:abstractNumId w:val="18"/>
  </w:num>
  <w:num w:numId="13" w16cid:durableId="558438448">
    <w:abstractNumId w:val="1"/>
  </w:num>
  <w:num w:numId="14" w16cid:durableId="2054766855">
    <w:abstractNumId w:val="62"/>
  </w:num>
  <w:num w:numId="15" w16cid:durableId="300312759">
    <w:abstractNumId w:val="27"/>
  </w:num>
  <w:num w:numId="16" w16cid:durableId="1328484312">
    <w:abstractNumId w:val="63"/>
  </w:num>
  <w:num w:numId="17" w16cid:durableId="950405641">
    <w:abstractNumId w:val="72"/>
  </w:num>
  <w:num w:numId="18" w16cid:durableId="1009797614">
    <w:abstractNumId w:val="57"/>
  </w:num>
  <w:num w:numId="19" w16cid:durableId="1382359291">
    <w:abstractNumId w:val="49"/>
  </w:num>
  <w:num w:numId="20" w16cid:durableId="1202980328">
    <w:abstractNumId w:val="53"/>
  </w:num>
  <w:num w:numId="21" w16cid:durableId="1877541636">
    <w:abstractNumId w:val="40"/>
  </w:num>
  <w:num w:numId="22" w16cid:durableId="805779270">
    <w:abstractNumId w:val="56"/>
  </w:num>
  <w:num w:numId="23" w16cid:durableId="1418093422">
    <w:abstractNumId w:val="48"/>
  </w:num>
  <w:num w:numId="24" w16cid:durableId="1703360726">
    <w:abstractNumId w:val="42"/>
  </w:num>
  <w:num w:numId="25" w16cid:durableId="2021348156">
    <w:abstractNumId w:val="37"/>
  </w:num>
  <w:num w:numId="26" w16cid:durableId="80563318">
    <w:abstractNumId w:val="11"/>
  </w:num>
  <w:num w:numId="27" w16cid:durableId="763458025">
    <w:abstractNumId w:val="73"/>
  </w:num>
  <w:num w:numId="28" w16cid:durableId="1879732690">
    <w:abstractNumId w:val="36"/>
  </w:num>
  <w:num w:numId="29" w16cid:durableId="1020156526">
    <w:abstractNumId w:val="29"/>
  </w:num>
  <w:num w:numId="30" w16cid:durableId="877398620">
    <w:abstractNumId w:val="0"/>
  </w:num>
  <w:num w:numId="31" w16cid:durableId="1074547824">
    <w:abstractNumId w:val="41"/>
  </w:num>
  <w:num w:numId="32" w16cid:durableId="1472599180">
    <w:abstractNumId w:val="10"/>
  </w:num>
  <w:num w:numId="33" w16cid:durableId="1893420844">
    <w:abstractNumId w:val="65"/>
  </w:num>
  <w:num w:numId="34" w16cid:durableId="459539829">
    <w:abstractNumId w:val="32"/>
  </w:num>
  <w:num w:numId="35" w16cid:durableId="819274718">
    <w:abstractNumId w:val="50"/>
  </w:num>
  <w:num w:numId="36" w16cid:durableId="1431580663">
    <w:abstractNumId w:val="66"/>
  </w:num>
  <w:num w:numId="37" w16cid:durableId="331493091">
    <w:abstractNumId w:val="68"/>
  </w:num>
  <w:num w:numId="38" w16cid:durableId="1971202016">
    <w:abstractNumId w:val="15"/>
  </w:num>
  <w:num w:numId="39" w16cid:durableId="2138445930">
    <w:abstractNumId w:val="26"/>
  </w:num>
  <w:num w:numId="40" w16cid:durableId="949438717">
    <w:abstractNumId w:val="69"/>
  </w:num>
  <w:num w:numId="41" w16cid:durableId="14308143">
    <w:abstractNumId w:val="2"/>
  </w:num>
  <w:num w:numId="42" w16cid:durableId="309869617">
    <w:abstractNumId w:val="61"/>
  </w:num>
  <w:num w:numId="43" w16cid:durableId="1772624845">
    <w:abstractNumId w:val="12"/>
  </w:num>
  <w:num w:numId="44" w16cid:durableId="241764321">
    <w:abstractNumId w:val="35"/>
  </w:num>
  <w:num w:numId="45" w16cid:durableId="208107680">
    <w:abstractNumId w:val="43"/>
  </w:num>
  <w:num w:numId="46" w16cid:durableId="4455389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29254378">
    <w:abstractNumId w:val="8"/>
  </w:num>
  <w:num w:numId="48" w16cid:durableId="2013946600">
    <w:abstractNumId w:val="45"/>
  </w:num>
  <w:num w:numId="49" w16cid:durableId="2009795490">
    <w:abstractNumId w:val="38"/>
  </w:num>
  <w:num w:numId="50" w16cid:durableId="6876978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4B"/>
    <w:rsid w:val="00001DDF"/>
    <w:rsid w:val="0000322D"/>
    <w:rsid w:val="00007670"/>
    <w:rsid w:val="00010665"/>
    <w:rsid w:val="0002393A"/>
    <w:rsid w:val="00027886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69C"/>
    <w:rsid w:val="00056DEF"/>
    <w:rsid w:val="00056EDC"/>
    <w:rsid w:val="00061C89"/>
    <w:rsid w:val="0006635A"/>
    <w:rsid w:val="000720BE"/>
    <w:rsid w:val="0007259C"/>
    <w:rsid w:val="00074241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1E0C"/>
    <w:rsid w:val="000A4317"/>
    <w:rsid w:val="000A559C"/>
    <w:rsid w:val="000B2CA1"/>
    <w:rsid w:val="000B794F"/>
    <w:rsid w:val="000D0595"/>
    <w:rsid w:val="000D1F29"/>
    <w:rsid w:val="000D633D"/>
    <w:rsid w:val="000E342B"/>
    <w:rsid w:val="000E3ED2"/>
    <w:rsid w:val="000E5DD2"/>
    <w:rsid w:val="000F2958"/>
    <w:rsid w:val="000F3850"/>
    <w:rsid w:val="000F604F"/>
    <w:rsid w:val="000F6CD9"/>
    <w:rsid w:val="00104E7F"/>
    <w:rsid w:val="00107AAB"/>
    <w:rsid w:val="00111D8B"/>
    <w:rsid w:val="001137EC"/>
    <w:rsid w:val="001152F5"/>
    <w:rsid w:val="00117743"/>
    <w:rsid w:val="00117F5B"/>
    <w:rsid w:val="00124194"/>
    <w:rsid w:val="00125B18"/>
    <w:rsid w:val="00132658"/>
    <w:rsid w:val="001359C1"/>
    <w:rsid w:val="00142F5C"/>
    <w:rsid w:val="001470DD"/>
    <w:rsid w:val="00150DC0"/>
    <w:rsid w:val="0015394D"/>
    <w:rsid w:val="00156CD4"/>
    <w:rsid w:val="0016153B"/>
    <w:rsid w:val="00162207"/>
    <w:rsid w:val="001627CF"/>
    <w:rsid w:val="00164A3E"/>
    <w:rsid w:val="00165B41"/>
    <w:rsid w:val="00166FF6"/>
    <w:rsid w:val="00174182"/>
    <w:rsid w:val="00176123"/>
    <w:rsid w:val="00181620"/>
    <w:rsid w:val="00187130"/>
    <w:rsid w:val="001957AD"/>
    <w:rsid w:val="00195D3C"/>
    <w:rsid w:val="00196F8E"/>
    <w:rsid w:val="001A2B7F"/>
    <w:rsid w:val="001A3AFD"/>
    <w:rsid w:val="001A496C"/>
    <w:rsid w:val="001A576A"/>
    <w:rsid w:val="001B28DA"/>
    <w:rsid w:val="001B2B6C"/>
    <w:rsid w:val="001C2025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55F8"/>
    <w:rsid w:val="00206936"/>
    <w:rsid w:val="00206C6F"/>
    <w:rsid w:val="00206FBD"/>
    <w:rsid w:val="00207746"/>
    <w:rsid w:val="00212D2E"/>
    <w:rsid w:val="002152B0"/>
    <w:rsid w:val="00215F38"/>
    <w:rsid w:val="0022074D"/>
    <w:rsid w:val="00222C17"/>
    <w:rsid w:val="00223D8A"/>
    <w:rsid w:val="00230031"/>
    <w:rsid w:val="002358CA"/>
    <w:rsid w:val="00235C01"/>
    <w:rsid w:val="00247343"/>
    <w:rsid w:val="00265C56"/>
    <w:rsid w:val="002703BD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28F2"/>
    <w:rsid w:val="002B38F7"/>
    <w:rsid w:val="002B393F"/>
    <w:rsid w:val="002B4F50"/>
    <w:rsid w:val="002B5591"/>
    <w:rsid w:val="002B6AA4"/>
    <w:rsid w:val="002C1FE9"/>
    <w:rsid w:val="002C38C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2F4C4B"/>
    <w:rsid w:val="0030203D"/>
    <w:rsid w:val="003037F9"/>
    <w:rsid w:val="0030583E"/>
    <w:rsid w:val="00307FE1"/>
    <w:rsid w:val="003164BA"/>
    <w:rsid w:val="003179BB"/>
    <w:rsid w:val="00317BDF"/>
    <w:rsid w:val="003258E6"/>
    <w:rsid w:val="00326A1E"/>
    <w:rsid w:val="00342283"/>
    <w:rsid w:val="00343A87"/>
    <w:rsid w:val="00344A36"/>
    <w:rsid w:val="003456F4"/>
    <w:rsid w:val="00347FB6"/>
    <w:rsid w:val="003504FD"/>
    <w:rsid w:val="00350881"/>
    <w:rsid w:val="00353877"/>
    <w:rsid w:val="00353C67"/>
    <w:rsid w:val="003559AE"/>
    <w:rsid w:val="00357D55"/>
    <w:rsid w:val="00363513"/>
    <w:rsid w:val="003657E5"/>
    <w:rsid w:val="0036589C"/>
    <w:rsid w:val="00371312"/>
    <w:rsid w:val="00371DC7"/>
    <w:rsid w:val="00377968"/>
    <w:rsid w:val="00377B21"/>
    <w:rsid w:val="00382A7F"/>
    <w:rsid w:val="00384531"/>
    <w:rsid w:val="00390862"/>
    <w:rsid w:val="00390CE3"/>
    <w:rsid w:val="00391AC6"/>
    <w:rsid w:val="00394876"/>
    <w:rsid w:val="00394AAF"/>
    <w:rsid w:val="00394CE5"/>
    <w:rsid w:val="003A6341"/>
    <w:rsid w:val="003B2F3F"/>
    <w:rsid w:val="003B67FD"/>
    <w:rsid w:val="003B6818"/>
    <w:rsid w:val="003B6A61"/>
    <w:rsid w:val="003C2198"/>
    <w:rsid w:val="003C4941"/>
    <w:rsid w:val="003D0F63"/>
    <w:rsid w:val="003D42C0"/>
    <w:rsid w:val="003D4A8F"/>
    <w:rsid w:val="003D4B45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15918"/>
    <w:rsid w:val="00426E25"/>
    <w:rsid w:val="00427610"/>
    <w:rsid w:val="00427D9C"/>
    <w:rsid w:val="00427E7E"/>
    <w:rsid w:val="0043465D"/>
    <w:rsid w:val="00435082"/>
    <w:rsid w:val="00443B6E"/>
    <w:rsid w:val="00444DF4"/>
    <w:rsid w:val="00450636"/>
    <w:rsid w:val="00451473"/>
    <w:rsid w:val="0045420A"/>
    <w:rsid w:val="004554D4"/>
    <w:rsid w:val="00461744"/>
    <w:rsid w:val="00461B7F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130B"/>
    <w:rsid w:val="00482DF8"/>
    <w:rsid w:val="00484B42"/>
    <w:rsid w:val="004864DE"/>
    <w:rsid w:val="00494BE5"/>
    <w:rsid w:val="004A0EBA"/>
    <w:rsid w:val="004A2538"/>
    <w:rsid w:val="004A331E"/>
    <w:rsid w:val="004B0C15"/>
    <w:rsid w:val="004B1D31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4E4F"/>
    <w:rsid w:val="00540795"/>
    <w:rsid w:val="00543BD1"/>
    <w:rsid w:val="00556113"/>
    <w:rsid w:val="00564C12"/>
    <w:rsid w:val="005654B8"/>
    <w:rsid w:val="00570D94"/>
    <w:rsid w:val="00572DE4"/>
    <w:rsid w:val="00573814"/>
    <w:rsid w:val="005762CC"/>
    <w:rsid w:val="00582D3D"/>
    <w:rsid w:val="00590040"/>
    <w:rsid w:val="00595386"/>
    <w:rsid w:val="00597234"/>
    <w:rsid w:val="005975F6"/>
    <w:rsid w:val="005A2912"/>
    <w:rsid w:val="005A4AC0"/>
    <w:rsid w:val="005A539B"/>
    <w:rsid w:val="005A5FDF"/>
    <w:rsid w:val="005B025F"/>
    <w:rsid w:val="005B0FB7"/>
    <w:rsid w:val="005B122A"/>
    <w:rsid w:val="005B1FCB"/>
    <w:rsid w:val="005B37A2"/>
    <w:rsid w:val="005B3A99"/>
    <w:rsid w:val="005B5AC2"/>
    <w:rsid w:val="005C2833"/>
    <w:rsid w:val="005C35DF"/>
    <w:rsid w:val="005C6D04"/>
    <w:rsid w:val="005E144D"/>
    <w:rsid w:val="005E1500"/>
    <w:rsid w:val="005E2688"/>
    <w:rsid w:val="005E3A43"/>
    <w:rsid w:val="005F0B17"/>
    <w:rsid w:val="005F450A"/>
    <w:rsid w:val="005F6602"/>
    <w:rsid w:val="005F77C7"/>
    <w:rsid w:val="006178CB"/>
    <w:rsid w:val="00620675"/>
    <w:rsid w:val="00622910"/>
    <w:rsid w:val="006254B6"/>
    <w:rsid w:val="00627FC8"/>
    <w:rsid w:val="00636DB1"/>
    <w:rsid w:val="006433C3"/>
    <w:rsid w:val="00644273"/>
    <w:rsid w:val="00650F5B"/>
    <w:rsid w:val="00665A81"/>
    <w:rsid w:val="006670D7"/>
    <w:rsid w:val="006719EA"/>
    <w:rsid w:val="00671F13"/>
    <w:rsid w:val="0067400A"/>
    <w:rsid w:val="006847AD"/>
    <w:rsid w:val="0069114B"/>
    <w:rsid w:val="00693356"/>
    <w:rsid w:val="006944C1"/>
    <w:rsid w:val="006A08D2"/>
    <w:rsid w:val="006A756A"/>
    <w:rsid w:val="006B23B0"/>
    <w:rsid w:val="006C0EC2"/>
    <w:rsid w:val="006D66F7"/>
    <w:rsid w:val="006E155A"/>
    <w:rsid w:val="007006E3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273A4"/>
    <w:rsid w:val="00730B9B"/>
    <w:rsid w:val="0073182E"/>
    <w:rsid w:val="0073267A"/>
    <w:rsid w:val="007332FF"/>
    <w:rsid w:val="007408F5"/>
    <w:rsid w:val="00741EAE"/>
    <w:rsid w:val="00755248"/>
    <w:rsid w:val="0076190B"/>
    <w:rsid w:val="0076355D"/>
    <w:rsid w:val="007636CF"/>
    <w:rsid w:val="00763A2D"/>
    <w:rsid w:val="00766105"/>
    <w:rsid w:val="007676A4"/>
    <w:rsid w:val="00772F22"/>
    <w:rsid w:val="00777795"/>
    <w:rsid w:val="00783A57"/>
    <w:rsid w:val="00784C92"/>
    <w:rsid w:val="007859CD"/>
    <w:rsid w:val="00785C24"/>
    <w:rsid w:val="007907E4"/>
    <w:rsid w:val="00795053"/>
    <w:rsid w:val="00796461"/>
    <w:rsid w:val="007A6A4F"/>
    <w:rsid w:val="007B03F5"/>
    <w:rsid w:val="007B5C09"/>
    <w:rsid w:val="007B5DA2"/>
    <w:rsid w:val="007B72D2"/>
    <w:rsid w:val="007C0966"/>
    <w:rsid w:val="007C19E7"/>
    <w:rsid w:val="007C5CFD"/>
    <w:rsid w:val="007C6D9F"/>
    <w:rsid w:val="007D4893"/>
    <w:rsid w:val="007E5AF9"/>
    <w:rsid w:val="007E70CF"/>
    <w:rsid w:val="007E74A4"/>
    <w:rsid w:val="007E7AC3"/>
    <w:rsid w:val="007F0E4E"/>
    <w:rsid w:val="007F1B6F"/>
    <w:rsid w:val="007F263F"/>
    <w:rsid w:val="008005CE"/>
    <w:rsid w:val="008015A8"/>
    <w:rsid w:val="00802594"/>
    <w:rsid w:val="008047CD"/>
    <w:rsid w:val="0080766E"/>
    <w:rsid w:val="00811169"/>
    <w:rsid w:val="00815297"/>
    <w:rsid w:val="008170DB"/>
    <w:rsid w:val="00817BA1"/>
    <w:rsid w:val="00823022"/>
    <w:rsid w:val="0082634E"/>
    <w:rsid w:val="008313C4"/>
    <w:rsid w:val="008328BC"/>
    <w:rsid w:val="008345BB"/>
    <w:rsid w:val="00835434"/>
    <w:rsid w:val="008358C0"/>
    <w:rsid w:val="00842838"/>
    <w:rsid w:val="0084725D"/>
    <w:rsid w:val="008534D2"/>
    <w:rsid w:val="00854EC1"/>
    <w:rsid w:val="0085797F"/>
    <w:rsid w:val="008616F9"/>
    <w:rsid w:val="00861DC3"/>
    <w:rsid w:val="00862E02"/>
    <w:rsid w:val="00867019"/>
    <w:rsid w:val="00872EF1"/>
    <w:rsid w:val="008735A9"/>
    <w:rsid w:val="00877BC5"/>
    <w:rsid w:val="00877D20"/>
    <w:rsid w:val="00881C48"/>
    <w:rsid w:val="008833B8"/>
    <w:rsid w:val="00883FB6"/>
    <w:rsid w:val="00885B80"/>
    <w:rsid w:val="00885C30"/>
    <w:rsid w:val="00885E9B"/>
    <w:rsid w:val="008864AE"/>
    <w:rsid w:val="0089368E"/>
    <w:rsid w:val="00893C96"/>
    <w:rsid w:val="0089500A"/>
    <w:rsid w:val="00897C94"/>
    <w:rsid w:val="008A034A"/>
    <w:rsid w:val="008A4B30"/>
    <w:rsid w:val="008A7C12"/>
    <w:rsid w:val="008B03CE"/>
    <w:rsid w:val="008B22CA"/>
    <w:rsid w:val="008B529E"/>
    <w:rsid w:val="008C17FB"/>
    <w:rsid w:val="008C260C"/>
    <w:rsid w:val="008C42FF"/>
    <w:rsid w:val="008C70BB"/>
    <w:rsid w:val="008D1438"/>
    <w:rsid w:val="008D1B00"/>
    <w:rsid w:val="008D57B8"/>
    <w:rsid w:val="008E03FC"/>
    <w:rsid w:val="008E510B"/>
    <w:rsid w:val="008E763D"/>
    <w:rsid w:val="008F093C"/>
    <w:rsid w:val="008F784B"/>
    <w:rsid w:val="00900287"/>
    <w:rsid w:val="00902B13"/>
    <w:rsid w:val="00911941"/>
    <w:rsid w:val="0092024D"/>
    <w:rsid w:val="00921263"/>
    <w:rsid w:val="0092484B"/>
    <w:rsid w:val="00925146"/>
    <w:rsid w:val="00925F0F"/>
    <w:rsid w:val="00932F6B"/>
    <w:rsid w:val="00934250"/>
    <w:rsid w:val="00942437"/>
    <w:rsid w:val="009444F0"/>
    <w:rsid w:val="009468BC"/>
    <w:rsid w:val="00947FAE"/>
    <w:rsid w:val="009534A2"/>
    <w:rsid w:val="009563D2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985"/>
    <w:rsid w:val="009A5F24"/>
    <w:rsid w:val="009A60D4"/>
    <w:rsid w:val="009B0B3E"/>
    <w:rsid w:val="009B1913"/>
    <w:rsid w:val="009B6657"/>
    <w:rsid w:val="009B6966"/>
    <w:rsid w:val="009D0A0E"/>
    <w:rsid w:val="009D0EB5"/>
    <w:rsid w:val="009D14F9"/>
    <w:rsid w:val="009D2A00"/>
    <w:rsid w:val="009D2B74"/>
    <w:rsid w:val="009D63FF"/>
    <w:rsid w:val="009E175D"/>
    <w:rsid w:val="009E3CC2"/>
    <w:rsid w:val="009E3F18"/>
    <w:rsid w:val="009F06BD"/>
    <w:rsid w:val="009F2A4D"/>
    <w:rsid w:val="009F7B49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3AFA"/>
    <w:rsid w:val="00A3739D"/>
    <w:rsid w:val="00A37DDA"/>
    <w:rsid w:val="00A45005"/>
    <w:rsid w:val="00A47EE4"/>
    <w:rsid w:val="00A567EE"/>
    <w:rsid w:val="00A61B3D"/>
    <w:rsid w:val="00A64888"/>
    <w:rsid w:val="00A656C3"/>
    <w:rsid w:val="00A6573C"/>
    <w:rsid w:val="00A70DD8"/>
    <w:rsid w:val="00A76790"/>
    <w:rsid w:val="00A85D0C"/>
    <w:rsid w:val="00A925EC"/>
    <w:rsid w:val="00A929AA"/>
    <w:rsid w:val="00A92B6B"/>
    <w:rsid w:val="00A97A4E"/>
    <w:rsid w:val="00AA541E"/>
    <w:rsid w:val="00AC05EB"/>
    <w:rsid w:val="00AC404F"/>
    <w:rsid w:val="00AD0DA4"/>
    <w:rsid w:val="00AD4169"/>
    <w:rsid w:val="00AE25C6"/>
    <w:rsid w:val="00AE306C"/>
    <w:rsid w:val="00AF28C1"/>
    <w:rsid w:val="00B02EF1"/>
    <w:rsid w:val="00B07C97"/>
    <w:rsid w:val="00B111E6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43B63"/>
    <w:rsid w:val="00B5084A"/>
    <w:rsid w:val="00B606A1"/>
    <w:rsid w:val="00B614F7"/>
    <w:rsid w:val="00B61B26"/>
    <w:rsid w:val="00B65E6B"/>
    <w:rsid w:val="00B675B2"/>
    <w:rsid w:val="00B70EBA"/>
    <w:rsid w:val="00B81261"/>
    <w:rsid w:val="00B8223E"/>
    <w:rsid w:val="00B832AE"/>
    <w:rsid w:val="00B85439"/>
    <w:rsid w:val="00B86678"/>
    <w:rsid w:val="00B92F9B"/>
    <w:rsid w:val="00B941B3"/>
    <w:rsid w:val="00B96513"/>
    <w:rsid w:val="00BA1D47"/>
    <w:rsid w:val="00BA66F0"/>
    <w:rsid w:val="00BB2239"/>
    <w:rsid w:val="00BB2AE7"/>
    <w:rsid w:val="00BB2DE1"/>
    <w:rsid w:val="00BB6464"/>
    <w:rsid w:val="00BC1BB8"/>
    <w:rsid w:val="00BD7530"/>
    <w:rsid w:val="00BD7FE1"/>
    <w:rsid w:val="00BE37CA"/>
    <w:rsid w:val="00BE6144"/>
    <w:rsid w:val="00BE635A"/>
    <w:rsid w:val="00BE636B"/>
    <w:rsid w:val="00BF17E9"/>
    <w:rsid w:val="00BF2ABB"/>
    <w:rsid w:val="00BF5099"/>
    <w:rsid w:val="00C044D5"/>
    <w:rsid w:val="00C10B5E"/>
    <w:rsid w:val="00C10F10"/>
    <w:rsid w:val="00C14325"/>
    <w:rsid w:val="00C15D4D"/>
    <w:rsid w:val="00C1725A"/>
    <w:rsid w:val="00C175DC"/>
    <w:rsid w:val="00C22C94"/>
    <w:rsid w:val="00C24716"/>
    <w:rsid w:val="00C26EC8"/>
    <w:rsid w:val="00C30171"/>
    <w:rsid w:val="00C309D8"/>
    <w:rsid w:val="00C3414A"/>
    <w:rsid w:val="00C43519"/>
    <w:rsid w:val="00C45263"/>
    <w:rsid w:val="00C47139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1D11"/>
    <w:rsid w:val="00CC571B"/>
    <w:rsid w:val="00CC61CD"/>
    <w:rsid w:val="00CC6C02"/>
    <w:rsid w:val="00CC737B"/>
    <w:rsid w:val="00CD5011"/>
    <w:rsid w:val="00CD7A1D"/>
    <w:rsid w:val="00CE0050"/>
    <w:rsid w:val="00CE640F"/>
    <w:rsid w:val="00CE743B"/>
    <w:rsid w:val="00CE76BC"/>
    <w:rsid w:val="00CF540E"/>
    <w:rsid w:val="00CF7D13"/>
    <w:rsid w:val="00D02F07"/>
    <w:rsid w:val="00D128F6"/>
    <w:rsid w:val="00D15D88"/>
    <w:rsid w:val="00D20946"/>
    <w:rsid w:val="00D27D49"/>
    <w:rsid w:val="00D27EBE"/>
    <w:rsid w:val="00D36A49"/>
    <w:rsid w:val="00D43AC6"/>
    <w:rsid w:val="00D47DC7"/>
    <w:rsid w:val="00D517C6"/>
    <w:rsid w:val="00D64C2B"/>
    <w:rsid w:val="00D66AC1"/>
    <w:rsid w:val="00D71D84"/>
    <w:rsid w:val="00D71DCE"/>
    <w:rsid w:val="00D72464"/>
    <w:rsid w:val="00D72A57"/>
    <w:rsid w:val="00D7499B"/>
    <w:rsid w:val="00D768EB"/>
    <w:rsid w:val="00D806C6"/>
    <w:rsid w:val="00D81E17"/>
    <w:rsid w:val="00D82D1E"/>
    <w:rsid w:val="00D832D9"/>
    <w:rsid w:val="00D90F00"/>
    <w:rsid w:val="00D91E42"/>
    <w:rsid w:val="00D96804"/>
    <w:rsid w:val="00D975C0"/>
    <w:rsid w:val="00DA45B6"/>
    <w:rsid w:val="00DA5285"/>
    <w:rsid w:val="00DB191D"/>
    <w:rsid w:val="00DB4F91"/>
    <w:rsid w:val="00DB6D0A"/>
    <w:rsid w:val="00DB70DC"/>
    <w:rsid w:val="00DC06BE"/>
    <w:rsid w:val="00DC1F0F"/>
    <w:rsid w:val="00DC3117"/>
    <w:rsid w:val="00DC4E2A"/>
    <w:rsid w:val="00DC5DD9"/>
    <w:rsid w:val="00DC6D2D"/>
    <w:rsid w:val="00DC75B9"/>
    <w:rsid w:val="00DD0DA9"/>
    <w:rsid w:val="00DD4E59"/>
    <w:rsid w:val="00DE30DD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5F45"/>
    <w:rsid w:val="00E27BB1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56DF0"/>
    <w:rsid w:val="00E61BA2"/>
    <w:rsid w:val="00E63864"/>
    <w:rsid w:val="00E6403F"/>
    <w:rsid w:val="00E75451"/>
    <w:rsid w:val="00E75EA9"/>
    <w:rsid w:val="00E76AD6"/>
    <w:rsid w:val="00E770C4"/>
    <w:rsid w:val="00E84C5A"/>
    <w:rsid w:val="00E8513C"/>
    <w:rsid w:val="00E861DB"/>
    <w:rsid w:val="00E908F1"/>
    <w:rsid w:val="00E93406"/>
    <w:rsid w:val="00E955A9"/>
    <w:rsid w:val="00E956C5"/>
    <w:rsid w:val="00E95C39"/>
    <w:rsid w:val="00EA2C39"/>
    <w:rsid w:val="00EB0A3C"/>
    <w:rsid w:val="00EB0A96"/>
    <w:rsid w:val="00EB311B"/>
    <w:rsid w:val="00EB663A"/>
    <w:rsid w:val="00EB6BBC"/>
    <w:rsid w:val="00EB77F9"/>
    <w:rsid w:val="00EC5769"/>
    <w:rsid w:val="00EC7D00"/>
    <w:rsid w:val="00ED0304"/>
    <w:rsid w:val="00ED4FF7"/>
    <w:rsid w:val="00ED5B7B"/>
    <w:rsid w:val="00ED750C"/>
    <w:rsid w:val="00EE38FA"/>
    <w:rsid w:val="00EE3E2C"/>
    <w:rsid w:val="00EE3F8E"/>
    <w:rsid w:val="00EE5D23"/>
    <w:rsid w:val="00EE750D"/>
    <w:rsid w:val="00EF3CA4"/>
    <w:rsid w:val="00EF49A8"/>
    <w:rsid w:val="00EF7859"/>
    <w:rsid w:val="00F014DA"/>
    <w:rsid w:val="00F02591"/>
    <w:rsid w:val="00F254B4"/>
    <w:rsid w:val="00F27158"/>
    <w:rsid w:val="00F30AE1"/>
    <w:rsid w:val="00F40465"/>
    <w:rsid w:val="00F53698"/>
    <w:rsid w:val="00F5696E"/>
    <w:rsid w:val="00F60EFF"/>
    <w:rsid w:val="00F654C3"/>
    <w:rsid w:val="00F67D2D"/>
    <w:rsid w:val="00F7405C"/>
    <w:rsid w:val="00F84EB5"/>
    <w:rsid w:val="00F858F2"/>
    <w:rsid w:val="00F860CC"/>
    <w:rsid w:val="00F94398"/>
    <w:rsid w:val="00FB2B56"/>
    <w:rsid w:val="00FB55D5"/>
    <w:rsid w:val="00FB5ED7"/>
    <w:rsid w:val="00FC12BF"/>
    <w:rsid w:val="00FC2C60"/>
    <w:rsid w:val="00FD3E6F"/>
    <w:rsid w:val="00FD51B9"/>
    <w:rsid w:val="00FD5849"/>
    <w:rsid w:val="00FD5E2E"/>
    <w:rsid w:val="00FD6FA3"/>
    <w:rsid w:val="00FE03E4"/>
    <w:rsid w:val="00FE2A39"/>
    <w:rsid w:val="00FE41BB"/>
    <w:rsid w:val="00FF1E2A"/>
    <w:rsid w:val="00FF39CF"/>
    <w:rsid w:val="00FF547B"/>
    <w:rsid w:val="00FF7159"/>
    <w:rsid w:val="00FF792F"/>
    <w:rsid w:val="01F23831"/>
    <w:rsid w:val="038E0892"/>
    <w:rsid w:val="03DDD44F"/>
    <w:rsid w:val="0745796E"/>
    <w:rsid w:val="09AD74C3"/>
    <w:rsid w:val="0A79F2F0"/>
    <w:rsid w:val="0BFC5D81"/>
    <w:rsid w:val="0C364602"/>
    <w:rsid w:val="10189EF2"/>
    <w:rsid w:val="14F466E8"/>
    <w:rsid w:val="16133917"/>
    <w:rsid w:val="16D3164A"/>
    <w:rsid w:val="1E361592"/>
    <w:rsid w:val="1FF26363"/>
    <w:rsid w:val="20FC0EEC"/>
    <w:rsid w:val="21C2684B"/>
    <w:rsid w:val="285A2BC3"/>
    <w:rsid w:val="2AB5825E"/>
    <w:rsid w:val="2CA7EA27"/>
    <w:rsid w:val="337D50F8"/>
    <w:rsid w:val="37282EF2"/>
    <w:rsid w:val="3F485AD8"/>
    <w:rsid w:val="45262B4F"/>
    <w:rsid w:val="46F229F9"/>
    <w:rsid w:val="486B9DE1"/>
    <w:rsid w:val="4EB8F058"/>
    <w:rsid w:val="506C3924"/>
    <w:rsid w:val="52691517"/>
    <w:rsid w:val="54437B93"/>
    <w:rsid w:val="5D6B0EA0"/>
    <w:rsid w:val="5DB731D5"/>
    <w:rsid w:val="6422F6C8"/>
    <w:rsid w:val="6C2E08AD"/>
    <w:rsid w:val="6F667DBF"/>
    <w:rsid w:val="7513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80BAF"/>
  <w15:docId w15:val="{F27B5DF8-E997-46F7-B796-361D39F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4B"/>
    <w:pPr>
      <w:spacing w:after="0"/>
    </w:pPr>
    <w:rPr>
      <w:rFonts w:ascii="Lato" w:eastAsia="Times New Roman" w:hAnsi="Lato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hAnsi="Lato Semibold"/>
      <w:bCs/>
      <w:iCs/>
      <w:color w:val="454347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000000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hAnsiTheme="majorHAnsi"/>
      <w:color w:val="B2B2B2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5F5F5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none" w:sz="0" w:space="0" w:color="auto"/>
        <w:insideV w:val="single" w:sz="4" w:space="0" w:color="000000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LayoutTable">
    <w:name w:val="Layout Table"/>
    <w:basedOn w:val="TableNormal"/>
    <w:uiPriority w:val="99"/>
    <w:rsid w:val="00766105"/>
    <w:pPr>
      <w:spacing w:after="60"/>
    </w:pPr>
    <w:rPr>
      <w:rFonts w:asciiTheme="minorHAnsi" w:eastAsiaTheme="minorEastAsia" w:hAnsiTheme="minorHAnsi" w:cstheme="minorBidi"/>
      <w:color w:val="404040" w:themeColor="text2" w:themeTint="BF"/>
      <w:sz w:val="18"/>
      <w:szCs w:val="18"/>
      <w:lang w:val="en-US" w:eastAsia="ja-JP"/>
    </w:r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766105"/>
    <w:pPr>
      <w:spacing w:before="20" w:after="20"/>
    </w:pPr>
    <w:rPr>
      <w:rFonts w:asciiTheme="minorHAnsi" w:eastAsiaTheme="minorEastAsia" w:hAnsiTheme="minorHAnsi" w:cstheme="minorBidi"/>
      <w:color w:val="404040" w:themeColor="text2" w:themeTint="BF"/>
      <w:sz w:val="18"/>
      <w:szCs w:val="15"/>
      <w:lang w:val="en-US" w:eastAsia="ja-JP"/>
    </w:rPr>
    <w:tblPr>
      <w:tblBorders>
        <w:top w:val="single" w:sz="4" w:space="0" w:color="404040" w:themeColor="text2" w:themeTint="BF"/>
        <w:left w:val="single" w:sz="4" w:space="0" w:color="404040" w:themeColor="text2" w:themeTint="BF"/>
        <w:bottom w:val="single" w:sz="4" w:space="0" w:color="404040" w:themeColor="text2" w:themeTint="BF"/>
        <w:right w:val="single" w:sz="4" w:space="0" w:color="40404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DDDDDD" w:themeFill="accent1"/>
      </w:tcPr>
    </w:tblStylePr>
  </w:style>
  <w:style w:type="table" w:customStyle="1" w:styleId="MonthTable">
    <w:name w:val="Month Table"/>
    <w:basedOn w:val="TableNormal"/>
    <w:uiPriority w:val="99"/>
    <w:rsid w:val="00766105"/>
    <w:pPr>
      <w:spacing w:before="40" w:after="40"/>
      <w:jc w:val="center"/>
    </w:pPr>
    <w:rPr>
      <w:rFonts w:asciiTheme="minorHAnsi" w:eastAsiaTheme="minorEastAsia" w:hAnsiTheme="minorHAnsi" w:cstheme="minorBidi"/>
      <w:color w:val="404040" w:themeColor="text2" w:themeTint="BF"/>
      <w:sz w:val="18"/>
      <w:szCs w:val="14"/>
      <w:lang w:val="en-US" w:eastAsia="ja-JP"/>
    </w:rPr>
    <w:tblPr>
      <w:tblBorders>
        <w:insideH w:val="single" w:sz="4" w:space="0" w:color="7F7F7F" w:themeColor="text2" w:themeTint="80"/>
        <w:insideV w:val="single" w:sz="4" w:space="0" w:color="7F7F7F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.tyrrell1\Downloads\ntg-short-portrait-template_0.dotx" TargetMode="External"/></Relationships>
</file>

<file path=word/theme/theme1.xml><?xml version="1.0" encoding="utf-8"?>
<a:theme xmlns:a="http://schemas.openxmlformats.org/drawingml/2006/main" name="NTG theme new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2023-11-17T00:00:00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F53EAEE45BE489EC6766D19BF1E39" ma:contentTypeVersion="6" ma:contentTypeDescription="Create a new document." ma:contentTypeScope="" ma:versionID="caa94fb5c06d84217858b7036327c079">
  <xsd:schema xmlns:xsd="http://www.w3.org/2001/XMLSchema" xmlns:xs="http://www.w3.org/2001/XMLSchema" xmlns:p="http://schemas.microsoft.com/office/2006/metadata/properties" xmlns:ns2="f6bdc675-7804-415b-8db9-625e21ba4de1" xmlns:ns3="c14aaae5-34d8-4c47-b387-7c168bc110e9" targetNamespace="http://schemas.microsoft.com/office/2006/metadata/properties" ma:root="true" ma:fieldsID="8bbe39c6f14b795ae9080cecaad860f1" ns2:_="" ns3:_="">
    <xsd:import namespace="f6bdc675-7804-415b-8db9-625e21ba4de1"/>
    <xsd:import namespace="c14aaae5-34d8-4c47-b387-7c168bc11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dc675-7804-415b-8db9-625e21ba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aaae5-34d8-4c47-b387-7c168bc11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0EAF74-43DA-46F8-B22D-08E8DBFFE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BC094-F282-4516-9E39-56ADEF3771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E6F200-9C93-4519-8221-97FB1A206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dc675-7804-415b-8db9-625e21ba4de1"/>
    <ds:schemaRef ds:uri="c14aaae5-34d8-4c47-b387-7c168bc11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1C0B37-FBAF-4F9C-93F3-12F8DE84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ntg-short-portrait-template_0.dotx</Template>
  <TotalTime>288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Calendar for Gunbalanya School</vt:lpstr>
    </vt:vector>
  </TitlesOfParts>
  <Company>&lt;NAME&gt;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 for Gunbalanya School</dc:title>
  <dc:creator>Northern Territory Government</dc:creator>
  <cp:lastModifiedBy>Tracie Richardson</cp:lastModifiedBy>
  <cp:revision>17</cp:revision>
  <cp:lastPrinted>2022-10-31T00:37:00Z</cp:lastPrinted>
  <dcterms:created xsi:type="dcterms:W3CDTF">2023-11-17T05:41:00Z</dcterms:created>
  <dcterms:modified xsi:type="dcterms:W3CDTF">2023-12-17T23:34:00Z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0x010100F93F53EAEE45BE489EC6766D19BF1E39</vt:lpwstr>
  </property>
</Properties>
</file>