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251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23"/>
        <w:gridCol w:w="1098"/>
        <w:gridCol w:w="142"/>
        <w:gridCol w:w="559"/>
        <w:gridCol w:w="140"/>
        <w:gridCol w:w="10"/>
        <w:gridCol w:w="274"/>
        <w:gridCol w:w="1001"/>
        <w:gridCol w:w="280"/>
        <w:gridCol w:w="287"/>
        <w:gridCol w:w="985"/>
        <w:gridCol w:w="142"/>
        <w:gridCol w:w="7"/>
        <w:gridCol w:w="426"/>
        <w:gridCol w:w="416"/>
        <w:gridCol w:w="434"/>
        <w:gridCol w:w="417"/>
        <w:gridCol w:w="142"/>
        <w:gridCol w:w="8"/>
        <w:gridCol w:w="275"/>
        <w:gridCol w:w="425"/>
        <w:gridCol w:w="849"/>
        <w:gridCol w:w="294"/>
        <w:gridCol w:w="283"/>
        <w:gridCol w:w="1134"/>
      </w:tblGrid>
      <w:tr w:rsidR="009B1BF1" w:rsidRPr="007A5EFD" w:rsidTr="00935BBA">
        <w:trPr>
          <w:trHeight w:val="8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0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:rsidTr="008E2A64">
        <w:trPr>
          <w:trHeight w:val="1242"/>
        </w:trPr>
        <w:tc>
          <w:tcPr>
            <w:tcW w:w="1025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A053BF" w:rsidRPr="00A053BF" w:rsidRDefault="00872B4E" w:rsidP="00564B12">
            <w:pPr>
              <w:pStyle w:val="Heading1"/>
              <w:outlineLvl w:val="0"/>
              <w:rPr>
                <w:rFonts w:eastAsia="Calibri"/>
              </w:rPr>
            </w:pPr>
            <w:r w:rsidRPr="00872B4E">
              <w:rPr>
                <w:rFonts w:eastAsia="Calibri"/>
              </w:rPr>
              <w:t xml:space="preserve">Before you </w:t>
            </w:r>
            <w:r w:rsidR="0062135B">
              <w:rPr>
                <w:rFonts w:eastAsia="Calibri"/>
              </w:rPr>
              <w:t>start</w:t>
            </w:r>
          </w:p>
          <w:p w:rsidR="00A053BF" w:rsidRPr="00872B4E" w:rsidRDefault="00A053BF" w:rsidP="00B31D3A">
            <w:r w:rsidRPr="00A053BF">
              <w:t>Use this form to report crimes against wildlife in the NT. This includes taking, interfering with, possession, control or trade in wildlife, without approval.</w:t>
            </w:r>
          </w:p>
        </w:tc>
      </w:tr>
      <w:tr w:rsidR="00146120" w:rsidRPr="007A5EFD" w:rsidTr="008E2A64">
        <w:trPr>
          <w:trHeight w:val="27"/>
        </w:trPr>
        <w:tc>
          <w:tcPr>
            <w:tcW w:w="10251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46120" w:rsidRPr="004A3CC9" w:rsidRDefault="00A053BF" w:rsidP="009A7417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Your </w:t>
            </w:r>
            <w:r w:rsidR="00146120">
              <w:rPr>
                <w:rStyle w:val="Questionlabel"/>
                <w:color w:val="FFFFFF" w:themeColor="background1"/>
              </w:rPr>
              <w:t>details</w:t>
            </w:r>
          </w:p>
        </w:tc>
      </w:tr>
      <w:tr w:rsidR="00A053BF" w:rsidRPr="007A5EFD" w:rsidTr="00FD3D1F">
        <w:trPr>
          <w:trHeight w:val="191"/>
        </w:trPr>
        <w:tc>
          <w:tcPr>
            <w:tcW w:w="1025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053BF" w:rsidRPr="00A30993" w:rsidRDefault="00A053BF" w:rsidP="00FD3D1F">
            <w:r>
              <w:rPr>
                <w:b/>
              </w:rPr>
              <w:t>Are you reporting as an individual, representative of an organisation or anonymously?</w:t>
            </w:r>
          </w:p>
        </w:tc>
      </w:tr>
      <w:tr w:rsidR="008B00C3" w:rsidRPr="007A5EFD" w:rsidTr="001E160C">
        <w:trPr>
          <w:trHeight w:val="27"/>
        </w:trPr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Pr="00D74B2D" w:rsidRDefault="00A053BF" w:rsidP="00A053B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3BF" w:rsidRPr="002C0BEF" w:rsidRDefault="00A053BF" w:rsidP="00A053BF">
            <w:r>
              <w:t>Yes/No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Pr="00D74B2D" w:rsidRDefault="00A053BF" w:rsidP="00A053BF">
            <w:pPr>
              <w:rPr>
                <w:b/>
                <w:bCs/>
              </w:rPr>
            </w:pPr>
            <w:r>
              <w:rPr>
                <w:b/>
              </w:rPr>
              <w:t>Representative of an organisation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53BF" w:rsidRPr="00CF5037" w:rsidRDefault="00A053BF" w:rsidP="00A053BF">
            <w:pPr>
              <w:rPr>
                <w:bCs/>
              </w:rPr>
            </w:pPr>
            <w:r w:rsidRPr="00CF5037">
              <w:rPr>
                <w:bCs/>
              </w:rPr>
              <w:t>Yes/No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3BF" w:rsidRPr="00D74B2D" w:rsidRDefault="00A053BF" w:rsidP="00A053BF">
            <w:pPr>
              <w:rPr>
                <w:b/>
                <w:bCs/>
              </w:rPr>
            </w:pPr>
            <w:r>
              <w:rPr>
                <w:b/>
                <w:bCs/>
              </w:rPr>
              <w:t>Anonymously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3BF" w:rsidRPr="00CF5037" w:rsidRDefault="00A053BF" w:rsidP="00A053BF">
            <w:pPr>
              <w:rPr>
                <w:bCs/>
              </w:rPr>
            </w:pPr>
            <w:r w:rsidRPr="00CF5037">
              <w:rPr>
                <w:bCs/>
              </w:rPr>
              <w:t>Yes/No</w:t>
            </w:r>
          </w:p>
        </w:tc>
      </w:tr>
      <w:tr w:rsidR="00A053BF" w:rsidRPr="007A5EFD" w:rsidTr="008B00C3">
        <w:trPr>
          <w:trHeight w:val="337"/>
        </w:trPr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Default="00A053BF" w:rsidP="00A053BF">
            <w:pPr>
              <w:rPr>
                <w:rStyle w:val="Questionlabel"/>
              </w:rPr>
            </w:pPr>
            <w:r>
              <w:rPr>
                <w:rStyle w:val="Questionlabel"/>
              </w:rPr>
              <w:t>Given name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Pr="002C0BEF" w:rsidRDefault="00A053BF" w:rsidP="00A053BF"/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53BF" w:rsidRPr="00A053BF" w:rsidRDefault="007E6E3E" w:rsidP="00A053BF">
            <w:pPr>
              <w:rPr>
                <w:b/>
              </w:rPr>
            </w:pPr>
            <w:r>
              <w:rPr>
                <w:b/>
              </w:rPr>
              <w:t>Family n</w:t>
            </w:r>
            <w:r w:rsidR="00A053BF" w:rsidRPr="00A053BF">
              <w:rPr>
                <w:b/>
              </w:rPr>
              <w:t>ame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53BF" w:rsidRPr="002C0BEF" w:rsidRDefault="00A053BF" w:rsidP="00A053BF"/>
        </w:tc>
      </w:tr>
      <w:tr w:rsidR="00A053BF" w:rsidRPr="007A5EFD" w:rsidTr="008B00C3">
        <w:trPr>
          <w:trHeight w:val="27"/>
        </w:trPr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Pr="007A5EFD" w:rsidRDefault="00A053BF" w:rsidP="00A053BF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Pr="002C0BEF" w:rsidRDefault="00A053BF" w:rsidP="00A053BF"/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53BF" w:rsidRPr="00BE0339" w:rsidRDefault="00A053BF" w:rsidP="00A053BF">
            <w:pPr>
              <w:rPr>
                <w:b/>
              </w:rPr>
            </w:pPr>
            <w:r w:rsidRPr="00BE0339">
              <w:rPr>
                <w:b/>
              </w:rPr>
              <w:t>Landline number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53BF" w:rsidRPr="002C0BEF" w:rsidRDefault="00A053BF" w:rsidP="00A053BF"/>
        </w:tc>
      </w:tr>
      <w:tr w:rsidR="00A053BF" w:rsidRPr="007A5EFD" w:rsidTr="008B00C3">
        <w:trPr>
          <w:trHeight w:val="27"/>
        </w:trPr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Default="00A053BF" w:rsidP="00A053BF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8229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Pr="002C0BEF" w:rsidRDefault="00A053BF" w:rsidP="00A053BF"/>
        </w:tc>
      </w:tr>
      <w:tr w:rsidR="00A053BF" w:rsidRPr="007A5EFD" w:rsidTr="008B00C3">
        <w:trPr>
          <w:trHeight w:val="626"/>
        </w:trPr>
        <w:tc>
          <w:tcPr>
            <w:tcW w:w="372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Default="003B2AE2" w:rsidP="00A053BF">
            <w:pPr>
              <w:rPr>
                <w:rStyle w:val="Questionlabel"/>
              </w:rPr>
            </w:pPr>
            <w:r>
              <w:rPr>
                <w:rStyle w:val="Questionlabel"/>
              </w:rPr>
              <w:t>Organisation name</w:t>
            </w:r>
          </w:p>
          <w:p w:rsidR="00A053BF" w:rsidRPr="003B2AE2" w:rsidRDefault="003B2AE2" w:rsidP="00A053BF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(</w:t>
            </w:r>
            <w:r w:rsidRPr="003B2AE2">
              <w:rPr>
                <w:rStyle w:val="Questionlabel"/>
                <w:b w:val="0"/>
              </w:rPr>
              <w:t>if representative of an organisation</w:t>
            </w:r>
            <w:r>
              <w:rPr>
                <w:rStyle w:val="Questionlabel"/>
              </w:rPr>
              <w:t>)</w:t>
            </w:r>
          </w:p>
        </w:tc>
        <w:tc>
          <w:tcPr>
            <w:tcW w:w="6524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Pr="002C0BEF" w:rsidRDefault="00A053BF" w:rsidP="00A053BF"/>
        </w:tc>
      </w:tr>
      <w:tr w:rsidR="00A053BF" w:rsidRPr="007A5EFD" w:rsidTr="008B00C3">
        <w:trPr>
          <w:trHeight w:val="443"/>
        </w:trPr>
        <w:tc>
          <w:tcPr>
            <w:tcW w:w="372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Pr="004B1747" w:rsidRDefault="003B2AE2" w:rsidP="00A053BF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Position title</w:t>
            </w:r>
          </w:p>
        </w:tc>
        <w:tc>
          <w:tcPr>
            <w:tcW w:w="6524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Pr="002C0BEF" w:rsidRDefault="00A053BF" w:rsidP="00A053BF"/>
        </w:tc>
      </w:tr>
      <w:tr w:rsidR="00A053BF" w:rsidRPr="007A5EFD" w:rsidTr="008E2A64">
        <w:trPr>
          <w:trHeight w:val="27"/>
        </w:trPr>
        <w:tc>
          <w:tcPr>
            <w:tcW w:w="10251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053BF" w:rsidRDefault="008B00C3" w:rsidP="008B00C3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Incident</w:t>
            </w:r>
            <w:r w:rsidR="00A053BF">
              <w:rPr>
                <w:rStyle w:val="Questionlabel"/>
                <w:color w:val="FFFFFF" w:themeColor="background1"/>
              </w:rPr>
              <w:t xml:space="preserve"> details</w:t>
            </w:r>
          </w:p>
        </w:tc>
      </w:tr>
      <w:tr w:rsidR="008B00C3" w:rsidRPr="007A5EFD" w:rsidTr="00FD3D1F">
        <w:trPr>
          <w:trHeight w:val="191"/>
        </w:trPr>
        <w:tc>
          <w:tcPr>
            <w:tcW w:w="1025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8B00C3" w:rsidRPr="008B00C3" w:rsidRDefault="008B00C3" w:rsidP="008B00C3">
            <w:r>
              <w:rPr>
                <w:b/>
              </w:rPr>
              <w:t xml:space="preserve">What type of incident was it?  </w:t>
            </w:r>
          </w:p>
        </w:tc>
      </w:tr>
      <w:tr w:rsidR="008B00C3" w:rsidRPr="007A5EFD" w:rsidTr="009E2F1A">
        <w:trPr>
          <w:trHeight w:val="337"/>
        </w:trPr>
        <w:tc>
          <w:tcPr>
            <w:tcW w:w="401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B00C3" w:rsidRPr="00D74B2D" w:rsidRDefault="008B00C3" w:rsidP="00FD3D1F">
            <w:pPr>
              <w:rPr>
                <w:b/>
              </w:rPr>
            </w:pPr>
            <w:r>
              <w:rPr>
                <w:b/>
              </w:rPr>
              <w:t>Non-compliance with permit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0C3" w:rsidRPr="002C0BEF" w:rsidRDefault="008B00C3" w:rsidP="00FD3D1F">
            <w:r>
              <w:t>Yes/No</w:t>
            </w:r>
          </w:p>
        </w:tc>
        <w:tc>
          <w:tcPr>
            <w:tcW w:w="39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B00C3" w:rsidRPr="00D74B2D" w:rsidRDefault="008B00C3" w:rsidP="00FD3D1F">
            <w:pPr>
              <w:rPr>
                <w:b/>
                <w:bCs/>
              </w:rPr>
            </w:pPr>
            <w:r>
              <w:rPr>
                <w:b/>
              </w:rPr>
              <w:t>Wildlife trade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00C3" w:rsidRPr="00572485" w:rsidRDefault="008B00C3" w:rsidP="00FD3D1F">
            <w:pPr>
              <w:rPr>
                <w:bCs/>
              </w:rPr>
            </w:pPr>
            <w:r w:rsidRPr="00572485">
              <w:rPr>
                <w:bCs/>
              </w:rPr>
              <w:t>Yes/No</w:t>
            </w:r>
          </w:p>
          <w:p w:rsidR="008B00C3" w:rsidRPr="00572485" w:rsidRDefault="008B00C3" w:rsidP="008B00C3">
            <w:pPr>
              <w:rPr>
                <w:bCs/>
              </w:rPr>
            </w:pPr>
          </w:p>
        </w:tc>
      </w:tr>
      <w:tr w:rsidR="008B00C3" w:rsidRPr="007A5EFD" w:rsidTr="009E2F1A">
        <w:trPr>
          <w:trHeight w:val="337"/>
        </w:trPr>
        <w:tc>
          <w:tcPr>
            <w:tcW w:w="401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B00C3" w:rsidRDefault="008B00C3" w:rsidP="00FD3D1F">
            <w:pPr>
              <w:rPr>
                <w:b/>
              </w:rPr>
            </w:pPr>
            <w:r>
              <w:rPr>
                <w:b/>
              </w:rPr>
              <w:t>Interfering with a crocodile trap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0C3" w:rsidRDefault="008B00C3" w:rsidP="00FD3D1F">
            <w:r>
              <w:t>Yes/No</w:t>
            </w:r>
          </w:p>
        </w:tc>
        <w:tc>
          <w:tcPr>
            <w:tcW w:w="39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B00C3" w:rsidRPr="00D74B2D" w:rsidRDefault="008B00C3" w:rsidP="00FD3D1F">
            <w:pPr>
              <w:rPr>
                <w:b/>
              </w:rPr>
            </w:pPr>
            <w:r>
              <w:rPr>
                <w:b/>
              </w:rPr>
              <w:t>Releasing non-native animals or wildlife in the NT (prohibited entrant of feral animals)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00C3" w:rsidRPr="00572485" w:rsidRDefault="008B00C3" w:rsidP="00FD3D1F">
            <w:pPr>
              <w:rPr>
                <w:bCs/>
              </w:rPr>
            </w:pPr>
            <w:r w:rsidRPr="00572485">
              <w:rPr>
                <w:bCs/>
              </w:rPr>
              <w:t>Yes/No</w:t>
            </w:r>
          </w:p>
        </w:tc>
      </w:tr>
      <w:tr w:rsidR="00A053BF" w:rsidRPr="007A5EFD" w:rsidTr="008B00C3">
        <w:trPr>
          <w:trHeight w:val="337"/>
        </w:trPr>
        <w:tc>
          <w:tcPr>
            <w:tcW w:w="244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Pr="007A5EFD" w:rsidRDefault="008B00C3" w:rsidP="00A053BF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 xml:space="preserve">Other </w:t>
            </w:r>
            <w:r w:rsidRPr="008B00C3">
              <w:rPr>
                <w:rStyle w:val="Questionlabel"/>
                <w:b w:val="0"/>
              </w:rPr>
              <w:t>(provide details)</w:t>
            </w:r>
          </w:p>
        </w:tc>
        <w:tc>
          <w:tcPr>
            <w:tcW w:w="7805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Pr="002C0BEF" w:rsidRDefault="00A053BF" w:rsidP="00A053BF"/>
        </w:tc>
      </w:tr>
      <w:tr w:rsidR="00A053BF" w:rsidRPr="007A5EFD" w:rsidTr="00E370D6">
        <w:trPr>
          <w:trHeight w:val="27"/>
        </w:trPr>
        <w:tc>
          <w:tcPr>
            <w:tcW w:w="514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Pr="00E370D6" w:rsidRDefault="008B00C3" w:rsidP="00A053BF">
            <w:pPr>
              <w:rPr>
                <w:rStyle w:val="Questionlabel"/>
              </w:rPr>
            </w:pPr>
            <w:r w:rsidRPr="00E370D6">
              <w:rPr>
                <w:rStyle w:val="Questionlabel"/>
              </w:rPr>
              <w:t>Have you already reported this matter?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Pr="00E370D6" w:rsidRDefault="008B00C3" w:rsidP="00A053BF">
            <w:r w:rsidRPr="00E370D6">
              <w:t>Yes/No</w:t>
            </w:r>
          </w:p>
        </w:tc>
      </w:tr>
      <w:tr w:rsidR="00A053BF" w:rsidRPr="007A5EFD" w:rsidTr="00E370D6">
        <w:trPr>
          <w:trHeight w:val="337"/>
        </w:trPr>
        <w:tc>
          <w:tcPr>
            <w:tcW w:w="514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Pr="00E370D6" w:rsidRDefault="008B00C3" w:rsidP="00A053BF">
            <w:pPr>
              <w:rPr>
                <w:rStyle w:val="Questionlabel"/>
              </w:rPr>
            </w:pPr>
            <w:r w:rsidRPr="00E370D6">
              <w:rPr>
                <w:rStyle w:val="Questionlabel"/>
              </w:rPr>
              <w:t>Who did you report it to? (if reported)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Pr="00E370D6" w:rsidRDefault="00A053BF" w:rsidP="00A053BF"/>
        </w:tc>
      </w:tr>
      <w:tr w:rsidR="00A053BF" w:rsidRPr="007A5EFD" w:rsidTr="00E370D6">
        <w:trPr>
          <w:trHeight w:val="223"/>
        </w:trPr>
        <w:tc>
          <w:tcPr>
            <w:tcW w:w="514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Pr="00E370D6" w:rsidRDefault="008B00C3" w:rsidP="00A053BF">
            <w:pPr>
              <w:rPr>
                <w:rStyle w:val="Questionlabel"/>
              </w:rPr>
            </w:pPr>
            <w:r w:rsidRPr="00E370D6">
              <w:rPr>
                <w:rStyle w:val="Questionlabel"/>
              </w:rPr>
              <w:t>Report reference number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053BF" w:rsidRPr="00E370D6" w:rsidRDefault="00A053BF" w:rsidP="00A053BF"/>
        </w:tc>
      </w:tr>
      <w:tr w:rsidR="00A053BF" w:rsidRPr="007A5EFD" w:rsidTr="00445524">
        <w:trPr>
          <w:trHeight w:val="337"/>
        </w:trPr>
        <w:tc>
          <w:tcPr>
            <w:tcW w:w="514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Pr="00D74B2D" w:rsidRDefault="00445524" w:rsidP="00A053BF">
            <w:pPr>
              <w:rPr>
                <w:b/>
              </w:rPr>
            </w:pPr>
            <w:r>
              <w:rPr>
                <w:b/>
              </w:rPr>
              <w:t>Has the incident already happened?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053BF" w:rsidRPr="002851E0" w:rsidRDefault="00A053BF" w:rsidP="00A053BF">
            <w:pPr>
              <w:rPr>
                <w:bCs/>
              </w:rPr>
            </w:pPr>
            <w:r w:rsidRPr="002851E0">
              <w:rPr>
                <w:bCs/>
              </w:rPr>
              <w:t>Yes/No</w:t>
            </w:r>
            <w:r w:rsidR="00445524">
              <w:rPr>
                <w:bCs/>
              </w:rPr>
              <w:t>/I don’t know</w:t>
            </w:r>
          </w:p>
        </w:tc>
      </w:tr>
      <w:tr w:rsidR="00A053BF" w:rsidRPr="007A5EFD" w:rsidTr="00445524">
        <w:trPr>
          <w:trHeight w:val="337"/>
        </w:trPr>
        <w:tc>
          <w:tcPr>
            <w:tcW w:w="514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Pr="00D74B2D" w:rsidRDefault="00445524" w:rsidP="00A053BF">
            <w:pPr>
              <w:rPr>
                <w:b/>
                <w:bCs/>
              </w:rPr>
            </w:pPr>
            <w:r>
              <w:rPr>
                <w:b/>
              </w:rPr>
              <w:t>What date did/will the incident happen?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053BF" w:rsidRPr="002851E0" w:rsidRDefault="00A053BF" w:rsidP="00A053BF">
            <w:pPr>
              <w:rPr>
                <w:bCs/>
              </w:rPr>
            </w:pPr>
          </w:p>
        </w:tc>
      </w:tr>
      <w:tr w:rsidR="00A053BF" w:rsidRPr="007A5EFD" w:rsidTr="00445524">
        <w:trPr>
          <w:trHeight w:val="27"/>
        </w:trPr>
        <w:tc>
          <w:tcPr>
            <w:tcW w:w="514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Pr="00585D8F" w:rsidRDefault="00445524" w:rsidP="00A053BF">
            <w:pPr>
              <w:rPr>
                <w:rStyle w:val="Questionlabel"/>
              </w:rPr>
            </w:pPr>
            <w:r>
              <w:rPr>
                <w:rStyle w:val="Questionlabel"/>
              </w:rPr>
              <w:t>What time did/will the incident happen?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Pr="002C0BEF" w:rsidRDefault="00A053BF" w:rsidP="00A053BF"/>
        </w:tc>
      </w:tr>
      <w:tr w:rsidR="00A053BF" w:rsidRPr="007A5EFD" w:rsidTr="001E160C">
        <w:trPr>
          <w:trHeight w:val="786"/>
        </w:trPr>
        <w:tc>
          <w:tcPr>
            <w:tcW w:w="514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Default="001E160C" w:rsidP="00A053BF">
            <w:pPr>
              <w:rPr>
                <w:rStyle w:val="Questionlabel"/>
              </w:rPr>
            </w:pPr>
            <w:r>
              <w:rPr>
                <w:rStyle w:val="Questionlabel"/>
              </w:rPr>
              <w:t>Incident location address (if known)</w:t>
            </w:r>
          </w:p>
          <w:p w:rsidR="00A053BF" w:rsidRDefault="00A053BF" w:rsidP="00A053BF">
            <w:pPr>
              <w:rPr>
                <w:rStyle w:val="Questionlabel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Pr="002C0BEF" w:rsidRDefault="00A053BF" w:rsidP="00A053BF"/>
        </w:tc>
      </w:tr>
      <w:tr w:rsidR="001E160C" w:rsidRPr="007A5EFD" w:rsidTr="001E160C">
        <w:trPr>
          <w:trHeight w:val="786"/>
        </w:trPr>
        <w:tc>
          <w:tcPr>
            <w:tcW w:w="514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E160C" w:rsidRPr="001E160C" w:rsidRDefault="001E160C" w:rsidP="001E160C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Describe the incident</w:t>
            </w:r>
          </w:p>
          <w:p w:rsidR="001E160C" w:rsidRPr="001E160C" w:rsidRDefault="001E160C" w:rsidP="001E160C">
            <w:pPr>
              <w:shd w:val="clear" w:color="auto" w:fill="FFFFFF"/>
              <w:spacing w:after="100" w:afterAutospacing="1"/>
              <w:rPr>
                <w:rFonts w:eastAsia="Times New Roman"/>
                <w:szCs w:val="22"/>
              </w:rPr>
            </w:pPr>
            <w:r w:rsidRPr="001E160C">
              <w:rPr>
                <w:rFonts w:eastAsia="Times New Roman"/>
                <w:szCs w:val="22"/>
              </w:rPr>
              <w:t>Provide a brief summary about the incident including:</w:t>
            </w:r>
          </w:p>
          <w:p w:rsidR="001E160C" w:rsidRPr="001E160C" w:rsidRDefault="001E160C" w:rsidP="001E16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2"/>
              </w:rPr>
            </w:pPr>
            <w:r w:rsidRPr="001E160C">
              <w:rPr>
                <w:rFonts w:eastAsia="Times New Roman"/>
                <w:szCs w:val="22"/>
              </w:rPr>
              <w:t>number and species of animal</w:t>
            </w:r>
          </w:p>
          <w:p w:rsidR="001E160C" w:rsidRPr="001E160C" w:rsidRDefault="001E160C" w:rsidP="001E16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2"/>
              </w:rPr>
            </w:pPr>
            <w:r w:rsidRPr="001E160C">
              <w:rPr>
                <w:rFonts w:eastAsia="Times New Roman"/>
                <w:szCs w:val="22"/>
              </w:rPr>
              <w:t>any important dates</w:t>
            </w:r>
          </w:p>
          <w:p w:rsidR="001E160C" w:rsidRPr="001E160C" w:rsidRDefault="001E160C" w:rsidP="001E16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2"/>
              </w:rPr>
            </w:pPr>
            <w:r w:rsidRPr="001E160C">
              <w:rPr>
                <w:rFonts w:eastAsia="Times New Roman"/>
                <w:szCs w:val="22"/>
              </w:rPr>
              <w:t>location details of the incident</w:t>
            </w:r>
          </w:p>
          <w:p w:rsidR="001E160C" w:rsidRPr="001E160C" w:rsidRDefault="001E160C" w:rsidP="001E16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2"/>
              </w:rPr>
            </w:pPr>
            <w:r w:rsidRPr="001E160C">
              <w:rPr>
                <w:rFonts w:eastAsia="Times New Roman"/>
                <w:szCs w:val="22"/>
              </w:rPr>
              <w:t>the names of any witnesses</w:t>
            </w:r>
          </w:p>
          <w:p w:rsidR="001E160C" w:rsidRPr="001E160C" w:rsidRDefault="001E160C" w:rsidP="001E160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Style w:val="Questionlabel"/>
                <w:rFonts w:eastAsia="Times New Roman"/>
                <w:b w:val="0"/>
                <w:bCs w:val="0"/>
                <w:szCs w:val="22"/>
              </w:rPr>
            </w:pPr>
            <w:r w:rsidRPr="001E160C">
              <w:rPr>
                <w:rFonts w:eastAsia="Times New Roman"/>
                <w:szCs w:val="22"/>
              </w:rPr>
              <w:t>any evidence you wish to provide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E160C" w:rsidRPr="002C0BEF" w:rsidRDefault="001E160C" w:rsidP="00A053BF"/>
        </w:tc>
      </w:tr>
      <w:tr w:rsidR="001E160C" w:rsidRPr="007A5EFD" w:rsidTr="001E160C">
        <w:trPr>
          <w:trHeight w:val="786"/>
        </w:trPr>
        <w:tc>
          <w:tcPr>
            <w:tcW w:w="514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E160C" w:rsidRDefault="001E160C" w:rsidP="001E160C">
            <w:pPr>
              <w:spacing w:after="0"/>
              <w:rPr>
                <w:b/>
              </w:rPr>
            </w:pPr>
            <w:r>
              <w:rPr>
                <w:b/>
              </w:rPr>
              <w:t>What is the source of your information?</w:t>
            </w:r>
          </w:p>
          <w:p w:rsidR="001E160C" w:rsidRDefault="001E160C" w:rsidP="001E160C">
            <w:pPr>
              <w:spacing w:after="0"/>
              <w:rPr>
                <w:b/>
              </w:rPr>
            </w:pPr>
            <w:r w:rsidRPr="001E160C">
              <w:rPr>
                <w:rFonts w:eastAsia="Times New Roman"/>
                <w:szCs w:val="22"/>
              </w:rPr>
              <w:t>For example, social media or company's website, word of mouth or item located in store.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E160C" w:rsidRPr="002C0BEF" w:rsidRDefault="001E160C" w:rsidP="00A053BF"/>
        </w:tc>
      </w:tr>
      <w:tr w:rsidR="00A053BF" w:rsidRPr="007A5EFD" w:rsidTr="008E2A64">
        <w:trPr>
          <w:trHeight w:val="27"/>
        </w:trPr>
        <w:tc>
          <w:tcPr>
            <w:tcW w:w="10251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053BF" w:rsidRPr="004A3CC9" w:rsidRDefault="001E160C" w:rsidP="00A053BF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Involved parties</w:t>
            </w:r>
          </w:p>
        </w:tc>
      </w:tr>
      <w:tr w:rsidR="00A053BF" w:rsidRPr="007A5EFD" w:rsidTr="008E2A64">
        <w:trPr>
          <w:trHeight w:val="191"/>
        </w:trPr>
        <w:tc>
          <w:tcPr>
            <w:tcW w:w="1025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053BF" w:rsidRPr="001E160C" w:rsidRDefault="001E160C" w:rsidP="00A053BF">
            <w:pPr>
              <w:rPr>
                <w:b/>
              </w:rPr>
            </w:pPr>
            <w:r w:rsidRPr="001E160C">
              <w:rPr>
                <w:b/>
              </w:rPr>
              <w:t>Was it an individual or organisation involved in the incident?</w:t>
            </w:r>
          </w:p>
        </w:tc>
      </w:tr>
      <w:tr w:rsidR="001E160C" w:rsidRPr="007A5EFD" w:rsidTr="001E160C">
        <w:trPr>
          <w:trHeight w:val="27"/>
        </w:trPr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E160C" w:rsidRPr="00D74B2D" w:rsidRDefault="001E160C" w:rsidP="00FD3D1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60C" w:rsidRPr="002C0BEF" w:rsidRDefault="001E160C" w:rsidP="00FD3D1F">
            <w:r>
              <w:t>Yes/No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E160C" w:rsidRPr="00D74B2D" w:rsidRDefault="001E160C" w:rsidP="00FD3D1F">
            <w:pPr>
              <w:rPr>
                <w:b/>
                <w:bCs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160C" w:rsidRPr="00CF5037" w:rsidRDefault="001E160C" w:rsidP="00FD3D1F">
            <w:pPr>
              <w:rPr>
                <w:bCs/>
              </w:rPr>
            </w:pPr>
            <w:r w:rsidRPr="00CF5037">
              <w:rPr>
                <w:bCs/>
              </w:rPr>
              <w:t>Yes/No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160C" w:rsidRPr="00D74B2D" w:rsidRDefault="001E160C" w:rsidP="00FD3D1F">
            <w:pPr>
              <w:rPr>
                <w:b/>
                <w:bCs/>
              </w:rPr>
            </w:pPr>
            <w:r>
              <w:rPr>
                <w:b/>
                <w:bCs/>
              </w:rPr>
              <w:t>I don’t know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60C" w:rsidRPr="00CF5037" w:rsidRDefault="001E160C" w:rsidP="00FD3D1F">
            <w:pPr>
              <w:rPr>
                <w:bCs/>
              </w:rPr>
            </w:pPr>
            <w:r w:rsidRPr="00CF5037">
              <w:rPr>
                <w:bCs/>
              </w:rPr>
              <w:t>Yes/No</w:t>
            </w:r>
          </w:p>
        </w:tc>
      </w:tr>
      <w:tr w:rsidR="00A053BF" w:rsidRPr="007A5EFD" w:rsidTr="00FE7F5D">
        <w:trPr>
          <w:trHeight w:val="27"/>
        </w:trPr>
        <w:tc>
          <w:tcPr>
            <w:tcW w:w="344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Pr="00DE6486" w:rsidRDefault="00C94FEF" w:rsidP="00A053BF">
            <w:pPr>
              <w:rPr>
                <w:b/>
                <w:bCs/>
              </w:rPr>
            </w:pPr>
            <w:r>
              <w:rPr>
                <w:b/>
                <w:bCs/>
              </w:rPr>
              <w:t>Individual’s full name</w:t>
            </w:r>
          </w:p>
        </w:tc>
        <w:tc>
          <w:tcPr>
            <w:tcW w:w="680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Default="00A053BF" w:rsidP="00A053BF">
            <w:pPr>
              <w:rPr>
                <w:b/>
                <w:bCs/>
              </w:rPr>
            </w:pPr>
          </w:p>
        </w:tc>
      </w:tr>
      <w:tr w:rsidR="00A053BF" w:rsidRPr="007A5EFD" w:rsidTr="00FE7F5D">
        <w:trPr>
          <w:trHeight w:val="27"/>
        </w:trPr>
        <w:tc>
          <w:tcPr>
            <w:tcW w:w="344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Default="00C94FEF" w:rsidP="00A053BF">
            <w:pPr>
              <w:rPr>
                <w:b/>
                <w:bCs/>
              </w:rPr>
            </w:pPr>
            <w:r>
              <w:rPr>
                <w:b/>
                <w:bCs/>
              </w:rPr>
              <w:t>Individual’s residential address</w:t>
            </w:r>
          </w:p>
        </w:tc>
        <w:tc>
          <w:tcPr>
            <w:tcW w:w="680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Default="00A053BF" w:rsidP="00A053BF">
            <w:pPr>
              <w:rPr>
                <w:b/>
                <w:bCs/>
              </w:rPr>
            </w:pPr>
          </w:p>
        </w:tc>
      </w:tr>
      <w:tr w:rsidR="00FE7F5D" w:rsidRPr="007A5EFD" w:rsidTr="00FE7F5D">
        <w:trPr>
          <w:trHeight w:val="27"/>
        </w:trPr>
        <w:tc>
          <w:tcPr>
            <w:tcW w:w="344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E7F5D" w:rsidRDefault="00FE7F5D" w:rsidP="00A053BF">
            <w:pPr>
              <w:rPr>
                <w:b/>
                <w:bCs/>
              </w:rPr>
            </w:pPr>
            <w:r>
              <w:rPr>
                <w:b/>
                <w:bCs/>
              </w:rPr>
              <w:t>Organisation name</w:t>
            </w:r>
          </w:p>
        </w:tc>
        <w:tc>
          <w:tcPr>
            <w:tcW w:w="680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E7F5D" w:rsidRDefault="00FE7F5D" w:rsidP="00A053BF">
            <w:pPr>
              <w:rPr>
                <w:b/>
                <w:bCs/>
              </w:rPr>
            </w:pPr>
          </w:p>
        </w:tc>
      </w:tr>
      <w:tr w:rsidR="00FE7F5D" w:rsidRPr="007A5EFD" w:rsidTr="00FE7F5D">
        <w:trPr>
          <w:trHeight w:val="27"/>
        </w:trPr>
        <w:tc>
          <w:tcPr>
            <w:tcW w:w="344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E7F5D" w:rsidRDefault="00FE7F5D" w:rsidP="00A053BF">
            <w:pPr>
              <w:rPr>
                <w:b/>
                <w:bCs/>
              </w:rPr>
            </w:pPr>
            <w:r>
              <w:rPr>
                <w:b/>
                <w:bCs/>
              </w:rPr>
              <w:t>Business address</w:t>
            </w:r>
          </w:p>
        </w:tc>
        <w:tc>
          <w:tcPr>
            <w:tcW w:w="680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E7F5D" w:rsidRDefault="00FE7F5D" w:rsidP="00A053BF">
            <w:pPr>
              <w:rPr>
                <w:b/>
                <w:bCs/>
              </w:rPr>
            </w:pPr>
          </w:p>
        </w:tc>
      </w:tr>
      <w:tr w:rsidR="00C94FEF" w:rsidRPr="007A5EFD" w:rsidTr="00FE7F5D">
        <w:trPr>
          <w:trHeight w:val="27"/>
        </w:trPr>
        <w:tc>
          <w:tcPr>
            <w:tcW w:w="146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C94FEF" w:rsidRPr="007A5EFD" w:rsidRDefault="00C94FEF" w:rsidP="00FD3D1F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C94FEF" w:rsidRPr="002C0BEF" w:rsidRDefault="00C94FEF" w:rsidP="00FD3D1F"/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FEF" w:rsidRPr="00BE0339" w:rsidRDefault="00C94FEF" w:rsidP="00FD3D1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94FEF" w:rsidRPr="002C0BEF" w:rsidRDefault="00C94FEF" w:rsidP="00FD3D1F"/>
        </w:tc>
      </w:tr>
      <w:tr w:rsidR="00A053BF" w:rsidRPr="007A5EFD" w:rsidTr="00445524">
        <w:trPr>
          <w:trHeight w:val="27"/>
        </w:trPr>
        <w:tc>
          <w:tcPr>
            <w:tcW w:w="514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Default="00FE7F5D" w:rsidP="00A053BF">
            <w:pPr>
              <w:rPr>
                <w:b/>
                <w:bCs/>
              </w:rPr>
            </w:pPr>
            <w:r>
              <w:rPr>
                <w:b/>
                <w:bCs/>
              </w:rPr>
              <w:t>Provide any other details of the individual/organisation involved</w:t>
            </w:r>
          </w:p>
          <w:p w:rsidR="00FE7F5D" w:rsidRPr="00FE7F5D" w:rsidRDefault="00FE7F5D" w:rsidP="00A053BF">
            <w:pPr>
              <w:rPr>
                <w:bCs/>
              </w:rPr>
            </w:pPr>
            <w:r w:rsidRPr="00FE7F5D">
              <w:rPr>
                <w:bCs/>
              </w:rPr>
              <w:t>For example, ABN, vehicles, vessels or aircraft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Default="00A053BF" w:rsidP="00A053BF">
            <w:pPr>
              <w:rPr>
                <w:b/>
                <w:bCs/>
              </w:rPr>
            </w:pPr>
          </w:p>
        </w:tc>
      </w:tr>
      <w:tr w:rsidR="00A053BF" w:rsidRPr="007A5EFD" w:rsidTr="008E2A64">
        <w:trPr>
          <w:trHeight w:val="195"/>
        </w:trPr>
        <w:tc>
          <w:tcPr>
            <w:tcW w:w="10251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053BF" w:rsidRPr="007A5EFD" w:rsidRDefault="00A053BF" w:rsidP="00A053BF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Supporting documents</w:t>
            </w:r>
          </w:p>
        </w:tc>
      </w:tr>
      <w:tr w:rsidR="00A053BF" w:rsidRPr="007A5EFD" w:rsidTr="008B00C3">
        <w:trPr>
          <w:trHeight w:val="223"/>
        </w:trPr>
        <w:tc>
          <w:tcPr>
            <w:tcW w:w="8540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Pr="007A5EFD" w:rsidRDefault="001E160C" w:rsidP="00A053BF">
            <w:pPr>
              <w:rPr>
                <w:rStyle w:val="Questionlabel"/>
              </w:rPr>
            </w:pPr>
            <w:r>
              <w:rPr>
                <w:rStyle w:val="Questionlabel"/>
              </w:rPr>
              <w:t>Attached supporting documents or photos you have relating to the incident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Pr="00E30CBD" w:rsidRDefault="00A053BF" w:rsidP="00A053BF">
            <w:r>
              <w:t>Yes/No</w:t>
            </w:r>
          </w:p>
        </w:tc>
      </w:tr>
      <w:tr w:rsidR="00A053BF" w:rsidRPr="007A5EFD" w:rsidTr="008E2A64">
        <w:trPr>
          <w:trHeight w:val="195"/>
        </w:trPr>
        <w:tc>
          <w:tcPr>
            <w:tcW w:w="10251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053BF" w:rsidRPr="007A5EFD" w:rsidRDefault="00FE7F5D" w:rsidP="00A053BF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Declaration and consent</w:t>
            </w:r>
          </w:p>
        </w:tc>
      </w:tr>
      <w:tr w:rsidR="00A053BF" w:rsidRPr="007A5EFD" w:rsidTr="008B00C3">
        <w:trPr>
          <w:trHeight w:val="223"/>
        </w:trPr>
        <w:tc>
          <w:tcPr>
            <w:tcW w:w="8540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Pr="00FE7F5D" w:rsidRDefault="00FE7F5D" w:rsidP="00A053BF">
            <w:pPr>
              <w:rPr>
                <w:rStyle w:val="Questionlabel"/>
                <w:b w:val="0"/>
              </w:rPr>
            </w:pPr>
            <w:r w:rsidRPr="00FE7F5D">
              <w:rPr>
                <w:b/>
                <w:color w:val="454347"/>
                <w:shd w:val="clear" w:color="auto" w:fill="FFFFFF"/>
              </w:rPr>
              <w:t>I declare that the information provided by me is true and correct to the best of my knowledge and beliefs</w:t>
            </w:r>
            <w:r>
              <w:rPr>
                <w:b/>
                <w:color w:val="454347"/>
                <w:shd w:val="clear" w:color="auto" w:fill="FFFFFF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Default="00A053BF" w:rsidP="00A053BF">
            <w:r>
              <w:t>Yes/No</w:t>
            </w:r>
          </w:p>
        </w:tc>
      </w:tr>
      <w:tr w:rsidR="00A053BF" w:rsidRPr="007A5EFD" w:rsidTr="008B00C3">
        <w:trPr>
          <w:trHeight w:val="223"/>
        </w:trPr>
        <w:tc>
          <w:tcPr>
            <w:tcW w:w="8540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Pr="00FE7F5D" w:rsidRDefault="00FE7F5D" w:rsidP="00FE7F5D">
            <w:pPr>
              <w:shd w:val="clear" w:color="auto" w:fill="FFFFFF"/>
              <w:spacing w:after="0"/>
              <w:rPr>
                <w:rStyle w:val="Questionlabel"/>
                <w:rFonts w:eastAsia="Times New Roman"/>
                <w:b w:val="0"/>
                <w:bCs w:val="0"/>
                <w:color w:val="454347"/>
                <w:szCs w:val="22"/>
              </w:rPr>
            </w:pPr>
            <w:r w:rsidRPr="00FE7F5D">
              <w:rPr>
                <w:rFonts w:eastAsia="Times New Roman"/>
                <w:b/>
                <w:color w:val="454347"/>
                <w:szCs w:val="22"/>
              </w:rPr>
              <w:t>I consent to my information being provided to local councils, Northern Territory Government departments or agencies, and Commonwealth departments or agencies if required.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Default="00A053BF" w:rsidP="00A053BF">
            <w:r>
              <w:t>Yes/No</w:t>
            </w:r>
          </w:p>
        </w:tc>
      </w:tr>
      <w:tr w:rsidR="00A053BF" w:rsidRPr="007A5EFD" w:rsidTr="008B00C3">
        <w:trPr>
          <w:trHeight w:val="223"/>
        </w:trPr>
        <w:tc>
          <w:tcPr>
            <w:tcW w:w="216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Default="00A053BF" w:rsidP="00A053BF">
            <w:pPr>
              <w:rPr>
                <w:b/>
                <w:color w:val="212529"/>
                <w:shd w:val="clear" w:color="auto" w:fill="FFFFFF"/>
              </w:rPr>
            </w:pPr>
            <w:r>
              <w:rPr>
                <w:b/>
                <w:color w:val="212529"/>
                <w:shd w:val="clear" w:color="auto" w:fill="FFFFFF"/>
              </w:rPr>
              <w:t>Signature</w:t>
            </w:r>
          </w:p>
        </w:tc>
        <w:tc>
          <w:tcPr>
            <w:tcW w:w="46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053BF" w:rsidRDefault="00A053BF" w:rsidP="00A053BF">
            <w:pPr>
              <w:rPr>
                <w:b/>
                <w:color w:val="212529"/>
                <w:shd w:val="clear" w:color="auto" w:fill="FFFFFF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53BF" w:rsidRDefault="00A053BF" w:rsidP="00A053BF">
            <w:pPr>
              <w:rPr>
                <w:b/>
                <w:color w:val="212529"/>
                <w:shd w:val="clear" w:color="auto" w:fill="FFFFFF"/>
              </w:rPr>
            </w:pPr>
            <w:r>
              <w:rPr>
                <w:b/>
                <w:color w:val="212529"/>
                <w:shd w:val="clear" w:color="auto" w:fill="FFFFFF"/>
              </w:rPr>
              <w:t>Date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53BF" w:rsidRPr="00BB1378" w:rsidRDefault="00A053BF" w:rsidP="00A053BF">
            <w:pPr>
              <w:rPr>
                <w:b/>
              </w:rPr>
            </w:pPr>
          </w:p>
        </w:tc>
      </w:tr>
      <w:tr w:rsidR="00A053BF" w:rsidRPr="007A5EFD" w:rsidTr="008E2A64">
        <w:trPr>
          <w:trHeight w:val="727"/>
        </w:trPr>
        <w:tc>
          <w:tcPr>
            <w:tcW w:w="1025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053BF" w:rsidRPr="000F3943" w:rsidRDefault="00A053BF" w:rsidP="00A053BF">
            <w:pPr>
              <w:pStyle w:val="Heading1"/>
              <w:outlineLvl w:val="0"/>
            </w:pPr>
            <w:r w:rsidRPr="000F3943">
              <w:lastRenderedPageBreak/>
              <w:t>Submit</w:t>
            </w:r>
          </w:p>
          <w:p w:rsidR="00A053BF" w:rsidRDefault="00A053BF" w:rsidP="00A053BF">
            <w:pPr>
              <w:widowControl w:val="0"/>
              <w:rPr>
                <w:rFonts w:asciiTheme="minorHAnsi" w:hAnsiTheme="minorHAnsi"/>
                <w:szCs w:val="22"/>
              </w:rPr>
            </w:pPr>
          </w:p>
          <w:p w:rsidR="00A053BF" w:rsidRPr="000F3943" w:rsidRDefault="00A053BF" w:rsidP="00A053BF">
            <w:pPr>
              <w:widowControl w:val="0"/>
              <w:rPr>
                <w:rFonts w:asciiTheme="minorHAnsi" w:hAnsiTheme="minorHAnsi"/>
                <w:szCs w:val="22"/>
              </w:rPr>
            </w:pPr>
            <w:r w:rsidRPr="000F3943">
              <w:rPr>
                <w:rFonts w:asciiTheme="minorHAnsi" w:hAnsiTheme="minorHAnsi"/>
                <w:szCs w:val="22"/>
              </w:rPr>
              <w:t xml:space="preserve">Email your completed form to </w:t>
            </w:r>
            <w:hyperlink r:id="rId9" w:history="1">
              <w:r w:rsidR="00FE7F5D" w:rsidRPr="00B82285">
                <w:rPr>
                  <w:rStyle w:val="Hyperlink"/>
                </w:rPr>
                <w:t>w</w:t>
              </w:r>
            </w:hyperlink>
            <w:r w:rsidR="00FE7F5D">
              <w:rPr>
                <w:rStyle w:val="Hyperlink"/>
              </w:rPr>
              <w:t>ildlife.investigations@nt.gov.au</w:t>
            </w:r>
            <w:r w:rsidRPr="0062135B">
              <w:rPr>
                <w:rStyle w:val="Hyperlink"/>
                <w:b/>
                <w:color w:val="auto"/>
                <w:u w:val="none"/>
              </w:rPr>
              <w:t>.</w:t>
            </w:r>
          </w:p>
          <w:p w:rsidR="00A053BF" w:rsidRDefault="00A053BF" w:rsidP="00A053BF">
            <w:pPr>
              <w:widowControl w:val="0"/>
              <w:rPr>
                <w:rFonts w:asciiTheme="minorHAnsi" w:hAnsiTheme="minorHAnsi"/>
                <w:szCs w:val="22"/>
              </w:rPr>
            </w:pPr>
          </w:p>
          <w:p w:rsidR="00A053BF" w:rsidRDefault="00A053BF" w:rsidP="00A053BF">
            <w:pPr>
              <w:widowControl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or by mail to</w:t>
            </w:r>
          </w:p>
          <w:p w:rsidR="00A053BF" w:rsidRDefault="00FE7F5D" w:rsidP="00A053BF">
            <w:pPr>
              <w:pStyle w:val="NormalWeb"/>
              <w:shd w:val="clear" w:color="auto" w:fill="FFFFFF"/>
              <w:rPr>
                <w:rFonts w:ascii="Lato" w:hAnsi="Lato"/>
                <w:color w:val="212529"/>
                <w:sz w:val="22"/>
                <w:szCs w:val="22"/>
              </w:rPr>
            </w:pPr>
            <w:r>
              <w:rPr>
                <w:rFonts w:ascii="Lato" w:hAnsi="Lato"/>
                <w:color w:val="212529"/>
                <w:sz w:val="22"/>
                <w:szCs w:val="22"/>
              </w:rPr>
              <w:t>Parks and Wildlife Commission</w:t>
            </w:r>
          </w:p>
          <w:p w:rsidR="00FE7F5D" w:rsidRDefault="00FE7F5D" w:rsidP="00A053BF">
            <w:pPr>
              <w:pStyle w:val="NormalWeb"/>
              <w:shd w:val="clear" w:color="auto" w:fill="FFFFFF"/>
              <w:rPr>
                <w:rFonts w:ascii="Lato" w:hAnsi="Lato"/>
                <w:color w:val="212529"/>
                <w:sz w:val="22"/>
                <w:szCs w:val="22"/>
              </w:rPr>
            </w:pPr>
            <w:r>
              <w:rPr>
                <w:rFonts w:ascii="Lato" w:hAnsi="Lato"/>
                <w:color w:val="212529"/>
                <w:sz w:val="22"/>
                <w:szCs w:val="22"/>
              </w:rPr>
              <w:t>PO Box 496</w:t>
            </w:r>
          </w:p>
          <w:p w:rsidR="00FE7F5D" w:rsidRDefault="00FE7F5D" w:rsidP="00A053BF">
            <w:pPr>
              <w:pStyle w:val="NormalWeb"/>
              <w:shd w:val="clear" w:color="auto" w:fill="FFFFFF"/>
              <w:rPr>
                <w:rFonts w:ascii="Lato" w:hAnsi="Lato"/>
                <w:color w:val="212529"/>
                <w:sz w:val="22"/>
                <w:szCs w:val="22"/>
              </w:rPr>
            </w:pPr>
            <w:r>
              <w:rPr>
                <w:rFonts w:ascii="Lato" w:hAnsi="Lato"/>
                <w:color w:val="212529"/>
                <w:sz w:val="22"/>
                <w:szCs w:val="22"/>
              </w:rPr>
              <w:t xml:space="preserve">Palmerston  NT  </w:t>
            </w:r>
            <w:r w:rsidR="00F415E5">
              <w:rPr>
                <w:rFonts w:ascii="Lato" w:hAnsi="Lato"/>
                <w:color w:val="212529"/>
                <w:sz w:val="22"/>
                <w:szCs w:val="22"/>
              </w:rPr>
              <w:t>0831</w:t>
            </w:r>
          </w:p>
          <w:p w:rsidR="00A053BF" w:rsidRDefault="00A053BF" w:rsidP="00A053BF">
            <w:pPr>
              <w:widowControl w:val="0"/>
              <w:rPr>
                <w:rFonts w:asciiTheme="minorHAnsi" w:hAnsiTheme="minorHAnsi"/>
                <w:szCs w:val="22"/>
              </w:rPr>
            </w:pPr>
          </w:p>
          <w:p w:rsidR="00A053BF" w:rsidRDefault="00A053BF" w:rsidP="00A053BF">
            <w:pPr>
              <w:pStyle w:val="NormalWeb"/>
              <w:shd w:val="clear" w:color="auto" w:fill="FFFFFF"/>
              <w:rPr>
                <w:rFonts w:ascii="Lato" w:hAnsi="Lato"/>
                <w:color w:val="212529"/>
                <w:sz w:val="22"/>
                <w:szCs w:val="22"/>
              </w:rPr>
            </w:pPr>
            <w:r w:rsidRPr="00CA26EE">
              <w:rPr>
                <w:rFonts w:ascii="Lato" w:hAnsi="Lato"/>
                <w:color w:val="212529"/>
                <w:sz w:val="22"/>
                <w:szCs w:val="22"/>
              </w:rPr>
              <w:t xml:space="preserve">You can also </w:t>
            </w:r>
            <w:r w:rsidR="00FE7F5D">
              <w:rPr>
                <w:rFonts w:ascii="Lato" w:hAnsi="Lato"/>
                <w:color w:val="212529"/>
                <w:sz w:val="22"/>
                <w:szCs w:val="22"/>
              </w:rPr>
              <w:t>phone 0401 115 702 (24 hours)</w:t>
            </w:r>
            <w:r w:rsidR="00564B12">
              <w:rPr>
                <w:rFonts w:ascii="Lato" w:hAnsi="Lato"/>
                <w:color w:val="212529"/>
                <w:sz w:val="22"/>
                <w:szCs w:val="22"/>
              </w:rPr>
              <w:t>.</w:t>
            </w:r>
          </w:p>
          <w:p w:rsidR="00A053BF" w:rsidRPr="000F3943" w:rsidRDefault="00A053BF" w:rsidP="00A053BF">
            <w:pPr>
              <w:pStyle w:val="Heading1"/>
              <w:outlineLvl w:val="0"/>
            </w:pPr>
            <w:r>
              <w:t xml:space="preserve">Privacy </w:t>
            </w:r>
          </w:p>
          <w:p w:rsidR="00A053BF" w:rsidRPr="00F415E5" w:rsidRDefault="00A053BF" w:rsidP="00A053BF">
            <w:pPr>
              <w:rPr>
                <w:rFonts w:asciiTheme="minorHAnsi" w:hAnsiTheme="minorHAnsi"/>
                <w:szCs w:val="22"/>
              </w:rPr>
            </w:pPr>
          </w:p>
          <w:p w:rsidR="00F415E5" w:rsidRDefault="00F415E5" w:rsidP="00F415E5">
            <w:pPr>
              <w:pStyle w:val="NormalWeb"/>
              <w:shd w:val="clear" w:color="auto" w:fill="FFFFFF"/>
              <w:rPr>
                <w:rFonts w:ascii="Lato" w:hAnsi="Lato"/>
                <w:color w:val="454347"/>
                <w:sz w:val="22"/>
                <w:szCs w:val="22"/>
              </w:rPr>
            </w:pPr>
            <w:r w:rsidRPr="00F415E5">
              <w:rPr>
                <w:rFonts w:ascii="Lato" w:hAnsi="Lato"/>
                <w:color w:val="454347"/>
                <w:sz w:val="22"/>
                <w:szCs w:val="22"/>
              </w:rPr>
              <w:t>The Parks and Wildlife Commission (Parks and Wildlife), a Division of the Department of Environment, Parks and Water Security (DEPWS), receives and processes information regarding wildlife crime.</w:t>
            </w:r>
          </w:p>
          <w:p w:rsidR="00F415E5" w:rsidRPr="00F415E5" w:rsidRDefault="00F415E5" w:rsidP="00F415E5">
            <w:pPr>
              <w:pStyle w:val="NormalWeb"/>
              <w:shd w:val="clear" w:color="auto" w:fill="FFFFFF"/>
              <w:rPr>
                <w:rFonts w:ascii="Lato" w:hAnsi="Lato"/>
                <w:color w:val="454347"/>
                <w:sz w:val="22"/>
                <w:szCs w:val="22"/>
              </w:rPr>
            </w:pPr>
          </w:p>
          <w:p w:rsidR="00F415E5" w:rsidRDefault="00F415E5" w:rsidP="00F415E5">
            <w:pPr>
              <w:pStyle w:val="NormalWeb"/>
              <w:shd w:val="clear" w:color="auto" w:fill="FFFFFF"/>
              <w:rPr>
                <w:rFonts w:ascii="Lato" w:hAnsi="Lato"/>
                <w:color w:val="454347"/>
                <w:sz w:val="22"/>
                <w:szCs w:val="22"/>
              </w:rPr>
            </w:pPr>
            <w:r w:rsidRPr="00F415E5">
              <w:rPr>
                <w:rFonts w:ascii="Lato" w:hAnsi="Lato"/>
                <w:color w:val="454347"/>
                <w:sz w:val="22"/>
                <w:szCs w:val="22"/>
              </w:rPr>
              <w:t>Parks and Wildlife will use the information provided to investigate and evaluate non-compliance or contravention of Territory laws.</w:t>
            </w:r>
          </w:p>
          <w:p w:rsidR="00F415E5" w:rsidRPr="00F415E5" w:rsidRDefault="00F415E5" w:rsidP="00F415E5">
            <w:pPr>
              <w:pStyle w:val="NormalWeb"/>
              <w:shd w:val="clear" w:color="auto" w:fill="FFFFFF"/>
              <w:rPr>
                <w:rFonts w:ascii="Lato" w:hAnsi="Lato"/>
                <w:color w:val="454347"/>
                <w:sz w:val="22"/>
                <w:szCs w:val="22"/>
              </w:rPr>
            </w:pPr>
          </w:p>
          <w:p w:rsidR="00F415E5" w:rsidRDefault="00F415E5" w:rsidP="00F415E5">
            <w:pPr>
              <w:pStyle w:val="NormalWeb"/>
              <w:shd w:val="clear" w:color="auto" w:fill="FFFFFF"/>
              <w:rPr>
                <w:rFonts w:ascii="Lato" w:hAnsi="Lato"/>
                <w:color w:val="454347"/>
                <w:sz w:val="22"/>
                <w:szCs w:val="22"/>
              </w:rPr>
            </w:pPr>
            <w:r w:rsidRPr="00F415E5">
              <w:rPr>
                <w:rFonts w:ascii="Lato" w:hAnsi="Lato"/>
                <w:color w:val="454347"/>
                <w:sz w:val="22"/>
                <w:szCs w:val="22"/>
              </w:rPr>
              <w:t>The information may be provided to local councils, Northern Territory Government departments or agencies, and Commonwealth departments or agencies.</w:t>
            </w:r>
          </w:p>
          <w:p w:rsidR="00F415E5" w:rsidRPr="00F415E5" w:rsidRDefault="00F415E5" w:rsidP="00F415E5">
            <w:pPr>
              <w:pStyle w:val="NormalWeb"/>
              <w:shd w:val="clear" w:color="auto" w:fill="FFFFFF"/>
              <w:rPr>
                <w:rFonts w:ascii="Lato" w:hAnsi="Lato"/>
                <w:color w:val="454347"/>
                <w:sz w:val="22"/>
                <w:szCs w:val="22"/>
              </w:rPr>
            </w:pPr>
          </w:p>
          <w:p w:rsidR="00F415E5" w:rsidRPr="00F415E5" w:rsidRDefault="00F415E5" w:rsidP="00F415E5">
            <w:pPr>
              <w:pStyle w:val="NormalWeb"/>
              <w:shd w:val="clear" w:color="auto" w:fill="FFFFFF"/>
              <w:rPr>
                <w:rFonts w:ascii="Lato" w:hAnsi="Lato"/>
                <w:color w:val="454347"/>
                <w:sz w:val="22"/>
                <w:szCs w:val="22"/>
              </w:rPr>
            </w:pPr>
            <w:r w:rsidRPr="00F415E5">
              <w:rPr>
                <w:rFonts w:ascii="Lato" w:hAnsi="Lato"/>
                <w:color w:val="454347"/>
                <w:sz w:val="22"/>
                <w:szCs w:val="22"/>
              </w:rPr>
              <w:t>You may contact the Division at </w:t>
            </w:r>
            <w:hyperlink r:id="rId10" w:tgtFrame="_blank" w:tooltip="wildlife.investigations@nt.gov.au" w:history="1">
              <w:r w:rsidRPr="00F415E5">
                <w:rPr>
                  <w:rStyle w:val="Hyperlink"/>
                  <w:szCs w:val="22"/>
                </w:rPr>
                <w:t>wildlife.investigations@nt.gov.au</w:t>
              </w:r>
            </w:hyperlink>
            <w:r w:rsidRPr="00F415E5">
              <w:rPr>
                <w:rFonts w:ascii="Lato" w:hAnsi="Lato"/>
                <w:color w:val="454347"/>
                <w:sz w:val="22"/>
                <w:szCs w:val="22"/>
              </w:rPr>
              <w:t>. Read the </w:t>
            </w:r>
            <w:hyperlink r:id="rId11" w:tgtFrame="_blank" w:tooltip="privacy policy" w:history="1">
              <w:r w:rsidRPr="00F415E5">
                <w:rPr>
                  <w:rStyle w:val="Hyperlink"/>
                  <w:szCs w:val="22"/>
                </w:rPr>
                <w:t>DEPWS privacy policy</w:t>
              </w:r>
            </w:hyperlink>
            <w:r>
              <w:rPr>
                <w:rStyle w:val="FootnoteReference"/>
                <w:rFonts w:ascii="Lato" w:hAnsi="Lato"/>
                <w:color w:val="454347"/>
                <w:sz w:val="22"/>
                <w:szCs w:val="22"/>
              </w:rPr>
              <w:footnoteReference w:id="1"/>
            </w:r>
            <w:r w:rsidRPr="00F415E5">
              <w:rPr>
                <w:rFonts w:ascii="Lato" w:hAnsi="Lato"/>
                <w:color w:val="454347"/>
                <w:sz w:val="22"/>
                <w:szCs w:val="22"/>
              </w:rPr>
              <w:t>.</w:t>
            </w:r>
          </w:p>
          <w:p w:rsidR="00A053BF" w:rsidRPr="000F3943" w:rsidRDefault="00A053BF" w:rsidP="00A053BF">
            <w:pPr>
              <w:pStyle w:val="NormalWeb"/>
              <w:shd w:val="clear" w:color="auto" w:fill="FFFFFF"/>
              <w:rPr>
                <w:rFonts w:asciiTheme="minorHAnsi" w:hAnsiTheme="minorHAnsi"/>
                <w:szCs w:val="22"/>
              </w:rPr>
            </w:pPr>
          </w:p>
        </w:tc>
      </w:tr>
      <w:tr w:rsidR="00A053BF" w:rsidRPr="007A5EFD" w:rsidTr="008E2A64">
        <w:trPr>
          <w:trHeight w:val="28"/>
        </w:trPr>
        <w:tc>
          <w:tcPr>
            <w:tcW w:w="1025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053BF" w:rsidRPr="002C21A2" w:rsidRDefault="00A053BF" w:rsidP="00A053BF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93" w:rsidRDefault="002A7693" w:rsidP="007332FF">
      <w:r>
        <w:separator/>
      </w:r>
    </w:p>
  </w:endnote>
  <w:endnote w:type="continuationSeparator" w:id="0">
    <w:p w:rsidR="002A7693" w:rsidRDefault="002A769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B3" w:rsidRDefault="00F13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136B3">
                <w:rPr>
                  <w:rStyle w:val="PageNumber"/>
                  <w:b/>
                </w:rPr>
                <w:t>Environment</w:t>
              </w:r>
            </w:sdtContent>
          </w:sdt>
          <w:r w:rsidR="00F136B3">
            <w:rPr>
              <w:rStyle w:val="PageNumber"/>
              <w:b/>
            </w:rPr>
            <w:t>, Parks and Water Security</w:t>
          </w:r>
        </w:p>
        <w:p w:rsidR="001B3D22" w:rsidRDefault="002A769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9-2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136B3">
                <w:rPr>
                  <w:rStyle w:val="PageNumber"/>
                </w:rPr>
                <w:t>28 September 2023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6785E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6785E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136B3">
                <w:rPr>
                  <w:rStyle w:val="PageNumber"/>
                  <w:b/>
                </w:rPr>
                <w:t>Environment</w:t>
              </w:r>
            </w:sdtContent>
          </w:sdt>
          <w:r w:rsidR="00F136B3">
            <w:rPr>
              <w:rStyle w:val="PageNumber"/>
              <w:b/>
            </w:rPr>
            <w:t>, Parks and Water Security</w:t>
          </w:r>
        </w:p>
        <w:p w:rsidR="00A66DD9" w:rsidRPr="001B3D22" w:rsidRDefault="002A769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9-2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136B3">
                <w:rPr>
                  <w:rStyle w:val="PageNumber"/>
                </w:rPr>
                <w:t>28 September 2023</w:t>
              </w:r>
            </w:sdtContent>
          </w:sdt>
          <w:r w:rsidR="00BB1378">
            <w:rPr>
              <w:rStyle w:val="PageNumber"/>
            </w:rPr>
            <w:t xml:space="preserve"> 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C6785E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C6785E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93" w:rsidRDefault="002A7693" w:rsidP="007332FF">
      <w:r>
        <w:separator/>
      </w:r>
    </w:p>
  </w:footnote>
  <w:footnote w:type="continuationSeparator" w:id="0">
    <w:p w:rsidR="002A7693" w:rsidRDefault="002A7693" w:rsidP="007332FF">
      <w:r>
        <w:continuationSeparator/>
      </w:r>
    </w:p>
  </w:footnote>
  <w:footnote w:id="1">
    <w:p w:rsidR="00F415E5" w:rsidRDefault="00F415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82285">
          <w:rPr>
            <w:rStyle w:val="Hyperlink"/>
            <w:sz w:val="20"/>
          </w:rPr>
          <w:t>https://depws.nt.gov.au/consultation-publications/privacy-policy</w:t>
        </w:r>
      </w:hyperlink>
    </w:p>
    <w:p w:rsidR="00F415E5" w:rsidRDefault="00F415E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B3" w:rsidRDefault="00F13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2A7693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110F95">
          <w:rPr>
            <w:rStyle w:val="HeaderChar"/>
          </w:rPr>
          <w:t>Crime against wildlife report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110F95" w:rsidP="00A53CF0">
        <w:pPr>
          <w:pStyle w:val="Title"/>
        </w:pPr>
        <w:r>
          <w:rPr>
            <w:rStyle w:val="TitleChar"/>
          </w:rPr>
          <w:t>Crime against wildlife report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F3F"/>
    <w:multiLevelType w:val="multilevel"/>
    <w:tmpl w:val="6388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DAD6057"/>
    <w:multiLevelType w:val="multilevel"/>
    <w:tmpl w:val="704E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3CEA0B3C"/>
    <w:multiLevelType w:val="multilevel"/>
    <w:tmpl w:val="79D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F875E2"/>
    <w:multiLevelType w:val="hybridMultilevel"/>
    <w:tmpl w:val="83F01CDC"/>
    <w:lvl w:ilvl="0" w:tplc="EF0AD778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B5146E7"/>
    <w:multiLevelType w:val="multilevel"/>
    <w:tmpl w:val="9BA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E4C"/>
    <w:multiLevelType w:val="multilevel"/>
    <w:tmpl w:val="86C6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42"/>
  </w:num>
  <w:num w:numId="4">
    <w:abstractNumId w:val="26"/>
  </w:num>
  <w:num w:numId="5">
    <w:abstractNumId w:val="17"/>
  </w:num>
  <w:num w:numId="6">
    <w:abstractNumId w:val="9"/>
  </w:num>
  <w:num w:numId="7">
    <w:abstractNumId w:val="29"/>
  </w:num>
  <w:num w:numId="8">
    <w:abstractNumId w:val="16"/>
  </w:num>
  <w:num w:numId="9">
    <w:abstractNumId w:val="41"/>
  </w:num>
  <w:num w:numId="10">
    <w:abstractNumId w:val="24"/>
  </w:num>
  <w:num w:numId="11">
    <w:abstractNumId w:val="37"/>
  </w:num>
  <w:num w:numId="12">
    <w:abstractNumId w:val="23"/>
  </w:num>
  <w:num w:numId="13">
    <w:abstractNumId w:val="36"/>
  </w:num>
  <w:num w:numId="14">
    <w:abstractNumId w:val="2"/>
  </w:num>
  <w:num w:numId="15">
    <w:abstractNumId w:val="28"/>
  </w:num>
  <w:num w:numId="16">
    <w:abstractNumId w:val="38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67"/>
    <w:rsid w:val="00001DDF"/>
    <w:rsid w:val="0000322D"/>
    <w:rsid w:val="00007670"/>
    <w:rsid w:val="00010665"/>
    <w:rsid w:val="00010B38"/>
    <w:rsid w:val="00020347"/>
    <w:rsid w:val="0002393A"/>
    <w:rsid w:val="00027DB8"/>
    <w:rsid w:val="00031A96"/>
    <w:rsid w:val="00040BF3"/>
    <w:rsid w:val="0004211C"/>
    <w:rsid w:val="00046C59"/>
    <w:rsid w:val="00050593"/>
    <w:rsid w:val="00051362"/>
    <w:rsid w:val="00051F45"/>
    <w:rsid w:val="00052953"/>
    <w:rsid w:val="0005341A"/>
    <w:rsid w:val="00056DEF"/>
    <w:rsid w:val="00056EDC"/>
    <w:rsid w:val="0006635A"/>
    <w:rsid w:val="000716E1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508F"/>
    <w:rsid w:val="00086A5F"/>
    <w:rsid w:val="000911EF"/>
    <w:rsid w:val="000962C5"/>
    <w:rsid w:val="00097865"/>
    <w:rsid w:val="000A4317"/>
    <w:rsid w:val="000A559C"/>
    <w:rsid w:val="000B0076"/>
    <w:rsid w:val="000B2CA1"/>
    <w:rsid w:val="000C1F7D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0F95"/>
    <w:rsid w:val="001137EC"/>
    <w:rsid w:val="001152F5"/>
    <w:rsid w:val="00117743"/>
    <w:rsid w:val="00117F5B"/>
    <w:rsid w:val="00132658"/>
    <w:rsid w:val="001343E2"/>
    <w:rsid w:val="00137E86"/>
    <w:rsid w:val="00146120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4D4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160C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851E0"/>
    <w:rsid w:val="002926BC"/>
    <w:rsid w:val="00293A72"/>
    <w:rsid w:val="002A0160"/>
    <w:rsid w:val="002A30C3"/>
    <w:rsid w:val="002A6F6A"/>
    <w:rsid w:val="002A7693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288E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1213"/>
    <w:rsid w:val="00394876"/>
    <w:rsid w:val="00394AAF"/>
    <w:rsid w:val="00394CE5"/>
    <w:rsid w:val="0039602B"/>
    <w:rsid w:val="003A6341"/>
    <w:rsid w:val="003B2AE2"/>
    <w:rsid w:val="003B67FD"/>
    <w:rsid w:val="003B6A61"/>
    <w:rsid w:val="003D0F63"/>
    <w:rsid w:val="003D42C0"/>
    <w:rsid w:val="003D4A8F"/>
    <w:rsid w:val="003D5B29"/>
    <w:rsid w:val="003D7818"/>
    <w:rsid w:val="003E182D"/>
    <w:rsid w:val="003E2445"/>
    <w:rsid w:val="003E3BB2"/>
    <w:rsid w:val="003F07E7"/>
    <w:rsid w:val="003F5B58"/>
    <w:rsid w:val="003F63A1"/>
    <w:rsid w:val="003F7E65"/>
    <w:rsid w:val="0040222A"/>
    <w:rsid w:val="00402A05"/>
    <w:rsid w:val="004047BC"/>
    <w:rsid w:val="004100F7"/>
    <w:rsid w:val="00414CB3"/>
    <w:rsid w:val="0041563D"/>
    <w:rsid w:val="00416748"/>
    <w:rsid w:val="00426E25"/>
    <w:rsid w:val="00427D9C"/>
    <w:rsid w:val="00427E7E"/>
    <w:rsid w:val="00433C60"/>
    <w:rsid w:val="0043465D"/>
    <w:rsid w:val="00443B6E"/>
    <w:rsid w:val="00445524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1747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14CC"/>
    <w:rsid w:val="0052341C"/>
    <w:rsid w:val="005249F5"/>
    <w:rsid w:val="005260F7"/>
    <w:rsid w:val="00543BD1"/>
    <w:rsid w:val="00556113"/>
    <w:rsid w:val="005621C4"/>
    <w:rsid w:val="00564B12"/>
    <w:rsid w:val="00564C12"/>
    <w:rsid w:val="005654B8"/>
    <w:rsid w:val="00572485"/>
    <w:rsid w:val="00574836"/>
    <w:rsid w:val="005762CC"/>
    <w:rsid w:val="00582D3D"/>
    <w:rsid w:val="00585D8F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2FA5"/>
    <w:rsid w:val="005E3A43"/>
    <w:rsid w:val="005F0B17"/>
    <w:rsid w:val="005F77C7"/>
    <w:rsid w:val="00620675"/>
    <w:rsid w:val="0062135B"/>
    <w:rsid w:val="00622910"/>
    <w:rsid w:val="006254B6"/>
    <w:rsid w:val="00627FC8"/>
    <w:rsid w:val="00634267"/>
    <w:rsid w:val="006433C3"/>
    <w:rsid w:val="00650F5B"/>
    <w:rsid w:val="00661D1D"/>
    <w:rsid w:val="00665916"/>
    <w:rsid w:val="006670D7"/>
    <w:rsid w:val="006719EA"/>
    <w:rsid w:val="00671F13"/>
    <w:rsid w:val="0067400A"/>
    <w:rsid w:val="0068210A"/>
    <w:rsid w:val="006847AD"/>
    <w:rsid w:val="0069114B"/>
    <w:rsid w:val="006944C1"/>
    <w:rsid w:val="006A756A"/>
    <w:rsid w:val="006B7FE0"/>
    <w:rsid w:val="006C69CB"/>
    <w:rsid w:val="006D063A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4026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6E3E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27F86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A7C78"/>
    <w:rsid w:val="008B00C3"/>
    <w:rsid w:val="008B03CE"/>
    <w:rsid w:val="008B521D"/>
    <w:rsid w:val="008B529E"/>
    <w:rsid w:val="008C0611"/>
    <w:rsid w:val="008C17FB"/>
    <w:rsid w:val="008C70BB"/>
    <w:rsid w:val="008D1B00"/>
    <w:rsid w:val="008D57B8"/>
    <w:rsid w:val="008E03FC"/>
    <w:rsid w:val="008E2A64"/>
    <w:rsid w:val="008E510B"/>
    <w:rsid w:val="00902B13"/>
    <w:rsid w:val="00911941"/>
    <w:rsid w:val="0092024D"/>
    <w:rsid w:val="00925146"/>
    <w:rsid w:val="00925F0F"/>
    <w:rsid w:val="00932F6B"/>
    <w:rsid w:val="00934E50"/>
    <w:rsid w:val="00935BBA"/>
    <w:rsid w:val="009468BC"/>
    <w:rsid w:val="00947FAE"/>
    <w:rsid w:val="009616DF"/>
    <w:rsid w:val="0096542F"/>
    <w:rsid w:val="00967FA7"/>
    <w:rsid w:val="00971645"/>
    <w:rsid w:val="00977919"/>
    <w:rsid w:val="00983000"/>
    <w:rsid w:val="009854B5"/>
    <w:rsid w:val="009870FA"/>
    <w:rsid w:val="009921C3"/>
    <w:rsid w:val="0099551D"/>
    <w:rsid w:val="009A5897"/>
    <w:rsid w:val="009A5F24"/>
    <w:rsid w:val="009A7417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2F1A"/>
    <w:rsid w:val="009E3CC2"/>
    <w:rsid w:val="009F06BD"/>
    <w:rsid w:val="009F2A4D"/>
    <w:rsid w:val="00A00828"/>
    <w:rsid w:val="00A03290"/>
    <w:rsid w:val="00A0387E"/>
    <w:rsid w:val="00A053BF"/>
    <w:rsid w:val="00A05BFD"/>
    <w:rsid w:val="00A07490"/>
    <w:rsid w:val="00A10655"/>
    <w:rsid w:val="00A12B64"/>
    <w:rsid w:val="00A13291"/>
    <w:rsid w:val="00A22C38"/>
    <w:rsid w:val="00A22D3C"/>
    <w:rsid w:val="00A25193"/>
    <w:rsid w:val="00A26E80"/>
    <w:rsid w:val="00A30993"/>
    <w:rsid w:val="00A31AE8"/>
    <w:rsid w:val="00A3739D"/>
    <w:rsid w:val="00A3761F"/>
    <w:rsid w:val="00A37DDA"/>
    <w:rsid w:val="00A45005"/>
    <w:rsid w:val="00A53CF0"/>
    <w:rsid w:val="00A66DD9"/>
    <w:rsid w:val="00A717B1"/>
    <w:rsid w:val="00A7620F"/>
    <w:rsid w:val="00A76790"/>
    <w:rsid w:val="00A9082B"/>
    <w:rsid w:val="00A925EC"/>
    <w:rsid w:val="00A929AA"/>
    <w:rsid w:val="00A92B6B"/>
    <w:rsid w:val="00AA541E"/>
    <w:rsid w:val="00AD0DA4"/>
    <w:rsid w:val="00AD4169"/>
    <w:rsid w:val="00AE06E3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3D30"/>
    <w:rsid w:val="00B343CC"/>
    <w:rsid w:val="00B5084A"/>
    <w:rsid w:val="00B606A1"/>
    <w:rsid w:val="00B614F7"/>
    <w:rsid w:val="00B61B26"/>
    <w:rsid w:val="00B65E6B"/>
    <w:rsid w:val="00B674EB"/>
    <w:rsid w:val="00B675B2"/>
    <w:rsid w:val="00B7587C"/>
    <w:rsid w:val="00B81261"/>
    <w:rsid w:val="00B8223E"/>
    <w:rsid w:val="00B832AE"/>
    <w:rsid w:val="00B86678"/>
    <w:rsid w:val="00B92F9B"/>
    <w:rsid w:val="00B941B3"/>
    <w:rsid w:val="00B94EA9"/>
    <w:rsid w:val="00B96513"/>
    <w:rsid w:val="00BA1A56"/>
    <w:rsid w:val="00BA1D47"/>
    <w:rsid w:val="00BA66F0"/>
    <w:rsid w:val="00BB1378"/>
    <w:rsid w:val="00BB2239"/>
    <w:rsid w:val="00BB2AE7"/>
    <w:rsid w:val="00BB6464"/>
    <w:rsid w:val="00BC1BB8"/>
    <w:rsid w:val="00BD7FE1"/>
    <w:rsid w:val="00BE0339"/>
    <w:rsid w:val="00BE37CA"/>
    <w:rsid w:val="00BE6144"/>
    <w:rsid w:val="00BE635A"/>
    <w:rsid w:val="00BF17E9"/>
    <w:rsid w:val="00BF2ABB"/>
    <w:rsid w:val="00BF5099"/>
    <w:rsid w:val="00C069DC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6785E"/>
    <w:rsid w:val="00C72867"/>
    <w:rsid w:val="00C75E81"/>
    <w:rsid w:val="00C86609"/>
    <w:rsid w:val="00C92B4C"/>
    <w:rsid w:val="00C94FEF"/>
    <w:rsid w:val="00C954F6"/>
    <w:rsid w:val="00C96318"/>
    <w:rsid w:val="00CA26EE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037"/>
    <w:rsid w:val="00CF540E"/>
    <w:rsid w:val="00D02F07"/>
    <w:rsid w:val="00D15D88"/>
    <w:rsid w:val="00D26979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4B2D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6486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0D6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5593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42E0"/>
    <w:rsid w:val="00EE5D23"/>
    <w:rsid w:val="00EE750D"/>
    <w:rsid w:val="00EF051F"/>
    <w:rsid w:val="00EF3CA4"/>
    <w:rsid w:val="00EF49A8"/>
    <w:rsid w:val="00EF7859"/>
    <w:rsid w:val="00F014DA"/>
    <w:rsid w:val="00F02591"/>
    <w:rsid w:val="00F136B3"/>
    <w:rsid w:val="00F15931"/>
    <w:rsid w:val="00F415E5"/>
    <w:rsid w:val="00F467B9"/>
    <w:rsid w:val="00F5696E"/>
    <w:rsid w:val="00F60EFF"/>
    <w:rsid w:val="00F65F87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E7F5D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03E660-6ABE-4E9F-88EF-C15E1F21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Strong">
    <w:name w:val="Strong"/>
    <w:basedOn w:val="DefaultParagraphFont"/>
    <w:uiPriority w:val="22"/>
    <w:qFormat/>
    <w:rsid w:val="0062135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35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35B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35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30993"/>
    <w:rPr>
      <w:color w:val="8C4799" w:themeColor="followedHyperlink"/>
      <w:u w:val="single"/>
    </w:rPr>
  </w:style>
  <w:style w:type="character" w:customStyle="1" w:styleId="m">
    <w:name w:val="m"/>
    <w:basedOn w:val="DefaultParagraphFont"/>
    <w:rsid w:val="001E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pws.nt.gov.au/consultation-publications/privacy-polic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wildlife.investigations@nt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w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pws.nt.gov.au/consultation-publications/privacy-poli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cc\Downloads\ntg-form-template%20(7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901E51-52E2-43C1-B55E-3F4C5D7E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(7).dotx</Template>
  <TotalTime>1</TotalTime>
  <Pages>3</Pages>
  <Words>494</Words>
  <Characters>2902</Characters>
  <Application>Microsoft Office Word</Application>
  <DocSecurity>0</DocSecurity>
  <Lines>152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 against wildlife report</vt:lpstr>
    </vt:vector>
  </TitlesOfParts>
  <Company>Environment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against wildlife report</dc:title>
  <dc:creator>Northern Territory Government</dc:creator>
  <cp:lastModifiedBy>Nicola Kalmar</cp:lastModifiedBy>
  <cp:revision>3</cp:revision>
  <cp:lastPrinted>2019-07-29T01:45:00Z</cp:lastPrinted>
  <dcterms:created xsi:type="dcterms:W3CDTF">2023-10-08T23:10:00Z</dcterms:created>
  <dcterms:modified xsi:type="dcterms:W3CDTF">2023-10-08T23:13:00Z</dcterms:modified>
</cp:coreProperties>
</file>