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031"/>
        <w:gridCol w:w="247"/>
        <w:gridCol w:w="779"/>
        <w:gridCol w:w="355"/>
        <w:gridCol w:w="680"/>
        <w:gridCol w:w="357"/>
        <w:gridCol w:w="678"/>
        <w:gridCol w:w="1120"/>
        <w:gridCol w:w="949"/>
        <w:gridCol w:w="702"/>
        <w:gridCol w:w="333"/>
        <w:gridCol w:w="142"/>
        <w:gridCol w:w="425"/>
        <w:gridCol w:w="468"/>
        <w:gridCol w:w="357"/>
        <w:gridCol w:w="678"/>
        <w:gridCol w:w="1047"/>
      </w:tblGrid>
      <w:tr w:rsidR="007D48A4" w:rsidRPr="00EC2CB5" w14:paraId="51BDB4EE" w14:textId="77777777" w:rsidTr="007C1854">
        <w:trPr>
          <w:trHeight w:val="378"/>
        </w:trPr>
        <w:tc>
          <w:tcPr>
            <w:tcW w:w="10348" w:type="dxa"/>
            <w:gridSpan w:val="17"/>
            <w:noWrap/>
            <w:vAlign w:val="center"/>
          </w:tcPr>
          <w:p w14:paraId="328C76FE" w14:textId="51E6206B" w:rsidR="007D48A4" w:rsidRPr="00C05ABC" w:rsidRDefault="00C05ABC" w:rsidP="00C05ABC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 w:rsidRPr="008D57AB">
              <w:t>Mark N/A to any part that does not apply</w:t>
            </w:r>
          </w:p>
        </w:tc>
      </w:tr>
      <w:tr w:rsidR="00A16736" w:rsidRPr="00EC2CB5" w14:paraId="38CD30A2" w14:textId="77777777" w:rsidTr="007C1854">
        <w:trPr>
          <w:trHeight w:val="567"/>
        </w:trPr>
        <w:tc>
          <w:tcPr>
            <w:tcW w:w="10348" w:type="dxa"/>
            <w:gridSpan w:val="17"/>
            <w:shd w:val="clear" w:color="auto" w:fill="1F1F5F" w:themeFill="text1"/>
            <w:noWrap/>
            <w:vAlign w:val="center"/>
          </w:tcPr>
          <w:p w14:paraId="75D2F350" w14:textId="77777777" w:rsidR="00A16736" w:rsidRPr="00C05ABC" w:rsidRDefault="00A16736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Property/Project Details</w:t>
            </w:r>
          </w:p>
        </w:tc>
      </w:tr>
      <w:tr w:rsidR="00DA2C2C" w:rsidRPr="00EC2CB5" w14:paraId="0A1793A4" w14:textId="77777777" w:rsidTr="00C05ABC">
        <w:trPr>
          <w:trHeight w:val="567"/>
        </w:trPr>
        <w:tc>
          <w:tcPr>
            <w:tcW w:w="2412" w:type="dxa"/>
            <w:gridSpan w:val="4"/>
            <w:noWrap/>
            <w:vAlign w:val="center"/>
          </w:tcPr>
          <w:p w14:paraId="442EBA87" w14:textId="62E6B1BC" w:rsidR="00DA2C2C" w:rsidRPr="00C05ABC" w:rsidRDefault="00DA2C2C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Building permit number</w:t>
            </w:r>
            <w:r w:rsidR="00F83C3B" w:rsidRPr="00C05ABC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  <w:r w:rsidR="00F83C3B" w:rsidRPr="00C05ABC">
              <w:rPr>
                <w:rStyle w:val="Questionlabel"/>
                <w:rFonts w:asciiTheme="minorHAnsi" w:hAnsiTheme="minorHAnsi"/>
                <w:b w:val="0"/>
                <w:sz w:val="16"/>
                <w:szCs w:val="16"/>
              </w:rPr>
              <w:t>(if known)</w:t>
            </w:r>
          </w:p>
        </w:tc>
        <w:tc>
          <w:tcPr>
            <w:tcW w:w="2835" w:type="dxa"/>
            <w:gridSpan w:val="4"/>
            <w:noWrap/>
            <w:vAlign w:val="center"/>
          </w:tcPr>
          <w:p w14:paraId="4FB69739" w14:textId="77777777" w:rsidR="00DA2C2C" w:rsidRPr="00C05ABC" w:rsidRDefault="00DA2C2C" w:rsidP="00316D5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14:paraId="2AD438CE" w14:textId="604009C5" w:rsidR="00DA2C2C" w:rsidRPr="00C05ABC" w:rsidRDefault="00DC49BF" w:rsidP="00316D5E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Project</w:t>
            </w:r>
            <w:r w:rsidR="00DA2C2C" w:rsidRPr="00C05ABC">
              <w:rPr>
                <w:rStyle w:val="Questionlabel"/>
                <w:rFonts w:asciiTheme="minorHAnsi" w:hAnsiTheme="minorHAnsi"/>
                <w:b w:val="0"/>
              </w:rPr>
              <w:t xml:space="preserve"> reference</w:t>
            </w:r>
          </w:p>
        </w:tc>
        <w:tc>
          <w:tcPr>
            <w:tcW w:w="2975" w:type="dxa"/>
            <w:gridSpan w:val="5"/>
            <w:noWrap/>
            <w:vAlign w:val="center"/>
          </w:tcPr>
          <w:p w14:paraId="2A93FB2C" w14:textId="77777777" w:rsidR="00DA2C2C" w:rsidRPr="00C05ABC" w:rsidRDefault="00DA2C2C" w:rsidP="00316D5E">
            <w:pPr>
              <w:rPr>
                <w:rFonts w:asciiTheme="minorHAnsi" w:hAnsiTheme="minorHAnsi"/>
              </w:rPr>
            </w:pPr>
          </w:p>
        </w:tc>
      </w:tr>
      <w:tr w:rsidR="00BB6FC9" w:rsidRPr="00EC2CB5" w14:paraId="2C5C9129" w14:textId="77777777" w:rsidTr="00C05ABC">
        <w:trPr>
          <w:trHeight w:val="567"/>
        </w:trPr>
        <w:tc>
          <w:tcPr>
            <w:tcW w:w="2412" w:type="dxa"/>
            <w:gridSpan w:val="4"/>
            <w:noWrap/>
            <w:vAlign w:val="center"/>
          </w:tcPr>
          <w:p w14:paraId="5177208D" w14:textId="2C691C17" w:rsidR="00BB6FC9" w:rsidRPr="00C05ABC" w:rsidRDefault="00BB6FC9" w:rsidP="00316D5E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Location code</w:t>
            </w:r>
          </w:p>
        </w:tc>
        <w:tc>
          <w:tcPr>
            <w:tcW w:w="1037" w:type="dxa"/>
            <w:gridSpan w:val="2"/>
            <w:vAlign w:val="center"/>
          </w:tcPr>
          <w:p w14:paraId="62289AFC" w14:textId="77777777" w:rsidR="00BB6FC9" w:rsidRPr="00C05ABC" w:rsidRDefault="00BB6FC9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4ACEA69D" w14:textId="63D67FCE" w:rsidR="00BB6FC9" w:rsidRPr="00C05ABC" w:rsidRDefault="00BB6FC9" w:rsidP="00316D5E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LTO number</w:t>
            </w:r>
          </w:p>
        </w:tc>
        <w:tc>
          <w:tcPr>
            <w:tcW w:w="1651" w:type="dxa"/>
            <w:gridSpan w:val="2"/>
            <w:vAlign w:val="center"/>
          </w:tcPr>
          <w:p w14:paraId="74DAB28B" w14:textId="77777777" w:rsidR="00BB6FC9" w:rsidRPr="00C05ABC" w:rsidRDefault="00BB6FC9" w:rsidP="00316D5E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050072B7" w14:textId="4AA0532A" w:rsidR="00BB6FC9" w:rsidRPr="00C05ABC" w:rsidRDefault="00BB6FC9" w:rsidP="00316D5E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Lot number</w:t>
            </w:r>
          </w:p>
        </w:tc>
        <w:tc>
          <w:tcPr>
            <w:tcW w:w="1725" w:type="dxa"/>
            <w:gridSpan w:val="2"/>
            <w:vAlign w:val="center"/>
          </w:tcPr>
          <w:p w14:paraId="09E1894A" w14:textId="50686F00" w:rsidR="00BB6FC9" w:rsidRPr="00C05ABC" w:rsidRDefault="00BB6FC9" w:rsidP="00316D5E">
            <w:pPr>
              <w:rPr>
                <w:rFonts w:asciiTheme="minorHAnsi" w:hAnsiTheme="minorHAnsi"/>
              </w:rPr>
            </w:pPr>
          </w:p>
        </w:tc>
      </w:tr>
      <w:tr w:rsidR="00DA2C2C" w:rsidRPr="00EC2CB5" w14:paraId="6CB8ECD2" w14:textId="77777777" w:rsidTr="00FF15F7">
        <w:trPr>
          <w:trHeight w:val="567"/>
        </w:trPr>
        <w:tc>
          <w:tcPr>
            <w:tcW w:w="2412" w:type="dxa"/>
            <w:gridSpan w:val="4"/>
            <w:noWrap/>
            <w:vAlign w:val="center"/>
          </w:tcPr>
          <w:p w14:paraId="76398AFD" w14:textId="61E0E969" w:rsidR="00DA2C2C" w:rsidRPr="00C05ABC" w:rsidRDefault="00DA2C2C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 xml:space="preserve">Address </w:t>
            </w:r>
          </w:p>
        </w:tc>
        <w:tc>
          <w:tcPr>
            <w:tcW w:w="7936" w:type="dxa"/>
            <w:gridSpan w:val="13"/>
            <w:noWrap/>
            <w:vAlign w:val="center"/>
          </w:tcPr>
          <w:p w14:paraId="6E2A6D88" w14:textId="62443F2C" w:rsidR="00DA2C2C" w:rsidRPr="00C05ABC" w:rsidRDefault="00DA2C2C" w:rsidP="00316D5E">
            <w:pPr>
              <w:rPr>
                <w:rFonts w:asciiTheme="minorHAnsi" w:hAnsiTheme="minorHAnsi"/>
              </w:rPr>
            </w:pPr>
          </w:p>
        </w:tc>
      </w:tr>
      <w:tr w:rsidR="001A6101" w:rsidRPr="00EC2CB5" w14:paraId="6797A519" w14:textId="77777777" w:rsidTr="00FF15F7">
        <w:trPr>
          <w:trHeight w:val="2551"/>
        </w:trPr>
        <w:tc>
          <w:tcPr>
            <w:tcW w:w="2412" w:type="dxa"/>
            <w:gridSpan w:val="4"/>
            <w:noWrap/>
            <w:vAlign w:val="center"/>
          </w:tcPr>
          <w:p w14:paraId="338F6D36" w14:textId="77777777" w:rsidR="005D551A" w:rsidRPr="00C05ABC" w:rsidRDefault="001A6101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Description of works</w:t>
            </w:r>
            <w:r w:rsidR="00437A61" w:rsidRPr="00C05ABC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</w:p>
          <w:p w14:paraId="0D621C38" w14:textId="16915FAF" w:rsidR="00437A61" w:rsidRPr="00C05ABC" w:rsidRDefault="00437A61" w:rsidP="00543A3F">
            <w:pPr>
              <w:rPr>
                <w:rStyle w:val="Questionlabel"/>
                <w:rFonts w:asciiTheme="minorHAnsi" w:hAnsiTheme="minorHAnsi"/>
                <w:b w:val="0"/>
                <w:sz w:val="16"/>
                <w:szCs w:val="16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  <w:sz w:val="16"/>
                <w:szCs w:val="16"/>
              </w:rPr>
              <w:t xml:space="preserve">(Include all relevant details such as number of storeys, intended use </w:t>
            </w:r>
            <w:proofErr w:type="spellStart"/>
            <w:r w:rsidRPr="00C05ABC">
              <w:rPr>
                <w:rStyle w:val="Questionlabel"/>
                <w:rFonts w:asciiTheme="minorHAnsi" w:hAnsiTheme="minorHAnsi"/>
                <w:b w:val="0"/>
                <w:sz w:val="16"/>
                <w:szCs w:val="16"/>
              </w:rPr>
              <w:t>etc</w:t>
            </w:r>
            <w:proofErr w:type="spellEnd"/>
            <w:r w:rsidRPr="00C05ABC">
              <w:rPr>
                <w:rStyle w:val="Questionlabel"/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7936" w:type="dxa"/>
            <w:gridSpan w:val="13"/>
            <w:vAlign w:val="center"/>
          </w:tcPr>
          <w:p w14:paraId="07E1416D" w14:textId="77777777" w:rsidR="00EC2CB5" w:rsidRPr="00C05ABC" w:rsidRDefault="00EC2CB5" w:rsidP="00DD13FA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5D551A" w:rsidRPr="00EC2CB5" w14:paraId="4F1B9836" w14:textId="77777777" w:rsidTr="007C1854">
        <w:trPr>
          <w:trHeight w:val="567"/>
        </w:trPr>
        <w:tc>
          <w:tcPr>
            <w:tcW w:w="10348" w:type="dxa"/>
            <w:gridSpan w:val="17"/>
            <w:shd w:val="clear" w:color="auto" w:fill="1F1F5F" w:themeFill="text1"/>
            <w:noWrap/>
            <w:vAlign w:val="center"/>
          </w:tcPr>
          <w:p w14:paraId="3FA59A41" w14:textId="77777777" w:rsidR="005D551A" w:rsidRPr="00C05ABC" w:rsidRDefault="00C93C2B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Documents Attached</w:t>
            </w:r>
            <w:r w:rsidR="00D547B4" w:rsidRPr="00C05ABC">
              <w:rPr>
                <w:rStyle w:val="Questionlabel"/>
                <w:rFonts w:asciiTheme="minorHAnsi" w:hAnsiTheme="minorHAnsi"/>
                <w:b w:val="0"/>
              </w:rPr>
              <w:t xml:space="preserve"> </w:t>
            </w:r>
          </w:p>
        </w:tc>
      </w:tr>
      <w:tr w:rsidR="00C93C2B" w:rsidRPr="00EC2CB5" w14:paraId="296F42F6" w14:textId="77777777" w:rsidTr="00FF15F7">
        <w:trPr>
          <w:trHeight w:val="567"/>
        </w:trPr>
        <w:tc>
          <w:tcPr>
            <w:tcW w:w="2412" w:type="dxa"/>
            <w:gridSpan w:val="4"/>
            <w:noWrap/>
            <w:vAlign w:val="center"/>
          </w:tcPr>
          <w:p w14:paraId="70AB3F55" w14:textId="77777777" w:rsidR="00C93C2B" w:rsidRPr="00C05ABC" w:rsidRDefault="00C93C2B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Drawing Numbers</w:t>
            </w:r>
          </w:p>
        </w:tc>
        <w:tc>
          <w:tcPr>
            <w:tcW w:w="7936" w:type="dxa"/>
            <w:gridSpan w:val="13"/>
            <w:vAlign w:val="center"/>
          </w:tcPr>
          <w:p w14:paraId="74A99969" w14:textId="77777777" w:rsidR="00C93C2B" w:rsidRPr="00C05ABC" w:rsidRDefault="00C93C2B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C93C2B" w:rsidRPr="00EC2CB5" w14:paraId="4A4C9D4C" w14:textId="77777777" w:rsidTr="00FF15F7">
        <w:trPr>
          <w:trHeight w:val="567"/>
        </w:trPr>
        <w:tc>
          <w:tcPr>
            <w:tcW w:w="2412" w:type="dxa"/>
            <w:gridSpan w:val="4"/>
            <w:noWrap/>
            <w:vAlign w:val="center"/>
          </w:tcPr>
          <w:p w14:paraId="2C68ADE9" w14:textId="77777777" w:rsidR="00C93C2B" w:rsidRPr="00C05ABC" w:rsidRDefault="00C93C2B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Other</w:t>
            </w:r>
          </w:p>
        </w:tc>
        <w:tc>
          <w:tcPr>
            <w:tcW w:w="7936" w:type="dxa"/>
            <w:gridSpan w:val="13"/>
            <w:vAlign w:val="center"/>
          </w:tcPr>
          <w:p w14:paraId="46E4959E" w14:textId="77777777" w:rsidR="00C93C2B" w:rsidRPr="00C05ABC" w:rsidRDefault="00C93C2B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C93C2B" w:rsidRPr="00EC2CB5" w14:paraId="169449BC" w14:textId="77777777" w:rsidTr="007C1854">
        <w:trPr>
          <w:trHeight w:val="567"/>
        </w:trPr>
        <w:tc>
          <w:tcPr>
            <w:tcW w:w="10348" w:type="dxa"/>
            <w:gridSpan w:val="17"/>
            <w:shd w:val="clear" w:color="auto" w:fill="1F1F5F" w:themeFill="text1"/>
            <w:noWrap/>
            <w:vAlign w:val="center"/>
          </w:tcPr>
          <w:p w14:paraId="783B50B6" w14:textId="77777777" w:rsidR="00C93C2B" w:rsidRPr="00C05ABC" w:rsidRDefault="00C93C2B" w:rsidP="00A16736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Design Basis</w:t>
            </w:r>
          </w:p>
        </w:tc>
      </w:tr>
      <w:tr w:rsidR="003B176C" w:rsidRPr="00EC2CB5" w14:paraId="37023F7F" w14:textId="77777777" w:rsidTr="007C1854">
        <w:trPr>
          <w:trHeight w:val="424"/>
        </w:trPr>
        <w:tc>
          <w:tcPr>
            <w:tcW w:w="10348" w:type="dxa"/>
            <w:gridSpan w:val="17"/>
            <w:noWrap/>
            <w:vAlign w:val="center"/>
          </w:tcPr>
          <w:p w14:paraId="51DD6F43" w14:textId="50D905EE" w:rsidR="007D4A7C" w:rsidRPr="00C05ABC" w:rsidRDefault="00755F1D" w:rsidP="00755F1D">
            <w:pPr>
              <w:rPr>
                <w:rStyle w:val="Questionlabel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C05ABC">
              <w:rPr>
                <w:rStyle w:val="Questionlabel"/>
                <w:b w:val="0"/>
              </w:rPr>
              <w:t>List all relevant standar</w:t>
            </w:r>
            <w:r w:rsidR="003556B0" w:rsidRPr="00C05ABC">
              <w:rPr>
                <w:rStyle w:val="Questionlabel"/>
                <w:b w:val="0"/>
              </w:rPr>
              <w:t>ds and design considerations</w:t>
            </w:r>
            <w:r w:rsidRPr="00C05ABC">
              <w:rPr>
                <w:rStyle w:val="Questionlabel"/>
                <w:b w:val="0"/>
              </w:rPr>
              <w:t xml:space="preserve"> used in </w:t>
            </w:r>
            <w:r w:rsidR="007D4A7C" w:rsidRPr="00C05ABC">
              <w:rPr>
                <w:rStyle w:val="Questionlabel"/>
                <w:b w:val="0"/>
              </w:rPr>
              <w:t xml:space="preserve">design. </w:t>
            </w:r>
            <w:r w:rsidR="003556B0" w:rsidRPr="00C05ABC">
              <w:rPr>
                <w:rStyle w:val="Questionlabel"/>
                <w:b w:val="0"/>
              </w:rPr>
              <w:t>(</w:t>
            </w:r>
            <w:r w:rsidR="003556B0" w:rsidRPr="00C05ABC">
              <w:rPr>
                <w:rStyle w:val="Questionlabel"/>
                <w:b w:val="0"/>
                <w:sz w:val="18"/>
                <w:szCs w:val="18"/>
              </w:rPr>
              <w:t xml:space="preserve">NCC 2022 Schedule 2) </w:t>
            </w:r>
          </w:p>
        </w:tc>
      </w:tr>
      <w:tr w:rsidR="005D551A" w:rsidRPr="00EC2CB5" w14:paraId="0B28BFDC" w14:textId="77777777" w:rsidTr="007C1854">
        <w:trPr>
          <w:trHeight w:val="1023"/>
        </w:trPr>
        <w:tc>
          <w:tcPr>
            <w:tcW w:w="10348" w:type="dxa"/>
            <w:gridSpan w:val="17"/>
            <w:noWrap/>
            <w:vAlign w:val="center"/>
          </w:tcPr>
          <w:p w14:paraId="10B9DB77" w14:textId="575EF93D" w:rsidR="00755F1D" w:rsidRPr="00C05ABC" w:rsidRDefault="00755F1D" w:rsidP="005D551A">
            <w:pPr>
              <w:rPr>
                <w:rFonts w:asciiTheme="minorHAnsi" w:hAnsiTheme="minorHAnsi"/>
              </w:rPr>
            </w:pPr>
          </w:p>
          <w:p w14:paraId="718C801C" w14:textId="132A7905" w:rsidR="00755F1D" w:rsidRPr="00C05ABC" w:rsidRDefault="00755F1D" w:rsidP="005D551A">
            <w:pPr>
              <w:rPr>
                <w:rFonts w:asciiTheme="minorHAnsi" w:hAnsiTheme="minorHAnsi"/>
              </w:rPr>
            </w:pPr>
          </w:p>
          <w:p w14:paraId="5F716FDC" w14:textId="5C9E8784" w:rsidR="00755F1D" w:rsidRPr="00C05ABC" w:rsidRDefault="00755F1D" w:rsidP="005D551A">
            <w:pPr>
              <w:rPr>
                <w:rFonts w:asciiTheme="minorHAnsi" w:hAnsiTheme="minorHAnsi"/>
              </w:rPr>
            </w:pPr>
          </w:p>
          <w:p w14:paraId="48C1A812" w14:textId="7777777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6C752222" w14:textId="77777777" w:rsidR="00755F1D" w:rsidRPr="00C05ABC" w:rsidRDefault="00755F1D" w:rsidP="005D551A">
            <w:pPr>
              <w:rPr>
                <w:rFonts w:asciiTheme="minorHAnsi" w:hAnsiTheme="minorHAnsi"/>
              </w:rPr>
            </w:pPr>
          </w:p>
          <w:p w14:paraId="6C4AC306" w14:textId="6EA7CBFC" w:rsidR="00755F1D" w:rsidRPr="00C05ABC" w:rsidRDefault="00755F1D" w:rsidP="005D551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D547B4" w:rsidRPr="00EC2CB5" w14:paraId="3643EBEA" w14:textId="77777777" w:rsidTr="00C05ABC">
        <w:trPr>
          <w:trHeight w:val="454"/>
        </w:trPr>
        <w:tc>
          <w:tcPr>
            <w:tcW w:w="2412" w:type="dxa"/>
            <w:gridSpan w:val="4"/>
            <w:noWrap/>
            <w:vAlign w:val="center"/>
          </w:tcPr>
          <w:p w14:paraId="35550602" w14:textId="2DA53BA6" w:rsidR="00D547B4" w:rsidRPr="00C05ABC" w:rsidRDefault="00EB18A1" w:rsidP="005D551A">
            <w:pPr>
              <w:rPr>
                <w:rStyle w:val="Questionlabel"/>
                <w:b w:val="0"/>
              </w:rPr>
            </w:pPr>
            <w:r w:rsidRPr="00C05ABC">
              <w:rPr>
                <w:rStyle w:val="Questionlabel"/>
                <w:b w:val="0"/>
              </w:rPr>
              <w:t>Class of b</w:t>
            </w:r>
            <w:r w:rsidR="00E714FA" w:rsidRPr="00C05ABC">
              <w:rPr>
                <w:rStyle w:val="Questionlabel"/>
                <w:b w:val="0"/>
              </w:rPr>
              <w:t xml:space="preserve">uilding </w:t>
            </w:r>
            <w:r w:rsidR="00FC6717" w:rsidRPr="00C05ABC">
              <w:rPr>
                <w:rStyle w:val="Questionlabel"/>
                <w:b w:val="0"/>
                <w:sz w:val="16"/>
                <w:szCs w:val="16"/>
              </w:rPr>
              <w:t>(NCC</w:t>
            </w:r>
            <w:r w:rsidR="00E714FA" w:rsidRPr="00C05ABC">
              <w:rPr>
                <w:rStyle w:val="Questionlabel"/>
                <w:b w:val="0"/>
                <w:sz w:val="16"/>
                <w:szCs w:val="16"/>
              </w:rPr>
              <w:t>)</w:t>
            </w:r>
            <w:r w:rsidR="00D547B4" w:rsidRPr="00C05ABC">
              <w:rPr>
                <w:rStyle w:val="Questionlabel"/>
                <w:b w:val="0"/>
              </w:rPr>
              <w:t xml:space="preserve">  </w:t>
            </w:r>
          </w:p>
        </w:tc>
        <w:tc>
          <w:tcPr>
            <w:tcW w:w="2835" w:type="dxa"/>
            <w:gridSpan w:val="4"/>
            <w:vAlign w:val="center"/>
          </w:tcPr>
          <w:p w14:paraId="19D43F37" w14:textId="77777777" w:rsidR="00D547B4" w:rsidRPr="00C05ABC" w:rsidRDefault="00D547B4" w:rsidP="005D551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2FF4EBEC" w14:textId="1B065E9E" w:rsidR="00AB362B" w:rsidRPr="00C05ABC" w:rsidRDefault="00AB362B" w:rsidP="00AB362B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 xml:space="preserve">Is </w:t>
            </w:r>
            <w:r w:rsidR="003556B0" w:rsidRPr="00C05ABC">
              <w:rPr>
                <w:rFonts w:asciiTheme="minorHAnsi" w:hAnsiTheme="minorHAnsi"/>
              </w:rPr>
              <w:t>an Independent Third Party Review required</w:t>
            </w:r>
            <w:r w:rsidRPr="00C05ABC">
              <w:rPr>
                <w:rFonts w:asciiTheme="minorHAnsi" w:hAnsiTheme="minorHAnsi"/>
              </w:rPr>
              <w:t>?</w:t>
            </w:r>
          </w:p>
          <w:p w14:paraId="08C51CE3" w14:textId="620B8E1B" w:rsidR="00D547B4" w:rsidRPr="00C05ABC" w:rsidRDefault="00AB362B" w:rsidP="00AB362B">
            <w:pPr>
              <w:rPr>
                <w:rFonts w:asciiTheme="minorHAnsi" w:hAnsiTheme="minorHAnsi"/>
                <w:sz w:val="16"/>
                <w:szCs w:val="16"/>
              </w:rPr>
            </w:pPr>
            <w:r w:rsidRPr="00C05ABC">
              <w:rPr>
                <w:rFonts w:asciiTheme="minorHAnsi" w:hAnsiTheme="minorHAnsi"/>
                <w:sz w:val="16"/>
                <w:szCs w:val="16"/>
              </w:rPr>
              <w:t>(Building Regulation 15AA)</w:t>
            </w:r>
          </w:p>
        </w:tc>
        <w:tc>
          <w:tcPr>
            <w:tcW w:w="2550" w:type="dxa"/>
            <w:gridSpan w:val="4"/>
            <w:vAlign w:val="center"/>
          </w:tcPr>
          <w:p w14:paraId="0CF1E0A6" w14:textId="5F9CA2F1" w:rsidR="00D547B4" w:rsidRPr="00C05ABC" w:rsidRDefault="00AB362B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Yes / No</w:t>
            </w:r>
          </w:p>
        </w:tc>
      </w:tr>
      <w:tr w:rsidR="00B3014F" w:rsidRPr="00EC2CB5" w14:paraId="33814D41" w14:textId="77777777" w:rsidTr="00C05ABC">
        <w:trPr>
          <w:trHeight w:val="454"/>
        </w:trPr>
        <w:tc>
          <w:tcPr>
            <w:tcW w:w="2412" w:type="dxa"/>
            <w:gridSpan w:val="4"/>
            <w:noWrap/>
            <w:vAlign w:val="center"/>
          </w:tcPr>
          <w:p w14:paraId="7FA21211" w14:textId="77777777" w:rsidR="00B3014F" w:rsidRPr="00C05ABC" w:rsidRDefault="00B3014F" w:rsidP="00D547B4">
            <w:pPr>
              <w:rPr>
                <w:rStyle w:val="Questionlabel"/>
                <w:b w:val="0"/>
              </w:rPr>
            </w:pPr>
            <w:r w:rsidRPr="00C05ABC">
              <w:rPr>
                <w:rStyle w:val="Questionlabel"/>
                <w:b w:val="0"/>
              </w:rPr>
              <w:t>Type of Construction</w:t>
            </w:r>
          </w:p>
          <w:p w14:paraId="55297C09" w14:textId="77777777" w:rsidR="00B3014F" w:rsidRPr="00C05ABC" w:rsidRDefault="00B3014F" w:rsidP="00D547B4">
            <w:pPr>
              <w:rPr>
                <w:rFonts w:asciiTheme="minorHAnsi" w:hAnsiTheme="minorHAnsi"/>
                <w:sz w:val="16"/>
                <w:szCs w:val="16"/>
              </w:rPr>
            </w:pPr>
            <w:r w:rsidRPr="00C05ABC">
              <w:rPr>
                <w:rFonts w:asciiTheme="minorHAnsi" w:hAnsiTheme="minorHAnsi"/>
                <w:sz w:val="16"/>
                <w:szCs w:val="16"/>
              </w:rPr>
              <w:t>(NCC 2022 Table C2D2)</w:t>
            </w:r>
          </w:p>
        </w:tc>
        <w:tc>
          <w:tcPr>
            <w:tcW w:w="2835" w:type="dxa"/>
            <w:gridSpan w:val="4"/>
            <w:vAlign w:val="center"/>
          </w:tcPr>
          <w:p w14:paraId="35BDEE27" w14:textId="5B40848A" w:rsidR="00B3014F" w:rsidRPr="00C05ABC" w:rsidRDefault="00B3014F" w:rsidP="003B48B6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09A4B859" w14:textId="77777777" w:rsidR="00B3014F" w:rsidRPr="00C05ABC" w:rsidRDefault="00B3014F" w:rsidP="00AB362B">
            <w:pPr>
              <w:rPr>
                <w:rStyle w:val="Questionlabel"/>
                <w:b w:val="0"/>
              </w:rPr>
            </w:pPr>
            <w:r w:rsidRPr="00C05ABC">
              <w:rPr>
                <w:rStyle w:val="Questionlabel"/>
                <w:b w:val="0"/>
              </w:rPr>
              <w:t xml:space="preserve">Building Importance Level </w:t>
            </w:r>
          </w:p>
          <w:p w14:paraId="014E972A" w14:textId="082E8A9B" w:rsidR="00B3014F" w:rsidRPr="00C05ABC" w:rsidRDefault="00B3014F" w:rsidP="00AB362B">
            <w:pPr>
              <w:rPr>
                <w:rStyle w:val="Questionlabel"/>
                <w:b w:val="0"/>
                <w:sz w:val="16"/>
                <w:szCs w:val="16"/>
              </w:rPr>
            </w:pPr>
            <w:r w:rsidRPr="00C05ABC">
              <w:rPr>
                <w:rStyle w:val="Questionlabel"/>
                <w:b w:val="0"/>
                <w:sz w:val="16"/>
                <w:szCs w:val="16"/>
              </w:rPr>
              <w:t>(NCC 2022 Table B1D3a)</w:t>
            </w:r>
          </w:p>
        </w:tc>
        <w:tc>
          <w:tcPr>
            <w:tcW w:w="2550" w:type="dxa"/>
            <w:gridSpan w:val="4"/>
            <w:vAlign w:val="center"/>
          </w:tcPr>
          <w:p w14:paraId="52662409" w14:textId="2232ADDF" w:rsidR="00B3014F" w:rsidRPr="00C05ABC" w:rsidRDefault="00B3014F" w:rsidP="00AB362B">
            <w:pPr>
              <w:rPr>
                <w:rFonts w:asciiTheme="minorHAnsi" w:hAnsiTheme="minorHAnsi"/>
              </w:rPr>
            </w:pPr>
          </w:p>
        </w:tc>
      </w:tr>
      <w:tr w:rsidR="00EB235C" w:rsidRPr="00EC2CB5" w14:paraId="020638A7" w14:textId="77777777" w:rsidTr="00FF15F7">
        <w:trPr>
          <w:trHeight w:val="454"/>
        </w:trPr>
        <w:tc>
          <w:tcPr>
            <w:tcW w:w="7798" w:type="dxa"/>
            <w:gridSpan w:val="13"/>
            <w:noWrap/>
            <w:vAlign w:val="center"/>
          </w:tcPr>
          <w:p w14:paraId="37FA7329" w14:textId="77777777" w:rsidR="00EB235C" w:rsidRPr="00C05ABC" w:rsidRDefault="00EB235C" w:rsidP="00AB362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05ABC">
              <w:rPr>
                <w:rFonts w:asciiTheme="minorHAnsi" w:hAnsiTheme="minorHAnsi" w:cs="Arial"/>
                <w:szCs w:val="22"/>
              </w:rPr>
              <w:t xml:space="preserve">Does the design contain a performance solution/s)? </w:t>
            </w:r>
            <w:r w:rsidRPr="00C05ABC">
              <w:rPr>
                <w:rFonts w:asciiTheme="minorHAnsi" w:hAnsiTheme="minorHAnsi" w:cs="Arial"/>
                <w:sz w:val="16"/>
                <w:szCs w:val="16"/>
              </w:rPr>
              <w:t>NCC 2022 A2G2</w:t>
            </w:r>
          </w:p>
          <w:p w14:paraId="13CD4AC7" w14:textId="0A0814E9" w:rsidR="00EB235C" w:rsidRPr="00C05ABC" w:rsidRDefault="00EB235C" w:rsidP="00AB362B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 w:cs="Arial"/>
                <w:sz w:val="16"/>
                <w:szCs w:val="16"/>
              </w:rPr>
              <w:t>Note: The performance-based design brief must accompany this certificate</w:t>
            </w:r>
          </w:p>
        </w:tc>
        <w:tc>
          <w:tcPr>
            <w:tcW w:w="2550" w:type="dxa"/>
            <w:gridSpan w:val="4"/>
            <w:vAlign w:val="center"/>
          </w:tcPr>
          <w:p w14:paraId="29DC4315" w14:textId="2C3064E3" w:rsidR="00EB235C" w:rsidRPr="00C05ABC" w:rsidRDefault="00EB235C" w:rsidP="00AB362B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Yes / No</w:t>
            </w:r>
          </w:p>
        </w:tc>
      </w:tr>
      <w:tr w:rsidR="00EB235C" w:rsidRPr="00EC2CB5" w14:paraId="0D943606" w14:textId="77777777" w:rsidTr="00C05ABC">
        <w:trPr>
          <w:trHeight w:val="877"/>
        </w:trPr>
        <w:tc>
          <w:tcPr>
            <w:tcW w:w="5247" w:type="dxa"/>
            <w:gridSpan w:val="8"/>
            <w:noWrap/>
            <w:vAlign w:val="center"/>
          </w:tcPr>
          <w:p w14:paraId="5169FCFF" w14:textId="4A5AF753" w:rsidR="00EB235C" w:rsidRPr="00C05ABC" w:rsidRDefault="00EB235C" w:rsidP="005D551A">
            <w:pPr>
              <w:rPr>
                <w:rFonts w:asciiTheme="minorHAnsi" w:hAnsiTheme="minorHAnsi"/>
              </w:rPr>
            </w:pPr>
            <w:r w:rsidRPr="00C05ABC">
              <w:rPr>
                <w:rStyle w:val="Questionlabel"/>
                <w:b w:val="0"/>
              </w:rPr>
              <w:t xml:space="preserve">Annual Probability of Exceedance for Wind </w:t>
            </w:r>
            <w:r w:rsidRPr="00C05ABC">
              <w:rPr>
                <w:rFonts w:asciiTheme="minorHAnsi" w:hAnsiTheme="minorHAnsi"/>
                <w:sz w:val="16"/>
                <w:szCs w:val="16"/>
              </w:rPr>
              <w:t>(NCC 2022 Table B1D3b)</w:t>
            </w:r>
          </w:p>
        </w:tc>
        <w:tc>
          <w:tcPr>
            <w:tcW w:w="5101" w:type="dxa"/>
            <w:gridSpan w:val="9"/>
            <w:vAlign w:val="center"/>
          </w:tcPr>
          <w:p w14:paraId="5EE8F86F" w14:textId="77777777" w:rsidR="00EB235C" w:rsidRPr="00C05ABC" w:rsidRDefault="00EB235C" w:rsidP="00EB235C">
            <w:pPr>
              <w:rPr>
                <w:rFonts w:asciiTheme="minorHAnsi" w:hAnsiTheme="minorHAnsi"/>
              </w:rPr>
            </w:pPr>
            <w:r w:rsidRPr="00C05ABC">
              <w:rPr>
                <w:rStyle w:val="Questionlabel"/>
                <w:b w:val="0"/>
              </w:rPr>
              <w:t>1 in</w:t>
            </w:r>
            <w:r w:rsidRPr="00C05ABC">
              <w:rPr>
                <w:rFonts w:asciiTheme="minorHAnsi" w:hAnsiTheme="minorHAnsi"/>
              </w:rPr>
              <w:t xml:space="preserve">     </w:t>
            </w:r>
          </w:p>
          <w:p w14:paraId="3FC1EC54" w14:textId="77777777" w:rsidR="00EB235C" w:rsidRPr="00C05ABC" w:rsidRDefault="00EB235C" w:rsidP="005D551A">
            <w:pPr>
              <w:rPr>
                <w:rFonts w:asciiTheme="minorHAnsi" w:hAnsiTheme="minorHAnsi"/>
              </w:rPr>
            </w:pPr>
          </w:p>
        </w:tc>
      </w:tr>
      <w:tr w:rsidR="001912C4" w:rsidRPr="00EC2CB5" w14:paraId="16E95EA3" w14:textId="77777777" w:rsidTr="00C05ABC">
        <w:trPr>
          <w:trHeight w:val="877"/>
        </w:trPr>
        <w:tc>
          <w:tcPr>
            <w:tcW w:w="2412" w:type="dxa"/>
            <w:gridSpan w:val="4"/>
            <w:noWrap/>
            <w:vAlign w:val="center"/>
          </w:tcPr>
          <w:p w14:paraId="652AAD0D" w14:textId="77777777" w:rsidR="001912C4" w:rsidRPr="00C05ABC" w:rsidRDefault="00B3014F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lastRenderedPageBreak/>
              <w:t xml:space="preserve">Wind </w:t>
            </w:r>
            <w:r w:rsidR="001912C4" w:rsidRPr="00C05ABC">
              <w:rPr>
                <w:rFonts w:asciiTheme="minorHAnsi" w:hAnsiTheme="minorHAnsi"/>
              </w:rPr>
              <w:t>Region</w:t>
            </w:r>
          </w:p>
          <w:p w14:paraId="43B7FEBD" w14:textId="48BF97F7" w:rsidR="00B3014F" w:rsidRPr="00C05ABC" w:rsidRDefault="002156EC" w:rsidP="005D551A">
            <w:pPr>
              <w:rPr>
                <w:rFonts w:asciiTheme="minorHAnsi" w:hAnsiTheme="minorHAnsi"/>
                <w:sz w:val="16"/>
                <w:szCs w:val="16"/>
              </w:rPr>
            </w:pPr>
            <w:r w:rsidRPr="00C05ABC">
              <w:rPr>
                <w:rFonts w:asciiTheme="minorHAnsi" w:hAnsiTheme="minorHAnsi"/>
                <w:sz w:val="16"/>
                <w:szCs w:val="16"/>
              </w:rPr>
              <w:t>(AS</w:t>
            </w:r>
            <w:r w:rsidR="00B46EC2" w:rsidRPr="00C05ABC">
              <w:rPr>
                <w:rFonts w:asciiTheme="minorHAnsi" w:hAnsiTheme="minorHAnsi"/>
                <w:sz w:val="16"/>
                <w:szCs w:val="16"/>
              </w:rPr>
              <w:t>/NZS</w:t>
            </w:r>
            <w:r w:rsidRPr="00C05ABC">
              <w:rPr>
                <w:rFonts w:asciiTheme="minorHAnsi" w:hAnsiTheme="minorHAnsi"/>
                <w:sz w:val="16"/>
                <w:szCs w:val="16"/>
              </w:rPr>
              <w:t>1170.2:2021)</w:t>
            </w:r>
          </w:p>
        </w:tc>
        <w:tc>
          <w:tcPr>
            <w:tcW w:w="2835" w:type="dxa"/>
            <w:gridSpan w:val="4"/>
            <w:vAlign w:val="center"/>
          </w:tcPr>
          <w:p w14:paraId="04B4689D" w14:textId="77777777" w:rsidR="001912C4" w:rsidRPr="00C05ABC" w:rsidRDefault="001912C4" w:rsidP="005D551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B4C6ABE" w14:textId="2678CEC7" w:rsidR="001912C4" w:rsidRPr="00C05ABC" w:rsidRDefault="003556B0" w:rsidP="003B48B6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 xml:space="preserve">Regional gust </w:t>
            </w:r>
            <w:r w:rsidR="001912C4" w:rsidRPr="00C05ABC">
              <w:rPr>
                <w:rFonts w:asciiTheme="minorHAnsi" w:hAnsiTheme="minorHAnsi"/>
              </w:rPr>
              <w:t>wind speed V</w:t>
            </w:r>
            <w:r w:rsidR="001912C4" w:rsidRPr="00C05ABC">
              <w:rPr>
                <w:rFonts w:asciiTheme="minorHAnsi" w:hAnsiTheme="minorHAnsi"/>
                <w:vertAlign w:val="subscript"/>
              </w:rPr>
              <w:t>R</w:t>
            </w:r>
            <w:r w:rsidR="00262FFF" w:rsidRPr="00C05ABC">
              <w:rPr>
                <w:rFonts w:asciiTheme="minorHAnsi" w:hAnsiTheme="minorHAnsi"/>
              </w:rPr>
              <w:t>(m/s)</w:t>
            </w:r>
          </w:p>
        </w:tc>
        <w:tc>
          <w:tcPr>
            <w:tcW w:w="2975" w:type="dxa"/>
            <w:gridSpan w:val="5"/>
            <w:vAlign w:val="center"/>
          </w:tcPr>
          <w:p w14:paraId="2DA7BC23" w14:textId="77777777" w:rsidR="001912C4" w:rsidRPr="00C05ABC" w:rsidRDefault="001912C4" w:rsidP="005D551A">
            <w:pPr>
              <w:rPr>
                <w:rFonts w:asciiTheme="minorHAnsi" w:hAnsiTheme="minorHAnsi"/>
              </w:rPr>
            </w:pPr>
          </w:p>
        </w:tc>
      </w:tr>
      <w:tr w:rsidR="001912C4" w:rsidRPr="00EC2CB5" w14:paraId="083BAEDC" w14:textId="77777777" w:rsidTr="00C05ABC">
        <w:trPr>
          <w:trHeight w:val="454"/>
        </w:trPr>
        <w:tc>
          <w:tcPr>
            <w:tcW w:w="2412" w:type="dxa"/>
            <w:gridSpan w:val="4"/>
            <w:noWrap/>
            <w:vAlign w:val="center"/>
          </w:tcPr>
          <w:p w14:paraId="11E0577A" w14:textId="77777777" w:rsidR="001912C4" w:rsidRPr="00C05ABC" w:rsidRDefault="0016608C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Terrain category</w:t>
            </w:r>
          </w:p>
        </w:tc>
        <w:tc>
          <w:tcPr>
            <w:tcW w:w="2835" w:type="dxa"/>
            <w:gridSpan w:val="4"/>
            <w:vAlign w:val="center"/>
          </w:tcPr>
          <w:p w14:paraId="6688A900" w14:textId="77777777" w:rsidR="001912C4" w:rsidRPr="00C05ABC" w:rsidRDefault="001912C4" w:rsidP="005D551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3C8625B" w14:textId="77777777" w:rsidR="001912C4" w:rsidRPr="00C05ABC" w:rsidRDefault="0016608C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Reference height (m)</w:t>
            </w:r>
          </w:p>
        </w:tc>
        <w:tc>
          <w:tcPr>
            <w:tcW w:w="2975" w:type="dxa"/>
            <w:gridSpan w:val="5"/>
            <w:vAlign w:val="center"/>
          </w:tcPr>
          <w:p w14:paraId="5972127A" w14:textId="77777777" w:rsidR="001912C4" w:rsidRPr="00C05ABC" w:rsidRDefault="001912C4" w:rsidP="005D551A">
            <w:pPr>
              <w:rPr>
                <w:rFonts w:asciiTheme="minorHAnsi" w:hAnsiTheme="minorHAnsi"/>
              </w:rPr>
            </w:pPr>
          </w:p>
        </w:tc>
      </w:tr>
      <w:tr w:rsidR="00830BD2" w:rsidRPr="00EC2CB5" w14:paraId="4CFA3DF7" w14:textId="77777777" w:rsidTr="00C05ABC">
        <w:trPr>
          <w:trHeight w:val="454"/>
        </w:trPr>
        <w:tc>
          <w:tcPr>
            <w:tcW w:w="1031" w:type="dxa"/>
            <w:noWrap/>
            <w:vAlign w:val="center"/>
          </w:tcPr>
          <w:p w14:paraId="70B36F38" w14:textId="77777777" w:rsidR="00830BD2" w:rsidRPr="00C05ABC" w:rsidRDefault="00830BD2" w:rsidP="005D551A">
            <w:pPr>
              <w:rPr>
                <w:rFonts w:asciiTheme="minorHAnsi" w:hAnsiTheme="minorHAnsi"/>
              </w:rPr>
            </w:pPr>
            <w:proofErr w:type="spellStart"/>
            <w:r w:rsidRPr="00C05ABC">
              <w:rPr>
                <w:rFonts w:asciiTheme="minorHAnsi" w:hAnsiTheme="minorHAnsi"/>
              </w:rPr>
              <w:t>M</w:t>
            </w:r>
            <w:r w:rsidRPr="00C05ABC">
              <w:rPr>
                <w:rFonts w:asciiTheme="minorHAnsi" w:hAnsiTheme="minorHAnsi"/>
                <w:vertAlign w:val="subscript"/>
              </w:rPr>
              <w:t>z</w:t>
            </w:r>
            <w:proofErr w:type="spellEnd"/>
            <w:r w:rsidRPr="00C05ABC">
              <w:rPr>
                <w:rFonts w:asciiTheme="minorHAnsi" w:hAnsiTheme="minorHAnsi"/>
                <w:vertAlign w:val="subscript"/>
              </w:rPr>
              <w:t xml:space="preserve"> cat</w:t>
            </w:r>
          </w:p>
        </w:tc>
        <w:tc>
          <w:tcPr>
            <w:tcW w:w="1026" w:type="dxa"/>
            <w:gridSpan w:val="2"/>
            <w:vAlign w:val="center"/>
          </w:tcPr>
          <w:p w14:paraId="51FECB60" w14:textId="1EA005FC" w:rsidR="00830BD2" w:rsidRPr="00C05ABC" w:rsidRDefault="00830BD2" w:rsidP="005D551A">
            <w:pPr>
              <w:rPr>
                <w:rFonts w:asciiTheme="minorHAnsi" w:hAnsiTheme="minorHAnsi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38A359B3" w14:textId="4F958B45" w:rsidR="00830BD2" w:rsidRPr="00C05ABC" w:rsidRDefault="00830BD2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M</w:t>
            </w:r>
            <w:r w:rsidRPr="00C05ABC">
              <w:rPr>
                <w:rFonts w:asciiTheme="minorHAnsi" w:hAnsiTheme="minorHAnsi"/>
                <w:vertAlign w:val="subscript"/>
              </w:rPr>
              <w:t>s</w:t>
            </w:r>
          </w:p>
        </w:tc>
        <w:tc>
          <w:tcPr>
            <w:tcW w:w="1035" w:type="dxa"/>
            <w:gridSpan w:val="2"/>
            <w:vAlign w:val="center"/>
          </w:tcPr>
          <w:p w14:paraId="36F1326A" w14:textId="0E324E34" w:rsidR="00830BD2" w:rsidRPr="00C05ABC" w:rsidRDefault="00830BD2" w:rsidP="005D551A">
            <w:pPr>
              <w:rPr>
                <w:rFonts w:asciiTheme="minorHAnsi" w:hAnsiTheme="minorHAnsi"/>
              </w:rPr>
            </w:pPr>
          </w:p>
        </w:tc>
        <w:tc>
          <w:tcPr>
            <w:tcW w:w="1120" w:type="dxa"/>
            <w:vAlign w:val="center"/>
          </w:tcPr>
          <w:p w14:paraId="532D1343" w14:textId="33CF5D6E" w:rsidR="00830BD2" w:rsidRPr="00C05ABC" w:rsidRDefault="00830BD2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M</w:t>
            </w:r>
            <w:r w:rsidRPr="00C05ABC">
              <w:rPr>
                <w:rFonts w:asciiTheme="minorHAnsi" w:hAnsiTheme="minorHAnsi"/>
                <w:vertAlign w:val="subscript"/>
              </w:rPr>
              <w:t>t</w:t>
            </w:r>
          </w:p>
        </w:tc>
        <w:tc>
          <w:tcPr>
            <w:tcW w:w="949" w:type="dxa"/>
            <w:vAlign w:val="center"/>
          </w:tcPr>
          <w:p w14:paraId="0348DC7E" w14:textId="77777777" w:rsidR="00830BD2" w:rsidRPr="00C05ABC" w:rsidRDefault="00830BD2" w:rsidP="005D551A">
            <w:pPr>
              <w:rPr>
                <w:rFonts w:asciiTheme="minorHAnsi" w:hAnsiTheme="minorHAnsi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1D3F7783" w14:textId="6ADB3032" w:rsidR="00830BD2" w:rsidRPr="00C05ABC" w:rsidRDefault="00830BD2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M</w:t>
            </w:r>
            <w:r w:rsidRPr="00C05ABC">
              <w:rPr>
                <w:rFonts w:asciiTheme="minorHAnsi" w:hAnsiTheme="minorHAnsi"/>
                <w:vertAlign w:val="subscript"/>
              </w:rPr>
              <w:t>c</w:t>
            </w:r>
          </w:p>
        </w:tc>
        <w:tc>
          <w:tcPr>
            <w:tcW w:w="1035" w:type="dxa"/>
            <w:gridSpan w:val="3"/>
            <w:vAlign w:val="center"/>
          </w:tcPr>
          <w:p w14:paraId="26D896BD" w14:textId="77777777" w:rsidR="00830BD2" w:rsidRPr="00C05ABC" w:rsidRDefault="00830BD2" w:rsidP="005D551A">
            <w:pPr>
              <w:rPr>
                <w:rFonts w:asciiTheme="minorHAnsi" w:hAnsiTheme="minorHAnsi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5E1B9957" w14:textId="0227B624" w:rsidR="00830BD2" w:rsidRPr="00C05ABC" w:rsidRDefault="00830BD2" w:rsidP="005D551A">
            <w:pPr>
              <w:rPr>
                <w:rFonts w:asciiTheme="minorHAnsi" w:hAnsiTheme="minorHAnsi"/>
              </w:rPr>
            </w:pPr>
            <w:proofErr w:type="spellStart"/>
            <w:r w:rsidRPr="00C05ABC">
              <w:rPr>
                <w:rFonts w:asciiTheme="minorHAnsi" w:hAnsiTheme="minorHAnsi"/>
              </w:rPr>
              <w:t>M</w:t>
            </w:r>
            <w:r w:rsidRPr="00C05ABC">
              <w:rPr>
                <w:rFonts w:asciiTheme="minorHAnsi" w:hAnsiTheme="minorHAnsi"/>
                <w:vertAlign w:val="subscript"/>
              </w:rPr>
              <w:t>d</w:t>
            </w:r>
            <w:proofErr w:type="spellEnd"/>
          </w:p>
        </w:tc>
        <w:tc>
          <w:tcPr>
            <w:tcW w:w="1047" w:type="dxa"/>
            <w:vAlign w:val="center"/>
          </w:tcPr>
          <w:p w14:paraId="7B8C35D6" w14:textId="38092DC1" w:rsidR="00830BD2" w:rsidRPr="00C05ABC" w:rsidRDefault="00830BD2" w:rsidP="005D551A">
            <w:pPr>
              <w:rPr>
                <w:rFonts w:asciiTheme="minorHAnsi" w:hAnsiTheme="minorHAnsi"/>
              </w:rPr>
            </w:pPr>
          </w:p>
        </w:tc>
      </w:tr>
      <w:tr w:rsidR="00B16225" w:rsidRPr="00EC2CB5" w14:paraId="044F587A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2929125E" w14:textId="68B3466F" w:rsidR="00B16225" w:rsidRPr="00C05ABC" w:rsidRDefault="00B16225" w:rsidP="003E29E7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 xml:space="preserve">Design Wind Speed at reference height </w:t>
            </w:r>
            <w:proofErr w:type="spellStart"/>
            <w:r w:rsidR="003E29E7" w:rsidRPr="00C05ABC">
              <w:rPr>
                <w:rFonts w:asciiTheme="minorHAnsi" w:hAnsiTheme="minorHAnsi"/>
              </w:rPr>
              <w:t>V</w:t>
            </w:r>
            <w:r w:rsidR="003E29E7" w:rsidRPr="00C05ABC">
              <w:rPr>
                <w:rFonts w:asciiTheme="minorHAnsi" w:hAnsiTheme="minorHAnsi"/>
                <w:vertAlign w:val="subscript"/>
              </w:rPr>
              <w:t>desθ</w:t>
            </w:r>
            <w:proofErr w:type="spellEnd"/>
            <w:r w:rsidR="003E29E7" w:rsidRPr="00C05ABC">
              <w:rPr>
                <w:rFonts w:asciiTheme="minorHAnsi" w:hAnsiTheme="minorHAnsi"/>
                <w:vertAlign w:val="subscript"/>
              </w:rPr>
              <w:t xml:space="preserve"> </w:t>
            </w:r>
            <w:r w:rsidR="003E29E7" w:rsidRPr="00C05ABC">
              <w:rPr>
                <w:rFonts w:asciiTheme="minorHAnsi" w:hAnsiTheme="minorHAnsi"/>
              </w:rPr>
              <w:t xml:space="preserve">(m/s)  </w:t>
            </w:r>
          </w:p>
        </w:tc>
        <w:tc>
          <w:tcPr>
            <w:tcW w:w="5101" w:type="dxa"/>
            <w:gridSpan w:val="9"/>
            <w:vAlign w:val="center"/>
          </w:tcPr>
          <w:p w14:paraId="27B2756B" w14:textId="77777777" w:rsidR="00B16225" w:rsidRPr="00C05ABC" w:rsidRDefault="00B16225" w:rsidP="005D551A">
            <w:pPr>
              <w:rPr>
                <w:rFonts w:asciiTheme="minorHAnsi" w:hAnsiTheme="minorHAnsi"/>
              </w:rPr>
            </w:pPr>
          </w:p>
        </w:tc>
      </w:tr>
      <w:tr w:rsidR="00262FFF" w:rsidRPr="00EC2CB5" w14:paraId="7AB22526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372803DF" w14:textId="77777777" w:rsidR="00262FFF" w:rsidRPr="00C05ABC" w:rsidRDefault="00262FFF" w:rsidP="00262FFF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Internal pressure coefficients (</w:t>
            </w:r>
            <w:proofErr w:type="spellStart"/>
            <w:r w:rsidRPr="00C05ABC">
              <w:rPr>
                <w:rFonts w:asciiTheme="minorHAnsi" w:hAnsiTheme="minorHAnsi"/>
              </w:rPr>
              <w:t>C</w:t>
            </w:r>
            <w:r w:rsidRPr="00C05ABC">
              <w:rPr>
                <w:rFonts w:asciiTheme="minorHAnsi" w:hAnsiTheme="minorHAnsi"/>
                <w:vertAlign w:val="subscript"/>
              </w:rPr>
              <w:t>p,i</w:t>
            </w:r>
            <w:proofErr w:type="spellEnd"/>
            <w:r w:rsidR="00E714FA" w:rsidRPr="00C05ABC">
              <w:rPr>
                <w:rFonts w:asciiTheme="minorHAnsi" w:hAnsiTheme="minorHAnsi"/>
              </w:rPr>
              <w:t>)</w:t>
            </w:r>
          </w:p>
          <w:p w14:paraId="1529655F" w14:textId="53D6E4CB" w:rsidR="00262FFF" w:rsidRPr="00C05ABC" w:rsidRDefault="00B46EC2" w:rsidP="00262FFF">
            <w:pPr>
              <w:rPr>
                <w:rFonts w:asciiTheme="minorHAnsi" w:hAnsiTheme="minorHAnsi"/>
                <w:sz w:val="18"/>
                <w:szCs w:val="18"/>
              </w:rPr>
            </w:pPr>
            <w:r w:rsidRPr="00C05ABC">
              <w:rPr>
                <w:rFonts w:asciiTheme="minorHAnsi" w:hAnsiTheme="minorHAnsi"/>
                <w:sz w:val="18"/>
                <w:szCs w:val="18"/>
              </w:rPr>
              <w:t>Provide justification in comments section below for the use of other than full internal pressures in Regions B2 and C.</w:t>
            </w:r>
          </w:p>
        </w:tc>
        <w:tc>
          <w:tcPr>
            <w:tcW w:w="5101" w:type="dxa"/>
            <w:gridSpan w:val="9"/>
            <w:vAlign w:val="center"/>
          </w:tcPr>
          <w:p w14:paraId="70229B71" w14:textId="77777777" w:rsidR="00262FFF" w:rsidRPr="00C05ABC" w:rsidRDefault="00262FFF" w:rsidP="005D551A">
            <w:pPr>
              <w:rPr>
                <w:rFonts w:asciiTheme="minorHAnsi" w:hAnsiTheme="minorHAnsi"/>
              </w:rPr>
            </w:pPr>
          </w:p>
        </w:tc>
      </w:tr>
      <w:tr w:rsidR="00246366" w:rsidRPr="00EC2CB5" w14:paraId="4551DE0B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1F48209D" w14:textId="77777777" w:rsidR="00246366" w:rsidRPr="00C05ABC" w:rsidRDefault="00246366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External pressure coefficients (</w:t>
            </w:r>
            <w:proofErr w:type="spellStart"/>
            <w:r w:rsidRPr="00C05ABC">
              <w:rPr>
                <w:rFonts w:asciiTheme="minorHAnsi" w:hAnsiTheme="minorHAnsi"/>
              </w:rPr>
              <w:t>C</w:t>
            </w:r>
            <w:r w:rsidRPr="00C05ABC">
              <w:rPr>
                <w:rFonts w:asciiTheme="minorHAnsi" w:hAnsiTheme="minorHAnsi"/>
                <w:vertAlign w:val="subscript"/>
              </w:rPr>
              <w:t>p,e</w:t>
            </w:r>
            <w:proofErr w:type="spellEnd"/>
            <w:r w:rsidRPr="00C05ABC">
              <w:rPr>
                <w:rFonts w:asciiTheme="minorHAnsi" w:hAnsiTheme="minorHAnsi"/>
              </w:rPr>
              <w:t>)</w:t>
            </w:r>
          </w:p>
        </w:tc>
        <w:tc>
          <w:tcPr>
            <w:tcW w:w="5101" w:type="dxa"/>
            <w:gridSpan w:val="9"/>
            <w:vAlign w:val="center"/>
          </w:tcPr>
          <w:p w14:paraId="070426D1" w14:textId="7C14781C" w:rsidR="00246366" w:rsidRPr="00C05ABC" w:rsidRDefault="00246366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Walls</w:t>
            </w:r>
          </w:p>
        </w:tc>
      </w:tr>
      <w:tr w:rsidR="00246366" w:rsidRPr="00EC2CB5" w14:paraId="19CAAD0F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70C015B9" w14:textId="77777777" w:rsidR="00246366" w:rsidRPr="00C05ABC" w:rsidRDefault="00246366" w:rsidP="005D551A">
            <w:pPr>
              <w:rPr>
                <w:rFonts w:asciiTheme="minorHAnsi" w:hAnsiTheme="minorHAnsi"/>
              </w:rPr>
            </w:pPr>
          </w:p>
        </w:tc>
        <w:tc>
          <w:tcPr>
            <w:tcW w:w="5101" w:type="dxa"/>
            <w:gridSpan w:val="9"/>
            <w:vAlign w:val="center"/>
          </w:tcPr>
          <w:p w14:paraId="0428517C" w14:textId="02965F1E" w:rsidR="00246366" w:rsidRPr="00C05ABC" w:rsidRDefault="00246366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Roof</w:t>
            </w:r>
          </w:p>
        </w:tc>
      </w:tr>
      <w:tr w:rsidR="00246366" w:rsidRPr="00EC2CB5" w14:paraId="549C5A66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3BCB9F33" w14:textId="77777777" w:rsidR="00B46EC2" w:rsidRPr="00C05ABC" w:rsidRDefault="00246366" w:rsidP="00262FFF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Net pressure coefficients (</w:t>
            </w:r>
            <w:proofErr w:type="spellStart"/>
            <w:r w:rsidRPr="00C05ABC">
              <w:rPr>
                <w:rFonts w:asciiTheme="minorHAnsi" w:hAnsiTheme="minorHAnsi"/>
              </w:rPr>
              <w:t>C</w:t>
            </w:r>
            <w:r w:rsidRPr="00C05ABC">
              <w:rPr>
                <w:rFonts w:asciiTheme="minorHAnsi" w:hAnsiTheme="minorHAnsi"/>
                <w:vertAlign w:val="subscript"/>
              </w:rPr>
              <w:t>p,n</w:t>
            </w:r>
            <w:proofErr w:type="spellEnd"/>
            <w:r w:rsidRPr="00C05ABC">
              <w:rPr>
                <w:rFonts w:asciiTheme="minorHAnsi" w:hAnsiTheme="minorHAnsi"/>
              </w:rPr>
              <w:t>)</w:t>
            </w:r>
            <w:r w:rsidR="00B46EC2" w:rsidRPr="00C05ABC">
              <w:rPr>
                <w:rFonts w:asciiTheme="minorHAnsi" w:hAnsiTheme="minorHAnsi"/>
              </w:rPr>
              <w:t xml:space="preserve"> </w:t>
            </w:r>
          </w:p>
          <w:p w14:paraId="0F5DD5F8" w14:textId="179DEA6B" w:rsidR="00246366" w:rsidRPr="00C05ABC" w:rsidRDefault="00B46EC2" w:rsidP="00262FFF">
            <w:pPr>
              <w:rPr>
                <w:rFonts w:asciiTheme="minorHAnsi" w:hAnsiTheme="minorHAnsi"/>
                <w:sz w:val="16"/>
                <w:szCs w:val="16"/>
              </w:rPr>
            </w:pPr>
            <w:r w:rsidRPr="00C05ABC">
              <w:rPr>
                <w:rFonts w:asciiTheme="minorHAnsi" w:hAnsiTheme="minorHAnsi"/>
                <w:sz w:val="16"/>
                <w:szCs w:val="16"/>
              </w:rPr>
              <w:t>(AS/NZS1170.2 Appendix B)</w:t>
            </w:r>
          </w:p>
        </w:tc>
        <w:tc>
          <w:tcPr>
            <w:tcW w:w="5101" w:type="dxa"/>
            <w:gridSpan w:val="9"/>
            <w:vAlign w:val="center"/>
          </w:tcPr>
          <w:p w14:paraId="25B6104F" w14:textId="3D88669E" w:rsidR="00246366" w:rsidRPr="00C05ABC" w:rsidRDefault="00246366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Roof / Walls</w:t>
            </w:r>
          </w:p>
        </w:tc>
      </w:tr>
      <w:tr w:rsidR="00246366" w:rsidRPr="00EC2CB5" w14:paraId="44448E8B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0D44E1A3" w14:textId="22163008" w:rsidR="00246366" w:rsidRPr="00C05ABC" w:rsidRDefault="00246366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 xml:space="preserve">Imposed Loads, </w:t>
            </w:r>
            <w:proofErr w:type="spellStart"/>
            <w:r w:rsidRPr="00C05ABC">
              <w:rPr>
                <w:rFonts w:asciiTheme="minorHAnsi" w:hAnsiTheme="minorHAnsi"/>
              </w:rPr>
              <w:t>kPa</w:t>
            </w:r>
            <w:proofErr w:type="spellEnd"/>
            <w:r w:rsidR="00BE64F1" w:rsidRPr="00C05ABC">
              <w:rPr>
                <w:rFonts w:asciiTheme="minorHAnsi" w:hAnsiTheme="minorHAnsi"/>
              </w:rPr>
              <w:t xml:space="preserve"> </w:t>
            </w:r>
            <w:r w:rsidR="00BE64F1" w:rsidRPr="00C05ABC">
              <w:rPr>
                <w:rFonts w:asciiTheme="minorHAnsi" w:hAnsiTheme="minorHAnsi"/>
                <w:sz w:val="16"/>
                <w:szCs w:val="16"/>
              </w:rPr>
              <w:t>(AS/NZS1170.1)</w:t>
            </w:r>
          </w:p>
        </w:tc>
        <w:tc>
          <w:tcPr>
            <w:tcW w:w="5101" w:type="dxa"/>
            <w:gridSpan w:val="9"/>
            <w:vAlign w:val="center"/>
          </w:tcPr>
          <w:p w14:paraId="1CAA1717" w14:textId="28636D7B" w:rsidR="00246366" w:rsidRPr="00C05ABC" w:rsidRDefault="00246366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Floor / Roof</w:t>
            </w:r>
          </w:p>
        </w:tc>
      </w:tr>
      <w:tr w:rsidR="00E714FA" w:rsidRPr="00EC2CB5" w14:paraId="2631241F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151D4563" w14:textId="77777777" w:rsidR="00E714FA" w:rsidRPr="00C05ABC" w:rsidRDefault="00E714FA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Earthquake design category</w:t>
            </w:r>
          </w:p>
          <w:p w14:paraId="1EFBA71B" w14:textId="5D895132" w:rsidR="00E714FA" w:rsidRPr="00C05ABC" w:rsidRDefault="00E714FA" w:rsidP="005D551A">
            <w:pPr>
              <w:rPr>
                <w:rFonts w:asciiTheme="minorHAnsi" w:hAnsiTheme="minorHAnsi"/>
                <w:sz w:val="16"/>
                <w:szCs w:val="16"/>
              </w:rPr>
            </w:pPr>
            <w:r w:rsidRPr="00C05ABC">
              <w:rPr>
                <w:rFonts w:asciiTheme="minorHAnsi" w:hAnsiTheme="minorHAnsi"/>
                <w:sz w:val="16"/>
                <w:szCs w:val="16"/>
              </w:rPr>
              <w:t>EDC (table 2.1 of AS</w:t>
            </w:r>
            <w:r w:rsidR="00B46EC2" w:rsidRPr="00C05ABC">
              <w:rPr>
                <w:rFonts w:asciiTheme="minorHAnsi" w:hAnsiTheme="minorHAnsi"/>
                <w:sz w:val="16"/>
                <w:szCs w:val="16"/>
              </w:rPr>
              <w:t>/NZS</w:t>
            </w:r>
            <w:r w:rsidRPr="00C05ABC">
              <w:rPr>
                <w:rFonts w:asciiTheme="minorHAnsi" w:hAnsiTheme="minorHAnsi"/>
                <w:sz w:val="16"/>
                <w:szCs w:val="16"/>
              </w:rPr>
              <w:t>1170.4)</w:t>
            </w:r>
          </w:p>
        </w:tc>
        <w:tc>
          <w:tcPr>
            <w:tcW w:w="5101" w:type="dxa"/>
            <w:gridSpan w:val="9"/>
            <w:vAlign w:val="center"/>
          </w:tcPr>
          <w:p w14:paraId="37467CDE" w14:textId="77777777" w:rsidR="00E714FA" w:rsidRPr="00C05ABC" w:rsidRDefault="00E714FA" w:rsidP="005D551A">
            <w:pPr>
              <w:rPr>
                <w:rFonts w:asciiTheme="minorHAnsi" w:hAnsiTheme="minorHAnsi"/>
              </w:rPr>
            </w:pPr>
          </w:p>
        </w:tc>
      </w:tr>
      <w:tr w:rsidR="00E714FA" w:rsidRPr="00EC2CB5" w14:paraId="470516CE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46437A13" w14:textId="546DCA0E" w:rsidR="00E714FA" w:rsidRPr="00C05ABC" w:rsidRDefault="00E714FA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Hazard design factor (</w:t>
            </w:r>
            <w:r w:rsidRPr="00C05ABC">
              <w:rPr>
                <w:rFonts w:asciiTheme="minorHAnsi" w:hAnsiTheme="minorHAnsi"/>
                <w:i/>
              </w:rPr>
              <w:t>Z</w:t>
            </w:r>
            <w:r w:rsidRPr="00C05ABC">
              <w:rPr>
                <w:rFonts w:asciiTheme="minorHAnsi" w:hAnsiTheme="minorHAnsi"/>
              </w:rPr>
              <w:t xml:space="preserve">) </w:t>
            </w:r>
            <w:r w:rsidRPr="00C05ABC">
              <w:rPr>
                <w:rFonts w:asciiTheme="minorHAnsi" w:hAnsiTheme="minorHAnsi"/>
                <w:sz w:val="16"/>
                <w:szCs w:val="16"/>
              </w:rPr>
              <w:t>(</w:t>
            </w:r>
            <w:r w:rsidR="00B46EC2" w:rsidRPr="00C05ABC">
              <w:rPr>
                <w:rFonts w:asciiTheme="minorHAnsi" w:hAnsiTheme="minorHAnsi"/>
                <w:sz w:val="16"/>
                <w:szCs w:val="16"/>
              </w:rPr>
              <w:t>AS/NZS</w:t>
            </w:r>
            <w:r w:rsidR="008C0E74" w:rsidRPr="00C05ABC">
              <w:rPr>
                <w:rFonts w:asciiTheme="minorHAnsi" w:hAnsiTheme="minorHAnsi"/>
                <w:sz w:val="16"/>
                <w:szCs w:val="16"/>
              </w:rPr>
              <w:t xml:space="preserve">1170.4 </w:t>
            </w:r>
            <w:r w:rsidRPr="00C05ABC">
              <w:rPr>
                <w:rFonts w:asciiTheme="minorHAnsi" w:hAnsiTheme="minorHAnsi"/>
                <w:sz w:val="16"/>
                <w:szCs w:val="16"/>
              </w:rPr>
              <w:t>Section 3)</w:t>
            </w:r>
          </w:p>
        </w:tc>
        <w:tc>
          <w:tcPr>
            <w:tcW w:w="5101" w:type="dxa"/>
            <w:gridSpan w:val="9"/>
            <w:vAlign w:val="center"/>
          </w:tcPr>
          <w:p w14:paraId="25AF0950" w14:textId="77777777" w:rsidR="00E714FA" w:rsidRPr="00C05ABC" w:rsidRDefault="00E714FA" w:rsidP="005D551A">
            <w:pPr>
              <w:rPr>
                <w:rFonts w:asciiTheme="minorHAnsi" w:hAnsiTheme="minorHAnsi"/>
              </w:rPr>
            </w:pPr>
          </w:p>
        </w:tc>
      </w:tr>
      <w:tr w:rsidR="00E714FA" w:rsidRPr="00EC2CB5" w14:paraId="2A32F153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2948C763" w14:textId="775C854E" w:rsidR="00E714FA" w:rsidRPr="00C05ABC" w:rsidRDefault="00E714FA" w:rsidP="005D551A">
            <w:pPr>
              <w:rPr>
                <w:rStyle w:val="Questionlabel"/>
                <w:b w:val="0"/>
              </w:rPr>
            </w:pPr>
            <w:r w:rsidRPr="00C05ABC">
              <w:rPr>
                <w:rStyle w:val="Questionlabel"/>
                <w:b w:val="0"/>
              </w:rPr>
              <w:t xml:space="preserve">Class of sub-soil </w:t>
            </w:r>
            <w:r w:rsidRPr="00C05ABC">
              <w:rPr>
                <w:rStyle w:val="Questionlabel"/>
                <w:b w:val="0"/>
                <w:sz w:val="16"/>
                <w:szCs w:val="16"/>
              </w:rPr>
              <w:t>(</w:t>
            </w:r>
            <w:r w:rsidR="008C0E74" w:rsidRPr="00C05ABC">
              <w:rPr>
                <w:rStyle w:val="Questionlabel"/>
                <w:b w:val="0"/>
                <w:sz w:val="16"/>
                <w:szCs w:val="16"/>
              </w:rPr>
              <w:t>AS</w:t>
            </w:r>
            <w:r w:rsidR="00B46EC2" w:rsidRPr="00C05ABC">
              <w:rPr>
                <w:rStyle w:val="Questionlabel"/>
                <w:b w:val="0"/>
                <w:sz w:val="16"/>
                <w:szCs w:val="16"/>
              </w:rPr>
              <w:t>/NZS</w:t>
            </w:r>
            <w:r w:rsidR="008C0E74" w:rsidRPr="00C05ABC">
              <w:rPr>
                <w:rStyle w:val="Questionlabel"/>
                <w:b w:val="0"/>
                <w:sz w:val="16"/>
                <w:szCs w:val="16"/>
              </w:rPr>
              <w:t xml:space="preserve">1170.4 </w:t>
            </w:r>
            <w:r w:rsidRPr="00C05ABC">
              <w:rPr>
                <w:rStyle w:val="Questionlabel"/>
                <w:b w:val="0"/>
                <w:sz w:val="16"/>
                <w:szCs w:val="16"/>
              </w:rPr>
              <w:t>Section 4)</w:t>
            </w:r>
          </w:p>
        </w:tc>
        <w:tc>
          <w:tcPr>
            <w:tcW w:w="5101" w:type="dxa"/>
            <w:gridSpan w:val="9"/>
            <w:vAlign w:val="center"/>
          </w:tcPr>
          <w:p w14:paraId="6815DFAD" w14:textId="77777777" w:rsidR="00E714FA" w:rsidRPr="00C05ABC" w:rsidRDefault="00E714FA" w:rsidP="005D551A">
            <w:pPr>
              <w:rPr>
                <w:rStyle w:val="Questionlabel"/>
                <w:b w:val="0"/>
              </w:rPr>
            </w:pPr>
          </w:p>
        </w:tc>
      </w:tr>
      <w:tr w:rsidR="00E714FA" w:rsidRPr="00EC2CB5" w14:paraId="43539153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7F60D231" w14:textId="77777777" w:rsidR="00E714FA" w:rsidRPr="00C05ABC" w:rsidRDefault="00E714FA" w:rsidP="005D551A">
            <w:pPr>
              <w:rPr>
                <w:rStyle w:val="Questionlabel"/>
                <w:b w:val="0"/>
              </w:rPr>
            </w:pPr>
            <w:r w:rsidRPr="00C05ABC">
              <w:rPr>
                <w:rStyle w:val="Questionlabel"/>
                <w:b w:val="0"/>
              </w:rPr>
              <w:t xml:space="preserve">Annual Probability of Exceedance for Earthquake Actions </w:t>
            </w:r>
          </w:p>
          <w:p w14:paraId="406CA839" w14:textId="464954CB" w:rsidR="00E714FA" w:rsidRPr="00C05ABC" w:rsidRDefault="00246366" w:rsidP="005D551A">
            <w:pPr>
              <w:rPr>
                <w:rStyle w:val="Questionlabel"/>
                <w:b w:val="0"/>
                <w:sz w:val="16"/>
                <w:szCs w:val="16"/>
              </w:rPr>
            </w:pPr>
            <w:r w:rsidRPr="00C05ABC">
              <w:rPr>
                <w:rStyle w:val="Questionlabel"/>
                <w:b w:val="0"/>
                <w:sz w:val="16"/>
                <w:szCs w:val="16"/>
              </w:rPr>
              <w:t>(NCC2022 Table B1D3b</w:t>
            </w:r>
            <w:r w:rsidR="00E714FA" w:rsidRPr="00C05ABC">
              <w:rPr>
                <w:rStyle w:val="Questionlabel"/>
                <w:b w:val="0"/>
                <w:sz w:val="16"/>
                <w:szCs w:val="16"/>
              </w:rPr>
              <w:t>)</w:t>
            </w:r>
          </w:p>
        </w:tc>
        <w:tc>
          <w:tcPr>
            <w:tcW w:w="5101" w:type="dxa"/>
            <w:gridSpan w:val="9"/>
            <w:vAlign w:val="center"/>
          </w:tcPr>
          <w:p w14:paraId="237E6774" w14:textId="77777777" w:rsidR="00E714FA" w:rsidRPr="00C05ABC" w:rsidRDefault="00E714FA" w:rsidP="005D551A">
            <w:pPr>
              <w:rPr>
                <w:rStyle w:val="Questionlabel"/>
                <w:b w:val="0"/>
              </w:rPr>
            </w:pPr>
            <w:r w:rsidRPr="00C05ABC">
              <w:rPr>
                <w:rStyle w:val="Questionlabel"/>
                <w:b w:val="0"/>
              </w:rPr>
              <w:t>1 in</w:t>
            </w:r>
          </w:p>
        </w:tc>
      </w:tr>
      <w:tr w:rsidR="004B2FE8" w:rsidRPr="00EC2CB5" w14:paraId="2D984E2B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528EFC13" w14:textId="2EC6010F" w:rsidR="00AF453B" w:rsidRPr="00C05ABC" w:rsidRDefault="0043757A" w:rsidP="005D551A">
            <w:pPr>
              <w:rPr>
                <w:bCs/>
              </w:rPr>
            </w:pPr>
            <w:r w:rsidRPr="00C05ABC">
              <w:rPr>
                <w:rStyle w:val="Questionlabel"/>
                <w:b w:val="0"/>
              </w:rPr>
              <w:t>Design</w:t>
            </w:r>
            <w:r w:rsidR="00AF453B" w:rsidRPr="00C05ABC">
              <w:rPr>
                <w:rStyle w:val="Questionlabel"/>
                <w:b w:val="0"/>
              </w:rPr>
              <w:t xml:space="preserve"> Bearing Capacity </w:t>
            </w:r>
            <w:r w:rsidR="004B2FE8" w:rsidRPr="00C05ABC">
              <w:rPr>
                <w:rStyle w:val="Questionlabel"/>
                <w:b w:val="0"/>
              </w:rPr>
              <w:t xml:space="preserve"> </w:t>
            </w:r>
            <w:proofErr w:type="spellStart"/>
            <w:r w:rsidR="004B2FE8" w:rsidRPr="00C05ABC">
              <w:rPr>
                <w:rStyle w:val="Questionlabel"/>
                <w:b w:val="0"/>
              </w:rPr>
              <w:t>kPa</w:t>
            </w:r>
            <w:proofErr w:type="spellEnd"/>
          </w:p>
        </w:tc>
        <w:tc>
          <w:tcPr>
            <w:tcW w:w="5101" w:type="dxa"/>
            <w:gridSpan w:val="9"/>
            <w:vAlign w:val="center"/>
          </w:tcPr>
          <w:p w14:paraId="526952BF" w14:textId="77777777" w:rsidR="004B2FE8" w:rsidRPr="00C05ABC" w:rsidRDefault="004B2FE8" w:rsidP="005D551A">
            <w:pPr>
              <w:rPr>
                <w:rFonts w:asciiTheme="minorHAnsi" w:hAnsiTheme="minorHAnsi"/>
              </w:rPr>
            </w:pPr>
          </w:p>
        </w:tc>
      </w:tr>
      <w:tr w:rsidR="004B2FE8" w:rsidRPr="00EC2CB5" w14:paraId="30FF9957" w14:textId="77777777" w:rsidTr="00C05ABC">
        <w:trPr>
          <w:trHeight w:val="454"/>
        </w:trPr>
        <w:tc>
          <w:tcPr>
            <w:tcW w:w="5247" w:type="dxa"/>
            <w:gridSpan w:val="8"/>
            <w:noWrap/>
            <w:vAlign w:val="center"/>
          </w:tcPr>
          <w:p w14:paraId="46FB86DC" w14:textId="7335404D" w:rsidR="004B2FE8" w:rsidRPr="00C05ABC" w:rsidRDefault="004B2FE8" w:rsidP="001F39C8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 xml:space="preserve">Site classification </w:t>
            </w:r>
            <w:r w:rsidRPr="00C05ABC">
              <w:rPr>
                <w:rFonts w:asciiTheme="minorHAnsi" w:hAnsiTheme="minorHAnsi"/>
                <w:sz w:val="16"/>
                <w:szCs w:val="16"/>
              </w:rPr>
              <w:t>(AS2870)</w:t>
            </w:r>
          </w:p>
        </w:tc>
        <w:tc>
          <w:tcPr>
            <w:tcW w:w="5101" w:type="dxa"/>
            <w:gridSpan w:val="9"/>
            <w:vAlign w:val="center"/>
          </w:tcPr>
          <w:p w14:paraId="3A718B73" w14:textId="77777777" w:rsidR="004B2FE8" w:rsidRPr="00C05ABC" w:rsidRDefault="004B2FE8" w:rsidP="005D551A">
            <w:pPr>
              <w:rPr>
                <w:rFonts w:asciiTheme="minorHAnsi" w:hAnsiTheme="minorHAnsi"/>
              </w:rPr>
            </w:pPr>
          </w:p>
        </w:tc>
      </w:tr>
      <w:tr w:rsidR="005D551A" w:rsidRPr="00EC2CB5" w14:paraId="1A6EF20B" w14:textId="77777777" w:rsidTr="007C1854">
        <w:trPr>
          <w:trHeight w:val="567"/>
        </w:trPr>
        <w:tc>
          <w:tcPr>
            <w:tcW w:w="10348" w:type="dxa"/>
            <w:gridSpan w:val="17"/>
            <w:shd w:val="clear" w:color="auto" w:fill="1F1F5F" w:themeFill="text1"/>
            <w:noWrap/>
            <w:vAlign w:val="center"/>
          </w:tcPr>
          <w:p w14:paraId="58AA5AEC" w14:textId="786BA2CA" w:rsidR="005D551A" w:rsidRPr="00C05ABC" w:rsidRDefault="005D551A" w:rsidP="003B176C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Comments</w:t>
            </w:r>
            <w:r w:rsidR="00D73A24" w:rsidRPr="00C05ABC">
              <w:rPr>
                <w:rFonts w:asciiTheme="minorHAnsi" w:hAnsiTheme="minorHAnsi"/>
              </w:rPr>
              <w:t xml:space="preserve"> / E</w:t>
            </w:r>
            <w:r w:rsidRPr="00C05ABC">
              <w:rPr>
                <w:rFonts w:asciiTheme="minorHAnsi" w:hAnsiTheme="minorHAnsi"/>
              </w:rPr>
              <w:t xml:space="preserve">xclusions </w:t>
            </w:r>
            <w:r w:rsidR="006E5D9C" w:rsidRPr="00C05ABC">
              <w:rPr>
                <w:rFonts w:asciiTheme="minorHAnsi" w:hAnsiTheme="minorHAnsi"/>
                <w:sz w:val="16"/>
                <w:szCs w:val="16"/>
              </w:rPr>
              <w:t>(Exclusions to this c</w:t>
            </w:r>
            <w:r w:rsidR="00D73A24" w:rsidRPr="00C05ABC">
              <w:rPr>
                <w:rFonts w:asciiTheme="minorHAnsi" w:hAnsiTheme="minorHAnsi"/>
                <w:sz w:val="16"/>
                <w:szCs w:val="16"/>
              </w:rPr>
              <w:t>ertificate must be clearly identified)</w:t>
            </w:r>
          </w:p>
        </w:tc>
      </w:tr>
      <w:tr w:rsidR="005D551A" w:rsidRPr="00EC2CB5" w14:paraId="05BA3569" w14:textId="77777777" w:rsidTr="0093757F">
        <w:trPr>
          <w:trHeight w:val="2505"/>
        </w:trPr>
        <w:tc>
          <w:tcPr>
            <w:tcW w:w="10348" w:type="dxa"/>
            <w:gridSpan w:val="17"/>
            <w:noWrap/>
            <w:vAlign w:val="center"/>
          </w:tcPr>
          <w:p w14:paraId="357256ED" w14:textId="77777777" w:rsidR="005D551A" w:rsidRPr="00C05ABC" w:rsidRDefault="005D551A" w:rsidP="005D551A">
            <w:pPr>
              <w:rPr>
                <w:rFonts w:asciiTheme="minorHAnsi" w:hAnsiTheme="minorHAnsi"/>
              </w:rPr>
            </w:pPr>
          </w:p>
          <w:p w14:paraId="1090C6E2" w14:textId="10350B8C" w:rsidR="009E4B78" w:rsidRPr="00C05ABC" w:rsidRDefault="009E4B78" w:rsidP="005D551A">
            <w:pPr>
              <w:rPr>
                <w:rFonts w:asciiTheme="minorHAnsi" w:hAnsiTheme="minorHAnsi"/>
              </w:rPr>
            </w:pPr>
          </w:p>
          <w:p w14:paraId="5E08A6D1" w14:textId="7777777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6921A08E" w14:textId="7770053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1F8519E6" w14:textId="2F0CA445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1306BD57" w14:textId="7777777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05F0BB56" w14:textId="7777777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5DAB0A62" w14:textId="0FEBFE2F" w:rsidR="0014328B" w:rsidRPr="00C05ABC" w:rsidRDefault="0014328B" w:rsidP="005D551A">
            <w:pPr>
              <w:rPr>
                <w:rFonts w:asciiTheme="minorHAnsi" w:hAnsiTheme="minorHAnsi"/>
              </w:rPr>
            </w:pPr>
          </w:p>
        </w:tc>
      </w:tr>
      <w:tr w:rsidR="00D73A24" w:rsidRPr="00EC2CB5" w14:paraId="2FF7190E" w14:textId="77777777" w:rsidTr="007C1854">
        <w:trPr>
          <w:trHeight w:val="384"/>
        </w:trPr>
        <w:tc>
          <w:tcPr>
            <w:tcW w:w="10348" w:type="dxa"/>
            <w:gridSpan w:val="17"/>
            <w:noWrap/>
            <w:vAlign w:val="center"/>
          </w:tcPr>
          <w:p w14:paraId="539FAE85" w14:textId="77777777" w:rsidR="00D73A24" w:rsidRPr="00C05ABC" w:rsidRDefault="00D73A24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>Comments</w:t>
            </w:r>
          </w:p>
        </w:tc>
      </w:tr>
      <w:tr w:rsidR="00D73A24" w:rsidRPr="00EC2CB5" w14:paraId="64FC2107" w14:textId="77777777" w:rsidTr="0093757F">
        <w:trPr>
          <w:trHeight w:val="2731"/>
        </w:trPr>
        <w:tc>
          <w:tcPr>
            <w:tcW w:w="10348" w:type="dxa"/>
            <w:gridSpan w:val="17"/>
            <w:noWrap/>
            <w:vAlign w:val="center"/>
          </w:tcPr>
          <w:p w14:paraId="7F80EB85" w14:textId="7B763614" w:rsidR="00D73A24" w:rsidRPr="00C05ABC" w:rsidRDefault="00D73A24" w:rsidP="005D551A">
            <w:pPr>
              <w:rPr>
                <w:rFonts w:asciiTheme="minorHAnsi" w:hAnsiTheme="minorHAnsi"/>
              </w:rPr>
            </w:pPr>
          </w:p>
          <w:p w14:paraId="0105A69D" w14:textId="7777777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59C12231" w14:textId="31A0A9B3" w:rsidR="00083DD0" w:rsidRPr="00C05ABC" w:rsidRDefault="00083DD0" w:rsidP="005D551A">
            <w:pPr>
              <w:rPr>
                <w:rFonts w:asciiTheme="minorHAnsi" w:hAnsiTheme="minorHAnsi"/>
              </w:rPr>
            </w:pPr>
          </w:p>
          <w:p w14:paraId="7B9AF3AB" w14:textId="4D56989D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0E299A4D" w14:textId="77777777" w:rsidR="00FF15F7" w:rsidRPr="00C05ABC" w:rsidRDefault="00FF15F7" w:rsidP="005D551A">
            <w:pPr>
              <w:rPr>
                <w:rFonts w:asciiTheme="minorHAnsi" w:hAnsiTheme="minorHAnsi"/>
              </w:rPr>
            </w:pPr>
          </w:p>
          <w:p w14:paraId="64FFBC28" w14:textId="77777777" w:rsidR="00083DD0" w:rsidRPr="00C05ABC" w:rsidRDefault="00083DD0" w:rsidP="005D551A">
            <w:pPr>
              <w:rPr>
                <w:rFonts w:asciiTheme="minorHAnsi" w:hAnsiTheme="minorHAnsi"/>
              </w:rPr>
            </w:pPr>
          </w:p>
          <w:p w14:paraId="46C08F45" w14:textId="77777777" w:rsidR="00083DD0" w:rsidRPr="00C05ABC" w:rsidRDefault="00083DD0" w:rsidP="005D551A">
            <w:pPr>
              <w:rPr>
                <w:rFonts w:asciiTheme="minorHAnsi" w:hAnsiTheme="minorHAnsi"/>
              </w:rPr>
            </w:pPr>
          </w:p>
          <w:p w14:paraId="358907C7" w14:textId="4FB0A541" w:rsidR="00083DD0" w:rsidRPr="00C05ABC" w:rsidRDefault="00083DD0" w:rsidP="005D551A">
            <w:pPr>
              <w:rPr>
                <w:rFonts w:asciiTheme="minorHAnsi" w:hAnsiTheme="minorHAnsi"/>
              </w:rPr>
            </w:pPr>
          </w:p>
        </w:tc>
      </w:tr>
      <w:tr w:rsidR="005D551A" w:rsidRPr="00EC2CB5" w14:paraId="0DC9EAD4" w14:textId="77777777" w:rsidTr="007C1854">
        <w:trPr>
          <w:trHeight w:val="567"/>
        </w:trPr>
        <w:tc>
          <w:tcPr>
            <w:tcW w:w="10348" w:type="dxa"/>
            <w:gridSpan w:val="17"/>
            <w:shd w:val="clear" w:color="auto" w:fill="1F1F5F" w:themeFill="text1"/>
            <w:noWrap/>
            <w:vAlign w:val="center"/>
          </w:tcPr>
          <w:p w14:paraId="378BEB2D" w14:textId="77777777" w:rsidR="005D551A" w:rsidRPr="00C05ABC" w:rsidRDefault="005D551A" w:rsidP="005D551A">
            <w:pPr>
              <w:rPr>
                <w:rStyle w:val="Questionlabel"/>
                <w:rFonts w:asciiTheme="minorHAnsi" w:hAnsiTheme="minorHAnsi"/>
                <w:b w:val="0"/>
                <w:color w:val="1F1F5F" w:themeColor="text1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lastRenderedPageBreak/>
              <w:t>Certification by structural engineer</w:t>
            </w:r>
          </w:p>
        </w:tc>
      </w:tr>
      <w:tr w:rsidR="005D551A" w:rsidRPr="00EC2CB5" w14:paraId="6AE89C8A" w14:textId="77777777" w:rsidTr="007C1854">
        <w:trPr>
          <w:trHeight w:val="567"/>
        </w:trPr>
        <w:tc>
          <w:tcPr>
            <w:tcW w:w="10348" w:type="dxa"/>
            <w:gridSpan w:val="17"/>
            <w:noWrap/>
          </w:tcPr>
          <w:p w14:paraId="0E6F9D0C" w14:textId="1ABD8832" w:rsidR="005D551A" w:rsidRPr="00C05ABC" w:rsidRDefault="005D551A" w:rsidP="006A2547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C05ABC">
              <w:rPr>
                <w:rFonts w:asciiTheme="minorHAnsi" w:hAnsiTheme="minorHAnsi" w:cs="Arial"/>
              </w:rPr>
              <w:t xml:space="preserve">I certify that reasonable care has been taken to ensure that </w:t>
            </w:r>
            <w:r w:rsidRPr="00C05ABC">
              <w:rPr>
                <w:rFonts w:asciiTheme="minorHAnsi" w:hAnsiTheme="minorHAnsi"/>
                <w:lang w:val="en-US"/>
              </w:rPr>
              <w:t xml:space="preserve">structural engineering aspects of the works described above have been </w:t>
            </w:r>
            <w:r w:rsidR="004B2FE8" w:rsidRPr="00C05ABC">
              <w:rPr>
                <w:rFonts w:asciiTheme="minorHAnsi" w:hAnsiTheme="minorHAnsi"/>
                <w:lang w:val="en-US"/>
              </w:rPr>
              <w:t xml:space="preserve">designed </w:t>
            </w:r>
            <w:r w:rsidRPr="00C05ABC">
              <w:rPr>
                <w:rFonts w:asciiTheme="minorHAnsi" w:hAnsiTheme="minorHAnsi"/>
                <w:lang w:val="en-US"/>
              </w:rPr>
              <w:t>in accordance with the</w:t>
            </w:r>
            <w:r w:rsidR="004B2FE8" w:rsidRPr="00C05ABC">
              <w:rPr>
                <w:rFonts w:asciiTheme="minorHAnsi" w:hAnsiTheme="minorHAnsi"/>
                <w:lang w:val="en-US"/>
              </w:rPr>
              <w:t xml:space="preserve"> requirements of the</w:t>
            </w:r>
            <w:r w:rsidR="00383A2F" w:rsidRPr="00C05ABC">
              <w:rPr>
                <w:rFonts w:asciiTheme="minorHAnsi" w:hAnsiTheme="minorHAnsi"/>
                <w:lang w:val="en-US"/>
              </w:rPr>
              <w:t xml:space="preserve"> Northern Territory</w:t>
            </w:r>
            <w:r w:rsidR="00383A2F" w:rsidRPr="00C05ABC">
              <w:rPr>
                <w:rFonts w:asciiTheme="minorHAnsi" w:hAnsiTheme="minorHAnsi"/>
                <w:i/>
                <w:lang w:val="en-US"/>
              </w:rPr>
              <w:t xml:space="preserve"> Building Act </w:t>
            </w:r>
            <w:r w:rsidR="006E5D9C" w:rsidRPr="00C05ABC">
              <w:rPr>
                <w:rFonts w:asciiTheme="minorHAnsi" w:hAnsiTheme="minorHAnsi"/>
                <w:i/>
                <w:lang w:val="en-US"/>
              </w:rPr>
              <w:t xml:space="preserve">and Regulations </w:t>
            </w:r>
            <w:r w:rsidR="00383A2F" w:rsidRPr="00C05ABC">
              <w:rPr>
                <w:rFonts w:asciiTheme="minorHAnsi" w:hAnsiTheme="minorHAnsi"/>
                <w:i/>
                <w:lang w:val="en-US"/>
              </w:rPr>
              <w:t>1993.</w:t>
            </w:r>
          </w:p>
        </w:tc>
      </w:tr>
      <w:tr w:rsidR="00FF15F7" w:rsidRPr="00EC2CB5" w14:paraId="59CF09C2" w14:textId="77777777" w:rsidTr="00C05ABC">
        <w:trPr>
          <w:trHeight w:val="567"/>
        </w:trPr>
        <w:tc>
          <w:tcPr>
            <w:tcW w:w="1278" w:type="dxa"/>
            <w:gridSpan w:val="2"/>
            <w:noWrap/>
          </w:tcPr>
          <w:p w14:paraId="15F0CA1C" w14:textId="77777777" w:rsidR="00FF15F7" w:rsidRPr="00C05ABC" w:rsidRDefault="00FF15F7" w:rsidP="00383A2F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C05ABC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3969" w:type="dxa"/>
            <w:gridSpan w:val="6"/>
          </w:tcPr>
          <w:p w14:paraId="51865642" w14:textId="77777777" w:rsidR="00FF15F7" w:rsidRPr="00C05ABC" w:rsidRDefault="00FF15F7" w:rsidP="00383A2F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gridSpan w:val="5"/>
          </w:tcPr>
          <w:p w14:paraId="29A803C2" w14:textId="03E49DB1" w:rsidR="00FF15F7" w:rsidRPr="00C05ABC" w:rsidRDefault="00FF15F7" w:rsidP="00383A2F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Date</w:t>
            </w:r>
          </w:p>
        </w:tc>
        <w:tc>
          <w:tcPr>
            <w:tcW w:w="2550" w:type="dxa"/>
            <w:gridSpan w:val="4"/>
          </w:tcPr>
          <w:p w14:paraId="13A5C6F9" w14:textId="5C21C0DD" w:rsidR="00FF15F7" w:rsidRPr="00C05ABC" w:rsidRDefault="00FF15F7" w:rsidP="00383A2F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9221F2" w:rsidRPr="00EC2CB5" w14:paraId="4535419C" w14:textId="77777777" w:rsidTr="00C05ABC">
        <w:trPr>
          <w:trHeight w:val="454"/>
        </w:trPr>
        <w:tc>
          <w:tcPr>
            <w:tcW w:w="1278" w:type="dxa"/>
            <w:gridSpan w:val="2"/>
            <w:noWrap/>
            <w:vAlign w:val="center"/>
          </w:tcPr>
          <w:p w14:paraId="78CA4966" w14:textId="791DF4F0" w:rsidR="009221F2" w:rsidRPr="00C05ABC" w:rsidRDefault="009221F2" w:rsidP="005D551A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Name / nominee</w:t>
            </w:r>
            <w:r w:rsidRPr="00C05ABC">
              <w:rPr>
                <w:rStyle w:val="Questionlabel"/>
                <w:rFonts w:asciiTheme="minorHAnsi" w:hAnsiTheme="minorHAnsi"/>
                <w:b w:val="0"/>
                <w:vertAlign w:val="superscript"/>
              </w:rPr>
              <w:t>1</w:t>
            </w:r>
          </w:p>
        </w:tc>
        <w:tc>
          <w:tcPr>
            <w:tcW w:w="3969" w:type="dxa"/>
            <w:gridSpan w:val="6"/>
            <w:noWrap/>
            <w:vAlign w:val="center"/>
          </w:tcPr>
          <w:p w14:paraId="036EC438" w14:textId="77777777" w:rsidR="009221F2" w:rsidRPr="00C05ABC" w:rsidRDefault="009221F2" w:rsidP="003B176C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  <w:tc>
          <w:tcPr>
            <w:tcW w:w="2551" w:type="dxa"/>
            <w:gridSpan w:val="5"/>
            <w:noWrap/>
            <w:vAlign w:val="center"/>
          </w:tcPr>
          <w:p w14:paraId="0DD6BC97" w14:textId="50BE54AB" w:rsidR="009221F2" w:rsidRPr="00C05ABC" w:rsidRDefault="009221F2" w:rsidP="005D551A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</w:rPr>
              <w:t xml:space="preserve">Individual </w:t>
            </w:r>
            <w:r w:rsidR="00E7729E" w:rsidRPr="00C05ABC">
              <w:rPr>
                <w:rFonts w:asciiTheme="minorHAnsi" w:hAnsiTheme="minorHAnsi"/>
              </w:rPr>
              <w:t xml:space="preserve">NT BPB </w:t>
            </w:r>
            <w:r w:rsidRPr="00C05ABC">
              <w:rPr>
                <w:rFonts w:asciiTheme="minorHAnsi" w:hAnsiTheme="minorHAnsi"/>
              </w:rPr>
              <w:t>registration number</w:t>
            </w:r>
          </w:p>
        </w:tc>
        <w:tc>
          <w:tcPr>
            <w:tcW w:w="2550" w:type="dxa"/>
            <w:gridSpan w:val="4"/>
            <w:vAlign w:val="center"/>
          </w:tcPr>
          <w:p w14:paraId="4A80AB37" w14:textId="2C171D96" w:rsidR="009221F2" w:rsidRPr="00C05ABC" w:rsidRDefault="009221F2" w:rsidP="005D551A">
            <w:pPr>
              <w:rPr>
                <w:rFonts w:asciiTheme="minorHAnsi" w:hAnsiTheme="minorHAnsi"/>
              </w:rPr>
            </w:pPr>
          </w:p>
        </w:tc>
      </w:tr>
      <w:tr w:rsidR="00FF15F7" w:rsidRPr="00EC2CB5" w14:paraId="15B0B38B" w14:textId="77777777" w:rsidTr="00C05ABC">
        <w:trPr>
          <w:trHeight w:val="596"/>
        </w:trPr>
        <w:tc>
          <w:tcPr>
            <w:tcW w:w="5247" w:type="dxa"/>
            <w:gridSpan w:val="8"/>
            <w:noWrap/>
            <w:vAlign w:val="center"/>
          </w:tcPr>
          <w:p w14:paraId="71119BC2" w14:textId="610BFD8E" w:rsidR="00FF15F7" w:rsidRPr="00C05ABC" w:rsidRDefault="00FF15F7" w:rsidP="00FF15F7">
            <w:pPr>
              <w:rPr>
                <w:rStyle w:val="Questionlabel"/>
                <w:rFonts w:asciiTheme="minorHAnsi" w:hAnsiTheme="minorHAnsi"/>
                <w:b w:val="0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 xml:space="preserve">Registered company name </w:t>
            </w:r>
          </w:p>
          <w:p w14:paraId="4314B368" w14:textId="1E2640B8" w:rsidR="00FF15F7" w:rsidRPr="00C05ABC" w:rsidRDefault="00FF15F7" w:rsidP="00FF15F7">
            <w:pPr>
              <w:rPr>
                <w:rFonts w:asciiTheme="minorHAnsi" w:hAnsiTheme="minorHAnsi"/>
              </w:rPr>
            </w:pPr>
            <w:r w:rsidRPr="00C05ABC">
              <w:rPr>
                <w:rFonts w:asciiTheme="minorHAnsi" w:hAnsiTheme="minorHAnsi"/>
                <w:sz w:val="18"/>
                <w:szCs w:val="18"/>
              </w:rPr>
              <w:t>(if certification is on behalf of a registered company)</w:t>
            </w:r>
          </w:p>
        </w:tc>
        <w:tc>
          <w:tcPr>
            <w:tcW w:w="5101" w:type="dxa"/>
            <w:gridSpan w:val="9"/>
            <w:vAlign w:val="center"/>
          </w:tcPr>
          <w:p w14:paraId="1609EC08" w14:textId="44EFEAEF" w:rsidR="00FF15F7" w:rsidRPr="00C05ABC" w:rsidRDefault="00FF15F7" w:rsidP="005D551A">
            <w:pPr>
              <w:rPr>
                <w:rFonts w:asciiTheme="minorHAnsi" w:hAnsiTheme="minorHAnsi"/>
              </w:rPr>
            </w:pPr>
          </w:p>
        </w:tc>
      </w:tr>
      <w:tr w:rsidR="00FF15F7" w:rsidRPr="00EC2CB5" w14:paraId="73627641" w14:textId="77777777" w:rsidTr="00C05ABC">
        <w:trPr>
          <w:trHeight w:val="596"/>
        </w:trPr>
        <w:tc>
          <w:tcPr>
            <w:tcW w:w="5247" w:type="dxa"/>
            <w:gridSpan w:val="8"/>
            <w:noWrap/>
            <w:vAlign w:val="center"/>
          </w:tcPr>
          <w:p w14:paraId="3202A1D8" w14:textId="625B86C5" w:rsidR="00FF15F7" w:rsidRPr="00C05ABC" w:rsidRDefault="00FF15F7" w:rsidP="005D551A">
            <w:pPr>
              <w:rPr>
                <w:rFonts w:asciiTheme="minorHAnsi" w:hAnsiTheme="minorHAnsi"/>
              </w:rPr>
            </w:pPr>
            <w:r w:rsidRPr="00C05ABC">
              <w:rPr>
                <w:rStyle w:val="Questionlabel"/>
                <w:rFonts w:asciiTheme="minorHAnsi" w:hAnsiTheme="minorHAnsi"/>
                <w:b w:val="0"/>
              </w:rPr>
              <w:t>Company NT BPB registration number</w:t>
            </w:r>
          </w:p>
        </w:tc>
        <w:tc>
          <w:tcPr>
            <w:tcW w:w="5101" w:type="dxa"/>
            <w:gridSpan w:val="9"/>
            <w:vAlign w:val="center"/>
          </w:tcPr>
          <w:p w14:paraId="649997D3" w14:textId="741DB055" w:rsidR="00FF15F7" w:rsidRPr="00C05ABC" w:rsidRDefault="00FF15F7" w:rsidP="005D551A">
            <w:pPr>
              <w:rPr>
                <w:rFonts w:asciiTheme="minorHAnsi" w:hAnsiTheme="minorHAnsi"/>
              </w:rPr>
            </w:pPr>
          </w:p>
        </w:tc>
      </w:tr>
    </w:tbl>
    <w:p w14:paraId="07F2E220" w14:textId="77777777" w:rsidR="009A1F82" w:rsidRDefault="009A1F82" w:rsidP="006C4407">
      <w:pPr>
        <w:jc w:val="both"/>
      </w:pPr>
    </w:p>
    <w:tbl>
      <w:tblPr>
        <w:tblStyle w:val="NTGTable12"/>
        <w:tblW w:w="10206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10206"/>
      </w:tblGrid>
      <w:tr w:rsidR="009A1F82" w:rsidRPr="00F16597" w14:paraId="785A6E97" w14:textId="77777777" w:rsidTr="009C2E03">
        <w:trPr>
          <w:trHeight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A694D" w14:textId="0009AB39" w:rsidR="009A1F82" w:rsidRDefault="009A1F82" w:rsidP="009C2E03">
            <w:pPr>
              <w:pStyle w:val="Heading1"/>
              <w:outlineLvl w:val="0"/>
            </w:pPr>
            <w:r>
              <w:t>Further information</w:t>
            </w:r>
          </w:p>
          <w:p w14:paraId="0DFA6696" w14:textId="77777777" w:rsidR="007C1854" w:rsidRPr="007C1854" w:rsidRDefault="007C1854" w:rsidP="007C1854"/>
          <w:p w14:paraId="3746872A" w14:textId="19574246" w:rsidR="009A1F82" w:rsidRDefault="009A1F82" w:rsidP="009C2E03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Contact </w:t>
            </w:r>
            <w:r w:rsidRPr="00F16597">
              <w:rPr>
                <w:rFonts w:asciiTheme="minorHAnsi" w:hAnsiTheme="minorHAnsi" w:cs="Arial"/>
                <w:szCs w:val="22"/>
              </w:rPr>
              <w:t>Building A</w:t>
            </w:r>
            <w:r>
              <w:rPr>
                <w:rFonts w:asciiTheme="minorHAnsi" w:hAnsiTheme="minorHAnsi" w:cs="Arial"/>
                <w:szCs w:val="22"/>
              </w:rPr>
              <w:t>d</w:t>
            </w:r>
            <w:r w:rsidR="000A1F42">
              <w:rPr>
                <w:rFonts w:asciiTheme="minorHAnsi" w:hAnsiTheme="minorHAnsi" w:cs="Arial"/>
                <w:szCs w:val="22"/>
              </w:rPr>
              <w:t xml:space="preserve">visory Services on 08 8999 8985 or email </w:t>
            </w:r>
            <w:hyperlink r:id="rId10" w:history="1">
              <w:r w:rsidR="00C05ABC" w:rsidRPr="005C526A">
                <w:rPr>
                  <w:rStyle w:val="Hyperlink"/>
                  <w:rFonts w:asciiTheme="minorHAnsi" w:hAnsiTheme="minorHAnsi" w:cs="Arial"/>
                </w:rPr>
                <w:t>bas@nt.gov.au</w:t>
              </w:r>
            </w:hyperlink>
          </w:p>
          <w:p w14:paraId="27BC2815" w14:textId="5D63D8C2" w:rsidR="009A1F82" w:rsidRPr="00F16597" w:rsidRDefault="009A1F82" w:rsidP="009C2E03">
            <w:pPr>
              <w:widowControl w:val="0"/>
              <w:tabs>
                <w:tab w:val="left" w:pos="0"/>
                <w:tab w:val="right" w:leader="dot" w:pos="9388"/>
                <w:tab w:val="left" w:pos="10080"/>
                <w:tab w:val="right" w:leader="dot" w:pos="10488"/>
                <w:tab w:val="left" w:pos="10800"/>
              </w:tabs>
              <w:suppressAutoHyphens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9A1F82" w:rsidRPr="00B31D3A" w14:paraId="12232E8C" w14:textId="77777777" w:rsidTr="009C2E03">
        <w:trPr>
          <w:trHeight w:val="8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noWrap/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CA800AC96DF4A6781E27844CBD4CEF6"/>
              </w:placeholder>
            </w:sdtPr>
            <w:sdtEndPr>
              <w:rPr>
                <w:rStyle w:val="Hidden"/>
              </w:rPr>
            </w:sdtEndPr>
            <w:sdtContent>
              <w:p w14:paraId="40518334" w14:textId="77777777" w:rsidR="009A1F82" w:rsidRPr="00B31D3A" w:rsidRDefault="009A1F82" w:rsidP="009C2E03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51920666" w14:textId="77777777" w:rsidR="00CA1E91" w:rsidRDefault="009A1F82" w:rsidP="006C4407">
      <w:pPr>
        <w:jc w:val="both"/>
      </w:pPr>
      <w:r>
        <w:t xml:space="preserve"> </w:t>
      </w:r>
    </w:p>
    <w:p w14:paraId="5629E31D" w14:textId="77777777" w:rsidR="00CA1E91" w:rsidRDefault="00CA1E91" w:rsidP="006C4407">
      <w:pPr>
        <w:jc w:val="both"/>
      </w:pPr>
    </w:p>
    <w:p w14:paraId="3BA614CC" w14:textId="77777777" w:rsidR="00CA1E91" w:rsidRDefault="00CA1E91" w:rsidP="006C4407">
      <w:pPr>
        <w:jc w:val="both"/>
      </w:pPr>
    </w:p>
    <w:p w14:paraId="701D4E0F" w14:textId="77777777" w:rsidR="00CA1E91" w:rsidRDefault="00CA1E91" w:rsidP="006C4407">
      <w:pPr>
        <w:jc w:val="both"/>
      </w:pPr>
    </w:p>
    <w:p w14:paraId="1AAC2044" w14:textId="77777777" w:rsidR="00CA1E91" w:rsidRDefault="00CA1E91" w:rsidP="006C4407">
      <w:pPr>
        <w:jc w:val="both"/>
      </w:pPr>
    </w:p>
    <w:p w14:paraId="0EF8889B" w14:textId="77777777" w:rsidR="00CA1E91" w:rsidRDefault="00CA1E91" w:rsidP="006C4407">
      <w:pPr>
        <w:jc w:val="both"/>
      </w:pPr>
    </w:p>
    <w:p w14:paraId="48EEDF66" w14:textId="77777777" w:rsidR="00CA1E91" w:rsidRDefault="00CA1E91" w:rsidP="006C4407">
      <w:pPr>
        <w:jc w:val="both"/>
      </w:pPr>
    </w:p>
    <w:p w14:paraId="2C3FBDA5" w14:textId="77777777" w:rsidR="00CA1E91" w:rsidRDefault="00CA1E91" w:rsidP="006C4407">
      <w:pPr>
        <w:jc w:val="both"/>
      </w:pPr>
    </w:p>
    <w:p w14:paraId="37D0A06F" w14:textId="77777777" w:rsidR="00CA1E91" w:rsidRDefault="00CA1E91" w:rsidP="006C4407">
      <w:pPr>
        <w:jc w:val="both"/>
      </w:pPr>
    </w:p>
    <w:p w14:paraId="4DB21881" w14:textId="77777777" w:rsidR="00CA1E91" w:rsidRDefault="00CA1E91" w:rsidP="006C4407">
      <w:pPr>
        <w:jc w:val="both"/>
      </w:pPr>
    </w:p>
    <w:p w14:paraId="7F43E96E" w14:textId="77777777" w:rsidR="00CA1E91" w:rsidRDefault="00CA1E91" w:rsidP="006C4407">
      <w:pPr>
        <w:jc w:val="both"/>
      </w:pPr>
    </w:p>
    <w:p w14:paraId="3A389090" w14:textId="77777777" w:rsidR="00CA1E91" w:rsidRDefault="00CA1E91" w:rsidP="006C4407">
      <w:pPr>
        <w:jc w:val="both"/>
      </w:pPr>
    </w:p>
    <w:p w14:paraId="7E0C5F62" w14:textId="77777777" w:rsidR="00CA1E91" w:rsidRDefault="00CA1E91" w:rsidP="006C4407">
      <w:pPr>
        <w:jc w:val="both"/>
      </w:pPr>
    </w:p>
    <w:p w14:paraId="5B4C5430" w14:textId="77777777" w:rsidR="00CA1E91" w:rsidRDefault="00CA1E91" w:rsidP="006C4407">
      <w:pPr>
        <w:jc w:val="both"/>
      </w:pPr>
    </w:p>
    <w:p w14:paraId="3C38AB07" w14:textId="77777777" w:rsidR="00CA1E91" w:rsidRDefault="00CA1E91" w:rsidP="006C4407">
      <w:pPr>
        <w:jc w:val="both"/>
      </w:pPr>
    </w:p>
    <w:p w14:paraId="0BF0CD7A" w14:textId="77777777" w:rsidR="00CA1E91" w:rsidRDefault="00CA1E91" w:rsidP="006C4407">
      <w:pPr>
        <w:jc w:val="both"/>
      </w:pPr>
    </w:p>
    <w:p w14:paraId="2B88DB59" w14:textId="77777777" w:rsidR="00CA1E91" w:rsidRDefault="00CA1E91" w:rsidP="006C4407">
      <w:pPr>
        <w:jc w:val="both"/>
      </w:pPr>
    </w:p>
    <w:p w14:paraId="2125002E" w14:textId="77777777" w:rsidR="00CA1E91" w:rsidRDefault="00CA1E91" w:rsidP="006C4407">
      <w:pPr>
        <w:jc w:val="both"/>
      </w:pPr>
    </w:p>
    <w:p w14:paraId="1D64C457" w14:textId="77777777" w:rsidR="00CA1E91" w:rsidRPr="00AF16D0" w:rsidRDefault="00CA1E91" w:rsidP="00CA1E91">
      <w:pPr>
        <w:ind w:left="284"/>
        <w:jc w:val="both"/>
        <w:rPr>
          <w:sz w:val="18"/>
          <w:szCs w:val="18"/>
        </w:rPr>
      </w:pPr>
      <w:r w:rsidRPr="00AF16D0">
        <w:rPr>
          <w:sz w:val="18"/>
          <w:szCs w:val="18"/>
          <w:vertAlign w:val="superscript"/>
        </w:rPr>
        <w:t>1</w:t>
      </w:r>
      <w:r w:rsidRPr="00AF16D0">
        <w:rPr>
          <w:sz w:val="18"/>
          <w:szCs w:val="18"/>
        </w:rPr>
        <w:t xml:space="preserve"> Name and registration number of nominee signing on behalf of the company or if no registered company, the name of registered individual issuing certification. </w:t>
      </w:r>
    </w:p>
    <w:p w14:paraId="227DEA4A" w14:textId="77777777" w:rsidR="00CA1E91" w:rsidRDefault="00CA1E91" w:rsidP="006C4407">
      <w:pPr>
        <w:jc w:val="both"/>
      </w:pPr>
    </w:p>
    <w:tbl>
      <w:tblPr>
        <w:tblStyle w:val="NTGTable1"/>
        <w:tblW w:w="10378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27"/>
        <w:gridCol w:w="7382"/>
        <w:gridCol w:w="1169"/>
      </w:tblGrid>
      <w:tr w:rsidR="003B176C" w:rsidRPr="00EC2CB5" w14:paraId="2386B5F3" w14:textId="77777777" w:rsidTr="00D709BF">
        <w:trPr>
          <w:trHeight w:val="559"/>
        </w:trPr>
        <w:tc>
          <w:tcPr>
            <w:tcW w:w="103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B811EC7" w14:textId="3B33AFD3" w:rsidR="003B176C" w:rsidRPr="00EC2CB5" w:rsidRDefault="003B176C" w:rsidP="00FE53C7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Schedule of </w:t>
            </w:r>
            <w:r w:rsidR="00FE53C7">
              <w:rPr>
                <w:rStyle w:val="Questionlabel"/>
                <w:rFonts w:asciiTheme="minorHAnsi" w:hAnsiTheme="minorHAnsi"/>
              </w:rPr>
              <w:t>structural i</w:t>
            </w:r>
            <w:r w:rsidR="00C05464">
              <w:rPr>
                <w:rStyle w:val="Questionlabel"/>
                <w:rFonts w:asciiTheme="minorHAnsi" w:hAnsiTheme="minorHAnsi"/>
              </w:rPr>
              <w:t xml:space="preserve">nspections </w:t>
            </w:r>
            <w:r w:rsidR="00C70F0A">
              <w:rPr>
                <w:rStyle w:val="Questionlabel"/>
                <w:rFonts w:asciiTheme="minorHAnsi" w:hAnsiTheme="minorHAnsi"/>
              </w:rPr>
              <w:t xml:space="preserve">required </w:t>
            </w:r>
          </w:p>
        </w:tc>
      </w:tr>
      <w:tr w:rsidR="001C319A" w:rsidRPr="00EC2CB5" w14:paraId="4262736D" w14:textId="77777777" w:rsidTr="00D709BF">
        <w:trPr>
          <w:trHeight w:val="2133"/>
        </w:trPr>
        <w:tc>
          <w:tcPr>
            <w:tcW w:w="1037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FEF649" w14:textId="527D9248" w:rsidR="00C05464" w:rsidRPr="00C05464" w:rsidRDefault="00C05464" w:rsidP="00C05464">
            <w:pPr>
              <w:numPr>
                <w:ilvl w:val="0"/>
                <w:numId w:val="14"/>
              </w:numPr>
              <w:spacing w:after="0" w:line="288" w:lineRule="auto"/>
              <w:ind w:left="316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I</w:t>
            </w:r>
            <w:r w:rsidRPr="00C05464">
              <w:rPr>
                <w:rFonts w:asciiTheme="minorHAnsi" w:hAnsiTheme="minorHAnsi" w:cs="Arial"/>
                <w:szCs w:val="22"/>
              </w:rPr>
              <w:t>nspections are required to be carried out by either the certifying engineer or the bui</w:t>
            </w:r>
            <w:r w:rsidR="00704396">
              <w:rPr>
                <w:rFonts w:asciiTheme="minorHAnsi" w:hAnsiTheme="minorHAnsi" w:cs="Arial"/>
                <w:szCs w:val="22"/>
              </w:rPr>
              <w:t>lding certifier who issued the building p</w:t>
            </w:r>
            <w:r w:rsidRPr="00C05464">
              <w:rPr>
                <w:rFonts w:asciiTheme="minorHAnsi" w:hAnsiTheme="minorHAnsi" w:cs="Arial"/>
                <w:szCs w:val="22"/>
              </w:rPr>
              <w:t>ermit for the work. (If no inspections are indicated refer to the certifying engineer for advice).</w:t>
            </w:r>
          </w:p>
          <w:p w14:paraId="2D3AFB2E" w14:textId="77777777" w:rsidR="00C05464" w:rsidRPr="00C05464" w:rsidRDefault="00C05464" w:rsidP="00C05464">
            <w:pPr>
              <w:numPr>
                <w:ilvl w:val="0"/>
                <w:numId w:val="14"/>
              </w:numPr>
              <w:spacing w:after="0" w:line="288" w:lineRule="auto"/>
              <w:ind w:left="316"/>
              <w:rPr>
                <w:rFonts w:asciiTheme="minorHAnsi" w:hAnsiTheme="minorHAnsi" w:cs="Arial"/>
                <w:szCs w:val="22"/>
              </w:rPr>
            </w:pPr>
            <w:r w:rsidRPr="00C05464">
              <w:rPr>
                <w:rFonts w:asciiTheme="minorHAnsi" w:hAnsiTheme="minorHAnsi" w:cs="Arial"/>
                <w:szCs w:val="22"/>
              </w:rPr>
              <w:t xml:space="preserve">Where works are prescribed building works under the </w:t>
            </w:r>
            <w:r w:rsidRPr="00C05464">
              <w:rPr>
                <w:rFonts w:asciiTheme="minorHAnsi" w:hAnsiTheme="minorHAnsi" w:cs="Arial"/>
                <w:i/>
                <w:szCs w:val="22"/>
              </w:rPr>
              <w:t>Building Act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C05464">
              <w:rPr>
                <w:rFonts w:asciiTheme="minorHAnsi" w:hAnsiTheme="minorHAnsi" w:cs="Arial"/>
                <w:i/>
                <w:szCs w:val="22"/>
              </w:rPr>
              <w:t>1993</w:t>
            </w:r>
            <w:r w:rsidRPr="00C05464">
              <w:rPr>
                <w:rFonts w:asciiTheme="minorHAnsi" w:hAnsiTheme="minorHAnsi" w:cs="Arial"/>
                <w:szCs w:val="22"/>
              </w:rPr>
              <w:t>, the building certifier must be provided with a copy of the inspection record and no further works must be carried out by the builder until the building certifier issues a release to proceed with further works.</w:t>
            </w:r>
          </w:p>
          <w:p w14:paraId="4AC2D114" w14:textId="421A3FBC" w:rsidR="00C05464" w:rsidRPr="00C05464" w:rsidRDefault="00C05464" w:rsidP="00C05464">
            <w:pPr>
              <w:numPr>
                <w:ilvl w:val="0"/>
                <w:numId w:val="14"/>
              </w:numPr>
              <w:spacing w:after="0" w:line="288" w:lineRule="auto"/>
              <w:ind w:left="316"/>
              <w:rPr>
                <w:rFonts w:asciiTheme="minorHAnsi" w:hAnsiTheme="minorHAnsi" w:cs="Arial"/>
                <w:szCs w:val="22"/>
              </w:rPr>
            </w:pPr>
            <w:r w:rsidRPr="00C05464">
              <w:rPr>
                <w:rFonts w:asciiTheme="minorHAnsi" w:hAnsiTheme="minorHAnsi" w:cs="Arial"/>
                <w:szCs w:val="22"/>
              </w:rPr>
              <w:t>Additional non-structural inspections may be required during the course of const</w:t>
            </w:r>
            <w:r w:rsidR="00704396">
              <w:rPr>
                <w:rFonts w:asciiTheme="minorHAnsi" w:hAnsiTheme="minorHAnsi" w:cs="Arial"/>
                <w:szCs w:val="22"/>
              </w:rPr>
              <w:t>ruction before the issue of an occupancy p</w:t>
            </w:r>
            <w:r w:rsidRPr="00C05464">
              <w:rPr>
                <w:rFonts w:asciiTheme="minorHAnsi" w:hAnsiTheme="minorHAnsi" w:cs="Arial"/>
                <w:szCs w:val="22"/>
              </w:rPr>
              <w:t>ermit (refer to building certifier for requirements).</w:t>
            </w:r>
          </w:p>
          <w:p w14:paraId="2EDBD40B" w14:textId="37D460F8" w:rsidR="002A3CF5" w:rsidRPr="00C05464" w:rsidRDefault="00C05464" w:rsidP="00C05464">
            <w:pPr>
              <w:numPr>
                <w:ilvl w:val="0"/>
                <w:numId w:val="14"/>
              </w:numPr>
              <w:spacing w:after="0" w:line="288" w:lineRule="auto"/>
              <w:ind w:left="316"/>
              <w:rPr>
                <w:rStyle w:val="Questionlabel"/>
                <w:rFonts w:asciiTheme="minorHAnsi" w:hAnsiTheme="minorHAnsi" w:cs="Arial"/>
                <w:b w:val="0"/>
                <w:bCs w:val="0"/>
                <w:szCs w:val="22"/>
              </w:rPr>
            </w:pPr>
            <w:r w:rsidRPr="00C05464">
              <w:rPr>
                <w:rFonts w:asciiTheme="minorHAnsi" w:hAnsiTheme="minorHAnsi" w:cs="Arial"/>
                <w:szCs w:val="22"/>
              </w:rPr>
              <w:t>Failure to obtain inspectio</w:t>
            </w:r>
            <w:r w:rsidR="00704396">
              <w:rPr>
                <w:rFonts w:asciiTheme="minorHAnsi" w:hAnsiTheme="minorHAnsi" w:cs="Arial"/>
                <w:szCs w:val="22"/>
              </w:rPr>
              <w:t>ns may prevent the issue of an occupancy p</w:t>
            </w:r>
            <w:r w:rsidRPr="00C05464">
              <w:rPr>
                <w:rFonts w:asciiTheme="minorHAnsi" w:hAnsiTheme="minorHAnsi" w:cs="Arial"/>
                <w:szCs w:val="22"/>
              </w:rPr>
              <w:t xml:space="preserve">ermit upon completion of the building works.  </w:t>
            </w:r>
          </w:p>
        </w:tc>
      </w:tr>
      <w:tr w:rsidR="003B176C" w:rsidRPr="00EC2CB5" w14:paraId="64F077D7" w14:textId="77777777" w:rsidTr="00D709BF">
        <w:trPr>
          <w:trHeight w:val="559"/>
        </w:trPr>
        <w:tc>
          <w:tcPr>
            <w:tcW w:w="1037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F2F6BC" w14:textId="59EA1D70" w:rsidR="003B176C" w:rsidRPr="00EA5207" w:rsidRDefault="00FE53C7" w:rsidP="005D551A">
            <w:pPr>
              <w:rPr>
                <w:rStyle w:val="Questionlabel"/>
              </w:rPr>
            </w:pPr>
            <w:r>
              <w:rPr>
                <w:rStyle w:val="Questionlabel"/>
              </w:rPr>
              <w:t>Schedule of structural i</w:t>
            </w:r>
            <w:r w:rsidR="00C05464">
              <w:rPr>
                <w:rStyle w:val="Questionlabel"/>
              </w:rPr>
              <w:t>nspection</w:t>
            </w:r>
            <w:r w:rsidR="00C70F0A">
              <w:rPr>
                <w:rStyle w:val="Questionlabel"/>
              </w:rPr>
              <w:t>s for works covered by this certificate</w:t>
            </w:r>
          </w:p>
        </w:tc>
      </w:tr>
      <w:tr w:rsidR="003B176C" w:rsidRPr="00EC2CB5" w14:paraId="2D59ED9D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32625F" w14:textId="77777777" w:rsidR="003B176C" w:rsidRPr="00EC2CB5" w:rsidRDefault="003B176C" w:rsidP="00EA5207">
            <w:pPr>
              <w:rPr>
                <w:rFonts w:asciiTheme="minorHAnsi" w:hAnsiTheme="minorHAnsi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Completion of site preparation/site filling/excavations for footings prior to placement of any reinforcement or concrete</w:t>
            </w:r>
            <w:r w:rsidR="00EA520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CC99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3529A85D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FD6651" w14:textId="77777777" w:rsidR="003B176C" w:rsidRPr="00F2090D" w:rsidRDefault="003B176C" w:rsidP="00EA5207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Completion of preparations for placing of concrete strip footings including placement of reinforcement</w:t>
            </w:r>
            <w:r w:rsidR="00EA520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19CD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3FD06300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2CB7ED" w14:textId="77777777" w:rsidR="003B176C" w:rsidRPr="00F2090D" w:rsidRDefault="003B176C" w:rsidP="00EA5207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Completion of preparations for placing concrete slabs including compaction of fill and sand blinding, placement of formwork, reinforcement, starter bars and cast in items.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C528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23D80BE5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72DE2D" w14:textId="77777777" w:rsidR="00383A2F" w:rsidRDefault="003B176C" w:rsidP="00EA5207">
            <w:pPr>
              <w:rPr>
                <w:rFonts w:asciiTheme="minorHAnsi" w:hAnsiTheme="minorHAnsi" w:cs="Arial"/>
                <w:szCs w:val="22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 xml:space="preserve">Completion of preparations for placing of concrete pier footings including reinforcement </w:t>
            </w:r>
          </w:p>
          <w:p w14:paraId="29C242C2" w14:textId="77777777" w:rsidR="003B176C" w:rsidRPr="00F2090D" w:rsidRDefault="003B176C" w:rsidP="00EA5207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(</w:t>
            </w:r>
            <w:proofErr w:type="gramStart"/>
            <w:r w:rsidRPr="00F2090D">
              <w:rPr>
                <w:rFonts w:asciiTheme="minorHAnsi" w:hAnsiTheme="minorHAnsi" w:cs="Arial"/>
                <w:szCs w:val="22"/>
              </w:rPr>
              <w:t>if</w:t>
            </w:r>
            <w:proofErr w:type="gramEnd"/>
            <w:r w:rsidRPr="00F2090D">
              <w:rPr>
                <w:rFonts w:asciiTheme="minorHAnsi" w:hAnsiTheme="minorHAnsi" w:cs="Arial"/>
                <w:szCs w:val="22"/>
              </w:rPr>
              <w:t xml:space="preserve"> any).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7E139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60D8B8BC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4D0EE8" w14:textId="77777777" w:rsidR="003B176C" w:rsidRPr="00F2090D" w:rsidRDefault="003B176C" w:rsidP="00EA5207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Starter bars and cast in items after placing of concrete and prior to any covering up work.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B565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527F225A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3E45A" w14:textId="77777777" w:rsidR="003B176C" w:rsidRPr="00F2090D" w:rsidRDefault="003B176C" w:rsidP="00EA5207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Reinforcement to walls completed prior to core filling (inspection holes and cleanout cores to be completed).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C4BA7" w14:textId="77777777" w:rsidR="003B176C" w:rsidRPr="00EC2CB5" w:rsidRDefault="00EA5207" w:rsidP="00EA5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50C050EB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5CAFB" w14:textId="77777777" w:rsidR="003B176C" w:rsidRPr="00F2090D" w:rsidRDefault="003B176C" w:rsidP="005D551A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 xml:space="preserve">Structural steelwork and cold formed steelwork completed and </w:t>
            </w:r>
            <w:r w:rsidR="000E7A60">
              <w:rPr>
                <w:rFonts w:asciiTheme="minorHAnsi" w:hAnsiTheme="minorHAnsi" w:cs="Arial"/>
                <w:szCs w:val="22"/>
              </w:rPr>
              <w:t xml:space="preserve">prior to any covering up work. </w:t>
            </w:r>
            <w:r w:rsidRPr="00F2090D">
              <w:rPr>
                <w:rFonts w:asciiTheme="minorHAnsi" w:hAnsiTheme="minorHAnsi" w:cs="Arial"/>
                <w:szCs w:val="22"/>
              </w:rPr>
              <w:t>Floor framing system completed before floors are laid or underside is lined</w:t>
            </w:r>
            <w:r w:rsidR="00EA520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8FBCA" w14:textId="77777777" w:rsidR="003B176C" w:rsidRPr="00EC2CB5" w:rsidRDefault="00EA5207" w:rsidP="005D5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B176C" w:rsidRPr="00EC2CB5" w14:paraId="42C19217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ED2DB8" w14:textId="77777777" w:rsidR="003B176C" w:rsidRPr="00F2090D" w:rsidRDefault="003B176C" w:rsidP="005D551A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Suspended concrete floor slabs with formwork, reinforcement and cast in items completed, prior to placing of concrete</w:t>
            </w:r>
            <w:r w:rsidR="00EA5207"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FF0B1" w14:textId="77777777" w:rsidR="003B176C" w:rsidRPr="00EC2CB5" w:rsidRDefault="00EA5207" w:rsidP="005D5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2FFD5194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0E4364" w14:textId="77777777" w:rsidR="00383A2F" w:rsidRPr="00F2090D" w:rsidRDefault="00383A2F" w:rsidP="005D551A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Wall framing or blockwork wall core filling completed (with windows fixed in place) and roof framing with connections completed and prior to sheeting or lining.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0E4D" w14:textId="77777777" w:rsidR="00383A2F" w:rsidRDefault="00383A2F" w:rsidP="005D5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08A6DFC8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2F57AF" w14:textId="77777777" w:rsidR="00383A2F" w:rsidRPr="002753C1" w:rsidRDefault="00C05464" w:rsidP="00383A2F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P</w:t>
            </w:r>
            <w:r w:rsidR="00383A2F" w:rsidRPr="002753C1">
              <w:t>rior lodgement of truss manufacturer’s drawings, details and certification required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3A1E6" w14:textId="77777777" w:rsidR="00383A2F" w:rsidRDefault="00383A2F" w:rsidP="00383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2915DA9E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E3AC5D" w14:textId="77777777" w:rsidR="00383A2F" w:rsidRPr="002753C1" w:rsidRDefault="00C05464" w:rsidP="00383A2F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P</w:t>
            </w:r>
            <w:r w:rsidR="00383A2F" w:rsidRPr="002753C1">
              <w:t>rior lodgement of windows manufacturer’s drawings including fixings and certification required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821CF" w14:textId="77777777" w:rsidR="00383A2F" w:rsidRDefault="00383A2F" w:rsidP="00383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4D1663F1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709FC3" w14:textId="77777777" w:rsidR="00383A2F" w:rsidRPr="00F2090D" w:rsidRDefault="00383A2F" w:rsidP="00383A2F">
            <w:pPr>
              <w:rPr>
                <w:rFonts w:asciiTheme="minorHAnsi" w:hAnsiTheme="minorHAnsi" w:cs="Arial"/>
              </w:rPr>
            </w:pPr>
            <w:r w:rsidRPr="00F2090D">
              <w:rPr>
                <w:rFonts w:asciiTheme="minorHAnsi" w:hAnsiTheme="minorHAnsi" w:cs="Arial"/>
                <w:szCs w:val="22"/>
              </w:rPr>
              <w:t>Structural wall linings completed and prior to any covering up work.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DD6CD" w14:textId="77777777" w:rsidR="00383A2F" w:rsidRDefault="00383A2F" w:rsidP="00383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1865625D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04FCD9" w14:textId="77777777" w:rsidR="00383A2F" w:rsidRPr="00F2090D" w:rsidRDefault="00383A2F" w:rsidP="00383A2F">
            <w:pPr>
              <w:rPr>
                <w:rFonts w:asciiTheme="minorHAnsi" w:hAnsiTheme="minorHAnsi" w:cs="Arial"/>
              </w:rPr>
            </w:pPr>
            <w:r w:rsidRPr="00EA5207">
              <w:rPr>
                <w:rFonts w:asciiTheme="minorHAnsi" w:hAnsiTheme="minorHAnsi" w:cs="Arial"/>
                <w:szCs w:val="22"/>
              </w:rPr>
              <w:t xml:space="preserve">Final inspection upon completion of all structural work including fixings of external roof and wall claddings, flashings, barges </w:t>
            </w:r>
            <w:r>
              <w:rPr>
                <w:rFonts w:asciiTheme="minorHAnsi" w:hAnsiTheme="minorHAnsi" w:cs="Arial"/>
                <w:szCs w:val="22"/>
              </w:rPr>
              <w:t>and</w:t>
            </w:r>
            <w:r w:rsidRPr="00EA5207">
              <w:rPr>
                <w:rFonts w:asciiTheme="minorHAnsi" w:hAnsiTheme="minorHAnsi" w:cs="Arial"/>
                <w:szCs w:val="22"/>
              </w:rPr>
              <w:t xml:space="preserve"> vents.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0B0B" w14:textId="77777777" w:rsidR="00383A2F" w:rsidRDefault="00383A2F" w:rsidP="00383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485AD8BA" w14:textId="77777777" w:rsidTr="00CA1E91">
        <w:trPr>
          <w:trHeight w:val="559"/>
        </w:trPr>
        <w:tc>
          <w:tcPr>
            <w:tcW w:w="92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7B5A90" w14:textId="77777777" w:rsidR="00383A2F" w:rsidRPr="00F2090D" w:rsidRDefault="00383A2F" w:rsidP="00383A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Cs w:val="22"/>
              </w:rPr>
              <w:t>Other i</w:t>
            </w:r>
            <w:r w:rsidRPr="00F2090D">
              <w:rPr>
                <w:rFonts w:asciiTheme="minorHAnsi" w:hAnsiTheme="minorHAnsi" w:cs="Arial"/>
                <w:szCs w:val="22"/>
              </w:rPr>
              <w:t>nspections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F273" w14:textId="77777777" w:rsidR="00383A2F" w:rsidRDefault="00383A2F" w:rsidP="00383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83A2F" w:rsidRPr="00EC2CB5" w14:paraId="3F2B1073" w14:textId="77777777" w:rsidTr="00CA1E91">
        <w:trPr>
          <w:trHeight w:val="673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394530" w14:textId="77777777" w:rsidR="00383A2F" w:rsidRPr="00EC2CB5" w:rsidRDefault="00383A2F" w:rsidP="00383A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other, please specify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38AD" w14:textId="77777777" w:rsidR="00383A2F" w:rsidRDefault="00383A2F" w:rsidP="00383A2F">
            <w:pPr>
              <w:rPr>
                <w:rFonts w:asciiTheme="minorHAnsi" w:hAnsiTheme="minorHAnsi"/>
              </w:rPr>
            </w:pPr>
          </w:p>
        </w:tc>
      </w:tr>
    </w:tbl>
    <w:p w14:paraId="56ADC20E" w14:textId="09CF308E" w:rsidR="007A5EFD" w:rsidRPr="00D25948" w:rsidRDefault="007A5EFD" w:rsidP="00D25948">
      <w:pPr>
        <w:tabs>
          <w:tab w:val="left" w:pos="927"/>
        </w:tabs>
        <w:spacing w:after="0"/>
      </w:pPr>
    </w:p>
    <w:sectPr w:rsidR="007A5EFD" w:rsidRPr="00D25948" w:rsidSect="00AF4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8CE7" w14:textId="77777777" w:rsidR="00C964D2" w:rsidRDefault="00C964D2" w:rsidP="007332FF">
      <w:r>
        <w:separator/>
      </w:r>
    </w:p>
  </w:endnote>
  <w:endnote w:type="continuationSeparator" w:id="0">
    <w:p w14:paraId="654C9B3D" w14:textId="77777777" w:rsidR="00C964D2" w:rsidRDefault="00C964D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275"/>
      <w:gridCol w:w="2433"/>
    </w:tblGrid>
    <w:tr w:rsidR="00B837DF" w:rsidRPr="00132658" w14:paraId="4747BC84" w14:textId="77777777" w:rsidTr="00AF42CB">
      <w:trPr>
        <w:cantSplit/>
        <w:trHeight w:hRule="exact" w:val="744"/>
      </w:trPr>
      <w:tc>
        <w:tcPr>
          <w:tcW w:w="7275" w:type="dxa"/>
          <w:tcBorders>
            <w:top w:val="single" w:sz="4" w:space="0" w:color="auto"/>
          </w:tcBorders>
          <w:vAlign w:val="bottom"/>
        </w:tcPr>
        <w:p w14:paraId="5CB380A9" w14:textId="66EE0AAE" w:rsidR="00B837DF" w:rsidRPr="00FF228B" w:rsidRDefault="00C964D2" w:rsidP="00B837DF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-380935932"/>
              <w:placeholder>
                <w:docPart w:val="CEA0C4ABA31D440ABF886B16886D4AB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A2547">
                <w:rPr>
                  <w:sz w:val="19"/>
                </w:rPr>
                <w:t>5 September 2023</w:t>
              </w:r>
            </w:sdtContent>
          </w:sdt>
          <w:r w:rsidR="00B837DF" w:rsidRPr="00FF228B">
            <w:rPr>
              <w:sz w:val="19"/>
            </w:rPr>
            <w:t xml:space="preserve"> </w:t>
          </w:r>
        </w:p>
        <w:p w14:paraId="6D5BB89F" w14:textId="439DBA6A" w:rsidR="00B837DF" w:rsidRPr="00CE30CF" w:rsidRDefault="00B837DF" w:rsidP="006A2547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CA1E91">
            <w:rPr>
              <w:noProof/>
              <w:sz w:val="19"/>
            </w:rPr>
            <w:t>4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CA1E91">
            <w:rPr>
              <w:noProof/>
              <w:sz w:val="19"/>
            </w:rPr>
            <w:t>4</w:t>
          </w:r>
          <w:r w:rsidRPr="00FF228B">
            <w:rPr>
              <w:sz w:val="19"/>
            </w:rPr>
            <w:fldChar w:fldCharType="end"/>
          </w:r>
          <w:r>
            <w:rPr>
              <w:sz w:val="19"/>
            </w:rPr>
            <w:t xml:space="preserve">                                                </w:t>
          </w:r>
        </w:p>
      </w:tc>
      <w:tc>
        <w:tcPr>
          <w:tcW w:w="2433" w:type="dxa"/>
          <w:tcBorders>
            <w:top w:val="single" w:sz="4" w:space="0" w:color="auto"/>
          </w:tcBorders>
          <w:vAlign w:val="bottom"/>
        </w:tcPr>
        <w:p w14:paraId="72C694CF" w14:textId="68ED4242" w:rsidR="00B837DF" w:rsidRPr="001E14EB" w:rsidRDefault="00B837DF" w:rsidP="00B837DF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617DC69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2645D5" w:rsidRPr="00132658" w14:paraId="76CA04CA" w14:textId="77777777" w:rsidTr="00C01983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14:paraId="30B7F589" w14:textId="1F2EBD2E" w:rsidR="00543A3F" w:rsidRPr="00FF228B" w:rsidRDefault="00C964D2" w:rsidP="00C01983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1578473972"/>
              <w:placeholder>
                <w:docPart w:val="2274D766A03349DFA758EB11FCAA614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9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A2547">
                <w:rPr>
                  <w:sz w:val="19"/>
                </w:rPr>
                <w:t>5 September 2023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1C535D84" w14:textId="70821231" w:rsidR="002645D5" w:rsidRPr="00CE30CF" w:rsidRDefault="00543A3F" w:rsidP="00780CB9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CA1E91">
            <w:rPr>
              <w:noProof/>
              <w:sz w:val="19"/>
            </w:rPr>
            <w:t>1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NUMPAGES  \* Arabic  \* MERGEFORMAT </w:instrText>
          </w:r>
          <w:r w:rsidRPr="00FF228B">
            <w:rPr>
              <w:sz w:val="19"/>
            </w:rPr>
            <w:fldChar w:fldCharType="separate"/>
          </w:r>
          <w:r w:rsidR="00CA1E91">
            <w:rPr>
              <w:noProof/>
              <w:sz w:val="19"/>
            </w:rPr>
            <w:t>4</w:t>
          </w:r>
          <w:r w:rsidRPr="00FF228B">
            <w:rPr>
              <w:sz w:val="19"/>
            </w:rPr>
            <w:fldChar w:fldCharType="end"/>
          </w:r>
          <w:r w:rsidR="003B48B6">
            <w:rPr>
              <w:sz w:val="19"/>
            </w:rPr>
            <w:t xml:space="preserve">                                               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5375523" w14:textId="77777777"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D3E5E48" wp14:editId="6CB3CA84">
                <wp:extent cx="1574700" cy="561600"/>
                <wp:effectExtent l="0" t="0" r="6985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F26BADC" w14:textId="77777777" w:rsidR="0089368E" w:rsidRPr="007A5EFD" w:rsidRDefault="0089368E" w:rsidP="00F2090D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ACC" w14:textId="77777777" w:rsidR="00C964D2" w:rsidRDefault="00C964D2" w:rsidP="007332FF">
      <w:r>
        <w:separator/>
      </w:r>
    </w:p>
  </w:footnote>
  <w:footnote w:type="continuationSeparator" w:id="0">
    <w:p w14:paraId="5F8315B4" w14:textId="77777777" w:rsidR="00C964D2" w:rsidRDefault="00C964D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0FDF" w14:textId="5C3F8C28" w:rsidR="00983000" w:rsidRPr="00162207" w:rsidRDefault="00C964D2" w:rsidP="00CA1E91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257AF">
          <w:rPr>
            <w:rStyle w:val="HeaderChar"/>
          </w:rPr>
          <w:t>Certificate</w:t>
        </w:r>
        <w:r w:rsidR="00CA1E91">
          <w:rPr>
            <w:rStyle w:val="HeaderChar"/>
          </w:rPr>
          <w:t xml:space="preserve"> of Compliance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29A0" w14:textId="3F214532" w:rsidR="00A53CF0" w:rsidRPr="00E908F1" w:rsidRDefault="00C964D2" w:rsidP="00C05ABC">
    <w:pPr>
      <w:pStyle w:val="Title"/>
      <w:ind w:left="142"/>
    </w:pPr>
    <w:sdt>
      <w:sdtPr>
        <w:rPr>
          <w:rStyle w:val="Heading1Char"/>
          <w:sz w:val="60"/>
          <w:szCs w:val="64"/>
        </w:rPr>
        <w:alias w:val="Title"/>
        <w:tag w:val="Title"/>
        <w:id w:val="437034621"/>
        <w:lock w:val="sdtLocked"/>
        <w:placeholder>
          <w:docPart w:val="FA5658B01D284F58AF6BC84F0A6E87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r w:rsidR="00CA1E91">
          <w:rPr>
            <w:rStyle w:val="Heading1Char"/>
            <w:sz w:val="60"/>
            <w:szCs w:val="64"/>
          </w:rPr>
          <w:t>Certificate of Compliance</w:t>
        </w:r>
      </w:sdtContent>
    </w:sdt>
  </w:p>
  <w:p w14:paraId="2B2C1D58" w14:textId="2F5B7C89" w:rsidR="000C4583" w:rsidRPr="000C4583" w:rsidRDefault="004D7F5C" w:rsidP="00E7729E">
    <w:pPr>
      <w:pStyle w:val="Subtitle0"/>
      <w:spacing w:after="120"/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</w:pPr>
    <w:r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 </w:t>
    </w:r>
    <w:r w:rsidR="000C4583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>Structural</w:t>
    </w:r>
    <w:r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</w:t>
    </w:r>
    <w:r w:rsidR="00A94158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- </w:t>
    </w:r>
    <w:r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>design</w:t>
    </w:r>
    <w:r w:rsidR="000C4583">
      <w:rPr>
        <w:rStyle w:val="Heading2Char"/>
        <w:rFonts w:asciiTheme="majorHAnsi" w:eastAsia="Calibri" w:hAnsiTheme="majorHAnsi"/>
        <w:color w:val="127CC0" w:themeColor="accent2"/>
        <w:sz w:val="40"/>
        <w:szCs w:val="22"/>
      </w:rPr>
      <w:t xml:space="preserve"> </w:t>
    </w:r>
  </w:p>
  <w:p w14:paraId="4B93C999" w14:textId="54BE7F72" w:rsidR="00A53CF0" w:rsidRPr="00F9215E" w:rsidRDefault="006371D2" w:rsidP="00E7729E">
    <w:pPr>
      <w:spacing w:after="120"/>
      <w:ind w:left="142"/>
      <w:rPr>
        <w:i/>
        <w:sz w:val="28"/>
        <w:szCs w:val="28"/>
      </w:rPr>
    </w:pPr>
    <w:r w:rsidRPr="00FE53C7">
      <w:rPr>
        <w:rStyle w:val="Heading2Char"/>
        <w:rFonts w:eastAsia="Calibri"/>
        <w:sz w:val="28"/>
      </w:rPr>
      <w:t xml:space="preserve"> </w:t>
    </w:r>
    <w:r w:rsidR="00FE3D28">
      <w:rPr>
        <w:rStyle w:val="Heading2Char"/>
        <w:rFonts w:eastAsia="Calibri"/>
        <w:sz w:val="28"/>
      </w:rPr>
      <w:t xml:space="preserve">Section 40 </w:t>
    </w:r>
    <w:r w:rsidRPr="00FE53C7">
      <w:rPr>
        <w:rStyle w:val="Heading2Char"/>
        <w:rFonts w:eastAsia="Calibri"/>
        <w:i/>
        <w:sz w:val="28"/>
      </w:rPr>
      <w:t>Building Act</w:t>
    </w:r>
    <w:r w:rsidR="005D551A" w:rsidRPr="00FE53C7">
      <w:rPr>
        <w:rStyle w:val="Heading2Char"/>
        <w:rFonts w:eastAsia="Calibri"/>
        <w:i/>
        <w:sz w:val="28"/>
      </w:rPr>
      <w:t xml:space="preserve"> 1993</w:t>
    </w:r>
    <w:r w:rsidR="00FE53C7">
      <w:rPr>
        <w:rStyle w:val="Heading2Char"/>
        <w:rFonts w:eastAsia="Calibri"/>
        <w:i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6D74053"/>
    <w:multiLevelType w:val="hybridMultilevel"/>
    <w:tmpl w:val="573AA4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38"/>
  </w:num>
  <w:num w:numId="10">
    <w:abstractNumId w:val="23"/>
  </w:num>
  <w:num w:numId="11">
    <w:abstractNumId w:val="35"/>
  </w:num>
  <w:num w:numId="12">
    <w:abstractNumId w:val="33"/>
  </w:num>
  <w:num w:numId="13">
    <w:abstractNumId w:val="0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4439"/>
    <w:rsid w:val="00046C59"/>
    <w:rsid w:val="00051362"/>
    <w:rsid w:val="00051F45"/>
    <w:rsid w:val="00052953"/>
    <w:rsid w:val="0005341A"/>
    <w:rsid w:val="00056DEF"/>
    <w:rsid w:val="00056EDC"/>
    <w:rsid w:val="000647FA"/>
    <w:rsid w:val="0006635A"/>
    <w:rsid w:val="000720BE"/>
    <w:rsid w:val="0007259C"/>
    <w:rsid w:val="000770D3"/>
    <w:rsid w:val="00080202"/>
    <w:rsid w:val="00080DCD"/>
    <w:rsid w:val="00080E22"/>
    <w:rsid w:val="000824A9"/>
    <w:rsid w:val="00082573"/>
    <w:rsid w:val="00082E34"/>
    <w:rsid w:val="00083DD0"/>
    <w:rsid w:val="000840A3"/>
    <w:rsid w:val="00085062"/>
    <w:rsid w:val="000865FB"/>
    <w:rsid w:val="000868E0"/>
    <w:rsid w:val="00086A5F"/>
    <w:rsid w:val="000911EF"/>
    <w:rsid w:val="000962C5"/>
    <w:rsid w:val="00097865"/>
    <w:rsid w:val="000A1F42"/>
    <w:rsid w:val="000A4317"/>
    <w:rsid w:val="000A559C"/>
    <w:rsid w:val="000B2CA1"/>
    <w:rsid w:val="000C23BA"/>
    <w:rsid w:val="000C4583"/>
    <w:rsid w:val="000D1F29"/>
    <w:rsid w:val="000D633D"/>
    <w:rsid w:val="000E342B"/>
    <w:rsid w:val="000E3ED2"/>
    <w:rsid w:val="000E5DD2"/>
    <w:rsid w:val="000E7A60"/>
    <w:rsid w:val="000F2958"/>
    <w:rsid w:val="000F2ACE"/>
    <w:rsid w:val="000F3850"/>
    <w:rsid w:val="000F604F"/>
    <w:rsid w:val="00104E7F"/>
    <w:rsid w:val="001137EC"/>
    <w:rsid w:val="001152F5"/>
    <w:rsid w:val="00117743"/>
    <w:rsid w:val="00117F5B"/>
    <w:rsid w:val="00132658"/>
    <w:rsid w:val="0014328B"/>
    <w:rsid w:val="00144B5A"/>
    <w:rsid w:val="00150DC0"/>
    <w:rsid w:val="00156CD4"/>
    <w:rsid w:val="001570C5"/>
    <w:rsid w:val="0016153B"/>
    <w:rsid w:val="00161FA3"/>
    <w:rsid w:val="00162207"/>
    <w:rsid w:val="00164A3E"/>
    <w:rsid w:val="0016608C"/>
    <w:rsid w:val="00166FF6"/>
    <w:rsid w:val="00176123"/>
    <w:rsid w:val="00181620"/>
    <w:rsid w:val="001827F3"/>
    <w:rsid w:val="00187130"/>
    <w:rsid w:val="001912C4"/>
    <w:rsid w:val="001957AD"/>
    <w:rsid w:val="00196F8E"/>
    <w:rsid w:val="001A2B7F"/>
    <w:rsid w:val="001A37BA"/>
    <w:rsid w:val="001A3AFD"/>
    <w:rsid w:val="001A496C"/>
    <w:rsid w:val="001A576A"/>
    <w:rsid w:val="001A6101"/>
    <w:rsid w:val="001A744B"/>
    <w:rsid w:val="001B28DA"/>
    <w:rsid w:val="001B2B6C"/>
    <w:rsid w:val="001C319A"/>
    <w:rsid w:val="001D01C4"/>
    <w:rsid w:val="001D4DA9"/>
    <w:rsid w:val="001D4F99"/>
    <w:rsid w:val="001D52B0"/>
    <w:rsid w:val="001D5A18"/>
    <w:rsid w:val="001D7CA4"/>
    <w:rsid w:val="001E057F"/>
    <w:rsid w:val="001E14EB"/>
    <w:rsid w:val="001E761C"/>
    <w:rsid w:val="001F39C8"/>
    <w:rsid w:val="001F59E6"/>
    <w:rsid w:val="00202D7E"/>
    <w:rsid w:val="00203F1C"/>
    <w:rsid w:val="002044FA"/>
    <w:rsid w:val="00206936"/>
    <w:rsid w:val="00206C6F"/>
    <w:rsid w:val="00206FBD"/>
    <w:rsid w:val="00207746"/>
    <w:rsid w:val="00211654"/>
    <w:rsid w:val="002156EC"/>
    <w:rsid w:val="00230031"/>
    <w:rsid w:val="00235C01"/>
    <w:rsid w:val="00243FAC"/>
    <w:rsid w:val="00246366"/>
    <w:rsid w:val="00247343"/>
    <w:rsid w:val="00260A71"/>
    <w:rsid w:val="00262FFF"/>
    <w:rsid w:val="002645D5"/>
    <w:rsid w:val="00265C56"/>
    <w:rsid w:val="002716CD"/>
    <w:rsid w:val="00274D4B"/>
    <w:rsid w:val="002753C1"/>
    <w:rsid w:val="002806F5"/>
    <w:rsid w:val="00281577"/>
    <w:rsid w:val="00290163"/>
    <w:rsid w:val="00291293"/>
    <w:rsid w:val="002926BC"/>
    <w:rsid w:val="00293A72"/>
    <w:rsid w:val="002A0160"/>
    <w:rsid w:val="002A30C3"/>
    <w:rsid w:val="002A3CF5"/>
    <w:rsid w:val="002A5738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E7173"/>
    <w:rsid w:val="002E73E2"/>
    <w:rsid w:val="002F0DB1"/>
    <w:rsid w:val="002F2885"/>
    <w:rsid w:val="002F45A1"/>
    <w:rsid w:val="002F7EC7"/>
    <w:rsid w:val="0030203D"/>
    <w:rsid w:val="003037F9"/>
    <w:rsid w:val="0030583E"/>
    <w:rsid w:val="00307FE1"/>
    <w:rsid w:val="003164BA"/>
    <w:rsid w:val="0032013E"/>
    <w:rsid w:val="003257AF"/>
    <w:rsid w:val="003258E6"/>
    <w:rsid w:val="00342283"/>
    <w:rsid w:val="00343A87"/>
    <w:rsid w:val="00344A36"/>
    <w:rsid w:val="003456F4"/>
    <w:rsid w:val="00347FB6"/>
    <w:rsid w:val="003504FD"/>
    <w:rsid w:val="00350881"/>
    <w:rsid w:val="003556B0"/>
    <w:rsid w:val="00357D55"/>
    <w:rsid w:val="00360EC0"/>
    <w:rsid w:val="00363513"/>
    <w:rsid w:val="003657E5"/>
    <w:rsid w:val="0036589C"/>
    <w:rsid w:val="00371312"/>
    <w:rsid w:val="00371DC7"/>
    <w:rsid w:val="00377B21"/>
    <w:rsid w:val="00383A2F"/>
    <w:rsid w:val="00387DB7"/>
    <w:rsid w:val="00390862"/>
    <w:rsid w:val="00390CE3"/>
    <w:rsid w:val="00394876"/>
    <w:rsid w:val="00394AAF"/>
    <w:rsid w:val="00394CE5"/>
    <w:rsid w:val="0039602B"/>
    <w:rsid w:val="003A6341"/>
    <w:rsid w:val="003B176C"/>
    <w:rsid w:val="003B48B6"/>
    <w:rsid w:val="003B67FD"/>
    <w:rsid w:val="003B6A61"/>
    <w:rsid w:val="003D0F63"/>
    <w:rsid w:val="003D3323"/>
    <w:rsid w:val="003D42C0"/>
    <w:rsid w:val="003D4A8F"/>
    <w:rsid w:val="003D5B29"/>
    <w:rsid w:val="003D7818"/>
    <w:rsid w:val="003E2445"/>
    <w:rsid w:val="003E29E7"/>
    <w:rsid w:val="003E3BB2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3757A"/>
    <w:rsid w:val="00437A61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E30"/>
    <w:rsid w:val="004A0EBA"/>
    <w:rsid w:val="004A2538"/>
    <w:rsid w:val="004A331E"/>
    <w:rsid w:val="004A3CC9"/>
    <w:rsid w:val="004A478C"/>
    <w:rsid w:val="004B0C15"/>
    <w:rsid w:val="004B2FE8"/>
    <w:rsid w:val="004B35EA"/>
    <w:rsid w:val="004B69E4"/>
    <w:rsid w:val="004C6C39"/>
    <w:rsid w:val="004D075F"/>
    <w:rsid w:val="004D1B76"/>
    <w:rsid w:val="004D344E"/>
    <w:rsid w:val="004D7F5C"/>
    <w:rsid w:val="004E019E"/>
    <w:rsid w:val="004E06EC"/>
    <w:rsid w:val="004E0A3F"/>
    <w:rsid w:val="004E1802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341C"/>
    <w:rsid w:val="005249F5"/>
    <w:rsid w:val="005260F7"/>
    <w:rsid w:val="00543979"/>
    <w:rsid w:val="00543A3F"/>
    <w:rsid w:val="00543BD1"/>
    <w:rsid w:val="00556113"/>
    <w:rsid w:val="005621C4"/>
    <w:rsid w:val="00564C12"/>
    <w:rsid w:val="005654B8"/>
    <w:rsid w:val="005762CC"/>
    <w:rsid w:val="00582D3D"/>
    <w:rsid w:val="00590040"/>
    <w:rsid w:val="0059161E"/>
    <w:rsid w:val="00595386"/>
    <w:rsid w:val="00597234"/>
    <w:rsid w:val="005A27EC"/>
    <w:rsid w:val="005A4AC0"/>
    <w:rsid w:val="005A539B"/>
    <w:rsid w:val="005A5FDF"/>
    <w:rsid w:val="005B0FB7"/>
    <w:rsid w:val="005B122A"/>
    <w:rsid w:val="005B1FCB"/>
    <w:rsid w:val="005B5AC2"/>
    <w:rsid w:val="005C2833"/>
    <w:rsid w:val="005D551A"/>
    <w:rsid w:val="005E144D"/>
    <w:rsid w:val="005E1500"/>
    <w:rsid w:val="005E3A43"/>
    <w:rsid w:val="005F0B17"/>
    <w:rsid w:val="005F77C7"/>
    <w:rsid w:val="00620675"/>
    <w:rsid w:val="00622910"/>
    <w:rsid w:val="00625324"/>
    <w:rsid w:val="006254B6"/>
    <w:rsid w:val="00627FC8"/>
    <w:rsid w:val="006371D2"/>
    <w:rsid w:val="006433C3"/>
    <w:rsid w:val="00650F5B"/>
    <w:rsid w:val="006651E3"/>
    <w:rsid w:val="006661C2"/>
    <w:rsid w:val="006670D7"/>
    <w:rsid w:val="006719EA"/>
    <w:rsid w:val="00671F13"/>
    <w:rsid w:val="0067400A"/>
    <w:rsid w:val="00674BB2"/>
    <w:rsid w:val="00677691"/>
    <w:rsid w:val="006847AD"/>
    <w:rsid w:val="0069114B"/>
    <w:rsid w:val="006944C1"/>
    <w:rsid w:val="006A2547"/>
    <w:rsid w:val="006A756A"/>
    <w:rsid w:val="006B436D"/>
    <w:rsid w:val="006B7FE0"/>
    <w:rsid w:val="006C4407"/>
    <w:rsid w:val="006D66F7"/>
    <w:rsid w:val="006E5D9C"/>
    <w:rsid w:val="00704396"/>
    <w:rsid w:val="00705C9D"/>
    <w:rsid w:val="00705F13"/>
    <w:rsid w:val="00712C7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F1D"/>
    <w:rsid w:val="0076190B"/>
    <w:rsid w:val="0076355D"/>
    <w:rsid w:val="00763A2D"/>
    <w:rsid w:val="007676A4"/>
    <w:rsid w:val="00777795"/>
    <w:rsid w:val="00780CB9"/>
    <w:rsid w:val="007810D9"/>
    <w:rsid w:val="00783A57"/>
    <w:rsid w:val="00784C92"/>
    <w:rsid w:val="007859CD"/>
    <w:rsid w:val="00785C24"/>
    <w:rsid w:val="00786E80"/>
    <w:rsid w:val="007907E4"/>
    <w:rsid w:val="00796461"/>
    <w:rsid w:val="007A57D0"/>
    <w:rsid w:val="007A5EFD"/>
    <w:rsid w:val="007A6A4F"/>
    <w:rsid w:val="007B03F5"/>
    <w:rsid w:val="007B0551"/>
    <w:rsid w:val="007B5C09"/>
    <w:rsid w:val="007B5DA2"/>
    <w:rsid w:val="007C0966"/>
    <w:rsid w:val="007C1854"/>
    <w:rsid w:val="007C19E7"/>
    <w:rsid w:val="007C5CFD"/>
    <w:rsid w:val="007C6D9F"/>
    <w:rsid w:val="007D4893"/>
    <w:rsid w:val="007D48A4"/>
    <w:rsid w:val="007D4A7C"/>
    <w:rsid w:val="007E70CF"/>
    <w:rsid w:val="007E74A4"/>
    <w:rsid w:val="007F1B6F"/>
    <w:rsid w:val="007F263F"/>
    <w:rsid w:val="007F545D"/>
    <w:rsid w:val="008015A8"/>
    <w:rsid w:val="0080766E"/>
    <w:rsid w:val="00811169"/>
    <w:rsid w:val="00813130"/>
    <w:rsid w:val="00815297"/>
    <w:rsid w:val="008170DB"/>
    <w:rsid w:val="00817BA1"/>
    <w:rsid w:val="00823022"/>
    <w:rsid w:val="0082634E"/>
    <w:rsid w:val="00830853"/>
    <w:rsid w:val="00830BD2"/>
    <w:rsid w:val="008313C4"/>
    <w:rsid w:val="00835434"/>
    <w:rsid w:val="008358C0"/>
    <w:rsid w:val="00836E22"/>
    <w:rsid w:val="00841B39"/>
    <w:rsid w:val="00842838"/>
    <w:rsid w:val="00842A8E"/>
    <w:rsid w:val="00842C2A"/>
    <w:rsid w:val="00854EC1"/>
    <w:rsid w:val="0085797F"/>
    <w:rsid w:val="00860028"/>
    <w:rsid w:val="00860888"/>
    <w:rsid w:val="00861CD3"/>
    <w:rsid w:val="00861DC3"/>
    <w:rsid w:val="00867019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11A"/>
    <w:rsid w:val="0089368E"/>
    <w:rsid w:val="00893C96"/>
    <w:rsid w:val="0089500A"/>
    <w:rsid w:val="00895058"/>
    <w:rsid w:val="00897C94"/>
    <w:rsid w:val="008A7C12"/>
    <w:rsid w:val="008B03CE"/>
    <w:rsid w:val="008B521D"/>
    <w:rsid w:val="008B529E"/>
    <w:rsid w:val="008C0E74"/>
    <w:rsid w:val="008C17FB"/>
    <w:rsid w:val="008C5BA7"/>
    <w:rsid w:val="008C70BB"/>
    <w:rsid w:val="008D0244"/>
    <w:rsid w:val="008D1B00"/>
    <w:rsid w:val="008D57B8"/>
    <w:rsid w:val="008E03FC"/>
    <w:rsid w:val="008E510B"/>
    <w:rsid w:val="00902B13"/>
    <w:rsid w:val="00911941"/>
    <w:rsid w:val="0092024D"/>
    <w:rsid w:val="009221F2"/>
    <w:rsid w:val="00925146"/>
    <w:rsid w:val="00925F0F"/>
    <w:rsid w:val="00932F6B"/>
    <w:rsid w:val="0093757F"/>
    <w:rsid w:val="0094157D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2E02"/>
    <w:rsid w:val="0099551D"/>
    <w:rsid w:val="00997762"/>
    <w:rsid w:val="009A097D"/>
    <w:rsid w:val="009A1F82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1A0"/>
    <w:rsid w:val="009E4425"/>
    <w:rsid w:val="009E4B78"/>
    <w:rsid w:val="009F06BD"/>
    <w:rsid w:val="009F19C1"/>
    <w:rsid w:val="009F204F"/>
    <w:rsid w:val="009F2A4D"/>
    <w:rsid w:val="009F5AB6"/>
    <w:rsid w:val="00A00828"/>
    <w:rsid w:val="00A03290"/>
    <w:rsid w:val="00A0387E"/>
    <w:rsid w:val="00A05BFD"/>
    <w:rsid w:val="00A07490"/>
    <w:rsid w:val="00A10655"/>
    <w:rsid w:val="00A12B64"/>
    <w:rsid w:val="00A16736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83A52"/>
    <w:rsid w:val="00A8492F"/>
    <w:rsid w:val="00A925EC"/>
    <w:rsid w:val="00A929AA"/>
    <w:rsid w:val="00A92B6B"/>
    <w:rsid w:val="00A94158"/>
    <w:rsid w:val="00AA1EEA"/>
    <w:rsid w:val="00AA541E"/>
    <w:rsid w:val="00AB362B"/>
    <w:rsid w:val="00AC16B3"/>
    <w:rsid w:val="00AD0DA4"/>
    <w:rsid w:val="00AD4169"/>
    <w:rsid w:val="00AE193F"/>
    <w:rsid w:val="00AE25C6"/>
    <w:rsid w:val="00AE306C"/>
    <w:rsid w:val="00AF16D0"/>
    <w:rsid w:val="00AF28C1"/>
    <w:rsid w:val="00AF42CB"/>
    <w:rsid w:val="00AF453B"/>
    <w:rsid w:val="00B02EF1"/>
    <w:rsid w:val="00B07C97"/>
    <w:rsid w:val="00B11C67"/>
    <w:rsid w:val="00B15754"/>
    <w:rsid w:val="00B16002"/>
    <w:rsid w:val="00B16225"/>
    <w:rsid w:val="00B2046E"/>
    <w:rsid w:val="00B20E8B"/>
    <w:rsid w:val="00B257E1"/>
    <w:rsid w:val="00B2599A"/>
    <w:rsid w:val="00B27AC4"/>
    <w:rsid w:val="00B3014F"/>
    <w:rsid w:val="00B343CC"/>
    <w:rsid w:val="00B46EC2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37DF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B6FC9"/>
    <w:rsid w:val="00BC1BB8"/>
    <w:rsid w:val="00BD7FE1"/>
    <w:rsid w:val="00BE37CA"/>
    <w:rsid w:val="00BE4749"/>
    <w:rsid w:val="00BE6144"/>
    <w:rsid w:val="00BE635A"/>
    <w:rsid w:val="00BE64F1"/>
    <w:rsid w:val="00BF17E9"/>
    <w:rsid w:val="00BF2ABB"/>
    <w:rsid w:val="00BF5099"/>
    <w:rsid w:val="00C01983"/>
    <w:rsid w:val="00C05464"/>
    <w:rsid w:val="00C05ABC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0F0A"/>
    <w:rsid w:val="00C72867"/>
    <w:rsid w:val="00C75E81"/>
    <w:rsid w:val="00C86609"/>
    <w:rsid w:val="00C92B4C"/>
    <w:rsid w:val="00C93C2B"/>
    <w:rsid w:val="00C954F6"/>
    <w:rsid w:val="00C96318"/>
    <w:rsid w:val="00C964D2"/>
    <w:rsid w:val="00CA1E91"/>
    <w:rsid w:val="00CA36A0"/>
    <w:rsid w:val="00CA6BC5"/>
    <w:rsid w:val="00CB0A8D"/>
    <w:rsid w:val="00CB72D7"/>
    <w:rsid w:val="00CC2F1A"/>
    <w:rsid w:val="00CC571B"/>
    <w:rsid w:val="00CC61CD"/>
    <w:rsid w:val="00CC6C02"/>
    <w:rsid w:val="00CC737B"/>
    <w:rsid w:val="00CD5011"/>
    <w:rsid w:val="00CE2DEA"/>
    <w:rsid w:val="00CE640F"/>
    <w:rsid w:val="00CE76BC"/>
    <w:rsid w:val="00CF540E"/>
    <w:rsid w:val="00D02F07"/>
    <w:rsid w:val="00D15D88"/>
    <w:rsid w:val="00D250F7"/>
    <w:rsid w:val="00D25948"/>
    <w:rsid w:val="00D27D49"/>
    <w:rsid w:val="00D27EBE"/>
    <w:rsid w:val="00D3454C"/>
    <w:rsid w:val="00D36A49"/>
    <w:rsid w:val="00D517C6"/>
    <w:rsid w:val="00D547B4"/>
    <w:rsid w:val="00D65E5C"/>
    <w:rsid w:val="00D709BF"/>
    <w:rsid w:val="00D71D84"/>
    <w:rsid w:val="00D72464"/>
    <w:rsid w:val="00D72A57"/>
    <w:rsid w:val="00D73A24"/>
    <w:rsid w:val="00D768EB"/>
    <w:rsid w:val="00D81E17"/>
    <w:rsid w:val="00D82D1E"/>
    <w:rsid w:val="00D832D9"/>
    <w:rsid w:val="00D83EC2"/>
    <w:rsid w:val="00D90F00"/>
    <w:rsid w:val="00D975C0"/>
    <w:rsid w:val="00DA2C2C"/>
    <w:rsid w:val="00DA5285"/>
    <w:rsid w:val="00DB191D"/>
    <w:rsid w:val="00DB4F91"/>
    <w:rsid w:val="00DB6D0A"/>
    <w:rsid w:val="00DC06BE"/>
    <w:rsid w:val="00DC1F0F"/>
    <w:rsid w:val="00DC3117"/>
    <w:rsid w:val="00DC49BF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08B7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14FA"/>
    <w:rsid w:val="00E7330B"/>
    <w:rsid w:val="00E75451"/>
    <w:rsid w:val="00E770C4"/>
    <w:rsid w:val="00E7729E"/>
    <w:rsid w:val="00E84C5A"/>
    <w:rsid w:val="00E861DB"/>
    <w:rsid w:val="00E908F1"/>
    <w:rsid w:val="00E93406"/>
    <w:rsid w:val="00E94044"/>
    <w:rsid w:val="00E956C5"/>
    <w:rsid w:val="00E95C39"/>
    <w:rsid w:val="00EA2C39"/>
    <w:rsid w:val="00EA5207"/>
    <w:rsid w:val="00EB0A3C"/>
    <w:rsid w:val="00EB0A96"/>
    <w:rsid w:val="00EB18A1"/>
    <w:rsid w:val="00EB235C"/>
    <w:rsid w:val="00EB77F9"/>
    <w:rsid w:val="00EC2CB5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5931"/>
    <w:rsid w:val="00F2090D"/>
    <w:rsid w:val="00F33A21"/>
    <w:rsid w:val="00F5696E"/>
    <w:rsid w:val="00F60EFF"/>
    <w:rsid w:val="00F665A5"/>
    <w:rsid w:val="00F67D2D"/>
    <w:rsid w:val="00F83C3B"/>
    <w:rsid w:val="00F858F2"/>
    <w:rsid w:val="00F860CC"/>
    <w:rsid w:val="00F9215E"/>
    <w:rsid w:val="00F94398"/>
    <w:rsid w:val="00FA114E"/>
    <w:rsid w:val="00FB2B56"/>
    <w:rsid w:val="00FB3CC5"/>
    <w:rsid w:val="00FB55D5"/>
    <w:rsid w:val="00FB7F9B"/>
    <w:rsid w:val="00FC12BF"/>
    <w:rsid w:val="00FC2C60"/>
    <w:rsid w:val="00FC6717"/>
    <w:rsid w:val="00FD3E6F"/>
    <w:rsid w:val="00FD4E95"/>
    <w:rsid w:val="00FD51B9"/>
    <w:rsid w:val="00FD5849"/>
    <w:rsid w:val="00FE03E4"/>
    <w:rsid w:val="00FE2A39"/>
    <w:rsid w:val="00FE2FB0"/>
    <w:rsid w:val="00FE3D28"/>
    <w:rsid w:val="00FE53C7"/>
    <w:rsid w:val="00FF15F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D4E67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7A5EFD"/>
    <w:rPr>
      <w:rFonts w:ascii="Lato" w:hAnsi="Lato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802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802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s@nt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766A03349DFA758EB11FCAA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BDE1-867D-402E-B60F-8394B1BBD078}"/>
      </w:docPartPr>
      <w:docPartBody>
        <w:p w:rsidR="003F0DB0" w:rsidRDefault="00A778D9" w:rsidP="00A778D9">
          <w:pPr>
            <w:pStyle w:val="2274D766A03349DFA758EB11FCAA614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0C4ABA31D440ABF886B16886D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214E-B248-49BE-93BD-ACC9C15E4D9C}"/>
      </w:docPartPr>
      <w:docPartBody>
        <w:p w:rsidR="00ED4ACA" w:rsidRDefault="00314434" w:rsidP="00314434">
          <w:pPr>
            <w:pStyle w:val="CEA0C4ABA31D440ABF886B16886D4AB7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800AC96DF4A6781E27844CBD4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03AD-C1C1-4C90-87A4-8183CCC12F41}"/>
      </w:docPartPr>
      <w:docPartBody>
        <w:p w:rsidR="008B15BA" w:rsidRDefault="00B05A41" w:rsidP="00B05A41">
          <w:pPr>
            <w:pStyle w:val="8CA800AC96DF4A6781E27844CBD4CEF6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37CB0"/>
    <w:rsid w:val="00057848"/>
    <w:rsid w:val="00313B1F"/>
    <w:rsid w:val="00313C80"/>
    <w:rsid w:val="00314434"/>
    <w:rsid w:val="003E4362"/>
    <w:rsid w:val="003F0DB0"/>
    <w:rsid w:val="004A2872"/>
    <w:rsid w:val="006476D3"/>
    <w:rsid w:val="008B15BA"/>
    <w:rsid w:val="009A6923"/>
    <w:rsid w:val="00A778D9"/>
    <w:rsid w:val="00B05A41"/>
    <w:rsid w:val="00B13805"/>
    <w:rsid w:val="00D8227C"/>
    <w:rsid w:val="00E9419F"/>
    <w:rsid w:val="00EA172B"/>
    <w:rsid w:val="00EB76C7"/>
    <w:rsid w:val="00ED4ACA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A41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  <w:style w:type="paragraph" w:customStyle="1" w:styleId="CEA0C4ABA31D440ABF886B16886D4AB7">
    <w:name w:val="CEA0C4ABA31D440ABF886B16886D4AB7"/>
    <w:rsid w:val="00314434"/>
  </w:style>
  <w:style w:type="paragraph" w:customStyle="1" w:styleId="0A6BB0B4C93643499BD786351155C4B6">
    <w:name w:val="0A6BB0B4C93643499BD786351155C4B6"/>
    <w:rsid w:val="00ED4ACA"/>
  </w:style>
  <w:style w:type="paragraph" w:customStyle="1" w:styleId="8CA800AC96DF4A6781E27844CBD4CEF6">
    <w:name w:val="8CA800AC96DF4A6781E27844CBD4CEF6"/>
    <w:rsid w:val="00B05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2023-09-05T00:00:00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72A5DB-BCD9-42FF-AA20-FB19E280849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186A1805-B3F8-46B1-8C69-70F1D87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19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</vt:lpstr>
    </vt:vector>
  </TitlesOfParts>
  <Company>Infrastructure, Planning and Logistics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creator>Northern Territory Government</dc:creator>
  <cp:lastModifiedBy>Kinnary Thummar</cp:lastModifiedBy>
  <cp:revision>10</cp:revision>
  <cp:lastPrinted>2023-04-27T06:18:00Z</cp:lastPrinted>
  <dcterms:created xsi:type="dcterms:W3CDTF">2023-09-05T03:06:00Z</dcterms:created>
  <dcterms:modified xsi:type="dcterms:W3CDTF">2023-09-13T23:33:00Z</dcterms:modified>
</cp:coreProperties>
</file>