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29"/>
        <w:gridCol w:w="271"/>
        <w:gridCol w:w="43"/>
        <w:gridCol w:w="93"/>
        <w:gridCol w:w="160"/>
        <w:gridCol w:w="137"/>
        <w:gridCol w:w="12"/>
        <w:gridCol w:w="9"/>
        <w:gridCol w:w="15"/>
        <w:gridCol w:w="268"/>
        <w:gridCol w:w="145"/>
        <w:gridCol w:w="12"/>
        <w:gridCol w:w="274"/>
        <w:gridCol w:w="272"/>
        <w:gridCol w:w="257"/>
        <w:gridCol w:w="437"/>
        <w:gridCol w:w="283"/>
        <w:gridCol w:w="698"/>
        <w:gridCol w:w="47"/>
        <w:gridCol w:w="225"/>
        <w:gridCol w:w="52"/>
        <w:gridCol w:w="6"/>
        <w:gridCol w:w="518"/>
        <w:gridCol w:w="570"/>
        <w:gridCol w:w="281"/>
        <w:gridCol w:w="332"/>
        <w:gridCol w:w="84"/>
        <w:gridCol w:w="34"/>
        <w:gridCol w:w="133"/>
        <w:gridCol w:w="258"/>
        <w:gridCol w:w="25"/>
        <w:gridCol w:w="33"/>
        <w:gridCol w:w="139"/>
        <w:gridCol w:w="109"/>
        <w:gridCol w:w="175"/>
        <w:gridCol w:w="95"/>
        <w:gridCol w:w="43"/>
        <w:gridCol w:w="124"/>
        <w:gridCol w:w="160"/>
        <w:gridCol w:w="124"/>
        <w:gridCol w:w="24"/>
        <w:gridCol w:w="141"/>
        <w:gridCol w:w="106"/>
        <w:gridCol w:w="178"/>
        <w:gridCol w:w="376"/>
        <w:gridCol w:w="1325"/>
        <w:gridCol w:w="10"/>
      </w:tblGrid>
      <w:tr w:rsidR="005931BB" w:rsidRPr="00F516ED" w14:paraId="41D3BBD6" w14:textId="77777777" w:rsidTr="00591893">
        <w:trPr>
          <w:gridAfter w:val="1"/>
          <w:wAfter w:w="10" w:type="dxa"/>
          <w:trHeight w:val="204"/>
        </w:trPr>
        <w:tc>
          <w:tcPr>
            <w:tcW w:w="10632" w:type="dxa"/>
            <w:gridSpan w:val="46"/>
            <w:tcBorders>
              <w:top w:val="nil"/>
              <w:left w:val="nil"/>
              <w:bottom w:val="single" w:sz="8" w:space="0" w:color="808080" w:themeColor="background1" w:themeShade="80"/>
              <w:right w:val="nil"/>
            </w:tcBorders>
            <w:shd w:val="clear" w:color="auto" w:fill="FFFFFF" w:themeFill="background1"/>
          </w:tcPr>
          <w:p w14:paraId="0C55FB2D" w14:textId="387541B0" w:rsidR="005931BB" w:rsidRPr="00E9756F" w:rsidRDefault="00E0172F" w:rsidP="004F0E6E">
            <w:pPr>
              <w:shd w:val="clear" w:color="auto" w:fill="FFFFFF"/>
              <w:spacing w:before="120" w:after="120"/>
              <w:rPr>
                <w:rFonts w:eastAsia="Times New Roman" w:cs="Arial"/>
                <w:szCs w:val="22"/>
                <w:lang w:eastAsia="en-AU"/>
              </w:rPr>
            </w:pPr>
            <w:bookmarkStart w:id="0" w:name="_GoBack"/>
            <w:bookmarkEnd w:id="0"/>
            <w:r w:rsidRPr="00E9756F">
              <w:rPr>
                <w:rFonts w:eastAsia="Times New Roman" w:cs="Arial"/>
                <w:szCs w:val="22"/>
                <w:lang w:eastAsia="en-AU"/>
              </w:rPr>
              <w:t>Use this form</w:t>
            </w:r>
            <w:r w:rsidR="005931BB" w:rsidRPr="00E9756F">
              <w:rPr>
                <w:rFonts w:eastAsia="Times New Roman" w:cs="Arial"/>
                <w:szCs w:val="22"/>
                <w:lang w:eastAsia="en-AU"/>
              </w:rPr>
              <w:t xml:space="preserve"> in accordance with </w:t>
            </w:r>
            <w:r w:rsidRPr="00E9756F">
              <w:rPr>
                <w:rFonts w:eastAsia="Times New Roman" w:cs="Arial"/>
                <w:szCs w:val="22"/>
                <w:lang w:eastAsia="en-AU"/>
              </w:rPr>
              <w:t>Section</w:t>
            </w:r>
            <w:r w:rsidR="00A0295B">
              <w:rPr>
                <w:rFonts w:eastAsia="Times New Roman" w:cs="Arial"/>
                <w:szCs w:val="22"/>
                <w:lang w:eastAsia="en-AU"/>
              </w:rPr>
              <w:t xml:space="preserve"> </w:t>
            </w:r>
            <w:r w:rsidRPr="00E9756F">
              <w:rPr>
                <w:rFonts w:eastAsia="Times New Roman" w:cs="Arial"/>
                <w:szCs w:val="22"/>
                <w:lang w:eastAsia="en-AU"/>
              </w:rPr>
              <w:t xml:space="preserve">159(2) and 160(1) of </w:t>
            </w:r>
            <w:r w:rsidR="005931BB" w:rsidRPr="00E9756F">
              <w:rPr>
                <w:rFonts w:eastAsia="Times New Roman" w:cs="Arial"/>
                <w:szCs w:val="22"/>
                <w:lang w:eastAsia="en-AU"/>
              </w:rPr>
              <w:t xml:space="preserve">the </w:t>
            </w:r>
            <w:hyperlink r:id="rId9" w:history="1">
              <w:r w:rsidR="005931BB" w:rsidRPr="00044FAF">
                <w:rPr>
                  <w:rStyle w:val="Hyperlink"/>
                  <w:rFonts w:eastAsia="Times New Roman" w:cs="Arial"/>
                  <w:i/>
                  <w:szCs w:val="22"/>
                  <w:lang w:eastAsia="en-AU"/>
                </w:rPr>
                <w:t>Consumer Affairs and Fair Trading Act 1990</w:t>
              </w:r>
            </w:hyperlink>
            <w:r w:rsidR="005931BB" w:rsidRPr="00E9756F">
              <w:rPr>
                <w:rFonts w:eastAsia="Times New Roman" w:cs="Arial"/>
                <w:szCs w:val="22"/>
                <w:lang w:eastAsia="en-AU"/>
              </w:rPr>
              <w:t xml:space="preserve"> and the </w:t>
            </w:r>
            <w:hyperlink r:id="rId10" w:history="1">
              <w:r w:rsidR="005931BB" w:rsidRPr="00044FAF">
                <w:rPr>
                  <w:rStyle w:val="Hyperlink"/>
                  <w:rFonts w:eastAsia="Times New Roman" w:cs="Arial"/>
                  <w:szCs w:val="22"/>
                  <w:lang w:eastAsia="en-AU"/>
                </w:rPr>
                <w:t>Consumer Affairs and Fair Trading (Motor Vehicle Dealers) Regulations 1992</w:t>
              </w:r>
            </w:hyperlink>
            <w:r w:rsidR="005931BB" w:rsidRPr="00E9756F">
              <w:rPr>
                <w:rFonts w:eastAsia="Times New Roman" w:cs="Arial"/>
                <w:szCs w:val="22"/>
                <w:lang w:eastAsia="en-AU"/>
              </w:rPr>
              <w:t>.</w:t>
            </w:r>
          </w:p>
          <w:p w14:paraId="59919A27" w14:textId="77777777" w:rsidR="005931BB" w:rsidRPr="00E9756F" w:rsidRDefault="005931BB" w:rsidP="004F0E6E">
            <w:pPr>
              <w:keepNext/>
              <w:spacing w:before="120" w:after="120"/>
              <w:rPr>
                <w:rFonts w:cs="Arial"/>
              </w:rPr>
            </w:pPr>
            <w:r w:rsidRPr="00E9756F">
              <w:rPr>
                <w:rFonts w:cs="Arial"/>
              </w:rPr>
              <w:t xml:space="preserve">See the </w:t>
            </w:r>
            <w:hyperlink r:id="rId11" w:history="1">
              <w:r w:rsidRPr="00044FAF">
                <w:rPr>
                  <w:rStyle w:val="Hyperlink"/>
                  <w:rFonts w:cs="Arial"/>
                </w:rPr>
                <w:t>motor vehicle dealer licences</w:t>
              </w:r>
            </w:hyperlink>
            <w:r w:rsidRPr="00E9756F">
              <w:rPr>
                <w:rFonts w:cs="Arial"/>
              </w:rPr>
              <w:t xml:space="preserve"> </w:t>
            </w:r>
            <w:r w:rsidRPr="00E9756F">
              <w:t xml:space="preserve">webpage for </w:t>
            </w:r>
            <w:r w:rsidRPr="00E9756F">
              <w:rPr>
                <w:rFonts w:cs="Arial"/>
              </w:rPr>
              <w:t xml:space="preserve">further information. </w:t>
            </w:r>
          </w:p>
        </w:tc>
      </w:tr>
      <w:tr w:rsidR="0004160F" w:rsidRPr="00D27744" w14:paraId="280B55AD" w14:textId="77777777" w:rsidTr="00591893">
        <w:trPr>
          <w:gridAfter w:val="1"/>
          <w:wAfter w:w="10" w:type="dxa"/>
          <w:trHeight w:val="295"/>
        </w:trPr>
        <w:tc>
          <w:tcPr>
            <w:tcW w:w="10632"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2D9C945" w14:textId="77777777" w:rsidR="0004160F" w:rsidRPr="0004160F" w:rsidRDefault="0004160F" w:rsidP="00323E70">
            <w:pPr>
              <w:spacing w:before="60" w:after="60"/>
              <w:rPr>
                <w:rFonts w:asciiTheme="minorHAnsi" w:hAnsiTheme="minorHAnsi" w:cs="Arial"/>
                <w:b/>
                <w:szCs w:val="22"/>
              </w:rPr>
            </w:pPr>
            <w:r w:rsidRPr="0004160F">
              <w:rPr>
                <w:rFonts w:asciiTheme="minorHAnsi" w:hAnsiTheme="minorHAnsi" w:cs="Arial"/>
                <w:b/>
                <w:szCs w:val="22"/>
              </w:rPr>
              <w:t>Purchasers details</w:t>
            </w:r>
          </w:p>
        </w:tc>
      </w:tr>
      <w:tr w:rsidR="0004160F" w:rsidRPr="00D27744" w14:paraId="2705C45C" w14:textId="77777777" w:rsidTr="008D1E07">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E2A031" w14:textId="77777777" w:rsidR="0004160F" w:rsidRPr="008B5AB7" w:rsidRDefault="0004160F" w:rsidP="0004160F">
            <w:pPr>
              <w:spacing w:before="60" w:after="60"/>
              <w:rPr>
                <w:rFonts w:asciiTheme="minorHAnsi" w:hAnsiTheme="minorHAnsi" w:cs="Arial"/>
                <w:szCs w:val="22"/>
              </w:rPr>
            </w:pPr>
            <w:r w:rsidRPr="008B5AB7">
              <w:rPr>
                <w:rFonts w:asciiTheme="minorHAnsi" w:eastAsia="Arial" w:hAnsiTheme="minorHAnsi" w:cs="Arial"/>
                <w:bCs/>
                <w:spacing w:val="-1"/>
                <w:szCs w:val="22"/>
              </w:rPr>
              <w:t>Purchaser name:</w:t>
            </w:r>
          </w:p>
        </w:tc>
        <w:tc>
          <w:tcPr>
            <w:tcW w:w="552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7228698A" w14:textId="77777777" w:rsidR="0004160F" w:rsidRPr="00D27744" w:rsidRDefault="0004160F" w:rsidP="0004160F">
            <w:pPr>
              <w:spacing w:before="60" w:after="60"/>
              <w:rPr>
                <w:rFonts w:asciiTheme="minorHAnsi" w:hAnsiTheme="minorHAnsi" w:cs="Arial"/>
                <w:szCs w:val="22"/>
              </w:rPr>
            </w:pPr>
          </w:p>
        </w:tc>
        <w:tc>
          <w:tcPr>
            <w:tcW w:w="99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1365C900" w14:textId="77777777" w:rsidR="0004160F" w:rsidRPr="00D27744" w:rsidRDefault="0004160F" w:rsidP="0004160F">
            <w:pPr>
              <w:spacing w:before="60" w:after="60"/>
              <w:rPr>
                <w:rFonts w:asciiTheme="minorHAnsi" w:hAnsiTheme="minorHAnsi" w:cs="Arial"/>
                <w:szCs w:val="22"/>
              </w:rPr>
            </w:pPr>
            <w:r>
              <w:rPr>
                <w:rFonts w:asciiTheme="minorHAnsi" w:hAnsiTheme="minorHAnsi" w:cs="Arial"/>
                <w:szCs w:val="22"/>
              </w:rPr>
              <w:t>Date:</w:t>
            </w:r>
          </w:p>
        </w:tc>
        <w:tc>
          <w:tcPr>
            <w:tcW w:w="187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2DCADD6" w14:textId="77777777" w:rsidR="0004160F" w:rsidRPr="00D27744" w:rsidRDefault="0004160F" w:rsidP="0004160F">
            <w:pPr>
              <w:spacing w:before="60" w:after="60"/>
              <w:rPr>
                <w:rFonts w:asciiTheme="minorHAnsi" w:hAnsiTheme="minorHAnsi" w:cs="Arial"/>
                <w:szCs w:val="22"/>
              </w:rPr>
            </w:pPr>
          </w:p>
        </w:tc>
      </w:tr>
      <w:tr w:rsidR="00044FAF" w:rsidRPr="00D27744" w14:paraId="17470A56" w14:textId="77777777" w:rsidTr="008D1E07">
        <w:trPr>
          <w:gridAfter w:val="1"/>
          <w:wAfter w:w="10" w:type="dxa"/>
          <w:trHeight w:val="163"/>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4ABA31" w14:textId="77777777" w:rsidR="00044FAF" w:rsidRDefault="00044FAF" w:rsidP="00704DF6">
            <w:pPr>
              <w:spacing w:before="60" w:after="60"/>
              <w:rPr>
                <w:rFonts w:asciiTheme="minorHAnsi" w:eastAsia="Arial" w:hAnsiTheme="minorHAnsi" w:cs="Arial"/>
                <w:szCs w:val="22"/>
              </w:rPr>
            </w:pPr>
            <w:r>
              <w:rPr>
                <w:rFonts w:asciiTheme="minorHAnsi" w:eastAsia="Arial" w:hAnsiTheme="minorHAnsi" w:cs="Arial"/>
                <w:szCs w:val="22"/>
              </w:rPr>
              <w:t>Vehicle usage:</w:t>
            </w:r>
          </w:p>
        </w:tc>
        <w:tc>
          <w:tcPr>
            <w:tcW w:w="126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04D5A932" w14:textId="77777777" w:rsidR="00044FAF" w:rsidRPr="00D27744" w:rsidRDefault="00044FAF" w:rsidP="00704DF6">
            <w:pPr>
              <w:spacing w:before="60" w:after="60"/>
              <w:rPr>
                <w:rFonts w:asciiTheme="minorHAnsi" w:hAnsiTheme="minorHAnsi" w:cs="Arial"/>
                <w:szCs w:val="22"/>
              </w:rPr>
            </w:pPr>
            <w:r>
              <w:rPr>
                <w:rFonts w:asciiTheme="minorHAnsi" w:hAnsiTheme="minorHAnsi" w:cs="Arial"/>
                <w:szCs w:val="22"/>
              </w:rPr>
              <w:t>Private</w:t>
            </w:r>
          </w:p>
        </w:tc>
        <w:tc>
          <w:tcPr>
            <w:tcW w:w="1418"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13C889E8" w14:textId="77777777" w:rsidR="00044FAF" w:rsidRPr="00D27744" w:rsidRDefault="00044FAF" w:rsidP="00704DF6">
            <w:pPr>
              <w:spacing w:before="60" w:after="60"/>
              <w:rPr>
                <w:rFonts w:asciiTheme="minorHAnsi" w:hAnsiTheme="minorHAnsi" w:cs="Arial"/>
                <w:szCs w:val="22"/>
              </w:rPr>
            </w:pPr>
            <w:r>
              <w:rPr>
                <w:rFonts w:asciiTheme="minorHAnsi" w:hAnsiTheme="minorHAnsi" w:cs="Arial"/>
                <w:szCs w:val="22"/>
              </w:rPr>
              <w:t>Yes/No</w:t>
            </w:r>
          </w:p>
        </w:tc>
        <w:tc>
          <w:tcPr>
            <w:tcW w:w="141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0F5F393D" w14:textId="77777777" w:rsidR="00044FAF" w:rsidRPr="00D27744" w:rsidRDefault="00044FAF" w:rsidP="00704DF6">
            <w:pPr>
              <w:spacing w:before="60" w:after="60"/>
              <w:rPr>
                <w:rFonts w:asciiTheme="minorHAnsi" w:hAnsiTheme="minorHAnsi" w:cs="Arial"/>
                <w:szCs w:val="22"/>
              </w:rPr>
            </w:pPr>
            <w:r>
              <w:rPr>
                <w:rFonts w:asciiTheme="minorHAnsi" w:hAnsiTheme="minorHAnsi" w:cs="Arial"/>
                <w:szCs w:val="22"/>
              </w:rPr>
              <w:t>Commercial</w:t>
            </w:r>
          </w:p>
        </w:tc>
        <w:tc>
          <w:tcPr>
            <w:tcW w:w="4299"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5323963A" w14:textId="77777777" w:rsidR="00044FAF" w:rsidRPr="00D27744" w:rsidRDefault="00044FAF" w:rsidP="00704DF6">
            <w:pPr>
              <w:spacing w:before="60" w:after="60"/>
              <w:rPr>
                <w:rFonts w:asciiTheme="minorHAnsi" w:hAnsiTheme="minorHAnsi" w:cs="Arial"/>
                <w:szCs w:val="22"/>
              </w:rPr>
            </w:pPr>
            <w:r>
              <w:rPr>
                <w:rFonts w:asciiTheme="minorHAnsi" w:hAnsiTheme="minorHAnsi" w:cs="Arial"/>
                <w:szCs w:val="22"/>
              </w:rPr>
              <w:t>Yes/No</w:t>
            </w:r>
          </w:p>
        </w:tc>
      </w:tr>
      <w:tr w:rsidR="0004160F" w:rsidRPr="00D27744" w14:paraId="4C3B6401" w14:textId="77777777" w:rsidTr="00591893">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6441DD" w14:textId="77777777" w:rsidR="0004160F" w:rsidRPr="008B5AB7" w:rsidRDefault="0004160F" w:rsidP="0004160F">
            <w:pPr>
              <w:spacing w:before="60" w:after="60"/>
              <w:rPr>
                <w:rFonts w:asciiTheme="minorHAnsi" w:eastAsia="Arial" w:hAnsiTheme="minorHAnsi" w:cs="Arial"/>
                <w:bCs/>
                <w:spacing w:val="-1"/>
                <w:szCs w:val="22"/>
              </w:rPr>
            </w:pPr>
            <w:r>
              <w:rPr>
                <w:rFonts w:asciiTheme="minorHAnsi" w:eastAsia="Arial" w:hAnsiTheme="minorHAnsi" w:cs="Arial"/>
                <w:bCs/>
                <w:spacing w:val="-1"/>
                <w:szCs w:val="22"/>
              </w:rPr>
              <w:t>Residential address:</w:t>
            </w:r>
          </w:p>
        </w:tc>
        <w:tc>
          <w:tcPr>
            <w:tcW w:w="8399"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703F6CBC" w14:textId="77777777" w:rsidR="0004160F" w:rsidRPr="00D27744" w:rsidRDefault="0004160F" w:rsidP="0004160F">
            <w:pPr>
              <w:spacing w:before="60" w:after="60"/>
              <w:rPr>
                <w:rFonts w:asciiTheme="minorHAnsi" w:hAnsiTheme="minorHAnsi" w:cs="Arial"/>
                <w:szCs w:val="22"/>
              </w:rPr>
            </w:pPr>
          </w:p>
        </w:tc>
      </w:tr>
      <w:tr w:rsidR="0004160F" w:rsidRPr="00D27744" w14:paraId="137778AD" w14:textId="77777777" w:rsidTr="00591893">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785002" w14:textId="77777777" w:rsidR="0004160F" w:rsidRDefault="0004160F" w:rsidP="0004160F">
            <w:pPr>
              <w:spacing w:before="60" w:after="60"/>
              <w:rPr>
                <w:rFonts w:asciiTheme="minorHAnsi" w:eastAsia="Arial" w:hAnsiTheme="minorHAnsi" w:cs="Arial"/>
                <w:bCs/>
                <w:spacing w:val="-1"/>
                <w:szCs w:val="22"/>
              </w:rPr>
            </w:pPr>
            <w:r>
              <w:rPr>
                <w:rFonts w:asciiTheme="minorHAnsi" w:eastAsia="Arial" w:hAnsiTheme="minorHAnsi" w:cs="Arial"/>
                <w:bCs/>
                <w:spacing w:val="-1"/>
                <w:szCs w:val="22"/>
              </w:rPr>
              <w:t>Suburb:</w:t>
            </w:r>
          </w:p>
        </w:tc>
        <w:tc>
          <w:tcPr>
            <w:tcW w:w="353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2BA227CE" w14:textId="77777777" w:rsidR="0004160F" w:rsidRPr="00D27744" w:rsidRDefault="0004160F" w:rsidP="0004160F">
            <w:pPr>
              <w:spacing w:before="60" w:after="60"/>
              <w:rPr>
                <w:rFonts w:asciiTheme="minorHAnsi" w:hAnsiTheme="minorHAnsi"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6DDE3D4" w14:textId="77777777" w:rsidR="0004160F" w:rsidRPr="00D27744" w:rsidRDefault="0004160F" w:rsidP="0004160F">
            <w:pPr>
              <w:spacing w:before="60" w:after="60"/>
              <w:rPr>
                <w:rFonts w:asciiTheme="minorHAnsi" w:hAnsiTheme="minorHAnsi" w:cs="Arial"/>
                <w:szCs w:val="22"/>
              </w:rPr>
            </w:pPr>
            <w:r>
              <w:rPr>
                <w:rFonts w:asciiTheme="minorHAnsi" w:hAnsiTheme="minorHAnsi" w:cs="Arial"/>
                <w:szCs w:val="22"/>
              </w:rPr>
              <w:t>State:</w:t>
            </w:r>
          </w:p>
        </w:tc>
        <w:tc>
          <w:tcPr>
            <w:tcW w:w="14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0979F544" w14:textId="77777777" w:rsidR="0004160F" w:rsidRPr="00D27744" w:rsidRDefault="0004160F" w:rsidP="0004160F">
            <w:pPr>
              <w:spacing w:before="60" w:after="60"/>
              <w:rPr>
                <w:rFonts w:asciiTheme="minorHAnsi" w:hAnsiTheme="minorHAnsi" w:cs="Arial"/>
                <w:szCs w:val="22"/>
              </w:rPr>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26C2DC7D" w14:textId="77777777" w:rsidR="0004160F" w:rsidRPr="00D27744" w:rsidRDefault="0004160F" w:rsidP="0004160F">
            <w:pPr>
              <w:spacing w:before="60" w:after="60"/>
              <w:rPr>
                <w:rFonts w:asciiTheme="minorHAnsi" w:hAnsiTheme="minorHAnsi" w:cs="Arial"/>
                <w:szCs w:val="22"/>
              </w:rPr>
            </w:pPr>
            <w:r>
              <w:rPr>
                <w:rFonts w:asciiTheme="minorHAnsi" w:hAnsiTheme="minorHAnsi" w:cs="Arial"/>
                <w:szCs w:val="22"/>
              </w:rPr>
              <w:t>Postcode:</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C917663" w14:textId="77777777" w:rsidR="0004160F" w:rsidRPr="00D27744" w:rsidRDefault="0004160F" w:rsidP="0004160F">
            <w:pPr>
              <w:spacing w:before="60" w:after="60"/>
              <w:rPr>
                <w:rFonts w:asciiTheme="minorHAnsi" w:hAnsiTheme="minorHAnsi" w:cs="Arial"/>
                <w:szCs w:val="22"/>
              </w:rPr>
            </w:pPr>
          </w:p>
        </w:tc>
      </w:tr>
      <w:tr w:rsidR="0004160F" w:rsidRPr="00D27744" w14:paraId="3B855473" w14:textId="77777777" w:rsidTr="00591893">
        <w:trPr>
          <w:gridAfter w:val="1"/>
          <w:wAfter w:w="10" w:type="dxa"/>
          <w:trHeight w:val="295"/>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95D4DFA" w14:textId="77777777" w:rsidR="0004160F" w:rsidRPr="00D27744" w:rsidRDefault="0004160F" w:rsidP="0004160F">
            <w:pPr>
              <w:spacing w:before="60" w:after="60"/>
              <w:rPr>
                <w:rFonts w:asciiTheme="minorHAnsi" w:hAnsiTheme="minorHAnsi" w:cs="Arial"/>
                <w:szCs w:val="22"/>
              </w:rPr>
            </w:pPr>
            <w:r>
              <w:rPr>
                <w:rFonts w:asciiTheme="minorHAnsi" w:hAnsiTheme="minorHAnsi" w:cs="Arial"/>
                <w:szCs w:val="22"/>
              </w:rPr>
              <w:t>Is your postal address the same as above? If no, complete below:</w:t>
            </w:r>
          </w:p>
        </w:tc>
      </w:tr>
      <w:tr w:rsidR="0004160F" w:rsidRPr="00D27744" w14:paraId="1E8BD11A" w14:textId="77777777" w:rsidTr="00591893">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059773" w14:textId="77777777" w:rsidR="0004160F" w:rsidRPr="008B5AB7" w:rsidRDefault="0004160F" w:rsidP="0004160F">
            <w:pPr>
              <w:spacing w:before="60" w:after="60"/>
              <w:rPr>
                <w:rFonts w:asciiTheme="minorHAnsi" w:eastAsia="Arial" w:hAnsiTheme="minorHAnsi" w:cs="Arial"/>
                <w:bCs/>
                <w:spacing w:val="-1"/>
                <w:szCs w:val="22"/>
              </w:rPr>
            </w:pPr>
            <w:r>
              <w:rPr>
                <w:rFonts w:asciiTheme="minorHAnsi" w:eastAsia="Arial" w:hAnsiTheme="minorHAnsi" w:cs="Arial"/>
                <w:bCs/>
                <w:spacing w:val="-1"/>
                <w:szCs w:val="22"/>
              </w:rPr>
              <w:t>Postal address:</w:t>
            </w:r>
          </w:p>
        </w:tc>
        <w:tc>
          <w:tcPr>
            <w:tcW w:w="8399"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28FB7D2" w14:textId="77777777" w:rsidR="0004160F" w:rsidRPr="00D27744" w:rsidRDefault="0004160F" w:rsidP="0004160F">
            <w:pPr>
              <w:spacing w:before="60" w:after="60"/>
              <w:rPr>
                <w:rFonts w:asciiTheme="minorHAnsi" w:hAnsiTheme="minorHAnsi" w:cs="Arial"/>
                <w:szCs w:val="22"/>
              </w:rPr>
            </w:pPr>
          </w:p>
        </w:tc>
      </w:tr>
      <w:tr w:rsidR="00236B8B" w:rsidRPr="00D27744" w14:paraId="4D455F80" w14:textId="77777777" w:rsidTr="00591893">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E195CE" w14:textId="77777777" w:rsidR="0004160F" w:rsidRDefault="0004160F" w:rsidP="0004160F">
            <w:pPr>
              <w:spacing w:before="60" w:after="60"/>
              <w:rPr>
                <w:rFonts w:asciiTheme="minorHAnsi" w:eastAsia="Arial" w:hAnsiTheme="minorHAnsi" w:cs="Arial"/>
                <w:bCs/>
                <w:spacing w:val="-1"/>
                <w:szCs w:val="22"/>
              </w:rPr>
            </w:pPr>
            <w:r>
              <w:rPr>
                <w:rFonts w:asciiTheme="minorHAnsi" w:eastAsia="Arial" w:hAnsiTheme="minorHAnsi" w:cs="Arial"/>
                <w:bCs/>
                <w:spacing w:val="-1"/>
                <w:szCs w:val="22"/>
              </w:rPr>
              <w:t>Suburb:</w:t>
            </w:r>
          </w:p>
        </w:tc>
        <w:tc>
          <w:tcPr>
            <w:tcW w:w="353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0D3CE4FE" w14:textId="77777777" w:rsidR="0004160F" w:rsidRPr="00D27744" w:rsidRDefault="0004160F" w:rsidP="0004160F">
            <w:pPr>
              <w:spacing w:before="60" w:after="60"/>
              <w:rPr>
                <w:rFonts w:asciiTheme="minorHAnsi" w:hAnsiTheme="minorHAnsi"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429A023" w14:textId="77777777" w:rsidR="0004160F" w:rsidRPr="00D27744" w:rsidRDefault="0004160F" w:rsidP="0004160F">
            <w:pPr>
              <w:spacing w:before="60" w:after="60"/>
              <w:rPr>
                <w:rFonts w:asciiTheme="minorHAnsi" w:hAnsiTheme="minorHAnsi" w:cs="Arial"/>
                <w:szCs w:val="22"/>
              </w:rPr>
            </w:pPr>
            <w:r>
              <w:rPr>
                <w:rFonts w:asciiTheme="minorHAnsi" w:hAnsiTheme="minorHAnsi" w:cs="Arial"/>
                <w:szCs w:val="22"/>
              </w:rPr>
              <w:t>State:</w:t>
            </w:r>
          </w:p>
        </w:tc>
        <w:tc>
          <w:tcPr>
            <w:tcW w:w="14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7BF163EF" w14:textId="77777777" w:rsidR="0004160F" w:rsidRPr="00D27744" w:rsidRDefault="0004160F" w:rsidP="0004160F">
            <w:pPr>
              <w:spacing w:before="60" w:after="60"/>
              <w:rPr>
                <w:rFonts w:asciiTheme="minorHAnsi" w:hAnsiTheme="minorHAnsi" w:cs="Arial"/>
                <w:szCs w:val="22"/>
              </w:rPr>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693C686" w14:textId="77777777" w:rsidR="0004160F" w:rsidRPr="00D27744" w:rsidRDefault="0004160F" w:rsidP="0004160F">
            <w:pPr>
              <w:spacing w:before="60" w:after="60"/>
              <w:rPr>
                <w:rFonts w:asciiTheme="minorHAnsi" w:hAnsiTheme="minorHAnsi" w:cs="Arial"/>
                <w:szCs w:val="22"/>
              </w:rPr>
            </w:pPr>
            <w:r>
              <w:rPr>
                <w:rFonts w:asciiTheme="minorHAnsi" w:hAnsiTheme="minorHAnsi" w:cs="Arial"/>
                <w:szCs w:val="22"/>
              </w:rPr>
              <w:t>Postcode:</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E3408E1" w14:textId="77777777" w:rsidR="0004160F" w:rsidRPr="00D27744" w:rsidRDefault="0004160F" w:rsidP="0004160F">
            <w:pPr>
              <w:spacing w:before="60" w:after="60"/>
              <w:rPr>
                <w:rFonts w:asciiTheme="minorHAnsi" w:hAnsiTheme="minorHAnsi" w:cs="Arial"/>
                <w:szCs w:val="22"/>
              </w:rPr>
            </w:pPr>
          </w:p>
        </w:tc>
      </w:tr>
      <w:tr w:rsidR="0004160F" w:rsidRPr="00D27744" w14:paraId="7DD7541F" w14:textId="77777777" w:rsidTr="00591893">
        <w:trPr>
          <w:gridAfter w:val="1"/>
          <w:wAfter w:w="10" w:type="dxa"/>
          <w:trHeight w:val="163"/>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96DA171" w14:textId="77777777" w:rsidR="0004160F" w:rsidRPr="0004160F" w:rsidRDefault="00236B8B" w:rsidP="0004160F">
            <w:pPr>
              <w:spacing w:before="60" w:after="60"/>
              <w:rPr>
                <w:rFonts w:asciiTheme="minorHAnsi" w:hAnsiTheme="minorHAnsi" w:cs="Arial"/>
                <w:b/>
                <w:szCs w:val="22"/>
              </w:rPr>
            </w:pPr>
            <w:r>
              <w:rPr>
                <w:rFonts w:asciiTheme="minorHAnsi" w:hAnsiTheme="minorHAnsi" w:cs="Arial"/>
                <w:b/>
                <w:szCs w:val="22"/>
              </w:rPr>
              <w:t>Dealers details</w:t>
            </w:r>
          </w:p>
        </w:tc>
      </w:tr>
      <w:tr w:rsidR="0004160F" w:rsidRPr="00D27744" w14:paraId="25D48958" w14:textId="77777777" w:rsidTr="00591893">
        <w:trPr>
          <w:gridAfter w:val="1"/>
          <w:wAfter w:w="10" w:type="dxa"/>
          <w:trHeight w:val="163"/>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C33501" w14:textId="77777777" w:rsidR="0004160F" w:rsidRDefault="0004160F" w:rsidP="0004160F">
            <w:pPr>
              <w:spacing w:before="60" w:after="60"/>
              <w:rPr>
                <w:rFonts w:asciiTheme="minorHAnsi" w:eastAsia="Arial" w:hAnsiTheme="minorHAnsi" w:cs="Arial"/>
                <w:szCs w:val="22"/>
              </w:rPr>
            </w:pPr>
            <w:r>
              <w:rPr>
                <w:rFonts w:asciiTheme="minorHAnsi" w:eastAsia="Arial" w:hAnsiTheme="minorHAnsi" w:cs="Arial"/>
                <w:szCs w:val="22"/>
              </w:rPr>
              <w:t>Dealer</w:t>
            </w:r>
            <w:r w:rsidR="00EF256B">
              <w:rPr>
                <w:rFonts w:asciiTheme="minorHAnsi" w:eastAsia="Arial" w:hAnsiTheme="minorHAnsi" w:cs="Arial"/>
                <w:szCs w:val="22"/>
              </w:rPr>
              <w:t>’</w:t>
            </w:r>
            <w:r>
              <w:rPr>
                <w:rFonts w:asciiTheme="minorHAnsi" w:eastAsia="Arial" w:hAnsiTheme="minorHAnsi" w:cs="Arial"/>
                <w:szCs w:val="22"/>
              </w:rPr>
              <w:t>s name:</w:t>
            </w:r>
          </w:p>
        </w:tc>
        <w:tc>
          <w:tcPr>
            <w:tcW w:w="8399"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03D53811" w14:textId="77777777" w:rsidR="0004160F" w:rsidRPr="00D27744" w:rsidRDefault="0004160F" w:rsidP="0004160F">
            <w:pPr>
              <w:spacing w:before="60" w:after="60"/>
              <w:rPr>
                <w:rFonts w:asciiTheme="minorHAnsi" w:hAnsiTheme="minorHAnsi" w:cs="Arial"/>
                <w:szCs w:val="22"/>
              </w:rPr>
            </w:pPr>
          </w:p>
        </w:tc>
      </w:tr>
      <w:tr w:rsidR="0004160F" w:rsidRPr="00D27744" w14:paraId="0683D323" w14:textId="77777777" w:rsidTr="00591893">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A5AC0A" w14:textId="77777777" w:rsidR="0004160F" w:rsidRPr="008B5AB7" w:rsidRDefault="0004160F" w:rsidP="00704DF6">
            <w:pPr>
              <w:spacing w:before="60" w:after="60"/>
              <w:rPr>
                <w:rFonts w:asciiTheme="minorHAnsi" w:eastAsia="Arial" w:hAnsiTheme="minorHAnsi" w:cs="Arial"/>
                <w:bCs/>
                <w:spacing w:val="-1"/>
                <w:szCs w:val="22"/>
              </w:rPr>
            </w:pPr>
            <w:r>
              <w:rPr>
                <w:rFonts w:asciiTheme="minorHAnsi" w:eastAsia="Arial" w:hAnsiTheme="minorHAnsi" w:cs="Arial"/>
                <w:bCs/>
                <w:spacing w:val="-1"/>
                <w:szCs w:val="22"/>
              </w:rPr>
              <w:t>Business address:</w:t>
            </w:r>
          </w:p>
        </w:tc>
        <w:tc>
          <w:tcPr>
            <w:tcW w:w="8399"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FC5E8E1" w14:textId="77777777" w:rsidR="0004160F" w:rsidRPr="00D27744" w:rsidRDefault="0004160F" w:rsidP="00704DF6">
            <w:pPr>
              <w:spacing w:before="60" w:after="60"/>
              <w:rPr>
                <w:rFonts w:asciiTheme="minorHAnsi" w:hAnsiTheme="minorHAnsi" w:cs="Arial"/>
                <w:szCs w:val="22"/>
              </w:rPr>
            </w:pPr>
          </w:p>
        </w:tc>
      </w:tr>
      <w:tr w:rsidR="0004160F" w:rsidRPr="00D27744" w14:paraId="603A3B90" w14:textId="77777777" w:rsidTr="00591893">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479F90" w14:textId="77777777" w:rsidR="0004160F" w:rsidRDefault="0004160F" w:rsidP="00704DF6">
            <w:pPr>
              <w:spacing w:before="60" w:after="60"/>
              <w:rPr>
                <w:rFonts w:asciiTheme="minorHAnsi" w:eastAsia="Arial" w:hAnsiTheme="minorHAnsi" w:cs="Arial"/>
                <w:bCs/>
                <w:spacing w:val="-1"/>
                <w:szCs w:val="22"/>
              </w:rPr>
            </w:pPr>
            <w:r>
              <w:rPr>
                <w:rFonts w:asciiTheme="minorHAnsi" w:eastAsia="Arial" w:hAnsiTheme="minorHAnsi" w:cs="Arial"/>
                <w:bCs/>
                <w:spacing w:val="-1"/>
                <w:szCs w:val="22"/>
              </w:rPr>
              <w:t>Suburb:</w:t>
            </w:r>
          </w:p>
        </w:tc>
        <w:tc>
          <w:tcPr>
            <w:tcW w:w="353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78C1137A" w14:textId="77777777" w:rsidR="0004160F" w:rsidRPr="00D27744" w:rsidRDefault="0004160F" w:rsidP="00704DF6">
            <w:pPr>
              <w:spacing w:before="60" w:after="60"/>
              <w:rPr>
                <w:rFonts w:asciiTheme="minorHAnsi" w:hAnsiTheme="minorHAnsi"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22152A0E" w14:textId="77777777" w:rsidR="0004160F" w:rsidRPr="00D27744" w:rsidRDefault="0004160F" w:rsidP="00704DF6">
            <w:pPr>
              <w:spacing w:before="60" w:after="60"/>
              <w:rPr>
                <w:rFonts w:asciiTheme="minorHAnsi" w:hAnsiTheme="minorHAnsi" w:cs="Arial"/>
                <w:szCs w:val="22"/>
              </w:rPr>
            </w:pPr>
            <w:r>
              <w:rPr>
                <w:rFonts w:asciiTheme="minorHAnsi" w:hAnsiTheme="minorHAnsi" w:cs="Arial"/>
                <w:szCs w:val="22"/>
              </w:rPr>
              <w:t>State:</w:t>
            </w:r>
          </w:p>
        </w:tc>
        <w:tc>
          <w:tcPr>
            <w:tcW w:w="141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20FB22F2" w14:textId="77777777" w:rsidR="0004160F" w:rsidRPr="00D27744" w:rsidRDefault="0004160F" w:rsidP="00704DF6">
            <w:pPr>
              <w:spacing w:before="60" w:after="60"/>
              <w:rPr>
                <w:rFonts w:asciiTheme="minorHAnsi" w:hAnsiTheme="minorHAnsi" w:cs="Arial"/>
                <w:szCs w:val="22"/>
              </w:rPr>
            </w:pPr>
          </w:p>
        </w:tc>
        <w:tc>
          <w:tcPr>
            <w:tcW w:w="127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D7858CE" w14:textId="77777777" w:rsidR="0004160F" w:rsidRPr="00D27744" w:rsidRDefault="0004160F" w:rsidP="00704DF6">
            <w:pPr>
              <w:spacing w:before="60" w:after="60"/>
              <w:rPr>
                <w:rFonts w:asciiTheme="minorHAnsi" w:hAnsiTheme="minorHAnsi" w:cs="Arial"/>
                <w:szCs w:val="22"/>
              </w:rPr>
            </w:pPr>
            <w:r>
              <w:rPr>
                <w:rFonts w:asciiTheme="minorHAnsi" w:hAnsiTheme="minorHAnsi" w:cs="Arial"/>
                <w:szCs w:val="22"/>
              </w:rPr>
              <w:t>Postcode:</w:t>
            </w:r>
          </w:p>
        </w:tc>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6CF3CE32" w14:textId="77777777" w:rsidR="0004160F" w:rsidRPr="00D27744" w:rsidRDefault="0004160F" w:rsidP="00704DF6">
            <w:pPr>
              <w:spacing w:before="60" w:after="60"/>
              <w:rPr>
                <w:rFonts w:asciiTheme="minorHAnsi" w:hAnsiTheme="minorHAnsi" w:cs="Arial"/>
                <w:szCs w:val="22"/>
              </w:rPr>
            </w:pPr>
          </w:p>
        </w:tc>
      </w:tr>
      <w:tr w:rsidR="00AA18FE" w:rsidRPr="00D27744" w14:paraId="62FC95FF" w14:textId="77777777" w:rsidTr="00AA18FE">
        <w:trPr>
          <w:gridAfter w:val="1"/>
          <w:wAfter w:w="10" w:type="dxa"/>
          <w:trHeight w:val="295"/>
        </w:trPr>
        <w:tc>
          <w:tcPr>
            <w:tcW w:w="223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0BF6A1" w14:textId="77777777" w:rsidR="00AA18FE" w:rsidRDefault="00AA18FE" w:rsidP="00704DF6">
            <w:pPr>
              <w:spacing w:before="60" w:after="60"/>
              <w:rPr>
                <w:rFonts w:asciiTheme="minorHAnsi" w:eastAsia="Arial" w:hAnsiTheme="minorHAnsi" w:cs="Arial"/>
                <w:bCs/>
                <w:spacing w:val="-1"/>
                <w:szCs w:val="22"/>
              </w:rPr>
            </w:pPr>
            <w:r>
              <w:rPr>
                <w:rFonts w:asciiTheme="minorHAnsi" w:eastAsia="Arial" w:hAnsiTheme="minorHAnsi" w:cs="Arial"/>
                <w:bCs/>
                <w:spacing w:val="-1"/>
                <w:szCs w:val="22"/>
              </w:rPr>
              <w:t>Phone number:</w:t>
            </w:r>
          </w:p>
        </w:tc>
        <w:tc>
          <w:tcPr>
            <w:tcW w:w="272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270146DF" w14:textId="77777777" w:rsidR="00AA18FE" w:rsidRPr="00D27744" w:rsidRDefault="00AA18FE" w:rsidP="00704DF6">
            <w:pPr>
              <w:spacing w:before="60" w:after="60"/>
              <w:rPr>
                <w:rFonts w:asciiTheme="minorHAnsi" w:hAnsiTheme="minorHAnsi" w:cs="Arial"/>
                <w:szCs w:val="22"/>
              </w:rPr>
            </w:pPr>
          </w:p>
        </w:tc>
        <w:tc>
          <w:tcPr>
            <w:tcW w:w="165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7089E51" w14:textId="77777777" w:rsidR="00AA18FE" w:rsidRDefault="00AA18FE" w:rsidP="00704DF6">
            <w:pPr>
              <w:spacing w:before="60" w:after="60"/>
              <w:rPr>
                <w:rFonts w:asciiTheme="minorHAnsi" w:hAnsiTheme="minorHAnsi" w:cs="Arial"/>
                <w:szCs w:val="22"/>
              </w:rPr>
            </w:pPr>
            <w:r>
              <w:rPr>
                <w:rFonts w:asciiTheme="minorHAnsi" w:hAnsiTheme="minorHAnsi" w:cs="Arial"/>
                <w:szCs w:val="22"/>
              </w:rPr>
              <w:t>Email address:</w:t>
            </w:r>
          </w:p>
        </w:tc>
        <w:tc>
          <w:tcPr>
            <w:tcW w:w="401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20AE8A4E" w14:textId="77777777" w:rsidR="00AA18FE" w:rsidRPr="00D27744" w:rsidRDefault="00AA18FE" w:rsidP="00704DF6">
            <w:pPr>
              <w:spacing w:before="60" w:after="60"/>
              <w:rPr>
                <w:rFonts w:asciiTheme="minorHAnsi" w:hAnsiTheme="minorHAnsi" w:cs="Arial"/>
                <w:szCs w:val="22"/>
              </w:rPr>
            </w:pPr>
          </w:p>
        </w:tc>
      </w:tr>
      <w:tr w:rsidR="0004160F" w:rsidRPr="00D27744" w14:paraId="6E7D8591" w14:textId="77777777" w:rsidTr="00591893">
        <w:trPr>
          <w:gridAfter w:val="1"/>
          <w:wAfter w:w="10" w:type="dxa"/>
          <w:trHeight w:val="294"/>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F13324E" w14:textId="77777777" w:rsidR="0004160F" w:rsidRPr="00511B6F" w:rsidRDefault="00236B8B" w:rsidP="0004160F">
            <w:pPr>
              <w:spacing w:before="60" w:after="60"/>
              <w:rPr>
                <w:rFonts w:asciiTheme="minorHAnsi" w:hAnsiTheme="minorHAnsi" w:cs="Arial"/>
                <w:b/>
                <w:szCs w:val="22"/>
              </w:rPr>
            </w:pPr>
            <w:r>
              <w:rPr>
                <w:rFonts w:asciiTheme="minorHAnsi" w:hAnsiTheme="minorHAnsi" w:cs="Arial"/>
                <w:b/>
                <w:szCs w:val="22"/>
              </w:rPr>
              <w:t>Vehicle details</w:t>
            </w:r>
          </w:p>
        </w:tc>
      </w:tr>
      <w:tr w:rsidR="00AA18FE" w:rsidRPr="00D27744" w14:paraId="732C3EDB" w14:textId="77777777" w:rsidTr="00994322">
        <w:trPr>
          <w:gridAfter w:val="1"/>
          <w:wAfter w:w="10" w:type="dxa"/>
          <w:trHeight w:val="309"/>
        </w:trPr>
        <w:tc>
          <w:tcPr>
            <w:tcW w:w="269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7A0475" w14:textId="77777777" w:rsidR="00AA18FE" w:rsidRDefault="00AA18FE" w:rsidP="00994322">
            <w:pPr>
              <w:spacing w:before="60" w:after="60"/>
              <w:rPr>
                <w:rFonts w:asciiTheme="minorHAnsi" w:hAnsiTheme="minorHAnsi" w:cs="Arial"/>
                <w:szCs w:val="22"/>
              </w:rPr>
            </w:pPr>
            <w:r>
              <w:rPr>
                <w:rFonts w:asciiTheme="minorHAnsi" w:hAnsiTheme="minorHAnsi" w:cs="Arial"/>
                <w:szCs w:val="22"/>
              </w:rPr>
              <w:t>Odometer reading (KM):</w:t>
            </w:r>
          </w:p>
        </w:tc>
        <w:tc>
          <w:tcPr>
            <w:tcW w:w="255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4409F537" w14:textId="77777777" w:rsidR="00AA18FE" w:rsidRPr="00D27744" w:rsidRDefault="00AA18FE" w:rsidP="00994322">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110A5C" w14:textId="07F1C25E" w:rsidR="00AA18FE" w:rsidRDefault="0087320C" w:rsidP="0087320C">
            <w:pPr>
              <w:spacing w:before="60" w:after="60"/>
              <w:rPr>
                <w:rFonts w:asciiTheme="minorHAnsi" w:eastAsia="Arial" w:hAnsiTheme="minorHAnsi" w:cs="Arial"/>
                <w:szCs w:val="22"/>
              </w:rPr>
            </w:pPr>
            <w:r>
              <w:rPr>
                <w:rFonts w:asciiTheme="minorHAnsi" w:eastAsia="Arial" w:hAnsiTheme="minorHAnsi" w:cs="Arial"/>
                <w:szCs w:val="22"/>
              </w:rPr>
              <w:t xml:space="preserve">Key </w:t>
            </w:r>
            <w:r w:rsidR="00AA18FE">
              <w:rPr>
                <w:rFonts w:asciiTheme="minorHAnsi" w:eastAsia="Arial" w:hAnsiTheme="minorHAnsi" w:cs="Arial"/>
                <w:szCs w:val="22"/>
              </w:rPr>
              <w:t>PIN:</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21C73AEC" w14:textId="77777777" w:rsidR="00AA18FE" w:rsidRPr="00D27744" w:rsidRDefault="00AA18FE" w:rsidP="00994322">
            <w:pPr>
              <w:spacing w:before="60" w:after="60"/>
              <w:rPr>
                <w:rFonts w:asciiTheme="minorHAnsi" w:eastAsia="Arial" w:hAnsiTheme="minorHAnsi" w:cs="Arial"/>
                <w:szCs w:val="22"/>
              </w:rPr>
            </w:pPr>
          </w:p>
        </w:tc>
      </w:tr>
      <w:tr w:rsidR="00AA18FE" w:rsidRPr="00D27744" w14:paraId="6A7AF6AD" w14:textId="77777777" w:rsidTr="00994322">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745092" w14:textId="77777777" w:rsidR="00AA18FE" w:rsidRDefault="00AA18FE" w:rsidP="00994322">
            <w:pPr>
              <w:spacing w:before="60" w:after="60"/>
              <w:rPr>
                <w:rFonts w:asciiTheme="minorHAnsi" w:eastAsia="Arial" w:hAnsiTheme="minorHAnsi" w:cs="Arial"/>
                <w:szCs w:val="22"/>
              </w:rPr>
            </w:pPr>
            <w:r>
              <w:rPr>
                <w:rFonts w:asciiTheme="minorHAnsi" w:eastAsia="Arial" w:hAnsiTheme="minorHAnsi" w:cs="Arial"/>
                <w:szCs w:val="22"/>
              </w:rPr>
              <w:t>Registration no:</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2043B201" w14:textId="77777777" w:rsidR="00AA18FE" w:rsidRPr="00D27744" w:rsidRDefault="00AA18FE" w:rsidP="00994322">
            <w:pPr>
              <w:spacing w:before="60" w:after="60"/>
              <w:rPr>
                <w:rFonts w:asciiTheme="minorHAnsi" w:eastAsia="Arial" w:hAnsiTheme="minorHAnsi" w:cs="Arial"/>
                <w:szCs w:val="22"/>
              </w:rPr>
            </w:pPr>
          </w:p>
        </w:tc>
        <w:tc>
          <w:tcPr>
            <w:tcW w:w="340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109658" w14:textId="77777777" w:rsidR="00AA18FE" w:rsidRDefault="00AA18FE" w:rsidP="00994322">
            <w:pPr>
              <w:spacing w:before="60" w:after="60"/>
              <w:rPr>
                <w:rFonts w:asciiTheme="minorHAnsi" w:eastAsia="Arial" w:hAnsiTheme="minorHAnsi" w:cs="Arial"/>
                <w:szCs w:val="22"/>
              </w:rPr>
            </w:pPr>
            <w:r>
              <w:rPr>
                <w:rFonts w:asciiTheme="minorHAnsi" w:eastAsia="Arial" w:hAnsiTheme="minorHAnsi" w:cs="Arial"/>
                <w:szCs w:val="22"/>
              </w:rPr>
              <w:t>RAV/Compliance date (MM/YY):</w:t>
            </w:r>
          </w:p>
        </w:tc>
        <w:tc>
          <w:tcPr>
            <w:tcW w:w="198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7764A0D5" w14:textId="77777777" w:rsidR="00AA18FE" w:rsidRPr="00D27744" w:rsidRDefault="00AA18FE" w:rsidP="00994322">
            <w:pPr>
              <w:spacing w:before="60" w:after="60"/>
              <w:rPr>
                <w:rFonts w:asciiTheme="minorHAnsi" w:eastAsia="Arial" w:hAnsiTheme="minorHAnsi" w:cs="Arial"/>
                <w:szCs w:val="22"/>
              </w:rPr>
            </w:pPr>
          </w:p>
        </w:tc>
      </w:tr>
      <w:tr w:rsidR="003A0B41" w:rsidRPr="00D27744" w14:paraId="1A9A2F0D" w14:textId="77777777" w:rsidTr="0038580A">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A5628E3" w14:textId="77777777" w:rsidR="003A0B41" w:rsidRPr="00D27744" w:rsidRDefault="003A0B41" w:rsidP="003A0B41">
            <w:pPr>
              <w:spacing w:before="60" w:after="60"/>
              <w:rPr>
                <w:rFonts w:asciiTheme="minorHAnsi" w:eastAsia="Arial" w:hAnsiTheme="minorHAnsi" w:cs="Arial"/>
                <w:szCs w:val="22"/>
              </w:rPr>
            </w:pPr>
            <w:r>
              <w:rPr>
                <w:rFonts w:asciiTheme="minorHAnsi" w:hAnsiTheme="minorHAnsi" w:cs="Arial"/>
                <w:szCs w:val="22"/>
              </w:rPr>
              <w:t>Vehicle make:</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266B3E5E" w14:textId="77777777" w:rsidR="003A0B41" w:rsidRPr="00D27744" w:rsidRDefault="003A0B41" w:rsidP="003A0B41">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B4474EF"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Engine no:</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0C46FE65"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7F9B793C" w14:textId="77777777" w:rsidTr="00994322">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280BCEB4"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Vehicle model:</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6805A615" w14:textId="77777777" w:rsidR="003A0B41" w:rsidRPr="00D27744" w:rsidRDefault="003A0B41" w:rsidP="003A0B41">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BC1538A" w14:textId="77777777" w:rsidR="003A0B41" w:rsidRDefault="003A0B41" w:rsidP="003A0B41">
            <w:pPr>
              <w:spacing w:before="60" w:after="60"/>
              <w:rPr>
                <w:rFonts w:asciiTheme="minorHAnsi" w:eastAsia="Arial" w:hAnsiTheme="minorHAnsi" w:cs="Arial"/>
                <w:szCs w:val="22"/>
              </w:rPr>
            </w:pPr>
            <w:r>
              <w:rPr>
                <w:rFonts w:asciiTheme="minorHAnsi" w:eastAsia="Arial" w:hAnsiTheme="minorHAnsi" w:cs="Arial"/>
                <w:szCs w:val="22"/>
              </w:rPr>
              <w:t>VIN no:</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02AE9BCB"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10333504" w14:textId="77777777" w:rsidTr="00994322">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A86DF60" w14:textId="77777777" w:rsidR="003A0B41" w:rsidRDefault="003A0B41" w:rsidP="003A0B41">
            <w:pPr>
              <w:spacing w:before="60" w:after="60"/>
              <w:rPr>
                <w:rFonts w:asciiTheme="minorHAnsi" w:eastAsia="Arial" w:hAnsiTheme="minorHAnsi" w:cs="Arial"/>
                <w:szCs w:val="22"/>
              </w:rPr>
            </w:pPr>
            <w:r>
              <w:rPr>
                <w:rFonts w:asciiTheme="minorHAnsi" w:eastAsia="Arial" w:hAnsiTheme="minorHAnsi" w:cs="Arial"/>
                <w:szCs w:val="22"/>
              </w:rPr>
              <w:t>Colour:</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7334118E" w14:textId="77777777" w:rsidR="003A0B41" w:rsidRPr="00D27744" w:rsidRDefault="003A0B41" w:rsidP="003A0B41">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2F9270D2" w14:textId="2A2197EC" w:rsidR="003A0B41" w:rsidRDefault="003A0B41" w:rsidP="0087320C">
            <w:pPr>
              <w:spacing w:before="60" w:after="60"/>
              <w:rPr>
                <w:rFonts w:asciiTheme="minorHAnsi" w:eastAsia="Arial" w:hAnsiTheme="minorHAnsi" w:cs="Arial"/>
                <w:szCs w:val="22"/>
              </w:rPr>
            </w:pPr>
            <w:r w:rsidRPr="008D1E07">
              <w:rPr>
                <w:rFonts w:asciiTheme="minorHAnsi" w:eastAsia="Arial" w:hAnsiTheme="minorHAnsi" w:cs="Arial"/>
                <w:szCs w:val="22"/>
              </w:rPr>
              <w:t xml:space="preserve">Radio </w:t>
            </w:r>
            <w:r w:rsidR="0087320C" w:rsidRPr="008D1E07">
              <w:rPr>
                <w:rFonts w:asciiTheme="minorHAnsi" w:eastAsia="Arial" w:hAnsiTheme="minorHAnsi" w:cs="Arial"/>
                <w:szCs w:val="22"/>
              </w:rPr>
              <w:t>PIN</w:t>
            </w:r>
            <w:r w:rsidRPr="008D1E07">
              <w:rPr>
                <w:rFonts w:asciiTheme="minorHAnsi" w:eastAsia="Arial" w:hAnsiTheme="minorHAnsi" w:cs="Arial"/>
                <w:szCs w:val="22"/>
              </w:rPr>
              <w:t>:</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FFEE210"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311840B6" w14:textId="77777777" w:rsidTr="00F3094B">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17858C95" w14:textId="77777777" w:rsidR="003A0B41" w:rsidRDefault="003A0B41" w:rsidP="003A0B41">
            <w:pPr>
              <w:spacing w:before="60" w:after="60"/>
              <w:rPr>
                <w:rFonts w:asciiTheme="minorHAnsi" w:eastAsia="Arial" w:hAnsiTheme="minorHAnsi" w:cs="Arial"/>
                <w:szCs w:val="22"/>
              </w:rPr>
            </w:pPr>
            <w:r>
              <w:rPr>
                <w:rFonts w:asciiTheme="minorHAnsi" w:eastAsia="Arial" w:hAnsiTheme="minorHAnsi" w:cs="Arial"/>
                <w:szCs w:val="22"/>
              </w:rPr>
              <w:t>Stock no:</w:t>
            </w:r>
          </w:p>
        </w:tc>
        <w:tc>
          <w:tcPr>
            <w:tcW w:w="8789"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796EF775"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1DEBAB3C" w14:textId="77777777" w:rsidTr="00591893">
        <w:trPr>
          <w:gridAfter w:val="1"/>
          <w:wAfter w:w="10" w:type="dxa"/>
          <w:trHeight w:val="350"/>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A774DAD" w14:textId="77777777" w:rsidR="003A0B41" w:rsidRPr="00511B6F" w:rsidRDefault="003A0B41" w:rsidP="003A0B41">
            <w:pPr>
              <w:spacing w:before="60" w:after="60"/>
              <w:rPr>
                <w:rFonts w:asciiTheme="minorHAnsi" w:hAnsiTheme="minorHAnsi" w:cs="Arial"/>
                <w:b/>
                <w:szCs w:val="22"/>
              </w:rPr>
            </w:pPr>
            <w:r>
              <w:rPr>
                <w:rFonts w:asciiTheme="minorHAnsi" w:hAnsiTheme="minorHAnsi" w:cs="Arial"/>
                <w:b/>
                <w:szCs w:val="22"/>
              </w:rPr>
              <w:t xml:space="preserve">Purchase details </w:t>
            </w:r>
          </w:p>
        </w:tc>
      </w:tr>
      <w:tr w:rsidR="003A0B41" w:rsidRPr="00D27744" w14:paraId="2465F1A7" w14:textId="77777777" w:rsidTr="00591893">
        <w:trPr>
          <w:gridAfter w:val="1"/>
          <w:wAfter w:w="10" w:type="dxa"/>
          <w:trHeight w:val="309"/>
        </w:trPr>
        <w:tc>
          <w:tcPr>
            <w:tcW w:w="18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14D7EA"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Cash price:</w:t>
            </w:r>
          </w:p>
        </w:tc>
        <w:tc>
          <w:tcPr>
            <w:tcW w:w="29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3BAC11E9"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8536" w:type="dxa"/>
            <w:gridSpan w:val="4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5337F2AE"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0AB6CED7" w14:textId="77777777" w:rsidTr="00591893">
        <w:trPr>
          <w:gridAfter w:val="1"/>
          <w:wAfter w:w="10" w:type="dxa"/>
          <w:trHeight w:val="309"/>
        </w:trPr>
        <w:tc>
          <w:tcPr>
            <w:tcW w:w="7197"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F4517B" w14:textId="77777777" w:rsidR="003A0B41" w:rsidRPr="00D27744" w:rsidRDefault="003A0B41" w:rsidP="003A0B41">
            <w:pPr>
              <w:spacing w:before="60" w:after="60"/>
              <w:rPr>
                <w:rFonts w:asciiTheme="minorHAnsi" w:eastAsia="Arial" w:hAnsiTheme="minorHAnsi" w:cs="Arial"/>
                <w:szCs w:val="22"/>
              </w:rPr>
            </w:pPr>
            <w:r w:rsidRPr="008700BB">
              <w:t>Options, accessories, additional work</w:t>
            </w:r>
            <w:r>
              <w:t>:</w:t>
            </w:r>
          </w:p>
        </w:tc>
        <w:tc>
          <w:tcPr>
            <w:tcW w:w="3435"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bottom"/>
          </w:tcPr>
          <w:p w14:paraId="38E6D644"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Amount</w:t>
            </w:r>
          </w:p>
        </w:tc>
      </w:tr>
      <w:tr w:rsidR="003A0B41" w:rsidRPr="00D27744" w14:paraId="75E4A02C" w14:textId="77777777" w:rsidTr="00591893">
        <w:trPr>
          <w:gridAfter w:val="1"/>
          <w:wAfter w:w="10" w:type="dxa"/>
          <w:trHeight w:val="309"/>
        </w:trPr>
        <w:tc>
          <w:tcPr>
            <w:tcW w:w="7197"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9C34F" w14:textId="77777777" w:rsidR="003A0B41" w:rsidRPr="008700BB" w:rsidRDefault="003A0B41" w:rsidP="003A0B41">
            <w:pPr>
              <w:spacing w:before="60" w:after="60"/>
            </w:pP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37365FD4" w14:textId="77777777" w:rsidR="003A0B41" w:rsidRPr="00EB2862" w:rsidRDefault="003A0B41" w:rsidP="003A0B41">
            <w:pPr>
              <w:spacing w:before="60" w:after="60"/>
              <w:rPr>
                <w:rFonts w:asciiTheme="minorHAnsi" w:eastAsia="Arial" w:hAnsiTheme="minorHAnsi" w:cs="Arial"/>
                <w:szCs w:val="22"/>
              </w:rPr>
            </w:pPr>
            <w:r w:rsidRPr="003A3CA9">
              <w:rPr>
                <w:rFonts w:asciiTheme="minorHAnsi" w:eastAsia="Arial" w:hAnsiTheme="minorHAnsi" w:cs="Arial"/>
                <w:szCs w:val="22"/>
              </w:rPr>
              <w:t>$</w:t>
            </w:r>
          </w:p>
        </w:tc>
        <w:tc>
          <w:tcPr>
            <w:tcW w:w="3152"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3C070F59"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4C8F66A4" w14:textId="77777777" w:rsidTr="00591893">
        <w:trPr>
          <w:gridAfter w:val="1"/>
          <w:wAfter w:w="10" w:type="dxa"/>
          <w:trHeight w:val="309"/>
        </w:trPr>
        <w:tc>
          <w:tcPr>
            <w:tcW w:w="7197"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EE1A5D4" w14:textId="77777777" w:rsidR="003A0B41" w:rsidRPr="008700BB" w:rsidRDefault="003A0B41" w:rsidP="003A0B41">
            <w:pPr>
              <w:spacing w:before="60" w:after="60"/>
            </w:pP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1A39AF2" w14:textId="77777777" w:rsidR="003A0B41" w:rsidRPr="00EB2862" w:rsidRDefault="003A0B41" w:rsidP="003A0B41">
            <w:pPr>
              <w:spacing w:before="60" w:after="60"/>
              <w:rPr>
                <w:rFonts w:asciiTheme="minorHAnsi" w:eastAsia="Arial" w:hAnsiTheme="minorHAnsi" w:cs="Arial"/>
                <w:szCs w:val="22"/>
              </w:rPr>
            </w:pPr>
            <w:r w:rsidRPr="003A3CA9">
              <w:rPr>
                <w:rFonts w:asciiTheme="minorHAnsi" w:eastAsia="Arial" w:hAnsiTheme="minorHAnsi" w:cs="Arial"/>
                <w:szCs w:val="22"/>
              </w:rPr>
              <w:t>$</w:t>
            </w:r>
          </w:p>
        </w:tc>
        <w:tc>
          <w:tcPr>
            <w:tcW w:w="3152"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4C7C0317"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32741B7E" w14:textId="77777777" w:rsidTr="008B14EF">
        <w:trPr>
          <w:gridAfter w:val="1"/>
          <w:wAfter w:w="10" w:type="dxa"/>
          <w:trHeight w:val="309"/>
        </w:trPr>
        <w:tc>
          <w:tcPr>
            <w:tcW w:w="7197"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46180E3" w14:textId="77777777" w:rsidR="003A0B41" w:rsidRPr="008700BB" w:rsidRDefault="003A0B41" w:rsidP="003A0B41">
            <w:pPr>
              <w:spacing w:before="60" w:after="60"/>
            </w:pP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1B9A601B" w14:textId="77777777" w:rsidR="003A0B41" w:rsidRPr="00EB2862" w:rsidRDefault="003A0B41" w:rsidP="003A0B41">
            <w:pPr>
              <w:spacing w:before="60" w:after="60"/>
              <w:rPr>
                <w:rFonts w:asciiTheme="minorHAnsi" w:eastAsia="Arial" w:hAnsiTheme="minorHAnsi" w:cs="Arial"/>
                <w:szCs w:val="22"/>
              </w:rPr>
            </w:pPr>
            <w:r w:rsidRPr="003A3CA9">
              <w:rPr>
                <w:rFonts w:asciiTheme="minorHAnsi" w:eastAsia="Arial" w:hAnsiTheme="minorHAnsi" w:cs="Arial"/>
                <w:szCs w:val="22"/>
              </w:rPr>
              <w:t>$</w:t>
            </w:r>
          </w:p>
        </w:tc>
        <w:tc>
          <w:tcPr>
            <w:tcW w:w="3152"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0C65A4E8"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7AFDA191" w14:textId="77777777" w:rsidTr="008B14EF">
        <w:trPr>
          <w:gridAfter w:val="1"/>
          <w:wAfter w:w="10" w:type="dxa"/>
          <w:trHeight w:val="309"/>
        </w:trPr>
        <w:tc>
          <w:tcPr>
            <w:tcW w:w="7197"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4F87FE" w14:textId="77777777" w:rsidR="003A0B41" w:rsidRPr="008700BB" w:rsidRDefault="003A0B41" w:rsidP="003A0B41">
            <w:pPr>
              <w:spacing w:before="60" w:after="60"/>
            </w:pP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2520DF3C" w14:textId="77777777" w:rsidR="003A0B41" w:rsidRPr="00EB2862" w:rsidRDefault="003A0B41" w:rsidP="003A0B41">
            <w:pPr>
              <w:spacing w:before="60" w:after="60"/>
              <w:rPr>
                <w:rFonts w:asciiTheme="minorHAnsi" w:eastAsia="Arial" w:hAnsiTheme="minorHAnsi" w:cs="Arial"/>
                <w:szCs w:val="22"/>
              </w:rPr>
            </w:pPr>
            <w:r w:rsidRPr="003A3CA9">
              <w:rPr>
                <w:rFonts w:asciiTheme="minorHAnsi" w:eastAsia="Arial" w:hAnsiTheme="minorHAnsi" w:cs="Arial"/>
                <w:szCs w:val="22"/>
              </w:rPr>
              <w:t>$</w:t>
            </w:r>
          </w:p>
        </w:tc>
        <w:tc>
          <w:tcPr>
            <w:tcW w:w="3152"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7920D0F8"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152DF4F1" w14:textId="77777777" w:rsidTr="008B14EF">
        <w:trPr>
          <w:gridAfter w:val="1"/>
          <w:wAfter w:w="10" w:type="dxa"/>
          <w:trHeight w:val="309"/>
        </w:trPr>
        <w:tc>
          <w:tcPr>
            <w:tcW w:w="7197"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C3208" w14:textId="77777777" w:rsidR="003A0B41" w:rsidRPr="008700BB" w:rsidRDefault="003A0B41" w:rsidP="003A0B41">
            <w:pPr>
              <w:spacing w:before="60" w:after="60"/>
            </w:pP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0D884E93" w14:textId="77777777" w:rsidR="003A0B41" w:rsidRPr="00EB2862" w:rsidRDefault="003A0B41" w:rsidP="003A0B41">
            <w:pPr>
              <w:spacing w:before="60" w:after="60"/>
              <w:rPr>
                <w:rFonts w:asciiTheme="minorHAnsi" w:eastAsia="Arial" w:hAnsiTheme="minorHAnsi" w:cs="Arial"/>
                <w:szCs w:val="22"/>
              </w:rPr>
            </w:pPr>
            <w:r w:rsidRPr="003A3CA9">
              <w:rPr>
                <w:rFonts w:asciiTheme="minorHAnsi" w:eastAsia="Arial" w:hAnsiTheme="minorHAnsi" w:cs="Arial"/>
                <w:szCs w:val="22"/>
              </w:rPr>
              <w:t>$</w:t>
            </w:r>
          </w:p>
        </w:tc>
        <w:tc>
          <w:tcPr>
            <w:tcW w:w="3152"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413B2602"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7C0384EB" w14:textId="77777777" w:rsidTr="00591893">
        <w:trPr>
          <w:gridAfter w:val="1"/>
          <w:wAfter w:w="10" w:type="dxa"/>
          <w:trHeight w:val="309"/>
        </w:trPr>
        <w:tc>
          <w:tcPr>
            <w:tcW w:w="7197"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A8FB4" w14:textId="77777777" w:rsidR="003A0B41" w:rsidRPr="008700BB" w:rsidRDefault="003A0B41" w:rsidP="003A0B41">
            <w:pPr>
              <w:spacing w:before="60" w:after="60"/>
            </w:pP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14:paraId="5907B12C" w14:textId="77777777" w:rsidR="003A0B41" w:rsidRPr="00EB2862" w:rsidRDefault="003A0B41" w:rsidP="003A0B41">
            <w:pPr>
              <w:spacing w:before="60" w:after="60"/>
              <w:rPr>
                <w:rFonts w:asciiTheme="minorHAnsi" w:eastAsia="Arial" w:hAnsiTheme="minorHAnsi" w:cs="Arial"/>
                <w:szCs w:val="22"/>
              </w:rPr>
            </w:pPr>
            <w:r w:rsidRPr="003A3CA9">
              <w:rPr>
                <w:rFonts w:asciiTheme="minorHAnsi" w:eastAsia="Arial" w:hAnsiTheme="minorHAnsi" w:cs="Arial"/>
                <w:szCs w:val="22"/>
              </w:rPr>
              <w:t>$</w:t>
            </w:r>
          </w:p>
        </w:tc>
        <w:tc>
          <w:tcPr>
            <w:tcW w:w="3152" w:type="dxa"/>
            <w:gridSpan w:val="1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1724DB73"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03CBD280" w14:textId="77777777" w:rsidTr="006A54BB">
        <w:trPr>
          <w:gridAfter w:val="1"/>
          <w:wAfter w:w="10" w:type="dxa"/>
          <w:trHeight w:val="309"/>
        </w:trPr>
        <w:tc>
          <w:tcPr>
            <w:tcW w:w="3934"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0F29C7" w14:textId="77777777" w:rsidR="003A0B41" w:rsidRPr="008700BB" w:rsidRDefault="003A0B41" w:rsidP="003A0B41">
            <w:pPr>
              <w:spacing w:before="60" w:after="60"/>
            </w:pPr>
            <w:r w:rsidRPr="008700BB">
              <w:t>Registration Fee 6 or 12 months</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16C27B41"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6415" w:type="dxa"/>
            <w:gridSpan w:val="2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3DFF3CC9"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15BDA778" w14:textId="77777777" w:rsidTr="006A54BB">
        <w:trPr>
          <w:gridAfter w:val="1"/>
          <w:wAfter w:w="10" w:type="dxa"/>
          <w:trHeight w:val="309"/>
        </w:trPr>
        <w:tc>
          <w:tcPr>
            <w:tcW w:w="3934" w:type="dxa"/>
            <w:gridSpan w:val="1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3D57260F" w14:textId="77777777" w:rsidR="003A0B41" w:rsidRDefault="003A0B41" w:rsidP="003A0B41">
            <w:pPr>
              <w:spacing w:before="60" w:after="60"/>
              <w:rPr>
                <w:rFonts w:asciiTheme="minorHAnsi" w:hAnsiTheme="minorHAnsi" w:cs="Arial"/>
                <w:szCs w:val="22"/>
              </w:rPr>
            </w:pPr>
            <w:r w:rsidRPr="008700BB">
              <w:t>Stamp duty</w:t>
            </w:r>
            <w:r>
              <w:t xml:space="preserve"> and/or t</w:t>
            </w:r>
            <w:r w:rsidRPr="008700BB">
              <w:t>ransfer fee</w:t>
            </w:r>
          </w:p>
        </w:tc>
        <w:tc>
          <w:tcPr>
            <w:tcW w:w="283" w:type="dxa"/>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bottom"/>
          </w:tcPr>
          <w:p w14:paraId="535BD1B5"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6415" w:type="dxa"/>
            <w:gridSpan w:val="29"/>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bottom"/>
          </w:tcPr>
          <w:p w14:paraId="0488F8CE"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31B89DD8" w14:textId="77777777" w:rsidTr="006A54BB">
        <w:trPr>
          <w:gridAfter w:val="1"/>
          <w:wAfter w:w="10" w:type="dxa"/>
          <w:trHeight w:val="309"/>
        </w:trPr>
        <w:tc>
          <w:tcPr>
            <w:tcW w:w="10632"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7CE55A7" w14:textId="77777777" w:rsidR="003A0B41" w:rsidRPr="00D27744" w:rsidRDefault="003A0B41" w:rsidP="004F0E6E">
            <w:pPr>
              <w:keepNext/>
              <w:spacing w:before="60" w:after="60"/>
              <w:rPr>
                <w:rFonts w:asciiTheme="minorHAnsi" w:eastAsia="Arial" w:hAnsiTheme="minorHAnsi" w:cs="Arial"/>
                <w:szCs w:val="22"/>
              </w:rPr>
            </w:pPr>
            <w:r w:rsidRPr="008700BB">
              <w:lastRenderedPageBreak/>
              <w:t>C</w:t>
            </w:r>
            <w:r>
              <w:t>omprehensive Insurance details:</w:t>
            </w:r>
          </w:p>
        </w:tc>
      </w:tr>
      <w:tr w:rsidR="003A0B41" w:rsidRPr="00D27744" w14:paraId="6A0C446B" w14:textId="77777777" w:rsidTr="002B22D0">
        <w:trPr>
          <w:gridAfter w:val="1"/>
          <w:wAfter w:w="10" w:type="dxa"/>
          <w:trHeight w:val="309"/>
        </w:trPr>
        <w:tc>
          <w:tcPr>
            <w:tcW w:w="224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8C2776" w14:textId="77777777" w:rsidR="003A0B41" w:rsidRPr="008700BB" w:rsidRDefault="003A0B41" w:rsidP="003A0B41">
            <w:pPr>
              <w:spacing w:before="60" w:after="60"/>
            </w:pPr>
            <w:r>
              <w:t>Company name:</w:t>
            </w:r>
          </w:p>
        </w:tc>
        <w:tc>
          <w:tcPr>
            <w:tcW w:w="4819"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25D291FE" w14:textId="77777777" w:rsidR="003A0B41" w:rsidRPr="00D27744" w:rsidRDefault="003A0B41" w:rsidP="003A0B41">
            <w:pPr>
              <w:spacing w:before="60" w:after="60"/>
              <w:rPr>
                <w:rFonts w:asciiTheme="minorHAnsi" w:eastAsia="Arial" w:hAnsiTheme="minorHAnsi" w:cs="Arial"/>
                <w:szCs w:val="22"/>
              </w:rPr>
            </w:pPr>
          </w:p>
        </w:tc>
        <w:tc>
          <w:tcPr>
            <w:tcW w:w="113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1A3772A0"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 xml:space="preserve">Amount: </w:t>
            </w:r>
          </w:p>
        </w:tc>
        <w:tc>
          <w:tcPr>
            <w:tcW w:w="2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5C352430" w14:textId="77777777" w:rsidR="003A0B41" w:rsidRPr="00D27744" w:rsidRDefault="003A0B41" w:rsidP="003A0B41">
            <w:pPr>
              <w:spacing w:before="60" w:after="60"/>
              <w:jc w:val="both"/>
              <w:rPr>
                <w:rFonts w:asciiTheme="minorHAnsi" w:eastAsia="Arial" w:hAnsiTheme="minorHAnsi" w:cs="Arial"/>
                <w:szCs w:val="22"/>
              </w:rPr>
            </w:pPr>
            <w:r>
              <w:rPr>
                <w:rFonts w:asciiTheme="minorHAnsi" w:eastAsia="Arial" w:hAnsiTheme="minorHAnsi" w:cs="Arial"/>
                <w:szCs w:val="22"/>
              </w:rPr>
              <w:t>$</w:t>
            </w:r>
          </w:p>
        </w:tc>
        <w:tc>
          <w:tcPr>
            <w:tcW w:w="2150"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7DBA2AE3"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141BE070" w14:textId="77777777" w:rsidTr="002B22D0">
        <w:trPr>
          <w:gridAfter w:val="1"/>
          <w:wAfter w:w="10" w:type="dxa"/>
          <w:trHeight w:val="309"/>
        </w:trPr>
        <w:tc>
          <w:tcPr>
            <w:tcW w:w="224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A9A3BF"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Total payable:</w:t>
            </w:r>
          </w:p>
        </w:tc>
        <w:tc>
          <w:tcPr>
            <w:tcW w:w="2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4DFBBF49"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8095" w:type="dxa"/>
            <w:gridSpan w:val="3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4DE638BF"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573F9D37" w14:textId="77777777" w:rsidTr="002B22D0">
        <w:trPr>
          <w:gridAfter w:val="1"/>
          <w:wAfter w:w="10" w:type="dxa"/>
          <w:trHeight w:val="309"/>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C7DF57E" w14:textId="77777777" w:rsidR="003A0B41" w:rsidRPr="009C493C" w:rsidRDefault="003A0B41" w:rsidP="003A0B41">
            <w:pPr>
              <w:spacing w:before="60" w:after="60"/>
              <w:rPr>
                <w:rFonts w:asciiTheme="minorHAnsi" w:eastAsia="Arial" w:hAnsiTheme="minorHAnsi" w:cs="Arial"/>
                <w:b/>
                <w:szCs w:val="22"/>
              </w:rPr>
            </w:pPr>
            <w:r w:rsidRPr="009C493C">
              <w:rPr>
                <w:rFonts w:asciiTheme="minorHAnsi" w:eastAsia="Arial" w:hAnsiTheme="minorHAnsi" w:cs="Arial"/>
                <w:b/>
                <w:szCs w:val="22"/>
              </w:rPr>
              <w:t>Payment details</w:t>
            </w:r>
          </w:p>
        </w:tc>
      </w:tr>
      <w:tr w:rsidR="003A0B41" w:rsidRPr="00D27744" w14:paraId="20E682DD" w14:textId="77777777" w:rsidTr="00591893">
        <w:trPr>
          <w:gridAfter w:val="1"/>
          <w:wAfter w:w="10" w:type="dxa"/>
          <w:trHeight w:val="309"/>
        </w:trPr>
        <w:tc>
          <w:tcPr>
            <w:tcW w:w="225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7F3AE5"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 xml:space="preserve">Deposit </w:t>
            </w: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32033CF5"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2702"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41464DB5" w14:textId="77777777" w:rsidR="003A0B41" w:rsidRPr="00D27744" w:rsidRDefault="003A0B41" w:rsidP="003A0B41">
            <w:pPr>
              <w:spacing w:before="60" w:after="60"/>
              <w:rPr>
                <w:rFonts w:asciiTheme="minorHAnsi" w:eastAsia="Arial" w:hAnsiTheme="minorHAnsi" w:cs="Arial"/>
                <w:szCs w:val="22"/>
              </w:rPr>
            </w:pPr>
          </w:p>
        </w:tc>
        <w:tc>
          <w:tcPr>
            <w:tcW w:w="2413"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411FF644"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Receipt number:</w:t>
            </w:r>
          </w:p>
        </w:tc>
        <w:tc>
          <w:tcPr>
            <w:tcW w:w="2980"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02375C8F"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4747B23A" w14:textId="77777777" w:rsidTr="00591893">
        <w:trPr>
          <w:gridAfter w:val="1"/>
          <w:wAfter w:w="10" w:type="dxa"/>
          <w:trHeight w:val="309"/>
        </w:trPr>
        <w:tc>
          <w:tcPr>
            <w:tcW w:w="225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371282" w14:textId="143372F2" w:rsidR="003A0B41" w:rsidRDefault="003A0B41" w:rsidP="003A0B41">
            <w:pPr>
              <w:spacing w:before="60" w:after="60"/>
              <w:rPr>
                <w:rFonts w:asciiTheme="minorHAnsi" w:hAnsiTheme="minorHAnsi" w:cs="Arial"/>
                <w:szCs w:val="22"/>
              </w:rPr>
            </w:pPr>
            <w:r>
              <w:rPr>
                <w:rFonts w:asciiTheme="minorHAnsi" w:hAnsiTheme="minorHAnsi" w:cs="Arial"/>
                <w:szCs w:val="22"/>
              </w:rPr>
              <w:t>Trade in allowance:</w:t>
            </w:r>
            <w:r w:rsidR="00F61DF3">
              <w:rPr>
                <w:rStyle w:val="FootnoteReference"/>
                <w:rFonts w:asciiTheme="minorHAnsi" w:hAnsiTheme="minorHAnsi" w:cs="Arial"/>
                <w:szCs w:val="22"/>
              </w:rPr>
              <w:footnoteReference w:id="1"/>
            </w:r>
          </w:p>
        </w:tc>
        <w:tc>
          <w:tcPr>
            <w:tcW w:w="2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49CDD4E0" w14:textId="77777777" w:rsidR="003A0B41"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2702"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786C726F" w14:textId="77777777" w:rsidR="003A0B41" w:rsidRPr="00D27744" w:rsidRDefault="003A0B41" w:rsidP="003A0B41">
            <w:pPr>
              <w:spacing w:before="60" w:after="60"/>
              <w:rPr>
                <w:rFonts w:asciiTheme="minorHAnsi" w:eastAsia="Arial" w:hAnsiTheme="minorHAnsi" w:cs="Arial"/>
                <w:szCs w:val="22"/>
              </w:rPr>
            </w:pPr>
          </w:p>
        </w:tc>
        <w:tc>
          <w:tcPr>
            <w:tcW w:w="2413"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36EFD17"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Less pay-out:</w:t>
            </w:r>
          </w:p>
        </w:tc>
        <w:tc>
          <w:tcPr>
            <w:tcW w:w="28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bottom"/>
          </w:tcPr>
          <w:p w14:paraId="03F0436F"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2696"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3357B857"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18C6100E" w14:textId="77777777" w:rsidTr="00591893">
        <w:trPr>
          <w:gridAfter w:val="1"/>
          <w:wAfter w:w="10" w:type="dxa"/>
          <w:trHeight w:val="309"/>
        </w:trPr>
        <w:tc>
          <w:tcPr>
            <w:tcW w:w="225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8D45FF"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To:</w:t>
            </w:r>
          </w:p>
        </w:tc>
        <w:tc>
          <w:tcPr>
            <w:tcW w:w="298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5AC302D4" w14:textId="77777777" w:rsidR="003A0B41" w:rsidRPr="00D27744" w:rsidRDefault="003A0B41" w:rsidP="003A0B41">
            <w:pPr>
              <w:spacing w:before="60" w:after="60"/>
              <w:rPr>
                <w:rFonts w:asciiTheme="minorHAnsi" w:eastAsia="Arial" w:hAnsiTheme="minorHAnsi" w:cs="Arial"/>
                <w:szCs w:val="22"/>
              </w:rPr>
            </w:pPr>
          </w:p>
        </w:tc>
        <w:tc>
          <w:tcPr>
            <w:tcW w:w="241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506BE4"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Account number:</w:t>
            </w:r>
          </w:p>
        </w:tc>
        <w:tc>
          <w:tcPr>
            <w:tcW w:w="298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5647BA61"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25B86B0E" w14:textId="77777777" w:rsidTr="00591893">
        <w:trPr>
          <w:gridAfter w:val="1"/>
          <w:wAfter w:w="10" w:type="dxa"/>
          <w:trHeight w:val="309"/>
        </w:trPr>
        <w:tc>
          <w:tcPr>
            <w:tcW w:w="225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62A362"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Valid to:</w:t>
            </w:r>
          </w:p>
        </w:tc>
        <w:tc>
          <w:tcPr>
            <w:tcW w:w="298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4022A637" w14:textId="77777777" w:rsidR="003A0B41" w:rsidRPr="00D27744" w:rsidRDefault="003A0B41" w:rsidP="003A0B41">
            <w:pPr>
              <w:spacing w:before="60" w:after="60"/>
              <w:rPr>
                <w:rFonts w:asciiTheme="minorHAnsi" w:eastAsia="Arial" w:hAnsiTheme="minorHAnsi" w:cs="Arial"/>
                <w:szCs w:val="22"/>
              </w:rPr>
            </w:pPr>
          </w:p>
        </w:tc>
        <w:tc>
          <w:tcPr>
            <w:tcW w:w="241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4F6DFE"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Equity or (deficiency):</w:t>
            </w:r>
          </w:p>
        </w:tc>
        <w:tc>
          <w:tcPr>
            <w:tcW w:w="298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5E3B5854"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28F9232E" w14:textId="77777777" w:rsidTr="00591893">
        <w:trPr>
          <w:gridAfter w:val="1"/>
          <w:wAfter w:w="10" w:type="dxa"/>
          <w:trHeight w:val="309"/>
        </w:trPr>
        <w:tc>
          <w:tcPr>
            <w:tcW w:w="268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EFB813"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Less refund to purchaser:</w:t>
            </w:r>
          </w:p>
        </w:tc>
        <w:tc>
          <w:tcPr>
            <w:tcW w:w="2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3D758F63" w14:textId="77777777" w:rsidR="003A0B41"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2271"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bottom"/>
          </w:tcPr>
          <w:p w14:paraId="620AA4AD" w14:textId="77777777" w:rsidR="003A0B41" w:rsidRPr="00D27744" w:rsidRDefault="003A0B41" w:rsidP="003A0B41">
            <w:pPr>
              <w:spacing w:before="60" w:after="60"/>
              <w:rPr>
                <w:rFonts w:asciiTheme="minorHAnsi" w:eastAsia="Arial" w:hAnsiTheme="minorHAnsi" w:cs="Arial"/>
                <w:szCs w:val="22"/>
              </w:rPr>
            </w:pPr>
          </w:p>
        </w:tc>
        <w:tc>
          <w:tcPr>
            <w:tcW w:w="2835" w:type="dxa"/>
            <w:gridSpan w:val="1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D5C6746"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Net equity or (deficiency):</w:t>
            </w:r>
          </w:p>
        </w:tc>
        <w:tc>
          <w:tcPr>
            <w:tcW w:w="28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bottom"/>
          </w:tcPr>
          <w:p w14:paraId="6CF2CDE1"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2274"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39D12EB2"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036D202B" w14:textId="77777777" w:rsidTr="00591893">
        <w:trPr>
          <w:gridAfter w:val="1"/>
          <w:wAfter w:w="10" w:type="dxa"/>
          <w:trHeight w:val="309"/>
        </w:trPr>
        <w:tc>
          <w:tcPr>
            <w:tcW w:w="296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C75E3E"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Total: Deposit and trade-in:</w:t>
            </w:r>
          </w:p>
        </w:tc>
        <w:tc>
          <w:tcPr>
            <w:tcW w:w="27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13777C1E" w14:textId="77777777" w:rsidR="003A0B41"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7392" w:type="dxa"/>
            <w:gridSpan w:val="3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69E14DA8"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436E84CB" w14:textId="77777777" w:rsidTr="00591893">
        <w:trPr>
          <w:gridAfter w:val="1"/>
          <w:wAfter w:w="10" w:type="dxa"/>
          <w:trHeight w:val="309"/>
        </w:trPr>
        <w:tc>
          <w:tcPr>
            <w:tcW w:w="296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77C7F3"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Balance payable on delivery</w:t>
            </w:r>
          </w:p>
        </w:tc>
        <w:tc>
          <w:tcPr>
            <w:tcW w:w="27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6A3E5CD6" w14:textId="77777777" w:rsidR="003A0B41"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7392" w:type="dxa"/>
            <w:gridSpan w:val="3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757C7A58"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2747F158" w14:textId="77777777" w:rsidTr="00591893">
        <w:trPr>
          <w:gridAfter w:val="1"/>
          <w:wAfter w:w="10" w:type="dxa"/>
          <w:trHeight w:val="309"/>
        </w:trPr>
        <w:tc>
          <w:tcPr>
            <w:tcW w:w="226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E93F49"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Financier name:</w:t>
            </w:r>
          </w:p>
        </w:tc>
        <w:tc>
          <w:tcPr>
            <w:tcW w:w="8363"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6C2D7755"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5F514631" w14:textId="77777777" w:rsidTr="00591893">
        <w:trPr>
          <w:gridAfter w:val="1"/>
          <w:wAfter w:w="10" w:type="dxa"/>
          <w:trHeight w:val="309"/>
        </w:trPr>
        <w:tc>
          <w:tcPr>
            <w:tcW w:w="226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E0271F2"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Invoice number:</w:t>
            </w:r>
          </w:p>
        </w:tc>
        <w:tc>
          <w:tcPr>
            <w:tcW w:w="8363"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0EDA1481"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6645A677" w14:textId="77777777" w:rsidTr="00591893">
        <w:trPr>
          <w:gridAfter w:val="1"/>
          <w:wAfter w:w="10" w:type="dxa"/>
          <w:trHeight w:val="309"/>
        </w:trPr>
        <w:tc>
          <w:tcPr>
            <w:tcW w:w="226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FEC1E2"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Total payment:</w:t>
            </w:r>
          </w:p>
        </w:tc>
        <w:tc>
          <w:tcPr>
            <w:tcW w:w="26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bottom"/>
          </w:tcPr>
          <w:p w14:paraId="0760CD27" w14:textId="77777777" w:rsidR="003A0B41" w:rsidRPr="00D27744" w:rsidRDefault="003A0B41" w:rsidP="003A0B41">
            <w:pPr>
              <w:spacing w:before="60" w:after="60"/>
              <w:rPr>
                <w:rFonts w:asciiTheme="minorHAnsi" w:eastAsia="Arial" w:hAnsiTheme="minorHAnsi" w:cs="Arial"/>
                <w:szCs w:val="22"/>
              </w:rPr>
            </w:pPr>
            <w:r>
              <w:rPr>
                <w:rFonts w:asciiTheme="minorHAnsi" w:eastAsia="Arial" w:hAnsiTheme="minorHAnsi" w:cs="Arial"/>
                <w:szCs w:val="22"/>
              </w:rPr>
              <w:t>$</w:t>
            </w:r>
          </w:p>
        </w:tc>
        <w:tc>
          <w:tcPr>
            <w:tcW w:w="8095" w:type="dxa"/>
            <w:gridSpan w:val="3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bottom"/>
          </w:tcPr>
          <w:p w14:paraId="27AB00AD"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51A4E5D9" w14:textId="77777777" w:rsidTr="00994322">
        <w:trPr>
          <w:gridAfter w:val="1"/>
          <w:wAfter w:w="10" w:type="dxa"/>
          <w:trHeight w:val="309"/>
        </w:trPr>
        <w:tc>
          <w:tcPr>
            <w:tcW w:w="226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101739" w14:textId="77777777" w:rsidR="003A0B41" w:rsidRDefault="003A0B41" w:rsidP="003A0B41">
            <w:pPr>
              <w:spacing w:before="60" w:after="60"/>
              <w:rPr>
                <w:rFonts w:asciiTheme="minorHAnsi" w:hAnsiTheme="minorHAnsi" w:cs="Arial"/>
                <w:szCs w:val="22"/>
              </w:rPr>
            </w:pPr>
            <w:r>
              <w:rPr>
                <w:rFonts w:asciiTheme="minorHAnsi" w:hAnsiTheme="minorHAnsi" w:cs="Arial"/>
                <w:szCs w:val="22"/>
              </w:rPr>
              <w:t>Known defects:</w:t>
            </w:r>
          </w:p>
        </w:tc>
        <w:tc>
          <w:tcPr>
            <w:tcW w:w="8363"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957A014" w14:textId="77777777" w:rsidR="003A0B41" w:rsidRPr="00D27744" w:rsidRDefault="003A0B41" w:rsidP="003A0B41">
            <w:pPr>
              <w:spacing w:before="60" w:after="60"/>
              <w:rPr>
                <w:rFonts w:asciiTheme="minorHAnsi" w:eastAsia="Arial" w:hAnsiTheme="minorHAnsi" w:cs="Arial"/>
                <w:szCs w:val="22"/>
              </w:rPr>
            </w:pPr>
          </w:p>
        </w:tc>
      </w:tr>
      <w:tr w:rsidR="003A0B41" w:rsidRPr="00D27744" w14:paraId="16A7AD05" w14:textId="77777777" w:rsidTr="00183977">
        <w:trPr>
          <w:gridAfter w:val="1"/>
          <w:wAfter w:w="10" w:type="dxa"/>
          <w:trHeight w:val="309"/>
        </w:trPr>
        <w:tc>
          <w:tcPr>
            <w:tcW w:w="8931"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1293B8" w14:textId="2E6DDBEE" w:rsidR="003A0B41" w:rsidRDefault="007A2D2C" w:rsidP="007A2D2C">
            <w:pPr>
              <w:spacing w:before="60" w:after="60"/>
              <w:rPr>
                <w:rFonts w:asciiTheme="minorHAnsi" w:hAnsiTheme="minorHAnsi" w:cs="Arial"/>
                <w:szCs w:val="22"/>
              </w:rPr>
            </w:pPr>
            <w:r>
              <w:rPr>
                <w:rFonts w:asciiTheme="minorHAnsi" w:hAnsiTheme="minorHAnsi" w:cs="Arial"/>
                <w:szCs w:val="22"/>
              </w:rPr>
              <w:t xml:space="preserve">Repaired </w:t>
            </w:r>
            <w:r w:rsidR="003A0B41">
              <w:rPr>
                <w:rFonts w:asciiTheme="minorHAnsi" w:hAnsiTheme="minorHAnsi" w:cs="Arial"/>
                <w:szCs w:val="22"/>
              </w:rPr>
              <w:t>write off?</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69B9C42C" w14:textId="77777777" w:rsidR="003A0B41" w:rsidRPr="00D27744" w:rsidRDefault="003A0B41" w:rsidP="003A0B41">
            <w:pPr>
              <w:spacing w:before="60" w:after="60"/>
              <w:jc w:val="center"/>
              <w:rPr>
                <w:rFonts w:asciiTheme="minorHAnsi" w:eastAsia="Arial" w:hAnsiTheme="minorHAnsi" w:cs="Arial"/>
                <w:szCs w:val="22"/>
              </w:rPr>
            </w:pPr>
            <w:r>
              <w:rPr>
                <w:rFonts w:asciiTheme="minorHAnsi" w:eastAsia="Arial" w:hAnsiTheme="minorHAnsi" w:cs="Arial"/>
                <w:szCs w:val="22"/>
              </w:rPr>
              <w:t>Yes / No</w:t>
            </w:r>
          </w:p>
        </w:tc>
      </w:tr>
      <w:tr w:rsidR="003A0B41" w:rsidRPr="00D27744" w14:paraId="0E876431" w14:textId="77777777" w:rsidTr="00183977">
        <w:trPr>
          <w:gridAfter w:val="1"/>
          <w:wAfter w:w="10" w:type="dxa"/>
          <w:trHeight w:val="309"/>
        </w:trPr>
        <w:tc>
          <w:tcPr>
            <w:tcW w:w="8931"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A554E9" w14:textId="1D209E0F" w:rsidR="003A0B41" w:rsidRDefault="003A0B41" w:rsidP="003A0B41">
            <w:pPr>
              <w:spacing w:before="60" w:after="60"/>
              <w:rPr>
                <w:rFonts w:asciiTheme="minorHAnsi" w:hAnsiTheme="minorHAnsi" w:cs="Arial"/>
                <w:szCs w:val="22"/>
              </w:rPr>
            </w:pPr>
            <w:r>
              <w:rPr>
                <w:rFonts w:asciiTheme="minorHAnsi" w:hAnsiTheme="minorHAnsi" w:cs="Arial"/>
                <w:szCs w:val="22"/>
              </w:rPr>
              <w:t>PPSR</w:t>
            </w:r>
            <w:r w:rsidR="006A491A">
              <w:rPr>
                <w:rFonts w:asciiTheme="minorHAnsi" w:hAnsiTheme="minorHAnsi" w:cs="Arial"/>
                <w:szCs w:val="22"/>
              </w:rPr>
              <w:t xml:space="preserve"> </w:t>
            </w:r>
            <w:r w:rsidR="00A0295B">
              <w:rPr>
                <w:rFonts w:asciiTheme="minorHAnsi" w:hAnsiTheme="minorHAnsi" w:cs="Arial"/>
                <w:szCs w:val="22"/>
              </w:rPr>
              <w:t>check/</w:t>
            </w:r>
            <w:r w:rsidR="006A491A">
              <w:rPr>
                <w:rFonts w:asciiTheme="minorHAnsi" w:hAnsiTheme="minorHAnsi" w:cs="Arial"/>
                <w:szCs w:val="22"/>
              </w:rPr>
              <w:t>extract</w:t>
            </w:r>
            <w:r>
              <w:rPr>
                <w:rFonts w:asciiTheme="minorHAnsi" w:hAnsiTheme="minorHAnsi" w:cs="Arial"/>
                <w:szCs w:val="22"/>
              </w:rPr>
              <w:t xml:space="preserve"> provided?</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6B73C0C" w14:textId="77777777" w:rsidR="003A0B41" w:rsidRPr="00D27744" w:rsidRDefault="003A0B41" w:rsidP="003A0B41">
            <w:pPr>
              <w:spacing w:before="60" w:after="60"/>
              <w:jc w:val="center"/>
              <w:rPr>
                <w:rFonts w:asciiTheme="minorHAnsi" w:eastAsia="Arial" w:hAnsiTheme="minorHAnsi" w:cs="Arial"/>
                <w:szCs w:val="22"/>
              </w:rPr>
            </w:pPr>
            <w:r>
              <w:rPr>
                <w:rFonts w:asciiTheme="minorHAnsi" w:eastAsia="Arial" w:hAnsiTheme="minorHAnsi" w:cs="Arial"/>
                <w:szCs w:val="22"/>
              </w:rPr>
              <w:t>Yes / No</w:t>
            </w:r>
          </w:p>
        </w:tc>
      </w:tr>
      <w:tr w:rsidR="001423D4" w:rsidRPr="00D27744" w14:paraId="730C8CAC" w14:textId="77777777" w:rsidTr="00183977">
        <w:trPr>
          <w:gridAfter w:val="1"/>
          <w:wAfter w:w="10" w:type="dxa"/>
          <w:trHeight w:val="309"/>
        </w:trPr>
        <w:tc>
          <w:tcPr>
            <w:tcW w:w="8931"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37E624" w14:textId="6D62DA63" w:rsidR="001423D4" w:rsidRDefault="001423D4" w:rsidP="001423D4">
            <w:pPr>
              <w:spacing w:before="60" w:after="60"/>
              <w:rPr>
                <w:rFonts w:asciiTheme="minorHAnsi" w:hAnsiTheme="minorHAnsi" w:cs="Arial"/>
                <w:szCs w:val="22"/>
              </w:rPr>
            </w:pPr>
            <w:r>
              <w:rPr>
                <w:rFonts w:asciiTheme="minorHAnsi" w:hAnsiTheme="minorHAnsi" w:cs="Arial"/>
                <w:szCs w:val="22"/>
              </w:rPr>
              <w:t>Has a notice to purchaser: sale excluding statutory warranties been completed?</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1A84C880" w14:textId="42DFE1B4" w:rsidR="001423D4" w:rsidRDefault="001423D4" w:rsidP="001423D4">
            <w:pPr>
              <w:spacing w:before="60" w:after="60"/>
              <w:jc w:val="center"/>
              <w:rPr>
                <w:rFonts w:asciiTheme="minorHAnsi" w:eastAsia="Arial" w:hAnsiTheme="minorHAnsi" w:cs="Arial"/>
                <w:szCs w:val="22"/>
              </w:rPr>
            </w:pPr>
            <w:r>
              <w:rPr>
                <w:rFonts w:asciiTheme="minorHAnsi" w:eastAsia="Arial" w:hAnsiTheme="minorHAnsi" w:cs="Arial"/>
                <w:szCs w:val="22"/>
              </w:rPr>
              <w:t>Yes / No</w:t>
            </w:r>
          </w:p>
        </w:tc>
      </w:tr>
      <w:tr w:rsidR="001423D4" w:rsidRPr="00D27744" w14:paraId="37744D17" w14:textId="77777777" w:rsidTr="00552879">
        <w:trPr>
          <w:gridAfter w:val="1"/>
          <w:wAfter w:w="10" w:type="dxa"/>
          <w:trHeight w:val="309"/>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CFF412F" w14:textId="1FB882E0" w:rsidR="001423D4" w:rsidRDefault="001423D4" w:rsidP="008D1E07">
            <w:pPr>
              <w:spacing w:before="60" w:after="60"/>
              <w:rPr>
                <w:rFonts w:asciiTheme="minorHAnsi" w:eastAsia="Arial" w:hAnsiTheme="minorHAnsi" w:cs="Arial"/>
                <w:szCs w:val="22"/>
              </w:rPr>
            </w:pPr>
            <w:r>
              <w:rPr>
                <w:rFonts w:asciiTheme="minorHAnsi" w:hAnsiTheme="minorHAnsi" w:cs="Arial"/>
                <w:szCs w:val="22"/>
              </w:rPr>
              <w:t xml:space="preserve"> If no, provide the warranty conditions below</w:t>
            </w:r>
            <w:r w:rsidR="00EA4E3B">
              <w:rPr>
                <w:rFonts w:asciiTheme="minorHAnsi" w:hAnsiTheme="minorHAnsi" w:cs="Arial"/>
                <w:szCs w:val="22"/>
              </w:rPr>
              <w:t>.</w:t>
            </w:r>
          </w:p>
        </w:tc>
      </w:tr>
      <w:tr w:rsidR="001423D4" w:rsidRPr="00D27744" w14:paraId="0F2FDC6E" w14:textId="77777777" w:rsidTr="008D1E07">
        <w:trPr>
          <w:gridAfter w:val="1"/>
          <w:wAfter w:w="10" w:type="dxa"/>
          <w:trHeight w:val="773"/>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1832504" w14:textId="77777777" w:rsidR="001423D4" w:rsidRDefault="001423D4" w:rsidP="008D1E07">
            <w:pPr>
              <w:spacing w:before="60" w:after="60"/>
              <w:rPr>
                <w:rFonts w:asciiTheme="minorHAnsi" w:eastAsia="Arial" w:hAnsiTheme="minorHAnsi" w:cs="Arial"/>
                <w:szCs w:val="22"/>
              </w:rPr>
            </w:pPr>
          </w:p>
        </w:tc>
      </w:tr>
      <w:tr w:rsidR="001423D4" w14:paraId="207CBEFD" w14:textId="77777777" w:rsidTr="008D1E07">
        <w:trPr>
          <w:gridAfter w:val="1"/>
          <w:wAfter w:w="10" w:type="dxa"/>
          <w:trHeight w:val="309"/>
        </w:trPr>
        <w:tc>
          <w:tcPr>
            <w:tcW w:w="8931"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7AE2BD" w14:textId="09309CB9" w:rsidR="001423D4" w:rsidRDefault="001423D4" w:rsidP="001423D4">
            <w:pPr>
              <w:spacing w:before="60" w:after="60"/>
              <w:rPr>
                <w:rFonts w:asciiTheme="minorHAnsi" w:hAnsiTheme="minorHAnsi" w:cs="Arial"/>
                <w:szCs w:val="22"/>
              </w:rPr>
            </w:pPr>
            <w:r>
              <w:rPr>
                <w:rFonts w:asciiTheme="minorHAnsi" w:hAnsiTheme="minorHAnsi" w:cs="Arial"/>
                <w:szCs w:val="22"/>
              </w:rPr>
              <w:t>Has a contract excluding condition that a motor vehicle is of standard fit for registration been completed?</w:t>
            </w:r>
          </w:p>
        </w:tc>
        <w:tc>
          <w:tcPr>
            <w:tcW w:w="17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E593CC2" w14:textId="41536027" w:rsidR="001423D4" w:rsidRDefault="001423D4" w:rsidP="00EA4E3B">
            <w:pPr>
              <w:spacing w:before="60" w:after="60"/>
              <w:jc w:val="center"/>
              <w:rPr>
                <w:rFonts w:asciiTheme="minorHAnsi" w:eastAsia="Arial" w:hAnsiTheme="minorHAnsi" w:cs="Arial"/>
                <w:szCs w:val="22"/>
              </w:rPr>
            </w:pPr>
            <w:r>
              <w:rPr>
                <w:rFonts w:asciiTheme="minorHAnsi" w:eastAsia="Arial" w:hAnsiTheme="minorHAnsi" w:cs="Arial"/>
                <w:szCs w:val="22"/>
              </w:rPr>
              <w:t>Yes / No</w:t>
            </w:r>
          </w:p>
        </w:tc>
      </w:tr>
      <w:tr w:rsidR="001423D4" w14:paraId="5BBEE1BD" w14:textId="77777777" w:rsidTr="00EE7BA5">
        <w:trPr>
          <w:gridAfter w:val="1"/>
          <w:wAfter w:w="10" w:type="dxa"/>
          <w:trHeight w:val="309"/>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CB7A196" w14:textId="6BBC0042" w:rsidR="001423D4" w:rsidRDefault="001423D4" w:rsidP="00EA4E3B">
            <w:pPr>
              <w:spacing w:before="60" w:after="60"/>
              <w:rPr>
                <w:rFonts w:asciiTheme="minorHAnsi" w:eastAsia="Arial" w:hAnsiTheme="minorHAnsi" w:cs="Arial"/>
                <w:szCs w:val="22"/>
              </w:rPr>
            </w:pPr>
            <w:r>
              <w:rPr>
                <w:rFonts w:asciiTheme="minorHAnsi" w:hAnsiTheme="minorHAnsi" w:cs="Arial"/>
                <w:szCs w:val="22"/>
              </w:rPr>
              <w:t xml:space="preserve"> If no, </w:t>
            </w:r>
            <w:r w:rsidR="00EA4E3B">
              <w:rPr>
                <w:rFonts w:asciiTheme="minorHAnsi" w:hAnsiTheme="minorHAnsi" w:cs="Arial"/>
                <w:szCs w:val="22"/>
              </w:rPr>
              <w:t>provide further details below (for example, if this is not applicable)</w:t>
            </w:r>
          </w:p>
        </w:tc>
      </w:tr>
      <w:tr w:rsidR="001423D4" w14:paraId="6CDFFF68" w14:textId="77777777" w:rsidTr="008D1E07">
        <w:trPr>
          <w:gridAfter w:val="1"/>
          <w:wAfter w:w="10" w:type="dxa"/>
          <w:trHeight w:val="786"/>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4E6FF61" w14:textId="77777777" w:rsidR="001423D4" w:rsidRDefault="001423D4" w:rsidP="008D1E07">
            <w:pPr>
              <w:spacing w:before="60" w:after="60"/>
              <w:rPr>
                <w:rFonts w:asciiTheme="minorHAnsi" w:eastAsia="Arial" w:hAnsiTheme="minorHAnsi" w:cs="Arial"/>
                <w:szCs w:val="22"/>
              </w:rPr>
            </w:pPr>
          </w:p>
        </w:tc>
      </w:tr>
      <w:tr w:rsidR="001423D4" w14:paraId="5498A6B5" w14:textId="77777777" w:rsidTr="00591893">
        <w:trPr>
          <w:gridAfter w:val="1"/>
          <w:wAfter w:w="10" w:type="dxa"/>
          <w:trHeight w:val="350"/>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AC5E2C0" w14:textId="77777777" w:rsidR="001423D4" w:rsidRPr="00EB071A" w:rsidRDefault="001423D4" w:rsidP="001423D4">
            <w:pPr>
              <w:spacing w:before="60" w:after="60"/>
              <w:rPr>
                <w:rFonts w:asciiTheme="minorHAnsi" w:hAnsiTheme="minorHAnsi" w:cs="Arial"/>
                <w:b/>
                <w:szCs w:val="22"/>
              </w:rPr>
            </w:pPr>
            <w:r w:rsidRPr="00EB071A">
              <w:rPr>
                <w:rFonts w:asciiTheme="minorHAnsi" w:hAnsiTheme="minorHAnsi" w:cs="Arial"/>
                <w:b/>
                <w:szCs w:val="22"/>
              </w:rPr>
              <w:t>Trade-in details</w:t>
            </w:r>
          </w:p>
        </w:tc>
      </w:tr>
      <w:tr w:rsidR="001423D4" w:rsidRPr="00D27744" w14:paraId="7C493743" w14:textId="77777777" w:rsidTr="000563B5">
        <w:trPr>
          <w:gridAfter w:val="1"/>
          <w:wAfter w:w="10" w:type="dxa"/>
          <w:trHeight w:val="309"/>
        </w:trPr>
        <w:tc>
          <w:tcPr>
            <w:tcW w:w="269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40481D" w14:textId="77777777" w:rsidR="001423D4" w:rsidRDefault="001423D4" w:rsidP="001423D4">
            <w:pPr>
              <w:spacing w:before="60" w:after="60"/>
              <w:rPr>
                <w:rFonts w:asciiTheme="minorHAnsi" w:hAnsiTheme="minorHAnsi" w:cs="Arial"/>
                <w:szCs w:val="22"/>
              </w:rPr>
            </w:pPr>
            <w:r>
              <w:rPr>
                <w:rFonts w:asciiTheme="minorHAnsi" w:hAnsiTheme="minorHAnsi" w:cs="Arial"/>
                <w:szCs w:val="22"/>
              </w:rPr>
              <w:t>Odometer reading (KM):</w:t>
            </w:r>
          </w:p>
        </w:tc>
        <w:tc>
          <w:tcPr>
            <w:tcW w:w="255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601B82FC" w14:textId="77777777" w:rsidR="001423D4" w:rsidRPr="00D27744" w:rsidRDefault="001423D4" w:rsidP="001423D4">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7CE088" w14:textId="0E2F6EB8" w:rsidR="001423D4" w:rsidRDefault="001423D4" w:rsidP="008D1E07">
            <w:pPr>
              <w:spacing w:before="60" w:after="60"/>
              <w:rPr>
                <w:rFonts w:asciiTheme="minorHAnsi" w:eastAsia="Arial" w:hAnsiTheme="minorHAnsi" w:cs="Arial"/>
                <w:szCs w:val="22"/>
              </w:rPr>
            </w:pPr>
            <w:r>
              <w:rPr>
                <w:rFonts w:asciiTheme="minorHAnsi" w:eastAsia="Arial" w:hAnsiTheme="minorHAnsi" w:cs="Arial"/>
                <w:szCs w:val="22"/>
              </w:rPr>
              <w:t>Key PIN:</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3BE72DC" w14:textId="77777777" w:rsidR="001423D4" w:rsidRPr="00D27744" w:rsidRDefault="001423D4" w:rsidP="001423D4">
            <w:pPr>
              <w:spacing w:before="60" w:after="60"/>
              <w:rPr>
                <w:rFonts w:asciiTheme="minorHAnsi" w:eastAsia="Arial" w:hAnsiTheme="minorHAnsi" w:cs="Arial"/>
                <w:szCs w:val="22"/>
              </w:rPr>
            </w:pPr>
          </w:p>
        </w:tc>
      </w:tr>
      <w:tr w:rsidR="001423D4" w:rsidRPr="00D27744" w14:paraId="65366E8D" w14:textId="77777777" w:rsidTr="008B6309">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DA0146" w14:textId="77777777" w:rsidR="001423D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Registration no:</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096F9EB1" w14:textId="77777777" w:rsidR="001423D4" w:rsidRPr="00D27744" w:rsidRDefault="001423D4" w:rsidP="001423D4">
            <w:pPr>
              <w:spacing w:before="60" w:after="60"/>
              <w:rPr>
                <w:rFonts w:asciiTheme="minorHAnsi" w:eastAsia="Arial" w:hAnsiTheme="minorHAnsi" w:cs="Arial"/>
                <w:szCs w:val="22"/>
              </w:rPr>
            </w:pPr>
          </w:p>
        </w:tc>
        <w:tc>
          <w:tcPr>
            <w:tcW w:w="340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27B1FD" w14:textId="77777777" w:rsidR="001423D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RAV/Compliance date (MM/YY):</w:t>
            </w:r>
          </w:p>
        </w:tc>
        <w:tc>
          <w:tcPr>
            <w:tcW w:w="198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7FE3E789" w14:textId="77777777" w:rsidR="001423D4" w:rsidRPr="00D27744" w:rsidRDefault="001423D4" w:rsidP="001423D4">
            <w:pPr>
              <w:spacing w:before="60" w:after="60"/>
              <w:rPr>
                <w:rFonts w:asciiTheme="minorHAnsi" w:eastAsia="Arial" w:hAnsiTheme="minorHAnsi" w:cs="Arial"/>
                <w:szCs w:val="22"/>
              </w:rPr>
            </w:pPr>
          </w:p>
        </w:tc>
      </w:tr>
      <w:tr w:rsidR="001423D4" w:rsidRPr="00D27744" w14:paraId="186CA9D4" w14:textId="77777777" w:rsidTr="00503630">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43BF3C2" w14:textId="77777777" w:rsidR="001423D4" w:rsidRPr="00D27744" w:rsidRDefault="001423D4" w:rsidP="001423D4">
            <w:pPr>
              <w:spacing w:before="60" w:after="60"/>
              <w:rPr>
                <w:rFonts w:asciiTheme="minorHAnsi" w:eastAsia="Arial" w:hAnsiTheme="minorHAnsi" w:cs="Arial"/>
                <w:szCs w:val="22"/>
              </w:rPr>
            </w:pPr>
            <w:r>
              <w:rPr>
                <w:rFonts w:asciiTheme="minorHAnsi" w:hAnsiTheme="minorHAnsi" w:cs="Arial"/>
                <w:szCs w:val="22"/>
              </w:rPr>
              <w:t>Vehicle make:</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3B033FD4" w14:textId="77777777" w:rsidR="001423D4" w:rsidRPr="00D27744" w:rsidRDefault="001423D4" w:rsidP="001423D4">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6B486A7" w14:textId="77777777" w:rsidR="001423D4" w:rsidRPr="00D2774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Engine no:</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569E77F4" w14:textId="77777777" w:rsidR="001423D4" w:rsidRPr="00D27744" w:rsidRDefault="001423D4" w:rsidP="001423D4">
            <w:pPr>
              <w:spacing w:before="60" w:after="60"/>
              <w:rPr>
                <w:rFonts w:asciiTheme="minorHAnsi" w:eastAsia="Arial" w:hAnsiTheme="minorHAnsi" w:cs="Arial"/>
                <w:szCs w:val="22"/>
              </w:rPr>
            </w:pPr>
          </w:p>
        </w:tc>
      </w:tr>
      <w:tr w:rsidR="001423D4" w:rsidRPr="00D27744" w14:paraId="5F3CA473" w14:textId="77777777" w:rsidTr="00854861">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1BBBE9DB" w14:textId="77777777" w:rsidR="001423D4" w:rsidRPr="00D2774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Vehicle model:</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1307471C" w14:textId="77777777" w:rsidR="001423D4" w:rsidRPr="00D27744" w:rsidRDefault="001423D4" w:rsidP="001423D4">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193FBAC4" w14:textId="77777777" w:rsidR="001423D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VIN no:</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3CECB085" w14:textId="77777777" w:rsidR="001423D4" w:rsidRPr="00D27744" w:rsidRDefault="001423D4" w:rsidP="001423D4">
            <w:pPr>
              <w:spacing w:before="60" w:after="60"/>
              <w:rPr>
                <w:rFonts w:asciiTheme="minorHAnsi" w:eastAsia="Arial" w:hAnsiTheme="minorHAnsi" w:cs="Arial"/>
                <w:szCs w:val="22"/>
              </w:rPr>
            </w:pPr>
          </w:p>
        </w:tc>
      </w:tr>
      <w:tr w:rsidR="001423D4" w:rsidRPr="00D27744" w14:paraId="11F115A5" w14:textId="77777777" w:rsidTr="00F61DF3">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47DAA38" w14:textId="77777777" w:rsidR="001423D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Colour:</w:t>
            </w:r>
          </w:p>
        </w:tc>
        <w:tc>
          <w:tcPr>
            <w:tcW w:w="34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14:paraId="53F7E309" w14:textId="77777777" w:rsidR="001423D4" w:rsidRPr="00D27744" w:rsidRDefault="001423D4" w:rsidP="001423D4">
            <w:pPr>
              <w:spacing w:before="60" w:after="60"/>
              <w:rPr>
                <w:rFonts w:asciiTheme="minorHAnsi" w:eastAsia="Arial" w:hAnsiTheme="minorHAnsi" w:cs="Arial"/>
                <w:szCs w:val="22"/>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67CDAF0D" w14:textId="1D446FCE" w:rsidR="001423D4" w:rsidRDefault="001423D4" w:rsidP="001423D4">
            <w:pPr>
              <w:spacing w:before="60" w:after="60"/>
              <w:rPr>
                <w:rFonts w:asciiTheme="minorHAnsi" w:eastAsia="Arial" w:hAnsiTheme="minorHAnsi" w:cs="Arial"/>
                <w:szCs w:val="22"/>
              </w:rPr>
            </w:pPr>
            <w:r w:rsidRPr="008D1E07">
              <w:rPr>
                <w:rFonts w:asciiTheme="minorHAnsi" w:eastAsia="Arial" w:hAnsiTheme="minorHAnsi" w:cs="Arial"/>
                <w:szCs w:val="22"/>
              </w:rPr>
              <w:t>Radio PIN:</w:t>
            </w:r>
          </w:p>
        </w:tc>
        <w:tc>
          <w:tcPr>
            <w:tcW w:w="368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58C17D4F" w14:textId="77777777" w:rsidR="001423D4" w:rsidRPr="00D27744" w:rsidRDefault="001423D4" w:rsidP="001423D4">
            <w:pPr>
              <w:spacing w:before="60" w:after="60"/>
              <w:rPr>
                <w:rFonts w:asciiTheme="minorHAnsi" w:eastAsia="Arial" w:hAnsiTheme="minorHAnsi" w:cs="Arial"/>
                <w:szCs w:val="22"/>
              </w:rPr>
            </w:pPr>
          </w:p>
        </w:tc>
      </w:tr>
      <w:tr w:rsidR="001423D4" w:rsidRPr="00D27744" w14:paraId="651440C0" w14:textId="77777777" w:rsidTr="00F61DF3">
        <w:trPr>
          <w:gridAfter w:val="1"/>
          <w:wAfter w:w="10" w:type="dxa"/>
          <w:trHeight w:val="309"/>
        </w:trPr>
        <w:tc>
          <w:tcPr>
            <w:tcW w:w="184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14:paraId="68D81B87" w14:textId="77777777" w:rsidR="001423D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Stock no:</w:t>
            </w:r>
          </w:p>
        </w:tc>
        <w:tc>
          <w:tcPr>
            <w:tcW w:w="8789" w:type="dxa"/>
            <w:gridSpan w:val="4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14:paraId="45A4F9E9" w14:textId="77777777" w:rsidR="001423D4" w:rsidRPr="00D27744" w:rsidRDefault="001423D4" w:rsidP="001423D4">
            <w:pPr>
              <w:spacing w:before="60" w:after="60"/>
              <w:rPr>
                <w:rFonts w:asciiTheme="minorHAnsi" w:eastAsia="Arial" w:hAnsiTheme="minorHAnsi" w:cs="Arial"/>
                <w:szCs w:val="22"/>
              </w:rPr>
            </w:pPr>
          </w:p>
        </w:tc>
      </w:tr>
      <w:tr w:rsidR="001423D4" w:rsidRPr="00D27744" w14:paraId="39585AA1" w14:textId="77777777" w:rsidTr="00F61DF3">
        <w:trPr>
          <w:gridAfter w:val="1"/>
          <w:wAfter w:w="10" w:type="dxa"/>
          <w:trHeight w:val="309"/>
        </w:trPr>
        <w:tc>
          <w:tcPr>
            <w:tcW w:w="10632"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bottom"/>
          </w:tcPr>
          <w:p w14:paraId="5504EF2C" w14:textId="77777777" w:rsidR="001423D4" w:rsidRPr="00D27744" w:rsidRDefault="001423D4" w:rsidP="00F61DF3">
            <w:pPr>
              <w:keepNext/>
              <w:spacing w:before="60" w:after="60"/>
              <w:rPr>
                <w:rFonts w:asciiTheme="minorHAnsi" w:eastAsia="Arial" w:hAnsiTheme="minorHAnsi" w:cs="Arial"/>
                <w:szCs w:val="22"/>
              </w:rPr>
            </w:pPr>
            <w:r>
              <w:rPr>
                <w:rFonts w:asciiTheme="minorHAnsi" w:eastAsia="Arial" w:hAnsiTheme="minorHAnsi" w:cs="Arial"/>
                <w:szCs w:val="22"/>
              </w:rPr>
              <w:lastRenderedPageBreak/>
              <w:t>Are there any known defects? If yes, list below:</w:t>
            </w:r>
          </w:p>
        </w:tc>
      </w:tr>
      <w:tr w:rsidR="008D1E07" w14:paraId="2A2223A1" w14:textId="77777777" w:rsidTr="00F61DF3">
        <w:trPr>
          <w:gridAfter w:val="1"/>
          <w:wAfter w:w="10" w:type="dxa"/>
          <w:trHeight w:val="929"/>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01D9677" w14:textId="77777777" w:rsidR="008D1E07" w:rsidRDefault="008D1E07" w:rsidP="00EE7BA5">
            <w:pPr>
              <w:spacing w:before="60" w:after="60"/>
              <w:rPr>
                <w:rFonts w:asciiTheme="minorHAnsi" w:eastAsia="Arial" w:hAnsiTheme="minorHAnsi" w:cs="Arial"/>
                <w:szCs w:val="22"/>
              </w:rPr>
            </w:pPr>
          </w:p>
        </w:tc>
      </w:tr>
      <w:tr w:rsidR="001423D4" w14:paraId="49CA3456" w14:textId="77777777" w:rsidTr="00F61DF3">
        <w:trPr>
          <w:gridAfter w:val="1"/>
          <w:wAfter w:w="10" w:type="dxa"/>
          <w:trHeight w:val="350"/>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485396BA" w14:textId="77777777" w:rsidR="001423D4" w:rsidRPr="00AA4E16" w:rsidRDefault="001423D4" w:rsidP="001423D4">
            <w:pPr>
              <w:spacing w:before="60" w:after="60"/>
              <w:rPr>
                <w:rFonts w:asciiTheme="minorHAnsi" w:hAnsiTheme="minorHAnsi" w:cs="Arial"/>
                <w:b/>
                <w:szCs w:val="22"/>
              </w:rPr>
            </w:pPr>
            <w:r w:rsidRPr="00AA4E16">
              <w:rPr>
                <w:rFonts w:asciiTheme="minorHAnsi" w:hAnsiTheme="minorHAnsi" w:cs="Arial"/>
                <w:b/>
                <w:szCs w:val="22"/>
              </w:rPr>
              <w:t>Ownership &amp; Odometer declaration</w:t>
            </w:r>
          </w:p>
        </w:tc>
      </w:tr>
      <w:tr w:rsidR="001423D4" w14:paraId="683FA60C" w14:textId="77777777" w:rsidTr="00F61DF3">
        <w:trPr>
          <w:gridAfter w:val="1"/>
          <w:wAfter w:w="10" w:type="dxa"/>
          <w:trHeight w:val="350"/>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D46AE1E" w14:textId="77777777" w:rsidR="001423D4" w:rsidRPr="00646F5D" w:rsidRDefault="001423D4" w:rsidP="001423D4">
            <w:pPr>
              <w:spacing w:before="60" w:after="60"/>
              <w:rPr>
                <w:rFonts w:asciiTheme="minorHAnsi" w:hAnsiTheme="minorHAnsi" w:cs="Arial"/>
                <w:szCs w:val="22"/>
              </w:rPr>
            </w:pPr>
            <w:r w:rsidRPr="00646F5D">
              <w:rPr>
                <w:rFonts w:asciiTheme="minorHAnsi" w:hAnsiTheme="minorHAnsi" w:cs="Arial"/>
                <w:szCs w:val="22"/>
              </w:rPr>
              <w:t>I declare that to th</w:t>
            </w:r>
            <w:r>
              <w:rPr>
                <w:rFonts w:asciiTheme="minorHAnsi" w:hAnsiTheme="minorHAnsi" w:cs="Arial"/>
                <w:szCs w:val="22"/>
              </w:rPr>
              <w:t>e best of my knowledge and believe</w:t>
            </w:r>
            <w:r w:rsidRPr="00646F5D">
              <w:rPr>
                <w:rFonts w:asciiTheme="minorHAnsi" w:hAnsiTheme="minorHAnsi" w:cs="Arial"/>
                <w:szCs w:val="22"/>
              </w:rPr>
              <w:t xml:space="preserve"> that:</w:t>
            </w:r>
          </w:p>
          <w:p w14:paraId="4B929DCC" w14:textId="77777777" w:rsidR="001423D4" w:rsidRPr="00646F5D" w:rsidRDefault="001423D4" w:rsidP="001423D4">
            <w:pPr>
              <w:pStyle w:val="ListParagraph"/>
              <w:numPr>
                <w:ilvl w:val="0"/>
                <w:numId w:val="15"/>
              </w:numPr>
              <w:spacing w:before="60" w:after="60"/>
              <w:rPr>
                <w:rFonts w:asciiTheme="minorHAnsi" w:hAnsiTheme="minorHAnsi" w:cs="Arial"/>
                <w:szCs w:val="22"/>
              </w:rPr>
            </w:pPr>
            <w:r w:rsidRPr="00646F5D">
              <w:rPr>
                <w:rFonts w:asciiTheme="minorHAnsi" w:hAnsiTheme="minorHAnsi" w:cs="Arial"/>
                <w:szCs w:val="22"/>
              </w:rPr>
              <w:t>The trade-in is my own unencumbered property except as otherwise stated above; and</w:t>
            </w:r>
          </w:p>
          <w:p w14:paraId="52BC8056" w14:textId="77777777" w:rsidR="001423D4" w:rsidRPr="00646F5D" w:rsidRDefault="001423D4" w:rsidP="001423D4">
            <w:pPr>
              <w:pStyle w:val="ListParagraph"/>
              <w:numPr>
                <w:ilvl w:val="0"/>
                <w:numId w:val="15"/>
              </w:numPr>
              <w:spacing w:before="60" w:after="60"/>
              <w:rPr>
                <w:rFonts w:asciiTheme="minorHAnsi" w:hAnsiTheme="minorHAnsi" w:cs="Arial"/>
                <w:szCs w:val="22"/>
              </w:rPr>
            </w:pPr>
            <w:r w:rsidRPr="00646F5D">
              <w:rPr>
                <w:rFonts w:asciiTheme="minorHAnsi" w:hAnsiTheme="minorHAnsi" w:cs="Arial"/>
                <w:szCs w:val="22"/>
              </w:rPr>
              <w:t>That the odometer reading above at the time of sale is a true and correct recording; and</w:t>
            </w:r>
          </w:p>
          <w:p w14:paraId="24944C4B" w14:textId="77777777" w:rsidR="001423D4" w:rsidRPr="00646F5D" w:rsidRDefault="001423D4" w:rsidP="001423D4">
            <w:pPr>
              <w:pStyle w:val="ListParagraph"/>
              <w:numPr>
                <w:ilvl w:val="0"/>
                <w:numId w:val="15"/>
              </w:numPr>
              <w:spacing w:before="60" w:after="60"/>
              <w:rPr>
                <w:rFonts w:asciiTheme="minorHAnsi" w:hAnsiTheme="minorHAnsi" w:cs="Arial"/>
                <w:szCs w:val="22"/>
              </w:rPr>
            </w:pPr>
            <w:r w:rsidRPr="00646F5D">
              <w:rPr>
                <w:rFonts w:asciiTheme="minorHAnsi" w:hAnsiTheme="minorHAnsi" w:cs="Arial"/>
                <w:szCs w:val="22"/>
              </w:rPr>
              <w:t>That the trade-in vehicle has not been used as a taxi or hire car.</w:t>
            </w:r>
          </w:p>
        </w:tc>
      </w:tr>
      <w:tr w:rsidR="001423D4" w14:paraId="2F91D88B" w14:textId="77777777" w:rsidTr="00F61DF3">
        <w:trPr>
          <w:gridAfter w:val="1"/>
          <w:wAfter w:w="10" w:type="dxa"/>
          <w:trHeight w:val="350"/>
        </w:trPr>
        <w:tc>
          <w:tcPr>
            <w:tcW w:w="184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D1FB2A" w14:textId="77777777" w:rsidR="001423D4" w:rsidRPr="00745F2F" w:rsidRDefault="001423D4" w:rsidP="001423D4">
            <w:pPr>
              <w:spacing w:before="120" w:after="120"/>
              <w:rPr>
                <w:rFonts w:asciiTheme="minorHAnsi" w:hAnsiTheme="minorHAnsi" w:cs="Arial"/>
                <w:szCs w:val="22"/>
              </w:rPr>
            </w:pPr>
            <w:r>
              <w:rPr>
                <w:rFonts w:asciiTheme="minorHAnsi" w:hAnsiTheme="minorHAnsi" w:cs="Arial"/>
                <w:szCs w:val="22"/>
              </w:rPr>
              <w:t>Signed:</w:t>
            </w:r>
          </w:p>
        </w:tc>
        <w:tc>
          <w:tcPr>
            <w:tcW w:w="5670"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9D6E2C" w14:textId="77777777" w:rsidR="001423D4" w:rsidRPr="00745F2F" w:rsidRDefault="001423D4" w:rsidP="001423D4">
            <w:pPr>
              <w:spacing w:before="120" w:after="120"/>
              <w:rPr>
                <w:rFonts w:asciiTheme="minorHAnsi" w:hAnsiTheme="minorHAnsi" w:cs="Arial"/>
                <w:szCs w:val="22"/>
              </w:rPr>
            </w:pPr>
          </w:p>
        </w:tc>
        <w:tc>
          <w:tcPr>
            <w:tcW w:w="9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9867D4" w14:textId="77777777" w:rsidR="001423D4" w:rsidRPr="00745F2F" w:rsidRDefault="001423D4" w:rsidP="001423D4">
            <w:pPr>
              <w:spacing w:before="120" w:after="120"/>
              <w:rPr>
                <w:rFonts w:asciiTheme="minorHAnsi" w:hAnsiTheme="minorHAnsi" w:cs="Arial"/>
                <w:szCs w:val="22"/>
              </w:rPr>
            </w:pPr>
            <w:r>
              <w:rPr>
                <w:rFonts w:asciiTheme="minorHAnsi" w:hAnsiTheme="minorHAnsi" w:cs="Arial"/>
                <w:szCs w:val="22"/>
              </w:rPr>
              <w:t>Date:</w:t>
            </w:r>
          </w:p>
        </w:tc>
        <w:tc>
          <w:tcPr>
            <w:tcW w:w="21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9D3DB53" w14:textId="77777777" w:rsidR="001423D4" w:rsidRPr="00745F2F" w:rsidRDefault="001423D4" w:rsidP="001423D4">
            <w:pPr>
              <w:spacing w:before="120" w:after="120"/>
              <w:rPr>
                <w:rFonts w:asciiTheme="minorHAnsi" w:hAnsiTheme="minorHAnsi" w:cs="Arial"/>
                <w:szCs w:val="22"/>
              </w:rPr>
            </w:pPr>
          </w:p>
        </w:tc>
      </w:tr>
      <w:tr w:rsidR="001423D4" w:rsidRPr="00D27744" w14:paraId="2266F6F6" w14:textId="77777777" w:rsidTr="00F61DF3">
        <w:trPr>
          <w:gridAfter w:val="1"/>
          <w:wAfter w:w="10" w:type="dxa"/>
          <w:trHeight w:val="294"/>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092D1ABA" w14:textId="5B924511" w:rsidR="001423D4" w:rsidRPr="00275020" w:rsidRDefault="001423D4" w:rsidP="001423D4">
            <w:pPr>
              <w:spacing w:before="60" w:after="60"/>
              <w:rPr>
                <w:rFonts w:asciiTheme="minorHAnsi" w:hAnsiTheme="minorHAnsi" w:cs="Arial"/>
                <w:szCs w:val="22"/>
              </w:rPr>
            </w:pPr>
            <w:r w:rsidRPr="00275020">
              <w:rPr>
                <w:rFonts w:asciiTheme="minorHAnsi" w:hAnsiTheme="minorHAnsi" w:cs="Arial"/>
                <w:szCs w:val="22"/>
              </w:rPr>
              <w:t>Purchaser and dealer agree that the front and back of this contract correctly recorded the particulars and conditions in relation to the sale of the vehicle described above. The purchaser certifies to being at least 18 years of age and to having received a copy of this contract.</w:t>
            </w:r>
          </w:p>
        </w:tc>
      </w:tr>
      <w:tr w:rsidR="001423D4" w14:paraId="6BAF9BD9" w14:textId="77777777" w:rsidTr="00591893">
        <w:trPr>
          <w:gridAfter w:val="1"/>
          <w:wAfter w:w="10" w:type="dxa"/>
          <w:trHeight w:val="294"/>
        </w:trPr>
        <w:tc>
          <w:tcPr>
            <w:tcW w:w="1063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631D0758" w14:textId="77777777" w:rsidR="001423D4" w:rsidRPr="00466BF0" w:rsidRDefault="001423D4" w:rsidP="001423D4">
            <w:pPr>
              <w:spacing w:before="60" w:after="60"/>
              <w:rPr>
                <w:rFonts w:asciiTheme="minorHAnsi" w:hAnsiTheme="minorHAnsi" w:cs="Arial"/>
                <w:b/>
                <w:szCs w:val="22"/>
              </w:rPr>
            </w:pPr>
            <w:r w:rsidRPr="00466BF0">
              <w:rPr>
                <w:rFonts w:asciiTheme="minorHAnsi" w:hAnsiTheme="minorHAnsi" w:cs="Arial"/>
                <w:b/>
                <w:szCs w:val="22"/>
              </w:rPr>
              <w:t>Signed by:</w:t>
            </w:r>
          </w:p>
        </w:tc>
      </w:tr>
      <w:tr w:rsidR="001423D4" w:rsidRPr="00D27744" w14:paraId="496F4DD9" w14:textId="77777777" w:rsidTr="00490E35">
        <w:trPr>
          <w:gridAfter w:val="1"/>
          <w:wAfter w:w="10" w:type="dxa"/>
          <w:trHeight w:val="294"/>
        </w:trPr>
        <w:tc>
          <w:tcPr>
            <w:tcW w:w="152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FACEB7" w14:textId="77777777" w:rsidR="001423D4" w:rsidRPr="00D27744" w:rsidRDefault="001423D4" w:rsidP="001423D4">
            <w:pPr>
              <w:pStyle w:val="TableParagraph"/>
              <w:spacing w:before="60" w:after="60"/>
              <w:rPr>
                <w:rFonts w:eastAsia="Arial" w:cs="Arial"/>
              </w:rPr>
            </w:pPr>
            <w:r>
              <w:rPr>
                <w:rFonts w:eastAsia="Arial" w:cs="Arial"/>
              </w:rPr>
              <w:t>Dealer name:</w:t>
            </w:r>
          </w:p>
        </w:tc>
        <w:tc>
          <w:tcPr>
            <w:tcW w:w="365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D91820" w14:textId="77777777" w:rsidR="001423D4" w:rsidRPr="00D27744" w:rsidRDefault="001423D4" w:rsidP="001423D4">
            <w:pPr>
              <w:spacing w:before="60" w:after="60"/>
              <w:rPr>
                <w:rFonts w:asciiTheme="minorHAnsi" w:eastAsia="Arial" w:hAnsiTheme="minorHAnsi" w:cs="Arial"/>
                <w:szCs w:val="22"/>
              </w:rPr>
            </w:pPr>
          </w:p>
        </w:tc>
        <w:tc>
          <w:tcPr>
            <w:tcW w:w="18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7F4EB4" w14:textId="77777777" w:rsidR="001423D4" w:rsidRPr="00D27744" w:rsidRDefault="001423D4" w:rsidP="001423D4">
            <w:pPr>
              <w:spacing w:before="60" w:after="60"/>
              <w:rPr>
                <w:rFonts w:asciiTheme="minorHAnsi" w:eastAsia="Arial" w:hAnsiTheme="minorHAnsi" w:cs="Arial"/>
                <w:szCs w:val="22"/>
              </w:rPr>
            </w:pPr>
            <w:r>
              <w:rPr>
                <w:rFonts w:asciiTheme="minorHAnsi" w:eastAsia="Arial" w:hAnsiTheme="minorHAnsi" w:cs="Arial"/>
                <w:szCs w:val="22"/>
              </w:rPr>
              <w:t>Purchaser name:</w:t>
            </w:r>
          </w:p>
        </w:tc>
        <w:tc>
          <w:tcPr>
            <w:tcW w:w="360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7FB2962" w14:textId="77777777" w:rsidR="001423D4" w:rsidRPr="00D27744" w:rsidRDefault="001423D4" w:rsidP="001423D4">
            <w:pPr>
              <w:spacing w:before="60" w:after="60"/>
              <w:rPr>
                <w:rFonts w:asciiTheme="minorHAnsi" w:eastAsia="Arial" w:hAnsiTheme="minorHAnsi" w:cs="Arial"/>
                <w:szCs w:val="22"/>
              </w:rPr>
            </w:pPr>
          </w:p>
        </w:tc>
      </w:tr>
      <w:tr w:rsidR="001423D4" w:rsidRPr="00D27744" w14:paraId="6AAD5F2F" w14:textId="77777777" w:rsidTr="00490E35">
        <w:trPr>
          <w:gridAfter w:val="1"/>
          <w:wAfter w:w="10" w:type="dxa"/>
          <w:trHeight w:val="294"/>
        </w:trPr>
        <w:tc>
          <w:tcPr>
            <w:tcW w:w="1936"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4E0A4EFB" w14:textId="77777777" w:rsidR="001423D4" w:rsidRDefault="001423D4" w:rsidP="001423D4">
            <w:pPr>
              <w:pStyle w:val="TableParagraph"/>
              <w:spacing w:before="120" w:after="120"/>
              <w:rPr>
                <w:rFonts w:eastAsia="Arial" w:cs="Arial"/>
              </w:rPr>
            </w:pPr>
            <w:r>
              <w:rPr>
                <w:rFonts w:eastAsia="Arial" w:cs="Arial"/>
              </w:rPr>
              <w:t>Dealer signature:</w:t>
            </w:r>
          </w:p>
        </w:tc>
        <w:tc>
          <w:tcPr>
            <w:tcW w:w="3251"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14:paraId="7C84C228" w14:textId="77777777" w:rsidR="001423D4" w:rsidRPr="00D27744" w:rsidRDefault="001423D4" w:rsidP="001423D4">
            <w:pPr>
              <w:spacing w:before="120" w:after="120"/>
              <w:rPr>
                <w:rFonts w:asciiTheme="minorHAnsi" w:eastAsia="Arial" w:hAnsiTheme="minorHAnsi" w:cs="Arial"/>
                <w:szCs w:val="22"/>
              </w:rPr>
            </w:pPr>
          </w:p>
        </w:tc>
        <w:tc>
          <w:tcPr>
            <w:tcW w:w="2268"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0C19639B" w14:textId="77777777" w:rsidR="001423D4" w:rsidRDefault="001423D4" w:rsidP="001423D4">
            <w:pPr>
              <w:spacing w:before="120" w:after="120"/>
              <w:rPr>
                <w:rFonts w:asciiTheme="minorHAnsi" w:eastAsia="Arial" w:hAnsiTheme="minorHAnsi" w:cs="Arial"/>
                <w:szCs w:val="22"/>
              </w:rPr>
            </w:pPr>
            <w:r>
              <w:rPr>
                <w:rFonts w:asciiTheme="minorHAnsi" w:eastAsia="Arial" w:hAnsiTheme="minorHAnsi" w:cs="Arial"/>
                <w:szCs w:val="22"/>
              </w:rPr>
              <w:t>Purchaser signature:</w:t>
            </w:r>
          </w:p>
        </w:tc>
        <w:tc>
          <w:tcPr>
            <w:tcW w:w="3177"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450EFA83" w14:textId="77777777" w:rsidR="001423D4" w:rsidRPr="00D27744" w:rsidRDefault="001423D4" w:rsidP="001423D4">
            <w:pPr>
              <w:spacing w:before="120" w:after="120"/>
              <w:rPr>
                <w:rFonts w:asciiTheme="minorHAnsi" w:eastAsia="Arial" w:hAnsiTheme="minorHAnsi" w:cs="Arial"/>
                <w:szCs w:val="22"/>
              </w:rPr>
            </w:pPr>
          </w:p>
        </w:tc>
      </w:tr>
      <w:tr w:rsidR="001423D4" w:rsidRPr="004E34B8" w14:paraId="499F29F4" w14:textId="77777777" w:rsidTr="00ED09ED">
        <w:trPr>
          <w:trHeight w:val="79"/>
        </w:trPr>
        <w:tc>
          <w:tcPr>
            <w:tcW w:w="10642" w:type="dxa"/>
            <w:gridSpan w:val="4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75DEECE" w14:textId="77777777" w:rsidR="001423D4" w:rsidRPr="006B79ED" w:rsidRDefault="001423D4" w:rsidP="001423D4">
            <w:pPr>
              <w:pStyle w:val="TableParagraph"/>
              <w:keepNext/>
              <w:widowControl/>
              <w:spacing w:before="60" w:after="60"/>
              <w:rPr>
                <w:rFonts w:eastAsia="Arial" w:cs="Arial"/>
                <w:b/>
              </w:rPr>
            </w:pPr>
            <w:r w:rsidRPr="006B79ED">
              <w:rPr>
                <w:rFonts w:eastAsia="Arial" w:cs="Arial"/>
                <w:b/>
              </w:rPr>
              <w:lastRenderedPageBreak/>
              <w:t>Conditions of contract</w:t>
            </w:r>
          </w:p>
        </w:tc>
      </w:tr>
      <w:tr w:rsidR="001423D4" w:rsidRPr="004E34B8" w14:paraId="5C8C6E7D" w14:textId="77777777" w:rsidTr="00ED09ED">
        <w:trPr>
          <w:trHeight w:val="200"/>
        </w:trPr>
        <w:tc>
          <w:tcPr>
            <w:tcW w:w="10642" w:type="dxa"/>
            <w:gridSpan w:val="4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A195CAA" w14:textId="77777777" w:rsidR="001423D4" w:rsidRPr="00A33D97" w:rsidRDefault="001423D4" w:rsidP="001423D4">
            <w:pPr>
              <w:pStyle w:val="TableParagraph"/>
              <w:keepNext/>
              <w:widowControl/>
              <w:numPr>
                <w:ilvl w:val="0"/>
                <w:numId w:val="10"/>
              </w:numPr>
              <w:tabs>
                <w:tab w:val="left" w:pos="2110"/>
              </w:tabs>
              <w:spacing w:before="60" w:after="60"/>
              <w:ind w:left="320"/>
              <w:rPr>
                <w:rFonts w:eastAsia="Arial" w:cs="Arial"/>
                <w:b/>
                <w:sz w:val="19"/>
                <w:szCs w:val="19"/>
                <w:u w:val="single"/>
              </w:rPr>
            </w:pPr>
            <w:r w:rsidRPr="00A33D97">
              <w:rPr>
                <w:b/>
                <w:sz w:val="19"/>
                <w:szCs w:val="19"/>
                <w:u w:val="single"/>
              </w:rPr>
              <w:t xml:space="preserve">Definitions </w:t>
            </w:r>
          </w:p>
          <w:p w14:paraId="3A04DC98" w14:textId="77777777" w:rsidR="001423D4" w:rsidRPr="00A33D97" w:rsidRDefault="001423D4" w:rsidP="001423D4">
            <w:pPr>
              <w:pStyle w:val="TableParagraph"/>
              <w:keepNext/>
              <w:widowControl/>
              <w:numPr>
                <w:ilvl w:val="1"/>
                <w:numId w:val="10"/>
              </w:numPr>
              <w:tabs>
                <w:tab w:val="left" w:pos="2110"/>
              </w:tabs>
              <w:spacing w:before="60" w:after="60"/>
              <w:ind w:left="603" w:hanging="284"/>
              <w:rPr>
                <w:rFonts w:eastAsia="Arial" w:cs="Arial"/>
                <w:sz w:val="19"/>
                <w:szCs w:val="19"/>
              </w:rPr>
            </w:pPr>
            <w:r w:rsidRPr="00A33D97">
              <w:rPr>
                <w:sz w:val="19"/>
                <w:szCs w:val="19"/>
              </w:rPr>
              <w:t xml:space="preserve">Vehicle means the vehicle to be sold under this contract, including any additional options, accessories additional work to be carried out described on the front of this contract. </w:t>
            </w:r>
          </w:p>
          <w:p w14:paraId="678F905A" w14:textId="77777777" w:rsidR="001423D4" w:rsidRPr="00A33D97" w:rsidRDefault="001423D4" w:rsidP="001423D4">
            <w:pPr>
              <w:pStyle w:val="TableParagraph"/>
              <w:keepNext/>
              <w:widowControl/>
              <w:numPr>
                <w:ilvl w:val="1"/>
                <w:numId w:val="10"/>
              </w:numPr>
              <w:tabs>
                <w:tab w:val="left" w:pos="2110"/>
              </w:tabs>
              <w:spacing w:before="60" w:after="60"/>
              <w:ind w:left="603" w:hanging="284"/>
              <w:rPr>
                <w:rFonts w:eastAsia="Arial" w:cs="Arial"/>
                <w:sz w:val="19"/>
                <w:szCs w:val="19"/>
              </w:rPr>
            </w:pPr>
            <w:r w:rsidRPr="00A33D97">
              <w:rPr>
                <w:sz w:val="19"/>
                <w:szCs w:val="19"/>
              </w:rPr>
              <w:t>Trade-in means any vehicle to be traded-in under this contract, as described on the front of this contract.</w:t>
            </w:r>
          </w:p>
          <w:p w14:paraId="09A1C46F" w14:textId="77777777" w:rsidR="001423D4" w:rsidRPr="00A33D97" w:rsidRDefault="001423D4" w:rsidP="001423D4">
            <w:pPr>
              <w:pStyle w:val="TableParagraph"/>
              <w:keepNext/>
              <w:widowControl/>
              <w:numPr>
                <w:ilvl w:val="0"/>
                <w:numId w:val="10"/>
              </w:numPr>
              <w:tabs>
                <w:tab w:val="left" w:pos="2110"/>
              </w:tabs>
              <w:spacing w:before="60" w:after="60"/>
              <w:ind w:left="317" w:hanging="357"/>
              <w:rPr>
                <w:rFonts w:eastAsia="Arial" w:cs="Arial"/>
                <w:b/>
                <w:sz w:val="19"/>
                <w:szCs w:val="19"/>
                <w:u w:val="single"/>
              </w:rPr>
            </w:pPr>
            <w:r w:rsidRPr="00A33D97">
              <w:rPr>
                <w:b/>
                <w:sz w:val="19"/>
                <w:szCs w:val="19"/>
                <w:u w:val="single"/>
              </w:rPr>
              <w:t xml:space="preserve">Payment and Delivery </w:t>
            </w:r>
          </w:p>
          <w:p w14:paraId="1DF993D8" w14:textId="77777777" w:rsidR="001423D4" w:rsidRPr="00A33D97" w:rsidRDefault="001423D4" w:rsidP="001423D4">
            <w:pPr>
              <w:pStyle w:val="TableParagraph"/>
              <w:keepNext/>
              <w:widowControl/>
              <w:numPr>
                <w:ilvl w:val="0"/>
                <w:numId w:val="16"/>
              </w:numPr>
              <w:tabs>
                <w:tab w:val="left" w:pos="2110"/>
              </w:tabs>
              <w:spacing w:before="60" w:after="60"/>
              <w:ind w:left="602" w:hanging="142"/>
              <w:rPr>
                <w:rFonts w:eastAsia="Arial" w:cs="Arial"/>
                <w:sz w:val="19"/>
                <w:szCs w:val="19"/>
              </w:rPr>
            </w:pPr>
            <w:r w:rsidRPr="00A33D97">
              <w:rPr>
                <w:sz w:val="19"/>
                <w:szCs w:val="19"/>
              </w:rPr>
              <w:t>The amount referred to as being payable on delivery shall be paid when the purchaser is notified by the dealer that the vehicle is ready for delivery.</w:t>
            </w:r>
          </w:p>
          <w:p w14:paraId="0AA97DD2" w14:textId="77777777" w:rsidR="001423D4" w:rsidRPr="00A33D97" w:rsidRDefault="001423D4" w:rsidP="001423D4">
            <w:pPr>
              <w:pStyle w:val="TableParagraph"/>
              <w:keepNext/>
              <w:widowControl/>
              <w:numPr>
                <w:ilvl w:val="0"/>
                <w:numId w:val="16"/>
              </w:numPr>
              <w:tabs>
                <w:tab w:val="left" w:pos="2110"/>
              </w:tabs>
              <w:spacing w:before="60" w:after="60"/>
              <w:ind w:left="602" w:hanging="142"/>
              <w:rPr>
                <w:rFonts w:eastAsia="Arial" w:cs="Arial"/>
                <w:sz w:val="19"/>
                <w:szCs w:val="19"/>
              </w:rPr>
            </w:pPr>
            <w:r w:rsidRPr="00A33D97">
              <w:rPr>
                <w:sz w:val="19"/>
                <w:szCs w:val="19"/>
              </w:rPr>
              <w:t>The purchaser shall not be entitled to take delivery of the vehicle until all amounts due to the dealer under this contract have been paid and any trade-in has been delivered to the dealer.</w:t>
            </w:r>
          </w:p>
          <w:p w14:paraId="234C852F" w14:textId="77777777" w:rsidR="001423D4" w:rsidRPr="00A33D97" w:rsidRDefault="001423D4" w:rsidP="001423D4">
            <w:pPr>
              <w:pStyle w:val="TableParagraph"/>
              <w:keepNext/>
              <w:widowControl/>
              <w:numPr>
                <w:ilvl w:val="0"/>
                <w:numId w:val="16"/>
              </w:numPr>
              <w:tabs>
                <w:tab w:val="left" w:pos="2110"/>
              </w:tabs>
              <w:spacing w:before="60" w:after="60"/>
              <w:ind w:left="602" w:hanging="142"/>
              <w:rPr>
                <w:rFonts w:eastAsia="Arial" w:cs="Arial"/>
                <w:sz w:val="19"/>
                <w:szCs w:val="19"/>
              </w:rPr>
            </w:pPr>
            <w:r w:rsidRPr="00A33D97">
              <w:rPr>
                <w:sz w:val="19"/>
                <w:szCs w:val="19"/>
              </w:rPr>
              <w:t>The purchaser shall take delivery of the vehicle from the dealer's address as stated on the front of this contract.</w:t>
            </w:r>
          </w:p>
          <w:p w14:paraId="499E0FC6" w14:textId="77777777" w:rsidR="001423D4" w:rsidRPr="00A33D97" w:rsidRDefault="001423D4" w:rsidP="001423D4">
            <w:pPr>
              <w:pStyle w:val="TableParagraph"/>
              <w:keepNext/>
              <w:widowControl/>
              <w:numPr>
                <w:ilvl w:val="0"/>
                <w:numId w:val="10"/>
              </w:numPr>
              <w:tabs>
                <w:tab w:val="left" w:pos="2110"/>
              </w:tabs>
              <w:spacing w:before="60" w:after="60"/>
              <w:ind w:left="320"/>
              <w:rPr>
                <w:b/>
                <w:sz w:val="19"/>
                <w:szCs w:val="19"/>
                <w:u w:val="single"/>
              </w:rPr>
            </w:pPr>
            <w:r w:rsidRPr="00A33D97">
              <w:rPr>
                <w:b/>
                <w:sz w:val="19"/>
                <w:szCs w:val="19"/>
                <w:u w:val="single"/>
              </w:rPr>
              <w:t xml:space="preserve">Trade-in </w:t>
            </w:r>
          </w:p>
          <w:p w14:paraId="4FD00582" w14:textId="77777777" w:rsidR="001423D4" w:rsidRPr="00A33D97" w:rsidRDefault="001423D4" w:rsidP="001423D4">
            <w:pPr>
              <w:pStyle w:val="TableParagraph"/>
              <w:keepNext/>
              <w:widowControl/>
              <w:numPr>
                <w:ilvl w:val="0"/>
                <w:numId w:val="17"/>
              </w:numPr>
              <w:tabs>
                <w:tab w:val="left" w:pos="2110"/>
              </w:tabs>
              <w:spacing w:before="60" w:after="60"/>
              <w:ind w:left="602" w:hanging="141"/>
              <w:rPr>
                <w:rFonts w:eastAsia="Arial" w:cs="Arial"/>
                <w:sz w:val="19"/>
                <w:szCs w:val="19"/>
              </w:rPr>
            </w:pPr>
            <w:r w:rsidRPr="00A33D97">
              <w:rPr>
                <w:sz w:val="19"/>
                <w:szCs w:val="19"/>
              </w:rPr>
              <w:t xml:space="preserve">When the trade-in is delivered to the dealer he shall inspect it and, if it is not in substantially the same condition as at the date of this contract, he may propose a reduction of the amount of the trade-in allowance. </w:t>
            </w:r>
          </w:p>
          <w:p w14:paraId="7A701940" w14:textId="77777777" w:rsidR="001423D4" w:rsidRPr="00A33D97" w:rsidRDefault="001423D4" w:rsidP="001423D4">
            <w:pPr>
              <w:pStyle w:val="TableParagraph"/>
              <w:keepNext/>
              <w:widowControl/>
              <w:numPr>
                <w:ilvl w:val="0"/>
                <w:numId w:val="17"/>
              </w:numPr>
              <w:tabs>
                <w:tab w:val="left" w:pos="2110"/>
              </w:tabs>
              <w:spacing w:before="60" w:after="60"/>
              <w:ind w:left="602" w:hanging="141"/>
              <w:rPr>
                <w:rFonts w:eastAsia="Arial" w:cs="Arial"/>
                <w:sz w:val="19"/>
                <w:szCs w:val="19"/>
              </w:rPr>
            </w:pPr>
            <w:r w:rsidRPr="00A33D97">
              <w:rPr>
                <w:sz w:val="19"/>
                <w:szCs w:val="19"/>
              </w:rPr>
              <w:t xml:space="preserve">If the purchaser agrees to the reduction proposed by the dealer and a note recording that agreement is signed by the dealer and the purchaser, then the amount of the reduction shall be added to the amount payable on delivery. </w:t>
            </w:r>
          </w:p>
          <w:p w14:paraId="3985A1F7" w14:textId="77777777" w:rsidR="001423D4" w:rsidRPr="00A33D97" w:rsidRDefault="001423D4" w:rsidP="001423D4">
            <w:pPr>
              <w:pStyle w:val="TableParagraph"/>
              <w:keepNext/>
              <w:widowControl/>
              <w:numPr>
                <w:ilvl w:val="0"/>
                <w:numId w:val="17"/>
              </w:numPr>
              <w:tabs>
                <w:tab w:val="left" w:pos="2110"/>
              </w:tabs>
              <w:spacing w:before="60" w:after="60"/>
              <w:ind w:left="602" w:hanging="141"/>
              <w:rPr>
                <w:rFonts w:eastAsia="Arial" w:cs="Arial"/>
                <w:sz w:val="19"/>
                <w:szCs w:val="19"/>
              </w:rPr>
            </w:pPr>
            <w:r w:rsidRPr="00A33D97">
              <w:rPr>
                <w:sz w:val="19"/>
                <w:szCs w:val="19"/>
              </w:rPr>
              <w:t xml:space="preserve">If no such agreement is reached and recorded, then the purchaser may cancel this contract and may recover from the dealer all monies paid to the dealer other than monies that the dealer has paid to a third party in relation to registration or insurance. </w:t>
            </w:r>
          </w:p>
          <w:p w14:paraId="56A341FE" w14:textId="77777777" w:rsidR="001423D4" w:rsidRPr="00A33D97" w:rsidRDefault="001423D4" w:rsidP="001423D4">
            <w:pPr>
              <w:pStyle w:val="TableParagraph"/>
              <w:keepNext/>
              <w:widowControl/>
              <w:numPr>
                <w:ilvl w:val="0"/>
                <w:numId w:val="17"/>
              </w:numPr>
              <w:tabs>
                <w:tab w:val="left" w:pos="2110"/>
              </w:tabs>
              <w:spacing w:before="60" w:after="60"/>
              <w:ind w:left="602" w:hanging="141"/>
              <w:rPr>
                <w:rFonts w:eastAsia="Arial" w:cs="Arial"/>
                <w:sz w:val="19"/>
                <w:szCs w:val="19"/>
              </w:rPr>
            </w:pPr>
            <w:r w:rsidRPr="00A33D97">
              <w:rPr>
                <w:sz w:val="19"/>
                <w:szCs w:val="19"/>
              </w:rPr>
              <w:t>The amount of the trade-in allowance may not be varied after the purchaser has taken delivery of the vehicle.</w:t>
            </w:r>
          </w:p>
          <w:p w14:paraId="50278F21" w14:textId="77777777" w:rsidR="001423D4" w:rsidRPr="00A33D97" w:rsidRDefault="001423D4" w:rsidP="001423D4">
            <w:pPr>
              <w:pStyle w:val="TableParagraph"/>
              <w:keepNext/>
              <w:widowControl/>
              <w:numPr>
                <w:ilvl w:val="0"/>
                <w:numId w:val="10"/>
              </w:numPr>
              <w:tabs>
                <w:tab w:val="left" w:pos="2110"/>
              </w:tabs>
              <w:spacing w:before="60" w:after="60"/>
              <w:ind w:left="462"/>
              <w:rPr>
                <w:b/>
                <w:sz w:val="19"/>
                <w:szCs w:val="19"/>
              </w:rPr>
            </w:pPr>
          </w:p>
          <w:p w14:paraId="18AAC75F" w14:textId="2C8E9FC2" w:rsidR="001423D4" w:rsidRPr="00A33D97" w:rsidRDefault="001423D4" w:rsidP="001423D4">
            <w:pPr>
              <w:pStyle w:val="TableParagraph"/>
              <w:keepNext/>
              <w:widowControl/>
              <w:numPr>
                <w:ilvl w:val="0"/>
                <w:numId w:val="13"/>
              </w:numPr>
              <w:tabs>
                <w:tab w:val="left" w:pos="2110"/>
              </w:tabs>
              <w:spacing w:before="60" w:after="60"/>
              <w:ind w:left="603"/>
              <w:rPr>
                <w:sz w:val="19"/>
                <w:szCs w:val="19"/>
              </w:rPr>
            </w:pPr>
            <w:r w:rsidRPr="00A33D97">
              <w:rPr>
                <w:sz w:val="19"/>
                <w:szCs w:val="19"/>
              </w:rPr>
              <w:t>The purchaser will take delivery of the vehicle at the dealer's address within 7 days from the day the purchaser is notified by the dealer that the vehicle</w:t>
            </w:r>
            <w:r>
              <w:rPr>
                <w:sz w:val="19"/>
                <w:szCs w:val="19"/>
              </w:rPr>
              <w:t>s</w:t>
            </w:r>
            <w:r w:rsidRPr="00A33D97">
              <w:rPr>
                <w:sz w:val="19"/>
                <w:szCs w:val="19"/>
              </w:rPr>
              <w:t xml:space="preserve"> are</w:t>
            </w:r>
            <w:r>
              <w:rPr>
                <w:sz w:val="19"/>
                <w:szCs w:val="19"/>
              </w:rPr>
              <w:t>/vehicle is</w:t>
            </w:r>
            <w:r w:rsidRPr="00A33D97">
              <w:rPr>
                <w:sz w:val="19"/>
                <w:szCs w:val="19"/>
              </w:rPr>
              <w:t xml:space="preserve"> available. Failure by the dealer to deliver within the time limit specified shall not entitle the purchaser to rescind this agreement but the time for delivery for the purposes of this condition shall be extended until 7 days from the day the dealer notifies the purchaser that the vehicle</w:t>
            </w:r>
            <w:r>
              <w:rPr>
                <w:sz w:val="19"/>
                <w:szCs w:val="19"/>
              </w:rPr>
              <w:t>s</w:t>
            </w:r>
            <w:r w:rsidRPr="00A33D97">
              <w:rPr>
                <w:sz w:val="19"/>
                <w:szCs w:val="19"/>
              </w:rPr>
              <w:t xml:space="preserve"> are</w:t>
            </w:r>
            <w:r>
              <w:rPr>
                <w:sz w:val="19"/>
                <w:szCs w:val="19"/>
              </w:rPr>
              <w:t>/vehicle is</w:t>
            </w:r>
            <w:r w:rsidRPr="00A33D97">
              <w:rPr>
                <w:sz w:val="19"/>
                <w:szCs w:val="19"/>
              </w:rPr>
              <w:t xml:space="preserve"> in possession of the dealer. </w:t>
            </w:r>
          </w:p>
          <w:p w14:paraId="6AAF4DF1" w14:textId="77777777" w:rsidR="001423D4" w:rsidRPr="00A33D97" w:rsidRDefault="001423D4" w:rsidP="001423D4">
            <w:pPr>
              <w:pStyle w:val="TableParagraph"/>
              <w:keepNext/>
              <w:widowControl/>
              <w:numPr>
                <w:ilvl w:val="0"/>
                <w:numId w:val="13"/>
              </w:numPr>
              <w:tabs>
                <w:tab w:val="left" w:pos="2110"/>
              </w:tabs>
              <w:spacing w:before="60" w:after="60"/>
              <w:ind w:left="603"/>
              <w:rPr>
                <w:sz w:val="19"/>
                <w:szCs w:val="19"/>
              </w:rPr>
            </w:pPr>
            <w:r w:rsidRPr="00A33D97">
              <w:rPr>
                <w:sz w:val="19"/>
                <w:szCs w:val="19"/>
              </w:rPr>
              <w:t xml:space="preserve">On or before taking delivery of the vehicle the purchaser will pay to the dealer the cash balance owing in accordance with the conditions contained herein and, if applicable, the purchaser will deliver to the dealer any trade-in and in respect of such trade-in will assign to the dealer the benefit of any existing registration and insurance. Should the dealer be dissatisfied with the condition of the trade-in after the dealer has had reasonable time to inspect the trade-in the dealer may rescind this agreement and retain the </w:t>
            </w:r>
            <w:proofErr w:type="gramStart"/>
            <w:r w:rsidRPr="00A33D97">
              <w:rPr>
                <w:sz w:val="19"/>
                <w:szCs w:val="19"/>
              </w:rPr>
              <w:t>vehicle.</w:t>
            </w:r>
            <w:proofErr w:type="gramEnd"/>
            <w:r w:rsidRPr="00A33D97">
              <w:rPr>
                <w:sz w:val="19"/>
                <w:szCs w:val="19"/>
              </w:rPr>
              <w:t xml:space="preserve"> </w:t>
            </w:r>
          </w:p>
          <w:p w14:paraId="624E0CDC" w14:textId="77777777" w:rsidR="001423D4" w:rsidRPr="00A33D97" w:rsidRDefault="001423D4" w:rsidP="001423D4">
            <w:pPr>
              <w:pStyle w:val="TableParagraph"/>
              <w:keepNext/>
              <w:widowControl/>
              <w:numPr>
                <w:ilvl w:val="0"/>
                <w:numId w:val="13"/>
              </w:numPr>
              <w:tabs>
                <w:tab w:val="left" w:pos="2110"/>
              </w:tabs>
              <w:spacing w:before="60" w:after="60"/>
              <w:ind w:left="603"/>
              <w:rPr>
                <w:sz w:val="19"/>
                <w:szCs w:val="19"/>
              </w:rPr>
            </w:pPr>
            <w:r w:rsidRPr="00A33D97">
              <w:rPr>
                <w:sz w:val="19"/>
                <w:szCs w:val="19"/>
              </w:rPr>
              <w:t>Until such time as the purchaser pays the cash balance to the dealer and the dealer receives clear title to any trade-in no property in the vehicle shall pass to the purchaser. If the vehicle</w:t>
            </w:r>
            <w:r>
              <w:rPr>
                <w:sz w:val="19"/>
                <w:szCs w:val="19"/>
              </w:rPr>
              <w:t>s</w:t>
            </w:r>
            <w:r w:rsidRPr="00A33D97">
              <w:rPr>
                <w:sz w:val="19"/>
                <w:szCs w:val="19"/>
              </w:rPr>
              <w:t xml:space="preserve"> are</w:t>
            </w:r>
            <w:r>
              <w:rPr>
                <w:sz w:val="19"/>
                <w:szCs w:val="19"/>
              </w:rPr>
              <w:t>/vehicle is</w:t>
            </w:r>
            <w:r w:rsidRPr="00A33D97">
              <w:rPr>
                <w:sz w:val="19"/>
                <w:szCs w:val="19"/>
              </w:rPr>
              <w:t xml:space="preserve"> delivered to the purchaser before payment has been made or title given as aforesaid the purchaser shall have possession as Bailee only notwithstanding that the purchaser has made an offer to take the vehicle on hire purchase or that the dealer has resold the trade-in. The dealer may terminate such a bailment at any time by sending by ordinary notice in writing to the purchaser at the address contained herein notice of the termination.</w:t>
            </w:r>
          </w:p>
          <w:p w14:paraId="67504CDB" w14:textId="77777777" w:rsidR="001423D4" w:rsidRPr="00A33D97" w:rsidRDefault="001423D4" w:rsidP="001423D4">
            <w:pPr>
              <w:pStyle w:val="TableParagraph"/>
              <w:keepNext/>
              <w:widowControl/>
              <w:numPr>
                <w:ilvl w:val="0"/>
                <w:numId w:val="13"/>
              </w:numPr>
              <w:tabs>
                <w:tab w:val="left" w:pos="2110"/>
              </w:tabs>
              <w:spacing w:before="60" w:after="60"/>
              <w:ind w:left="603"/>
              <w:rPr>
                <w:rFonts w:eastAsia="Arial" w:cs="Arial"/>
                <w:sz w:val="19"/>
                <w:szCs w:val="19"/>
              </w:rPr>
            </w:pPr>
            <w:r w:rsidRPr="00A33D97">
              <w:rPr>
                <w:sz w:val="19"/>
                <w:szCs w:val="19"/>
              </w:rPr>
              <w:t xml:space="preserve">This agreement to purchase is not conditional upon the acceptance by the dealer of any offer that the purchaser may make to take the vehicle on hire purchase. Any such offer made by the purchaser shall not affect the purchaser's liability to pay the cash balance upon delivery of the vehicle. </w:t>
            </w:r>
          </w:p>
          <w:p w14:paraId="0EA14DD8" w14:textId="7AAFA3F1" w:rsidR="001423D4" w:rsidRPr="00A33D97" w:rsidRDefault="001423D4" w:rsidP="001423D4">
            <w:pPr>
              <w:pStyle w:val="TableParagraph"/>
              <w:keepNext/>
              <w:widowControl/>
              <w:numPr>
                <w:ilvl w:val="0"/>
                <w:numId w:val="13"/>
              </w:numPr>
              <w:tabs>
                <w:tab w:val="left" w:pos="2110"/>
              </w:tabs>
              <w:spacing w:before="60" w:after="60"/>
              <w:ind w:left="603"/>
              <w:rPr>
                <w:rFonts w:eastAsia="Arial" w:cs="Arial"/>
                <w:sz w:val="19"/>
                <w:szCs w:val="19"/>
              </w:rPr>
            </w:pPr>
            <w:r>
              <w:rPr>
                <w:sz w:val="19"/>
                <w:szCs w:val="19"/>
              </w:rPr>
              <w:t>I</w:t>
            </w:r>
            <w:r w:rsidRPr="00A33D97">
              <w:rPr>
                <w:sz w:val="19"/>
                <w:szCs w:val="19"/>
              </w:rPr>
              <w:t>f the purchaser fails to punctually observe and perform its obligations contained herein all moneys paid and/or trade-in provided by way of deposit shall be forfeited provided however that such moneys paid and/or trade-in shall not exceed 10% of the total selling price and the dealer shall refund to the purchaser the amount by which the cash deposit and/or the value of any trade-in exceed such amount.</w:t>
            </w:r>
          </w:p>
          <w:p w14:paraId="5D341A9A" w14:textId="77777777" w:rsidR="001423D4" w:rsidRPr="00A33D97" w:rsidRDefault="001423D4" w:rsidP="001423D4">
            <w:pPr>
              <w:pStyle w:val="TableParagraph"/>
              <w:keepNext/>
              <w:widowControl/>
              <w:numPr>
                <w:ilvl w:val="0"/>
                <w:numId w:val="10"/>
              </w:numPr>
              <w:tabs>
                <w:tab w:val="left" w:pos="2110"/>
              </w:tabs>
              <w:spacing w:before="60" w:after="60"/>
              <w:ind w:left="320" w:hanging="284"/>
              <w:rPr>
                <w:sz w:val="19"/>
                <w:szCs w:val="19"/>
              </w:rPr>
            </w:pPr>
          </w:p>
          <w:p w14:paraId="32ED7C8F" w14:textId="77777777" w:rsidR="001423D4" w:rsidRPr="00A33D97" w:rsidRDefault="001423D4" w:rsidP="001423D4">
            <w:pPr>
              <w:pStyle w:val="TableParagraph"/>
              <w:keepNext/>
              <w:widowControl/>
              <w:numPr>
                <w:ilvl w:val="0"/>
                <w:numId w:val="14"/>
              </w:numPr>
              <w:tabs>
                <w:tab w:val="left" w:pos="2110"/>
              </w:tabs>
              <w:spacing w:before="60" w:after="60"/>
              <w:rPr>
                <w:rFonts w:eastAsia="Arial" w:cs="Arial"/>
                <w:sz w:val="19"/>
                <w:szCs w:val="19"/>
              </w:rPr>
            </w:pPr>
            <w:r w:rsidRPr="00A33D97">
              <w:rPr>
                <w:sz w:val="19"/>
                <w:szCs w:val="19"/>
              </w:rPr>
              <w:t xml:space="preserve">For section 54 of the Australian Consumer Law (NT) and section 54 of Schedule 2 of the </w:t>
            </w:r>
            <w:hyperlink r:id="rId12" w:history="1">
              <w:r w:rsidRPr="00A33D97">
                <w:rPr>
                  <w:rStyle w:val="Hyperlink"/>
                  <w:rFonts w:asciiTheme="minorHAnsi" w:hAnsiTheme="minorHAnsi"/>
                  <w:i/>
                  <w:sz w:val="19"/>
                  <w:szCs w:val="19"/>
                </w:rPr>
                <w:t xml:space="preserve">Competition and Consumer Act 2010 </w:t>
              </w:r>
              <w:r w:rsidRPr="004F0E6E">
                <w:rPr>
                  <w:rStyle w:val="Hyperlink"/>
                  <w:rFonts w:asciiTheme="minorHAnsi" w:hAnsiTheme="minorHAnsi"/>
                  <w:sz w:val="19"/>
                  <w:szCs w:val="19"/>
                </w:rPr>
                <w:t>(</w:t>
              </w:r>
              <w:proofErr w:type="spellStart"/>
              <w:r w:rsidRPr="004F0E6E">
                <w:rPr>
                  <w:rStyle w:val="Hyperlink"/>
                  <w:rFonts w:asciiTheme="minorHAnsi" w:hAnsiTheme="minorHAnsi"/>
                  <w:sz w:val="19"/>
                  <w:szCs w:val="19"/>
                </w:rPr>
                <w:t>Cth</w:t>
              </w:r>
              <w:proofErr w:type="spellEnd"/>
              <w:r w:rsidRPr="004F0E6E">
                <w:rPr>
                  <w:rStyle w:val="Hyperlink"/>
                  <w:rFonts w:asciiTheme="minorHAnsi" w:hAnsiTheme="minorHAnsi"/>
                  <w:sz w:val="19"/>
                  <w:szCs w:val="19"/>
                </w:rPr>
                <w:t>)</w:t>
              </w:r>
            </w:hyperlink>
            <w:r w:rsidRPr="00A33D97">
              <w:rPr>
                <w:sz w:val="19"/>
                <w:szCs w:val="19"/>
              </w:rPr>
              <w:t xml:space="preserve">, applying as a law of the Commonwealth, the purchaser's attention is drawn to the defects listed overleaf. </w:t>
            </w:r>
          </w:p>
          <w:p w14:paraId="5BD04207" w14:textId="77777777" w:rsidR="001423D4" w:rsidRPr="00A33D97" w:rsidRDefault="001423D4" w:rsidP="001423D4">
            <w:pPr>
              <w:pStyle w:val="TableParagraph"/>
              <w:keepNext/>
              <w:widowControl/>
              <w:numPr>
                <w:ilvl w:val="0"/>
                <w:numId w:val="14"/>
              </w:numPr>
              <w:tabs>
                <w:tab w:val="left" w:pos="2110"/>
              </w:tabs>
              <w:spacing w:before="60" w:after="60"/>
              <w:rPr>
                <w:rFonts w:eastAsia="Arial" w:cs="Arial"/>
                <w:sz w:val="19"/>
                <w:szCs w:val="19"/>
              </w:rPr>
            </w:pPr>
            <w:r w:rsidRPr="00A33D97">
              <w:rPr>
                <w:sz w:val="19"/>
                <w:szCs w:val="19"/>
              </w:rPr>
              <w:t xml:space="preserve">The purchaser acknowledges that it has not relied on any warranty or representation made by the dealer its servant or agents or any other person on its behalf in entering this agreement other than those contained herein or implied by the </w:t>
            </w:r>
            <w:r w:rsidRPr="00A33D97">
              <w:rPr>
                <w:i/>
                <w:sz w:val="19"/>
                <w:szCs w:val="19"/>
              </w:rPr>
              <w:t xml:space="preserve">Competition and Consumer Act 2010 </w:t>
            </w:r>
            <w:r w:rsidRPr="004F0E6E">
              <w:rPr>
                <w:sz w:val="19"/>
                <w:szCs w:val="19"/>
              </w:rPr>
              <w:t>(</w:t>
            </w:r>
            <w:proofErr w:type="spellStart"/>
            <w:r w:rsidRPr="004F0E6E">
              <w:rPr>
                <w:sz w:val="19"/>
                <w:szCs w:val="19"/>
              </w:rPr>
              <w:t>Cth</w:t>
            </w:r>
            <w:proofErr w:type="spellEnd"/>
            <w:r w:rsidRPr="004F0E6E">
              <w:rPr>
                <w:sz w:val="19"/>
                <w:szCs w:val="19"/>
              </w:rPr>
              <w:t>)</w:t>
            </w:r>
            <w:r w:rsidRPr="00A33D97">
              <w:rPr>
                <w:i/>
                <w:sz w:val="19"/>
                <w:szCs w:val="19"/>
              </w:rPr>
              <w:t xml:space="preserve"> </w:t>
            </w:r>
            <w:r w:rsidRPr="00A33D97">
              <w:rPr>
                <w:sz w:val="19"/>
                <w:szCs w:val="19"/>
              </w:rPr>
              <w:t xml:space="preserve">and the </w:t>
            </w:r>
            <w:r w:rsidRPr="00A33D97">
              <w:rPr>
                <w:i/>
                <w:sz w:val="19"/>
                <w:szCs w:val="19"/>
              </w:rPr>
              <w:t>Consumer Affairs and Fair Trading Act 1990</w:t>
            </w:r>
            <w:r w:rsidRPr="00A33D97">
              <w:rPr>
                <w:sz w:val="19"/>
                <w:szCs w:val="19"/>
              </w:rPr>
              <w:t>.</w:t>
            </w:r>
          </w:p>
          <w:p w14:paraId="5F81FCB4" w14:textId="77777777" w:rsidR="001423D4" w:rsidRPr="00A33D97" w:rsidRDefault="001423D4" w:rsidP="001423D4">
            <w:pPr>
              <w:pStyle w:val="TableParagraph"/>
              <w:keepNext/>
              <w:widowControl/>
              <w:numPr>
                <w:ilvl w:val="0"/>
                <w:numId w:val="14"/>
              </w:numPr>
              <w:tabs>
                <w:tab w:val="left" w:pos="2110"/>
              </w:tabs>
              <w:spacing w:before="60" w:after="60"/>
              <w:rPr>
                <w:rFonts w:eastAsia="Arial" w:cs="Arial"/>
                <w:sz w:val="19"/>
                <w:szCs w:val="19"/>
              </w:rPr>
            </w:pPr>
            <w:r w:rsidRPr="00A33D97">
              <w:rPr>
                <w:sz w:val="19"/>
                <w:szCs w:val="19"/>
              </w:rPr>
              <w:t xml:space="preserve">Any request for warranty work must be directed to the dealer. </w:t>
            </w:r>
          </w:p>
          <w:p w14:paraId="18C87064" w14:textId="77777777" w:rsidR="001423D4" w:rsidRPr="00A33D97" w:rsidRDefault="001423D4" w:rsidP="001423D4">
            <w:pPr>
              <w:pStyle w:val="TableParagraph"/>
              <w:keepNext/>
              <w:widowControl/>
              <w:tabs>
                <w:tab w:val="left" w:pos="2110"/>
              </w:tabs>
              <w:spacing w:before="60" w:after="60"/>
              <w:rPr>
                <w:rFonts w:eastAsia="Arial" w:cs="Arial"/>
                <w:sz w:val="19"/>
                <w:szCs w:val="19"/>
              </w:rPr>
            </w:pPr>
            <w:r w:rsidRPr="00A33D97">
              <w:rPr>
                <w:sz w:val="19"/>
                <w:szCs w:val="19"/>
              </w:rPr>
              <w:t>I acknowledge by the execution of this instrument that prior to such execution I have carefully perused the same and fully comprehend its provisions and in particular Condition 2 above.</w:t>
            </w:r>
          </w:p>
        </w:tc>
      </w:tr>
    </w:tbl>
    <w:p w14:paraId="12779A2A" w14:textId="77777777" w:rsidR="004F5739" w:rsidRDefault="004F5739" w:rsidP="00A33D97">
      <w:pPr>
        <w:tabs>
          <w:tab w:val="left" w:pos="6450"/>
        </w:tabs>
      </w:pPr>
    </w:p>
    <w:sectPr w:rsidR="004F5739" w:rsidSect="00591893">
      <w:headerReference w:type="default" r:id="rId13"/>
      <w:footerReference w:type="default" r:id="rId14"/>
      <w:headerReference w:type="first" r:id="rId15"/>
      <w:footerReference w:type="first" r:id="rId16"/>
      <w:pgSz w:w="11906" w:h="16838" w:code="9"/>
      <w:pgMar w:top="568" w:right="794" w:bottom="567" w:left="794" w:header="426"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573A" w14:textId="77777777" w:rsidR="00E84E73" w:rsidRDefault="00E84E73" w:rsidP="007332FF">
      <w:r>
        <w:separator/>
      </w:r>
    </w:p>
  </w:endnote>
  <w:endnote w:type="continuationSeparator" w:id="0">
    <w:p w14:paraId="438BCDDA" w14:textId="77777777" w:rsidR="00E84E73" w:rsidRDefault="00E84E7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752DCA7" w14:textId="77777777" w:rsidTr="00E713FC">
      <w:trPr>
        <w:cantSplit/>
        <w:trHeight w:hRule="exact" w:val="989"/>
      </w:trPr>
      <w:tc>
        <w:tcPr>
          <w:tcW w:w="10318" w:type="dxa"/>
          <w:vAlign w:val="bottom"/>
        </w:tcPr>
        <w:p w14:paraId="534AA9BB" w14:textId="210BDB2E" w:rsidR="005C15BF" w:rsidRPr="001B3D22" w:rsidRDefault="00E84E73"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714B31">
                <w:rPr>
                  <w:rStyle w:val="PageNumber"/>
                </w:rPr>
                <w:t>24 February 2023</w:t>
              </w:r>
            </w:sdtContent>
          </w:sdt>
          <w:r w:rsidR="005C15BF">
            <w:rPr>
              <w:rStyle w:val="PageNumber"/>
            </w:rPr>
            <w:t xml:space="preserve"> | Version </w:t>
          </w:r>
          <w:r w:rsidR="002D32D1">
            <w:rPr>
              <w:rStyle w:val="PageNumber"/>
            </w:rPr>
            <w:t>1</w:t>
          </w:r>
          <w:r w:rsidR="00D02192">
            <w:rPr>
              <w:rStyle w:val="PageNumber"/>
            </w:rPr>
            <w:t>.0</w:t>
          </w:r>
        </w:p>
        <w:p w14:paraId="725E50E9" w14:textId="16546E93"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27C7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27C7E">
            <w:rPr>
              <w:rStyle w:val="PageNumber"/>
              <w:noProof/>
            </w:rPr>
            <w:t>4</w:t>
          </w:r>
          <w:r w:rsidRPr="00AC4488">
            <w:rPr>
              <w:rStyle w:val="PageNumber"/>
            </w:rPr>
            <w:fldChar w:fldCharType="end"/>
          </w:r>
        </w:p>
      </w:tc>
    </w:tr>
  </w:tbl>
  <w:p w14:paraId="30E7BCA0"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32FA8032" w14:textId="77777777" w:rsidTr="00591893">
      <w:trPr>
        <w:cantSplit/>
        <w:trHeight w:hRule="exact" w:val="850"/>
      </w:trPr>
      <w:tc>
        <w:tcPr>
          <w:tcW w:w="10318" w:type="dxa"/>
          <w:vAlign w:val="bottom"/>
        </w:tcPr>
        <w:p w14:paraId="54E8389A" w14:textId="65C4C2FD" w:rsidR="005C15BF" w:rsidRPr="001B3D22" w:rsidRDefault="005C15BF" w:rsidP="00591893">
          <w:pPr>
            <w:spacing w:after="0"/>
            <w:rPr>
              <w:rStyle w:val="PageNumber"/>
            </w:rPr>
          </w:pPr>
          <w:r>
            <w:rPr>
              <w:noProof/>
              <w:sz w:val="19"/>
              <w:lang w:eastAsia="en-AU"/>
            </w:rPr>
            <w:drawing>
              <wp:anchor distT="0" distB="0" distL="114300" distR="114300" simplePos="0" relativeHeight="251662335" behindDoc="0" locked="0" layoutInCell="1" allowOverlap="1" wp14:anchorId="5ACC2D22" wp14:editId="65EC481E">
                <wp:simplePos x="0" y="0"/>
                <wp:positionH relativeFrom="column">
                  <wp:posOffset>5140325</wp:posOffset>
                </wp:positionH>
                <wp:positionV relativeFrom="margin">
                  <wp:posOffset>-197485</wp:posOffset>
                </wp:positionV>
                <wp:extent cx="1370965" cy="488315"/>
                <wp:effectExtent l="0" t="0" r="635" b="6985"/>
                <wp:wrapNone/>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48831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714B31">
                <w:rPr>
                  <w:rStyle w:val="PageNumber"/>
                </w:rPr>
                <w:t>24 February 2023</w:t>
              </w:r>
            </w:sdtContent>
          </w:sdt>
          <w:r w:rsidR="00C650E2">
            <w:rPr>
              <w:rStyle w:val="PageNumber"/>
            </w:rPr>
            <w:t xml:space="preserve"> | Version </w:t>
          </w:r>
          <w:r w:rsidR="00FA3D4B">
            <w:rPr>
              <w:rStyle w:val="PageNumber"/>
            </w:rPr>
            <w:t>3</w:t>
          </w:r>
          <w:r w:rsidR="00C650E2">
            <w:rPr>
              <w:rStyle w:val="PageNumber"/>
            </w:rPr>
            <w:t>.0</w:t>
          </w:r>
        </w:p>
        <w:p w14:paraId="6BD05930" w14:textId="2AA56651" w:rsidR="005C15BF" w:rsidRPr="00AC4488" w:rsidRDefault="005C15BF" w:rsidP="00591893">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27C7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27C7E">
            <w:rPr>
              <w:rStyle w:val="PageNumber"/>
              <w:noProof/>
            </w:rPr>
            <w:t>4</w:t>
          </w:r>
          <w:r w:rsidRPr="00AC4488">
            <w:rPr>
              <w:rStyle w:val="PageNumber"/>
            </w:rPr>
            <w:fldChar w:fldCharType="end"/>
          </w:r>
        </w:p>
      </w:tc>
    </w:tr>
  </w:tbl>
  <w:p w14:paraId="4F14DE72"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500B" w14:textId="77777777" w:rsidR="00E84E73" w:rsidRDefault="00E84E73" w:rsidP="007332FF">
      <w:r>
        <w:separator/>
      </w:r>
    </w:p>
  </w:footnote>
  <w:footnote w:type="continuationSeparator" w:id="0">
    <w:p w14:paraId="454385A8" w14:textId="77777777" w:rsidR="00E84E73" w:rsidRDefault="00E84E73" w:rsidP="007332FF">
      <w:r>
        <w:continuationSeparator/>
      </w:r>
    </w:p>
  </w:footnote>
  <w:footnote w:id="1">
    <w:p w14:paraId="006B4D28" w14:textId="67953109" w:rsidR="00F61DF3" w:rsidRDefault="00F61DF3">
      <w:pPr>
        <w:pStyle w:val="FootnoteText"/>
      </w:pPr>
      <w:r>
        <w:rPr>
          <w:rStyle w:val="FootnoteReference"/>
        </w:rPr>
        <w:footnoteRef/>
      </w:r>
      <w:r>
        <w:t xml:space="preserve"> </w:t>
      </w:r>
      <w:r w:rsidRPr="00F61DF3">
        <w:rPr>
          <w:sz w:val="14"/>
        </w:rPr>
        <w:t>Additional information may be required in the dealings register if the trade-in allowance section has been completed</w:t>
      </w:r>
      <w:r w:rsidR="00ED09ED">
        <w:rPr>
          <w:sz w:val="14"/>
        </w:rPr>
        <w:t>.</w:t>
      </w:r>
      <w:r w:rsidRPr="00F61DF3">
        <w:rPr>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B2ED" w14:textId="05A5C6AE" w:rsidR="005C15BF" w:rsidRPr="00162207" w:rsidRDefault="00E84E7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F00B6">
          <w:rPr>
            <w:rStyle w:val="HeaderChar"/>
          </w:rPr>
          <w:t>Information and contract for the sale of second hand vehicle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6820" w14:textId="3BBDFB1E" w:rsidR="005C15BF" w:rsidRPr="002D32D1" w:rsidRDefault="00E84E73" w:rsidP="00722718">
    <w:pPr>
      <w:pStyle w:val="Title"/>
      <w:spacing w:before="120" w:after="120"/>
      <w:rPr>
        <w:bCs w:val="0"/>
        <w:sz w:val="56"/>
        <w:szCs w:val="52"/>
      </w:rPr>
    </w:pPr>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F00B6">
          <w:rPr>
            <w:rStyle w:val="TitleChar"/>
            <w:sz w:val="48"/>
            <w:szCs w:val="52"/>
          </w:rPr>
          <w:t>Information and contract for the sale of second hand vehicle</w:t>
        </w:r>
      </w:sdtContent>
    </w:sdt>
    <w:r w:rsidR="005C15BF" w:rsidRPr="002D32D1">
      <w:rPr>
        <w:rFonts w:asciiTheme="minorHAnsi" w:hAnsiTheme="minorHAnsi"/>
        <w:sz w:val="2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93"/>
    <w:multiLevelType w:val="hybridMultilevel"/>
    <w:tmpl w:val="04E28DC0"/>
    <w:lvl w:ilvl="0" w:tplc="7674A0D8">
      <w:start w:val="1"/>
      <w:numFmt w:val="decimal"/>
      <w:lvlText w:val="%1."/>
      <w:lvlJc w:val="left"/>
      <w:pPr>
        <w:ind w:left="720" w:hanging="360"/>
      </w:pPr>
      <w:rPr>
        <w:rFonts w:asciiTheme="minorHAnsi" w:eastAsiaTheme="minorHAnsi" w:hAnsiTheme="minorHAnsi" w:cstheme="minorBidi"/>
        <w:b/>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6774B"/>
    <w:multiLevelType w:val="hybridMultilevel"/>
    <w:tmpl w:val="B1D4B3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30603"/>
    <w:multiLevelType w:val="hybridMultilevel"/>
    <w:tmpl w:val="A3102520"/>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EFF7462"/>
    <w:multiLevelType w:val="hybridMultilevel"/>
    <w:tmpl w:val="26B0B86A"/>
    <w:lvl w:ilvl="0" w:tplc="99E688C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C21321"/>
    <w:multiLevelType w:val="hybridMultilevel"/>
    <w:tmpl w:val="3E42C9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2F7A0F3B"/>
    <w:multiLevelType w:val="hybridMultilevel"/>
    <w:tmpl w:val="0D9ED116"/>
    <w:lvl w:ilvl="0" w:tplc="24202FFC">
      <w:start w:val="1"/>
      <w:numFmt w:val="decimal"/>
      <w:lvlText w:val="%1."/>
      <w:lvlJc w:val="left"/>
      <w:pPr>
        <w:ind w:left="180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F14C72"/>
    <w:multiLevelType w:val="hybridMultilevel"/>
    <w:tmpl w:val="DF684E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5750EB3"/>
    <w:multiLevelType w:val="hybridMultilevel"/>
    <w:tmpl w:val="3E42C9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485547B"/>
    <w:multiLevelType w:val="hybridMultilevel"/>
    <w:tmpl w:val="2E9ED8A8"/>
    <w:lvl w:ilvl="0" w:tplc="24202FFC">
      <w:start w:val="1"/>
      <w:numFmt w:val="decimal"/>
      <w:lvlText w:val="%1."/>
      <w:lvlJc w:val="left"/>
      <w:pPr>
        <w:ind w:left="1800" w:hanging="360"/>
      </w:pPr>
      <w:rPr>
        <w:rFonts w:eastAsiaTheme="minorHAnsi" w:cstheme="minorBid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9762295"/>
    <w:multiLevelType w:val="hybridMultilevel"/>
    <w:tmpl w:val="EFD8F714"/>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6"/>
  </w:num>
  <w:num w:numId="3">
    <w:abstractNumId w:val="43"/>
  </w:num>
  <w:num w:numId="4">
    <w:abstractNumId w:val="31"/>
  </w:num>
  <w:num w:numId="5">
    <w:abstractNumId w:val="20"/>
  </w:num>
  <w:num w:numId="6">
    <w:abstractNumId w:val="12"/>
  </w:num>
  <w:num w:numId="7">
    <w:abstractNumId w:val="33"/>
  </w:num>
  <w:num w:numId="8">
    <w:abstractNumId w:val="19"/>
  </w:num>
  <w:num w:numId="9">
    <w:abstractNumId w:val="4"/>
  </w:num>
  <w:num w:numId="10">
    <w:abstractNumId w:val="0"/>
  </w:num>
  <w:num w:numId="11">
    <w:abstractNumId w:val="29"/>
  </w:num>
  <w:num w:numId="12">
    <w:abstractNumId w:val="23"/>
  </w:num>
  <w:num w:numId="13">
    <w:abstractNumId w:val="1"/>
  </w:num>
  <w:num w:numId="14">
    <w:abstractNumId w:val="24"/>
  </w:num>
  <w:num w:numId="15">
    <w:abstractNumId w:val="8"/>
  </w:num>
  <w:num w:numId="16">
    <w:abstractNumId w:val="2"/>
  </w:num>
  <w:num w:numId="17">
    <w:abstractNumId w:val="40"/>
  </w:num>
  <w:num w:numId="1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B77"/>
    <w:rsid w:val="00001DDF"/>
    <w:rsid w:val="0000322D"/>
    <w:rsid w:val="0000490D"/>
    <w:rsid w:val="00007670"/>
    <w:rsid w:val="00010665"/>
    <w:rsid w:val="00020347"/>
    <w:rsid w:val="0002393A"/>
    <w:rsid w:val="00027DB8"/>
    <w:rsid w:val="00031A96"/>
    <w:rsid w:val="000368D9"/>
    <w:rsid w:val="00040BF3"/>
    <w:rsid w:val="0004160F"/>
    <w:rsid w:val="0004211C"/>
    <w:rsid w:val="00044FAF"/>
    <w:rsid w:val="00046C59"/>
    <w:rsid w:val="00051362"/>
    <w:rsid w:val="00051F45"/>
    <w:rsid w:val="00052953"/>
    <w:rsid w:val="0005341A"/>
    <w:rsid w:val="00056DEF"/>
    <w:rsid w:val="00056EDC"/>
    <w:rsid w:val="00065B35"/>
    <w:rsid w:val="0006635A"/>
    <w:rsid w:val="000720BE"/>
    <w:rsid w:val="0007259C"/>
    <w:rsid w:val="00076B60"/>
    <w:rsid w:val="00080202"/>
    <w:rsid w:val="00080DCD"/>
    <w:rsid w:val="00080E22"/>
    <w:rsid w:val="00082573"/>
    <w:rsid w:val="00082E34"/>
    <w:rsid w:val="000840A3"/>
    <w:rsid w:val="000849D4"/>
    <w:rsid w:val="00085062"/>
    <w:rsid w:val="00086A5F"/>
    <w:rsid w:val="00087C60"/>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B99"/>
    <w:rsid w:val="000E3ED2"/>
    <w:rsid w:val="000E5DD2"/>
    <w:rsid w:val="000F2958"/>
    <w:rsid w:val="000F3850"/>
    <w:rsid w:val="000F4216"/>
    <w:rsid w:val="000F604F"/>
    <w:rsid w:val="00104E7F"/>
    <w:rsid w:val="00112310"/>
    <w:rsid w:val="001137EC"/>
    <w:rsid w:val="001152F5"/>
    <w:rsid w:val="00116378"/>
    <w:rsid w:val="00117743"/>
    <w:rsid w:val="00117F5B"/>
    <w:rsid w:val="00120023"/>
    <w:rsid w:val="00132658"/>
    <w:rsid w:val="001343E2"/>
    <w:rsid w:val="00137D78"/>
    <w:rsid w:val="00141B5F"/>
    <w:rsid w:val="001423D4"/>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3977"/>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7D8"/>
    <w:rsid w:val="00203F1C"/>
    <w:rsid w:val="002044FA"/>
    <w:rsid w:val="00206936"/>
    <w:rsid w:val="00206C6F"/>
    <w:rsid w:val="00206FBD"/>
    <w:rsid w:val="00207746"/>
    <w:rsid w:val="00213056"/>
    <w:rsid w:val="00216C3C"/>
    <w:rsid w:val="00221E3E"/>
    <w:rsid w:val="00225D9B"/>
    <w:rsid w:val="00230031"/>
    <w:rsid w:val="00235C01"/>
    <w:rsid w:val="00235E95"/>
    <w:rsid w:val="00236B8B"/>
    <w:rsid w:val="00247343"/>
    <w:rsid w:val="00263F0E"/>
    <w:rsid w:val="002645D5"/>
    <w:rsid w:val="0026532D"/>
    <w:rsid w:val="00265C56"/>
    <w:rsid w:val="002716CD"/>
    <w:rsid w:val="00274D4B"/>
    <w:rsid w:val="00275020"/>
    <w:rsid w:val="002773AC"/>
    <w:rsid w:val="002806F5"/>
    <w:rsid w:val="00281577"/>
    <w:rsid w:val="002841DF"/>
    <w:rsid w:val="00284EF4"/>
    <w:rsid w:val="0028694D"/>
    <w:rsid w:val="00291972"/>
    <w:rsid w:val="002926BC"/>
    <w:rsid w:val="00293A72"/>
    <w:rsid w:val="00294480"/>
    <w:rsid w:val="00296813"/>
    <w:rsid w:val="002A0160"/>
    <w:rsid w:val="002A171C"/>
    <w:rsid w:val="002A30C3"/>
    <w:rsid w:val="002A6F6A"/>
    <w:rsid w:val="002A7712"/>
    <w:rsid w:val="002B02A6"/>
    <w:rsid w:val="002B22D0"/>
    <w:rsid w:val="002B38F7"/>
    <w:rsid w:val="002B3C6F"/>
    <w:rsid w:val="002B4637"/>
    <w:rsid w:val="002B4F50"/>
    <w:rsid w:val="002B5591"/>
    <w:rsid w:val="002B6AA4"/>
    <w:rsid w:val="002C0BEF"/>
    <w:rsid w:val="002C1FE9"/>
    <w:rsid w:val="002C21A2"/>
    <w:rsid w:val="002C4134"/>
    <w:rsid w:val="002D32D1"/>
    <w:rsid w:val="002D3A57"/>
    <w:rsid w:val="002D3C4F"/>
    <w:rsid w:val="002D3FD4"/>
    <w:rsid w:val="002D4E92"/>
    <w:rsid w:val="002D7D05"/>
    <w:rsid w:val="002E20C8"/>
    <w:rsid w:val="002E3604"/>
    <w:rsid w:val="002E4290"/>
    <w:rsid w:val="002E66A6"/>
    <w:rsid w:val="002F00B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3E70"/>
    <w:rsid w:val="0032521D"/>
    <w:rsid w:val="003258E6"/>
    <w:rsid w:val="00327679"/>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242E"/>
    <w:rsid w:val="0037466F"/>
    <w:rsid w:val="00377B21"/>
    <w:rsid w:val="00385D76"/>
    <w:rsid w:val="00387DB7"/>
    <w:rsid w:val="00390862"/>
    <w:rsid w:val="00390CE3"/>
    <w:rsid w:val="00394876"/>
    <w:rsid w:val="00394AAF"/>
    <w:rsid w:val="00394CE5"/>
    <w:rsid w:val="0039602B"/>
    <w:rsid w:val="003A0B41"/>
    <w:rsid w:val="003A28A4"/>
    <w:rsid w:val="003A5DB3"/>
    <w:rsid w:val="003A6341"/>
    <w:rsid w:val="003B1174"/>
    <w:rsid w:val="003B5EAB"/>
    <w:rsid w:val="003B67FD"/>
    <w:rsid w:val="003B6A61"/>
    <w:rsid w:val="003D0F63"/>
    <w:rsid w:val="003D26BE"/>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09EC"/>
    <w:rsid w:val="0040222A"/>
    <w:rsid w:val="00402A05"/>
    <w:rsid w:val="00402E6A"/>
    <w:rsid w:val="004047BC"/>
    <w:rsid w:val="004100F7"/>
    <w:rsid w:val="00412DF4"/>
    <w:rsid w:val="00413C20"/>
    <w:rsid w:val="00414CB3"/>
    <w:rsid w:val="0041563D"/>
    <w:rsid w:val="00417C8B"/>
    <w:rsid w:val="0042171A"/>
    <w:rsid w:val="00425569"/>
    <w:rsid w:val="00426E25"/>
    <w:rsid w:val="00427D9C"/>
    <w:rsid w:val="00427E7E"/>
    <w:rsid w:val="00433C60"/>
    <w:rsid w:val="0043465D"/>
    <w:rsid w:val="00440396"/>
    <w:rsid w:val="00443B6E"/>
    <w:rsid w:val="00450636"/>
    <w:rsid w:val="00450918"/>
    <w:rsid w:val="00452393"/>
    <w:rsid w:val="00453EFE"/>
    <w:rsid w:val="0045420A"/>
    <w:rsid w:val="004554D4"/>
    <w:rsid w:val="0045632E"/>
    <w:rsid w:val="00461744"/>
    <w:rsid w:val="00466185"/>
    <w:rsid w:val="00466303"/>
    <w:rsid w:val="004668A7"/>
    <w:rsid w:val="00466BF0"/>
    <w:rsid w:val="00466C1E"/>
    <w:rsid w:val="00466D96"/>
    <w:rsid w:val="004672CC"/>
    <w:rsid w:val="00467747"/>
    <w:rsid w:val="00470017"/>
    <w:rsid w:val="0047105A"/>
    <w:rsid w:val="00473C98"/>
    <w:rsid w:val="00474965"/>
    <w:rsid w:val="00482BFC"/>
    <w:rsid w:val="00482DF8"/>
    <w:rsid w:val="004864DE"/>
    <w:rsid w:val="0049011F"/>
    <w:rsid w:val="00490E35"/>
    <w:rsid w:val="004939E0"/>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6A4"/>
    <w:rsid w:val="004D075F"/>
    <w:rsid w:val="004D1B76"/>
    <w:rsid w:val="004D344E"/>
    <w:rsid w:val="004D5EF0"/>
    <w:rsid w:val="004E019E"/>
    <w:rsid w:val="004E06EC"/>
    <w:rsid w:val="004E0A3F"/>
    <w:rsid w:val="004E2CB7"/>
    <w:rsid w:val="004E75EF"/>
    <w:rsid w:val="004F016A"/>
    <w:rsid w:val="004F0E6E"/>
    <w:rsid w:val="004F5739"/>
    <w:rsid w:val="00500F94"/>
    <w:rsid w:val="00502FB3"/>
    <w:rsid w:val="00503DE9"/>
    <w:rsid w:val="0050530C"/>
    <w:rsid w:val="00505DEA"/>
    <w:rsid w:val="005060E5"/>
    <w:rsid w:val="00507782"/>
    <w:rsid w:val="00511463"/>
    <w:rsid w:val="00511B6F"/>
    <w:rsid w:val="00512A04"/>
    <w:rsid w:val="00514526"/>
    <w:rsid w:val="0051644B"/>
    <w:rsid w:val="00517CA0"/>
    <w:rsid w:val="00520499"/>
    <w:rsid w:val="0052341C"/>
    <w:rsid w:val="005249F5"/>
    <w:rsid w:val="005260F7"/>
    <w:rsid w:val="005377F2"/>
    <w:rsid w:val="00543BD1"/>
    <w:rsid w:val="00546DAC"/>
    <w:rsid w:val="0055167C"/>
    <w:rsid w:val="00556113"/>
    <w:rsid w:val="005621C4"/>
    <w:rsid w:val="0056243D"/>
    <w:rsid w:val="00564C12"/>
    <w:rsid w:val="005654B8"/>
    <w:rsid w:val="00574836"/>
    <w:rsid w:val="005762CC"/>
    <w:rsid w:val="00582D3D"/>
    <w:rsid w:val="005843EC"/>
    <w:rsid w:val="00590040"/>
    <w:rsid w:val="00591893"/>
    <w:rsid w:val="005931BB"/>
    <w:rsid w:val="00595386"/>
    <w:rsid w:val="00597234"/>
    <w:rsid w:val="005A0ED0"/>
    <w:rsid w:val="005A0EDC"/>
    <w:rsid w:val="005A116E"/>
    <w:rsid w:val="005A4AC0"/>
    <w:rsid w:val="005A539B"/>
    <w:rsid w:val="005A5FDF"/>
    <w:rsid w:val="005A7F81"/>
    <w:rsid w:val="005B0EBD"/>
    <w:rsid w:val="005B0FB7"/>
    <w:rsid w:val="005B122A"/>
    <w:rsid w:val="005B1FCB"/>
    <w:rsid w:val="005B5AC2"/>
    <w:rsid w:val="005C15BF"/>
    <w:rsid w:val="005C2833"/>
    <w:rsid w:val="005C76D3"/>
    <w:rsid w:val="005C7C61"/>
    <w:rsid w:val="005D359B"/>
    <w:rsid w:val="005E144D"/>
    <w:rsid w:val="005E1500"/>
    <w:rsid w:val="005E3A43"/>
    <w:rsid w:val="005E4146"/>
    <w:rsid w:val="005F0B17"/>
    <w:rsid w:val="005F0BF9"/>
    <w:rsid w:val="005F0EB7"/>
    <w:rsid w:val="005F77C7"/>
    <w:rsid w:val="006048D1"/>
    <w:rsid w:val="00610402"/>
    <w:rsid w:val="00620675"/>
    <w:rsid w:val="00622910"/>
    <w:rsid w:val="00623768"/>
    <w:rsid w:val="00624DE5"/>
    <w:rsid w:val="006254B6"/>
    <w:rsid w:val="00627FC8"/>
    <w:rsid w:val="00643016"/>
    <w:rsid w:val="006433C3"/>
    <w:rsid w:val="00646F5D"/>
    <w:rsid w:val="00647B44"/>
    <w:rsid w:val="00650F5B"/>
    <w:rsid w:val="006611B0"/>
    <w:rsid w:val="00661D1D"/>
    <w:rsid w:val="00665916"/>
    <w:rsid w:val="006670D7"/>
    <w:rsid w:val="006718DC"/>
    <w:rsid w:val="006719EA"/>
    <w:rsid w:val="00671F13"/>
    <w:rsid w:val="0067298A"/>
    <w:rsid w:val="0067400A"/>
    <w:rsid w:val="006847AD"/>
    <w:rsid w:val="00685ADE"/>
    <w:rsid w:val="0068741E"/>
    <w:rsid w:val="0069114B"/>
    <w:rsid w:val="006944C1"/>
    <w:rsid w:val="006A491A"/>
    <w:rsid w:val="006A54BB"/>
    <w:rsid w:val="006A756A"/>
    <w:rsid w:val="006B03D5"/>
    <w:rsid w:val="006B29E3"/>
    <w:rsid w:val="006B4E92"/>
    <w:rsid w:val="006B79ED"/>
    <w:rsid w:val="006B7FE0"/>
    <w:rsid w:val="006C09C3"/>
    <w:rsid w:val="006D1987"/>
    <w:rsid w:val="006D66F7"/>
    <w:rsid w:val="006E08BE"/>
    <w:rsid w:val="006E283C"/>
    <w:rsid w:val="006F196D"/>
    <w:rsid w:val="0070091D"/>
    <w:rsid w:val="00700DBE"/>
    <w:rsid w:val="00701CB6"/>
    <w:rsid w:val="00703EE8"/>
    <w:rsid w:val="00705C9D"/>
    <w:rsid w:val="00705F13"/>
    <w:rsid w:val="007062C7"/>
    <w:rsid w:val="00711C13"/>
    <w:rsid w:val="00713444"/>
    <w:rsid w:val="00714B31"/>
    <w:rsid w:val="00714F1D"/>
    <w:rsid w:val="00715225"/>
    <w:rsid w:val="00720CC6"/>
    <w:rsid w:val="00722718"/>
    <w:rsid w:val="00722DDB"/>
    <w:rsid w:val="00724728"/>
    <w:rsid w:val="00724F98"/>
    <w:rsid w:val="00730B9B"/>
    <w:rsid w:val="0073182E"/>
    <w:rsid w:val="007332FF"/>
    <w:rsid w:val="007408F5"/>
    <w:rsid w:val="00741EAE"/>
    <w:rsid w:val="0074209B"/>
    <w:rsid w:val="0074359F"/>
    <w:rsid w:val="00745F2F"/>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3D66"/>
    <w:rsid w:val="00796461"/>
    <w:rsid w:val="007A2D2C"/>
    <w:rsid w:val="007A57E8"/>
    <w:rsid w:val="007A5EFD"/>
    <w:rsid w:val="007A6A4F"/>
    <w:rsid w:val="007B03F5"/>
    <w:rsid w:val="007B358F"/>
    <w:rsid w:val="007B5C09"/>
    <w:rsid w:val="007B5DA2"/>
    <w:rsid w:val="007B71C4"/>
    <w:rsid w:val="007C0966"/>
    <w:rsid w:val="007C19E7"/>
    <w:rsid w:val="007C5CFD"/>
    <w:rsid w:val="007C6D9F"/>
    <w:rsid w:val="007D3C0F"/>
    <w:rsid w:val="007D4893"/>
    <w:rsid w:val="007D48A4"/>
    <w:rsid w:val="007D4C5D"/>
    <w:rsid w:val="007E70CF"/>
    <w:rsid w:val="007E74A4"/>
    <w:rsid w:val="007F1B6F"/>
    <w:rsid w:val="007F263F"/>
    <w:rsid w:val="008015A8"/>
    <w:rsid w:val="0080161D"/>
    <w:rsid w:val="0080695E"/>
    <w:rsid w:val="0080766E"/>
    <w:rsid w:val="0081091E"/>
    <w:rsid w:val="00811169"/>
    <w:rsid w:val="00814342"/>
    <w:rsid w:val="00815297"/>
    <w:rsid w:val="008170DB"/>
    <w:rsid w:val="00817BA1"/>
    <w:rsid w:val="00821701"/>
    <w:rsid w:val="00822C77"/>
    <w:rsid w:val="00823022"/>
    <w:rsid w:val="0082634E"/>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20C"/>
    <w:rsid w:val="008735A9"/>
    <w:rsid w:val="00876D61"/>
    <w:rsid w:val="00877BC5"/>
    <w:rsid w:val="00877D20"/>
    <w:rsid w:val="00881C48"/>
    <w:rsid w:val="00885B80"/>
    <w:rsid w:val="00885C30"/>
    <w:rsid w:val="00885E9B"/>
    <w:rsid w:val="0089368E"/>
    <w:rsid w:val="00893C96"/>
    <w:rsid w:val="0089500A"/>
    <w:rsid w:val="00897C94"/>
    <w:rsid w:val="008A24D0"/>
    <w:rsid w:val="008A2C4C"/>
    <w:rsid w:val="008A71B3"/>
    <w:rsid w:val="008A7C12"/>
    <w:rsid w:val="008B03CE"/>
    <w:rsid w:val="008B14EF"/>
    <w:rsid w:val="008B521D"/>
    <w:rsid w:val="008B529E"/>
    <w:rsid w:val="008B5AB7"/>
    <w:rsid w:val="008B6309"/>
    <w:rsid w:val="008C0C9C"/>
    <w:rsid w:val="008C17FB"/>
    <w:rsid w:val="008C20F3"/>
    <w:rsid w:val="008C70BB"/>
    <w:rsid w:val="008D06AE"/>
    <w:rsid w:val="008D1B00"/>
    <w:rsid w:val="008D1E07"/>
    <w:rsid w:val="008D57B8"/>
    <w:rsid w:val="008D595F"/>
    <w:rsid w:val="008E03FC"/>
    <w:rsid w:val="008E510B"/>
    <w:rsid w:val="008E68F2"/>
    <w:rsid w:val="008F5734"/>
    <w:rsid w:val="009009B1"/>
    <w:rsid w:val="00902B13"/>
    <w:rsid w:val="00906B61"/>
    <w:rsid w:val="00911941"/>
    <w:rsid w:val="00913D45"/>
    <w:rsid w:val="0092024D"/>
    <w:rsid w:val="00925146"/>
    <w:rsid w:val="00925F0F"/>
    <w:rsid w:val="00932F6B"/>
    <w:rsid w:val="00934E50"/>
    <w:rsid w:val="00937288"/>
    <w:rsid w:val="009468BC"/>
    <w:rsid w:val="00947FAE"/>
    <w:rsid w:val="009607F0"/>
    <w:rsid w:val="009616DF"/>
    <w:rsid w:val="009623B6"/>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493C"/>
    <w:rsid w:val="009C58EC"/>
    <w:rsid w:val="009D0EB5"/>
    <w:rsid w:val="009D1165"/>
    <w:rsid w:val="009D14F9"/>
    <w:rsid w:val="009D2B74"/>
    <w:rsid w:val="009D3157"/>
    <w:rsid w:val="009D63FF"/>
    <w:rsid w:val="009E175D"/>
    <w:rsid w:val="009E36FF"/>
    <w:rsid w:val="009E3CC2"/>
    <w:rsid w:val="009E59E2"/>
    <w:rsid w:val="009F06BD"/>
    <w:rsid w:val="009F2A4D"/>
    <w:rsid w:val="00A00828"/>
    <w:rsid w:val="00A0295B"/>
    <w:rsid w:val="00A03290"/>
    <w:rsid w:val="00A0387E"/>
    <w:rsid w:val="00A04FC5"/>
    <w:rsid w:val="00A05BFD"/>
    <w:rsid w:val="00A07490"/>
    <w:rsid w:val="00A10655"/>
    <w:rsid w:val="00A12B64"/>
    <w:rsid w:val="00A22C38"/>
    <w:rsid w:val="00A22D3C"/>
    <w:rsid w:val="00A25193"/>
    <w:rsid w:val="00A26E80"/>
    <w:rsid w:val="00A31AE8"/>
    <w:rsid w:val="00A33D97"/>
    <w:rsid w:val="00A3739D"/>
    <w:rsid w:val="00A3761F"/>
    <w:rsid w:val="00A37DDA"/>
    <w:rsid w:val="00A425BB"/>
    <w:rsid w:val="00A45005"/>
    <w:rsid w:val="00A454AF"/>
    <w:rsid w:val="00A53CF0"/>
    <w:rsid w:val="00A57517"/>
    <w:rsid w:val="00A66DD9"/>
    <w:rsid w:val="00A72A1C"/>
    <w:rsid w:val="00A7620F"/>
    <w:rsid w:val="00A76790"/>
    <w:rsid w:val="00A808FE"/>
    <w:rsid w:val="00A86E3C"/>
    <w:rsid w:val="00A925EC"/>
    <w:rsid w:val="00A929AA"/>
    <w:rsid w:val="00A92B6B"/>
    <w:rsid w:val="00A97F65"/>
    <w:rsid w:val="00AA1703"/>
    <w:rsid w:val="00AA18FE"/>
    <w:rsid w:val="00AA4E16"/>
    <w:rsid w:val="00AA541E"/>
    <w:rsid w:val="00AB36C9"/>
    <w:rsid w:val="00AC50BB"/>
    <w:rsid w:val="00AD081A"/>
    <w:rsid w:val="00AD0DA4"/>
    <w:rsid w:val="00AD4169"/>
    <w:rsid w:val="00AE0DB0"/>
    <w:rsid w:val="00AE193F"/>
    <w:rsid w:val="00AE25C6"/>
    <w:rsid w:val="00AE2A8A"/>
    <w:rsid w:val="00AE306C"/>
    <w:rsid w:val="00AE44E4"/>
    <w:rsid w:val="00AE74C4"/>
    <w:rsid w:val="00AF28C1"/>
    <w:rsid w:val="00AF7929"/>
    <w:rsid w:val="00B01D4F"/>
    <w:rsid w:val="00B02EF1"/>
    <w:rsid w:val="00B07C97"/>
    <w:rsid w:val="00B11C67"/>
    <w:rsid w:val="00B15754"/>
    <w:rsid w:val="00B16002"/>
    <w:rsid w:val="00B2046E"/>
    <w:rsid w:val="00B20E8B"/>
    <w:rsid w:val="00B20F42"/>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759B7"/>
    <w:rsid w:val="00B81261"/>
    <w:rsid w:val="00B8223E"/>
    <w:rsid w:val="00B826ED"/>
    <w:rsid w:val="00B832AE"/>
    <w:rsid w:val="00B86678"/>
    <w:rsid w:val="00B87A1D"/>
    <w:rsid w:val="00B90472"/>
    <w:rsid w:val="00B92F9B"/>
    <w:rsid w:val="00B941B3"/>
    <w:rsid w:val="00B96513"/>
    <w:rsid w:val="00BA1A56"/>
    <w:rsid w:val="00BA1D47"/>
    <w:rsid w:val="00BA4893"/>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5D4D"/>
    <w:rsid w:val="00C175DC"/>
    <w:rsid w:val="00C27C7E"/>
    <w:rsid w:val="00C30171"/>
    <w:rsid w:val="00C309D8"/>
    <w:rsid w:val="00C33E85"/>
    <w:rsid w:val="00C43519"/>
    <w:rsid w:val="00C4372E"/>
    <w:rsid w:val="00C45263"/>
    <w:rsid w:val="00C51537"/>
    <w:rsid w:val="00C52BC3"/>
    <w:rsid w:val="00C52E70"/>
    <w:rsid w:val="00C53ECF"/>
    <w:rsid w:val="00C53FD0"/>
    <w:rsid w:val="00C61AFA"/>
    <w:rsid w:val="00C61D64"/>
    <w:rsid w:val="00C62099"/>
    <w:rsid w:val="00C63CD3"/>
    <w:rsid w:val="00C64EA3"/>
    <w:rsid w:val="00C650E2"/>
    <w:rsid w:val="00C72867"/>
    <w:rsid w:val="00C74C98"/>
    <w:rsid w:val="00C75E81"/>
    <w:rsid w:val="00C86609"/>
    <w:rsid w:val="00C87257"/>
    <w:rsid w:val="00C919C3"/>
    <w:rsid w:val="00C92B4C"/>
    <w:rsid w:val="00C94794"/>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E7CBD"/>
    <w:rsid w:val="00CE7FCD"/>
    <w:rsid w:val="00CF540E"/>
    <w:rsid w:val="00D00913"/>
    <w:rsid w:val="00D02192"/>
    <w:rsid w:val="00D02F07"/>
    <w:rsid w:val="00D0783C"/>
    <w:rsid w:val="00D15D88"/>
    <w:rsid w:val="00D254E3"/>
    <w:rsid w:val="00D27D49"/>
    <w:rsid w:val="00D27EBE"/>
    <w:rsid w:val="00D32BCF"/>
    <w:rsid w:val="00D34336"/>
    <w:rsid w:val="00D35D55"/>
    <w:rsid w:val="00D36A49"/>
    <w:rsid w:val="00D37219"/>
    <w:rsid w:val="00D420FE"/>
    <w:rsid w:val="00D44B68"/>
    <w:rsid w:val="00D517C6"/>
    <w:rsid w:val="00D5309E"/>
    <w:rsid w:val="00D71D84"/>
    <w:rsid w:val="00D72464"/>
    <w:rsid w:val="00D72A57"/>
    <w:rsid w:val="00D76639"/>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D77CF"/>
    <w:rsid w:val="00DE33B5"/>
    <w:rsid w:val="00DE5E18"/>
    <w:rsid w:val="00DF0487"/>
    <w:rsid w:val="00DF1BAD"/>
    <w:rsid w:val="00DF261D"/>
    <w:rsid w:val="00DF5AEE"/>
    <w:rsid w:val="00DF5EA4"/>
    <w:rsid w:val="00E0172F"/>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191"/>
    <w:rsid w:val="00E457A6"/>
    <w:rsid w:val="00E54DB9"/>
    <w:rsid w:val="00E60F02"/>
    <w:rsid w:val="00E61BA2"/>
    <w:rsid w:val="00E63864"/>
    <w:rsid w:val="00E6392F"/>
    <w:rsid w:val="00E6403F"/>
    <w:rsid w:val="00E66932"/>
    <w:rsid w:val="00E713FC"/>
    <w:rsid w:val="00E72EF6"/>
    <w:rsid w:val="00E75451"/>
    <w:rsid w:val="00E770C4"/>
    <w:rsid w:val="00E84C5A"/>
    <w:rsid w:val="00E84E73"/>
    <w:rsid w:val="00E853CA"/>
    <w:rsid w:val="00E861DB"/>
    <w:rsid w:val="00E908F1"/>
    <w:rsid w:val="00E93406"/>
    <w:rsid w:val="00E956C5"/>
    <w:rsid w:val="00E95C39"/>
    <w:rsid w:val="00E9756F"/>
    <w:rsid w:val="00EA2C39"/>
    <w:rsid w:val="00EA4E3B"/>
    <w:rsid w:val="00EB071A"/>
    <w:rsid w:val="00EB0A3C"/>
    <w:rsid w:val="00EB0A96"/>
    <w:rsid w:val="00EB2862"/>
    <w:rsid w:val="00EB77F9"/>
    <w:rsid w:val="00EB7E35"/>
    <w:rsid w:val="00EC5769"/>
    <w:rsid w:val="00EC7D00"/>
    <w:rsid w:val="00ED0304"/>
    <w:rsid w:val="00ED09ED"/>
    <w:rsid w:val="00ED4FF7"/>
    <w:rsid w:val="00ED5B7B"/>
    <w:rsid w:val="00ED6373"/>
    <w:rsid w:val="00EE38FA"/>
    <w:rsid w:val="00EE3E2C"/>
    <w:rsid w:val="00EE5D23"/>
    <w:rsid w:val="00EE750D"/>
    <w:rsid w:val="00EF051F"/>
    <w:rsid w:val="00EF0531"/>
    <w:rsid w:val="00EF256B"/>
    <w:rsid w:val="00EF3CA4"/>
    <w:rsid w:val="00EF49A8"/>
    <w:rsid w:val="00EF7859"/>
    <w:rsid w:val="00F00FB7"/>
    <w:rsid w:val="00F014DA"/>
    <w:rsid w:val="00F02591"/>
    <w:rsid w:val="00F07AD3"/>
    <w:rsid w:val="00F1413D"/>
    <w:rsid w:val="00F14481"/>
    <w:rsid w:val="00F15931"/>
    <w:rsid w:val="00F21C69"/>
    <w:rsid w:val="00F361BB"/>
    <w:rsid w:val="00F43723"/>
    <w:rsid w:val="00F4405C"/>
    <w:rsid w:val="00F45E8F"/>
    <w:rsid w:val="00F467B9"/>
    <w:rsid w:val="00F50124"/>
    <w:rsid w:val="00F516ED"/>
    <w:rsid w:val="00F53A58"/>
    <w:rsid w:val="00F5696E"/>
    <w:rsid w:val="00F60EFF"/>
    <w:rsid w:val="00F61DF3"/>
    <w:rsid w:val="00F672F0"/>
    <w:rsid w:val="00F67D2D"/>
    <w:rsid w:val="00F7015A"/>
    <w:rsid w:val="00F71502"/>
    <w:rsid w:val="00F80644"/>
    <w:rsid w:val="00F81AC5"/>
    <w:rsid w:val="00F858F2"/>
    <w:rsid w:val="00F85E79"/>
    <w:rsid w:val="00F860CC"/>
    <w:rsid w:val="00F86864"/>
    <w:rsid w:val="00F92559"/>
    <w:rsid w:val="00F92577"/>
    <w:rsid w:val="00F94398"/>
    <w:rsid w:val="00FA1312"/>
    <w:rsid w:val="00FA38B2"/>
    <w:rsid w:val="00FA3D4B"/>
    <w:rsid w:val="00FA56A3"/>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7365C"/>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 w:type="paragraph" w:customStyle="1" w:styleId="TableParagraph">
    <w:name w:val="Table Paragraph"/>
    <w:basedOn w:val="Normal"/>
    <w:uiPriority w:val="1"/>
    <w:qFormat/>
    <w:rsid w:val="005931BB"/>
    <w:pPr>
      <w:widowControl w:val="0"/>
      <w:spacing w:after="0"/>
    </w:pPr>
    <w:rPr>
      <w:rFonts w:asciiTheme="minorHAnsi" w:eastAsiaTheme="minorHAnsi" w:hAnsiTheme="minorHAnsi" w:cstheme="minorBidi"/>
      <w:szCs w:val="22"/>
      <w:lang w:val="en-US"/>
    </w:rPr>
  </w:style>
  <w:style w:type="character" w:styleId="CommentReference">
    <w:name w:val="annotation reference"/>
    <w:basedOn w:val="DefaultParagraphFont"/>
    <w:uiPriority w:val="99"/>
    <w:semiHidden/>
    <w:unhideWhenUsed/>
    <w:rsid w:val="00EF256B"/>
    <w:rPr>
      <w:sz w:val="16"/>
      <w:szCs w:val="16"/>
    </w:rPr>
  </w:style>
  <w:style w:type="paragraph" w:styleId="CommentText">
    <w:name w:val="annotation text"/>
    <w:basedOn w:val="Normal"/>
    <w:link w:val="CommentTextChar"/>
    <w:uiPriority w:val="99"/>
    <w:unhideWhenUsed/>
    <w:rsid w:val="00EF256B"/>
    <w:rPr>
      <w:sz w:val="20"/>
    </w:rPr>
  </w:style>
  <w:style w:type="character" w:customStyle="1" w:styleId="CommentTextChar">
    <w:name w:val="Comment Text Char"/>
    <w:basedOn w:val="DefaultParagraphFont"/>
    <w:link w:val="CommentText"/>
    <w:uiPriority w:val="99"/>
    <w:rsid w:val="00EF256B"/>
    <w:rPr>
      <w:sz w:val="20"/>
    </w:rPr>
  </w:style>
  <w:style w:type="paragraph" w:styleId="CommentSubject">
    <w:name w:val="annotation subject"/>
    <w:basedOn w:val="CommentText"/>
    <w:next w:val="CommentText"/>
    <w:link w:val="CommentSubjectChar"/>
    <w:uiPriority w:val="99"/>
    <w:semiHidden/>
    <w:unhideWhenUsed/>
    <w:rsid w:val="00EF256B"/>
    <w:rPr>
      <w:b/>
      <w:bCs/>
    </w:rPr>
  </w:style>
  <w:style w:type="character" w:customStyle="1" w:styleId="CommentSubjectChar">
    <w:name w:val="Comment Subject Char"/>
    <w:basedOn w:val="CommentTextChar"/>
    <w:link w:val="CommentSubject"/>
    <w:uiPriority w:val="99"/>
    <w:semiHidden/>
    <w:rsid w:val="00EF256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56">
      <w:bodyDiv w:val="1"/>
      <w:marLeft w:val="0"/>
      <w:marRight w:val="0"/>
      <w:marTop w:val="0"/>
      <w:marBottom w:val="0"/>
      <w:divBdr>
        <w:top w:val="none" w:sz="0" w:space="0" w:color="auto"/>
        <w:left w:val="none" w:sz="0" w:space="0" w:color="auto"/>
        <w:bottom w:val="none" w:sz="0" w:space="0" w:color="auto"/>
        <w:right w:val="none" w:sz="0" w:space="0" w:color="auto"/>
      </w:divBdr>
      <w:divsChild>
        <w:div w:id="196894743">
          <w:marLeft w:val="0"/>
          <w:marRight w:val="0"/>
          <w:marTop w:val="0"/>
          <w:marBottom w:val="0"/>
          <w:divBdr>
            <w:top w:val="none" w:sz="0" w:space="0" w:color="auto"/>
            <w:left w:val="none" w:sz="0" w:space="0" w:color="auto"/>
            <w:bottom w:val="none" w:sz="0" w:space="0" w:color="auto"/>
            <w:right w:val="none" w:sz="0" w:space="0" w:color="auto"/>
          </w:divBdr>
        </w:div>
        <w:div w:id="1892035780">
          <w:marLeft w:val="0"/>
          <w:marRight w:val="0"/>
          <w:marTop w:val="0"/>
          <w:marBottom w:val="0"/>
          <w:divBdr>
            <w:top w:val="none" w:sz="0" w:space="0" w:color="auto"/>
            <w:left w:val="none" w:sz="0" w:space="0" w:color="auto"/>
            <w:bottom w:val="none" w:sz="0" w:space="0" w:color="auto"/>
            <w:right w:val="none" w:sz="0" w:space="0" w:color="auto"/>
          </w:divBdr>
        </w:div>
      </w:divsChild>
    </w:div>
    <w:div w:id="12389836">
      <w:bodyDiv w:val="1"/>
      <w:marLeft w:val="0"/>
      <w:marRight w:val="0"/>
      <w:marTop w:val="0"/>
      <w:marBottom w:val="0"/>
      <w:divBdr>
        <w:top w:val="none" w:sz="0" w:space="0" w:color="auto"/>
        <w:left w:val="none" w:sz="0" w:space="0" w:color="auto"/>
        <w:bottom w:val="none" w:sz="0" w:space="0" w:color="auto"/>
        <w:right w:val="none" w:sz="0" w:space="0" w:color="auto"/>
      </w:divBdr>
      <w:divsChild>
        <w:div w:id="112359880">
          <w:marLeft w:val="0"/>
          <w:marRight w:val="0"/>
          <w:marTop w:val="0"/>
          <w:marBottom w:val="0"/>
          <w:divBdr>
            <w:top w:val="none" w:sz="0" w:space="0" w:color="auto"/>
            <w:left w:val="none" w:sz="0" w:space="0" w:color="auto"/>
            <w:bottom w:val="none" w:sz="0" w:space="0" w:color="auto"/>
            <w:right w:val="none" w:sz="0" w:space="0" w:color="auto"/>
          </w:divBdr>
        </w:div>
        <w:div w:id="432550069">
          <w:marLeft w:val="0"/>
          <w:marRight w:val="0"/>
          <w:marTop w:val="0"/>
          <w:marBottom w:val="0"/>
          <w:divBdr>
            <w:top w:val="none" w:sz="0" w:space="0" w:color="auto"/>
            <w:left w:val="none" w:sz="0" w:space="0" w:color="auto"/>
            <w:bottom w:val="none" w:sz="0" w:space="0" w:color="auto"/>
            <w:right w:val="none" w:sz="0" w:space="0" w:color="auto"/>
          </w:divBdr>
        </w:div>
        <w:div w:id="832455723">
          <w:marLeft w:val="0"/>
          <w:marRight w:val="0"/>
          <w:marTop w:val="0"/>
          <w:marBottom w:val="0"/>
          <w:divBdr>
            <w:top w:val="none" w:sz="0" w:space="0" w:color="auto"/>
            <w:left w:val="none" w:sz="0" w:space="0" w:color="auto"/>
            <w:bottom w:val="none" w:sz="0" w:space="0" w:color="auto"/>
            <w:right w:val="none" w:sz="0" w:space="0" w:color="auto"/>
          </w:divBdr>
        </w:div>
        <w:div w:id="924220057">
          <w:marLeft w:val="0"/>
          <w:marRight w:val="0"/>
          <w:marTop w:val="0"/>
          <w:marBottom w:val="0"/>
          <w:divBdr>
            <w:top w:val="none" w:sz="0" w:space="0" w:color="auto"/>
            <w:left w:val="none" w:sz="0" w:space="0" w:color="auto"/>
            <w:bottom w:val="none" w:sz="0" w:space="0" w:color="auto"/>
            <w:right w:val="none" w:sz="0" w:space="0" w:color="auto"/>
          </w:divBdr>
        </w:div>
        <w:div w:id="1665737684">
          <w:marLeft w:val="0"/>
          <w:marRight w:val="0"/>
          <w:marTop w:val="0"/>
          <w:marBottom w:val="0"/>
          <w:divBdr>
            <w:top w:val="none" w:sz="0" w:space="0" w:color="auto"/>
            <w:left w:val="none" w:sz="0" w:space="0" w:color="auto"/>
            <w:bottom w:val="none" w:sz="0" w:space="0" w:color="auto"/>
            <w:right w:val="none" w:sz="0" w:space="0" w:color="auto"/>
          </w:divBdr>
        </w:div>
        <w:div w:id="330332817">
          <w:marLeft w:val="0"/>
          <w:marRight w:val="0"/>
          <w:marTop w:val="0"/>
          <w:marBottom w:val="0"/>
          <w:divBdr>
            <w:top w:val="none" w:sz="0" w:space="0" w:color="auto"/>
            <w:left w:val="none" w:sz="0" w:space="0" w:color="auto"/>
            <w:bottom w:val="none" w:sz="0" w:space="0" w:color="auto"/>
            <w:right w:val="none" w:sz="0" w:space="0" w:color="auto"/>
          </w:divBdr>
        </w:div>
        <w:div w:id="742415413">
          <w:marLeft w:val="0"/>
          <w:marRight w:val="0"/>
          <w:marTop w:val="0"/>
          <w:marBottom w:val="0"/>
          <w:divBdr>
            <w:top w:val="none" w:sz="0" w:space="0" w:color="auto"/>
            <w:left w:val="none" w:sz="0" w:space="0" w:color="auto"/>
            <w:bottom w:val="none" w:sz="0" w:space="0" w:color="auto"/>
            <w:right w:val="none" w:sz="0" w:space="0" w:color="auto"/>
          </w:divBdr>
        </w:div>
      </w:divsChild>
    </w:div>
    <w:div w:id="16390248">
      <w:bodyDiv w:val="1"/>
      <w:marLeft w:val="0"/>
      <w:marRight w:val="0"/>
      <w:marTop w:val="0"/>
      <w:marBottom w:val="0"/>
      <w:divBdr>
        <w:top w:val="none" w:sz="0" w:space="0" w:color="auto"/>
        <w:left w:val="none" w:sz="0" w:space="0" w:color="auto"/>
        <w:bottom w:val="none" w:sz="0" w:space="0" w:color="auto"/>
        <w:right w:val="none" w:sz="0" w:space="0" w:color="auto"/>
      </w:divBdr>
      <w:divsChild>
        <w:div w:id="982470142">
          <w:marLeft w:val="0"/>
          <w:marRight w:val="0"/>
          <w:marTop w:val="0"/>
          <w:marBottom w:val="0"/>
          <w:divBdr>
            <w:top w:val="none" w:sz="0" w:space="0" w:color="auto"/>
            <w:left w:val="none" w:sz="0" w:space="0" w:color="auto"/>
            <w:bottom w:val="none" w:sz="0" w:space="0" w:color="auto"/>
            <w:right w:val="none" w:sz="0" w:space="0" w:color="auto"/>
          </w:divBdr>
        </w:div>
        <w:div w:id="433400931">
          <w:marLeft w:val="0"/>
          <w:marRight w:val="0"/>
          <w:marTop w:val="0"/>
          <w:marBottom w:val="0"/>
          <w:divBdr>
            <w:top w:val="none" w:sz="0" w:space="0" w:color="auto"/>
            <w:left w:val="none" w:sz="0" w:space="0" w:color="auto"/>
            <w:bottom w:val="none" w:sz="0" w:space="0" w:color="auto"/>
            <w:right w:val="none" w:sz="0" w:space="0" w:color="auto"/>
          </w:divBdr>
        </w:div>
        <w:div w:id="1827894263">
          <w:marLeft w:val="0"/>
          <w:marRight w:val="0"/>
          <w:marTop w:val="0"/>
          <w:marBottom w:val="0"/>
          <w:divBdr>
            <w:top w:val="none" w:sz="0" w:space="0" w:color="auto"/>
            <w:left w:val="none" w:sz="0" w:space="0" w:color="auto"/>
            <w:bottom w:val="none" w:sz="0" w:space="0" w:color="auto"/>
            <w:right w:val="none" w:sz="0" w:space="0" w:color="auto"/>
          </w:divBdr>
        </w:div>
        <w:div w:id="2062514852">
          <w:marLeft w:val="0"/>
          <w:marRight w:val="0"/>
          <w:marTop w:val="0"/>
          <w:marBottom w:val="0"/>
          <w:divBdr>
            <w:top w:val="none" w:sz="0" w:space="0" w:color="auto"/>
            <w:left w:val="none" w:sz="0" w:space="0" w:color="auto"/>
            <w:bottom w:val="none" w:sz="0" w:space="0" w:color="auto"/>
            <w:right w:val="none" w:sz="0" w:space="0" w:color="auto"/>
          </w:divBdr>
        </w:div>
        <w:div w:id="84308520">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5723684">
      <w:bodyDiv w:val="1"/>
      <w:marLeft w:val="0"/>
      <w:marRight w:val="0"/>
      <w:marTop w:val="0"/>
      <w:marBottom w:val="0"/>
      <w:divBdr>
        <w:top w:val="none" w:sz="0" w:space="0" w:color="auto"/>
        <w:left w:val="none" w:sz="0" w:space="0" w:color="auto"/>
        <w:bottom w:val="none" w:sz="0" w:space="0" w:color="auto"/>
        <w:right w:val="none" w:sz="0" w:space="0" w:color="auto"/>
      </w:divBdr>
      <w:divsChild>
        <w:div w:id="1288581460">
          <w:marLeft w:val="0"/>
          <w:marRight w:val="0"/>
          <w:marTop w:val="0"/>
          <w:marBottom w:val="0"/>
          <w:divBdr>
            <w:top w:val="none" w:sz="0" w:space="0" w:color="auto"/>
            <w:left w:val="none" w:sz="0" w:space="0" w:color="auto"/>
            <w:bottom w:val="none" w:sz="0" w:space="0" w:color="auto"/>
            <w:right w:val="none" w:sz="0" w:space="0" w:color="auto"/>
          </w:divBdr>
        </w:div>
        <w:div w:id="1971744798">
          <w:marLeft w:val="0"/>
          <w:marRight w:val="0"/>
          <w:marTop w:val="0"/>
          <w:marBottom w:val="0"/>
          <w:divBdr>
            <w:top w:val="none" w:sz="0" w:space="0" w:color="auto"/>
            <w:left w:val="none" w:sz="0" w:space="0" w:color="auto"/>
            <w:bottom w:val="none" w:sz="0" w:space="0" w:color="auto"/>
            <w:right w:val="none" w:sz="0" w:space="0" w:color="auto"/>
          </w:divBdr>
        </w:div>
        <w:div w:id="1765221284">
          <w:marLeft w:val="0"/>
          <w:marRight w:val="0"/>
          <w:marTop w:val="0"/>
          <w:marBottom w:val="0"/>
          <w:divBdr>
            <w:top w:val="none" w:sz="0" w:space="0" w:color="auto"/>
            <w:left w:val="none" w:sz="0" w:space="0" w:color="auto"/>
            <w:bottom w:val="none" w:sz="0" w:space="0" w:color="auto"/>
            <w:right w:val="none" w:sz="0" w:space="0" w:color="auto"/>
          </w:divBdr>
        </w:div>
        <w:div w:id="1740129399">
          <w:marLeft w:val="0"/>
          <w:marRight w:val="0"/>
          <w:marTop w:val="0"/>
          <w:marBottom w:val="0"/>
          <w:divBdr>
            <w:top w:val="none" w:sz="0" w:space="0" w:color="auto"/>
            <w:left w:val="none" w:sz="0" w:space="0" w:color="auto"/>
            <w:bottom w:val="none" w:sz="0" w:space="0" w:color="auto"/>
            <w:right w:val="none" w:sz="0" w:space="0" w:color="auto"/>
          </w:divBdr>
        </w:div>
        <w:div w:id="846864255">
          <w:marLeft w:val="0"/>
          <w:marRight w:val="0"/>
          <w:marTop w:val="0"/>
          <w:marBottom w:val="0"/>
          <w:divBdr>
            <w:top w:val="none" w:sz="0" w:space="0" w:color="auto"/>
            <w:left w:val="none" w:sz="0" w:space="0" w:color="auto"/>
            <w:bottom w:val="none" w:sz="0" w:space="0" w:color="auto"/>
            <w:right w:val="none" w:sz="0" w:space="0" w:color="auto"/>
          </w:divBdr>
        </w:div>
        <w:div w:id="1331789425">
          <w:marLeft w:val="0"/>
          <w:marRight w:val="0"/>
          <w:marTop w:val="0"/>
          <w:marBottom w:val="0"/>
          <w:divBdr>
            <w:top w:val="none" w:sz="0" w:space="0" w:color="auto"/>
            <w:left w:val="none" w:sz="0" w:space="0" w:color="auto"/>
            <w:bottom w:val="none" w:sz="0" w:space="0" w:color="auto"/>
            <w:right w:val="none" w:sz="0" w:space="0" w:color="auto"/>
          </w:divBdr>
        </w:div>
        <w:div w:id="1706104093">
          <w:marLeft w:val="0"/>
          <w:marRight w:val="0"/>
          <w:marTop w:val="0"/>
          <w:marBottom w:val="0"/>
          <w:divBdr>
            <w:top w:val="none" w:sz="0" w:space="0" w:color="auto"/>
            <w:left w:val="none" w:sz="0" w:space="0" w:color="auto"/>
            <w:bottom w:val="none" w:sz="0" w:space="0" w:color="auto"/>
            <w:right w:val="none" w:sz="0" w:space="0" w:color="auto"/>
          </w:divBdr>
        </w:div>
        <w:div w:id="2111924184">
          <w:marLeft w:val="0"/>
          <w:marRight w:val="0"/>
          <w:marTop w:val="0"/>
          <w:marBottom w:val="0"/>
          <w:divBdr>
            <w:top w:val="none" w:sz="0" w:space="0" w:color="auto"/>
            <w:left w:val="none" w:sz="0" w:space="0" w:color="auto"/>
            <w:bottom w:val="none" w:sz="0" w:space="0" w:color="auto"/>
            <w:right w:val="none" w:sz="0" w:space="0" w:color="auto"/>
          </w:divBdr>
        </w:div>
        <w:div w:id="1664891852">
          <w:marLeft w:val="0"/>
          <w:marRight w:val="0"/>
          <w:marTop w:val="0"/>
          <w:marBottom w:val="0"/>
          <w:divBdr>
            <w:top w:val="none" w:sz="0" w:space="0" w:color="auto"/>
            <w:left w:val="none" w:sz="0" w:space="0" w:color="auto"/>
            <w:bottom w:val="none" w:sz="0" w:space="0" w:color="auto"/>
            <w:right w:val="none" w:sz="0" w:space="0" w:color="auto"/>
          </w:divBdr>
        </w:div>
        <w:div w:id="625619565">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607813490">
      <w:bodyDiv w:val="1"/>
      <w:marLeft w:val="0"/>
      <w:marRight w:val="0"/>
      <w:marTop w:val="0"/>
      <w:marBottom w:val="0"/>
      <w:divBdr>
        <w:top w:val="none" w:sz="0" w:space="0" w:color="auto"/>
        <w:left w:val="none" w:sz="0" w:space="0" w:color="auto"/>
        <w:bottom w:val="none" w:sz="0" w:space="0" w:color="auto"/>
        <w:right w:val="none" w:sz="0" w:space="0" w:color="auto"/>
      </w:divBdr>
      <w:divsChild>
        <w:div w:id="1443956984">
          <w:marLeft w:val="0"/>
          <w:marRight w:val="0"/>
          <w:marTop w:val="0"/>
          <w:marBottom w:val="0"/>
          <w:divBdr>
            <w:top w:val="none" w:sz="0" w:space="0" w:color="auto"/>
            <w:left w:val="none" w:sz="0" w:space="0" w:color="auto"/>
            <w:bottom w:val="none" w:sz="0" w:space="0" w:color="auto"/>
            <w:right w:val="none" w:sz="0" w:space="0" w:color="auto"/>
          </w:divBdr>
        </w:div>
        <w:div w:id="226770849">
          <w:marLeft w:val="0"/>
          <w:marRight w:val="0"/>
          <w:marTop w:val="0"/>
          <w:marBottom w:val="0"/>
          <w:divBdr>
            <w:top w:val="none" w:sz="0" w:space="0" w:color="auto"/>
            <w:left w:val="none" w:sz="0" w:space="0" w:color="auto"/>
            <w:bottom w:val="none" w:sz="0" w:space="0" w:color="auto"/>
            <w:right w:val="none" w:sz="0" w:space="0" w:color="auto"/>
          </w:divBdr>
        </w:div>
        <w:div w:id="363791942">
          <w:marLeft w:val="0"/>
          <w:marRight w:val="0"/>
          <w:marTop w:val="0"/>
          <w:marBottom w:val="0"/>
          <w:divBdr>
            <w:top w:val="none" w:sz="0" w:space="0" w:color="auto"/>
            <w:left w:val="none" w:sz="0" w:space="0" w:color="auto"/>
            <w:bottom w:val="none" w:sz="0" w:space="0" w:color="auto"/>
            <w:right w:val="none" w:sz="0" w:space="0" w:color="auto"/>
          </w:divBdr>
        </w:div>
        <w:div w:id="1066760144">
          <w:marLeft w:val="0"/>
          <w:marRight w:val="0"/>
          <w:marTop w:val="0"/>
          <w:marBottom w:val="0"/>
          <w:divBdr>
            <w:top w:val="none" w:sz="0" w:space="0" w:color="auto"/>
            <w:left w:val="none" w:sz="0" w:space="0" w:color="auto"/>
            <w:bottom w:val="none" w:sz="0" w:space="0" w:color="auto"/>
            <w:right w:val="none" w:sz="0" w:space="0" w:color="auto"/>
          </w:divBdr>
        </w:div>
      </w:divsChild>
    </w:div>
    <w:div w:id="627079986">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2">
          <w:marLeft w:val="0"/>
          <w:marRight w:val="0"/>
          <w:marTop w:val="0"/>
          <w:marBottom w:val="0"/>
          <w:divBdr>
            <w:top w:val="none" w:sz="0" w:space="0" w:color="auto"/>
            <w:left w:val="none" w:sz="0" w:space="0" w:color="auto"/>
            <w:bottom w:val="none" w:sz="0" w:space="0" w:color="auto"/>
            <w:right w:val="none" w:sz="0" w:space="0" w:color="auto"/>
          </w:divBdr>
        </w:div>
        <w:div w:id="1598904427">
          <w:marLeft w:val="0"/>
          <w:marRight w:val="0"/>
          <w:marTop w:val="0"/>
          <w:marBottom w:val="0"/>
          <w:divBdr>
            <w:top w:val="none" w:sz="0" w:space="0" w:color="auto"/>
            <w:left w:val="none" w:sz="0" w:space="0" w:color="auto"/>
            <w:bottom w:val="none" w:sz="0" w:space="0" w:color="auto"/>
            <w:right w:val="none" w:sz="0" w:space="0" w:color="auto"/>
          </w:divBdr>
        </w:div>
        <w:div w:id="304513013">
          <w:marLeft w:val="0"/>
          <w:marRight w:val="0"/>
          <w:marTop w:val="0"/>
          <w:marBottom w:val="0"/>
          <w:divBdr>
            <w:top w:val="none" w:sz="0" w:space="0" w:color="auto"/>
            <w:left w:val="none" w:sz="0" w:space="0" w:color="auto"/>
            <w:bottom w:val="none" w:sz="0" w:space="0" w:color="auto"/>
            <w:right w:val="none" w:sz="0" w:space="0" w:color="auto"/>
          </w:divBdr>
        </w:div>
        <w:div w:id="269359915">
          <w:marLeft w:val="0"/>
          <w:marRight w:val="0"/>
          <w:marTop w:val="0"/>
          <w:marBottom w:val="0"/>
          <w:divBdr>
            <w:top w:val="none" w:sz="0" w:space="0" w:color="auto"/>
            <w:left w:val="none" w:sz="0" w:space="0" w:color="auto"/>
            <w:bottom w:val="none" w:sz="0" w:space="0" w:color="auto"/>
            <w:right w:val="none" w:sz="0" w:space="0" w:color="auto"/>
          </w:divBdr>
        </w:div>
        <w:div w:id="1375351274">
          <w:marLeft w:val="0"/>
          <w:marRight w:val="0"/>
          <w:marTop w:val="0"/>
          <w:marBottom w:val="0"/>
          <w:divBdr>
            <w:top w:val="none" w:sz="0" w:space="0" w:color="auto"/>
            <w:left w:val="none" w:sz="0" w:space="0" w:color="auto"/>
            <w:bottom w:val="none" w:sz="0" w:space="0" w:color="auto"/>
            <w:right w:val="none" w:sz="0" w:space="0" w:color="auto"/>
          </w:divBdr>
        </w:div>
        <w:div w:id="1781143148">
          <w:marLeft w:val="0"/>
          <w:marRight w:val="0"/>
          <w:marTop w:val="0"/>
          <w:marBottom w:val="0"/>
          <w:divBdr>
            <w:top w:val="none" w:sz="0" w:space="0" w:color="auto"/>
            <w:left w:val="none" w:sz="0" w:space="0" w:color="auto"/>
            <w:bottom w:val="none" w:sz="0" w:space="0" w:color="auto"/>
            <w:right w:val="none" w:sz="0" w:space="0" w:color="auto"/>
          </w:divBdr>
        </w:div>
        <w:div w:id="1137643956">
          <w:marLeft w:val="0"/>
          <w:marRight w:val="0"/>
          <w:marTop w:val="0"/>
          <w:marBottom w:val="0"/>
          <w:divBdr>
            <w:top w:val="none" w:sz="0" w:space="0" w:color="auto"/>
            <w:left w:val="none" w:sz="0" w:space="0" w:color="auto"/>
            <w:bottom w:val="none" w:sz="0" w:space="0" w:color="auto"/>
            <w:right w:val="none" w:sz="0" w:space="0" w:color="auto"/>
          </w:divBdr>
        </w:div>
        <w:div w:id="639960029">
          <w:marLeft w:val="0"/>
          <w:marRight w:val="0"/>
          <w:marTop w:val="0"/>
          <w:marBottom w:val="0"/>
          <w:divBdr>
            <w:top w:val="none" w:sz="0" w:space="0" w:color="auto"/>
            <w:left w:val="none" w:sz="0" w:space="0" w:color="auto"/>
            <w:bottom w:val="none" w:sz="0" w:space="0" w:color="auto"/>
            <w:right w:val="none" w:sz="0" w:space="0" w:color="auto"/>
          </w:divBdr>
        </w:div>
        <w:div w:id="1220091728">
          <w:marLeft w:val="0"/>
          <w:marRight w:val="0"/>
          <w:marTop w:val="0"/>
          <w:marBottom w:val="0"/>
          <w:divBdr>
            <w:top w:val="none" w:sz="0" w:space="0" w:color="auto"/>
            <w:left w:val="none" w:sz="0" w:space="0" w:color="auto"/>
            <w:bottom w:val="none" w:sz="0" w:space="0" w:color="auto"/>
            <w:right w:val="none" w:sz="0" w:space="0" w:color="auto"/>
          </w:divBdr>
        </w:div>
        <w:div w:id="1126777208">
          <w:marLeft w:val="0"/>
          <w:marRight w:val="0"/>
          <w:marTop w:val="0"/>
          <w:marBottom w:val="0"/>
          <w:divBdr>
            <w:top w:val="none" w:sz="0" w:space="0" w:color="auto"/>
            <w:left w:val="none" w:sz="0" w:space="0" w:color="auto"/>
            <w:bottom w:val="none" w:sz="0" w:space="0" w:color="auto"/>
            <w:right w:val="none" w:sz="0" w:space="0" w:color="auto"/>
          </w:divBdr>
        </w:div>
      </w:divsChild>
    </w:div>
    <w:div w:id="732200818">
      <w:bodyDiv w:val="1"/>
      <w:marLeft w:val="0"/>
      <w:marRight w:val="0"/>
      <w:marTop w:val="0"/>
      <w:marBottom w:val="0"/>
      <w:divBdr>
        <w:top w:val="none" w:sz="0" w:space="0" w:color="auto"/>
        <w:left w:val="none" w:sz="0" w:space="0" w:color="auto"/>
        <w:bottom w:val="none" w:sz="0" w:space="0" w:color="auto"/>
        <w:right w:val="none" w:sz="0" w:space="0" w:color="auto"/>
      </w:divBdr>
      <w:divsChild>
        <w:div w:id="1355812459">
          <w:marLeft w:val="0"/>
          <w:marRight w:val="0"/>
          <w:marTop w:val="0"/>
          <w:marBottom w:val="0"/>
          <w:divBdr>
            <w:top w:val="none" w:sz="0" w:space="0" w:color="auto"/>
            <w:left w:val="none" w:sz="0" w:space="0" w:color="auto"/>
            <w:bottom w:val="none" w:sz="0" w:space="0" w:color="auto"/>
            <w:right w:val="none" w:sz="0" w:space="0" w:color="auto"/>
          </w:divBdr>
        </w:div>
        <w:div w:id="412629170">
          <w:marLeft w:val="0"/>
          <w:marRight w:val="0"/>
          <w:marTop w:val="0"/>
          <w:marBottom w:val="0"/>
          <w:divBdr>
            <w:top w:val="none" w:sz="0" w:space="0" w:color="auto"/>
            <w:left w:val="none" w:sz="0" w:space="0" w:color="auto"/>
            <w:bottom w:val="none" w:sz="0" w:space="0" w:color="auto"/>
            <w:right w:val="none" w:sz="0" w:space="0" w:color="auto"/>
          </w:divBdr>
        </w:div>
      </w:divsChild>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972634935">
      <w:bodyDiv w:val="1"/>
      <w:marLeft w:val="0"/>
      <w:marRight w:val="0"/>
      <w:marTop w:val="0"/>
      <w:marBottom w:val="0"/>
      <w:divBdr>
        <w:top w:val="none" w:sz="0" w:space="0" w:color="auto"/>
        <w:left w:val="none" w:sz="0" w:space="0" w:color="auto"/>
        <w:bottom w:val="none" w:sz="0" w:space="0" w:color="auto"/>
        <w:right w:val="none" w:sz="0" w:space="0" w:color="auto"/>
      </w:divBdr>
      <w:divsChild>
        <w:div w:id="1056928204">
          <w:marLeft w:val="0"/>
          <w:marRight w:val="0"/>
          <w:marTop w:val="0"/>
          <w:marBottom w:val="0"/>
          <w:divBdr>
            <w:top w:val="none" w:sz="0" w:space="0" w:color="auto"/>
            <w:left w:val="none" w:sz="0" w:space="0" w:color="auto"/>
            <w:bottom w:val="none" w:sz="0" w:space="0" w:color="auto"/>
            <w:right w:val="none" w:sz="0" w:space="0" w:color="auto"/>
          </w:divBdr>
        </w:div>
        <w:div w:id="1198196097">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495533123">
      <w:bodyDiv w:val="1"/>
      <w:marLeft w:val="0"/>
      <w:marRight w:val="0"/>
      <w:marTop w:val="0"/>
      <w:marBottom w:val="0"/>
      <w:divBdr>
        <w:top w:val="none" w:sz="0" w:space="0" w:color="auto"/>
        <w:left w:val="none" w:sz="0" w:space="0" w:color="auto"/>
        <w:bottom w:val="none" w:sz="0" w:space="0" w:color="auto"/>
        <w:right w:val="none" w:sz="0" w:space="0" w:color="auto"/>
      </w:divBdr>
      <w:divsChild>
        <w:div w:id="606281395">
          <w:marLeft w:val="0"/>
          <w:marRight w:val="0"/>
          <w:marTop w:val="15"/>
          <w:marBottom w:val="0"/>
          <w:divBdr>
            <w:top w:val="single" w:sz="48" w:space="0" w:color="auto"/>
            <w:left w:val="single" w:sz="48" w:space="0" w:color="auto"/>
            <w:bottom w:val="single" w:sz="48" w:space="0" w:color="auto"/>
            <w:right w:val="single" w:sz="48" w:space="0" w:color="auto"/>
          </w:divBdr>
          <w:divsChild>
            <w:div w:id="1974209157">
              <w:marLeft w:val="0"/>
              <w:marRight w:val="0"/>
              <w:marTop w:val="0"/>
              <w:marBottom w:val="0"/>
              <w:divBdr>
                <w:top w:val="none" w:sz="0" w:space="0" w:color="auto"/>
                <w:left w:val="none" w:sz="0" w:space="0" w:color="auto"/>
                <w:bottom w:val="none" w:sz="0" w:space="0" w:color="auto"/>
                <w:right w:val="none" w:sz="0" w:space="0" w:color="auto"/>
              </w:divBdr>
              <w:divsChild>
                <w:div w:id="404572287">
                  <w:marLeft w:val="0"/>
                  <w:marRight w:val="0"/>
                  <w:marTop w:val="0"/>
                  <w:marBottom w:val="0"/>
                  <w:divBdr>
                    <w:top w:val="none" w:sz="0" w:space="0" w:color="auto"/>
                    <w:left w:val="none" w:sz="0" w:space="0" w:color="auto"/>
                    <w:bottom w:val="none" w:sz="0" w:space="0" w:color="auto"/>
                    <w:right w:val="none" w:sz="0" w:space="0" w:color="auto"/>
                  </w:divBdr>
                </w:div>
                <w:div w:id="1423839783">
                  <w:marLeft w:val="0"/>
                  <w:marRight w:val="0"/>
                  <w:marTop w:val="0"/>
                  <w:marBottom w:val="0"/>
                  <w:divBdr>
                    <w:top w:val="none" w:sz="0" w:space="0" w:color="auto"/>
                    <w:left w:val="none" w:sz="0" w:space="0" w:color="auto"/>
                    <w:bottom w:val="none" w:sz="0" w:space="0" w:color="auto"/>
                    <w:right w:val="none" w:sz="0" w:space="0" w:color="auto"/>
                  </w:divBdr>
                </w:div>
                <w:div w:id="1944070157">
                  <w:marLeft w:val="0"/>
                  <w:marRight w:val="0"/>
                  <w:marTop w:val="0"/>
                  <w:marBottom w:val="0"/>
                  <w:divBdr>
                    <w:top w:val="none" w:sz="0" w:space="0" w:color="auto"/>
                    <w:left w:val="none" w:sz="0" w:space="0" w:color="auto"/>
                    <w:bottom w:val="none" w:sz="0" w:space="0" w:color="auto"/>
                    <w:right w:val="none" w:sz="0" w:space="0" w:color="auto"/>
                  </w:divBdr>
                </w:div>
                <w:div w:id="253325517">
                  <w:marLeft w:val="0"/>
                  <w:marRight w:val="0"/>
                  <w:marTop w:val="0"/>
                  <w:marBottom w:val="0"/>
                  <w:divBdr>
                    <w:top w:val="none" w:sz="0" w:space="0" w:color="auto"/>
                    <w:left w:val="none" w:sz="0" w:space="0" w:color="auto"/>
                    <w:bottom w:val="none" w:sz="0" w:space="0" w:color="auto"/>
                    <w:right w:val="none" w:sz="0" w:space="0" w:color="auto"/>
                  </w:divBdr>
                </w:div>
                <w:div w:id="209802827">
                  <w:marLeft w:val="0"/>
                  <w:marRight w:val="0"/>
                  <w:marTop w:val="0"/>
                  <w:marBottom w:val="0"/>
                  <w:divBdr>
                    <w:top w:val="none" w:sz="0" w:space="0" w:color="auto"/>
                    <w:left w:val="none" w:sz="0" w:space="0" w:color="auto"/>
                    <w:bottom w:val="none" w:sz="0" w:space="0" w:color="auto"/>
                    <w:right w:val="none" w:sz="0" w:space="0" w:color="auto"/>
                  </w:divBdr>
                </w:div>
                <w:div w:id="588348834">
                  <w:marLeft w:val="0"/>
                  <w:marRight w:val="0"/>
                  <w:marTop w:val="0"/>
                  <w:marBottom w:val="0"/>
                  <w:divBdr>
                    <w:top w:val="none" w:sz="0" w:space="0" w:color="auto"/>
                    <w:left w:val="none" w:sz="0" w:space="0" w:color="auto"/>
                    <w:bottom w:val="none" w:sz="0" w:space="0" w:color="auto"/>
                    <w:right w:val="none" w:sz="0" w:space="0" w:color="auto"/>
                  </w:divBdr>
                </w:div>
                <w:div w:id="1447197282">
                  <w:marLeft w:val="0"/>
                  <w:marRight w:val="0"/>
                  <w:marTop w:val="0"/>
                  <w:marBottom w:val="0"/>
                  <w:divBdr>
                    <w:top w:val="none" w:sz="0" w:space="0" w:color="auto"/>
                    <w:left w:val="none" w:sz="0" w:space="0" w:color="auto"/>
                    <w:bottom w:val="none" w:sz="0" w:space="0" w:color="auto"/>
                    <w:right w:val="none" w:sz="0" w:space="0" w:color="auto"/>
                  </w:divBdr>
                </w:div>
                <w:div w:id="808666039">
                  <w:marLeft w:val="0"/>
                  <w:marRight w:val="0"/>
                  <w:marTop w:val="0"/>
                  <w:marBottom w:val="0"/>
                  <w:divBdr>
                    <w:top w:val="none" w:sz="0" w:space="0" w:color="auto"/>
                    <w:left w:val="none" w:sz="0" w:space="0" w:color="auto"/>
                    <w:bottom w:val="none" w:sz="0" w:space="0" w:color="auto"/>
                    <w:right w:val="none" w:sz="0" w:space="0" w:color="auto"/>
                  </w:divBdr>
                </w:div>
                <w:div w:id="1876700177">
                  <w:marLeft w:val="0"/>
                  <w:marRight w:val="0"/>
                  <w:marTop w:val="0"/>
                  <w:marBottom w:val="0"/>
                  <w:divBdr>
                    <w:top w:val="none" w:sz="0" w:space="0" w:color="auto"/>
                    <w:left w:val="none" w:sz="0" w:space="0" w:color="auto"/>
                    <w:bottom w:val="none" w:sz="0" w:space="0" w:color="auto"/>
                    <w:right w:val="none" w:sz="0" w:space="0" w:color="auto"/>
                  </w:divBdr>
                </w:div>
                <w:div w:id="635449342">
                  <w:marLeft w:val="0"/>
                  <w:marRight w:val="0"/>
                  <w:marTop w:val="0"/>
                  <w:marBottom w:val="0"/>
                  <w:divBdr>
                    <w:top w:val="none" w:sz="0" w:space="0" w:color="auto"/>
                    <w:left w:val="none" w:sz="0" w:space="0" w:color="auto"/>
                    <w:bottom w:val="none" w:sz="0" w:space="0" w:color="auto"/>
                    <w:right w:val="none" w:sz="0" w:space="0" w:color="auto"/>
                  </w:divBdr>
                </w:div>
                <w:div w:id="1240403952">
                  <w:marLeft w:val="0"/>
                  <w:marRight w:val="0"/>
                  <w:marTop w:val="0"/>
                  <w:marBottom w:val="0"/>
                  <w:divBdr>
                    <w:top w:val="none" w:sz="0" w:space="0" w:color="auto"/>
                    <w:left w:val="none" w:sz="0" w:space="0" w:color="auto"/>
                    <w:bottom w:val="none" w:sz="0" w:space="0" w:color="auto"/>
                    <w:right w:val="none" w:sz="0" w:space="0" w:color="auto"/>
                  </w:divBdr>
                </w:div>
                <w:div w:id="124738685">
                  <w:marLeft w:val="0"/>
                  <w:marRight w:val="0"/>
                  <w:marTop w:val="0"/>
                  <w:marBottom w:val="0"/>
                  <w:divBdr>
                    <w:top w:val="none" w:sz="0" w:space="0" w:color="auto"/>
                    <w:left w:val="none" w:sz="0" w:space="0" w:color="auto"/>
                    <w:bottom w:val="none" w:sz="0" w:space="0" w:color="auto"/>
                    <w:right w:val="none" w:sz="0" w:space="0" w:color="auto"/>
                  </w:divBdr>
                </w:div>
                <w:div w:id="1081878229">
                  <w:marLeft w:val="0"/>
                  <w:marRight w:val="0"/>
                  <w:marTop w:val="0"/>
                  <w:marBottom w:val="0"/>
                  <w:divBdr>
                    <w:top w:val="none" w:sz="0" w:space="0" w:color="auto"/>
                    <w:left w:val="none" w:sz="0" w:space="0" w:color="auto"/>
                    <w:bottom w:val="none" w:sz="0" w:space="0" w:color="auto"/>
                    <w:right w:val="none" w:sz="0" w:space="0" w:color="auto"/>
                  </w:divBdr>
                </w:div>
                <w:div w:id="1097218211">
                  <w:marLeft w:val="0"/>
                  <w:marRight w:val="0"/>
                  <w:marTop w:val="0"/>
                  <w:marBottom w:val="0"/>
                  <w:divBdr>
                    <w:top w:val="none" w:sz="0" w:space="0" w:color="auto"/>
                    <w:left w:val="none" w:sz="0" w:space="0" w:color="auto"/>
                    <w:bottom w:val="none" w:sz="0" w:space="0" w:color="auto"/>
                    <w:right w:val="none" w:sz="0" w:space="0" w:color="auto"/>
                  </w:divBdr>
                </w:div>
                <w:div w:id="1559438990">
                  <w:marLeft w:val="0"/>
                  <w:marRight w:val="0"/>
                  <w:marTop w:val="0"/>
                  <w:marBottom w:val="0"/>
                  <w:divBdr>
                    <w:top w:val="none" w:sz="0" w:space="0" w:color="auto"/>
                    <w:left w:val="none" w:sz="0" w:space="0" w:color="auto"/>
                    <w:bottom w:val="none" w:sz="0" w:space="0" w:color="auto"/>
                    <w:right w:val="none" w:sz="0" w:space="0" w:color="auto"/>
                  </w:divBdr>
                </w:div>
                <w:div w:id="872695174">
                  <w:marLeft w:val="0"/>
                  <w:marRight w:val="0"/>
                  <w:marTop w:val="0"/>
                  <w:marBottom w:val="0"/>
                  <w:divBdr>
                    <w:top w:val="none" w:sz="0" w:space="0" w:color="auto"/>
                    <w:left w:val="none" w:sz="0" w:space="0" w:color="auto"/>
                    <w:bottom w:val="none" w:sz="0" w:space="0" w:color="auto"/>
                    <w:right w:val="none" w:sz="0" w:space="0" w:color="auto"/>
                  </w:divBdr>
                </w:div>
                <w:div w:id="990402003">
                  <w:marLeft w:val="0"/>
                  <w:marRight w:val="0"/>
                  <w:marTop w:val="0"/>
                  <w:marBottom w:val="0"/>
                  <w:divBdr>
                    <w:top w:val="none" w:sz="0" w:space="0" w:color="auto"/>
                    <w:left w:val="none" w:sz="0" w:space="0" w:color="auto"/>
                    <w:bottom w:val="none" w:sz="0" w:space="0" w:color="auto"/>
                    <w:right w:val="none" w:sz="0" w:space="0" w:color="auto"/>
                  </w:divBdr>
                </w:div>
                <w:div w:id="268590949">
                  <w:marLeft w:val="0"/>
                  <w:marRight w:val="0"/>
                  <w:marTop w:val="0"/>
                  <w:marBottom w:val="0"/>
                  <w:divBdr>
                    <w:top w:val="none" w:sz="0" w:space="0" w:color="auto"/>
                    <w:left w:val="none" w:sz="0" w:space="0" w:color="auto"/>
                    <w:bottom w:val="none" w:sz="0" w:space="0" w:color="auto"/>
                    <w:right w:val="none" w:sz="0" w:space="0" w:color="auto"/>
                  </w:divBdr>
                </w:div>
                <w:div w:id="1314991437">
                  <w:marLeft w:val="0"/>
                  <w:marRight w:val="0"/>
                  <w:marTop w:val="0"/>
                  <w:marBottom w:val="0"/>
                  <w:divBdr>
                    <w:top w:val="none" w:sz="0" w:space="0" w:color="auto"/>
                    <w:left w:val="none" w:sz="0" w:space="0" w:color="auto"/>
                    <w:bottom w:val="none" w:sz="0" w:space="0" w:color="auto"/>
                    <w:right w:val="none" w:sz="0" w:space="0" w:color="auto"/>
                  </w:divBdr>
                </w:div>
                <w:div w:id="1707676559">
                  <w:marLeft w:val="0"/>
                  <w:marRight w:val="0"/>
                  <w:marTop w:val="0"/>
                  <w:marBottom w:val="0"/>
                  <w:divBdr>
                    <w:top w:val="none" w:sz="0" w:space="0" w:color="auto"/>
                    <w:left w:val="none" w:sz="0" w:space="0" w:color="auto"/>
                    <w:bottom w:val="none" w:sz="0" w:space="0" w:color="auto"/>
                    <w:right w:val="none" w:sz="0" w:space="0" w:color="auto"/>
                  </w:divBdr>
                </w:div>
                <w:div w:id="1777410912">
                  <w:marLeft w:val="0"/>
                  <w:marRight w:val="0"/>
                  <w:marTop w:val="0"/>
                  <w:marBottom w:val="0"/>
                  <w:divBdr>
                    <w:top w:val="none" w:sz="0" w:space="0" w:color="auto"/>
                    <w:left w:val="none" w:sz="0" w:space="0" w:color="auto"/>
                    <w:bottom w:val="none" w:sz="0" w:space="0" w:color="auto"/>
                    <w:right w:val="none" w:sz="0" w:space="0" w:color="auto"/>
                  </w:divBdr>
                </w:div>
                <w:div w:id="561327959">
                  <w:marLeft w:val="0"/>
                  <w:marRight w:val="0"/>
                  <w:marTop w:val="0"/>
                  <w:marBottom w:val="0"/>
                  <w:divBdr>
                    <w:top w:val="none" w:sz="0" w:space="0" w:color="auto"/>
                    <w:left w:val="none" w:sz="0" w:space="0" w:color="auto"/>
                    <w:bottom w:val="none" w:sz="0" w:space="0" w:color="auto"/>
                    <w:right w:val="none" w:sz="0" w:space="0" w:color="auto"/>
                  </w:divBdr>
                </w:div>
                <w:div w:id="971251980">
                  <w:marLeft w:val="0"/>
                  <w:marRight w:val="0"/>
                  <w:marTop w:val="0"/>
                  <w:marBottom w:val="0"/>
                  <w:divBdr>
                    <w:top w:val="none" w:sz="0" w:space="0" w:color="auto"/>
                    <w:left w:val="none" w:sz="0" w:space="0" w:color="auto"/>
                    <w:bottom w:val="none" w:sz="0" w:space="0" w:color="auto"/>
                    <w:right w:val="none" w:sz="0" w:space="0" w:color="auto"/>
                  </w:divBdr>
                </w:div>
                <w:div w:id="1765809435">
                  <w:marLeft w:val="0"/>
                  <w:marRight w:val="0"/>
                  <w:marTop w:val="0"/>
                  <w:marBottom w:val="0"/>
                  <w:divBdr>
                    <w:top w:val="none" w:sz="0" w:space="0" w:color="auto"/>
                    <w:left w:val="none" w:sz="0" w:space="0" w:color="auto"/>
                    <w:bottom w:val="none" w:sz="0" w:space="0" w:color="auto"/>
                    <w:right w:val="none" w:sz="0" w:space="0" w:color="auto"/>
                  </w:divBdr>
                </w:div>
                <w:div w:id="940719084">
                  <w:marLeft w:val="0"/>
                  <w:marRight w:val="0"/>
                  <w:marTop w:val="0"/>
                  <w:marBottom w:val="0"/>
                  <w:divBdr>
                    <w:top w:val="none" w:sz="0" w:space="0" w:color="auto"/>
                    <w:left w:val="none" w:sz="0" w:space="0" w:color="auto"/>
                    <w:bottom w:val="none" w:sz="0" w:space="0" w:color="auto"/>
                    <w:right w:val="none" w:sz="0" w:space="0" w:color="auto"/>
                  </w:divBdr>
                </w:div>
                <w:div w:id="1461847772">
                  <w:marLeft w:val="0"/>
                  <w:marRight w:val="0"/>
                  <w:marTop w:val="0"/>
                  <w:marBottom w:val="0"/>
                  <w:divBdr>
                    <w:top w:val="none" w:sz="0" w:space="0" w:color="auto"/>
                    <w:left w:val="none" w:sz="0" w:space="0" w:color="auto"/>
                    <w:bottom w:val="none" w:sz="0" w:space="0" w:color="auto"/>
                    <w:right w:val="none" w:sz="0" w:space="0" w:color="auto"/>
                  </w:divBdr>
                </w:div>
                <w:div w:id="923295980">
                  <w:marLeft w:val="0"/>
                  <w:marRight w:val="0"/>
                  <w:marTop w:val="0"/>
                  <w:marBottom w:val="0"/>
                  <w:divBdr>
                    <w:top w:val="none" w:sz="0" w:space="0" w:color="auto"/>
                    <w:left w:val="none" w:sz="0" w:space="0" w:color="auto"/>
                    <w:bottom w:val="none" w:sz="0" w:space="0" w:color="auto"/>
                    <w:right w:val="none" w:sz="0" w:space="0" w:color="auto"/>
                  </w:divBdr>
                </w:div>
                <w:div w:id="1935284899">
                  <w:marLeft w:val="0"/>
                  <w:marRight w:val="0"/>
                  <w:marTop w:val="0"/>
                  <w:marBottom w:val="0"/>
                  <w:divBdr>
                    <w:top w:val="none" w:sz="0" w:space="0" w:color="auto"/>
                    <w:left w:val="none" w:sz="0" w:space="0" w:color="auto"/>
                    <w:bottom w:val="none" w:sz="0" w:space="0" w:color="auto"/>
                    <w:right w:val="none" w:sz="0" w:space="0" w:color="auto"/>
                  </w:divBdr>
                </w:div>
                <w:div w:id="1841577233">
                  <w:marLeft w:val="0"/>
                  <w:marRight w:val="0"/>
                  <w:marTop w:val="0"/>
                  <w:marBottom w:val="0"/>
                  <w:divBdr>
                    <w:top w:val="none" w:sz="0" w:space="0" w:color="auto"/>
                    <w:left w:val="none" w:sz="0" w:space="0" w:color="auto"/>
                    <w:bottom w:val="none" w:sz="0" w:space="0" w:color="auto"/>
                    <w:right w:val="none" w:sz="0" w:space="0" w:color="auto"/>
                  </w:divBdr>
                </w:div>
                <w:div w:id="1292325773">
                  <w:marLeft w:val="0"/>
                  <w:marRight w:val="0"/>
                  <w:marTop w:val="0"/>
                  <w:marBottom w:val="0"/>
                  <w:divBdr>
                    <w:top w:val="none" w:sz="0" w:space="0" w:color="auto"/>
                    <w:left w:val="none" w:sz="0" w:space="0" w:color="auto"/>
                    <w:bottom w:val="none" w:sz="0" w:space="0" w:color="auto"/>
                    <w:right w:val="none" w:sz="0" w:space="0" w:color="auto"/>
                  </w:divBdr>
                </w:div>
                <w:div w:id="1929579429">
                  <w:marLeft w:val="0"/>
                  <w:marRight w:val="0"/>
                  <w:marTop w:val="0"/>
                  <w:marBottom w:val="0"/>
                  <w:divBdr>
                    <w:top w:val="none" w:sz="0" w:space="0" w:color="auto"/>
                    <w:left w:val="none" w:sz="0" w:space="0" w:color="auto"/>
                    <w:bottom w:val="none" w:sz="0" w:space="0" w:color="auto"/>
                    <w:right w:val="none" w:sz="0" w:space="0" w:color="auto"/>
                  </w:divBdr>
                </w:div>
                <w:div w:id="1007289233">
                  <w:marLeft w:val="0"/>
                  <w:marRight w:val="0"/>
                  <w:marTop w:val="0"/>
                  <w:marBottom w:val="0"/>
                  <w:divBdr>
                    <w:top w:val="none" w:sz="0" w:space="0" w:color="auto"/>
                    <w:left w:val="none" w:sz="0" w:space="0" w:color="auto"/>
                    <w:bottom w:val="none" w:sz="0" w:space="0" w:color="auto"/>
                    <w:right w:val="none" w:sz="0" w:space="0" w:color="auto"/>
                  </w:divBdr>
                </w:div>
                <w:div w:id="1255700582">
                  <w:marLeft w:val="0"/>
                  <w:marRight w:val="0"/>
                  <w:marTop w:val="0"/>
                  <w:marBottom w:val="0"/>
                  <w:divBdr>
                    <w:top w:val="none" w:sz="0" w:space="0" w:color="auto"/>
                    <w:left w:val="none" w:sz="0" w:space="0" w:color="auto"/>
                    <w:bottom w:val="none" w:sz="0" w:space="0" w:color="auto"/>
                    <w:right w:val="none" w:sz="0" w:space="0" w:color="auto"/>
                  </w:divBdr>
                </w:div>
                <w:div w:id="157959837">
                  <w:marLeft w:val="0"/>
                  <w:marRight w:val="0"/>
                  <w:marTop w:val="0"/>
                  <w:marBottom w:val="0"/>
                  <w:divBdr>
                    <w:top w:val="none" w:sz="0" w:space="0" w:color="auto"/>
                    <w:left w:val="none" w:sz="0" w:space="0" w:color="auto"/>
                    <w:bottom w:val="none" w:sz="0" w:space="0" w:color="auto"/>
                    <w:right w:val="none" w:sz="0" w:space="0" w:color="auto"/>
                  </w:divBdr>
                </w:div>
                <w:div w:id="568855408">
                  <w:marLeft w:val="0"/>
                  <w:marRight w:val="0"/>
                  <w:marTop w:val="0"/>
                  <w:marBottom w:val="0"/>
                  <w:divBdr>
                    <w:top w:val="none" w:sz="0" w:space="0" w:color="auto"/>
                    <w:left w:val="none" w:sz="0" w:space="0" w:color="auto"/>
                    <w:bottom w:val="none" w:sz="0" w:space="0" w:color="auto"/>
                    <w:right w:val="none" w:sz="0" w:space="0" w:color="auto"/>
                  </w:divBdr>
                </w:div>
                <w:div w:id="1095324261">
                  <w:marLeft w:val="0"/>
                  <w:marRight w:val="0"/>
                  <w:marTop w:val="0"/>
                  <w:marBottom w:val="0"/>
                  <w:divBdr>
                    <w:top w:val="none" w:sz="0" w:space="0" w:color="auto"/>
                    <w:left w:val="none" w:sz="0" w:space="0" w:color="auto"/>
                    <w:bottom w:val="none" w:sz="0" w:space="0" w:color="auto"/>
                    <w:right w:val="none" w:sz="0" w:space="0" w:color="auto"/>
                  </w:divBdr>
                </w:div>
                <w:div w:id="470949545">
                  <w:marLeft w:val="0"/>
                  <w:marRight w:val="0"/>
                  <w:marTop w:val="0"/>
                  <w:marBottom w:val="0"/>
                  <w:divBdr>
                    <w:top w:val="none" w:sz="0" w:space="0" w:color="auto"/>
                    <w:left w:val="none" w:sz="0" w:space="0" w:color="auto"/>
                    <w:bottom w:val="none" w:sz="0" w:space="0" w:color="auto"/>
                    <w:right w:val="none" w:sz="0" w:space="0" w:color="auto"/>
                  </w:divBdr>
                </w:div>
                <w:div w:id="1410540895">
                  <w:marLeft w:val="0"/>
                  <w:marRight w:val="0"/>
                  <w:marTop w:val="0"/>
                  <w:marBottom w:val="0"/>
                  <w:divBdr>
                    <w:top w:val="none" w:sz="0" w:space="0" w:color="auto"/>
                    <w:left w:val="none" w:sz="0" w:space="0" w:color="auto"/>
                    <w:bottom w:val="none" w:sz="0" w:space="0" w:color="auto"/>
                    <w:right w:val="none" w:sz="0" w:space="0" w:color="auto"/>
                  </w:divBdr>
                </w:div>
                <w:div w:id="840311635">
                  <w:marLeft w:val="0"/>
                  <w:marRight w:val="0"/>
                  <w:marTop w:val="0"/>
                  <w:marBottom w:val="0"/>
                  <w:divBdr>
                    <w:top w:val="none" w:sz="0" w:space="0" w:color="auto"/>
                    <w:left w:val="none" w:sz="0" w:space="0" w:color="auto"/>
                    <w:bottom w:val="none" w:sz="0" w:space="0" w:color="auto"/>
                    <w:right w:val="none" w:sz="0" w:space="0" w:color="auto"/>
                  </w:divBdr>
                </w:div>
                <w:div w:id="977107453">
                  <w:marLeft w:val="0"/>
                  <w:marRight w:val="0"/>
                  <w:marTop w:val="0"/>
                  <w:marBottom w:val="0"/>
                  <w:divBdr>
                    <w:top w:val="none" w:sz="0" w:space="0" w:color="auto"/>
                    <w:left w:val="none" w:sz="0" w:space="0" w:color="auto"/>
                    <w:bottom w:val="none" w:sz="0" w:space="0" w:color="auto"/>
                    <w:right w:val="none" w:sz="0" w:space="0" w:color="auto"/>
                  </w:divBdr>
                </w:div>
                <w:div w:id="193231678">
                  <w:marLeft w:val="0"/>
                  <w:marRight w:val="0"/>
                  <w:marTop w:val="0"/>
                  <w:marBottom w:val="0"/>
                  <w:divBdr>
                    <w:top w:val="none" w:sz="0" w:space="0" w:color="auto"/>
                    <w:left w:val="none" w:sz="0" w:space="0" w:color="auto"/>
                    <w:bottom w:val="none" w:sz="0" w:space="0" w:color="auto"/>
                    <w:right w:val="none" w:sz="0" w:space="0" w:color="auto"/>
                  </w:divBdr>
                </w:div>
                <w:div w:id="332269294">
                  <w:marLeft w:val="0"/>
                  <w:marRight w:val="0"/>
                  <w:marTop w:val="0"/>
                  <w:marBottom w:val="0"/>
                  <w:divBdr>
                    <w:top w:val="none" w:sz="0" w:space="0" w:color="auto"/>
                    <w:left w:val="none" w:sz="0" w:space="0" w:color="auto"/>
                    <w:bottom w:val="none" w:sz="0" w:space="0" w:color="auto"/>
                    <w:right w:val="none" w:sz="0" w:space="0" w:color="auto"/>
                  </w:divBdr>
                </w:div>
                <w:div w:id="1647009106">
                  <w:marLeft w:val="0"/>
                  <w:marRight w:val="0"/>
                  <w:marTop w:val="0"/>
                  <w:marBottom w:val="0"/>
                  <w:divBdr>
                    <w:top w:val="none" w:sz="0" w:space="0" w:color="auto"/>
                    <w:left w:val="none" w:sz="0" w:space="0" w:color="auto"/>
                    <w:bottom w:val="none" w:sz="0" w:space="0" w:color="auto"/>
                    <w:right w:val="none" w:sz="0" w:space="0" w:color="auto"/>
                  </w:divBdr>
                </w:div>
                <w:div w:id="1218470628">
                  <w:marLeft w:val="0"/>
                  <w:marRight w:val="0"/>
                  <w:marTop w:val="0"/>
                  <w:marBottom w:val="0"/>
                  <w:divBdr>
                    <w:top w:val="none" w:sz="0" w:space="0" w:color="auto"/>
                    <w:left w:val="none" w:sz="0" w:space="0" w:color="auto"/>
                    <w:bottom w:val="none" w:sz="0" w:space="0" w:color="auto"/>
                    <w:right w:val="none" w:sz="0" w:space="0" w:color="auto"/>
                  </w:divBdr>
                </w:div>
                <w:div w:id="2021152214">
                  <w:marLeft w:val="0"/>
                  <w:marRight w:val="0"/>
                  <w:marTop w:val="0"/>
                  <w:marBottom w:val="0"/>
                  <w:divBdr>
                    <w:top w:val="none" w:sz="0" w:space="0" w:color="auto"/>
                    <w:left w:val="none" w:sz="0" w:space="0" w:color="auto"/>
                    <w:bottom w:val="none" w:sz="0" w:space="0" w:color="auto"/>
                    <w:right w:val="none" w:sz="0" w:space="0" w:color="auto"/>
                  </w:divBdr>
                </w:div>
                <w:div w:id="446392563">
                  <w:marLeft w:val="0"/>
                  <w:marRight w:val="0"/>
                  <w:marTop w:val="0"/>
                  <w:marBottom w:val="0"/>
                  <w:divBdr>
                    <w:top w:val="none" w:sz="0" w:space="0" w:color="auto"/>
                    <w:left w:val="none" w:sz="0" w:space="0" w:color="auto"/>
                    <w:bottom w:val="none" w:sz="0" w:space="0" w:color="auto"/>
                    <w:right w:val="none" w:sz="0" w:space="0" w:color="auto"/>
                  </w:divBdr>
                </w:div>
                <w:div w:id="1353267237">
                  <w:marLeft w:val="0"/>
                  <w:marRight w:val="0"/>
                  <w:marTop w:val="0"/>
                  <w:marBottom w:val="0"/>
                  <w:divBdr>
                    <w:top w:val="none" w:sz="0" w:space="0" w:color="auto"/>
                    <w:left w:val="none" w:sz="0" w:space="0" w:color="auto"/>
                    <w:bottom w:val="none" w:sz="0" w:space="0" w:color="auto"/>
                    <w:right w:val="none" w:sz="0" w:space="0" w:color="auto"/>
                  </w:divBdr>
                </w:div>
                <w:div w:id="1956709909">
                  <w:marLeft w:val="0"/>
                  <w:marRight w:val="0"/>
                  <w:marTop w:val="0"/>
                  <w:marBottom w:val="0"/>
                  <w:divBdr>
                    <w:top w:val="none" w:sz="0" w:space="0" w:color="auto"/>
                    <w:left w:val="none" w:sz="0" w:space="0" w:color="auto"/>
                    <w:bottom w:val="none" w:sz="0" w:space="0" w:color="auto"/>
                    <w:right w:val="none" w:sz="0" w:space="0" w:color="auto"/>
                  </w:divBdr>
                </w:div>
                <w:div w:id="1706902746">
                  <w:marLeft w:val="0"/>
                  <w:marRight w:val="0"/>
                  <w:marTop w:val="0"/>
                  <w:marBottom w:val="0"/>
                  <w:divBdr>
                    <w:top w:val="none" w:sz="0" w:space="0" w:color="auto"/>
                    <w:left w:val="none" w:sz="0" w:space="0" w:color="auto"/>
                    <w:bottom w:val="none" w:sz="0" w:space="0" w:color="auto"/>
                    <w:right w:val="none" w:sz="0" w:space="0" w:color="auto"/>
                  </w:divBdr>
                </w:div>
                <w:div w:id="32273276">
                  <w:marLeft w:val="0"/>
                  <w:marRight w:val="0"/>
                  <w:marTop w:val="0"/>
                  <w:marBottom w:val="0"/>
                  <w:divBdr>
                    <w:top w:val="none" w:sz="0" w:space="0" w:color="auto"/>
                    <w:left w:val="none" w:sz="0" w:space="0" w:color="auto"/>
                    <w:bottom w:val="none" w:sz="0" w:space="0" w:color="auto"/>
                    <w:right w:val="none" w:sz="0" w:space="0" w:color="auto"/>
                  </w:divBdr>
                </w:div>
                <w:div w:id="1963228172">
                  <w:marLeft w:val="0"/>
                  <w:marRight w:val="0"/>
                  <w:marTop w:val="0"/>
                  <w:marBottom w:val="0"/>
                  <w:divBdr>
                    <w:top w:val="none" w:sz="0" w:space="0" w:color="auto"/>
                    <w:left w:val="none" w:sz="0" w:space="0" w:color="auto"/>
                    <w:bottom w:val="none" w:sz="0" w:space="0" w:color="auto"/>
                    <w:right w:val="none" w:sz="0" w:space="0" w:color="auto"/>
                  </w:divBdr>
                </w:div>
                <w:div w:id="100534011">
                  <w:marLeft w:val="0"/>
                  <w:marRight w:val="0"/>
                  <w:marTop w:val="0"/>
                  <w:marBottom w:val="0"/>
                  <w:divBdr>
                    <w:top w:val="none" w:sz="0" w:space="0" w:color="auto"/>
                    <w:left w:val="none" w:sz="0" w:space="0" w:color="auto"/>
                    <w:bottom w:val="none" w:sz="0" w:space="0" w:color="auto"/>
                    <w:right w:val="none" w:sz="0" w:space="0" w:color="auto"/>
                  </w:divBdr>
                </w:div>
                <w:div w:id="1280146204">
                  <w:marLeft w:val="0"/>
                  <w:marRight w:val="0"/>
                  <w:marTop w:val="0"/>
                  <w:marBottom w:val="0"/>
                  <w:divBdr>
                    <w:top w:val="none" w:sz="0" w:space="0" w:color="auto"/>
                    <w:left w:val="none" w:sz="0" w:space="0" w:color="auto"/>
                    <w:bottom w:val="none" w:sz="0" w:space="0" w:color="auto"/>
                    <w:right w:val="none" w:sz="0" w:space="0" w:color="auto"/>
                  </w:divBdr>
                </w:div>
                <w:div w:id="424036982">
                  <w:marLeft w:val="0"/>
                  <w:marRight w:val="0"/>
                  <w:marTop w:val="0"/>
                  <w:marBottom w:val="0"/>
                  <w:divBdr>
                    <w:top w:val="none" w:sz="0" w:space="0" w:color="auto"/>
                    <w:left w:val="none" w:sz="0" w:space="0" w:color="auto"/>
                    <w:bottom w:val="none" w:sz="0" w:space="0" w:color="auto"/>
                    <w:right w:val="none" w:sz="0" w:space="0" w:color="auto"/>
                  </w:divBdr>
                </w:div>
                <w:div w:id="548567373">
                  <w:marLeft w:val="0"/>
                  <w:marRight w:val="0"/>
                  <w:marTop w:val="0"/>
                  <w:marBottom w:val="0"/>
                  <w:divBdr>
                    <w:top w:val="none" w:sz="0" w:space="0" w:color="auto"/>
                    <w:left w:val="none" w:sz="0" w:space="0" w:color="auto"/>
                    <w:bottom w:val="none" w:sz="0" w:space="0" w:color="auto"/>
                    <w:right w:val="none" w:sz="0" w:space="0" w:color="auto"/>
                  </w:divBdr>
                </w:div>
                <w:div w:id="907112989">
                  <w:marLeft w:val="0"/>
                  <w:marRight w:val="0"/>
                  <w:marTop w:val="0"/>
                  <w:marBottom w:val="0"/>
                  <w:divBdr>
                    <w:top w:val="none" w:sz="0" w:space="0" w:color="auto"/>
                    <w:left w:val="none" w:sz="0" w:space="0" w:color="auto"/>
                    <w:bottom w:val="none" w:sz="0" w:space="0" w:color="auto"/>
                    <w:right w:val="none" w:sz="0" w:space="0" w:color="auto"/>
                  </w:divBdr>
                </w:div>
                <w:div w:id="1922713892">
                  <w:marLeft w:val="0"/>
                  <w:marRight w:val="0"/>
                  <w:marTop w:val="0"/>
                  <w:marBottom w:val="0"/>
                  <w:divBdr>
                    <w:top w:val="none" w:sz="0" w:space="0" w:color="auto"/>
                    <w:left w:val="none" w:sz="0" w:space="0" w:color="auto"/>
                    <w:bottom w:val="none" w:sz="0" w:space="0" w:color="auto"/>
                    <w:right w:val="none" w:sz="0" w:space="0" w:color="auto"/>
                  </w:divBdr>
                </w:div>
                <w:div w:id="226039409">
                  <w:marLeft w:val="0"/>
                  <w:marRight w:val="0"/>
                  <w:marTop w:val="0"/>
                  <w:marBottom w:val="0"/>
                  <w:divBdr>
                    <w:top w:val="none" w:sz="0" w:space="0" w:color="auto"/>
                    <w:left w:val="none" w:sz="0" w:space="0" w:color="auto"/>
                    <w:bottom w:val="none" w:sz="0" w:space="0" w:color="auto"/>
                    <w:right w:val="none" w:sz="0" w:space="0" w:color="auto"/>
                  </w:divBdr>
                </w:div>
                <w:div w:id="1915044312">
                  <w:marLeft w:val="0"/>
                  <w:marRight w:val="0"/>
                  <w:marTop w:val="0"/>
                  <w:marBottom w:val="0"/>
                  <w:divBdr>
                    <w:top w:val="none" w:sz="0" w:space="0" w:color="auto"/>
                    <w:left w:val="none" w:sz="0" w:space="0" w:color="auto"/>
                    <w:bottom w:val="none" w:sz="0" w:space="0" w:color="auto"/>
                    <w:right w:val="none" w:sz="0" w:space="0" w:color="auto"/>
                  </w:divBdr>
                </w:div>
                <w:div w:id="353462272">
                  <w:marLeft w:val="0"/>
                  <w:marRight w:val="0"/>
                  <w:marTop w:val="0"/>
                  <w:marBottom w:val="0"/>
                  <w:divBdr>
                    <w:top w:val="none" w:sz="0" w:space="0" w:color="auto"/>
                    <w:left w:val="none" w:sz="0" w:space="0" w:color="auto"/>
                    <w:bottom w:val="none" w:sz="0" w:space="0" w:color="auto"/>
                    <w:right w:val="none" w:sz="0" w:space="0" w:color="auto"/>
                  </w:divBdr>
                </w:div>
                <w:div w:id="2146729062">
                  <w:marLeft w:val="0"/>
                  <w:marRight w:val="0"/>
                  <w:marTop w:val="0"/>
                  <w:marBottom w:val="0"/>
                  <w:divBdr>
                    <w:top w:val="none" w:sz="0" w:space="0" w:color="auto"/>
                    <w:left w:val="none" w:sz="0" w:space="0" w:color="auto"/>
                    <w:bottom w:val="none" w:sz="0" w:space="0" w:color="auto"/>
                    <w:right w:val="none" w:sz="0" w:space="0" w:color="auto"/>
                  </w:divBdr>
                </w:div>
                <w:div w:id="19883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518">
      <w:bodyDiv w:val="1"/>
      <w:marLeft w:val="0"/>
      <w:marRight w:val="0"/>
      <w:marTop w:val="0"/>
      <w:marBottom w:val="0"/>
      <w:divBdr>
        <w:top w:val="none" w:sz="0" w:space="0" w:color="auto"/>
        <w:left w:val="none" w:sz="0" w:space="0" w:color="auto"/>
        <w:bottom w:val="none" w:sz="0" w:space="0" w:color="auto"/>
        <w:right w:val="none" w:sz="0" w:space="0" w:color="auto"/>
      </w:divBdr>
      <w:divsChild>
        <w:div w:id="1910114796">
          <w:marLeft w:val="0"/>
          <w:marRight w:val="0"/>
          <w:marTop w:val="15"/>
          <w:marBottom w:val="0"/>
          <w:divBdr>
            <w:top w:val="single" w:sz="48" w:space="0" w:color="auto"/>
            <w:left w:val="single" w:sz="48" w:space="0" w:color="auto"/>
            <w:bottom w:val="single" w:sz="48" w:space="0" w:color="auto"/>
            <w:right w:val="single" w:sz="48" w:space="0" w:color="auto"/>
          </w:divBdr>
          <w:divsChild>
            <w:div w:id="1288925578">
              <w:marLeft w:val="0"/>
              <w:marRight w:val="0"/>
              <w:marTop w:val="0"/>
              <w:marBottom w:val="0"/>
              <w:divBdr>
                <w:top w:val="none" w:sz="0" w:space="0" w:color="auto"/>
                <w:left w:val="none" w:sz="0" w:space="0" w:color="auto"/>
                <w:bottom w:val="none" w:sz="0" w:space="0" w:color="auto"/>
                <w:right w:val="none" w:sz="0" w:space="0" w:color="auto"/>
              </w:divBdr>
              <w:divsChild>
                <w:div w:id="175389159">
                  <w:marLeft w:val="0"/>
                  <w:marRight w:val="0"/>
                  <w:marTop w:val="0"/>
                  <w:marBottom w:val="0"/>
                  <w:divBdr>
                    <w:top w:val="none" w:sz="0" w:space="0" w:color="auto"/>
                    <w:left w:val="none" w:sz="0" w:space="0" w:color="auto"/>
                    <w:bottom w:val="none" w:sz="0" w:space="0" w:color="auto"/>
                    <w:right w:val="none" w:sz="0" w:space="0" w:color="auto"/>
                  </w:divBdr>
                </w:div>
                <w:div w:id="1803378781">
                  <w:marLeft w:val="0"/>
                  <w:marRight w:val="0"/>
                  <w:marTop w:val="0"/>
                  <w:marBottom w:val="0"/>
                  <w:divBdr>
                    <w:top w:val="none" w:sz="0" w:space="0" w:color="auto"/>
                    <w:left w:val="none" w:sz="0" w:space="0" w:color="auto"/>
                    <w:bottom w:val="none" w:sz="0" w:space="0" w:color="auto"/>
                    <w:right w:val="none" w:sz="0" w:space="0" w:color="auto"/>
                  </w:divBdr>
                </w:div>
                <w:div w:id="1833985697">
                  <w:marLeft w:val="0"/>
                  <w:marRight w:val="0"/>
                  <w:marTop w:val="0"/>
                  <w:marBottom w:val="0"/>
                  <w:divBdr>
                    <w:top w:val="none" w:sz="0" w:space="0" w:color="auto"/>
                    <w:left w:val="none" w:sz="0" w:space="0" w:color="auto"/>
                    <w:bottom w:val="none" w:sz="0" w:space="0" w:color="auto"/>
                    <w:right w:val="none" w:sz="0" w:space="0" w:color="auto"/>
                  </w:divBdr>
                </w:div>
                <w:div w:id="1184903808">
                  <w:marLeft w:val="0"/>
                  <w:marRight w:val="0"/>
                  <w:marTop w:val="0"/>
                  <w:marBottom w:val="0"/>
                  <w:divBdr>
                    <w:top w:val="none" w:sz="0" w:space="0" w:color="auto"/>
                    <w:left w:val="none" w:sz="0" w:space="0" w:color="auto"/>
                    <w:bottom w:val="none" w:sz="0" w:space="0" w:color="auto"/>
                    <w:right w:val="none" w:sz="0" w:space="0" w:color="auto"/>
                  </w:divBdr>
                </w:div>
                <w:div w:id="1665890057">
                  <w:marLeft w:val="0"/>
                  <w:marRight w:val="0"/>
                  <w:marTop w:val="0"/>
                  <w:marBottom w:val="0"/>
                  <w:divBdr>
                    <w:top w:val="none" w:sz="0" w:space="0" w:color="auto"/>
                    <w:left w:val="none" w:sz="0" w:space="0" w:color="auto"/>
                    <w:bottom w:val="none" w:sz="0" w:space="0" w:color="auto"/>
                    <w:right w:val="none" w:sz="0" w:space="0" w:color="auto"/>
                  </w:divBdr>
                </w:div>
                <w:div w:id="1223442156">
                  <w:marLeft w:val="0"/>
                  <w:marRight w:val="0"/>
                  <w:marTop w:val="0"/>
                  <w:marBottom w:val="0"/>
                  <w:divBdr>
                    <w:top w:val="none" w:sz="0" w:space="0" w:color="auto"/>
                    <w:left w:val="none" w:sz="0" w:space="0" w:color="auto"/>
                    <w:bottom w:val="none" w:sz="0" w:space="0" w:color="auto"/>
                    <w:right w:val="none" w:sz="0" w:space="0" w:color="auto"/>
                  </w:divBdr>
                </w:div>
                <w:div w:id="33627771">
                  <w:marLeft w:val="0"/>
                  <w:marRight w:val="0"/>
                  <w:marTop w:val="0"/>
                  <w:marBottom w:val="0"/>
                  <w:divBdr>
                    <w:top w:val="none" w:sz="0" w:space="0" w:color="auto"/>
                    <w:left w:val="none" w:sz="0" w:space="0" w:color="auto"/>
                    <w:bottom w:val="none" w:sz="0" w:space="0" w:color="auto"/>
                    <w:right w:val="none" w:sz="0" w:space="0" w:color="auto"/>
                  </w:divBdr>
                </w:div>
                <w:div w:id="1835954553">
                  <w:marLeft w:val="0"/>
                  <w:marRight w:val="0"/>
                  <w:marTop w:val="0"/>
                  <w:marBottom w:val="0"/>
                  <w:divBdr>
                    <w:top w:val="none" w:sz="0" w:space="0" w:color="auto"/>
                    <w:left w:val="none" w:sz="0" w:space="0" w:color="auto"/>
                    <w:bottom w:val="none" w:sz="0" w:space="0" w:color="auto"/>
                    <w:right w:val="none" w:sz="0" w:space="0" w:color="auto"/>
                  </w:divBdr>
                </w:div>
                <w:div w:id="1222209686">
                  <w:marLeft w:val="0"/>
                  <w:marRight w:val="0"/>
                  <w:marTop w:val="0"/>
                  <w:marBottom w:val="0"/>
                  <w:divBdr>
                    <w:top w:val="none" w:sz="0" w:space="0" w:color="auto"/>
                    <w:left w:val="none" w:sz="0" w:space="0" w:color="auto"/>
                    <w:bottom w:val="none" w:sz="0" w:space="0" w:color="auto"/>
                    <w:right w:val="none" w:sz="0" w:space="0" w:color="auto"/>
                  </w:divBdr>
                </w:div>
                <w:div w:id="1103958895">
                  <w:marLeft w:val="0"/>
                  <w:marRight w:val="0"/>
                  <w:marTop w:val="0"/>
                  <w:marBottom w:val="0"/>
                  <w:divBdr>
                    <w:top w:val="none" w:sz="0" w:space="0" w:color="auto"/>
                    <w:left w:val="none" w:sz="0" w:space="0" w:color="auto"/>
                    <w:bottom w:val="none" w:sz="0" w:space="0" w:color="auto"/>
                    <w:right w:val="none" w:sz="0" w:space="0" w:color="auto"/>
                  </w:divBdr>
                </w:div>
                <w:div w:id="77020234">
                  <w:marLeft w:val="0"/>
                  <w:marRight w:val="0"/>
                  <w:marTop w:val="0"/>
                  <w:marBottom w:val="0"/>
                  <w:divBdr>
                    <w:top w:val="none" w:sz="0" w:space="0" w:color="auto"/>
                    <w:left w:val="none" w:sz="0" w:space="0" w:color="auto"/>
                    <w:bottom w:val="none" w:sz="0" w:space="0" w:color="auto"/>
                    <w:right w:val="none" w:sz="0" w:space="0" w:color="auto"/>
                  </w:divBdr>
                </w:div>
                <w:div w:id="1858345981">
                  <w:marLeft w:val="0"/>
                  <w:marRight w:val="0"/>
                  <w:marTop w:val="0"/>
                  <w:marBottom w:val="0"/>
                  <w:divBdr>
                    <w:top w:val="none" w:sz="0" w:space="0" w:color="auto"/>
                    <w:left w:val="none" w:sz="0" w:space="0" w:color="auto"/>
                    <w:bottom w:val="none" w:sz="0" w:space="0" w:color="auto"/>
                    <w:right w:val="none" w:sz="0" w:space="0" w:color="auto"/>
                  </w:divBdr>
                </w:div>
                <w:div w:id="1125466876">
                  <w:marLeft w:val="0"/>
                  <w:marRight w:val="0"/>
                  <w:marTop w:val="0"/>
                  <w:marBottom w:val="0"/>
                  <w:divBdr>
                    <w:top w:val="none" w:sz="0" w:space="0" w:color="auto"/>
                    <w:left w:val="none" w:sz="0" w:space="0" w:color="auto"/>
                    <w:bottom w:val="none" w:sz="0" w:space="0" w:color="auto"/>
                    <w:right w:val="none" w:sz="0" w:space="0" w:color="auto"/>
                  </w:divBdr>
                </w:div>
                <w:div w:id="1608849044">
                  <w:marLeft w:val="0"/>
                  <w:marRight w:val="0"/>
                  <w:marTop w:val="0"/>
                  <w:marBottom w:val="0"/>
                  <w:divBdr>
                    <w:top w:val="none" w:sz="0" w:space="0" w:color="auto"/>
                    <w:left w:val="none" w:sz="0" w:space="0" w:color="auto"/>
                    <w:bottom w:val="none" w:sz="0" w:space="0" w:color="auto"/>
                    <w:right w:val="none" w:sz="0" w:space="0" w:color="auto"/>
                  </w:divBdr>
                </w:div>
                <w:div w:id="1145508519">
                  <w:marLeft w:val="0"/>
                  <w:marRight w:val="0"/>
                  <w:marTop w:val="0"/>
                  <w:marBottom w:val="0"/>
                  <w:divBdr>
                    <w:top w:val="none" w:sz="0" w:space="0" w:color="auto"/>
                    <w:left w:val="none" w:sz="0" w:space="0" w:color="auto"/>
                    <w:bottom w:val="none" w:sz="0" w:space="0" w:color="auto"/>
                    <w:right w:val="none" w:sz="0" w:space="0" w:color="auto"/>
                  </w:divBdr>
                </w:div>
                <w:div w:id="784085010">
                  <w:marLeft w:val="0"/>
                  <w:marRight w:val="0"/>
                  <w:marTop w:val="0"/>
                  <w:marBottom w:val="0"/>
                  <w:divBdr>
                    <w:top w:val="none" w:sz="0" w:space="0" w:color="auto"/>
                    <w:left w:val="none" w:sz="0" w:space="0" w:color="auto"/>
                    <w:bottom w:val="none" w:sz="0" w:space="0" w:color="auto"/>
                    <w:right w:val="none" w:sz="0" w:space="0" w:color="auto"/>
                  </w:divBdr>
                </w:div>
                <w:div w:id="783884688">
                  <w:marLeft w:val="0"/>
                  <w:marRight w:val="0"/>
                  <w:marTop w:val="0"/>
                  <w:marBottom w:val="0"/>
                  <w:divBdr>
                    <w:top w:val="none" w:sz="0" w:space="0" w:color="auto"/>
                    <w:left w:val="none" w:sz="0" w:space="0" w:color="auto"/>
                    <w:bottom w:val="none" w:sz="0" w:space="0" w:color="auto"/>
                    <w:right w:val="none" w:sz="0" w:space="0" w:color="auto"/>
                  </w:divBdr>
                </w:div>
                <w:div w:id="874584896">
                  <w:marLeft w:val="0"/>
                  <w:marRight w:val="0"/>
                  <w:marTop w:val="0"/>
                  <w:marBottom w:val="0"/>
                  <w:divBdr>
                    <w:top w:val="none" w:sz="0" w:space="0" w:color="auto"/>
                    <w:left w:val="none" w:sz="0" w:space="0" w:color="auto"/>
                    <w:bottom w:val="none" w:sz="0" w:space="0" w:color="auto"/>
                    <w:right w:val="none" w:sz="0" w:space="0" w:color="auto"/>
                  </w:divBdr>
                </w:div>
                <w:div w:id="1966613483">
                  <w:marLeft w:val="0"/>
                  <w:marRight w:val="0"/>
                  <w:marTop w:val="0"/>
                  <w:marBottom w:val="0"/>
                  <w:divBdr>
                    <w:top w:val="none" w:sz="0" w:space="0" w:color="auto"/>
                    <w:left w:val="none" w:sz="0" w:space="0" w:color="auto"/>
                    <w:bottom w:val="none" w:sz="0" w:space="0" w:color="auto"/>
                    <w:right w:val="none" w:sz="0" w:space="0" w:color="auto"/>
                  </w:divBdr>
                </w:div>
                <w:div w:id="1995379087">
                  <w:marLeft w:val="0"/>
                  <w:marRight w:val="0"/>
                  <w:marTop w:val="0"/>
                  <w:marBottom w:val="0"/>
                  <w:divBdr>
                    <w:top w:val="none" w:sz="0" w:space="0" w:color="auto"/>
                    <w:left w:val="none" w:sz="0" w:space="0" w:color="auto"/>
                    <w:bottom w:val="none" w:sz="0" w:space="0" w:color="auto"/>
                    <w:right w:val="none" w:sz="0" w:space="0" w:color="auto"/>
                  </w:divBdr>
                </w:div>
                <w:div w:id="921140149">
                  <w:marLeft w:val="0"/>
                  <w:marRight w:val="0"/>
                  <w:marTop w:val="0"/>
                  <w:marBottom w:val="0"/>
                  <w:divBdr>
                    <w:top w:val="none" w:sz="0" w:space="0" w:color="auto"/>
                    <w:left w:val="none" w:sz="0" w:space="0" w:color="auto"/>
                    <w:bottom w:val="none" w:sz="0" w:space="0" w:color="auto"/>
                    <w:right w:val="none" w:sz="0" w:space="0" w:color="auto"/>
                  </w:divBdr>
                </w:div>
                <w:div w:id="1939176367">
                  <w:marLeft w:val="0"/>
                  <w:marRight w:val="0"/>
                  <w:marTop w:val="0"/>
                  <w:marBottom w:val="0"/>
                  <w:divBdr>
                    <w:top w:val="none" w:sz="0" w:space="0" w:color="auto"/>
                    <w:left w:val="none" w:sz="0" w:space="0" w:color="auto"/>
                    <w:bottom w:val="none" w:sz="0" w:space="0" w:color="auto"/>
                    <w:right w:val="none" w:sz="0" w:space="0" w:color="auto"/>
                  </w:divBdr>
                </w:div>
                <w:div w:id="105807239">
                  <w:marLeft w:val="0"/>
                  <w:marRight w:val="0"/>
                  <w:marTop w:val="0"/>
                  <w:marBottom w:val="0"/>
                  <w:divBdr>
                    <w:top w:val="none" w:sz="0" w:space="0" w:color="auto"/>
                    <w:left w:val="none" w:sz="0" w:space="0" w:color="auto"/>
                    <w:bottom w:val="none" w:sz="0" w:space="0" w:color="auto"/>
                    <w:right w:val="none" w:sz="0" w:space="0" w:color="auto"/>
                  </w:divBdr>
                </w:div>
                <w:div w:id="1151214869">
                  <w:marLeft w:val="0"/>
                  <w:marRight w:val="0"/>
                  <w:marTop w:val="0"/>
                  <w:marBottom w:val="0"/>
                  <w:divBdr>
                    <w:top w:val="none" w:sz="0" w:space="0" w:color="auto"/>
                    <w:left w:val="none" w:sz="0" w:space="0" w:color="auto"/>
                    <w:bottom w:val="none" w:sz="0" w:space="0" w:color="auto"/>
                    <w:right w:val="none" w:sz="0" w:space="0" w:color="auto"/>
                  </w:divBdr>
                </w:div>
                <w:div w:id="899362468">
                  <w:marLeft w:val="0"/>
                  <w:marRight w:val="0"/>
                  <w:marTop w:val="0"/>
                  <w:marBottom w:val="0"/>
                  <w:divBdr>
                    <w:top w:val="none" w:sz="0" w:space="0" w:color="auto"/>
                    <w:left w:val="none" w:sz="0" w:space="0" w:color="auto"/>
                    <w:bottom w:val="none" w:sz="0" w:space="0" w:color="auto"/>
                    <w:right w:val="none" w:sz="0" w:space="0" w:color="auto"/>
                  </w:divBdr>
                </w:div>
                <w:div w:id="1379434306">
                  <w:marLeft w:val="0"/>
                  <w:marRight w:val="0"/>
                  <w:marTop w:val="0"/>
                  <w:marBottom w:val="0"/>
                  <w:divBdr>
                    <w:top w:val="none" w:sz="0" w:space="0" w:color="auto"/>
                    <w:left w:val="none" w:sz="0" w:space="0" w:color="auto"/>
                    <w:bottom w:val="none" w:sz="0" w:space="0" w:color="auto"/>
                    <w:right w:val="none" w:sz="0" w:space="0" w:color="auto"/>
                  </w:divBdr>
                </w:div>
                <w:div w:id="686952276">
                  <w:marLeft w:val="0"/>
                  <w:marRight w:val="0"/>
                  <w:marTop w:val="0"/>
                  <w:marBottom w:val="0"/>
                  <w:divBdr>
                    <w:top w:val="none" w:sz="0" w:space="0" w:color="auto"/>
                    <w:left w:val="none" w:sz="0" w:space="0" w:color="auto"/>
                    <w:bottom w:val="none" w:sz="0" w:space="0" w:color="auto"/>
                    <w:right w:val="none" w:sz="0" w:space="0" w:color="auto"/>
                  </w:divBdr>
                </w:div>
                <w:div w:id="88890254">
                  <w:marLeft w:val="0"/>
                  <w:marRight w:val="0"/>
                  <w:marTop w:val="0"/>
                  <w:marBottom w:val="0"/>
                  <w:divBdr>
                    <w:top w:val="none" w:sz="0" w:space="0" w:color="auto"/>
                    <w:left w:val="none" w:sz="0" w:space="0" w:color="auto"/>
                    <w:bottom w:val="none" w:sz="0" w:space="0" w:color="auto"/>
                    <w:right w:val="none" w:sz="0" w:space="0" w:color="auto"/>
                  </w:divBdr>
                </w:div>
                <w:div w:id="2096434176">
                  <w:marLeft w:val="0"/>
                  <w:marRight w:val="0"/>
                  <w:marTop w:val="0"/>
                  <w:marBottom w:val="0"/>
                  <w:divBdr>
                    <w:top w:val="none" w:sz="0" w:space="0" w:color="auto"/>
                    <w:left w:val="none" w:sz="0" w:space="0" w:color="auto"/>
                    <w:bottom w:val="none" w:sz="0" w:space="0" w:color="auto"/>
                    <w:right w:val="none" w:sz="0" w:space="0" w:color="auto"/>
                  </w:divBdr>
                </w:div>
                <w:div w:id="1988506450">
                  <w:marLeft w:val="0"/>
                  <w:marRight w:val="0"/>
                  <w:marTop w:val="0"/>
                  <w:marBottom w:val="0"/>
                  <w:divBdr>
                    <w:top w:val="none" w:sz="0" w:space="0" w:color="auto"/>
                    <w:left w:val="none" w:sz="0" w:space="0" w:color="auto"/>
                    <w:bottom w:val="none" w:sz="0" w:space="0" w:color="auto"/>
                    <w:right w:val="none" w:sz="0" w:space="0" w:color="auto"/>
                  </w:divBdr>
                </w:div>
                <w:div w:id="1764835897">
                  <w:marLeft w:val="0"/>
                  <w:marRight w:val="0"/>
                  <w:marTop w:val="0"/>
                  <w:marBottom w:val="0"/>
                  <w:divBdr>
                    <w:top w:val="none" w:sz="0" w:space="0" w:color="auto"/>
                    <w:left w:val="none" w:sz="0" w:space="0" w:color="auto"/>
                    <w:bottom w:val="none" w:sz="0" w:space="0" w:color="auto"/>
                    <w:right w:val="none" w:sz="0" w:space="0" w:color="auto"/>
                  </w:divBdr>
                </w:div>
                <w:div w:id="810369043">
                  <w:marLeft w:val="0"/>
                  <w:marRight w:val="0"/>
                  <w:marTop w:val="0"/>
                  <w:marBottom w:val="0"/>
                  <w:divBdr>
                    <w:top w:val="none" w:sz="0" w:space="0" w:color="auto"/>
                    <w:left w:val="none" w:sz="0" w:space="0" w:color="auto"/>
                    <w:bottom w:val="none" w:sz="0" w:space="0" w:color="auto"/>
                    <w:right w:val="none" w:sz="0" w:space="0" w:color="auto"/>
                  </w:divBdr>
                </w:div>
                <w:div w:id="1087726034">
                  <w:marLeft w:val="0"/>
                  <w:marRight w:val="0"/>
                  <w:marTop w:val="0"/>
                  <w:marBottom w:val="0"/>
                  <w:divBdr>
                    <w:top w:val="none" w:sz="0" w:space="0" w:color="auto"/>
                    <w:left w:val="none" w:sz="0" w:space="0" w:color="auto"/>
                    <w:bottom w:val="none" w:sz="0" w:space="0" w:color="auto"/>
                    <w:right w:val="none" w:sz="0" w:space="0" w:color="auto"/>
                  </w:divBdr>
                </w:div>
                <w:div w:id="1202399890">
                  <w:marLeft w:val="0"/>
                  <w:marRight w:val="0"/>
                  <w:marTop w:val="0"/>
                  <w:marBottom w:val="0"/>
                  <w:divBdr>
                    <w:top w:val="none" w:sz="0" w:space="0" w:color="auto"/>
                    <w:left w:val="none" w:sz="0" w:space="0" w:color="auto"/>
                    <w:bottom w:val="none" w:sz="0" w:space="0" w:color="auto"/>
                    <w:right w:val="none" w:sz="0" w:space="0" w:color="auto"/>
                  </w:divBdr>
                </w:div>
                <w:div w:id="677972706">
                  <w:marLeft w:val="0"/>
                  <w:marRight w:val="0"/>
                  <w:marTop w:val="0"/>
                  <w:marBottom w:val="0"/>
                  <w:divBdr>
                    <w:top w:val="none" w:sz="0" w:space="0" w:color="auto"/>
                    <w:left w:val="none" w:sz="0" w:space="0" w:color="auto"/>
                    <w:bottom w:val="none" w:sz="0" w:space="0" w:color="auto"/>
                    <w:right w:val="none" w:sz="0" w:space="0" w:color="auto"/>
                  </w:divBdr>
                </w:div>
                <w:div w:id="83185130">
                  <w:marLeft w:val="0"/>
                  <w:marRight w:val="0"/>
                  <w:marTop w:val="0"/>
                  <w:marBottom w:val="0"/>
                  <w:divBdr>
                    <w:top w:val="none" w:sz="0" w:space="0" w:color="auto"/>
                    <w:left w:val="none" w:sz="0" w:space="0" w:color="auto"/>
                    <w:bottom w:val="none" w:sz="0" w:space="0" w:color="auto"/>
                    <w:right w:val="none" w:sz="0" w:space="0" w:color="auto"/>
                  </w:divBdr>
                </w:div>
                <w:div w:id="373771806">
                  <w:marLeft w:val="0"/>
                  <w:marRight w:val="0"/>
                  <w:marTop w:val="0"/>
                  <w:marBottom w:val="0"/>
                  <w:divBdr>
                    <w:top w:val="none" w:sz="0" w:space="0" w:color="auto"/>
                    <w:left w:val="none" w:sz="0" w:space="0" w:color="auto"/>
                    <w:bottom w:val="none" w:sz="0" w:space="0" w:color="auto"/>
                    <w:right w:val="none" w:sz="0" w:space="0" w:color="auto"/>
                  </w:divBdr>
                </w:div>
                <w:div w:id="1879462684">
                  <w:marLeft w:val="0"/>
                  <w:marRight w:val="0"/>
                  <w:marTop w:val="0"/>
                  <w:marBottom w:val="0"/>
                  <w:divBdr>
                    <w:top w:val="none" w:sz="0" w:space="0" w:color="auto"/>
                    <w:left w:val="none" w:sz="0" w:space="0" w:color="auto"/>
                    <w:bottom w:val="none" w:sz="0" w:space="0" w:color="auto"/>
                    <w:right w:val="none" w:sz="0" w:space="0" w:color="auto"/>
                  </w:divBdr>
                </w:div>
                <w:div w:id="1978605771">
                  <w:marLeft w:val="0"/>
                  <w:marRight w:val="0"/>
                  <w:marTop w:val="0"/>
                  <w:marBottom w:val="0"/>
                  <w:divBdr>
                    <w:top w:val="none" w:sz="0" w:space="0" w:color="auto"/>
                    <w:left w:val="none" w:sz="0" w:space="0" w:color="auto"/>
                    <w:bottom w:val="none" w:sz="0" w:space="0" w:color="auto"/>
                    <w:right w:val="none" w:sz="0" w:space="0" w:color="auto"/>
                  </w:divBdr>
                </w:div>
                <w:div w:id="516430861">
                  <w:marLeft w:val="0"/>
                  <w:marRight w:val="0"/>
                  <w:marTop w:val="0"/>
                  <w:marBottom w:val="0"/>
                  <w:divBdr>
                    <w:top w:val="none" w:sz="0" w:space="0" w:color="auto"/>
                    <w:left w:val="none" w:sz="0" w:space="0" w:color="auto"/>
                    <w:bottom w:val="none" w:sz="0" w:space="0" w:color="auto"/>
                    <w:right w:val="none" w:sz="0" w:space="0" w:color="auto"/>
                  </w:divBdr>
                </w:div>
                <w:div w:id="847058956">
                  <w:marLeft w:val="0"/>
                  <w:marRight w:val="0"/>
                  <w:marTop w:val="0"/>
                  <w:marBottom w:val="0"/>
                  <w:divBdr>
                    <w:top w:val="none" w:sz="0" w:space="0" w:color="auto"/>
                    <w:left w:val="none" w:sz="0" w:space="0" w:color="auto"/>
                    <w:bottom w:val="none" w:sz="0" w:space="0" w:color="auto"/>
                    <w:right w:val="none" w:sz="0" w:space="0" w:color="auto"/>
                  </w:divBdr>
                </w:div>
                <w:div w:id="65540061">
                  <w:marLeft w:val="0"/>
                  <w:marRight w:val="0"/>
                  <w:marTop w:val="0"/>
                  <w:marBottom w:val="0"/>
                  <w:divBdr>
                    <w:top w:val="none" w:sz="0" w:space="0" w:color="auto"/>
                    <w:left w:val="none" w:sz="0" w:space="0" w:color="auto"/>
                    <w:bottom w:val="none" w:sz="0" w:space="0" w:color="auto"/>
                    <w:right w:val="none" w:sz="0" w:space="0" w:color="auto"/>
                  </w:divBdr>
                </w:div>
                <w:div w:id="548960820">
                  <w:marLeft w:val="0"/>
                  <w:marRight w:val="0"/>
                  <w:marTop w:val="0"/>
                  <w:marBottom w:val="0"/>
                  <w:divBdr>
                    <w:top w:val="none" w:sz="0" w:space="0" w:color="auto"/>
                    <w:left w:val="none" w:sz="0" w:space="0" w:color="auto"/>
                    <w:bottom w:val="none" w:sz="0" w:space="0" w:color="auto"/>
                    <w:right w:val="none" w:sz="0" w:space="0" w:color="auto"/>
                  </w:divBdr>
                </w:div>
                <w:div w:id="925303717">
                  <w:marLeft w:val="0"/>
                  <w:marRight w:val="0"/>
                  <w:marTop w:val="0"/>
                  <w:marBottom w:val="0"/>
                  <w:divBdr>
                    <w:top w:val="none" w:sz="0" w:space="0" w:color="auto"/>
                    <w:left w:val="none" w:sz="0" w:space="0" w:color="auto"/>
                    <w:bottom w:val="none" w:sz="0" w:space="0" w:color="auto"/>
                    <w:right w:val="none" w:sz="0" w:space="0" w:color="auto"/>
                  </w:divBdr>
                </w:div>
                <w:div w:id="1361471814">
                  <w:marLeft w:val="0"/>
                  <w:marRight w:val="0"/>
                  <w:marTop w:val="0"/>
                  <w:marBottom w:val="0"/>
                  <w:divBdr>
                    <w:top w:val="none" w:sz="0" w:space="0" w:color="auto"/>
                    <w:left w:val="none" w:sz="0" w:space="0" w:color="auto"/>
                    <w:bottom w:val="none" w:sz="0" w:space="0" w:color="auto"/>
                    <w:right w:val="none" w:sz="0" w:space="0" w:color="auto"/>
                  </w:divBdr>
                </w:div>
                <w:div w:id="1446073124">
                  <w:marLeft w:val="0"/>
                  <w:marRight w:val="0"/>
                  <w:marTop w:val="0"/>
                  <w:marBottom w:val="0"/>
                  <w:divBdr>
                    <w:top w:val="none" w:sz="0" w:space="0" w:color="auto"/>
                    <w:left w:val="none" w:sz="0" w:space="0" w:color="auto"/>
                    <w:bottom w:val="none" w:sz="0" w:space="0" w:color="auto"/>
                    <w:right w:val="none" w:sz="0" w:space="0" w:color="auto"/>
                  </w:divBdr>
                </w:div>
                <w:div w:id="848720335">
                  <w:marLeft w:val="0"/>
                  <w:marRight w:val="0"/>
                  <w:marTop w:val="0"/>
                  <w:marBottom w:val="0"/>
                  <w:divBdr>
                    <w:top w:val="none" w:sz="0" w:space="0" w:color="auto"/>
                    <w:left w:val="none" w:sz="0" w:space="0" w:color="auto"/>
                    <w:bottom w:val="none" w:sz="0" w:space="0" w:color="auto"/>
                    <w:right w:val="none" w:sz="0" w:space="0" w:color="auto"/>
                  </w:divBdr>
                </w:div>
                <w:div w:id="1165900413">
                  <w:marLeft w:val="0"/>
                  <w:marRight w:val="0"/>
                  <w:marTop w:val="0"/>
                  <w:marBottom w:val="0"/>
                  <w:divBdr>
                    <w:top w:val="none" w:sz="0" w:space="0" w:color="auto"/>
                    <w:left w:val="none" w:sz="0" w:space="0" w:color="auto"/>
                    <w:bottom w:val="none" w:sz="0" w:space="0" w:color="auto"/>
                    <w:right w:val="none" w:sz="0" w:space="0" w:color="auto"/>
                  </w:divBdr>
                </w:div>
                <w:div w:id="2043047419">
                  <w:marLeft w:val="0"/>
                  <w:marRight w:val="0"/>
                  <w:marTop w:val="0"/>
                  <w:marBottom w:val="0"/>
                  <w:divBdr>
                    <w:top w:val="none" w:sz="0" w:space="0" w:color="auto"/>
                    <w:left w:val="none" w:sz="0" w:space="0" w:color="auto"/>
                    <w:bottom w:val="none" w:sz="0" w:space="0" w:color="auto"/>
                    <w:right w:val="none" w:sz="0" w:space="0" w:color="auto"/>
                  </w:divBdr>
                </w:div>
                <w:div w:id="1283732026">
                  <w:marLeft w:val="0"/>
                  <w:marRight w:val="0"/>
                  <w:marTop w:val="0"/>
                  <w:marBottom w:val="0"/>
                  <w:divBdr>
                    <w:top w:val="none" w:sz="0" w:space="0" w:color="auto"/>
                    <w:left w:val="none" w:sz="0" w:space="0" w:color="auto"/>
                    <w:bottom w:val="none" w:sz="0" w:space="0" w:color="auto"/>
                    <w:right w:val="none" w:sz="0" w:space="0" w:color="auto"/>
                  </w:divBdr>
                </w:div>
                <w:div w:id="2020891013">
                  <w:marLeft w:val="0"/>
                  <w:marRight w:val="0"/>
                  <w:marTop w:val="0"/>
                  <w:marBottom w:val="0"/>
                  <w:divBdr>
                    <w:top w:val="none" w:sz="0" w:space="0" w:color="auto"/>
                    <w:left w:val="none" w:sz="0" w:space="0" w:color="auto"/>
                    <w:bottom w:val="none" w:sz="0" w:space="0" w:color="auto"/>
                    <w:right w:val="none" w:sz="0" w:space="0" w:color="auto"/>
                  </w:divBdr>
                </w:div>
                <w:div w:id="1579635518">
                  <w:marLeft w:val="0"/>
                  <w:marRight w:val="0"/>
                  <w:marTop w:val="0"/>
                  <w:marBottom w:val="0"/>
                  <w:divBdr>
                    <w:top w:val="none" w:sz="0" w:space="0" w:color="auto"/>
                    <w:left w:val="none" w:sz="0" w:space="0" w:color="auto"/>
                    <w:bottom w:val="none" w:sz="0" w:space="0" w:color="auto"/>
                    <w:right w:val="none" w:sz="0" w:space="0" w:color="auto"/>
                  </w:divBdr>
                </w:div>
                <w:div w:id="488986642">
                  <w:marLeft w:val="0"/>
                  <w:marRight w:val="0"/>
                  <w:marTop w:val="0"/>
                  <w:marBottom w:val="0"/>
                  <w:divBdr>
                    <w:top w:val="none" w:sz="0" w:space="0" w:color="auto"/>
                    <w:left w:val="none" w:sz="0" w:space="0" w:color="auto"/>
                    <w:bottom w:val="none" w:sz="0" w:space="0" w:color="auto"/>
                    <w:right w:val="none" w:sz="0" w:space="0" w:color="auto"/>
                  </w:divBdr>
                </w:div>
                <w:div w:id="1402409383">
                  <w:marLeft w:val="0"/>
                  <w:marRight w:val="0"/>
                  <w:marTop w:val="0"/>
                  <w:marBottom w:val="0"/>
                  <w:divBdr>
                    <w:top w:val="none" w:sz="0" w:space="0" w:color="auto"/>
                    <w:left w:val="none" w:sz="0" w:space="0" w:color="auto"/>
                    <w:bottom w:val="none" w:sz="0" w:space="0" w:color="auto"/>
                    <w:right w:val="none" w:sz="0" w:space="0" w:color="auto"/>
                  </w:divBdr>
                </w:div>
                <w:div w:id="1026252191">
                  <w:marLeft w:val="0"/>
                  <w:marRight w:val="0"/>
                  <w:marTop w:val="0"/>
                  <w:marBottom w:val="0"/>
                  <w:divBdr>
                    <w:top w:val="none" w:sz="0" w:space="0" w:color="auto"/>
                    <w:left w:val="none" w:sz="0" w:space="0" w:color="auto"/>
                    <w:bottom w:val="none" w:sz="0" w:space="0" w:color="auto"/>
                    <w:right w:val="none" w:sz="0" w:space="0" w:color="auto"/>
                  </w:divBdr>
                </w:div>
                <w:div w:id="1233932796">
                  <w:marLeft w:val="0"/>
                  <w:marRight w:val="0"/>
                  <w:marTop w:val="0"/>
                  <w:marBottom w:val="0"/>
                  <w:divBdr>
                    <w:top w:val="none" w:sz="0" w:space="0" w:color="auto"/>
                    <w:left w:val="none" w:sz="0" w:space="0" w:color="auto"/>
                    <w:bottom w:val="none" w:sz="0" w:space="0" w:color="auto"/>
                    <w:right w:val="none" w:sz="0" w:space="0" w:color="auto"/>
                  </w:divBdr>
                </w:div>
                <w:div w:id="1664889109">
                  <w:marLeft w:val="0"/>
                  <w:marRight w:val="0"/>
                  <w:marTop w:val="0"/>
                  <w:marBottom w:val="0"/>
                  <w:divBdr>
                    <w:top w:val="none" w:sz="0" w:space="0" w:color="auto"/>
                    <w:left w:val="none" w:sz="0" w:space="0" w:color="auto"/>
                    <w:bottom w:val="none" w:sz="0" w:space="0" w:color="auto"/>
                    <w:right w:val="none" w:sz="0" w:space="0" w:color="auto"/>
                  </w:divBdr>
                </w:div>
                <w:div w:id="467556398">
                  <w:marLeft w:val="0"/>
                  <w:marRight w:val="0"/>
                  <w:marTop w:val="0"/>
                  <w:marBottom w:val="0"/>
                  <w:divBdr>
                    <w:top w:val="none" w:sz="0" w:space="0" w:color="auto"/>
                    <w:left w:val="none" w:sz="0" w:space="0" w:color="auto"/>
                    <w:bottom w:val="none" w:sz="0" w:space="0" w:color="auto"/>
                    <w:right w:val="none" w:sz="0" w:space="0" w:color="auto"/>
                  </w:divBdr>
                </w:div>
                <w:div w:id="1965228435">
                  <w:marLeft w:val="0"/>
                  <w:marRight w:val="0"/>
                  <w:marTop w:val="0"/>
                  <w:marBottom w:val="0"/>
                  <w:divBdr>
                    <w:top w:val="none" w:sz="0" w:space="0" w:color="auto"/>
                    <w:left w:val="none" w:sz="0" w:space="0" w:color="auto"/>
                    <w:bottom w:val="none" w:sz="0" w:space="0" w:color="auto"/>
                    <w:right w:val="none" w:sz="0" w:space="0" w:color="auto"/>
                  </w:divBdr>
                </w:div>
                <w:div w:id="1807310314">
                  <w:marLeft w:val="0"/>
                  <w:marRight w:val="0"/>
                  <w:marTop w:val="0"/>
                  <w:marBottom w:val="0"/>
                  <w:divBdr>
                    <w:top w:val="none" w:sz="0" w:space="0" w:color="auto"/>
                    <w:left w:val="none" w:sz="0" w:space="0" w:color="auto"/>
                    <w:bottom w:val="none" w:sz="0" w:space="0" w:color="auto"/>
                    <w:right w:val="none" w:sz="0" w:space="0" w:color="auto"/>
                  </w:divBdr>
                </w:div>
                <w:div w:id="2090035943">
                  <w:marLeft w:val="0"/>
                  <w:marRight w:val="0"/>
                  <w:marTop w:val="0"/>
                  <w:marBottom w:val="0"/>
                  <w:divBdr>
                    <w:top w:val="none" w:sz="0" w:space="0" w:color="auto"/>
                    <w:left w:val="none" w:sz="0" w:space="0" w:color="auto"/>
                    <w:bottom w:val="none" w:sz="0" w:space="0" w:color="auto"/>
                    <w:right w:val="none" w:sz="0" w:space="0" w:color="auto"/>
                  </w:divBdr>
                </w:div>
                <w:div w:id="1039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9546">
          <w:marLeft w:val="0"/>
          <w:marRight w:val="0"/>
          <w:marTop w:val="15"/>
          <w:marBottom w:val="0"/>
          <w:divBdr>
            <w:top w:val="single" w:sz="48" w:space="0" w:color="auto"/>
            <w:left w:val="single" w:sz="48" w:space="0" w:color="auto"/>
            <w:bottom w:val="single" w:sz="48" w:space="0" w:color="auto"/>
            <w:right w:val="single" w:sz="48" w:space="0" w:color="auto"/>
          </w:divBdr>
          <w:divsChild>
            <w:div w:id="1439638850">
              <w:marLeft w:val="0"/>
              <w:marRight w:val="0"/>
              <w:marTop w:val="0"/>
              <w:marBottom w:val="0"/>
              <w:divBdr>
                <w:top w:val="none" w:sz="0" w:space="0" w:color="auto"/>
                <w:left w:val="none" w:sz="0" w:space="0" w:color="auto"/>
                <w:bottom w:val="none" w:sz="0" w:space="0" w:color="auto"/>
                <w:right w:val="none" w:sz="0" w:space="0" w:color="auto"/>
              </w:divBdr>
              <w:divsChild>
                <w:div w:id="1071151572">
                  <w:marLeft w:val="0"/>
                  <w:marRight w:val="0"/>
                  <w:marTop w:val="0"/>
                  <w:marBottom w:val="0"/>
                  <w:divBdr>
                    <w:top w:val="none" w:sz="0" w:space="0" w:color="auto"/>
                    <w:left w:val="none" w:sz="0" w:space="0" w:color="auto"/>
                    <w:bottom w:val="none" w:sz="0" w:space="0" w:color="auto"/>
                    <w:right w:val="none" w:sz="0" w:space="0" w:color="auto"/>
                  </w:divBdr>
                </w:div>
                <w:div w:id="1552423106">
                  <w:marLeft w:val="0"/>
                  <w:marRight w:val="0"/>
                  <w:marTop w:val="0"/>
                  <w:marBottom w:val="0"/>
                  <w:divBdr>
                    <w:top w:val="none" w:sz="0" w:space="0" w:color="auto"/>
                    <w:left w:val="none" w:sz="0" w:space="0" w:color="auto"/>
                    <w:bottom w:val="none" w:sz="0" w:space="0" w:color="auto"/>
                    <w:right w:val="none" w:sz="0" w:space="0" w:color="auto"/>
                  </w:divBdr>
                </w:div>
                <w:div w:id="1261252619">
                  <w:marLeft w:val="0"/>
                  <w:marRight w:val="0"/>
                  <w:marTop w:val="0"/>
                  <w:marBottom w:val="0"/>
                  <w:divBdr>
                    <w:top w:val="none" w:sz="0" w:space="0" w:color="auto"/>
                    <w:left w:val="none" w:sz="0" w:space="0" w:color="auto"/>
                    <w:bottom w:val="none" w:sz="0" w:space="0" w:color="auto"/>
                    <w:right w:val="none" w:sz="0" w:space="0" w:color="auto"/>
                  </w:divBdr>
                </w:div>
                <w:div w:id="493686424">
                  <w:marLeft w:val="0"/>
                  <w:marRight w:val="0"/>
                  <w:marTop w:val="0"/>
                  <w:marBottom w:val="0"/>
                  <w:divBdr>
                    <w:top w:val="none" w:sz="0" w:space="0" w:color="auto"/>
                    <w:left w:val="none" w:sz="0" w:space="0" w:color="auto"/>
                    <w:bottom w:val="none" w:sz="0" w:space="0" w:color="auto"/>
                    <w:right w:val="none" w:sz="0" w:space="0" w:color="auto"/>
                  </w:divBdr>
                </w:div>
                <w:div w:id="1676685118">
                  <w:marLeft w:val="0"/>
                  <w:marRight w:val="0"/>
                  <w:marTop w:val="0"/>
                  <w:marBottom w:val="0"/>
                  <w:divBdr>
                    <w:top w:val="none" w:sz="0" w:space="0" w:color="auto"/>
                    <w:left w:val="none" w:sz="0" w:space="0" w:color="auto"/>
                    <w:bottom w:val="none" w:sz="0" w:space="0" w:color="auto"/>
                    <w:right w:val="none" w:sz="0" w:space="0" w:color="auto"/>
                  </w:divBdr>
                </w:div>
                <w:div w:id="1754931731">
                  <w:marLeft w:val="0"/>
                  <w:marRight w:val="0"/>
                  <w:marTop w:val="0"/>
                  <w:marBottom w:val="0"/>
                  <w:divBdr>
                    <w:top w:val="none" w:sz="0" w:space="0" w:color="auto"/>
                    <w:left w:val="none" w:sz="0" w:space="0" w:color="auto"/>
                    <w:bottom w:val="none" w:sz="0" w:space="0" w:color="auto"/>
                    <w:right w:val="none" w:sz="0" w:space="0" w:color="auto"/>
                  </w:divBdr>
                </w:div>
                <w:div w:id="1239946494">
                  <w:marLeft w:val="0"/>
                  <w:marRight w:val="0"/>
                  <w:marTop w:val="0"/>
                  <w:marBottom w:val="0"/>
                  <w:divBdr>
                    <w:top w:val="none" w:sz="0" w:space="0" w:color="auto"/>
                    <w:left w:val="none" w:sz="0" w:space="0" w:color="auto"/>
                    <w:bottom w:val="none" w:sz="0" w:space="0" w:color="auto"/>
                    <w:right w:val="none" w:sz="0" w:space="0" w:color="auto"/>
                  </w:divBdr>
                </w:div>
                <w:div w:id="1822427935">
                  <w:marLeft w:val="0"/>
                  <w:marRight w:val="0"/>
                  <w:marTop w:val="0"/>
                  <w:marBottom w:val="0"/>
                  <w:divBdr>
                    <w:top w:val="none" w:sz="0" w:space="0" w:color="auto"/>
                    <w:left w:val="none" w:sz="0" w:space="0" w:color="auto"/>
                    <w:bottom w:val="none" w:sz="0" w:space="0" w:color="auto"/>
                    <w:right w:val="none" w:sz="0" w:space="0" w:color="auto"/>
                  </w:divBdr>
                </w:div>
                <w:div w:id="929388445">
                  <w:marLeft w:val="0"/>
                  <w:marRight w:val="0"/>
                  <w:marTop w:val="0"/>
                  <w:marBottom w:val="0"/>
                  <w:divBdr>
                    <w:top w:val="none" w:sz="0" w:space="0" w:color="auto"/>
                    <w:left w:val="none" w:sz="0" w:space="0" w:color="auto"/>
                    <w:bottom w:val="none" w:sz="0" w:space="0" w:color="auto"/>
                    <w:right w:val="none" w:sz="0" w:space="0" w:color="auto"/>
                  </w:divBdr>
                </w:div>
                <w:div w:id="1389306527">
                  <w:marLeft w:val="0"/>
                  <w:marRight w:val="0"/>
                  <w:marTop w:val="0"/>
                  <w:marBottom w:val="0"/>
                  <w:divBdr>
                    <w:top w:val="none" w:sz="0" w:space="0" w:color="auto"/>
                    <w:left w:val="none" w:sz="0" w:space="0" w:color="auto"/>
                    <w:bottom w:val="none" w:sz="0" w:space="0" w:color="auto"/>
                    <w:right w:val="none" w:sz="0" w:space="0" w:color="auto"/>
                  </w:divBdr>
                </w:div>
                <w:div w:id="781848160">
                  <w:marLeft w:val="0"/>
                  <w:marRight w:val="0"/>
                  <w:marTop w:val="0"/>
                  <w:marBottom w:val="0"/>
                  <w:divBdr>
                    <w:top w:val="none" w:sz="0" w:space="0" w:color="auto"/>
                    <w:left w:val="none" w:sz="0" w:space="0" w:color="auto"/>
                    <w:bottom w:val="none" w:sz="0" w:space="0" w:color="auto"/>
                    <w:right w:val="none" w:sz="0" w:space="0" w:color="auto"/>
                  </w:divBdr>
                </w:div>
                <w:div w:id="2114812485">
                  <w:marLeft w:val="0"/>
                  <w:marRight w:val="0"/>
                  <w:marTop w:val="0"/>
                  <w:marBottom w:val="0"/>
                  <w:divBdr>
                    <w:top w:val="none" w:sz="0" w:space="0" w:color="auto"/>
                    <w:left w:val="none" w:sz="0" w:space="0" w:color="auto"/>
                    <w:bottom w:val="none" w:sz="0" w:space="0" w:color="auto"/>
                    <w:right w:val="none" w:sz="0" w:space="0" w:color="auto"/>
                  </w:divBdr>
                </w:div>
                <w:div w:id="1435394349">
                  <w:marLeft w:val="0"/>
                  <w:marRight w:val="0"/>
                  <w:marTop w:val="0"/>
                  <w:marBottom w:val="0"/>
                  <w:divBdr>
                    <w:top w:val="none" w:sz="0" w:space="0" w:color="auto"/>
                    <w:left w:val="none" w:sz="0" w:space="0" w:color="auto"/>
                    <w:bottom w:val="none" w:sz="0" w:space="0" w:color="auto"/>
                    <w:right w:val="none" w:sz="0" w:space="0" w:color="auto"/>
                  </w:divBdr>
                </w:div>
                <w:div w:id="337852947">
                  <w:marLeft w:val="0"/>
                  <w:marRight w:val="0"/>
                  <w:marTop w:val="0"/>
                  <w:marBottom w:val="0"/>
                  <w:divBdr>
                    <w:top w:val="none" w:sz="0" w:space="0" w:color="auto"/>
                    <w:left w:val="none" w:sz="0" w:space="0" w:color="auto"/>
                    <w:bottom w:val="none" w:sz="0" w:space="0" w:color="auto"/>
                    <w:right w:val="none" w:sz="0" w:space="0" w:color="auto"/>
                  </w:divBdr>
                </w:div>
                <w:div w:id="302928507">
                  <w:marLeft w:val="0"/>
                  <w:marRight w:val="0"/>
                  <w:marTop w:val="0"/>
                  <w:marBottom w:val="0"/>
                  <w:divBdr>
                    <w:top w:val="none" w:sz="0" w:space="0" w:color="auto"/>
                    <w:left w:val="none" w:sz="0" w:space="0" w:color="auto"/>
                    <w:bottom w:val="none" w:sz="0" w:space="0" w:color="auto"/>
                    <w:right w:val="none" w:sz="0" w:space="0" w:color="auto"/>
                  </w:divBdr>
                </w:div>
                <w:div w:id="1365596696">
                  <w:marLeft w:val="0"/>
                  <w:marRight w:val="0"/>
                  <w:marTop w:val="0"/>
                  <w:marBottom w:val="0"/>
                  <w:divBdr>
                    <w:top w:val="none" w:sz="0" w:space="0" w:color="auto"/>
                    <w:left w:val="none" w:sz="0" w:space="0" w:color="auto"/>
                    <w:bottom w:val="none" w:sz="0" w:space="0" w:color="auto"/>
                    <w:right w:val="none" w:sz="0" w:space="0" w:color="auto"/>
                  </w:divBdr>
                </w:div>
                <w:div w:id="2015377676">
                  <w:marLeft w:val="0"/>
                  <w:marRight w:val="0"/>
                  <w:marTop w:val="0"/>
                  <w:marBottom w:val="0"/>
                  <w:divBdr>
                    <w:top w:val="none" w:sz="0" w:space="0" w:color="auto"/>
                    <w:left w:val="none" w:sz="0" w:space="0" w:color="auto"/>
                    <w:bottom w:val="none" w:sz="0" w:space="0" w:color="auto"/>
                    <w:right w:val="none" w:sz="0" w:space="0" w:color="auto"/>
                  </w:divBdr>
                </w:div>
                <w:div w:id="740323433">
                  <w:marLeft w:val="0"/>
                  <w:marRight w:val="0"/>
                  <w:marTop w:val="0"/>
                  <w:marBottom w:val="0"/>
                  <w:divBdr>
                    <w:top w:val="none" w:sz="0" w:space="0" w:color="auto"/>
                    <w:left w:val="none" w:sz="0" w:space="0" w:color="auto"/>
                    <w:bottom w:val="none" w:sz="0" w:space="0" w:color="auto"/>
                    <w:right w:val="none" w:sz="0" w:space="0" w:color="auto"/>
                  </w:divBdr>
                </w:div>
                <w:div w:id="645667360">
                  <w:marLeft w:val="0"/>
                  <w:marRight w:val="0"/>
                  <w:marTop w:val="0"/>
                  <w:marBottom w:val="0"/>
                  <w:divBdr>
                    <w:top w:val="none" w:sz="0" w:space="0" w:color="auto"/>
                    <w:left w:val="none" w:sz="0" w:space="0" w:color="auto"/>
                    <w:bottom w:val="none" w:sz="0" w:space="0" w:color="auto"/>
                    <w:right w:val="none" w:sz="0" w:space="0" w:color="auto"/>
                  </w:divBdr>
                </w:div>
                <w:div w:id="1088506149">
                  <w:marLeft w:val="0"/>
                  <w:marRight w:val="0"/>
                  <w:marTop w:val="0"/>
                  <w:marBottom w:val="0"/>
                  <w:divBdr>
                    <w:top w:val="none" w:sz="0" w:space="0" w:color="auto"/>
                    <w:left w:val="none" w:sz="0" w:space="0" w:color="auto"/>
                    <w:bottom w:val="none" w:sz="0" w:space="0" w:color="auto"/>
                    <w:right w:val="none" w:sz="0" w:space="0" w:color="auto"/>
                  </w:divBdr>
                </w:div>
                <w:div w:id="926428820">
                  <w:marLeft w:val="0"/>
                  <w:marRight w:val="0"/>
                  <w:marTop w:val="0"/>
                  <w:marBottom w:val="0"/>
                  <w:divBdr>
                    <w:top w:val="none" w:sz="0" w:space="0" w:color="auto"/>
                    <w:left w:val="none" w:sz="0" w:space="0" w:color="auto"/>
                    <w:bottom w:val="none" w:sz="0" w:space="0" w:color="auto"/>
                    <w:right w:val="none" w:sz="0" w:space="0" w:color="auto"/>
                  </w:divBdr>
                </w:div>
                <w:div w:id="2096779925">
                  <w:marLeft w:val="0"/>
                  <w:marRight w:val="0"/>
                  <w:marTop w:val="0"/>
                  <w:marBottom w:val="0"/>
                  <w:divBdr>
                    <w:top w:val="none" w:sz="0" w:space="0" w:color="auto"/>
                    <w:left w:val="none" w:sz="0" w:space="0" w:color="auto"/>
                    <w:bottom w:val="none" w:sz="0" w:space="0" w:color="auto"/>
                    <w:right w:val="none" w:sz="0" w:space="0" w:color="auto"/>
                  </w:divBdr>
                </w:div>
                <w:div w:id="997999288">
                  <w:marLeft w:val="0"/>
                  <w:marRight w:val="0"/>
                  <w:marTop w:val="0"/>
                  <w:marBottom w:val="0"/>
                  <w:divBdr>
                    <w:top w:val="none" w:sz="0" w:space="0" w:color="auto"/>
                    <w:left w:val="none" w:sz="0" w:space="0" w:color="auto"/>
                    <w:bottom w:val="none" w:sz="0" w:space="0" w:color="auto"/>
                    <w:right w:val="none" w:sz="0" w:space="0" w:color="auto"/>
                  </w:divBdr>
                </w:div>
                <w:div w:id="780613077">
                  <w:marLeft w:val="0"/>
                  <w:marRight w:val="0"/>
                  <w:marTop w:val="0"/>
                  <w:marBottom w:val="0"/>
                  <w:divBdr>
                    <w:top w:val="none" w:sz="0" w:space="0" w:color="auto"/>
                    <w:left w:val="none" w:sz="0" w:space="0" w:color="auto"/>
                    <w:bottom w:val="none" w:sz="0" w:space="0" w:color="auto"/>
                    <w:right w:val="none" w:sz="0" w:space="0" w:color="auto"/>
                  </w:divBdr>
                </w:div>
                <w:div w:id="1356032151">
                  <w:marLeft w:val="0"/>
                  <w:marRight w:val="0"/>
                  <w:marTop w:val="0"/>
                  <w:marBottom w:val="0"/>
                  <w:divBdr>
                    <w:top w:val="none" w:sz="0" w:space="0" w:color="auto"/>
                    <w:left w:val="none" w:sz="0" w:space="0" w:color="auto"/>
                    <w:bottom w:val="none" w:sz="0" w:space="0" w:color="auto"/>
                    <w:right w:val="none" w:sz="0" w:space="0" w:color="auto"/>
                  </w:divBdr>
                </w:div>
                <w:div w:id="197161133">
                  <w:marLeft w:val="0"/>
                  <w:marRight w:val="0"/>
                  <w:marTop w:val="0"/>
                  <w:marBottom w:val="0"/>
                  <w:divBdr>
                    <w:top w:val="none" w:sz="0" w:space="0" w:color="auto"/>
                    <w:left w:val="none" w:sz="0" w:space="0" w:color="auto"/>
                    <w:bottom w:val="none" w:sz="0" w:space="0" w:color="auto"/>
                    <w:right w:val="none" w:sz="0" w:space="0" w:color="auto"/>
                  </w:divBdr>
                </w:div>
                <w:div w:id="1455830735">
                  <w:marLeft w:val="0"/>
                  <w:marRight w:val="0"/>
                  <w:marTop w:val="0"/>
                  <w:marBottom w:val="0"/>
                  <w:divBdr>
                    <w:top w:val="none" w:sz="0" w:space="0" w:color="auto"/>
                    <w:left w:val="none" w:sz="0" w:space="0" w:color="auto"/>
                    <w:bottom w:val="none" w:sz="0" w:space="0" w:color="auto"/>
                    <w:right w:val="none" w:sz="0" w:space="0" w:color="auto"/>
                  </w:divBdr>
                </w:div>
                <w:div w:id="789781020">
                  <w:marLeft w:val="0"/>
                  <w:marRight w:val="0"/>
                  <w:marTop w:val="0"/>
                  <w:marBottom w:val="0"/>
                  <w:divBdr>
                    <w:top w:val="none" w:sz="0" w:space="0" w:color="auto"/>
                    <w:left w:val="none" w:sz="0" w:space="0" w:color="auto"/>
                    <w:bottom w:val="none" w:sz="0" w:space="0" w:color="auto"/>
                    <w:right w:val="none" w:sz="0" w:space="0" w:color="auto"/>
                  </w:divBdr>
                </w:div>
                <w:div w:id="975573276">
                  <w:marLeft w:val="0"/>
                  <w:marRight w:val="0"/>
                  <w:marTop w:val="0"/>
                  <w:marBottom w:val="0"/>
                  <w:divBdr>
                    <w:top w:val="none" w:sz="0" w:space="0" w:color="auto"/>
                    <w:left w:val="none" w:sz="0" w:space="0" w:color="auto"/>
                    <w:bottom w:val="none" w:sz="0" w:space="0" w:color="auto"/>
                    <w:right w:val="none" w:sz="0" w:space="0" w:color="auto"/>
                  </w:divBdr>
                </w:div>
                <w:div w:id="1918441051">
                  <w:marLeft w:val="0"/>
                  <w:marRight w:val="0"/>
                  <w:marTop w:val="0"/>
                  <w:marBottom w:val="0"/>
                  <w:divBdr>
                    <w:top w:val="none" w:sz="0" w:space="0" w:color="auto"/>
                    <w:left w:val="none" w:sz="0" w:space="0" w:color="auto"/>
                    <w:bottom w:val="none" w:sz="0" w:space="0" w:color="auto"/>
                    <w:right w:val="none" w:sz="0" w:space="0" w:color="auto"/>
                  </w:divBdr>
                </w:div>
                <w:div w:id="809713017">
                  <w:marLeft w:val="0"/>
                  <w:marRight w:val="0"/>
                  <w:marTop w:val="0"/>
                  <w:marBottom w:val="0"/>
                  <w:divBdr>
                    <w:top w:val="none" w:sz="0" w:space="0" w:color="auto"/>
                    <w:left w:val="none" w:sz="0" w:space="0" w:color="auto"/>
                    <w:bottom w:val="none" w:sz="0" w:space="0" w:color="auto"/>
                    <w:right w:val="none" w:sz="0" w:space="0" w:color="auto"/>
                  </w:divBdr>
                </w:div>
                <w:div w:id="1391733675">
                  <w:marLeft w:val="0"/>
                  <w:marRight w:val="0"/>
                  <w:marTop w:val="0"/>
                  <w:marBottom w:val="0"/>
                  <w:divBdr>
                    <w:top w:val="none" w:sz="0" w:space="0" w:color="auto"/>
                    <w:left w:val="none" w:sz="0" w:space="0" w:color="auto"/>
                    <w:bottom w:val="none" w:sz="0" w:space="0" w:color="auto"/>
                    <w:right w:val="none" w:sz="0" w:space="0" w:color="auto"/>
                  </w:divBdr>
                </w:div>
                <w:div w:id="1570454600">
                  <w:marLeft w:val="0"/>
                  <w:marRight w:val="0"/>
                  <w:marTop w:val="0"/>
                  <w:marBottom w:val="0"/>
                  <w:divBdr>
                    <w:top w:val="none" w:sz="0" w:space="0" w:color="auto"/>
                    <w:left w:val="none" w:sz="0" w:space="0" w:color="auto"/>
                    <w:bottom w:val="none" w:sz="0" w:space="0" w:color="auto"/>
                    <w:right w:val="none" w:sz="0" w:space="0" w:color="auto"/>
                  </w:divBdr>
                </w:div>
                <w:div w:id="1061558148">
                  <w:marLeft w:val="0"/>
                  <w:marRight w:val="0"/>
                  <w:marTop w:val="0"/>
                  <w:marBottom w:val="0"/>
                  <w:divBdr>
                    <w:top w:val="none" w:sz="0" w:space="0" w:color="auto"/>
                    <w:left w:val="none" w:sz="0" w:space="0" w:color="auto"/>
                    <w:bottom w:val="none" w:sz="0" w:space="0" w:color="auto"/>
                    <w:right w:val="none" w:sz="0" w:space="0" w:color="auto"/>
                  </w:divBdr>
                </w:div>
                <w:div w:id="1067530560">
                  <w:marLeft w:val="0"/>
                  <w:marRight w:val="0"/>
                  <w:marTop w:val="0"/>
                  <w:marBottom w:val="0"/>
                  <w:divBdr>
                    <w:top w:val="none" w:sz="0" w:space="0" w:color="auto"/>
                    <w:left w:val="none" w:sz="0" w:space="0" w:color="auto"/>
                    <w:bottom w:val="none" w:sz="0" w:space="0" w:color="auto"/>
                    <w:right w:val="none" w:sz="0" w:space="0" w:color="auto"/>
                  </w:divBdr>
                </w:div>
                <w:div w:id="1827668764">
                  <w:marLeft w:val="0"/>
                  <w:marRight w:val="0"/>
                  <w:marTop w:val="0"/>
                  <w:marBottom w:val="0"/>
                  <w:divBdr>
                    <w:top w:val="none" w:sz="0" w:space="0" w:color="auto"/>
                    <w:left w:val="none" w:sz="0" w:space="0" w:color="auto"/>
                    <w:bottom w:val="none" w:sz="0" w:space="0" w:color="auto"/>
                    <w:right w:val="none" w:sz="0" w:space="0" w:color="auto"/>
                  </w:divBdr>
                </w:div>
                <w:div w:id="1117021581">
                  <w:marLeft w:val="0"/>
                  <w:marRight w:val="0"/>
                  <w:marTop w:val="0"/>
                  <w:marBottom w:val="0"/>
                  <w:divBdr>
                    <w:top w:val="none" w:sz="0" w:space="0" w:color="auto"/>
                    <w:left w:val="none" w:sz="0" w:space="0" w:color="auto"/>
                    <w:bottom w:val="none" w:sz="0" w:space="0" w:color="auto"/>
                    <w:right w:val="none" w:sz="0" w:space="0" w:color="auto"/>
                  </w:divBdr>
                </w:div>
                <w:div w:id="1863980165">
                  <w:marLeft w:val="0"/>
                  <w:marRight w:val="0"/>
                  <w:marTop w:val="0"/>
                  <w:marBottom w:val="0"/>
                  <w:divBdr>
                    <w:top w:val="none" w:sz="0" w:space="0" w:color="auto"/>
                    <w:left w:val="none" w:sz="0" w:space="0" w:color="auto"/>
                    <w:bottom w:val="none" w:sz="0" w:space="0" w:color="auto"/>
                    <w:right w:val="none" w:sz="0" w:space="0" w:color="auto"/>
                  </w:divBdr>
                </w:div>
                <w:div w:id="845359797">
                  <w:marLeft w:val="0"/>
                  <w:marRight w:val="0"/>
                  <w:marTop w:val="0"/>
                  <w:marBottom w:val="0"/>
                  <w:divBdr>
                    <w:top w:val="none" w:sz="0" w:space="0" w:color="auto"/>
                    <w:left w:val="none" w:sz="0" w:space="0" w:color="auto"/>
                    <w:bottom w:val="none" w:sz="0" w:space="0" w:color="auto"/>
                    <w:right w:val="none" w:sz="0" w:space="0" w:color="auto"/>
                  </w:divBdr>
                </w:div>
                <w:div w:id="1679768483">
                  <w:marLeft w:val="0"/>
                  <w:marRight w:val="0"/>
                  <w:marTop w:val="0"/>
                  <w:marBottom w:val="0"/>
                  <w:divBdr>
                    <w:top w:val="none" w:sz="0" w:space="0" w:color="auto"/>
                    <w:left w:val="none" w:sz="0" w:space="0" w:color="auto"/>
                    <w:bottom w:val="none" w:sz="0" w:space="0" w:color="auto"/>
                    <w:right w:val="none" w:sz="0" w:space="0" w:color="auto"/>
                  </w:divBdr>
                </w:div>
                <w:div w:id="2102599470">
                  <w:marLeft w:val="0"/>
                  <w:marRight w:val="0"/>
                  <w:marTop w:val="0"/>
                  <w:marBottom w:val="0"/>
                  <w:divBdr>
                    <w:top w:val="none" w:sz="0" w:space="0" w:color="auto"/>
                    <w:left w:val="none" w:sz="0" w:space="0" w:color="auto"/>
                    <w:bottom w:val="none" w:sz="0" w:space="0" w:color="auto"/>
                    <w:right w:val="none" w:sz="0" w:space="0" w:color="auto"/>
                  </w:divBdr>
                </w:div>
                <w:div w:id="1223369503">
                  <w:marLeft w:val="0"/>
                  <w:marRight w:val="0"/>
                  <w:marTop w:val="0"/>
                  <w:marBottom w:val="0"/>
                  <w:divBdr>
                    <w:top w:val="none" w:sz="0" w:space="0" w:color="auto"/>
                    <w:left w:val="none" w:sz="0" w:space="0" w:color="auto"/>
                    <w:bottom w:val="none" w:sz="0" w:space="0" w:color="auto"/>
                    <w:right w:val="none" w:sz="0" w:space="0" w:color="auto"/>
                  </w:divBdr>
                </w:div>
                <w:div w:id="1752703532">
                  <w:marLeft w:val="0"/>
                  <w:marRight w:val="0"/>
                  <w:marTop w:val="0"/>
                  <w:marBottom w:val="0"/>
                  <w:divBdr>
                    <w:top w:val="none" w:sz="0" w:space="0" w:color="auto"/>
                    <w:left w:val="none" w:sz="0" w:space="0" w:color="auto"/>
                    <w:bottom w:val="none" w:sz="0" w:space="0" w:color="auto"/>
                    <w:right w:val="none" w:sz="0" w:space="0" w:color="auto"/>
                  </w:divBdr>
                </w:div>
                <w:div w:id="287513293">
                  <w:marLeft w:val="0"/>
                  <w:marRight w:val="0"/>
                  <w:marTop w:val="0"/>
                  <w:marBottom w:val="0"/>
                  <w:divBdr>
                    <w:top w:val="none" w:sz="0" w:space="0" w:color="auto"/>
                    <w:left w:val="none" w:sz="0" w:space="0" w:color="auto"/>
                    <w:bottom w:val="none" w:sz="0" w:space="0" w:color="auto"/>
                    <w:right w:val="none" w:sz="0" w:space="0" w:color="auto"/>
                  </w:divBdr>
                </w:div>
                <w:div w:id="1112556070">
                  <w:marLeft w:val="0"/>
                  <w:marRight w:val="0"/>
                  <w:marTop w:val="0"/>
                  <w:marBottom w:val="0"/>
                  <w:divBdr>
                    <w:top w:val="none" w:sz="0" w:space="0" w:color="auto"/>
                    <w:left w:val="none" w:sz="0" w:space="0" w:color="auto"/>
                    <w:bottom w:val="none" w:sz="0" w:space="0" w:color="auto"/>
                    <w:right w:val="none" w:sz="0" w:space="0" w:color="auto"/>
                  </w:divBdr>
                </w:div>
                <w:div w:id="1491095324">
                  <w:marLeft w:val="0"/>
                  <w:marRight w:val="0"/>
                  <w:marTop w:val="0"/>
                  <w:marBottom w:val="0"/>
                  <w:divBdr>
                    <w:top w:val="none" w:sz="0" w:space="0" w:color="auto"/>
                    <w:left w:val="none" w:sz="0" w:space="0" w:color="auto"/>
                    <w:bottom w:val="none" w:sz="0" w:space="0" w:color="auto"/>
                    <w:right w:val="none" w:sz="0" w:space="0" w:color="auto"/>
                  </w:divBdr>
                </w:div>
                <w:div w:id="1942688926">
                  <w:marLeft w:val="0"/>
                  <w:marRight w:val="0"/>
                  <w:marTop w:val="0"/>
                  <w:marBottom w:val="0"/>
                  <w:divBdr>
                    <w:top w:val="none" w:sz="0" w:space="0" w:color="auto"/>
                    <w:left w:val="none" w:sz="0" w:space="0" w:color="auto"/>
                    <w:bottom w:val="none" w:sz="0" w:space="0" w:color="auto"/>
                    <w:right w:val="none" w:sz="0" w:space="0" w:color="auto"/>
                  </w:divBdr>
                </w:div>
                <w:div w:id="1901817365">
                  <w:marLeft w:val="0"/>
                  <w:marRight w:val="0"/>
                  <w:marTop w:val="0"/>
                  <w:marBottom w:val="0"/>
                  <w:divBdr>
                    <w:top w:val="none" w:sz="0" w:space="0" w:color="auto"/>
                    <w:left w:val="none" w:sz="0" w:space="0" w:color="auto"/>
                    <w:bottom w:val="none" w:sz="0" w:space="0" w:color="auto"/>
                    <w:right w:val="none" w:sz="0" w:space="0" w:color="auto"/>
                  </w:divBdr>
                </w:div>
                <w:div w:id="944964347">
                  <w:marLeft w:val="0"/>
                  <w:marRight w:val="0"/>
                  <w:marTop w:val="0"/>
                  <w:marBottom w:val="0"/>
                  <w:divBdr>
                    <w:top w:val="none" w:sz="0" w:space="0" w:color="auto"/>
                    <w:left w:val="none" w:sz="0" w:space="0" w:color="auto"/>
                    <w:bottom w:val="none" w:sz="0" w:space="0" w:color="auto"/>
                    <w:right w:val="none" w:sz="0" w:space="0" w:color="auto"/>
                  </w:divBdr>
                </w:div>
                <w:div w:id="1620138400">
                  <w:marLeft w:val="0"/>
                  <w:marRight w:val="0"/>
                  <w:marTop w:val="0"/>
                  <w:marBottom w:val="0"/>
                  <w:divBdr>
                    <w:top w:val="none" w:sz="0" w:space="0" w:color="auto"/>
                    <w:left w:val="none" w:sz="0" w:space="0" w:color="auto"/>
                    <w:bottom w:val="none" w:sz="0" w:space="0" w:color="auto"/>
                    <w:right w:val="none" w:sz="0" w:space="0" w:color="auto"/>
                  </w:divBdr>
                </w:div>
                <w:div w:id="1652326366">
                  <w:marLeft w:val="0"/>
                  <w:marRight w:val="0"/>
                  <w:marTop w:val="0"/>
                  <w:marBottom w:val="0"/>
                  <w:divBdr>
                    <w:top w:val="none" w:sz="0" w:space="0" w:color="auto"/>
                    <w:left w:val="none" w:sz="0" w:space="0" w:color="auto"/>
                    <w:bottom w:val="none" w:sz="0" w:space="0" w:color="auto"/>
                    <w:right w:val="none" w:sz="0" w:space="0" w:color="auto"/>
                  </w:divBdr>
                </w:div>
                <w:div w:id="160194281">
                  <w:marLeft w:val="0"/>
                  <w:marRight w:val="0"/>
                  <w:marTop w:val="0"/>
                  <w:marBottom w:val="0"/>
                  <w:divBdr>
                    <w:top w:val="none" w:sz="0" w:space="0" w:color="auto"/>
                    <w:left w:val="none" w:sz="0" w:space="0" w:color="auto"/>
                    <w:bottom w:val="none" w:sz="0" w:space="0" w:color="auto"/>
                    <w:right w:val="none" w:sz="0" w:space="0" w:color="auto"/>
                  </w:divBdr>
                </w:div>
                <w:div w:id="741682078">
                  <w:marLeft w:val="0"/>
                  <w:marRight w:val="0"/>
                  <w:marTop w:val="0"/>
                  <w:marBottom w:val="0"/>
                  <w:divBdr>
                    <w:top w:val="none" w:sz="0" w:space="0" w:color="auto"/>
                    <w:left w:val="none" w:sz="0" w:space="0" w:color="auto"/>
                    <w:bottom w:val="none" w:sz="0" w:space="0" w:color="auto"/>
                    <w:right w:val="none" w:sz="0" w:space="0" w:color="auto"/>
                  </w:divBdr>
                </w:div>
                <w:div w:id="1924532446">
                  <w:marLeft w:val="0"/>
                  <w:marRight w:val="0"/>
                  <w:marTop w:val="0"/>
                  <w:marBottom w:val="0"/>
                  <w:divBdr>
                    <w:top w:val="none" w:sz="0" w:space="0" w:color="auto"/>
                    <w:left w:val="none" w:sz="0" w:space="0" w:color="auto"/>
                    <w:bottom w:val="none" w:sz="0" w:space="0" w:color="auto"/>
                    <w:right w:val="none" w:sz="0" w:space="0" w:color="auto"/>
                  </w:divBdr>
                </w:div>
                <w:div w:id="1149784921">
                  <w:marLeft w:val="0"/>
                  <w:marRight w:val="0"/>
                  <w:marTop w:val="0"/>
                  <w:marBottom w:val="0"/>
                  <w:divBdr>
                    <w:top w:val="none" w:sz="0" w:space="0" w:color="auto"/>
                    <w:left w:val="none" w:sz="0" w:space="0" w:color="auto"/>
                    <w:bottom w:val="none" w:sz="0" w:space="0" w:color="auto"/>
                    <w:right w:val="none" w:sz="0" w:space="0" w:color="auto"/>
                  </w:divBdr>
                </w:div>
                <w:div w:id="779295837">
                  <w:marLeft w:val="0"/>
                  <w:marRight w:val="0"/>
                  <w:marTop w:val="0"/>
                  <w:marBottom w:val="0"/>
                  <w:divBdr>
                    <w:top w:val="none" w:sz="0" w:space="0" w:color="auto"/>
                    <w:left w:val="none" w:sz="0" w:space="0" w:color="auto"/>
                    <w:bottom w:val="none" w:sz="0" w:space="0" w:color="auto"/>
                    <w:right w:val="none" w:sz="0" w:space="0" w:color="auto"/>
                  </w:divBdr>
                </w:div>
                <w:div w:id="447894875">
                  <w:marLeft w:val="0"/>
                  <w:marRight w:val="0"/>
                  <w:marTop w:val="0"/>
                  <w:marBottom w:val="0"/>
                  <w:divBdr>
                    <w:top w:val="none" w:sz="0" w:space="0" w:color="auto"/>
                    <w:left w:val="none" w:sz="0" w:space="0" w:color="auto"/>
                    <w:bottom w:val="none" w:sz="0" w:space="0" w:color="auto"/>
                    <w:right w:val="none" w:sz="0" w:space="0" w:color="auto"/>
                  </w:divBdr>
                </w:div>
                <w:div w:id="322127966">
                  <w:marLeft w:val="0"/>
                  <w:marRight w:val="0"/>
                  <w:marTop w:val="0"/>
                  <w:marBottom w:val="0"/>
                  <w:divBdr>
                    <w:top w:val="none" w:sz="0" w:space="0" w:color="auto"/>
                    <w:left w:val="none" w:sz="0" w:space="0" w:color="auto"/>
                    <w:bottom w:val="none" w:sz="0" w:space="0" w:color="auto"/>
                    <w:right w:val="none" w:sz="0" w:space="0" w:color="auto"/>
                  </w:divBdr>
                </w:div>
                <w:div w:id="1272782301">
                  <w:marLeft w:val="0"/>
                  <w:marRight w:val="0"/>
                  <w:marTop w:val="0"/>
                  <w:marBottom w:val="0"/>
                  <w:divBdr>
                    <w:top w:val="none" w:sz="0" w:space="0" w:color="auto"/>
                    <w:left w:val="none" w:sz="0" w:space="0" w:color="auto"/>
                    <w:bottom w:val="none" w:sz="0" w:space="0" w:color="auto"/>
                    <w:right w:val="none" w:sz="0" w:space="0" w:color="auto"/>
                  </w:divBdr>
                </w:div>
                <w:div w:id="1256089291">
                  <w:marLeft w:val="0"/>
                  <w:marRight w:val="0"/>
                  <w:marTop w:val="0"/>
                  <w:marBottom w:val="0"/>
                  <w:divBdr>
                    <w:top w:val="none" w:sz="0" w:space="0" w:color="auto"/>
                    <w:left w:val="none" w:sz="0" w:space="0" w:color="auto"/>
                    <w:bottom w:val="none" w:sz="0" w:space="0" w:color="auto"/>
                    <w:right w:val="none" w:sz="0" w:space="0" w:color="auto"/>
                  </w:divBdr>
                </w:div>
                <w:div w:id="265356006">
                  <w:marLeft w:val="0"/>
                  <w:marRight w:val="0"/>
                  <w:marTop w:val="0"/>
                  <w:marBottom w:val="0"/>
                  <w:divBdr>
                    <w:top w:val="none" w:sz="0" w:space="0" w:color="auto"/>
                    <w:left w:val="none" w:sz="0" w:space="0" w:color="auto"/>
                    <w:bottom w:val="none" w:sz="0" w:space="0" w:color="auto"/>
                    <w:right w:val="none" w:sz="0" w:space="0" w:color="auto"/>
                  </w:divBdr>
                </w:div>
                <w:div w:id="1243834835">
                  <w:marLeft w:val="0"/>
                  <w:marRight w:val="0"/>
                  <w:marTop w:val="0"/>
                  <w:marBottom w:val="0"/>
                  <w:divBdr>
                    <w:top w:val="none" w:sz="0" w:space="0" w:color="auto"/>
                    <w:left w:val="none" w:sz="0" w:space="0" w:color="auto"/>
                    <w:bottom w:val="none" w:sz="0" w:space="0" w:color="auto"/>
                    <w:right w:val="none" w:sz="0" w:space="0" w:color="auto"/>
                  </w:divBdr>
                </w:div>
                <w:div w:id="1826703239">
                  <w:marLeft w:val="0"/>
                  <w:marRight w:val="0"/>
                  <w:marTop w:val="0"/>
                  <w:marBottom w:val="0"/>
                  <w:divBdr>
                    <w:top w:val="none" w:sz="0" w:space="0" w:color="auto"/>
                    <w:left w:val="none" w:sz="0" w:space="0" w:color="auto"/>
                    <w:bottom w:val="none" w:sz="0" w:space="0" w:color="auto"/>
                    <w:right w:val="none" w:sz="0" w:space="0" w:color="auto"/>
                  </w:divBdr>
                </w:div>
                <w:div w:id="425343822">
                  <w:marLeft w:val="0"/>
                  <w:marRight w:val="0"/>
                  <w:marTop w:val="0"/>
                  <w:marBottom w:val="0"/>
                  <w:divBdr>
                    <w:top w:val="none" w:sz="0" w:space="0" w:color="auto"/>
                    <w:left w:val="none" w:sz="0" w:space="0" w:color="auto"/>
                    <w:bottom w:val="none" w:sz="0" w:space="0" w:color="auto"/>
                    <w:right w:val="none" w:sz="0" w:space="0" w:color="auto"/>
                  </w:divBdr>
                </w:div>
                <w:div w:id="902714415">
                  <w:marLeft w:val="0"/>
                  <w:marRight w:val="0"/>
                  <w:marTop w:val="0"/>
                  <w:marBottom w:val="0"/>
                  <w:divBdr>
                    <w:top w:val="none" w:sz="0" w:space="0" w:color="auto"/>
                    <w:left w:val="none" w:sz="0" w:space="0" w:color="auto"/>
                    <w:bottom w:val="none" w:sz="0" w:space="0" w:color="auto"/>
                    <w:right w:val="none" w:sz="0" w:space="0" w:color="auto"/>
                  </w:divBdr>
                </w:div>
                <w:div w:id="589121446">
                  <w:marLeft w:val="0"/>
                  <w:marRight w:val="0"/>
                  <w:marTop w:val="0"/>
                  <w:marBottom w:val="0"/>
                  <w:divBdr>
                    <w:top w:val="none" w:sz="0" w:space="0" w:color="auto"/>
                    <w:left w:val="none" w:sz="0" w:space="0" w:color="auto"/>
                    <w:bottom w:val="none" w:sz="0" w:space="0" w:color="auto"/>
                    <w:right w:val="none" w:sz="0" w:space="0" w:color="auto"/>
                  </w:divBdr>
                </w:div>
                <w:div w:id="1159005952">
                  <w:marLeft w:val="0"/>
                  <w:marRight w:val="0"/>
                  <w:marTop w:val="0"/>
                  <w:marBottom w:val="0"/>
                  <w:divBdr>
                    <w:top w:val="none" w:sz="0" w:space="0" w:color="auto"/>
                    <w:left w:val="none" w:sz="0" w:space="0" w:color="auto"/>
                    <w:bottom w:val="none" w:sz="0" w:space="0" w:color="auto"/>
                    <w:right w:val="none" w:sz="0" w:space="0" w:color="auto"/>
                  </w:divBdr>
                </w:div>
                <w:div w:id="83957692">
                  <w:marLeft w:val="0"/>
                  <w:marRight w:val="0"/>
                  <w:marTop w:val="0"/>
                  <w:marBottom w:val="0"/>
                  <w:divBdr>
                    <w:top w:val="none" w:sz="0" w:space="0" w:color="auto"/>
                    <w:left w:val="none" w:sz="0" w:space="0" w:color="auto"/>
                    <w:bottom w:val="none" w:sz="0" w:space="0" w:color="auto"/>
                    <w:right w:val="none" w:sz="0" w:space="0" w:color="auto"/>
                  </w:divBdr>
                </w:div>
                <w:div w:id="121850203">
                  <w:marLeft w:val="0"/>
                  <w:marRight w:val="0"/>
                  <w:marTop w:val="0"/>
                  <w:marBottom w:val="0"/>
                  <w:divBdr>
                    <w:top w:val="none" w:sz="0" w:space="0" w:color="auto"/>
                    <w:left w:val="none" w:sz="0" w:space="0" w:color="auto"/>
                    <w:bottom w:val="none" w:sz="0" w:space="0" w:color="auto"/>
                    <w:right w:val="none" w:sz="0" w:space="0" w:color="auto"/>
                  </w:divBdr>
                </w:div>
                <w:div w:id="1313287617">
                  <w:marLeft w:val="0"/>
                  <w:marRight w:val="0"/>
                  <w:marTop w:val="0"/>
                  <w:marBottom w:val="0"/>
                  <w:divBdr>
                    <w:top w:val="none" w:sz="0" w:space="0" w:color="auto"/>
                    <w:left w:val="none" w:sz="0" w:space="0" w:color="auto"/>
                    <w:bottom w:val="none" w:sz="0" w:space="0" w:color="auto"/>
                    <w:right w:val="none" w:sz="0" w:space="0" w:color="auto"/>
                  </w:divBdr>
                </w:div>
                <w:div w:id="1208879172">
                  <w:marLeft w:val="0"/>
                  <w:marRight w:val="0"/>
                  <w:marTop w:val="0"/>
                  <w:marBottom w:val="0"/>
                  <w:divBdr>
                    <w:top w:val="none" w:sz="0" w:space="0" w:color="auto"/>
                    <w:left w:val="none" w:sz="0" w:space="0" w:color="auto"/>
                    <w:bottom w:val="none" w:sz="0" w:space="0" w:color="auto"/>
                    <w:right w:val="none" w:sz="0" w:space="0" w:color="auto"/>
                  </w:divBdr>
                </w:div>
                <w:div w:id="688482484">
                  <w:marLeft w:val="0"/>
                  <w:marRight w:val="0"/>
                  <w:marTop w:val="0"/>
                  <w:marBottom w:val="0"/>
                  <w:divBdr>
                    <w:top w:val="none" w:sz="0" w:space="0" w:color="auto"/>
                    <w:left w:val="none" w:sz="0" w:space="0" w:color="auto"/>
                    <w:bottom w:val="none" w:sz="0" w:space="0" w:color="auto"/>
                    <w:right w:val="none" w:sz="0" w:space="0" w:color="auto"/>
                  </w:divBdr>
                </w:div>
                <w:div w:id="1584294458">
                  <w:marLeft w:val="0"/>
                  <w:marRight w:val="0"/>
                  <w:marTop w:val="0"/>
                  <w:marBottom w:val="0"/>
                  <w:divBdr>
                    <w:top w:val="none" w:sz="0" w:space="0" w:color="auto"/>
                    <w:left w:val="none" w:sz="0" w:space="0" w:color="auto"/>
                    <w:bottom w:val="none" w:sz="0" w:space="0" w:color="auto"/>
                    <w:right w:val="none" w:sz="0" w:space="0" w:color="auto"/>
                  </w:divBdr>
                </w:div>
                <w:div w:id="1823499690">
                  <w:marLeft w:val="0"/>
                  <w:marRight w:val="0"/>
                  <w:marTop w:val="0"/>
                  <w:marBottom w:val="0"/>
                  <w:divBdr>
                    <w:top w:val="none" w:sz="0" w:space="0" w:color="auto"/>
                    <w:left w:val="none" w:sz="0" w:space="0" w:color="auto"/>
                    <w:bottom w:val="none" w:sz="0" w:space="0" w:color="auto"/>
                    <w:right w:val="none" w:sz="0" w:space="0" w:color="auto"/>
                  </w:divBdr>
                </w:div>
                <w:div w:id="1235235599">
                  <w:marLeft w:val="0"/>
                  <w:marRight w:val="0"/>
                  <w:marTop w:val="0"/>
                  <w:marBottom w:val="0"/>
                  <w:divBdr>
                    <w:top w:val="none" w:sz="0" w:space="0" w:color="auto"/>
                    <w:left w:val="none" w:sz="0" w:space="0" w:color="auto"/>
                    <w:bottom w:val="none" w:sz="0" w:space="0" w:color="auto"/>
                    <w:right w:val="none" w:sz="0" w:space="0" w:color="auto"/>
                  </w:divBdr>
                </w:div>
                <w:div w:id="17618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6224">
          <w:marLeft w:val="0"/>
          <w:marRight w:val="0"/>
          <w:marTop w:val="15"/>
          <w:marBottom w:val="0"/>
          <w:divBdr>
            <w:top w:val="single" w:sz="48" w:space="0" w:color="auto"/>
            <w:left w:val="single" w:sz="48" w:space="0" w:color="auto"/>
            <w:bottom w:val="single" w:sz="48" w:space="0" w:color="auto"/>
            <w:right w:val="single" w:sz="48" w:space="0" w:color="auto"/>
          </w:divBdr>
          <w:divsChild>
            <w:div w:id="1387606779">
              <w:marLeft w:val="0"/>
              <w:marRight w:val="0"/>
              <w:marTop w:val="0"/>
              <w:marBottom w:val="0"/>
              <w:divBdr>
                <w:top w:val="none" w:sz="0" w:space="0" w:color="auto"/>
                <w:left w:val="none" w:sz="0" w:space="0" w:color="auto"/>
                <w:bottom w:val="none" w:sz="0" w:space="0" w:color="auto"/>
                <w:right w:val="none" w:sz="0" w:space="0" w:color="auto"/>
              </w:divBdr>
              <w:divsChild>
                <w:div w:id="1739091794">
                  <w:marLeft w:val="0"/>
                  <w:marRight w:val="0"/>
                  <w:marTop w:val="0"/>
                  <w:marBottom w:val="0"/>
                  <w:divBdr>
                    <w:top w:val="none" w:sz="0" w:space="0" w:color="auto"/>
                    <w:left w:val="none" w:sz="0" w:space="0" w:color="auto"/>
                    <w:bottom w:val="none" w:sz="0" w:space="0" w:color="auto"/>
                    <w:right w:val="none" w:sz="0" w:space="0" w:color="auto"/>
                  </w:divBdr>
                </w:div>
                <w:div w:id="1407845377">
                  <w:marLeft w:val="0"/>
                  <w:marRight w:val="0"/>
                  <w:marTop w:val="0"/>
                  <w:marBottom w:val="0"/>
                  <w:divBdr>
                    <w:top w:val="none" w:sz="0" w:space="0" w:color="auto"/>
                    <w:left w:val="none" w:sz="0" w:space="0" w:color="auto"/>
                    <w:bottom w:val="none" w:sz="0" w:space="0" w:color="auto"/>
                    <w:right w:val="none" w:sz="0" w:space="0" w:color="auto"/>
                  </w:divBdr>
                </w:div>
                <w:div w:id="772557906">
                  <w:marLeft w:val="0"/>
                  <w:marRight w:val="0"/>
                  <w:marTop w:val="0"/>
                  <w:marBottom w:val="0"/>
                  <w:divBdr>
                    <w:top w:val="none" w:sz="0" w:space="0" w:color="auto"/>
                    <w:left w:val="none" w:sz="0" w:space="0" w:color="auto"/>
                    <w:bottom w:val="none" w:sz="0" w:space="0" w:color="auto"/>
                    <w:right w:val="none" w:sz="0" w:space="0" w:color="auto"/>
                  </w:divBdr>
                </w:div>
                <w:div w:id="242222138">
                  <w:marLeft w:val="0"/>
                  <w:marRight w:val="0"/>
                  <w:marTop w:val="0"/>
                  <w:marBottom w:val="0"/>
                  <w:divBdr>
                    <w:top w:val="none" w:sz="0" w:space="0" w:color="auto"/>
                    <w:left w:val="none" w:sz="0" w:space="0" w:color="auto"/>
                    <w:bottom w:val="none" w:sz="0" w:space="0" w:color="auto"/>
                    <w:right w:val="none" w:sz="0" w:space="0" w:color="auto"/>
                  </w:divBdr>
                </w:div>
                <w:div w:id="642200157">
                  <w:marLeft w:val="0"/>
                  <w:marRight w:val="0"/>
                  <w:marTop w:val="0"/>
                  <w:marBottom w:val="0"/>
                  <w:divBdr>
                    <w:top w:val="none" w:sz="0" w:space="0" w:color="auto"/>
                    <w:left w:val="none" w:sz="0" w:space="0" w:color="auto"/>
                    <w:bottom w:val="none" w:sz="0" w:space="0" w:color="auto"/>
                    <w:right w:val="none" w:sz="0" w:space="0" w:color="auto"/>
                  </w:divBdr>
                </w:div>
                <w:div w:id="1037511930">
                  <w:marLeft w:val="0"/>
                  <w:marRight w:val="0"/>
                  <w:marTop w:val="0"/>
                  <w:marBottom w:val="0"/>
                  <w:divBdr>
                    <w:top w:val="none" w:sz="0" w:space="0" w:color="auto"/>
                    <w:left w:val="none" w:sz="0" w:space="0" w:color="auto"/>
                    <w:bottom w:val="none" w:sz="0" w:space="0" w:color="auto"/>
                    <w:right w:val="none" w:sz="0" w:space="0" w:color="auto"/>
                  </w:divBdr>
                </w:div>
                <w:div w:id="150485591">
                  <w:marLeft w:val="0"/>
                  <w:marRight w:val="0"/>
                  <w:marTop w:val="0"/>
                  <w:marBottom w:val="0"/>
                  <w:divBdr>
                    <w:top w:val="none" w:sz="0" w:space="0" w:color="auto"/>
                    <w:left w:val="none" w:sz="0" w:space="0" w:color="auto"/>
                    <w:bottom w:val="none" w:sz="0" w:space="0" w:color="auto"/>
                    <w:right w:val="none" w:sz="0" w:space="0" w:color="auto"/>
                  </w:divBdr>
                </w:div>
                <w:div w:id="767821584">
                  <w:marLeft w:val="0"/>
                  <w:marRight w:val="0"/>
                  <w:marTop w:val="0"/>
                  <w:marBottom w:val="0"/>
                  <w:divBdr>
                    <w:top w:val="none" w:sz="0" w:space="0" w:color="auto"/>
                    <w:left w:val="none" w:sz="0" w:space="0" w:color="auto"/>
                    <w:bottom w:val="none" w:sz="0" w:space="0" w:color="auto"/>
                    <w:right w:val="none" w:sz="0" w:space="0" w:color="auto"/>
                  </w:divBdr>
                </w:div>
                <w:div w:id="2133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12601781">
      <w:bodyDiv w:val="1"/>
      <w:marLeft w:val="0"/>
      <w:marRight w:val="0"/>
      <w:marTop w:val="0"/>
      <w:marBottom w:val="0"/>
      <w:divBdr>
        <w:top w:val="none" w:sz="0" w:space="0" w:color="auto"/>
        <w:left w:val="none" w:sz="0" w:space="0" w:color="auto"/>
        <w:bottom w:val="none" w:sz="0" w:space="0" w:color="auto"/>
        <w:right w:val="none" w:sz="0" w:space="0" w:color="auto"/>
      </w:divBdr>
      <w:divsChild>
        <w:div w:id="58676445">
          <w:marLeft w:val="0"/>
          <w:marRight w:val="0"/>
          <w:marTop w:val="15"/>
          <w:marBottom w:val="0"/>
          <w:divBdr>
            <w:top w:val="single" w:sz="48" w:space="0" w:color="auto"/>
            <w:left w:val="single" w:sz="48" w:space="0" w:color="auto"/>
            <w:bottom w:val="single" w:sz="48" w:space="0" w:color="auto"/>
            <w:right w:val="single" w:sz="48" w:space="0" w:color="auto"/>
          </w:divBdr>
          <w:divsChild>
            <w:div w:id="179589659">
              <w:marLeft w:val="0"/>
              <w:marRight w:val="0"/>
              <w:marTop w:val="0"/>
              <w:marBottom w:val="0"/>
              <w:divBdr>
                <w:top w:val="none" w:sz="0" w:space="0" w:color="auto"/>
                <w:left w:val="none" w:sz="0" w:space="0" w:color="auto"/>
                <w:bottom w:val="none" w:sz="0" w:space="0" w:color="auto"/>
                <w:right w:val="none" w:sz="0" w:space="0" w:color="auto"/>
              </w:divBdr>
              <w:divsChild>
                <w:div w:id="102967158">
                  <w:marLeft w:val="0"/>
                  <w:marRight w:val="0"/>
                  <w:marTop w:val="0"/>
                  <w:marBottom w:val="0"/>
                  <w:divBdr>
                    <w:top w:val="none" w:sz="0" w:space="0" w:color="auto"/>
                    <w:left w:val="none" w:sz="0" w:space="0" w:color="auto"/>
                    <w:bottom w:val="none" w:sz="0" w:space="0" w:color="auto"/>
                    <w:right w:val="none" w:sz="0" w:space="0" w:color="auto"/>
                  </w:divBdr>
                </w:div>
                <w:div w:id="1793934855">
                  <w:marLeft w:val="0"/>
                  <w:marRight w:val="0"/>
                  <w:marTop w:val="0"/>
                  <w:marBottom w:val="0"/>
                  <w:divBdr>
                    <w:top w:val="none" w:sz="0" w:space="0" w:color="auto"/>
                    <w:left w:val="none" w:sz="0" w:space="0" w:color="auto"/>
                    <w:bottom w:val="none" w:sz="0" w:space="0" w:color="auto"/>
                    <w:right w:val="none" w:sz="0" w:space="0" w:color="auto"/>
                  </w:divBdr>
                </w:div>
                <w:div w:id="233391826">
                  <w:marLeft w:val="0"/>
                  <w:marRight w:val="0"/>
                  <w:marTop w:val="0"/>
                  <w:marBottom w:val="0"/>
                  <w:divBdr>
                    <w:top w:val="none" w:sz="0" w:space="0" w:color="auto"/>
                    <w:left w:val="none" w:sz="0" w:space="0" w:color="auto"/>
                    <w:bottom w:val="none" w:sz="0" w:space="0" w:color="auto"/>
                    <w:right w:val="none" w:sz="0" w:space="0" w:color="auto"/>
                  </w:divBdr>
                </w:div>
                <w:div w:id="2028435747">
                  <w:marLeft w:val="0"/>
                  <w:marRight w:val="0"/>
                  <w:marTop w:val="0"/>
                  <w:marBottom w:val="0"/>
                  <w:divBdr>
                    <w:top w:val="none" w:sz="0" w:space="0" w:color="auto"/>
                    <w:left w:val="none" w:sz="0" w:space="0" w:color="auto"/>
                    <w:bottom w:val="none" w:sz="0" w:space="0" w:color="auto"/>
                    <w:right w:val="none" w:sz="0" w:space="0" w:color="auto"/>
                  </w:divBdr>
                </w:div>
                <w:div w:id="1453741338">
                  <w:marLeft w:val="0"/>
                  <w:marRight w:val="0"/>
                  <w:marTop w:val="0"/>
                  <w:marBottom w:val="0"/>
                  <w:divBdr>
                    <w:top w:val="none" w:sz="0" w:space="0" w:color="auto"/>
                    <w:left w:val="none" w:sz="0" w:space="0" w:color="auto"/>
                    <w:bottom w:val="none" w:sz="0" w:space="0" w:color="auto"/>
                    <w:right w:val="none" w:sz="0" w:space="0" w:color="auto"/>
                  </w:divBdr>
                </w:div>
                <w:div w:id="1832722120">
                  <w:marLeft w:val="0"/>
                  <w:marRight w:val="0"/>
                  <w:marTop w:val="0"/>
                  <w:marBottom w:val="0"/>
                  <w:divBdr>
                    <w:top w:val="none" w:sz="0" w:space="0" w:color="auto"/>
                    <w:left w:val="none" w:sz="0" w:space="0" w:color="auto"/>
                    <w:bottom w:val="none" w:sz="0" w:space="0" w:color="auto"/>
                    <w:right w:val="none" w:sz="0" w:space="0" w:color="auto"/>
                  </w:divBdr>
                </w:div>
                <w:div w:id="36590263">
                  <w:marLeft w:val="0"/>
                  <w:marRight w:val="0"/>
                  <w:marTop w:val="0"/>
                  <w:marBottom w:val="0"/>
                  <w:divBdr>
                    <w:top w:val="none" w:sz="0" w:space="0" w:color="auto"/>
                    <w:left w:val="none" w:sz="0" w:space="0" w:color="auto"/>
                    <w:bottom w:val="none" w:sz="0" w:space="0" w:color="auto"/>
                    <w:right w:val="none" w:sz="0" w:space="0" w:color="auto"/>
                  </w:divBdr>
                </w:div>
                <w:div w:id="1725833791">
                  <w:marLeft w:val="0"/>
                  <w:marRight w:val="0"/>
                  <w:marTop w:val="0"/>
                  <w:marBottom w:val="0"/>
                  <w:divBdr>
                    <w:top w:val="none" w:sz="0" w:space="0" w:color="auto"/>
                    <w:left w:val="none" w:sz="0" w:space="0" w:color="auto"/>
                    <w:bottom w:val="none" w:sz="0" w:space="0" w:color="auto"/>
                    <w:right w:val="none" w:sz="0" w:space="0" w:color="auto"/>
                  </w:divBdr>
                </w:div>
                <w:div w:id="1357657999">
                  <w:marLeft w:val="0"/>
                  <w:marRight w:val="0"/>
                  <w:marTop w:val="0"/>
                  <w:marBottom w:val="0"/>
                  <w:divBdr>
                    <w:top w:val="none" w:sz="0" w:space="0" w:color="auto"/>
                    <w:left w:val="none" w:sz="0" w:space="0" w:color="auto"/>
                    <w:bottom w:val="none" w:sz="0" w:space="0" w:color="auto"/>
                    <w:right w:val="none" w:sz="0" w:space="0" w:color="auto"/>
                  </w:divBdr>
                </w:div>
                <w:div w:id="20460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479">
      <w:bodyDiv w:val="1"/>
      <w:marLeft w:val="0"/>
      <w:marRight w:val="0"/>
      <w:marTop w:val="0"/>
      <w:marBottom w:val="0"/>
      <w:divBdr>
        <w:top w:val="none" w:sz="0" w:space="0" w:color="auto"/>
        <w:left w:val="none" w:sz="0" w:space="0" w:color="auto"/>
        <w:bottom w:val="none" w:sz="0" w:space="0" w:color="auto"/>
        <w:right w:val="none" w:sz="0" w:space="0" w:color="auto"/>
      </w:divBdr>
      <w:divsChild>
        <w:div w:id="1580403647">
          <w:marLeft w:val="0"/>
          <w:marRight w:val="0"/>
          <w:marTop w:val="0"/>
          <w:marBottom w:val="0"/>
          <w:divBdr>
            <w:top w:val="none" w:sz="0" w:space="0" w:color="auto"/>
            <w:left w:val="none" w:sz="0" w:space="0" w:color="auto"/>
            <w:bottom w:val="none" w:sz="0" w:space="0" w:color="auto"/>
            <w:right w:val="none" w:sz="0" w:space="0" w:color="auto"/>
          </w:divBdr>
        </w:div>
        <w:div w:id="64743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au/Details/C2011C0000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introduc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islation.nt.gov.au/Legislation/CONSUMER-AFFAIRS-AND-FAIR-TRADING-MOTOR-VEHICLE-DEALERS-REGULATIONS-1992" TargetMode="Externa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AD7F2-D004-4B85-9650-EA4F99C2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18</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Information and contract for the sale of second hand vehicle</vt:lpstr>
    </vt:vector>
  </TitlesOfParts>
  <Company>Industry, Tourism and Trade</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contract for the sale of second hand vehicle</dc:title>
  <dc:creator>Northern Territory Government</dc:creator>
  <cp:lastModifiedBy>Julie-Anne Felton</cp:lastModifiedBy>
  <cp:revision>6</cp:revision>
  <cp:lastPrinted>2022-03-08T04:58:00Z</cp:lastPrinted>
  <dcterms:created xsi:type="dcterms:W3CDTF">2022-12-09T04:40:00Z</dcterms:created>
  <dcterms:modified xsi:type="dcterms:W3CDTF">2023-03-15T06:45:00Z</dcterms:modified>
</cp:coreProperties>
</file>