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605"/>
        <w:gridCol w:w="1559"/>
        <w:gridCol w:w="2126"/>
        <w:gridCol w:w="709"/>
        <w:gridCol w:w="142"/>
        <w:gridCol w:w="567"/>
        <w:gridCol w:w="283"/>
        <w:gridCol w:w="1985"/>
        <w:gridCol w:w="1372"/>
      </w:tblGrid>
      <w:tr w:rsidR="00A3761F" w:rsidRPr="007A5EFD" w14:paraId="287C94F0" w14:textId="77777777" w:rsidTr="00CA0033">
        <w:trPr>
          <w:trHeight w:val="344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E6C48" w14:textId="279F4999" w:rsidR="002F0F70" w:rsidRPr="00B273B0" w:rsidRDefault="00825273" w:rsidP="002F0F70">
            <w:pPr>
              <w:pStyle w:val="Heading1"/>
              <w:spacing w:after="240"/>
              <w:outlineLvl w:val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About the Teaching Learning and Assessment Plan</w:t>
            </w:r>
          </w:p>
          <w:p w14:paraId="4FDDD10D" w14:textId="7B337576" w:rsidR="00D5624D" w:rsidRDefault="00D5624D" w:rsidP="00D5624D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The Home Education T</w:t>
            </w:r>
            <w:r w:rsidRPr="007C47EC">
              <w:rPr>
                <w:lang w:eastAsia="en-US"/>
              </w:rPr>
              <w:t xml:space="preserve">eaching, </w:t>
            </w:r>
            <w:r>
              <w:rPr>
                <w:lang w:eastAsia="en-US"/>
              </w:rPr>
              <w:t>L</w:t>
            </w:r>
            <w:r w:rsidRPr="007C47EC">
              <w:rPr>
                <w:lang w:eastAsia="en-US"/>
              </w:rPr>
              <w:t xml:space="preserve">earning and </w:t>
            </w:r>
            <w:r>
              <w:rPr>
                <w:lang w:eastAsia="en-US"/>
              </w:rPr>
              <w:t>A</w:t>
            </w:r>
            <w:r w:rsidRPr="007C47EC">
              <w:rPr>
                <w:lang w:eastAsia="en-US"/>
              </w:rPr>
              <w:t>ssessment</w:t>
            </w:r>
            <w:r>
              <w:rPr>
                <w:lang w:eastAsia="en-US"/>
              </w:rPr>
              <w:t xml:space="preserve"> Plan </w:t>
            </w:r>
            <w:r w:rsidR="00825273">
              <w:rPr>
                <w:lang w:eastAsia="en-US"/>
              </w:rPr>
              <w:t xml:space="preserve">— Transition to Year 10 </w:t>
            </w:r>
            <w:r>
              <w:rPr>
                <w:lang w:eastAsia="en-US"/>
              </w:rPr>
              <w:t>sets out the home education program for stu</w:t>
            </w:r>
            <w:r w:rsidR="00825273">
              <w:rPr>
                <w:lang w:eastAsia="en-US"/>
              </w:rPr>
              <w:t xml:space="preserve">dents who are being home educated. </w:t>
            </w:r>
          </w:p>
          <w:p w14:paraId="0D0CBBF5" w14:textId="3DA5CD50" w:rsidR="002F0F70" w:rsidRDefault="00D5624D" w:rsidP="00EB4FE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You must complete </w:t>
            </w:r>
            <w:r w:rsidR="00EF1BD2">
              <w:rPr>
                <w:lang w:eastAsia="en-US"/>
              </w:rPr>
              <w:t xml:space="preserve">a </w:t>
            </w:r>
            <w:r>
              <w:rPr>
                <w:lang w:eastAsia="en-US"/>
              </w:rPr>
              <w:t>T</w:t>
            </w:r>
            <w:r w:rsidRPr="007C47EC">
              <w:rPr>
                <w:lang w:eastAsia="en-US"/>
              </w:rPr>
              <w:t xml:space="preserve">eaching, </w:t>
            </w:r>
            <w:r>
              <w:rPr>
                <w:lang w:eastAsia="en-US"/>
              </w:rPr>
              <w:t>L</w:t>
            </w:r>
            <w:r w:rsidRPr="007C47EC">
              <w:rPr>
                <w:lang w:eastAsia="en-US"/>
              </w:rPr>
              <w:t xml:space="preserve">earning and </w:t>
            </w:r>
            <w:r>
              <w:rPr>
                <w:lang w:eastAsia="en-US"/>
              </w:rPr>
              <w:t>A</w:t>
            </w:r>
            <w:r w:rsidRPr="007C47EC">
              <w:rPr>
                <w:lang w:eastAsia="en-US"/>
              </w:rPr>
              <w:t>ssessment</w:t>
            </w:r>
            <w:r>
              <w:rPr>
                <w:lang w:eastAsia="en-US"/>
              </w:rPr>
              <w:t xml:space="preserve"> Plan (TLAP) each year for each child. The TLAP must </w:t>
            </w:r>
            <w:r w:rsidR="00D82C4A">
              <w:rPr>
                <w:lang w:eastAsia="en-US"/>
              </w:rPr>
              <w:t>include inform</w:t>
            </w:r>
            <w:r>
              <w:rPr>
                <w:lang w:eastAsia="en-US"/>
              </w:rPr>
              <w:t>ation about the following:</w:t>
            </w:r>
            <w:r w:rsidR="00D82C4A">
              <w:rPr>
                <w:lang w:eastAsia="en-US"/>
              </w:rPr>
              <w:t xml:space="preserve"> </w:t>
            </w:r>
          </w:p>
          <w:p w14:paraId="7E43C52D" w14:textId="1C2F63FA" w:rsidR="002F0F70" w:rsidRDefault="002F0F70" w:rsidP="0010672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Pr="00DF4394">
              <w:rPr>
                <w:b/>
                <w:lang w:eastAsia="en-US"/>
              </w:rPr>
              <w:t>urriculum</w:t>
            </w:r>
            <w:r w:rsidR="00106728">
              <w:rPr>
                <w:b/>
                <w:lang w:eastAsia="en-US"/>
              </w:rPr>
              <w:t xml:space="preserve"> and pedagogy</w:t>
            </w:r>
            <w:r w:rsidRPr="00DF4394">
              <w:rPr>
                <w:b/>
                <w:lang w:eastAsia="en-US"/>
              </w:rPr>
              <w:t xml:space="preserve"> </w:t>
            </w:r>
            <w:r w:rsidR="00EF1BD2">
              <w:rPr>
                <w:lang w:eastAsia="en-US"/>
              </w:rPr>
              <w:t xml:space="preserve">— </w:t>
            </w:r>
            <w:r w:rsidR="000A591D">
              <w:rPr>
                <w:lang w:eastAsia="en-US"/>
              </w:rPr>
              <w:t>content/learning area</w:t>
            </w:r>
            <w:r w:rsidR="00106728"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t>ho</w:t>
            </w:r>
            <w:r w:rsidR="00106728">
              <w:rPr>
                <w:lang w:eastAsia="en-US"/>
              </w:rPr>
              <w:t xml:space="preserve">w the content </w:t>
            </w:r>
            <w:r w:rsidR="00EF1BD2">
              <w:rPr>
                <w:lang w:eastAsia="en-US"/>
              </w:rPr>
              <w:t>is taught</w:t>
            </w:r>
          </w:p>
          <w:p w14:paraId="08F05E2A" w14:textId="753AC607" w:rsidR="002F0F70" w:rsidRDefault="002F0F70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Pr="00DF4394">
              <w:rPr>
                <w:b/>
                <w:lang w:eastAsia="en-US"/>
              </w:rPr>
              <w:t>onitoring</w:t>
            </w:r>
            <w:r w:rsidR="00EF1BD2">
              <w:rPr>
                <w:lang w:eastAsia="en-US"/>
              </w:rPr>
              <w:t xml:space="preserve"> — </w:t>
            </w:r>
            <w:r>
              <w:rPr>
                <w:lang w:eastAsia="en-US"/>
              </w:rPr>
              <w:t>processes to check your child is making prog</w:t>
            </w:r>
            <w:r w:rsidR="00EF1BD2">
              <w:rPr>
                <w:lang w:eastAsia="en-US"/>
              </w:rPr>
              <w:t>ress and inform any adjustments</w:t>
            </w:r>
          </w:p>
          <w:p w14:paraId="08592CD4" w14:textId="5070D0EB" w:rsidR="002F0F70" w:rsidRDefault="002F0F70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Pr="00DF4394">
              <w:rPr>
                <w:b/>
                <w:lang w:eastAsia="en-US"/>
              </w:rPr>
              <w:t xml:space="preserve">ssessment </w:t>
            </w:r>
            <w:r w:rsidR="00EF1BD2">
              <w:rPr>
                <w:b/>
                <w:lang w:eastAsia="en-US"/>
              </w:rPr>
              <w:t xml:space="preserve">— </w:t>
            </w:r>
            <w:r w:rsidRPr="00DF4394">
              <w:rPr>
                <w:lang w:eastAsia="en-US"/>
              </w:rPr>
              <w:t xml:space="preserve">formal tasks to </w:t>
            </w:r>
            <w:r>
              <w:rPr>
                <w:lang w:eastAsia="en-US"/>
              </w:rPr>
              <w:t xml:space="preserve">measure the student’s </w:t>
            </w:r>
            <w:r w:rsidR="0015041C">
              <w:rPr>
                <w:lang w:eastAsia="en-US"/>
              </w:rPr>
              <w:t xml:space="preserve">learning </w:t>
            </w:r>
          </w:p>
          <w:p w14:paraId="60198400" w14:textId="01E53CCC" w:rsidR="002F0F70" w:rsidRPr="00A021B3" w:rsidRDefault="00EF1BD2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Adjustments</w:t>
            </w:r>
            <w:r>
              <w:rPr>
                <w:lang w:eastAsia="en-US"/>
              </w:rPr>
              <w:t xml:space="preserve"> — </w:t>
            </w:r>
            <w:r w:rsidR="002F0F70">
              <w:rPr>
                <w:lang w:eastAsia="en-US"/>
              </w:rPr>
              <w:t>adjustments to curriculum or pedagogy to address any additional learning needs or when progress is not at age-expected level</w:t>
            </w:r>
            <w:r>
              <w:rPr>
                <w:lang w:eastAsia="en-US"/>
              </w:rPr>
              <w:t>.</w:t>
            </w:r>
          </w:p>
          <w:p w14:paraId="4DE9DCAD" w14:textId="2BBCB86D" w:rsidR="002F0F70" w:rsidRDefault="002F0F70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Resources </w:t>
            </w:r>
            <w:r w:rsidR="00EF1BD2">
              <w:rPr>
                <w:lang w:eastAsia="en-US"/>
              </w:rPr>
              <w:t xml:space="preserve">— </w:t>
            </w:r>
            <w:r>
              <w:rPr>
                <w:lang w:eastAsia="en-US"/>
              </w:rPr>
              <w:t xml:space="preserve">e.g. IT, computers, books, games, maps, charts, curriculum materials used to deliver </w:t>
            </w:r>
            <w:r w:rsidR="00EF1BD2">
              <w:rPr>
                <w:lang w:eastAsia="en-US"/>
              </w:rPr>
              <w:t>or enrich teaching and learning</w:t>
            </w:r>
          </w:p>
          <w:p w14:paraId="5F5A8764" w14:textId="38EF8851" w:rsidR="00FE4363" w:rsidRDefault="002F0F70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Evidence of learning </w:t>
            </w:r>
            <w:r w:rsidR="00EF1BD2">
              <w:rPr>
                <w:lang w:eastAsia="en-US"/>
              </w:rPr>
              <w:t xml:space="preserve">— </w:t>
            </w:r>
            <w:r>
              <w:rPr>
                <w:lang w:eastAsia="en-US"/>
              </w:rPr>
              <w:t>you must maintain a portfolio of student work across al</w:t>
            </w:r>
            <w:r w:rsidR="000A591D">
              <w:rPr>
                <w:lang w:eastAsia="en-US"/>
              </w:rPr>
              <w:t>l learning area</w:t>
            </w:r>
            <w:r w:rsidR="00EF1BD2">
              <w:rPr>
                <w:lang w:eastAsia="en-US"/>
              </w:rPr>
              <w:t>s</w:t>
            </w:r>
          </w:p>
          <w:p w14:paraId="303DCC09" w14:textId="316C64C9" w:rsidR="002F0F70" w:rsidRDefault="002F0F70" w:rsidP="00EB4FE8">
            <w:pPr>
              <w:pStyle w:val="ListParagraph"/>
              <w:numPr>
                <w:ilvl w:val="0"/>
                <w:numId w:val="30"/>
              </w:numPr>
              <w:spacing w:after="0"/>
              <w:rPr>
                <w:lang w:eastAsia="en-US"/>
              </w:rPr>
            </w:pPr>
            <w:r w:rsidRPr="00FE4363">
              <w:rPr>
                <w:b/>
              </w:rPr>
              <w:t>Time allocation</w:t>
            </w:r>
            <w:r w:rsidR="00EF1BD2">
              <w:rPr>
                <w:lang w:eastAsia="en-US"/>
              </w:rPr>
              <w:t xml:space="preserve"> — </w:t>
            </w:r>
            <w:r>
              <w:rPr>
                <w:lang w:eastAsia="en-US"/>
              </w:rPr>
              <w:t>hours allocated to each learning area each week.</w:t>
            </w:r>
            <w:r w:rsidRPr="00FE4363">
              <w:rPr>
                <w:b/>
              </w:rPr>
              <w:t xml:space="preserve"> </w:t>
            </w:r>
          </w:p>
          <w:p w14:paraId="4CB078F4" w14:textId="43641303" w:rsidR="00825273" w:rsidRPr="00825273" w:rsidRDefault="00EB4FE8" w:rsidP="00A6261C">
            <w:pPr>
              <w:pStyle w:val="ListParagraph"/>
              <w:numPr>
                <w:ilvl w:val="1"/>
                <w:numId w:val="30"/>
              </w:numPr>
              <w:ind w:left="760" w:hanging="425"/>
              <w:rPr>
                <w:lang w:eastAsia="en-US"/>
              </w:rPr>
            </w:pPr>
            <w:r w:rsidRPr="00EB4FE8">
              <w:rPr>
                <w:rFonts w:asciiTheme="minorHAnsi" w:hAnsiTheme="minorHAnsi"/>
                <w:szCs w:val="22"/>
                <w:lang w:eastAsia="en-US"/>
              </w:rPr>
              <w:t>T</w:t>
            </w:r>
            <w:r w:rsidR="00825273">
              <w:rPr>
                <w:lang w:eastAsia="en-US"/>
              </w:rPr>
              <w:t xml:space="preserve">he Department of Education </w:t>
            </w:r>
            <w:r w:rsidR="00825273" w:rsidRPr="00861A62">
              <w:rPr>
                <w:lang w:eastAsia="en-US"/>
              </w:rPr>
              <w:t>review</w:t>
            </w:r>
            <w:r w:rsidR="00825273">
              <w:rPr>
                <w:lang w:eastAsia="en-US"/>
              </w:rPr>
              <w:t xml:space="preserve">s all TLAPs to ensure they comply with </w:t>
            </w:r>
            <w:r w:rsidR="00825273" w:rsidRPr="00861A62">
              <w:rPr>
                <w:lang w:eastAsia="en-US"/>
              </w:rPr>
              <w:t xml:space="preserve">requirements of the </w:t>
            </w:r>
            <w:hyperlink r:id="rId9" w:history="1">
              <w:r w:rsidR="00825273" w:rsidRPr="00796605">
                <w:rPr>
                  <w:rStyle w:val="Hyperlink"/>
                  <w:i/>
                  <w:lang w:eastAsia="en-US"/>
                </w:rPr>
                <w:t>Education Act 2015</w:t>
              </w:r>
              <w:r w:rsidR="00825273" w:rsidRPr="00EB35ED">
                <w:rPr>
                  <w:rStyle w:val="Hyperlink"/>
                  <w:lang w:eastAsia="en-US"/>
                </w:rPr>
                <w:t xml:space="preserve"> (NT)</w:t>
              </w:r>
            </w:hyperlink>
            <w:r w:rsidR="00825273">
              <w:rPr>
                <w:lang w:eastAsia="en-US"/>
              </w:rPr>
              <w:t xml:space="preserve"> and </w:t>
            </w:r>
            <w:hyperlink r:id="rId10" w:history="1">
              <w:r w:rsidR="00825273" w:rsidRPr="00FE4363">
                <w:rPr>
                  <w:rStyle w:val="Hyperlink"/>
                  <w:i/>
                  <w:lang w:eastAsia="en-US"/>
                </w:rPr>
                <w:t>Education Regulations 2015</w:t>
              </w:r>
            </w:hyperlink>
            <w:r w:rsidR="00825273" w:rsidRPr="004E25E9">
              <w:rPr>
                <w:lang w:eastAsia="en-US"/>
              </w:rPr>
              <w:t xml:space="preserve"> (NT)</w:t>
            </w:r>
            <w:r w:rsidR="00A6261C">
              <w:rPr>
                <w:lang w:eastAsia="en-US"/>
              </w:rPr>
              <w:t>.</w:t>
            </w:r>
          </w:p>
          <w:p w14:paraId="4DC940F2" w14:textId="4D0179F5" w:rsidR="002F0F70" w:rsidRPr="00796605" w:rsidRDefault="00825273" w:rsidP="00A6261C">
            <w:pPr>
              <w:pStyle w:val="Heading1"/>
              <w:spacing w:before="120" w:after="120"/>
              <w:outlineLvl w:val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Transition to Year 10 </w:t>
            </w:r>
            <w:r w:rsidR="002F0F70">
              <w:rPr>
                <w:sz w:val="32"/>
                <w:lang w:eastAsia="en-US"/>
              </w:rPr>
              <w:t>c</w:t>
            </w:r>
            <w:r w:rsidR="002F0F70" w:rsidRPr="00796605">
              <w:rPr>
                <w:sz w:val="32"/>
                <w:lang w:eastAsia="en-US"/>
              </w:rPr>
              <w:t>urriculum</w:t>
            </w:r>
          </w:p>
          <w:p w14:paraId="0A79E3B0" w14:textId="0AF6D83E" w:rsidR="00E21C97" w:rsidRDefault="00E21C97" w:rsidP="00A57203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You may develop your own curriculum, purchase a tailored program from a commercial provider or use a combination of purchased and self-developed</w:t>
            </w:r>
            <w:r w:rsidR="00106728">
              <w:rPr>
                <w:lang w:eastAsia="en-US"/>
              </w:rPr>
              <w:t xml:space="preserve"> (hybrid program)</w:t>
            </w:r>
            <w:r>
              <w:rPr>
                <w:lang w:eastAsia="en-US"/>
              </w:rPr>
              <w:t xml:space="preserve">. </w:t>
            </w:r>
            <w:r w:rsidR="0082449F">
              <w:rPr>
                <w:lang w:eastAsia="en-US"/>
              </w:rPr>
              <w:t>You may also use an outside provider to deliver specialised learning areas su</w:t>
            </w:r>
            <w:r w:rsidR="00A6261C">
              <w:rPr>
                <w:lang w:eastAsia="en-US"/>
              </w:rPr>
              <w:t xml:space="preserve">ch as languages, music or </w:t>
            </w:r>
            <w:r w:rsidR="0082449F">
              <w:rPr>
                <w:lang w:eastAsia="en-US"/>
              </w:rPr>
              <w:t xml:space="preserve">drama. </w:t>
            </w:r>
          </w:p>
          <w:p w14:paraId="5EFBF45B" w14:textId="260D06A4" w:rsidR="005E73D9" w:rsidRPr="00825273" w:rsidRDefault="002F0F70" w:rsidP="00A57203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477890">
              <w:rPr>
                <w:lang w:eastAsia="en-US"/>
              </w:rPr>
              <w:t xml:space="preserve">curriculum outlined in the </w:t>
            </w:r>
            <w:r>
              <w:rPr>
                <w:lang w:eastAsia="en-US"/>
              </w:rPr>
              <w:t>T</w:t>
            </w:r>
            <w:r w:rsidR="00477890">
              <w:rPr>
                <w:lang w:eastAsia="en-US"/>
              </w:rPr>
              <w:t xml:space="preserve">LAP </w:t>
            </w:r>
            <w:r>
              <w:rPr>
                <w:lang w:eastAsia="en-US"/>
              </w:rPr>
              <w:t>must al</w:t>
            </w:r>
            <w:r w:rsidRPr="00861A62">
              <w:rPr>
                <w:lang w:eastAsia="en-US"/>
              </w:rPr>
              <w:t>ign</w:t>
            </w:r>
            <w:r>
              <w:rPr>
                <w:lang w:eastAsia="en-US"/>
              </w:rPr>
              <w:t xml:space="preserve"> with</w:t>
            </w:r>
            <w:r w:rsidRPr="00861A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an </w:t>
            </w:r>
            <w:hyperlink r:id="rId11" w:history="1">
              <w:r w:rsidRPr="00796605">
                <w:rPr>
                  <w:rStyle w:val="Hyperlink"/>
                  <w:lang w:eastAsia="en-US"/>
                </w:rPr>
                <w:t>Australian Curriculum Assessment and Reporting Authority</w:t>
              </w:r>
            </w:hyperlink>
            <w:r w:rsidR="00475AAA">
              <w:rPr>
                <w:lang w:eastAsia="en-US"/>
              </w:rPr>
              <w:t xml:space="preserve"> (ACARA)-</w:t>
            </w:r>
            <w:r w:rsidRPr="00861A62">
              <w:rPr>
                <w:lang w:eastAsia="en-US"/>
              </w:rPr>
              <w:t>approved curriculum</w:t>
            </w:r>
            <w:r w:rsidR="005E73D9">
              <w:rPr>
                <w:lang w:eastAsia="en-US"/>
              </w:rPr>
              <w:t xml:space="preserve"> </w:t>
            </w:r>
            <w:r w:rsidR="00825273" w:rsidRPr="00A57203">
              <w:rPr>
                <w:bCs/>
              </w:rPr>
              <w:t>such as the Australian Curriculum</w:t>
            </w:r>
            <w:r w:rsidR="00825273" w:rsidRPr="00A57203">
              <w:rPr>
                <w:bCs/>
                <w:lang w:eastAsia="en-US"/>
              </w:rPr>
              <w:t xml:space="preserve"> (Version 9.0)</w:t>
            </w:r>
            <w:r w:rsidR="00825273" w:rsidRPr="00A57203">
              <w:rPr>
                <w:bCs/>
              </w:rPr>
              <w:t>, International Baccalaureate, Australian Steiner Curriculum, Montessori National Curriculum Framework.</w:t>
            </w:r>
            <w:r w:rsidR="00E21C97" w:rsidRPr="00A57203">
              <w:rPr>
                <w:bCs/>
              </w:rPr>
              <w:t xml:space="preserve"> More information about Australian Curriculum learning areas, planning, assessing and resources is available </w:t>
            </w:r>
            <w:hyperlink r:id="rId12" w:history="1">
              <w:r w:rsidR="00E21C97" w:rsidRPr="00A57203">
                <w:rPr>
                  <w:rStyle w:val="Hyperlink"/>
                  <w:bCs/>
                </w:rPr>
                <w:t>here</w:t>
              </w:r>
            </w:hyperlink>
            <w:r w:rsidR="00E21C97" w:rsidRPr="00A57203">
              <w:rPr>
                <w:bCs/>
              </w:rPr>
              <w:t>.</w:t>
            </w:r>
          </w:p>
          <w:p w14:paraId="4A8D3B98" w14:textId="7024382C" w:rsidR="00825273" w:rsidRPr="001B010D" w:rsidRDefault="00825273" w:rsidP="00A57203">
            <w:pPr>
              <w:spacing w:after="0"/>
              <w:rPr>
                <w:lang w:eastAsia="en-US"/>
              </w:rPr>
            </w:pPr>
            <w:r w:rsidRPr="00861A62">
              <w:rPr>
                <w:lang w:eastAsia="en-US"/>
              </w:rPr>
              <w:t>The</w:t>
            </w:r>
            <w:r>
              <w:rPr>
                <w:lang w:eastAsia="en-US"/>
              </w:rPr>
              <w:t xml:space="preserve"> TLAP must include the program of work in the following eight learning areas:</w:t>
            </w:r>
          </w:p>
          <w:p w14:paraId="27341707" w14:textId="77777777" w:rsidR="00825273" w:rsidRPr="001B010D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1B010D">
              <w:rPr>
                <w:rFonts w:eastAsiaTheme="minorEastAsia"/>
                <w:iCs/>
                <w:lang w:eastAsia="en-US"/>
              </w:rPr>
              <w:t>English</w:t>
            </w:r>
          </w:p>
          <w:p w14:paraId="14643519" w14:textId="77777777" w:rsidR="00825273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EE76E9">
              <w:rPr>
                <w:rFonts w:eastAsiaTheme="minorEastAsia"/>
                <w:iCs/>
                <w:lang w:eastAsia="en-US"/>
              </w:rPr>
              <w:t>Mathematics</w:t>
            </w:r>
          </w:p>
          <w:p w14:paraId="6355B37B" w14:textId="77777777" w:rsidR="00825273" w:rsidRPr="00EE76E9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EE76E9">
              <w:rPr>
                <w:rFonts w:eastAsiaTheme="minorEastAsia"/>
                <w:iCs/>
                <w:lang w:eastAsia="en-US"/>
              </w:rPr>
              <w:t>Sciences</w:t>
            </w:r>
          </w:p>
          <w:p w14:paraId="69D366C0" w14:textId="77777777" w:rsidR="00825273" w:rsidRPr="001B010D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1B010D">
              <w:rPr>
                <w:rFonts w:eastAsiaTheme="minorEastAsia"/>
                <w:iCs/>
                <w:lang w:eastAsia="en-US"/>
              </w:rPr>
              <w:t>Humanities and Social Sciences (HASS)</w:t>
            </w:r>
          </w:p>
          <w:p w14:paraId="6E19B142" w14:textId="77777777" w:rsidR="00825273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EE76E9">
              <w:rPr>
                <w:rFonts w:eastAsiaTheme="minorEastAsia"/>
                <w:iCs/>
                <w:lang w:eastAsia="en-US"/>
              </w:rPr>
              <w:t>The Arts</w:t>
            </w:r>
          </w:p>
          <w:p w14:paraId="6AB22530" w14:textId="77777777" w:rsidR="00825273" w:rsidRPr="00EE76E9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EE76E9">
              <w:rPr>
                <w:rFonts w:eastAsiaTheme="minorEastAsia"/>
                <w:iCs/>
                <w:lang w:eastAsia="en-US"/>
              </w:rPr>
              <w:t>Languages</w:t>
            </w:r>
          </w:p>
          <w:p w14:paraId="4F499826" w14:textId="77777777" w:rsidR="00825273" w:rsidRDefault="00825273" w:rsidP="00A57203">
            <w:pPr>
              <w:numPr>
                <w:ilvl w:val="0"/>
                <w:numId w:val="13"/>
              </w:numPr>
              <w:spacing w:after="0"/>
              <w:ind w:left="759" w:hanging="425"/>
              <w:rPr>
                <w:rFonts w:eastAsiaTheme="minorEastAsia"/>
                <w:iCs/>
                <w:lang w:eastAsia="en-US"/>
              </w:rPr>
            </w:pPr>
            <w:r w:rsidRPr="00EE76E9">
              <w:rPr>
                <w:rFonts w:eastAsiaTheme="minorEastAsia"/>
                <w:iCs/>
                <w:lang w:eastAsia="en-US"/>
              </w:rPr>
              <w:t>Health and Physical Education (HPE)</w:t>
            </w:r>
          </w:p>
          <w:p w14:paraId="555ED15B" w14:textId="2A4AB320" w:rsidR="00825273" w:rsidRDefault="00825273" w:rsidP="0015041C">
            <w:pPr>
              <w:numPr>
                <w:ilvl w:val="0"/>
                <w:numId w:val="13"/>
              </w:numPr>
              <w:spacing w:after="120"/>
              <w:ind w:left="760" w:hanging="425"/>
              <w:rPr>
                <w:rFonts w:eastAsiaTheme="minorEastAsia"/>
                <w:iCs/>
                <w:lang w:eastAsia="en-US"/>
              </w:rPr>
            </w:pPr>
            <w:r w:rsidRPr="00F75268">
              <w:rPr>
                <w:rFonts w:eastAsiaTheme="minorEastAsia"/>
                <w:iCs/>
                <w:lang w:eastAsia="en-US"/>
              </w:rPr>
              <w:t>Technologies</w:t>
            </w:r>
            <w:r w:rsidR="00EB4FE8">
              <w:rPr>
                <w:rFonts w:eastAsiaTheme="minorEastAsia"/>
                <w:iCs/>
                <w:lang w:eastAsia="en-US"/>
              </w:rPr>
              <w:t>.</w:t>
            </w:r>
          </w:p>
          <w:p w14:paraId="0EC6929E" w14:textId="725B79AF" w:rsidR="0015041C" w:rsidRDefault="0015041C" w:rsidP="0015041C">
            <w:pPr>
              <w:spacing w:after="0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Work Studies is an optional learning area for Year 9 and 10 students.</w:t>
            </w:r>
          </w:p>
          <w:p w14:paraId="2A1E9FD5" w14:textId="0D9CC46C" w:rsidR="00A57203" w:rsidRPr="00A57203" w:rsidRDefault="002F0F70" w:rsidP="00A57203">
            <w:pPr>
              <w:pStyle w:val="Heading1"/>
              <w:spacing w:before="120" w:after="120"/>
              <w:outlineLvl w:val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Submitting the TLAP</w:t>
            </w:r>
          </w:p>
          <w:p w14:paraId="5FFCA4C9" w14:textId="58D7E219" w:rsidR="002F0F70" w:rsidRDefault="00D950B1" w:rsidP="00EF1BD2">
            <w:pPr>
              <w:spacing w:before="120" w:after="120"/>
            </w:pPr>
            <w:r>
              <w:rPr>
                <w:lang w:eastAsia="en-US"/>
              </w:rPr>
              <w:t xml:space="preserve">You must </w:t>
            </w:r>
            <w:r w:rsidR="00106728">
              <w:rPr>
                <w:lang w:eastAsia="en-US"/>
              </w:rPr>
              <w:t>complete all 6 sections of the form and submit along with</w:t>
            </w:r>
            <w:r w:rsidR="00EF1BE3">
              <w:rPr>
                <w:lang w:eastAsia="en-US"/>
              </w:rPr>
              <w:t xml:space="preserve"> </w:t>
            </w:r>
            <w:r w:rsidR="006047CB">
              <w:rPr>
                <w:lang w:eastAsia="en-US"/>
              </w:rPr>
              <w:t>required attachm</w:t>
            </w:r>
            <w:r w:rsidR="00EF1BE3">
              <w:rPr>
                <w:lang w:eastAsia="en-US"/>
              </w:rPr>
              <w:t xml:space="preserve">ents </w:t>
            </w:r>
            <w:r w:rsidR="00477890">
              <w:rPr>
                <w:u w:val="single"/>
                <w:lang w:eastAsia="en-US"/>
              </w:rPr>
              <w:t>with the</w:t>
            </w:r>
            <w:r w:rsidR="002F0F70" w:rsidRPr="00B157A0">
              <w:rPr>
                <w:u w:val="single"/>
                <w:lang w:eastAsia="en-US"/>
              </w:rPr>
              <w:t xml:space="preserve"> online application</w:t>
            </w:r>
            <w:r w:rsidR="00EF1BE3">
              <w:rPr>
                <w:u w:val="single"/>
                <w:lang w:eastAsia="en-US"/>
              </w:rPr>
              <w:t xml:space="preserve">. </w:t>
            </w:r>
            <w:r w:rsidR="00FE4363">
              <w:rPr>
                <w:lang w:eastAsia="en-US"/>
              </w:rPr>
              <w:t xml:space="preserve"> </w:t>
            </w:r>
          </w:p>
          <w:p w14:paraId="24DEF6C4" w14:textId="7FC7EAD8" w:rsidR="00E962AA" w:rsidRPr="00E962AA" w:rsidRDefault="00E962AA" w:rsidP="00EF1BD2">
            <w:pPr>
              <w:pStyle w:val="Heading1"/>
              <w:spacing w:before="120" w:after="120"/>
              <w:outlineLvl w:val="0"/>
              <w:rPr>
                <w:sz w:val="32"/>
                <w:lang w:eastAsia="en-US"/>
              </w:rPr>
            </w:pPr>
            <w:r w:rsidRPr="00E962AA">
              <w:rPr>
                <w:sz w:val="32"/>
                <w:lang w:eastAsia="en-US"/>
              </w:rPr>
              <w:t>Contact</w:t>
            </w:r>
          </w:p>
          <w:p w14:paraId="085B0FDF" w14:textId="52E02BE0" w:rsidR="00EF1BE3" w:rsidRPr="00A3761F" w:rsidRDefault="00B157A0" w:rsidP="005E73D9">
            <w:r>
              <w:t>If you require assistance, please c</w:t>
            </w:r>
            <w:r w:rsidR="00E962AA">
              <w:t>o</w:t>
            </w:r>
            <w:r>
              <w:t xml:space="preserve">ntact the Home Education Team on telephone (08) 89014902 for </w:t>
            </w:r>
            <w:r w:rsidR="00E962AA">
              <w:t>emai</w:t>
            </w:r>
            <w:r>
              <w:t xml:space="preserve">l </w:t>
            </w:r>
            <w:hyperlink r:id="rId13" w:history="1">
              <w:r w:rsidRPr="00734EF6">
                <w:rPr>
                  <w:rStyle w:val="Hyperlink"/>
                </w:rPr>
                <w:t>homeeducation.doe@education.nt.gov.au</w:t>
              </w:r>
            </w:hyperlink>
            <w:r>
              <w:t>.</w:t>
            </w:r>
          </w:p>
        </w:tc>
      </w:tr>
      <w:tr w:rsidR="00AE2A8A" w:rsidRPr="007A5EFD" w14:paraId="09238F42" w14:textId="77777777" w:rsidTr="00CA0033">
        <w:trPr>
          <w:trHeight w:val="19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C05E4B3" w14:textId="77777777" w:rsidR="00AE2A8A" w:rsidRPr="00872B4E" w:rsidRDefault="00AE2A8A" w:rsidP="00AE2A8A">
            <w:r w:rsidRPr="004A3CC9">
              <w:lastRenderedPageBreak/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14:paraId="694CEC0E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B7D91" w14:textId="36466018" w:rsidR="007D48A4" w:rsidRPr="004A3CC9" w:rsidRDefault="00B33E80" w:rsidP="00C21CCD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 – </w:t>
            </w:r>
            <w:r w:rsidRPr="00EE76E9">
              <w:rPr>
                <w:rStyle w:val="Questionlabel"/>
                <w:color w:val="FFFFFF" w:themeColor="background1"/>
              </w:rPr>
              <w:t>Student</w:t>
            </w:r>
            <w:r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EE76E9" w:rsidRPr="007A5EFD" w14:paraId="2E144FEF" w14:textId="77777777" w:rsidTr="00CA0033">
        <w:trPr>
          <w:trHeight w:val="337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86B233" w14:textId="77777777" w:rsidR="00EE76E9" w:rsidRPr="002C0BEF" w:rsidRDefault="00EE76E9" w:rsidP="002C0BEF">
            <w:r>
              <w:rPr>
                <w:rStyle w:val="Questionlabel"/>
                <w:b w:val="0"/>
              </w:rPr>
              <w:t>First</w:t>
            </w:r>
            <w:r w:rsidRPr="00B845A7">
              <w:rPr>
                <w:rStyle w:val="Questionlabel"/>
                <w:b w:val="0"/>
              </w:rPr>
              <w:t xml:space="preserve">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8C0C2" w14:textId="34F0CA1E" w:rsidR="00EE76E9" w:rsidRPr="002C0BEF" w:rsidRDefault="00EE76E9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C23CF" w14:textId="77777777" w:rsidR="00EE76E9" w:rsidRPr="002C0BEF" w:rsidRDefault="00EE76E9" w:rsidP="002C0BEF">
            <w:r>
              <w:t>Last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7ACFE" w14:textId="76BC1DB2" w:rsidR="00EE76E9" w:rsidRPr="002C0BEF" w:rsidRDefault="00EE76E9" w:rsidP="002C0BEF"/>
        </w:tc>
      </w:tr>
      <w:tr w:rsidR="005E2007" w:rsidRPr="007A5EFD" w14:paraId="428FFC1D" w14:textId="77777777" w:rsidTr="00CA0033">
        <w:trPr>
          <w:trHeight w:val="27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4B5E7C" w14:textId="77777777" w:rsidR="005E2007" w:rsidRPr="00B845A7" w:rsidRDefault="005E2007" w:rsidP="00C21CCD">
            <w:pPr>
              <w:rPr>
                <w:rStyle w:val="Questionlabel"/>
                <w:b w:val="0"/>
              </w:rPr>
            </w:pPr>
            <w:r w:rsidRPr="00B845A7">
              <w:rPr>
                <w:rStyle w:val="Questionlabel"/>
                <w:b w:val="0"/>
              </w:rPr>
              <w:t>Date of birth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4B302" w14:textId="77777777" w:rsidR="005E2007" w:rsidRPr="00B845A7" w:rsidRDefault="005E2007" w:rsidP="00C21CCD">
            <w:pPr>
              <w:rPr>
                <w:rStyle w:val="Questionlabel"/>
                <w:b w:val="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042625" w14:textId="77777777" w:rsidR="005E2007" w:rsidRPr="002C0BEF" w:rsidRDefault="005E2007" w:rsidP="002C0BEF">
            <w:r w:rsidRPr="008273F8">
              <w:rPr>
                <w:rStyle w:val="Questionlabel"/>
                <w:b w:val="0"/>
              </w:rPr>
              <w:t>Year level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2C081" w14:textId="17F052D3" w:rsidR="005E2007" w:rsidRPr="002C0BEF" w:rsidRDefault="005E2007" w:rsidP="002C0BEF"/>
        </w:tc>
      </w:tr>
      <w:tr w:rsidR="00D950B1" w:rsidRPr="007A5EFD" w14:paraId="04EC4327" w14:textId="77777777" w:rsidTr="00CA0033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B2FEE7" w14:textId="1C9E7EA3" w:rsidR="00D950B1" w:rsidRPr="00D950B1" w:rsidRDefault="00D950B1" w:rsidP="00C21CCD">
            <w:pPr>
              <w:rPr>
                <w:rStyle w:val="Questionlabel"/>
                <w:b w:val="0"/>
                <w:color w:val="FF0000"/>
              </w:rPr>
            </w:pPr>
            <w:r>
              <w:rPr>
                <w:rStyle w:val="Questionlabel"/>
                <w:b w:val="0"/>
              </w:rPr>
              <w:t>New or continuing student</w:t>
            </w:r>
            <w:r>
              <w:rPr>
                <w:rStyle w:val="Questionlabel"/>
                <w:b w:val="0"/>
                <w:color w:val="FF0000"/>
              </w:rPr>
              <w:t>*</w:t>
            </w:r>
          </w:p>
          <w:p w14:paraId="23FA2CF9" w14:textId="111F4C0E" w:rsidR="00D950B1" w:rsidRPr="00B845A7" w:rsidRDefault="00D950B1" w:rsidP="00C21CC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  <w:i/>
              </w:rPr>
              <w:t xml:space="preserve">Check </w:t>
            </w:r>
            <w:r w:rsidRPr="00E962AA">
              <w:rPr>
                <w:rStyle w:val="Questionlabel"/>
                <w:b w:val="0"/>
                <w:i/>
              </w:rPr>
              <w:t>ONE</w:t>
            </w:r>
            <w:r>
              <w:rPr>
                <w:rStyle w:val="Questionlabel"/>
                <w:b w:val="0"/>
                <w:i/>
              </w:rPr>
              <w:t xml:space="preserve"> box</w:t>
            </w:r>
            <w:r w:rsidRPr="00E962AA">
              <w:rPr>
                <w:rStyle w:val="Questionlabel"/>
                <w:b w:val="0"/>
                <w:i/>
              </w:rPr>
              <w:t xml:space="preserve"> only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E06740" w14:textId="37DEE1D8" w:rsidR="00D950B1" w:rsidRDefault="00B65CE5" w:rsidP="00D950B1">
            <w:pPr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21387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15041C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950B1">
              <w:rPr>
                <w:rStyle w:val="Questionlabel"/>
                <w:b w:val="0"/>
                <w:bCs w:val="0"/>
              </w:rPr>
              <w:t xml:space="preserve"> </w:t>
            </w:r>
            <w:r w:rsidR="00D950B1">
              <w:rPr>
                <w:rStyle w:val="Questionlabel"/>
                <w:b w:val="0"/>
                <w:bCs w:val="0"/>
              </w:rPr>
              <w:tab/>
            </w:r>
            <w:r w:rsidR="00D950B1">
              <w:rPr>
                <w:rStyle w:val="Questionlabel"/>
                <w:b w:val="0"/>
                <w:bCs w:val="0"/>
              </w:rPr>
              <w:tab/>
            </w:r>
            <w:r w:rsidR="00D950B1">
              <w:rPr>
                <w:rStyle w:val="Questionlabel"/>
              </w:rPr>
              <w:t xml:space="preserve">New   </w:t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  <w:t xml:space="preserve">        </w:t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</w:r>
            <w:r w:rsidR="00D950B1">
              <w:rPr>
                <w:rStyle w:val="Questionlabel"/>
              </w:rPr>
              <w:tab/>
              <w:t xml:space="preserve"> </w:t>
            </w:r>
          </w:p>
          <w:p w14:paraId="3D551AA7" w14:textId="6BD11A4C" w:rsidR="00D950B1" w:rsidRDefault="00B65CE5" w:rsidP="00CA0033">
            <w:pPr>
              <w:spacing w:after="0"/>
              <w:rPr>
                <w:rStyle w:val="Questionlabel"/>
                <w:b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5722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950B1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950B1">
              <w:rPr>
                <w:rStyle w:val="Questionlabel"/>
                <w:b w:val="0"/>
                <w:bCs w:val="0"/>
              </w:rPr>
              <w:tab/>
            </w:r>
            <w:r w:rsidR="00D950B1">
              <w:rPr>
                <w:rStyle w:val="Questionlabel"/>
                <w:b w:val="0"/>
                <w:bCs w:val="0"/>
              </w:rPr>
              <w:tab/>
            </w:r>
            <w:r w:rsidR="00D950B1">
              <w:rPr>
                <w:rStyle w:val="Questionlabel"/>
              </w:rPr>
              <w:t xml:space="preserve">Continuing  </w:t>
            </w:r>
            <w:r w:rsidR="00D950B1" w:rsidRPr="00D950B1">
              <w:rPr>
                <w:rStyle w:val="Questionlabel"/>
                <w:sz w:val="18"/>
                <w:szCs w:val="18"/>
              </w:rPr>
              <w:t>(</w:t>
            </w:r>
            <w:r w:rsidR="00D950B1" w:rsidRPr="00D950B1">
              <w:rPr>
                <w:rStyle w:val="Questionlabel"/>
                <w:b w:val="0"/>
                <w:sz w:val="18"/>
                <w:szCs w:val="18"/>
              </w:rPr>
              <w:t xml:space="preserve">student is currently approved for home education </w:t>
            </w:r>
            <w:r w:rsidR="00D950B1">
              <w:rPr>
                <w:rStyle w:val="Questionlabel"/>
                <w:b w:val="0"/>
                <w:sz w:val="18"/>
                <w:szCs w:val="18"/>
              </w:rPr>
              <w:t>in the NT</w:t>
            </w:r>
            <w:r w:rsidR="00D950B1" w:rsidRPr="00D950B1">
              <w:rPr>
                <w:rStyle w:val="Questionlabel"/>
                <w:b w:val="0"/>
                <w:sz w:val="18"/>
                <w:szCs w:val="18"/>
              </w:rPr>
              <w:t>)</w:t>
            </w:r>
            <w:r w:rsidR="00D950B1">
              <w:rPr>
                <w:rStyle w:val="Questionlabel"/>
                <w:b w:val="0"/>
              </w:rPr>
              <w:t xml:space="preserve"> </w:t>
            </w:r>
            <w:r w:rsidR="00D950B1">
              <w:rPr>
                <w:rStyle w:val="Questionlabel"/>
              </w:rPr>
              <w:t xml:space="preserve">      </w:t>
            </w:r>
          </w:p>
        </w:tc>
      </w:tr>
      <w:tr w:rsidR="007D48A4" w:rsidRPr="007A5EFD" w14:paraId="139FA660" w14:textId="77777777" w:rsidTr="00CA0033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8C7CA11" w14:textId="49F59FB5" w:rsidR="007D48A4" w:rsidRPr="007A5EFD" w:rsidRDefault="00B33E80" w:rsidP="00C21CC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Section 2 – Details of the </w:t>
            </w:r>
            <w:r w:rsidR="00E962AA">
              <w:rPr>
                <w:rStyle w:val="Questionlabel"/>
                <w:color w:val="FFFFFF" w:themeColor="background1"/>
              </w:rPr>
              <w:t xml:space="preserve">person primarily </w:t>
            </w:r>
            <w:r>
              <w:rPr>
                <w:rStyle w:val="Questionlabel"/>
                <w:color w:val="FFFFFF" w:themeColor="background1"/>
              </w:rPr>
              <w:t>deliver</w:t>
            </w:r>
            <w:r w:rsidR="008E2248">
              <w:rPr>
                <w:rStyle w:val="Questionlabel"/>
                <w:color w:val="FFFFFF" w:themeColor="background1"/>
              </w:rPr>
              <w:t>ing</w:t>
            </w:r>
            <w:r>
              <w:rPr>
                <w:rStyle w:val="Questionlabel"/>
                <w:color w:val="FFFFFF" w:themeColor="background1"/>
              </w:rPr>
              <w:t xml:space="preserve"> home education</w:t>
            </w:r>
          </w:p>
        </w:tc>
      </w:tr>
      <w:tr w:rsidR="00B845A7" w:rsidRPr="007A5EFD" w14:paraId="5A87B7B7" w14:textId="77777777" w:rsidTr="00CA0033">
        <w:trPr>
          <w:trHeight w:val="145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BE6D31" w14:textId="681A9BC2" w:rsidR="00B845A7" w:rsidRPr="00B845A7" w:rsidRDefault="00B845A7" w:rsidP="002C0BEF">
            <w:pPr>
              <w:rPr>
                <w:b/>
              </w:rPr>
            </w:pPr>
            <w:r w:rsidRPr="00B845A7">
              <w:rPr>
                <w:rStyle w:val="Questionlabel"/>
                <w:b w:val="0"/>
              </w:rPr>
              <w:t>Full name</w:t>
            </w:r>
            <w:r w:rsidR="008273F8" w:rsidRPr="007A5EFD">
              <w:rPr>
                <w:rStyle w:val="Requiredfieldmark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FD31C" w14:textId="77777777" w:rsidR="00B845A7" w:rsidRPr="002C0BEF" w:rsidRDefault="00B845A7" w:rsidP="002C0BEF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0298A3" w14:textId="77777777" w:rsidR="00B845A7" w:rsidRPr="002C0BEF" w:rsidRDefault="00B845A7" w:rsidP="002C0BEF">
            <w:r>
              <w:t>Email address</w:t>
            </w:r>
            <w:r w:rsidR="008273F8" w:rsidRPr="007A5EFD">
              <w:rPr>
                <w:rStyle w:val="Requiredfieldmark"/>
              </w:rPr>
              <w:t>*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67949" w14:textId="77777777" w:rsidR="00B845A7" w:rsidRPr="002C0BEF" w:rsidRDefault="00B845A7" w:rsidP="002C0BEF"/>
        </w:tc>
      </w:tr>
      <w:tr w:rsidR="00B845A7" w:rsidRPr="007A5EFD" w14:paraId="715904B8" w14:textId="77777777" w:rsidTr="00CA0033">
        <w:trPr>
          <w:trHeight w:val="223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9FCB49" w14:textId="77777777" w:rsidR="00B845A7" w:rsidRPr="00B845A7" w:rsidRDefault="00B845A7" w:rsidP="002C0BEF">
            <w:pPr>
              <w:rPr>
                <w:b/>
              </w:rPr>
            </w:pPr>
            <w:r w:rsidRPr="00B845A7">
              <w:rPr>
                <w:rStyle w:val="Questionlabel"/>
                <w:b w:val="0"/>
              </w:rPr>
              <w:t>Home phone</w:t>
            </w:r>
            <w:r w:rsidR="008273F8" w:rsidRPr="007A5EFD">
              <w:rPr>
                <w:rStyle w:val="Requiredfieldmark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68743" w14:textId="77777777" w:rsidR="00B845A7" w:rsidRPr="002C0BEF" w:rsidRDefault="00B845A7" w:rsidP="002C0BEF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BFE3B7" w14:textId="77777777" w:rsidR="00B845A7" w:rsidRPr="002C0BEF" w:rsidRDefault="00B845A7" w:rsidP="002C0BEF">
            <w:r>
              <w:t>Mobile phone</w:t>
            </w:r>
            <w:r w:rsidR="008273F8" w:rsidRPr="007A5EFD">
              <w:rPr>
                <w:rStyle w:val="Requiredfieldmark"/>
              </w:rPr>
              <w:t>*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FBD2C" w14:textId="77777777" w:rsidR="00B845A7" w:rsidRPr="002C0BEF" w:rsidRDefault="00B845A7" w:rsidP="002C0BEF"/>
        </w:tc>
      </w:tr>
      <w:tr w:rsidR="008E2248" w:rsidRPr="007A5EFD" w14:paraId="102C333A" w14:textId="77777777" w:rsidTr="00CA0033">
        <w:trPr>
          <w:trHeight w:val="223"/>
        </w:trPr>
        <w:tc>
          <w:tcPr>
            <w:tcW w:w="614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ED8601" w14:textId="5D9A868E" w:rsidR="008E2248" w:rsidRPr="00B845A7" w:rsidRDefault="008E2248" w:rsidP="002C0BEF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Relationship to student</w:t>
            </w:r>
            <w:r w:rsidRPr="007A5EFD">
              <w:rPr>
                <w:rStyle w:val="Requiredfieldmark"/>
              </w:rPr>
              <w:t>*</w:t>
            </w:r>
            <w:r w:rsidR="00AB21AB">
              <w:rPr>
                <w:i/>
                <w:iCs/>
              </w:rPr>
              <w:t xml:space="preserve"> i.e. mother, father, </w:t>
            </w:r>
            <w:r w:rsidR="0015041C">
              <w:rPr>
                <w:i/>
                <w:iCs/>
              </w:rPr>
              <w:t xml:space="preserve">guardian, </w:t>
            </w:r>
            <w:r w:rsidR="00AB21AB">
              <w:rPr>
                <w:i/>
                <w:iCs/>
              </w:rPr>
              <w:t>teacher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2F560" w14:textId="36134D29" w:rsidR="008E2248" w:rsidRPr="008E2248" w:rsidRDefault="008E2248" w:rsidP="002C0BEF">
            <w:pPr>
              <w:rPr>
                <w:i/>
                <w:iCs/>
              </w:rPr>
            </w:pPr>
          </w:p>
        </w:tc>
      </w:tr>
      <w:tr w:rsidR="00917029" w:rsidRPr="007A5EFD" w14:paraId="0237D0C1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F10CA90" w14:textId="650316AC" w:rsidR="00917029" w:rsidRPr="007A5EFD" w:rsidRDefault="00900AF4" w:rsidP="00C21CC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3</w:t>
            </w:r>
            <w:r w:rsidR="00917029">
              <w:rPr>
                <w:rStyle w:val="Questionlabel"/>
                <w:color w:val="FFFFFF" w:themeColor="background1"/>
              </w:rPr>
              <w:t xml:space="preserve"> –</w:t>
            </w:r>
            <w:r w:rsidR="00E962AA">
              <w:rPr>
                <w:rStyle w:val="Questionlabel"/>
                <w:color w:val="FFFFFF" w:themeColor="background1"/>
              </w:rPr>
              <w:t xml:space="preserve"> Curriculum</w:t>
            </w:r>
          </w:p>
        </w:tc>
      </w:tr>
      <w:tr w:rsidR="008A7319" w:rsidRPr="007A5EFD" w14:paraId="3FA3D423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28190FC" w14:textId="00EE9AB9" w:rsidR="008A7319" w:rsidRDefault="00B85029" w:rsidP="00E962AA">
            <w:pPr>
              <w:rPr>
                <w:rStyle w:val="Questionlabel"/>
              </w:rPr>
            </w:pPr>
            <w:r>
              <w:rPr>
                <w:rStyle w:val="Questionlabel"/>
              </w:rPr>
              <w:t>H</w:t>
            </w:r>
            <w:r w:rsidR="008A7319">
              <w:rPr>
                <w:rStyle w:val="Questionlabel"/>
              </w:rPr>
              <w:t>ome education curriculum</w:t>
            </w:r>
            <w:r>
              <w:rPr>
                <w:rStyle w:val="Questionlabel"/>
              </w:rPr>
              <w:t xml:space="preserve"> details</w:t>
            </w:r>
          </w:p>
        </w:tc>
      </w:tr>
      <w:tr w:rsidR="00A72DEF" w:rsidRPr="007A5EFD" w14:paraId="7E2A3D3F" w14:textId="77777777" w:rsidTr="00CA0033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7CE13D" w14:textId="548273F5" w:rsidR="00A72DEF" w:rsidRDefault="00EF1BE3" w:rsidP="002C0BEF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Type of curriculum</w:t>
            </w:r>
            <w:r w:rsidR="00A72DEF">
              <w:rPr>
                <w:rStyle w:val="Questionlabel"/>
              </w:rPr>
              <w:t xml:space="preserve"> </w:t>
            </w:r>
            <w:r w:rsidR="001C2ED5" w:rsidRPr="00EB360E">
              <w:rPr>
                <w:rStyle w:val="Questionlabel"/>
                <w:color w:val="FF0000"/>
              </w:rPr>
              <w:t>*</w:t>
            </w:r>
          </w:p>
          <w:p w14:paraId="02D20377" w14:textId="68C449B1" w:rsidR="00E962AA" w:rsidRPr="00E962AA" w:rsidRDefault="00D950B1" w:rsidP="002C0BEF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 xml:space="preserve">Check </w:t>
            </w:r>
            <w:r w:rsidR="00E962AA" w:rsidRPr="00E962AA">
              <w:rPr>
                <w:rStyle w:val="Questionlabel"/>
                <w:b w:val="0"/>
                <w:i/>
              </w:rPr>
              <w:t>ONE</w:t>
            </w:r>
            <w:r>
              <w:rPr>
                <w:rStyle w:val="Questionlabel"/>
                <w:b w:val="0"/>
                <w:i/>
              </w:rPr>
              <w:t xml:space="preserve"> box</w:t>
            </w:r>
            <w:r w:rsidR="00E962AA" w:rsidRPr="00E962AA">
              <w:rPr>
                <w:rStyle w:val="Questionlabel"/>
                <w:b w:val="0"/>
                <w:i/>
              </w:rPr>
              <w:t xml:space="preserve"> only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22B" w14:textId="7017899F" w:rsidR="00D950B1" w:rsidRDefault="00D950B1" w:rsidP="00D950B1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ab/>
            </w:r>
            <w:sdt>
              <w:sdtPr>
                <w:rPr>
                  <w:rStyle w:val="Questionlabel"/>
                  <w:b w:val="0"/>
                  <w:bCs w:val="0"/>
                </w:rPr>
                <w:id w:val="13293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Questionlabel"/>
                <w:b w:val="0"/>
                <w:bCs w:val="0"/>
              </w:rPr>
              <w:t xml:space="preserve"> </w:t>
            </w:r>
            <w:r>
              <w:rPr>
                <w:rStyle w:val="Questionlabel"/>
                <w:b w:val="0"/>
                <w:bCs w:val="0"/>
              </w:rPr>
              <w:tab/>
            </w:r>
            <w:r>
              <w:rPr>
                <w:rStyle w:val="Questionlabel"/>
                <w:b w:val="0"/>
                <w:bCs w:val="0"/>
              </w:rPr>
              <w:tab/>
            </w:r>
            <w:r w:rsidR="001C2ED5">
              <w:rPr>
                <w:rStyle w:val="Questionlabel"/>
              </w:rPr>
              <w:t xml:space="preserve">Commercial   </w:t>
            </w:r>
            <w:r w:rsidR="00EF1BE3">
              <w:rPr>
                <w:rStyle w:val="Questionlabel"/>
              </w:rPr>
              <w:tab/>
            </w:r>
            <w:r w:rsidR="00EF1BE3">
              <w:rPr>
                <w:rStyle w:val="Questionlabel"/>
              </w:rPr>
              <w:tab/>
            </w:r>
            <w:r w:rsidR="00E962AA">
              <w:rPr>
                <w:rStyle w:val="Questionlabel"/>
              </w:rPr>
              <w:t xml:space="preserve">        </w:t>
            </w:r>
            <w:r w:rsidR="00E962AA">
              <w:rPr>
                <w:rStyle w:val="Questionlabel"/>
              </w:rPr>
              <w:tab/>
            </w:r>
            <w:r w:rsidR="00E962AA">
              <w:rPr>
                <w:rStyle w:val="Questionlabel"/>
              </w:rPr>
              <w:tab/>
            </w:r>
            <w:r w:rsidR="00E962AA">
              <w:rPr>
                <w:rStyle w:val="Questionlabel"/>
              </w:rPr>
              <w:tab/>
            </w:r>
            <w:r w:rsidR="00E962AA">
              <w:rPr>
                <w:rStyle w:val="Questionlabel"/>
              </w:rPr>
              <w:tab/>
            </w:r>
            <w:r w:rsidR="00E962AA">
              <w:rPr>
                <w:rStyle w:val="Questionlabel"/>
              </w:rPr>
              <w:tab/>
            </w:r>
            <w:r w:rsidR="00EF1BE3">
              <w:rPr>
                <w:rStyle w:val="Questionlabel"/>
              </w:rPr>
              <w:tab/>
            </w:r>
            <w:r w:rsidR="001C2ED5">
              <w:rPr>
                <w:rStyle w:val="Questionlabel"/>
              </w:rPr>
              <w:t xml:space="preserve"> </w:t>
            </w:r>
          </w:p>
          <w:p w14:paraId="38B457F9" w14:textId="1E4786B7" w:rsidR="00EF1BE3" w:rsidRPr="00D950B1" w:rsidRDefault="00D950B1" w:rsidP="00D950B1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ab/>
            </w:r>
            <w:sdt>
              <w:sdtPr>
                <w:rPr>
                  <w:rStyle w:val="Questionlabel"/>
                  <w:b w:val="0"/>
                  <w:bCs w:val="0"/>
                </w:rPr>
                <w:id w:val="8664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Questionlabel"/>
                <w:b w:val="0"/>
                <w:bCs w:val="0"/>
              </w:rPr>
              <w:tab/>
            </w:r>
            <w:r>
              <w:rPr>
                <w:rStyle w:val="Questionlabel"/>
                <w:b w:val="0"/>
                <w:bCs w:val="0"/>
              </w:rPr>
              <w:tab/>
            </w:r>
            <w:r>
              <w:rPr>
                <w:rStyle w:val="Questionlabel"/>
              </w:rPr>
              <w:t xml:space="preserve">Self-developed    </w:t>
            </w:r>
            <w:r w:rsidR="00EF1BE3">
              <w:rPr>
                <w:rStyle w:val="Questionlabel"/>
              </w:rPr>
              <w:t xml:space="preserve">     </w:t>
            </w:r>
          </w:p>
          <w:p w14:paraId="4DDBA3DD" w14:textId="72084D31" w:rsidR="00A72DEF" w:rsidRPr="00D950B1" w:rsidRDefault="00EF1BE3" w:rsidP="00CA0033">
            <w:pPr>
              <w:spacing w:after="0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 xml:space="preserve"> </w:t>
            </w:r>
            <w:r w:rsidR="00D950B1">
              <w:rPr>
                <w:rStyle w:val="Questionlabel"/>
              </w:rPr>
              <w:tab/>
            </w:r>
            <w:sdt>
              <w:sdtPr>
                <w:rPr>
                  <w:rStyle w:val="Questionlabel"/>
                  <w:b w:val="0"/>
                  <w:bCs w:val="0"/>
                </w:rPr>
                <w:id w:val="-17861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950B1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950B1">
              <w:rPr>
                <w:rStyle w:val="Questionlabel"/>
                <w:b w:val="0"/>
                <w:bCs w:val="0"/>
              </w:rPr>
              <w:t xml:space="preserve"> </w:t>
            </w:r>
            <w:r w:rsidR="00D950B1">
              <w:rPr>
                <w:rStyle w:val="Questionlabel"/>
                <w:b w:val="0"/>
                <w:bCs w:val="0"/>
              </w:rPr>
              <w:tab/>
            </w:r>
            <w:r w:rsidR="00D950B1">
              <w:rPr>
                <w:rStyle w:val="Questionlabel"/>
                <w:b w:val="0"/>
                <w:bCs w:val="0"/>
              </w:rPr>
              <w:tab/>
            </w:r>
            <w:r w:rsidR="001C2ED5">
              <w:rPr>
                <w:rStyle w:val="Questionlabel"/>
              </w:rPr>
              <w:t xml:space="preserve">Hybrid </w:t>
            </w:r>
            <w:r w:rsidR="00D950B1">
              <w:rPr>
                <w:rStyle w:val="Questionlabel"/>
              </w:rPr>
              <w:t xml:space="preserve"> </w:t>
            </w:r>
            <w:r w:rsidR="00D950B1">
              <w:rPr>
                <w:rStyle w:val="Questionlabel"/>
                <w:b w:val="0"/>
                <w:sz w:val="18"/>
                <w:szCs w:val="18"/>
              </w:rPr>
              <w:t>(mix of commercial</w:t>
            </w:r>
            <w:r w:rsidR="00A57203">
              <w:rPr>
                <w:rStyle w:val="Questionlabel"/>
                <w:b w:val="0"/>
                <w:sz w:val="18"/>
                <w:szCs w:val="18"/>
              </w:rPr>
              <w:t>/outside provider/</w:t>
            </w:r>
            <w:r w:rsidRPr="004E25E9">
              <w:rPr>
                <w:rStyle w:val="Questionlabel"/>
                <w:b w:val="0"/>
                <w:sz w:val="18"/>
                <w:szCs w:val="18"/>
              </w:rPr>
              <w:t>self-developed)</w:t>
            </w:r>
            <w:r>
              <w:rPr>
                <w:rStyle w:val="Questionlabel"/>
              </w:rPr>
              <w:t xml:space="preserve">  </w:t>
            </w:r>
          </w:p>
        </w:tc>
      </w:tr>
      <w:tr w:rsidR="00B71468" w:rsidRPr="007A5EFD" w14:paraId="3B5ECA57" w14:textId="77777777" w:rsidTr="00CA0033">
        <w:trPr>
          <w:trHeight w:val="27"/>
        </w:trPr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79C572" w14:textId="4C25F20D" w:rsidR="00B71468" w:rsidRDefault="00B71468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If curriculum is from a commercial provider, </w:t>
            </w:r>
            <w:r w:rsidR="005E2007">
              <w:rPr>
                <w:rStyle w:val="Questionlabel"/>
              </w:rPr>
              <w:t xml:space="preserve">write the </w:t>
            </w:r>
            <w:r>
              <w:rPr>
                <w:rStyle w:val="Questionlabel"/>
              </w:rPr>
              <w:t>name</w:t>
            </w:r>
            <w:r w:rsidR="00F6505F">
              <w:rPr>
                <w:rStyle w:val="Questionlabel"/>
              </w:rPr>
              <w:t xml:space="preserve"> of</w:t>
            </w:r>
            <w:r>
              <w:rPr>
                <w:rStyle w:val="Questionlabel"/>
              </w:rPr>
              <w:t xml:space="preserve"> the provider and attach evidence of membership</w:t>
            </w:r>
            <w:r w:rsidR="00106728">
              <w:rPr>
                <w:rStyle w:val="Questionlabel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ADB" w14:textId="380C0283" w:rsidR="00B71468" w:rsidRDefault="00106728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Provider name: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0970" w14:textId="77BF3196" w:rsidR="00B71468" w:rsidRDefault="00B71468" w:rsidP="00B71468">
            <w:pPr>
              <w:jc w:val="center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</w:rPr>
              <w:t>Attach</w:t>
            </w:r>
            <w:r w:rsidR="00316233">
              <w:rPr>
                <w:rStyle w:val="Questionlabel"/>
                <w:b w:val="0"/>
                <w:bCs w:val="0"/>
              </w:rPr>
              <w:t>ed</w:t>
            </w:r>
          </w:p>
          <w:sdt>
            <w:sdtPr>
              <w:rPr>
                <w:rStyle w:val="Questionlabel"/>
                <w:b w:val="0"/>
                <w:bCs w:val="0"/>
              </w:rPr>
              <w:id w:val="-113602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Questionlabel"/>
              </w:rPr>
            </w:sdtEndPr>
            <w:sdtContent>
              <w:p w14:paraId="4124C9CE" w14:textId="11D0883F" w:rsidR="00B71468" w:rsidRDefault="00D950B1" w:rsidP="00B71468">
                <w:pPr>
                  <w:jc w:val="center"/>
                  <w:rPr>
                    <w:rStyle w:val="Questionlabel"/>
                  </w:rPr>
                </w:pPr>
                <w:r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</w:tr>
      <w:tr w:rsidR="005E2007" w:rsidRPr="007A5EFD" w14:paraId="6DDDBD82" w14:textId="77777777" w:rsidTr="00CA0033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E7127D" w14:textId="5E0C9356" w:rsidR="005E2007" w:rsidRDefault="005E2007" w:rsidP="00CA003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If curriculum is from a commercial provider, attach </w:t>
            </w:r>
            <w:r w:rsidR="00CA0033">
              <w:rPr>
                <w:rStyle w:val="Questionlabel"/>
              </w:rPr>
              <w:t xml:space="preserve">one pdf document containing all curriculum, teaching and learning information provided to you by the provider.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61C" w14:textId="6D4F2CD4" w:rsidR="005E2007" w:rsidRDefault="005E2007" w:rsidP="008247EE">
            <w:pPr>
              <w:jc w:val="center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</w:rPr>
              <w:t>Attach</w:t>
            </w:r>
            <w:r w:rsidR="00316233">
              <w:rPr>
                <w:rStyle w:val="Questionlabel"/>
                <w:b w:val="0"/>
                <w:bCs w:val="0"/>
              </w:rPr>
              <w:t>ed</w:t>
            </w:r>
          </w:p>
          <w:sdt>
            <w:sdtPr>
              <w:rPr>
                <w:rStyle w:val="Questionlabel"/>
                <w:b w:val="0"/>
                <w:bCs w:val="0"/>
              </w:rPr>
              <w:id w:val="-262073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Questionlabel"/>
              </w:rPr>
            </w:sdtEndPr>
            <w:sdtContent>
              <w:p w14:paraId="21BD1510" w14:textId="76398BCA" w:rsidR="005E2007" w:rsidRPr="00397972" w:rsidRDefault="005E2007" w:rsidP="008247EE">
                <w:pPr>
                  <w:jc w:val="center"/>
                  <w:rPr>
                    <w:rStyle w:val="Questionlabel"/>
                    <w:b w:val="0"/>
                    <w:bCs w:val="0"/>
                  </w:rPr>
                </w:pPr>
                <w:r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</w:tr>
      <w:tr w:rsidR="005E2007" w:rsidRPr="007A5EFD" w14:paraId="17947282" w14:textId="77777777" w:rsidTr="00CA0033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0EF144" w14:textId="55595D24" w:rsidR="005E2007" w:rsidRDefault="00D21938" w:rsidP="00106728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If the home education program </w:t>
            </w:r>
            <w:r w:rsidR="006D6578">
              <w:rPr>
                <w:rStyle w:val="Questionlabel"/>
              </w:rPr>
              <w:t>is self-d</w:t>
            </w:r>
            <w:r>
              <w:rPr>
                <w:rStyle w:val="Questionlabel"/>
              </w:rPr>
              <w:t xml:space="preserve">eveloped, please attach a </w:t>
            </w:r>
            <w:r w:rsidR="005E2007">
              <w:rPr>
                <w:rStyle w:val="Questionlabel"/>
              </w:rPr>
              <w:t>home educati</w:t>
            </w:r>
            <w:r>
              <w:rPr>
                <w:rStyle w:val="Questionlabel"/>
              </w:rPr>
              <w:t>on curriculum plan. If an outside provider delivers specialist subjects such as languages, music, drama etc. please also include this in the plan</w:t>
            </w:r>
            <w:r w:rsidR="005E2007">
              <w:rPr>
                <w:rStyle w:val="Questionlabel"/>
              </w:rPr>
              <w:t xml:space="preserve">. </w:t>
            </w:r>
            <w:r w:rsidR="005E2007" w:rsidRPr="006047CB">
              <w:rPr>
                <w:rStyle w:val="Questionlabel"/>
                <w:b w:val="0"/>
                <w:sz w:val="16"/>
                <w:szCs w:val="16"/>
              </w:rPr>
              <w:t xml:space="preserve">You may wish to use the </w:t>
            </w:r>
            <w:r w:rsidR="001F3F18">
              <w:rPr>
                <w:rStyle w:val="Questionlabel"/>
                <w:b w:val="0"/>
                <w:sz w:val="16"/>
                <w:szCs w:val="16"/>
              </w:rPr>
              <w:t>Self-Develop</w:t>
            </w:r>
            <w:bookmarkStart w:id="0" w:name="_GoBack"/>
            <w:bookmarkEnd w:id="0"/>
            <w:r w:rsidR="001F3F18">
              <w:rPr>
                <w:rStyle w:val="Questionlabel"/>
                <w:b w:val="0"/>
                <w:sz w:val="16"/>
                <w:szCs w:val="16"/>
              </w:rPr>
              <w:t xml:space="preserve">ed 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Curriculum Plan </w:t>
            </w:r>
            <w:r w:rsidR="005E2007" w:rsidRPr="006047CB">
              <w:rPr>
                <w:rStyle w:val="Questionlabel"/>
                <w:b w:val="0"/>
                <w:sz w:val="16"/>
                <w:szCs w:val="16"/>
              </w:rPr>
              <w:t xml:space="preserve">template available </w:t>
            </w:r>
            <w:hyperlink r:id="rId14" w:history="1">
              <w:r w:rsidR="005E2007" w:rsidRPr="00106728">
                <w:rPr>
                  <w:rStyle w:val="Hyperlink"/>
                  <w:sz w:val="16"/>
                  <w:szCs w:val="16"/>
                </w:rPr>
                <w:t>here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DFB" w14:textId="5F9BC278" w:rsidR="005E2007" w:rsidRDefault="005E2007" w:rsidP="004E25E9">
            <w:pPr>
              <w:jc w:val="center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</w:rPr>
              <w:t>Attach</w:t>
            </w:r>
            <w:r w:rsidR="00316233">
              <w:rPr>
                <w:rStyle w:val="Questionlabel"/>
                <w:b w:val="0"/>
                <w:bCs w:val="0"/>
              </w:rPr>
              <w:t>ed</w:t>
            </w:r>
          </w:p>
          <w:sdt>
            <w:sdtPr>
              <w:rPr>
                <w:rStyle w:val="Questionlabel"/>
                <w:b w:val="0"/>
                <w:bCs w:val="0"/>
              </w:rPr>
              <w:id w:val="-156293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Questionlabel"/>
              </w:rPr>
            </w:sdtEndPr>
            <w:sdtContent>
              <w:p w14:paraId="6F908D95" w14:textId="41EDC261" w:rsidR="005E2007" w:rsidRDefault="005E2007" w:rsidP="004E25E9">
                <w:pPr>
                  <w:jc w:val="center"/>
                  <w:rPr>
                    <w:rStyle w:val="Questionlabel"/>
                    <w:b w:val="0"/>
                    <w:bCs w:val="0"/>
                  </w:rPr>
                </w:pPr>
                <w:r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</w:tr>
      <w:tr w:rsidR="00FE4363" w:rsidRPr="007A5EFD" w14:paraId="7BA21649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1A8F043B" w14:textId="7C716B8A" w:rsidR="00FE4363" w:rsidRPr="00FE4363" w:rsidRDefault="003A5081" w:rsidP="002C0BEF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Section 4: </w:t>
            </w:r>
            <w:r w:rsidR="00256C67">
              <w:rPr>
                <w:rStyle w:val="Questionlabel"/>
              </w:rPr>
              <w:t xml:space="preserve">Context, </w:t>
            </w:r>
            <w:r w:rsidR="00D82C4A">
              <w:rPr>
                <w:rStyle w:val="Questionlabel"/>
              </w:rPr>
              <w:t xml:space="preserve">pedagogy </w:t>
            </w:r>
            <w:r w:rsidR="00256C67">
              <w:rPr>
                <w:rStyle w:val="Questionlabel"/>
              </w:rPr>
              <w:t>and adjustments</w:t>
            </w:r>
          </w:p>
        </w:tc>
      </w:tr>
      <w:tr w:rsidR="003A5081" w:rsidRPr="007A5EFD" w14:paraId="4EB6055F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D79FD5F" w14:textId="063FF0CD" w:rsidR="003A5081" w:rsidRPr="0062308E" w:rsidRDefault="003A5081" w:rsidP="003A5081">
            <w:pPr>
              <w:rPr>
                <w:rStyle w:val="Questionlabel"/>
              </w:rPr>
            </w:pPr>
            <w:r>
              <w:rPr>
                <w:rStyle w:val="Questionlabel"/>
              </w:rPr>
              <w:t>Provide information about</w:t>
            </w:r>
            <w:r w:rsidRPr="008C6EEB">
              <w:rPr>
                <w:rStyle w:val="Questionlabel"/>
              </w:rPr>
              <w:t xml:space="preserve"> your home education approach</w:t>
            </w:r>
            <w:r w:rsidRPr="00C94CEA">
              <w:rPr>
                <w:rStyle w:val="Requiredfieldmark"/>
              </w:rPr>
              <w:t>*</w:t>
            </w:r>
          </w:p>
          <w:p w14:paraId="1EC6E118" w14:textId="73C94C79" w:rsidR="003A5081" w:rsidRPr="008C6EEB" w:rsidRDefault="00444008" w:rsidP="00CA0033">
            <w:pPr>
              <w:spacing w:after="0"/>
              <w:rPr>
                <w:rStyle w:val="Requiredfieldmark"/>
                <w:b w:val="0"/>
                <w:bCs w:val="0"/>
                <w:color w:val="auto"/>
              </w:rPr>
            </w:pPr>
            <w:r>
              <w:t>Describe</w:t>
            </w:r>
            <w:r w:rsidR="00E243CE">
              <w:t xml:space="preserve"> </w:t>
            </w:r>
            <w:r w:rsidR="00A57203">
              <w:t>your child’s</w:t>
            </w:r>
            <w:r w:rsidR="00A57203" w:rsidRPr="0062308E">
              <w:t xml:space="preserve"> student</w:t>
            </w:r>
            <w:r w:rsidR="00A57203">
              <w:t xml:space="preserve">’s strengths, abilities, needs, and </w:t>
            </w:r>
            <w:r w:rsidR="00A57203" w:rsidRPr="0062308E">
              <w:t>interests</w:t>
            </w:r>
            <w:r>
              <w:t xml:space="preserve"> and how they will be addressed through the home education program. </w:t>
            </w:r>
          </w:p>
        </w:tc>
      </w:tr>
      <w:tr w:rsidR="003A5081" w:rsidRPr="007A5EFD" w14:paraId="6D34FED3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9F967A" w14:textId="77777777" w:rsidR="00036C10" w:rsidRDefault="00036C10" w:rsidP="008C6EEB">
            <w:pPr>
              <w:rPr>
                <w:rStyle w:val="Requiredfieldmark"/>
                <w:b w:val="0"/>
                <w:bCs w:val="0"/>
                <w:color w:val="auto"/>
              </w:rPr>
            </w:pPr>
          </w:p>
          <w:p w14:paraId="25385D3C" w14:textId="21B360D4" w:rsidR="00106728" w:rsidRDefault="00106728" w:rsidP="008C6EEB">
            <w:pPr>
              <w:rPr>
                <w:rStyle w:val="Requiredfieldmark"/>
                <w:b w:val="0"/>
                <w:bCs w:val="0"/>
                <w:color w:val="auto"/>
              </w:rPr>
            </w:pPr>
          </w:p>
          <w:p w14:paraId="7F35CC11" w14:textId="77777777" w:rsidR="00106728" w:rsidRDefault="00106728" w:rsidP="008C6EEB">
            <w:pPr>
              <w:rPr>
                <w:rStyle w:val="Requiredfieldmark"/>
                <w:b w:val="0"/>
                <w:bCs w:val="0"/>
                <w:color w:val="auto"/>
              </w:rPr>
            </w:pPr>
          </w:p>
          <w:p w14:paraId="156C0CD5" w14:textId="2A8B4C3A" w:rsidR="00106728" w:rsidRPr="008C6EEB" w:rsidRDefault="00106728" w:rsidP="008C6EEB">
            <w:pPr>
              <w:rPr>
                <w:rStyle w:val="Requiredfieldmark"/>
                <w:b w:val="0"/>
                <w:bCs w:val="0"/>
                <w:color w:val="auto"/>
              </w:rPr>
            </w:pPr>
          </w:p>
        </w:tc>
      </w:tr>
      <w:tr w:rsidR="00813A90" w:rsidRPr="007A5EFD" w14:paraId="2277DF93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4EC624A0" w14:textId="375E0657" w:rsidR="00E031E2" w:rsidRPr="00E031E2" w:rsidRDefault="00E243CE" w:rsidP="008C6EEB">
            <w:pPr>
              <w:rPr>
                <w:rStyle w:val="Questionlabel"/>
                <w:b w:val="0"/>
                <w:bCs w:val="0"/>
                <w:lang w:eastAsia="en-US"/>
              </w:rPr>
            </w:pPr>
            <w:r>
              <w:rPr>
                <w:rStyle w:val="Requiredfieldmark"/>
                <w:b w:val="0"/>
                <w:bCs w:val="0"/>
                <w:color w:val="auto"/>
              </w:rPr>
              <w:lastRenderedPageBreak/>
              <w:t>Check one or more boxes to i</w:t>
            </w:r>
            <w:r w:rsidR="004A2169">
              <w:rPr>
                <w:rStyle w:val="Requiredfieldmark"/>
                <w:b w:val="0"/>
                <w:bCs w:val="0"/>
                <w:color w:val="auto"/>
              </w:rPr>
              <w:t xml:space="preserve">ndicate any </w:t>
            </w:r>
            <w:r w:rsidR="00D82C4A">
              <w:rPr>
                <w:rStyle w:val="Requiredfieldmark"/>
                <w:b w:val="0"/>
                <w:bCs w:val="0"/>
                <w:color w:val="auto"/>
              </w:rPr>
              <w:t xml:space="preserve">pedagogical </w:t>
            </w:r>
            <w:r w:rsidR="00484088" w:rsidRPr="008C6EEB">
              <w:rPr>
                <w:rStyle w:val="Requiredfieldmark"/>
                <w:b w:val="0"/>
                <w:bCs w:val="0"/>
                <w:color w:val="auto"/>
              </w:rPr>
              <w:t xml:space="preserve">approaches you will </w:t>
            </w:r>
            <w:r w:rsidR="00525CC8">
              <w:rPr>
                <w:rStyle w:val="Requiredfieldmark"/>
                <w:b w:val="0"/>
                <w:bCs w:val="0"/>
                <w:color w:val="auto"/>
              </w:rPr>
              <w:t>use</w:t>
            </w:r>
            <w:r w:rsidR="00EF1BD2">
              <w:rPr>
                <w:rStyle w:val="Requiredfieldmark"/>
                <w:b w:val="0"/>
                <w:bCs w:val="0"/>
                <w:color w:val="auto"/>
              </w:rPr>
              <w:t>.</w:t>
            </w:r>
            <w:r w:rsidR="00484088" w:rsidRPr="008C6EEB">
              <w:rPr>
                <w:rStyle w:val="Requiredfieldmark"/>
                <w:b w:val="0"/>
                <w:bCs w:val="0"/>
                <w:color w:val="auto"/>
              </w:rPr>
              <w:t xml:space="preserve"> </w:t>
            </w:r>
          </w:p>
        </w:tc>
      </w:tr>
      <w:tr w:rsidR="0029496A" w:rsidRPr="007A5EFD" w14:paraId="47AE14C0" w14:textId="77777777" w:rsidTr="00CA0033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605C9A" w14:textId="1FEF5D4E" w:rsidR="0029496A" w:rsidRDefault="00B65CE5" w:rsidP="0029496A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6536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9496A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U</w:t>
            </w:r>
            <w:r w:rsidR="0029496A" w:rsidRPr="00E031E2">
              <w:rPr>
                <w:rStyle w:val="Questionlabel"/>
                <w:b w:val="0"/>
                <w:bCs w:val="0"/>
              </w:rPr>
              <w:t>se of private tutors or instructo</w:t>
            </w:r>
            <w:r w:rsidR="00BB7C52">
              <w:rPr>
                <w:rStyle w:val="Questionlabel"/>
                <w:b w:val="0"/>
                <w:bCs w:val="0"/>
              </w:rPr>
              <w:t>rs</w:t>
            </w:r>
          </w:p>
          <w:p w14:paraId="162AD738" w14:textId="761F730B" w:rsidR="004A2169" w:rsidRDefault="00B65CE5" w:rsidP="004A2169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79549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4A2169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Explicit instruction</w:t>
            </w:r>
          </w:p>
          <w:p w14:paraId="4E2CAF5A" w14:textId="403ED24E" w:rsidR="004A2169" w:rsidRPr="00E031E2" w:rsidRDefault="00B65CE5" w:rsidP="0029496A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3676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4A2169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95F">
              <w:rPr>
                <w:rStyle w:val="Questionlabel"/>
                <w:b w:val="0"/>
                <w:bCs w:val="0"/>
              </w:rPr>
              <w:tab/>
            </w:r>
            <w:r w:rsidR="00EB4FE8">
              <w:rPr>
                <w:rStyle w:val="Questionlabel"/>
                <w:b w:val="0"/>
                <w:bCs w:val="0"/>
              </w:rPr>
              <w:t>Guided activities</w:t>
            </w:r>
          </w:p>
          <w:p w14:paraId="5ACD33CB" w14:textId="093B8EC6" w:rsidR="0029496A" w:rsidRPr="00E031E2" w:rsidRDefault="00B65CE5" w:rsidP="0029496A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14737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9496A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B7C52">
              <w:rPr>
                <w:rStyle w:val="Questionlabel"/>
                <w:b w:val="0"/>
                <w:bCs w:val="0"/>
              </w:rPr>
              <w:tab/>
              <w:t>C</w:t>
            </w:r>
            <w:r w:rsidR="0029496A" w:rsidRPr="00E031E2">
              <w:rPr>
                <w:rStyle w:val="Questionlabel"/>
                <w:b w:val="0"/>
                <w:bCs w:val="0"/>
              </w:rPr>
              <w:t>ommunity workshops,</w:t>
            </w:r>
            <w:r w:rsidR="00BB7C52">
              <w:rPr>
                <w:rStyle w:val="Questionlabel"/>
                <w:b w:val="0"/>
                <w:bCs w:val="0"/>
              </w:rPr>
              <w:t xml:space="preserve"> excursions,</w:t>
            </w:r>
            <w:r w:rsidR="0029496A" w:rsidRPr="00E031E2">
              <w:rPr>
                <w:rStyle w:val="Questionlabel"/>
                <w:b w:val="0"/>
                <w:bCs w:val="0"/>
              </w:rPr>
              <w:t xml:space="preserve"> local and cultural events</w:t>
            </w:r>
            <w:r w:rsidR="00BB7C52">
              <w:rPr>
                <w:rStyle w:val="Questionlabel"/>
                <w:b w:val="0"/>
                <w:bCs w:val="0"/>
              </w:rPr>
              <w:t xml:space="preserve"> participation</w:t>
            </w:r>
          </w:p>
          <w:p w14:paraId="0D48E743" w14:textId="01C9BFB4" w:rsidR="0029496A" w:rsidRPr="00E031E2" w:rsidRDefault="00B65CE5" w:rsidP="0029496A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376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9496A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G</w:t>
            </w:r>
            <w:r w:rsidR="0029496A" w:rsidRPr="00E031E2">
              <w:rPr>
                <w:rStyle w:val="Questionlabel"/>
                <w:b w:val="0"/>
                <w:bCs w:val="0"/>
              </w:rPr>
              <w:t>roup learning exper</w:t>
            </w:r>
            <w:r w:rsidR="005E2007">
              <w:rPr>
                <w:rStyle w:val="Questionlabel"/>
                <w:b w:val="0"/>
                <w:bCs w:val="0"/>
              </w:rPr>
              <w:t>iences</w:t>
            </w:r>
          </w:p>
          <w:p w14:paraId="77CFD9F6" w14:textId="788FB34E" w:rsidR="00D82C4A" w:rsidRDefault="00B65CE5" w:rsidP="008C6EEB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7856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4A2169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P</w:t>
            </w:r>
            <w:r w:rsidR="00BB7C52">
              <w:rPr>
                <w:rStyle w:val="Questionlabel"/>
                <w:b w:val="0"/>
                <w:bCs w:val="0"/>
              </w:rPr>
              <w:t xml:space="preserve">ractical or </w:t>
            </w:r>
            <w:r w:rsidR="00D82C4A">
              <w:rPr>
                <w:rStyle w:val="Questionlabel"/>
                <w:b w:val="0"/>
                <w:bCs w:val="0"/>
              </w:rPr>
              <w:t>experiential learning</w:t>
            </w:r>
            <w:r w:rsidR="00BB7C52">
              <w:rPr>
                <w:rStyle w:val="Questionlabel"/>
                <w:b w:val="0"/>
                <w:bCs w:val="0"/>
              </w:rPr>
              <w:t xml:space="preserve"> activities</w:t>
            </w:r>
          </w:p>
          <w:p w14:paraId="73EB0D53" w14:textId="41C02051" w:rsidR="004A2169" w:rsidRDefault="00B65CE5" w:rsidP="004A2169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3244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4A2169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ICT-integration learning</w:t>
            </w:r>
          </w:p>
          <w:p w14:paraId="24F97CD9" w14:textId="6AFEC2AB" w:rsidR="0029496A" w:rsidRDefault="00B65CE5" w:rsidP="008C6EEB">
            <w:pPr>
              <w:tabs>
                <w:tab w:val="left" w:pos="915"/>
              </w:tabs>
              <w:rPr>
                <w:rStyle w:val="Questionlabel"/>
                <w:b w:val="0"/>
                <w:bCs w:val="0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-604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D82C4A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82C4A">
              <w:rPr>
                <w:rStyle w:val="Questionlabel"/>
                <w:b w:val="0"/>
                <w:bCs w:val="0"/>
              </w:rPr>
              <w:tab/>
            </w:r>
            <w:r w:rsidR="00EB4FE8">
              <w:rPr>
                <w:rStyle w:val="Questionlabel"/>
                <w:b w:val="0"/>
                <w:bCs w:val="0"/>
              </w:rPr>
              <w:t>Play-based</w:t>
            </w:r>
          </w:p>
          <w:p w14:paraId="1E73486C" w14:textId="46EEE291" w:rsidR="004A2169" w:rsidDel="00525CC8" w:rsidRDefault="00B65CE5" w:rsidP="008C6EEB">
            <w:pPr>
              <w:tabs>
                <w:tab w:val="left" w:pos="915"/>
              </w:tabs>
              <w:rPr>
                <w:rStyle w:val="Questionlabel"/>
                <w:lang w:eastAsia="en-US"/>
              </w:rPr>
            </w:pPr>
            <w:sdt>
              <w:sdtPr>
                <w:rPr>
                  <w:rStyle w:val="Questionlabel"/>
                  <w:b w:val="0"/>
                  <w:bCs w:val="0"/>
                </w:rPr>
                <w:id w:val="18827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4A2169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A2169">
              <w:rPr>
                <w:rStyle w:val="Questionlabel"/>
                <w:b w:val="0"/>
                <w:bCs w:val="0"/>
              </w:rPr>
              <w:tab/>
              <w:t>Other/s (please specify):</w:t>
            </w:r>
          </w:p>
        </w:tc>
      </w:tr>
      <w:tr w:rsidR="00256C67" w:rsidRPr="003B769C" w14:paraId="68CBE5C0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74EC4725" w14:textId="77777777" w:rsidR="00256C67" w:rsidRPr="00256C67" w:rsidRDefault="00256C67" w:rsidP="006C4B98">
            <w:pPr>
              <w:rPr>
                <w:rStyle w:val="Questionlabel"/>
              </w:rPr>
            </w:pPr>
            <w:r w:rsidRPr="00256C67">
              <w:rPr>
                <w:rStyle w:val="Questionlabel"/>
              </w:rPr>
              <w:t>Educational adjustments</w:t>
            </w:r>
          </w:p>
          <w:p w14:paraId="277258F8" w14:textId="7BD3EC79" w:rsidR="00256C67" w:rsidRPr="00256C67" w:rsidRDefault="00BB7C52" w:rsidP="00BB7C52">
            <w:pPr>
              <w:rPr>
                <w:rStyle w:val="Requiredfieldmark"/>
                <w:color w:val="auto"/>
              </w:rPr>
            </w:pPr>
            <w:r>
              <w:rPr>
                <w:rFonts w:ascii="Lato" w:hAnsi="Lato"/>
                <w:lang w:val="en-US"/>
              </w:rPr>
              <w:t>A</w:t>
            </w:r>
            <w:r w:rsidRPr="00256C67">
              <w:rPr>
                <w:rFonts w:ascii="Lato" w:hAnsi="Lato"/>
                <w:lang w:val="en-US"/>
              </w:rPr>
              <w:t>djustments</w:t>
            </w:r>
            <w:r>
              <w:rPr>
                <w:rFonts w:ascii="Lato" w:hAnsi="Lato"/>
                <w:lang w:val="en-US"/>
              </w:rPr>
              <w:t xml:space="preserve"> to content, pedagogy and assessment</w:t>
            </w:r>
            <w:r w:rsidRPr="00256C67">
              <w:rPr>
                <w:rFonts w:ascii="Lato" w:hAnsi="Lato"/>
                <w:lang w:val="en-US"/>
              </w:rPr>
              <w:t xml:space="preserve"> may </w:t>
            </w:r>
            <w:r>
              <w:rPr>
                <w:rFonts w:ascii="Lato" w:hAnsi="Lato"/>
                <w:lang w:val="en-US"/>
              </w:rPr>
              <w:t xml:space="preserve">be </w:t>
            </w:r>
            <w:r w:rsidRPr="00256C67">
              <w:rPr>
                <w:rFonts w:ascii="Lato" w:hAnsi="Lato"/>
                <w:lang w:val="en-US"/>
              </w:rPr>
              <w:t>require</w:t>
            </w:r>
            <w:r>
              <w:rPr>
                <w:rFonts w:ascii="Lato" w:hAnsi="Lato"/>
                <w:lang w:val="en-US"/>
              </w:rPr>
              <w:t>d for s</w:t>
            </w:r>
            <w:r w:rsidR="00256C67" w:rsidRPr="00256C67">
              <w:rPr>
                <w:rFonts w:ascii="Lato" w:hAnsi="Lato"/>
                <w:lang w:val="en-US"/>
              </w:rPr>
              <w:t>tudents not making satisfactory progress,</w:t>
            </w:r>
            <w:r w:rsidR="00A57203">
              <w:rPr>
                <w:rFonts w:ascii="Lato" w:hAnsi="Lato"/>
                <w:lang w:val="en-US"/>
              </w:rPr>
              <w:t xml:space="preserve"> or</w:t>
            </w:r>
            <w:r>
              <w:rPr>
                <w:rFonts w:ascii="Lato" w:hAnsi="Lato"/>
                <w:lang w:val="en-US"/>
              </w:rPr>
              <w:t xml:space="preserve"> have </w:t>
            </w:r>
            <w:r w:rsidR="00256C67" w:rsidRPr="00256C67">
              <w:rPr>
                <w:rFonts w:ascii="Lato" w:hAnsi="Lato"/>
                <w:lang w:val="en-US"/>
              </w:rPr>
              <w:t>additional learning needs</w:t>
            </w:r>
            <w:r w:rsidR="00256C67">
              <w:rPr>
                <w:rFonts w:ascii="Lato" w:hAnsi="Lato"/>
                <w:lang w:val="en-US"/>
              </w:rPr>
              <w:t>,</w:t>
            </w:r>
            <w:r w:rsidR="00256C67" w:rsidRPr="00256C67">
              <w:rPr>
                <w:rFonts w:ascii="Lato" w:hAnsi="Lato"/>
                <w:lang w:val="en-US"/>
              </w:rPr>
              <w:t xml:space="preserve"> including a disability, Ou</w:t>
            </w:r>
            <w:r w:rsidR="00256C67">
              <w:rPr>
                <w:rFonts w:ascii="Lato" w:hAnsi="Lato"/>
                <w:lang w:val="en-US"/>
              </w:rPr>
              <w:t xml:space="preserve">tline below any </w:t>
            </w:r>
            <w:r w:rsidR="00256C67" w:rsidRPr="00256C67">
              <w:rPr>
                <w:rFonts w:ascii="Lato" w:hAnsi="Lato"/>
                <w:lang w:val="en-US"/>
              </w:rPr>
              <w:t>additional assistance or educatio</w:t>
            </w:r>
            <w:r w:rsidR="000A591D">
              <w:rPr>
                <w:rFonts w:ascii="Lato" w:hAnsi="Lato"/>
                <w:lang w:val="en-US"/>
              </w:rPr>
              <w:t>nal adjustments for each learning area</w:t>
            </w:r>
            <w:r w:rsidR="00256C67" w:rsidRPr="00256C67">
              <w:rPr>
                <w:rFonts w:ascii="Lato" w:hAnsi="Lato"/>
                <w:lang w:val="en-US"/>
              </w:rPr>
              <w:t xml:space="preserve">. Indicate N/A where </w:t>
            </w:r>
            <w:r w:rsidR="00256C67">
              <w:rPr>
                <w:rFonts w:ascii="Lato" w:hAnsi="Lato"/>
                <w:lang w:val="en-US"/>
              </w:rPr>
              <w:t xml:space="preserve">no </w:t>
            </w:r>
            <w:r w:rsidR="00256C67" w:rsidRPr="00256C67">
              <w:rPr>
                <w:rFonts w:ascii="Lato" w:hAnsi="Lato"/>
                <w:lang w:val="en-US"/>
              </w:rPr>
              <w:t xml:space="preserve">adjustments are required. </w:t>
            </w:r>
          </w:p>
        </w:tc>
      </w:tr>
      <w:tr w:rsidR="00256C67" w:rsidRPr="00137A56" w14:paraId="57E35EE4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7139F7C6" w14:textId="13928094" w:rsidR="00256C67" w:rsidRPr="00E16EFC" w:rsidRDefault="00E16EFC" w:rsidP="00E16EFC">
            <w:pPr>
              <w:spacing w:after="0"/>
              <w:rPr>
                <w:rFonts w:asciiTheme="minorHAnsi" w:eastAsiaTheme="minorEastAsia" w:hAnsiTheme="minorHAnsi"/>
                <w:iCs/>
                <w:lang w:eastAsia="en-US"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1: </w:t>
            </w:r>
            <w:r w:rsidRPr="00E16EFC">
              <w:rPr>
                <w:rFonts w:asciiTheme="minorHAnsi" w:eastAsiaTheme="minorEastAsia" w:hAnsiTheme="minorHAnsi"/>
                <w:b/>
                <w:iCs/>
                <w:lang w:eastAsia="en-US"/>
              </w:rPr>
              <w:t>English</w:t>
            </w:r>
          </w:p>
        </w:tc>
      </w:tr>
      <w:tr w:rsidR="00256C67" w:rsidRPr="003B769C" w14:paraId="52B2C2DA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48BC2353" w14:textId="279DBBD0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 xml:space="preserve">Educational adjustments: </w:t>
            </w:r>
          </w:p>
          <w:p w14:paraId="74A40077" w14:textId="620733B7" w:rsidR="00106728" w:rsidRPr="00E16EFC" w:rsidRDefault="00106728" w:rsidP="006C4B98">
            <w:pPr>
              <w:rPr>
                <w:rFonts w:asciiTheme="minorHAnsi" w:hAnsiTheme="minorHAnsi"/>
                <w:b/>
              </w:rPr>
            </w:pPr>
          </w:p>
        </w:tc>
      </w:tr>
      <w:tr w:rsidR="00256C67" w:rsidRPr="00137A56" w14:paraId="606E5F03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2EE9F525" w14:textId="0757B204" w:rsidR="00256C67" w:rsidRPr="005E2007" w:rsidRDefault="00E16EFC" w:rsidP="005E2007">
            <w:pPr>
              <w:spacing w:after="0"/>
              <w:rPr>
                <w:rFonts w:asciiTheme="minorHAnsi" w:eastAsiaTheme="minorEastAsia" w:hAnsiTheme="minorHAnsi"/>
                <w:iCs/>
                <w:lang w:eastAsia="en-US"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2:</w:t>
            </w:r>
            <w:r w:rsidR="00E243CE" w:rsidRPr="00E16EFC">
              <w:rPr>
                <w:rStyle w:val="Requiredfieldmark"/>
                <w:rFonts w:asciiTheme="minorHAnsi" w:hAnsiTheme="minorHAnsi"/>
                <w:b w:val="0"/>
                <w:color w:val="auto"/>
              </w:rPr>
              <w:t xml:space="preserve"> </w:t>
            </w:r>
            <w:r w:rsidRPr="00E16EFC">
              <w:rPr>
                <w:rFonts w:asciiTheme="minorHAnsi" w:eastAsiaTheme="minorEastAsia" w:hAnsiTheme="minorHAnsi"/>
                <w:b/>
                <w:iCs/>
                <w:lang w:eastAsia="en-US"/>
              </w:rPr>
              <w:t>Mathematics</w:t>
            </w:r>
          </w:p>
        </w:tc>
      </w:tr>
      <w:tr w:rsidR="00256C67" w:rsidRPr="003B769C" w14:paraId="65AB1756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053FD660" w14:textId="0346620F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Educational adjustments:</w:t>
            </w:r>
          </w:p>
          <w:p w14:paraId="7D0FE402" w14:textId="1DF21C63" w:rsidR="00106728" w:rsidRPr="00E16EFC" w:rsidRDefault="00106728" w:rsidP="006C4B98">
            <w:pPr>
              <w:rPr>
                <w:rFonts w:asciiTheme="minorHAnsi" w:hAnsiTheme="minorHAnsi"/>
                <w:b/>
              </w:rPr>
            </w:pPr>
          </w:p>
        </w:tc>
      </w:tr>
      <w:tr w:rsidR="00256C67" w:rsidRPr="00137A56" w14:paraId="14E10B9C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6FAB2CC2" w14:textId="4C159878" w:rsidR="00256C67" w:rsidRPr="005E2007" w:rsidRDefault="00E16EFC" w:rsidP="005E2007">
            <w:pPr>
              <w:spacing w:after="0"/>
              <w:rPr>
                <w:rFonts w:asciiTheme="minorHAnsi" w:eastAsiaTheme="minorEastAsia" w:hAnsiTheme="minorHAnsi"/>
                <w:b/>
                <w:iCs/>
                <w:lang w:eastAsia="en-US"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3:</w:t>
            </w:r>
            <w:r w:rsidR="00E243CE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</w:t>
            </w:r>
            <w:r w:rsidRPr="00E16EFC">
              <w:rPr>
                <w:rFonts w:asciiTheme="minorHAnsi" w:eastAsiaTheme="minorEastAsia" w:hAnsiTheme="minorHAnsi"/>
                <w:b/>
                <w:iCs/>
                <w:lang w:eastAsia="en-US"/>
              </w:rPr>
              <w:t>Sciences</w:t>
            </w:r>
          </w:p>
        </w:tc>
      </w:tr>
      <w:tr w:rsidR="00256C67" w:rsidRPr="003B769C" w14:paraId="28C87078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18872056" w14:textId="751C1F85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Educational adjustments:</w:t>
            </w:r>
          </w:p>
          <w:p w14:paraId="3E9C0BBA" w14:textId="77777777" w:rsidR="00D82C4A" w:rsidRDefault="00D82C4A" w:rsidP="006C4B98">
            <w:pPr>
              <w:rPr>
                <w:rFonts w:asciiTheme="minorHAnsi" w:eastAsia="Times New Roman" w:hAnsiTheme="minorHAnsi"/>
              </w:rPr>
            </w:pPr>
          </w:p>
          <w:p w14:paraId="12F053B8" w14:textId="64FFA64F" w:rsidR="00106728" w:rsidRPr="00E16EFC" w:rsidRDefault="00106728" w:rsidP="006C4B98">
            <w:pPr>
              <w:rPr>
                <w:rFonts w:asciiTheme="minorHAnsi" w:eastAsia="Times New Roman" w:hAnsiTheme="minorHAnsi"/>
              </w:rPr>
            </w:pPr>
          </w:p>
        </w:tc>
      </w:tr>
      <w:tr w:rsidR="00256C67" w:rsidRPr="00137A56" w14:paraId="15A34BAB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2C8F6F08" w14:textId="671C91CF" w:rsidR="00256C67" w:rsidRPr="005E2007" w:rsidRDefault="00E16EFC" w:rsidP="005E2007">
            <w:pPr>
              <w:spacing w:after="0"/>
              <w:rPr>
                <w:rFonts w:asciiTheme="minorHAnsi" w:eastAsiaTheme="minorEastAsia" w:hAnsiTheme="minorHAnsi"/>
                <w:b/>
                <w:iCs/>
                <w:lang w:eastAsia="en-US"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4</w:t>
            </w:r>
            <w:r w:rsidR="00E243CE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: </w:t>
            </w:r>
            <w:r w:rsidRPr="00E16EFC">
              <w:rPr>
                <w:rFonts w:asciiTheme="minorHAnsi" w:eastAsiaTheme="minorEastAsia" w:hAnsiTheme="minorHAnsi"/>
                <w:b/>
                <w:iCs/>
                <w:lang w:eastAsia="en-US"/>
              </w:rPr>
              <w:t>Humanities and Social Sciences (HASS)</w:t>
            </w:r>
          </w:p>
        </w:tc>
      </w:tr>
      <w:tr w:rsidR="00256C67" w:rsidRPr="003B769C" w14:paraId="4FB45BFD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349A96B8" w14:textId="6EF33DE3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Educational adjustments:</w:t>
            </w:r>
          </w:p>
          <w:p w14:paraId="2994E225" w14:textId="3A96D6D6" w:rsidR="00D82C4A" w:rsidRPr="00E16EFC" w:rsidRDefault="00D82C4A" w:rsidP="006C4B98">
            <w:pPr>
              <w:rPr>
                <w:rFonts w:asciiTheme="minorHAnsi" w:eastAsia="Times New Roman" w:hAnsiTheme="minorHAnsi"/>
              </w:rPr>
            </w:pPr>
          </w:p>
        </w:tc>
      </w:tr>
      <w:tr w:rsidR="00256C67" w:rsidRPr="00137A56" w14:paraId="27AFD1E8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5539DBBD" w14:textId="3364A268" w:rsidR="00256C67" w:rsidRPr="00E16EFC" w:rsidRDefault="00E16EFC" w:rsidP="006C4B98">
            <w:pPr>
              <w:rPr>
                <w:rFonts w:asciiTheme="minorHAnsi" w:hAnsiTheme="minorHAnsi"/>
                <w:b/>
                <w:bCs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5:</w:t>
            </w:r>
            <w:r w:rsidR="00E243CE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</w:t>
            </w: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The Arts</w:t>
            </w:r>
          </w:p>
        </w:tc>
      </w:tr>
      <w:tr w:rsidR="00256C67" w:rsidRPr="00735E37" w14:paraId="4BB991BA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1F146881" w14:textId="5392737A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Educational ad</w:t>
            </w:r>
            <w:r w:rsidR="00106728">
              <w:rPr>
                <w:rFonts w:asciiTheme="minorHAnsi" w:hAnsiTheme="minorHAnsi"/>
                <w:b/>
              </w:rPr>
              <w:t>j</w:t>
            </w:r>
            <w:r w:rsidRPr="00E16EFC">
              <w:rPr>
                <w:rFonts w:asciiTheme="minorHAnsi" w:hAnsiTheme="minorHAnsi"/>
                <w:b/>
              </w:rPr>
              <w:t>ustments:</w:t>
            </w:r>
          </w:p>
          <w:p w14:paraId="6CF9F1AE" w14:textId="0EA5E9CF" w:rsidR="00106728" w:rsidRPr="00E16EFC" w:rsidRDefault="00106728" w:rsidP="006C4B98">
            <w:pPr>
              <w:rPr>
                <w:rFonts w:asciiTheme="minorHAnsi" w:hAnsiTheme="minorHAnsi"/>
                <w:b/>
              </w:rPr>
            </w:pPr>
          </w:p>
        </w:tc>
      </w:tr>
      <w:tr w:rsidR="00256C67" w:rsidRPr="00137A56" w14:paraId="29318F67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29186D9B" w14:textId="2BD07113" w:rsidR="00256C67" w:rsidRPr="00E16EFC" w:rsidRDefault="00E16EFC" w:rsidP="006C4B98">
            <w:pPr>
              <w:rPr>
                <w:rFonts w:asciiTheme="minorHAnsi" w:hAnsiTheme="minorHAnsi"/>
                <w:b/>
                <w:bCs/>
              </w:rPr>
            </w:pP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Learning Area</w:t>
            </w:r>
            <w:r w:rsidR="00256C67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6:</w:t>
            </w:r>
            <w:r w:rsidR="00E243CE" w:rsidRPr="00E16EFC">
              <w:rPr>
                <w:rStyle w:val="Requiredfieldmark"/>
                <w:rFonts w:asciiTheme="minorHAnsi" w:hAnsiTheme="minorHAnsi"/>
                <w:color w:val="auto"/>
              </w:rPr>
              <w:t xml:space="preserve"> </w:t>
            </w:r>
            <w:r w:rsidRPr="00E16EFC">
              <w:rPr>
                <w:rStyle w:val="Requiredfieldmark"/>
                <w:rFonts w:asciiTheme="minorHAnsi" w:hAnsiTheme="minorHAnsi"/>
                <w:color w:val="auto"/>
              </w:rPr>
              <w:t>Languages</w:t>
            </w:r>
          </w:p>
        </w:tc>
      </w:tr>
      <w:tr w:rsidR="00256C67" w:rsidRPr="003B769C" w14:paraId="5464ECD8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6D572FD1" w14:textId="09532C75" w:rsidR="00256C67" w:rsidRPr="00E16EFC" w:rsidRDefault="00256C67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Educational adjustments:</w:t>
            </w:r>
          </w:p>
          <w:p w14:paraId="44D2571E" w14:textId="40C1DD89" w:rsidR="00106728" w:rsidRPr="00E16EFC" w:rsidRDefault="00106728" w:rsidP="006C4B98">
            <w:pPr>
              <w:rPr>
                <w:rFonts w:asciiTheme="minorHAnsi" w:hAnsiTheme="minorHAnsi"/>
              </w:rPr>
            </w:pPr>
          </w:p>
        </w:tc>
      </w:tr>
      <w:tr w:rsidR="00E16EFC" w:rsidRPr="003B769C" w14:paraId="7112AADB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34BA7B23" w14:textId="76012CFD" w:rsidR="00E16EFC" w:rsidRPr="00E16EFC" w:rsidRDefault="00E16EFC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Learning Area 7: Health and Physical Education (HPE)</w:t>
            </w:r>
          </w:p>
        </w:tc>
      </w:tr>
      <w:tr w:rsidR="00E16EFC" w:rsidRPr="003B769C" w14:paraId="3ADD03A5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77E380AD" w14:textId="77777777" w:rsidR="00E16EFC" w:rsidRDefault="00A57203" w:rsidP="006C4B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Educational adjustments:</w:t>
            </w:r>
          </w:p>
          <w:p w14:paraId="40CE0685" w14:textId="7D5F67AF" w:rsidR="00106728" w:rsidRPr="00E16EFC" w:rsidRDefault="00106728" w:rsidP="006C4B98">
            <w:pPr>
              <w:rPr>
                <w:rFonts w:asciiTheme="minorHAnsi" w:hAnsiTheme="minorHAnsi"/>
                <w:b/>
              </w:rPr>
            </w:pPr>
          </w:p>
        </w:tc>
      </w:tr>
      <w:tr w:rsidR="00E16EFC" w:rsidRPr="003B769C" w14:paraId="23CE782D" w14:textId="77777777" w:rsidTr="00CA00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D9D9D9" w:themeFill="background1" w:themeFillShade="D9"/>
            <w:noWrap/>
          </w:tcPr>
          <w:p w14:paraId="6FC64192" w14:textId="602A1386" w:rsidR="00E16EFC" w:rsidRPr="00E16EFC" w:rsidRDefault="00E16EFC" w:rsidP="006C4B98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>Learning Area 8: Technologies</w:t>
            </w:r>
          </w:p>
        </w:tc>
      </w:tr>
      <w:tr w:rsidR="00E16EFC" w:rsidRPr="003B769C" w14:paraId="0A442462" w14:textId="77777777" w:rsidTr="00CA00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noWrap/>
          </w:tcPr>
          <w:p w14:paraId="149F433E" w14:textId="77777777" w:rsidR="00A57203" w:rsidRPr="00E16EFC" w:rsidRDefault="00A57203" w:rsidP="00A57203">
            <w:pPr>
              <w:rPr>
                <w:rFonts w:asciiTheme="minorHAnsi" w:hAnsiTheme="minorHAnsi"/>
                <w:b/>
              </w:rPr>
            </w:pPr>
            <w:r w:rsidRPr="00E16EFC">
              <w:rPr>
                <w:rFonts w:asciiTheme="minorHAnsi" w:hAnsiTheme="minorHAnsi"/>
                <w:b/>
              </w:rPr>
              <w:t xml:space="preserve">Educational adjustments: </w:t>
            </w:r>
          </w:p>
          <w:p w14:paraId="08AA59D0" w14:textId="5C800CB0" w:rsidR="00106728" w:rsidRPr="00256C67" w:rsidRDefault="00106728" w:rsidP="006C4B98">
            <w:pPr>
              <w:rPr>
                <w:b/>
              </w:rPr>
            </w:pPr>
          </w:p>
        </w:tc>
      </w:tr>
    </w:tbl>
    <w:p w14:paraId="4A79C92A" w14:textId="77777777" w:rsidR="00CA0033" w:rsidRDefault="00CA0033"/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1E1985" w:rsidRPr="007A5EFD" w14:paraId="5F4AD9A6" w14:textId="77777777" w:rsidTr="00CA0033">
        <w:trPr>
          <w:trHeight w:val="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200ACA" w14:textId="20960370" w:rsidR="001E1985" w:rsidRPr="007A5EFD" w:rsidRDefault="00E243CE" w:rsidP="00C21CC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Section 5</w:t>
            </w:r>
            <w:r w:rsidR="001E1985">
              <w:rPr>
                <w:rStyle w:val="Questionlabel"/>
                <w:color w:val="FFFFFF" w:themeColor="background1"/>
              </w:rPr>
              <w:t xml:space="preserve">– </w:t>
            </w:r>
            <w:r w:rsidR="003A5081">
              <w:rPr>
                <w:rStyle w:val="Questionlabel"/>
                <w:color w:val="FFFFFF" w:themeColor="background1"/>
              </w:rPr>
              <w:t>Monitoring, assessment</w:t>
            </w:r>
            <w:r>
              <w:rPr>
                <w:rStyle w:val="Questionlabel"/>
                <w:color w:val="FFFFFF" w:themeColor="background1"/>
              </w:rPr>
              <w:t xml:space="preserve"> </w:t>
            </w:r>
            <w:r w:rsidR="00137A56">
              <w:rPr>
                <w:rStyle w:val="Questionlabel"/>
                <w:color w:val="FFFFFF" w:themeColor="background1"/>
              </w:rPr>
              <w:t>and evidence of learning</w:t>
            </w:r>
          </w:p>
        </w:tc>
      </w:tr>
      <w:tr w:rsidR="001E1985" w:rsidRPr="007A5EFD" w14:paraId="0C5F2FFD" w14:textId="77777777" w:rsidTr="00CA0033">
        <w:trPr>
          <w:trHeight w:val="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68A2A32" w14:textId="556AFC24" w:rsidR="00D1064A" w:rsidRPr="00B71468" w:rsidRDefault="004E25E9" w:rsidP="00D1064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M</w:t>
            </w:r>
            <w:r w:rsidR="00D1064A" w:rsidRPr="00D1064A">
              <w:rPr>
                <w:rStyle w:val="Questionlabel"/>
              </w:rPr>
              <w:t>onitor</w:t>
            </w:r>
            <w:r w:rsidR="00137A56">
              <w:rPr>
                <w:rStyle w:val="Questionlabel"/>
              </w:rPr>
              <w:t xml:space="preserve">ing </w:t>
            </w:r>
            <w:r w:rsidR="00D1064A" w:rsidRPr="00D1064A">
              <w:rPr>
                <w:rStyle w:val="Questionlabel"/>
              </w:rPr>
              <w:t>progress</w:t>
            </w:r>
            <w:r w:rsidR="00B71468">
              <w:rPr>
                <w:rStyle w:val="Questionlabel"/>
                <w:color w:val="FF0000"/>
              </w:rPr>
              <w:t>*</w:t>
            </w:r>
          </w:p>
          <w:p w14:paraId="558C8F38" w14:textId="142E14D9" w:rsidR="00A65B07" w:rsidRPr="0097644A" w:rsidRDefault="00A57203" w:rsidP="006D6578">
            <w:pPr>
              <w:rPr>
                <w:rStyle w:val="Questionlabel"/>
              </w:rPr>
            </w:pPr>
            <w:r>
              <w:rPr>
                <w:rFonts w:eastAsia="Times New Roman"/>
                <w:color w:val="212529"/>
              </w:rPr>
              <w:t>Your child’s progress across the different learning areas must be regularly monitored e.g. through observation, informal assessments, standardised testing, NAPLAN results, discussions with your child etc.</w:t>
            </w:r>
            <w:r>
              <w:t xml:space="preserve"> </w:t>
            </w:r>
            <w:r>
              <w:rPr>
                <w:rFonts w:eastAsia="Times New Roman"/>
                <w:color w:val="212529"/>
              </w:rPr>
              <w:t>How your child’s progress will be monitored must be identified in the self-developed Curriculum Plan or c</w:t>
            </w:r>
            <w:r w:rsidR="006D6578">
              <w:rPr>
                <w:rFonts w:eastAsia="Times New Roman"/>
                <w:color w:val="212529"/>
              </w:rPr>
              <w:t xml:space="preserve">ommercial program information that you provide with your application.  Information about </w:t>
            </w:r>
            <w:r w:rsidR="006D6578">
              <w:t xml:space="preserve">work samples to assist monitoring of learning progress is available on the Australian Curriculum </w:t>
            </w:r>
            <w:hyperlink r:id="rId15" w:history="1">
              <w:r w:rsidR="006D6578" w:rsidRPr="000014A5">
                <w:rPr>
                  <w:rStyle w:val="Hyperlink"/>
                </w:rPr>
                <w:t>website</w:t>
              </w:r>
            </w:hyperlink>
            <w:r w:rsidR="006D6578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4E25E9" w:rsidRPr="007A5EFD" w14:paraId="409660FA" w14:textId="77777777" w:rsidTr="00CA0033">
        <w:trPr>
          <w:trHeight w:val="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7D2C5FA" w14:textId="3E65D096" w:rsidR="00137A56" w:rsidRPr="00B71468" w:rsidRDefault="004E25E9" w:rsidP="00D1064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Assess</w:t>
            </w:r>
            <w:r w:rsidR="00137A56">
              <w:rPr>
                <w:rStyle w:val="Questionlabel"/>
              </w:rPr>
              <w:t>ing</w:t>
            </w:r>
            <w:r>
              <w:rPr>
                <w:rStyle w:val="Questionlabel"/>
              </w:rPr>
              <w:t xml:space="preserve"> learning</w:t>
            </w:r>
            <w:r w:rsidR="00B71468">
              <w:rPr>
                <w:rStyle w:val="Questionlabel"/>
                <w:color w:val="FF0000"/>
              </w:rPr>
              <w:t>*</w:t>
            </w:r>
          </w:p>
          <w:p w14:paraId="68347C6D" w14:textId="5CF1E613" w:rsidR="00137A56" w:rsidRPr="00137A56" w:rsidRDefault="00137A56" w:rsidP="00D1064A">
            <w:pPr>
              <w:rPr>
                <w:rStyle w:val="Questionlabel"/>
                <w:b w:val="0"/>
              </w:rPr>
            </w:pPr>
            <w:r w:rsidRPr="00137A56">
              <w:rPr>
                <w:rStyle w:val="Questionlabel"/>
                <w:b w:val="0"/>
              </w:rPr>
              <w:t>Assessment task</w:t>
            </w:r>
            <w:r w:rsidR="00735E37">
              <w:rPr>
                <w:rStyle w:val="Questionlabel"/>
                <w:b w:val="0"/>
              </w:rPr>
              <w:t>s</w:t>
            </w:r>
            <w:r w:rsidRPr="00137A56">
              <w:rPr>
                <w:rStyle w:val="Questionlabel"/>
                <w:b w:val="0"/>
              </w:rPr>
              <w:t xml:space="preserve"> must be clearly identifi</w:t>
            </w:r>
            <w:r w:rsidR="00B0795F">
              <w:rPr>
                <w:rStyle w:val="Questionlabel"/>
                <w:b w:val="0"/>
              </w:rPr>
              <w:t xml:space="preserve">ed in the commercial or </w:t>
            </w:r>
            <w:r w:rsidRPr="00137A56">
              <w:rPr>
                <w:rStyle w:val="Questionlabel"/>
                <w:b w:val="0"/>
              </w:rPr>
              <w:t xml:space="preserve">self-developed </w:t>
            </w:r>
            <w:r w:rsidR="00E16EFC">
              <w:rPr>
                <w:rStyle w:val="Questionlabel"/>
                <w:b w:val="0"/>
              </w:rPr>
              <w:t xml:space="preserve">curriculum </w:t>
            </w:r>
            <w:r w:rsidRPr="00137A56">
              <w:rPr>
                <w:rStyle w:val="Questionlabel"/>
                <w:b w:val="0"/>
              </w:rPr>
              <w:t>program</w:t>
            </w:r>
            <w:r w:rsidR="006D6578">
              <w:rPr>
                <w:rStyle w:val="Questionlabel"/>
                <w:b w:val="0"/>
              </w:rPr>
              <w:t>.</w:t>
            </w:r>
          </w:p>
        </w:tc>
      </w:tr>
      <w:tr w:rsidR="004E25E9" w:rsidRPr="007A5EFD" w14:paraId="75C5530D" w14:textId="77777777" w:rsidTr="00CA0033">
        <w:trPr>
          <w:trHeight w:val="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C96A126" w14:textId="3A6B6DDB" w:rsidR="00735E37" w:rsidRDefault="00106728" w:rsidP="00735E37">
            <w:pPr>
              <w:rPr>
                <w:rFonts w:eastAsia="Times New Roman"/>
                <w:color w:val="212529"/>
              </w:rPr>
            </w:pPr>
            <w:r>
              <w:rPr>
                <w:rStyle w:val="Questionlabel"/>
              </w:rPr>
              <w:t>E</w:t>
            </w:r>
            <w:r w:rsidR="00735E37">
              <w:rPr>
                <w:rStyle w:val="Questionlabel"/>
              </w:rPr>
              <w:t>vidence of learning</w:t>
            </w:r>
            <w:r w:rsidR="00B71468" w:rsidRPr="00B71468">
              <w:rPr>
                <w:rStyle w:val="Questionlabel"/>
                <w:color w:val="FF0000"/>
              </w:rPr>
              <w:t>*</w:t>
            </w:r>
            <w:r w:rsidR="00735E37" w:rsidRPr="00B71468">
              <w:rPr>
                <w:rFonts w:eastAsia="Times New Roman"/>
                <w:color w:val="FF0000"/>
              </w:rPr>
              <w:t xml:space="preserve"> </w:t>
            </w:r>
          </w:p>
          <w:p w14:paraId="402C1242" w14:textId="2B74D8AA" w:rsidR="004E25E9" w:rsidRPr="00B71468" w:rsidRDefault="00735E37" w:rsidP="00106728">
            <w:pPr>
              <w:rPr>
                <w:rStyle w:val="Questionlabel"/>
              </w:rPr>
            </w:pPr>
            <w:r w:rsidRPr="00B71468">
              <w:rPr>
                <w:rFonts w:eastAsia="Times New Roman"/>
              </w:rPr>
              <w:t>You must m</w:t>
            </w:r>
            <w:r w:rsidR="00100EA4" w:rsidRPr="00B71468">
              <w:rPr>
                <w:rFonts w:eastAsia="Times New Roman"/>
              </w:rPr>
              <w:t>aintain evidence of</w:t>
            </w:r>
            <w:r w:rsidR="00EB4FE8">
              <w:rPr>
                <w:rFonts w:eastAsia="Times New Roman"/>
              </w:rPr>
              <w:t xml:space="preserve"> your child’</w:t>
            </w:r>
            <w:r w:rsidR="004E20BF">
              <w:rPr>
                <w:rFonts w:eastAsia="Times New Roman"/>
              </w:rPr>
              <w:t>s learn</w:t>
            </w:r>
            <w:r w:rsidR="000A591D">
              <w:rPr>
                <w:rFonts w:eastAsia="Times New Roman"/>
              </w:rPr>
              <w:t>ing across the different learning area</w:t>
            </w:r>
            <w:r w:rsidR="00106728">
              <w:rPr>
                <w:rFonts w:eastAsia="Times New Roman"/>
              </w:rPr>
              <w:t xml:space="preserve">s in </w:t>
            </w:r>
            <w:r w:rsidR="00106728">
              <w:rPr>
                <w:rStyle w:val="Hyperlink"/>
                <w:color w:val="auto"/>
                <w:u w:val="none"/>
              </w:rPr>
              <w:t xml:space="preserve">hard copy and/or digital format. </w:t>
            </w:r>
            <w:r w:rsidR="004E20BF">
              <w:rPr>
                <w:rFonts w:eastAsia="Times New Roman"/>
              </w:rPr>
              <w:t>T</w:t>
            </w:r>
            <w:r w:rsidRPr="00B71468">
              <w:rPr>
                <w:rFonts w:eastAsia="Times New Roman"/>
              </w:rPr>
              <w:t xml:space="preserve">he department </w:t>
            </w:r>
            <w:r w:rsidRPr="00B71468">
              <w:t xml:space="preserve">may </w:t>
            </w:r>
            <w:r w:rsidR="00106728">
              <w:t xml:space="preserve">request </w:t>
            </w:r>
            <w:r w:rsidR="004E20BF">
              <w:t>evid</w:t>
            </w:r>
            <w:r w:rsidR="00A57203">
              <w:t xml:space="preserve">ence of learning </w:t>
            </w:r>
            <w:r w:rsidR="00106728">
              <w:t>at any time.</w:t>
            </w:r>
          </w:p>
        </w:tc>
      </w:tr>
      <w:tr w:rsidR="003C10C7" w:rsidRPr="007A5EFD" w14:paraId="03EE39F2" w14:textId="77777777" w:rsidTr="00CA0033">
        <w:trPr>
          <w:trHeight w:val="2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02AC5AD" w14:textId="364031BF" w:rsidR="003C10C7" w:rsidRPr="002C21A2" w:rsidRDefault="00BD7748" w:rsidP="003C10C7">
            <w:pPr>
              <w:pStyle w:val="Subtitle0"/>
              <w:spacing w:after="0"/>
              <w:rPr>
                <w:rStyle w:val="Hidden"/>
              </w:rPr>
            </w:pPr>
            <w:r>
              <w:rPr>
                <w:rStyle w:val="Hidden"/>
              </w:rPr>
              <w:t>o</w:t>
            </w:r>
            <w:r w:rsidR="003C10C7" w:rsidRPr="002C21A2">
              <w:rPr>
                <w:rStyle w:val="Hidden"/>
              </w:rPr>
              <w:t>End of form</w:t>
            </w:r>
          </w:p>
        </w:tc>
      </w:tr>
    </w:tbl>
    <w:p w14:paraId="3C0046E9" w14:textId="77777777" w:rsidR="00CA0033" w:rsidRDefault="00CA0033"/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754"/>
        <w:gridCol w:w="6946"/>
        <w:gridCol w:w="2648"/>
      </w:tblGrid>
      <w:tr w:rsidR="00E243CE" w:rsidRPr="007A5EFD" w14:paraId="3051F63D" w14:textId="77777777" w:rsidTr="00CA0033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BDAB4AC" w14:textId="2D3478E0" w:rsidR="00E243CE" w:rsidRPr="007A5EFD" w:rsidRDefault="00E243CE" w:rsidP="00CC6EE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6– Timetable</w:t>
            </w:r>
          </w:p>
        </w:tc>
      </w:tr>
      <w:tr w:rsidR="00E243CE" w:rsidRPr="003F5847" w14:paraId="63864319" w14:textId="77777777" w:rsidTr="00CA0033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3604E23" w14:textId="49BF7D05" w:rsidR="00E243CE" w:rsidRDefault="00D82C4A" w:rsidP="00CC6EE0">
            <w:pPr>
              <w:rPr>
                <w:rStyle w:val="Requiredfieldmark"/>
                <w:szCs w:val="22"/>
              </w:rPr>
            </w:pPr>
            <w:r>
              <w:rPr>
                <w:b/>
                <w:szCs w:val="22"/>
              </w:rPr>
              <w:t>Weekly home education t</w:t>
            </w:r>
            <w:r w:rsidR="00E243CE">
              <w:rPr>
                <w:b/>
                <w:szCs w:val="22"/>
              </w:rPr>
              <w:t>i</w:t>
            </w:r>
            <w:r>
              <w:rPr>
                <w:b/>
                <w:szCs w:val="22"/>
              </w:rPr>
              <w:t>metable</w:t>
            </w:r>
            <w:r w:rsidR="00E243CE">
              <w:rPr>
                <w:rStyle w:val="Requiredfieldmark"/>
              </w:rPr>
              <w:t>*</w:t>
            </w:r>
          </w:p>
          <w:p w14:paraId="30A27599" w14:textId="7E131756" w:rsidR="00E243CE" w:rsidRPr="003F5847" w:rsidRDefault="00E243CE" w:rsidP="00E94A35">
            <w:r>
              <w:t>Complete the foll</w:t>
            </w:r>
            <w:r w:rsidR="00106728">
              <w:t xml:space="preserve">owing table </w:t>
            </w:r>
            <w:r w:rsidR="00D82C4A">
              <w:t xml:space="preserve">for </w:t>
            </w:r>
            <w:r w:rsidR="00E94A35">
              <w:t>each learning area</w:t>
            </w:r>
            <w:r>
              <w:t xml:space="preserve">. </w:t>
            </w:r>
            <w:r w:rsidR="00E94A35">
              <w:t xml:space="preserve">Total weekly hours should be </w:t>
            </w:r>
            <w:r w:rsidR="00A57203">
              <w:t xml:space="preserve">about </w:t>
            </w:r>
            <w:r w:rsidR="00E94A35">
              <w:t>25</w:t>
            </w:r>
            <w:r w:rsidR="000A591D">
              <w:t>.</w:t>
            </w:r>
            <w:r w:rsidR="00E94A35">
              <w:t xml:space="preserve"> It is recommended that ab</w:t>
            </w:r>
            <w:r w:rsidR="000A591D">
              <w:t>out 5 hours per week are</w:t>
            </w:r>
            <w:r w:rsidR="00E94A35">
              <w:t xml:space="preserve"> allocated to English/Literacy</w:t>
            </w:r>
            <w:r w:rsidR="00A57203">
              <w:t xml:space="preserve">, 5 hours to </w:t>
            </w:r>
            <w:r w:rsidR="00106728">
              <w:t>Maths</w:t>
            </w:r>
            <w:r w:rsidR="00E94A35">
              <w:t xml:space="preserve">/Numeracy </w:t>
            </w:r>
            <w:r w:rsidR="000A591D">
              <w:t>and the remaining 15 hours to the other 6 learning areas.</w:t>
            </w:r>
          </w:p>
        </w:tc>
      </w:tr>
      <w:tr w:rsidR="00E243CE" w:rsidRPr="00526137" w14:paraId="073AC751" w14:textId="77777777" w:rsidTr="00CA0033">
        <w:trPr>
          <w:trHeight w:val="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0C91217" w14:textId="0819B501" w:rsidR="00E243CE" w:rsidRPr="00526137" w:rsidRDefault="00E94A35" w:rsidP="00CC6EE0">
            <w:pPr>
              <w:rPr>
                <w:b/>
              </w:rPr>
            </w:pPr>
            <w:r>
              <w:rPr>
                <w:b/>
              </w:rPr>
              <w:t xml:space="preserve"> Learning area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7C76F" w14:textId="77777777" w:rsidR="00E243CE" w:rsidRPr="00526137" w:rsidRDefault="00E243CE" w:rsidP="00D82C4A">
            <w:pPr>
              <w:jc w:val="center"/>
              <w:rPr>
                <w:b/>
              </w:rPr>
            </w:pPr>
            <w:r>
              <w:rPr>
                <w:b/>
              </w:rPr>
              <w:t>Hours per week</w:t>
            </w:r>
          </w:p>
        </w:tc>
      </w:tr>
      <w:tr w:rsidR="00E94A35" w14:paraId="24F75C99" w14:textId="77777777" w:rsidTr="00CA0033">
        <w:trPr>
          <w:trHeight w:val="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FD27AB" w14:textId="77777777" w:rsidR="00E94A35" w:rsidRPr="001E1985" w:rsidRDefault="00E94A35" w:rsidP="00E94A35"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7C2A2" w14:textId="2CFA5E8B" w:rsidR="00E94A35" w:rsidRPr="001E1985" w:rsidRDefault="00E94A35" w:rsidP="00E94A35">
            <w:r w:rsidRPr="001E1985">
              <w:t>English/Literacy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FE8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5EC78457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A81E97" w14:textId="77777777" w:rsidR="00E94A35" w:rsidRPr="001E1985" w:rsidRDefault="00E94A35" w:rsidP="00E94A35">
            <w: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0CAA6BDD" w14:textId="1C09D1DD" w:rsidR="00E94A35" w:rsidRPr="001E1985" w:rsidRDefault="00E94A35" w:rsidP="00E94A35">
            <w:r w:rsidRPr="001E1985">
              <w:t>Mathematics/Numeracy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B12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76AA39E9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2CDD4B" w14:textId="77777777" w:rsidR="00E94A35" w:rsidRPr="001E1985" w:rsidRDefault="00E94A35" w:rsidP="00E94A35">
            <w: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7F324375" w14:textId="3FC4DD2F" w:rsidR="00E94A35" w:rsidRPr="001E1985" w:rsidRDefault="00E94A35" w:rsidP="00E94A35">
            <w:r w:rsidRPr="001E1985">
              <w:t>Science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F11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2CD7431F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7C9E92" w14:textId="77777777" w:rsidR="00E94A35" w:rsidRPr="001E1985" w:rsidRDefault="00E94A35" w:rsidP="00E94A35">
            <w: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76DC3BD9" w14:textId="7E661C00" w:rsidR="00E94A35" w:rsidRPr="001E1985" w:rsidRDefault="00E94A35" w:rsidP="00E94A35">
            <w:r w:rsidRPr="001E1985">
              <w:t>Health and Physical Education (HPE)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AED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6A6FB04C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36BAD3" w14:textId="77777777" w:rsidR="00E94A35" w:rsidRPr="001E1985" w:rsidRDefault="00E94A35" w:rsidP="00E94A35">
            <w: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23AA2432" w14:textId="2E4D3A97" w:rsidR="00E94A35" w:rsidRPr="001E1985" w:rsidRDefault="00E94A35" w:rsidP="00E94A35">
            <w:r w:rsidRPr="001E1985">
              <w:t>HASS (History, Geographic, Civics and Citizenship and Economics)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916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1437E388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CB559C" w14:textId="77777777" w:rsidR="00E94A35" w:rsidRPr="001E1985" w:rsidRDefault="00E94A35" w:rsidP="00E94A35">
            <w:r>
              <w:t>6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68A02121" w14:textId="4E6225BF" w:rsidR="00E94A35" w:rsidRPr="001E1985" w:rsidRDefault="00E94A35" w:rsidP="00E94A35">
            <w:r w:rsidRPr="001E1985">
              <w:t>Technologies (Digital Technologies and Design Technologies)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88F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37F373A0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209C5E" w14:textId="77777777" w:rsidR="00E94A35" w:rsidRPr="001E1985" w:rsidRDefault="00E94A35" w:rsidP="00E94A35">
            <w:r>
              <w:t>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611B9252" w14:textId="264EE55B" w:rsidR="00E94A35" w:rsidRPr="001E1985" w:rsidRDefault="00E94A35" w:rsidP="00E94A35">
            <w:r w:rsidRPr="001E1985">
              <w:t>The Arts (Music, Visual, Dance, Drama, Media)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B43" w14:textId="77777777" w:rsidR="00E94A35" w:rsidRDefault="00E94A35" w:rsidP="00E94A35">
            <w:pPr>
              <w:rPr>
                <w:b/>
              </w:rPr>
            </w:pPr>
          </w:p>
        </w:tc>
      </w:tr>
      <w:tr w:rsidR="00E94A35" w14:paraId="4853688A" w14:textId="77777777" w:rsidTr="00CA0033">
        <w:trPr>
          <w:trHeight w:val="2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A43C54" w14:textId="1FA9D046" w:rsidR="00E94A35" w:rsidRDefault="00E94A35" w:rsidP="00E94A35">
            <w:r>
              <w:t>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5DAB584D" w14:textId="3BC1AD26" w:rsidR="00E94A35" w:rsidRPr="001E1985" w:rsidRDefault="00E94A35" w:rsidP="00E94A35">
            <w:r w:rsidRPr="001E1985">
              <w:t>Languages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7F" w14:textId="77777777" w:rsidR="00E94A35" w:rsidRDefault="00E94A35" w:rsidP="00E94A35">
            <w:pPr>
              <w:rPr>
                <w:b/>
              </w:rPr>
            </w:pPr>
          </w:p>
        </w:tc>
      </w:tr>
    </w:tbl>
    <w:p w14:paraId="466BD5A9" w14:textId="77777777" w:rsidR="00E243CE" w:rsidRPr="003820B7" w:rsidRDefault="00E243CE" w:rsidP="00A57203">
      <w:pPr>
        <w:rPr>
          <w:b/>
          <w:bCs/>
          <w:u w:val="single"/>
        </w:rPr>
      </w:pPr>
    </w:p>
    <w:sectPr w:rsidR="00E243CE" w:rsidRPr="003820B7" w:rsidSect="002F0F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560" w:right="794" w:bottom="794" w:left="794" w:header="79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8FFC" w16cex:dateUtc="2023-08-11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12FC5" w16cid:durableId="288071C8"/>
  <w16cid:commentId w16cid:paraId="655A1B87" w16cid:durableId="28808F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8C15" w14:textId="77777777" w:rsidR="00B65CE5" w:rsidRDefault="00B65CE5" w:rsidP="007332FF">
      <w:r>
        <w:separator/>
      </w:r>
    </w:p>
  </w:endnote>
  <w:endnote w:type="continuationSeparator" w:id="0">
    <w:p w14:paraId="7A3D9344" w14:textId="77777777" w:rsidR="00B65CE5" w:rsidRDefault="00B65CE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88C" w14:textId="77777777" w:rsidR="005C3D5F" w:rsidRDefault="005C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DC67" w14:textId="77777777" w:rsidR="00A72DEF" w:rsidRDefault="00A72DEF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72DEF" w:rsidRPr="00132658" w14:paraId="6CE8DC3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D51084D" w14:textId="77777777" w:rsidR="00A72DEF" w:rsidRPr="001B3D22" w:rsidRDefault="00A72DEF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18B8443F" w14:textId="3A0CEA89" w:rsidR="00A72DEF" w:rsidRDefault="00B65CE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17B7">
                <w:rPr>
                  <w:rStyle w:val="PageNumber"/>
                </w:rPr>
                <w:t>9 October 2023</w:t>
              </w:r>
            </w:sdtContent>
          </w:sdt>
        </w:p>
        <w:p w14:paraId="701EE94B" w14:textId="5633179E" w:rsidR="00A72DEF" w:rsidRPr="00AC4488" w:rsidRDefault="00A72DEF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3F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3F1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C55922F" w14:textId="77777777" w:rsidR="00A72DEF" w:rsidRPr="00B11C67" w:rsidRDefault="00A72DEF" w:rsidP="002645D5">
    <w:pPr>
      <w:pStyle w:val="Footer"/>
      <w:rPr>
        <w:sz w:val="4"/>
        <w:szCs w:val="4"/>
      </w:rPr>
    </w:pPr>
  </w:p>
  <w:p w14:paraId="39D5EB51" w14:textId="77777777" w:rsidR="00A72DEF" w:rsidRPr="002645D5" w:rsidRDefault="00A72DEF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72DEF" w:rsidRPr="00132658" w14:paraId="7FA73312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F342006" w14:textId="60B302C6" w:rsidR="00A72DEF" w:rsidRPr="001B3D22" w:rsidRDefault="00A72DEF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>
            <w:rPr>
              <w:rStyle w:val="PageNumber"/>
            </w:rPr>
            <w:t xml:space="preserve"> </w:t>
          </w:r>
          <w:r w:rsidR="005C3D5F">
            <w:rPr>
              <w:rStyle w:val="PageNumber"/>
            </w:rPr>
            <w:t xml:space="preserve">    50:D23:99446</w:t>
          </w:r>
        </w:p>
        <w:p w14:paraId="3DBD7021" w14:textId="7ABD8368" w:rsidR="00A72DEF" w:rsidRPr="001B3D22" w:rsidRDefault="00B65CE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17B7">
                <w:rPr>
                  <w:rStyle w:val="PageNumber"/>
                </w:rPr>
                <w:t>9 October 2023</w:t>
              </w:r>
            </w:sdtContent>
          </w:sdt>
        </w:p>
        <w:p w14:paraId="278375D6" w14:textId="688F65B3" w:rsidR="00A72DEF" w:rsidRPr="00CE30CF" w:rsidRDefault="00A72DEF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F3F1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F3F18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94C5008" w14:textId="77777777" w:rsidR="00A72DEF" w:rsidRPr="001E14EB" w:rsidRDefault="00A72DEF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C810DB0" wp14:editId="1DF6DF86">
                <wp:extent cx="1574237" cy="561356"/>
                <wp:effectExtent l="0" t="0" r="6985" b="0"/>
                <wp:docPr id="30" name="Picture 3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C5F3698" w14:textId="77777777" w:rsidR="00A72DEF" w:rsidRPr="007A5EFD" w:rsidRDefault="00A72DEF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025E" w14:textId="77777777" w:rsidR="00B65CE5" w:rsidRDefault="00B65CE5" w:rsidP="007332FF">
      <w:r>
        <w:separator/>
      </w:r>
    </w:p>
  </w:footnote>
  <w:footnote w:type="continuationSeparator" w:id="0">
    <w:p w14:paraId="505B4E0C" w14:textId="77777777" w:rsidR="00B65CE5" w:rsidRDefault="00B65CE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F181" w14:textId="77777777" w:rsidR="005C3D5F" w:rsidRDefault="005C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448" w14:textId="664BBABB" w:rsidR="00A72DEF" w:rsidRPr="00162207" w:rsidRDefault="00B65CE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75AAA">
          <w:rPr>
            <w:rStyle w:val="HeaderChar"/>
          </w:rPr>
          <w:t>Home Education Teaching, Learning and Assessment Plan</w:t>
        </w:r>
        <w:r w:rsidR="00635C4B">
          <w:rPr>
            <w:rStyle w:val="HeaderChar"/>
          </w:rPr>
          <w:t xml:space="preserve"> — Transition to Year 10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color w:val="auto"/>
        <w:sz w:val="40"/>
        <w:szCs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14:paraId="559209D9" w14:textId="4800301D" w:rsidR="00A72DEF" w:rsidRPr="00475AAA" w:rsidRDefault="00635C4B" w:rsidP="00B33E80">
        <w:pPr>
          <w:pStyle w:val="Subtitle0"/>
          <w:rPr>
            <w:color w:val="002060"/>
          </w:rPr>
        </w:pPr>
        <w:r>
          <w:rPr>
            <w:rStyle w:val="Heading1Char"/>
            <w:color w:val="auto"/>
            <w:sz w:val="40"/>
            <w:szCs w:val="40"/>
          </w:rPr>
          <w:t>Home Education Teaching, Learning and Assessment Plan — Transition to Year 10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8B4"/>
    <w:multiLevelType w:val="hybridMultilevel"/>
    <w:tmpl w:val="B8A634DE"/>
    <w:lvl w:ilvl="0" w:tplc="0C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 w15:restartNumberingAfterBreak="0">
    <w:nsid w:val="06AF1A7A"/>
    <w:multiLevelType w:val="multilevel"/>
    <w:tmpl w:val="D59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0C39"/>
    <w:multiLevelType w:val="hybridMultilevel"/>
    <w:tmpl w:val="B450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76501E"/>
    <w:multiLevelType w:val="hybridMultilevel"/>
    <w:tmpl w:val="C832D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7A36EB1"/>
    <w:multiLevelType w:val="hybridMultilevel"/>
    <w:tmpl w:val="5A7E138A"/>
    <w:lvl w:ilvl="0" w:tplc="0C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BCA4FB1"/>
    <w:multiLevelType w:val="hybridMultilevel"/>
    <w:tmpl w:val="5A7E138A"/>
    <w:lvl w:ilvl="0" w:tplc="0C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1CE7756E"/>
    <w:multiLevelType w:val="hybridMultilevel"/>
    <w:tmpl w:val="7EECC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20674B68"/>
    <w:multiLevelType w:val="hybridMultilevel"/>
    <w:tmpl w:val="2AA8C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6DF1"/>
    <w:multiLevelType w:val="hybridMultilevel"/>
    <w:tmpl w:val="2E1098F0"/>
    <w:lvl w:ilvl="0" w:tplc="A1A4A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432DB"/>
    <w:multiLevelType w:val="hybridMultilevel"/>
    <w:tmpl w:val="E982E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7ED6930"/>
    <w:multiLevelType w:val="hybridMultilevel"/>
    <w:tmpl w:val="48E4A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DA25660"/>
    <w:multiLevelType w:val="hybridMultilevel"/>
    <w:tmpl w:val="0A7CB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24C46C0"/>
    <w:multiLevelType w:val="hybridMultilevel"/>
    <w:tmpl w:val="5A7E138A"/>
    <w:lvl w:ilvl="0" w:tplc="0C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5EB44CC"/>
    <w:multiLevelType w:val="hybridMultilevel"/>
    <w:tmpl w:val="F7506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B0A40FD"/>
    <w:multiLevelType w:val="hybridMultilevel"/>
    <w:tmpl w:val="EF08B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14D5870"/>
    <w:multiLevelType w:val="hybridMultilevel"/>
    <w:tmpl w:val="5A7E138A"/>
    <w:lvl w:ilvl="0" w:tplc="0C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 w15:restartNumberingAfterBreak="0">
    <w:nsid w:val="41FF0654"/>
    <w:multiLevelType w:val="hybridMultilevel"/>
    <w:tmpl w:val="58288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CE39FD"/>
    <w:multiLevelType w:val="hybridMultilevel"/>
    <w:tmpl w:val="3A0AEDE8"/>
    <w:lvl w:ilvl="0" w:tplc="0C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C547F98"/>
    <w:multiLevelType w:val="hybridMultilevel"/>
    <w:tmpl w:val="73F287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C242A"/>
    <w:multiLevelType w:val="multilevel"/>
    <w:tmpl w:val="2662F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E491324"/>
    <w:multiLevelType w:val="hybridMultilevel"/>
    <w:tmpl w:val="0FA2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703FB8"/>
    <w:multiLevelType w:val="hybridMultilevel"/>
    <w:tmpl w:val="62086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647D676D"/>
    <w:multiLevelType w:val="hybridMultilevel"/>
    <w:tmpl w:val="5A7E138A"/>
    <w:lvl w:ilvl="0" w:tplc="0C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25307"/>
    <w:multiLevelType w:val="hybridMultilevel"/>
    <w:tmpl w:val="EF983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0"/>
  </w:num>
  <w:num w:numId="3">
    <w:abstractNumId w:val="59"/>
  </w:num>
  <w:num w:numId="4">
    <w:abstractNumId w:val="41"/>
  </w:num>
  <w:num w:numId="5">
    <w:abstractNumId w:val="26"/>
  </w:num>
  <w:num w:numId="6">
    <w:abstractNumId w:val="12"/>
  </w:num>
  <w:num w:numId="7">
    <w:abstractNumId w:val="47"/>
  </w:num>
  <w:num w:numId="8">
    <w:abstractNumId w:val="24"/>
  </w:num>
  <w:num w:numId="9">
    <w:abstractNumId w:val="58"/>
  </w:num>
  <w:num w:numId="10">
    <w:abstractNumId w:val="38"/>
  </w:num>
  <w:num w:numId="11">
    <w:abstractNumId w:val="55"/>
  </w:num>
  <w:num w:numId="12">
    <w:abstractNumId w:val="42"/>
  </w:num>
  <w:num w:numId="13">
    <w:abstractNumId w:val="9"/>
  </w:num>
  <w:num w:numId="14">
    <w:abstractNumId w:val="19"/>
  </w:num>
  <w:num w:numId="15">
    <w:abstractNumId w:val="18"/>
  </w:num>
  <w:num w:numId="16">
    <w:abstractNumId w:val="60"/>
  </w:num>
  <w:num w:numId="17">
    <w:abstractNumId w:val="39"/>
  </w:num>
  <w:num w:numId="18">
    <w:abstractNumId w:val="32"/>
  </w:num>
  <w:num w:numId="19">
    <w:abstractNumId w:val="1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</w:num>
  <w:num w:numId="24">
    <w:abstractNumId w:val="22"/>
  </w:num>
  <w:num w:numId="25">
    <w:abstractNumId w:val="4"/>
  </w:num>
  <w:num w:numId="26">
    <w:abstractNumId w:val="43"/>
  </w:num>
  <w:num w:numId="27">
    <w:abstractNumId w:val="25"/>
  </w:num>
  <w:num w:numId="28">
    <w:abstractNumId w:val="16"/>
  </w:num>
  <w:num w:numId="29">
    <w:abstractNumId w:val="46"/>
  </w:num>
  <w:num w:numId="30">
    <w:abstractNumId w:val="2"/>
  </w:num>
  <w:num w:numId="31">
    <w:abstractNumId w:val="45"/>
  </w:num>
  <w:num w:numId="32">
    <w:abstractNumId w:val="0"/>
  </w:num>
  <w:num w:numId="33">
    <w:abstractNumId w:val="36"/>
  </w:num>
  <w:num w:numId="34">
    <w:abstractNumId w:val="30"/>
  </w:num>
  <w:num w:numId="35">
    <w:abstractNumId w:val="15"/>
  </w:num>
  <w:num w:numId="36">
    <w:abstractNumId w:val="5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F"/>
    <w:rsid w:val="000014A5"/>
    <w:rsid w:val="00001DDF"/>
    <w:rsid w:val="0000322D"/>
    <w:rsid w:val="00007670"/>
    <w:rsid w:val="000101EF"/>
    <w:rsid w:val="00010665"/>
    <w:rsid w:val="000149FC"/>
    <w:rsid w:val="00020347"/>
    <w:rsid w:val="0002393A"/>
    <w:rsid w:val="00027DB8"/>
    <w:rsid w:val="00031A96"/>
    <w:rsid w:val="000364CF"/>
    <w:rsid w:val="00036C10"/>
    <w:rsid w:val="00040BF3"/>
    <w:rsid w:val="0004211C"/>
    <w:rsid w:val="00046C59"/>
    <w:rsid w:val="0004775C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591D"/>
    <w:rsid w:val="000B0076"/>
    <w:rsid w:val="000B1C2A"/>
    <w:rsid w:val="000B2CA1"/>
    <w:rsid w:val="000C23BA"/>
    <w:rsid w:val="000D09EA"/>
    <w:rsid w:val="000D1F29"/>
    <w:rsid w:val="000D4188"/>
    <w:rsid w:val="000D633D"/>
    <w:rsid w:val="000D6BE1"/>
    <w:rsid w:val="000E342B"/>
    <w:rsid w:val="000E3ED2"/>
    <w:rsid w:val="000E5DD2"/>
    <w:rsid w:val="000F2958"/>
    <w:rsid w:val="000F3779"/>
    <w:rsid w:val="000F3850"/>
    <w:rsid w:val="000F440F"/>
    <w:rsid w:val="000F604F"/>
    <w:rsid w:val="00100EA4"/>
    <w:rsid w:val="00104E7F"/>
    <w:rsid w:val="00106728"/>
    <w:rsid w:val="00112DC7"/>
    <w:rsid w:val="001137EC"/>
    <w:rsid w:val="001152F5"/>
    <w:rsid w:val="00117743"/>
    <w:rsid w:val="00117F5B"/>
    <w:rsid w:val="001248A9"/>
    <w:rsid w:val="001309DC"/>
    <w:rsid w:val="00130ABB"/>
    <w:rsid w:val="00130DAB"/>
    <w:rsid w:val="00132658"/>
    <w:rsid w:val="001343E2"/>
    <w:rsid w:val="00137A56"/>
    <w:rsid w:val="00140BEA"/>
    <w:rsid w:val="00143089"/>
    <w:rsid w:val="00143A40"/>
    <w:rsid w:val="0015041C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0A77"/>
    <w:rsid w:val="0019257C"/>
    <w:rsid w:val="001946A2"/>
    <w:rsid w:val="001957AD"/>
    <w:rsid w:val="00196F8E"/>
    <w:rsid w:val="001A2B7F"/>
    <w:rsid w:val="001A3AFD"/>
    <w:rsid w:val="001A496C"/>
    <w:rsid w:val="001A576A"/>
    <w:rsid w:val="001A744B"/>
    <w:rsid w:val="001B010D"/>
    <w:rsid w:val="001B28DA"/>
    <w:rsid w:val="001B2B6C"/>
    <w:rsid w:val="001B3D22"/>
    <w:rsid w:val="001B6135"/>
    <w:rsid w:val="001C2ED5"/>
    <w:rsid w:val="001C796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1985"/>
    <w:rsid w:val="001E220D"/>
    <w:rsid w:val="001F2A70"/>
    <w:rsid w:val="001F372C"/>
    <w:rsid w:val="001F3F18"/>
    <w:rsid w:val="001F59E6"/>
    <w:rsid w:val="00202D7E"/>
    <w:rsid w:val="00203F1C"/>
    <w:rsid w:val="002044FA"/>
    <w:rsid w:val="00206936"/>
    <w:rsid w:val="00206C47"/>
    <w:rsid w:val="00206C6F"/>
    <w:rsid w:val="00206FBD"/>
    <w:rsid w:val="00207746"/>
    <w:rsid w:val="00230031"/>
    <w:rsid w:val="00235C01"/>
    <w:rsid w:val="002418FA"/>
    <w:rsid w:val="002435A9"/>
    <w:rsid w:val="00244923"/>
    <w:rsid w:val="00247343"/>
    <w:rsid w:val="00256C67"/>
    <w:rsid w:val="002645D5"/>
    <w:rsid w:val="0026532D"/>
    <w:rsid w:val="00265C56"/>
    <w:rsid w:val="002663D8"/>
    <w:rsid w:val="002716CD"/>
    <w:rsid w:val="00274D4B"/>
    <w:rsid w:val="00276A07"/>
    <w:rsid w:val="002806F5"/>
    <w:rsid w:val="00281577"/>
    <w:rsid w:val="002831B9"/>
    <w:rsid w:val="002846EF"/>
    <w:rsid w:val="00284EF4"/>
    <w:rsid w:val="00287468"/>
    <w:rsid w:val="002926BC"/>
    <w:rsid w:val="00293A72"/>
    <w:rsid w:val="0029496A"/>
    <w:rsid w:val="002979B6"/>
    <w:rsid w:val="00297B6F"/>
    <w:rsid w:val="002A0160"/>
    <w:rsid w:val="002A2D17"/>
    <w:rsid w:val="002A30C3"/>
    <w:rsid w:val="002A6F6A"/>
    <w:rsid w:val="002A7712"/>
    <w:rsid w:val="002B02A6"/>
    <w:rsid w:val="002B0701"/>
    <w:rsid w:val="002B38F7"/>
    <w:rsid w:val="002B4F50"/>
    <w:rsid w:val="002B5591"/>
    <w:rsid w:val="002B5A45"/>
    <w:rsid w:val="002B6AA4"/>
    <w:rsid w:val="002C0BEF"/>
    <w:rsid w:val="002C1FE9"/>
    <w:rsid w:val="002C21A2"/>
    <w:rsid w:val="002D3A57"/>
    <w:rsid w:val="002D5682"/>
    <w:rsid w:val="002D6024"/>
    <w:rsid w:val="002D7D05"/>
    <w:rsid w:val="002E1F85"/>
    <w:rsid w:val="002E20C8"/>
    <w:rsid w:val="002E4290"/>
    <w:rsid w:val="002E66A6"/>
    <w:rsid w:val="002F0DB1"/>
    <w:rsid w:val="002F0F70"/>
    <w:rsid w:val="002F2885"/>
    <w:rsid w:val="002F45A1"/>
    <w:rsid w:val="003000F7"/>
    <w:rsid w:val="0030203D"/>
    <w:rsid w:val="003037F9"/>
    <w:rsid w:val="0030583E"/>
    <w:rsid w:val="00307FE1"/>
    <w:rsid w:val="00316233"/>
    <w:rsid w:val="003164BA"/>
    <w:rsid w:val="0032013E"/>
    <w:rsid w:val="003258E6"/>
    <w:rsid w:val="00337E53"/>
    <w:rsid w:val="00342283"/>
    <w:rsid w:val="00343A87"/>
    <w:rsid w:val="003449B3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6CFE"/>
    <w:rsid w:val="00377B21"/>
    <w:rsid w:val="00380E90"/>
    <w:rsid w:val="003820B7"/>
    <w:rsid w:val="00387DB7"/>
    <w:rsid w:val="00390862"/>
    <w:rsid w:val="00390CE3"/>
    <w:rsid w:val="00393BCC"/>
    <w:rsid w:val="00394876"/>
    <w:rsid w:val="00394AAF"/>
    <w:rsid w:val="00394CE5"/>
    <w:rsid w:val="0039602B"/>
    <w:rsid w:val="00397972"/>
    <w:rsid w:val="003A5081"/>
    <w:rsid w:val="003A6341"/>
    <w:rsid w:val="003A63E2"/>
    <w:rsid w:val="003A7A70"/>
    <w:rsid w:val="003B3D54"/>
    <w:rsid w:val="003B67FD"/>
    <w:rsid w:val="003B6A61"/>
    <w:rsid w:val="003B769C"/>
    <w:rsid w:val="003C10C7"/>
    <w:rsid w:val="003D0F63"/>
    <w:rsid w:val="003D280B"/>
    <w:rsid w:val="003D3DF8"/>
    <w:rsid w:val="003D42C0"/>
    <w:rsid w:val="003D4A8F"/>
    <w:rsid w:val="003D5B29"/>
    <w:rsid w:val="003D7818"/>
    <w:rsid w:val="003D793B"/>
    <w:rsid w:val="003E03E4"/>
    <w:rsid w:val="003E2445"/>
    <w:rsid w:val="003E3BB2"/>
    <w:rsid w:val="003F07E7"/>
    <w:rsid w:val="003F5847"/>
    <w:rsid w:val="003F5B58"/>
    <w:rsid w:val="003F7E65"/>
    <w:rsid w:val="0040222A"/>
    <w:rsid w:val="00402A05"/>
    <w:rsid w:val="004047BC"/>
    <w:rsid w:val="00407053"/>
    <w:rsid w:val="004100F7"/>
    <w:rsid w:val="00410D8A"/>
    <w:rsid w:val="00412CAB"/>
    <w:rsid w:val="00414CB3"/>
    <w:rsid w:val="0041563D"/>
    <w:rsid w:val="00423B77"/>
    <w:rsid w:val="004255AA"/>
    <w:rsid w:val="00426E25"/>
    <w:rsid w:val="00427D9C"/>
    <w:rsid w:val="00427E7E"/>
    <w:rsid w:val="00433C60"/>
    <w:rsid w:val="0043465D"/>
    <w:rsid w:val="00443B6E"/>
    <w:rsid w:val="00444008"/>
    <w:rsid w:val="00450636"/>
    <w:rsid w:val="0045420A"/>
    <w:rsid w:val="004554D4"/>
    <w:rsid w:val="0045632E"/>
    <w:rsid w:val="00461744"/>
    <w:rsid w:val="00465EDE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4D50"/>
    <w:rsid w:val="00475AAA"/>
    <w:rsid w:val="00477890"/>
    <w:rsid w:val="00481A44"/>
    <w:rsid w:val="00482DF8"/>
    <w:rsid w:val="00484088"/>
    <w:rsid w:val="004864DE"/>
    <w:rsid w:val="00492248"/>
    <w:rsid w:val="00494BE5"/>
    <w:rsid w:val="00495C12"/>
    <w:rsid w:val="00495E30"/>
    <w:rsid w:val="004A0EBA"/>
    <w:rsid w:val="004A2169"/>
    <w:rsid w:val="004A2538"/>
    <w:rsid w:val="004A331E"/>
    <w:rsid w:val="004A3CC9"/>
    <w:rsid w:val="004B0477"/>
    <w:rsid w:val="004B0C15"/>
    <w:rsid w:val="004B35EA"/>
    <w:rsid w:val="004B69E4"/>
    <w:rsid w:val="004C6C39"/>
    <w:rsid w:val="004D075F"/>
    <w:rsid w:val="004D1B76"/>
    <w:rsid w:val="004D1F8E"/>
    <w:rsid w:val="004D2436"/>
    <w:rsid w:val="004D344E"/>
    <w:rsid w:val="004E019E"/>
    <w:rsid w:val="004E06EC"/>
    <w:rsid w:val="004E0A3F"/>
    <w:rsid w:val="004E20BF"/>
    <w:rsid w:val="004E25E9"/>
    <w:rsid w:val="004E2CB7"/>
    <w:rsid w:val="004E5EBF"/>
    <w:rsid w:val="004F016A"/>
    <w:rsid w:val="004F67C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2D10"/>
    <w:rsid w:val="0052341C"/>
    <w:rsid w:val="005249F5"/>
    <w:rsid w:val="00525CC8"/>
    <w:rsid w:val="00525D68"/>
    <w:rsid w:val="005260F7"/>
    <w:rsid w:val="00526137"/>
    <w:rsid w:val="00540E75"/>
    <w:rsid w:val="00543BD1"/>
    <w:rsid w:val="00546422"/>
    <w:rsid w:val="00556113"/>
    <w:rsid w:val="005621C4"/>
    <w:rsid w:val="00564C12"/>
    <w:rsid w:val="005654B8"/>
    <w:rsid w:val="005700E4"/>
    <w:rsid w:val="00574836"/>
    <w:rsid w:val="005762CC"/>
    <w:rsid w:val="00582D3D"/>
    <w:rsid w:val="00590040"/>
    <w:rsid w:val="005917B7"/>
    <w:rsid w:val="00594C34"/>
    <w:rsid w:val="00595072"/>
    <w:rsid w:val="00595386"/>
    <w:rsid w:val="00597234"/>
    <w:rsid w:val="005A0C7D"/>
    <w:rsid w:val="005A4AC0"/>
    <w:rsid w:val="005A539B"/>
    <w:rsid w:val="005A5FDF"/>
    <w:rsid w:val="005B0FB7"/>
    <w:rsid w:val="005B122A"/>
    <w:rsid w:val="005B1FCB"/>
    <w:rsid w:val="005B5AC2"/>
    <w:rsid w:val="005C2833"/>
    <w:rsid w:val="005C3D5F"/>
    <w:rsid w:val="005D17B6"/>
    <w:rsid w:val="005E144D"/>
    <w:rsid w:val="005E1500"/>
    <w:rsid w:val="005E2007"/>
    <w:rsid w:val="005E3A43"/>
    <w:rsid w:val="005E73D9"/>
    <w:rsid w:val="005F0123"/>
    <w:rsid w:val="005F0B17"/>
    <w:rsid w:val="005F3E35"/>
    <w:rsid w:val="005F77C7"/>
    <w:rsid w:val="006047CB"/>
    <w:rsid w:val="006161DC"/>
    <w:rsid w:val="00620187"/>
    <w:rsid w:val="00620675"/>
    <w:rsid w:val="00622910"/>
    <w:rsid w:val="0062308E"/>
    <w:rsid w:val="006254B6"/>
    <w:rsid w:val="00627FC8"/>
    <w:rsid w:val="006331AA"/>
    <w:rsid w:val="00635C4B"/>
    <w:rsid w:val="00636839"/>
    <w:rsid w:val="006433C3"/>
    <w:rsid w:val="00650F5B"/>
    <w:rsid w:val="006524AB"/>
    <w:rsid w:val="00661D1D"/>
    <w:rsid w:val="00661F8D"/>
    <w:rsid w:val="00665916"/>
    <w:rsid w:val="006670D7"/>
    <w:rsid w:val="006719EA"/>
    <w:rsid w:val="00671F13"/>
    <w:rsid w:val="0067400A"/>
    <w:rsid w:val="00683C56"/>
    <w:rsid w:val="006847AD"/>
    <w:rsid w:val="0069114B"/>
    <w:rsid w:val="006944C1"/>
    <w:rsid w:val="006A756A"/>
    <w:rsid w:val="006A7F7C"/>
    <w:rsid w:val="006B7FE0"/>
    <w:rsid w:val="006D00B7"/>
    <w:rsid w:val="006D6578"/>
    <w:rsid w:val="006D66F7"/>
    <w:rsid w:val="006D6BF1"/>
    <w:rsid w:val="006D7299"/>
    <w:rsid w:val="006E283C"/>
    <w:rsid w:val="006E6BA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0F2B"/>
    <w:rsid w:val="0073182E"/>
    <w:rsid w:val="007332FF"/>
    <w:rsid w:val="00735E37"/>
    <w:rsid w:val="007408F5"/>
    <w:rsid w:val="00741EAE"/>
    <w:rsid w:val="00744565"/>
    <w:rsid w:val="007543D5"/>
    <w:rsid w:val="00755248"/>
    <w:rsid w:val="0076190B"/>
    <w:rsid w:val="0076355D"/>
    <w:rsid w:val="00763A2D"/>
    <w:rsid w:val="0076410C"/>
    <w:rsid w:val="007676A4"/>
    <w:rsid w:val="007767A9"/>
    <w:rsid w:val="007769FA"/>
    <w:rsid w:val="00777795"/>
    <w:rsid w:val="00783A57"/>
    <w:rsid w:val="00784C92"/>
    <w:rsid w:val="007859CD"/>
    <w:rsid w:val="00785C24"/>
    <w:rsid w:val="007907E4"/>
    <w:rsid w:val="00796461"/>
    <w:rsid w:val="00796605"/>
    <w:rsid w:val="007A5EFD"/>
    <w:rsid w:val="007A6A4F"/>
    <w:rsid w:val="007B03F5"/>
    <w:rsid w:val="007B5C09"/>
    <w:rsid w:val="007B5DA2"/>
    <w:rsid w:val="007B6C77"/>
    <w:rsid w:val="007C0966"/>
    <w:rsid w:val="007C19E7"/>
    <w:rsid w:val="007C3A09"/>
    <w:rsid w:val="007C47EC"/>
    <w:rsid w:val="007C5CFD"/>
    <w:rsid w:val="007C6D9F"/>
    <w:rsid w:val="007D4893"/>
    <w:rsid w:val="007D48A4"/>
    <w:rsid w:val="007E70CF"/>
    <w:rsid w:val="007E74A4"/>
    <w:rsid w:val="007E770D"/>
    <w:rsid w:val="007F1B6F"/>
    <w:rsid w:val="007F263F"/>
    <w:rsid w:val="007F6E55"/>
    <w:rsid w:val="00800594"/>
    <w:rsid w:val="008015A8"/>
    <w:rsid w:val="0080766E"/>
    <w:rsid w:val="00807F7F"/>
    <w:rsid w:val="00811169"/>
    <w:rsid w:val="00811A5B"/>
    <w:rsid w:val="00813A90"/>
    <w:rsid w:val="00815297"/>
    <w:rsid w:val="00816C19"/>
    <w:rsid w:val="008170DB"/>
    <w:rsid w:val="00817BA1"/>
    <w:rsid w:val="00823022"/>
    <w:rsid w:val="0082449F"/>
    <w:rsid w:val="008247EE"/>
    <w:rsid w:val="00825273"/>
    <w:rsid w:val="0082634E"/>
    <w:rsid w:val="008273F8"/>
    <w:rsid w:val="00830853"/>
    <w:rsid w:val="008313C4"/>
    <w:rsid w:val="00835434"/>
    <w:rsid w:val="008358C0"/>
    <w:rsid w:val="00836E22"/>
    <w:rsid w:val="00841B39"/>
    <w:rsid w:val="00842838"/>
    <w:rsid w:val="00851B52"/>
    <w:rsid w:val="00852B11"/>
    <w:rsid w:val="00854E6D"/>
    <w:rsid w:val="00854EC1"/>
    <w:rsid w:val="0085743B"/>
    <w:rsid w:val="0085797F"/>
    <w:rsid w:val="00860028"/>
    <w:rsid w:val="00861A62"/>
    <w:rsid w:val="00861DC3"/>
    <w:rsid w:val="008652E6"/>
    <w:rsid w:val="00867019"/>
    <w:rsid w:val="00872B4E"/>
    <w:rsid w:val="00872EF1"/>
    <w:rsid w:val="0087320B"/>
    <w:rsid w:val="008735A9"/>
    <w:rsid w:val="00873D90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319"/>
    <w:rsid w:val="008A7C12"/>
    <w:rsid w:val="008B03CE"/>
    <w:rsid w:val="008B521D"/>
    <w:rsid w:val="008B529E"/>
    <w:rsid w:val="008C17FB"/>
    <w:rsid w:val="008C6EEB"/>
    <w:rsid w:val="008C70BB"/>
    <w:rsid w:val="008D1B00"/>
    <w:rsid w:val="008D1CD9"/>
    <w:rsid w:val="008D57B8"/>
    <w:rsid w:val="008E03FC"/>
    <w:rsid w:val="008E2248"/>
    <w:rsid w:val="008E510B"/>
    <w:rsid w:val="00900AF4"/>
    <w:rsid w:val="00902B13"/>
    <w:rsid w:val="00911941"/>
    <w:rsid w:val="00913392"/>
    <w:rsid w:val="00917029"/>
    <w:rsid w:val="0092024D"/>
    <w:rsid w:val="00925146"/>
    <w:rsid w:val="00925F0F"/>
    <w:rsid w:val="00932F6B"/>
    <w:rsid w:val="00934E50"/>
    <w:rsid w:val="0093631E"/>
    <w:rsid w:val="009468BC"/>
    <w:rsid w:val="00947FAE"/>
    <w:rsid w:val="00955D7F"/>
    <w:rsid w:val="009616DF"/>
    <w:rsid w:val="009623C7"/>
    <w:rsid w:val="0096542F"/>
    <w:rsid w:val="00967FA7"/>
    <w:rsid w:val="00971645"/>
    <w:rsid w:val="0097644A"/>
    <w:rsid w:val="00977919"/>
    <w:rsid w:val="00981FF5"/>
    <w:rsid w:val="00983000"/>
    <w:rsid w:val="009870FA"/>
    <w:rsid w:val="009921C3"/>
    <w:rsid w:val="009938D9"/>
    <w:rsid w:val="0099551D"/>
    <w:rsid w:val="00997ACF"/>
    <w:rsid w:val="009A5897"/>
    <w:rsid w:val="009A5F24"/>
    <w:rsid w:val="009B0B3E"/>
    <w:rsid w:val="009B1913"/>
    <w:rsid w:val="009B1BF1"/>
    <w:rsid w:val="009B53DF"/>
    <w:rsid w:val="009B6657"/>
    <w:rsid w:val="009B6966"/>
    <w:rsid w:val="009C7FA8"/>
    <w:rsid w:val="009D0EB5"/>
    <w:rsid w:val="009D14F9"/>
    <w:rsid w:val="009D2B74"/>
    <w:rsid w:val="009D63FF"/>
    <w:rsid w:val="009E175D"/>
    <w:rsid w:val="009E3CC2"/>
    <w:rsid w:val="009F06BD"/>
    <w:rsid w:val="009F2A4D"/>
    <w:rsid w:val="009F624C"/>
    <w:rsid w:val="00A00828"/>
    <w:rsid w:val="00A019C9"/>
    <w:rsid w:val="00A021B3"/>
    <w:rsid w:val="00A03290"/>
    <w:rsid w:val="00A0387E"/>
    <w:rsid w:val="00A05BFD"/>
    <w:rsid w:val="00A0744D"/>
    <w:rsid w:val="00A07490"/>
    <w:rsid w:val="00A10655"/>
    <w:rsid w:val="00A12B64"/>
    <w:rsid w:val="00A13AA3"/>
    <w:rsid w:val="00A22C38"/>
    <w:rsid w:val="00A22D3C"/>
    <w:rsid w:val="00A24238"/>
    <w:rsid w:val="00A25193"/>
    <w:rsid w:val="00A26E80"/>
    <w:rsid w:val="00A31AE8"/>
    <w:rsid w:val="00A3739D"/>
    <w:rsid w:val="00A3761F"/>
    <w:rsid w:val="00A37DDA"/>
    <w:rsid w:val="00A45005"/>
    <w:rsid w:val="00A50905"/>
    <w:rsid w:val="00A53218"/>
    <w:rsid w:val="00A53CF0"/>
    <w:rsid w:val="00A57203"/>
    <w:rsid w:val="00A6261C"/>
    <w:rsid w:val="00A65B07"/>
    <w:rsid w:val="00A66DD9"/>
    <w:rsid w:val="00A71421"/>
    <w:rsid w:val="00A72DEF"/>
    <w:rsid w:val="00A7620F"/>
    <w:rsid w:val="00A76790"/>
    <w:rsid w:val="00A925EC"/>
    <w:rsid w:val="00A929AA"/>
    <w:rsid w:val="00A92B6B"/>
    <w:rsid w:val="00AA541E"/>
    <w:rsid w:val="00AB21AB"/>
    <w:rsid w:val="00AB7859"/>
    <w:rsid w:val="00AD0DA4"/>
    <w:rsid w:val="00AD4169"/>
    <w:rsid w:val="00AD7A83"/>
    <w:rsid w:val="00AE193F"/>
    <w:rsid w:val="00AE25C6"/>
    <w:rsid w:val="00AE2A8A"/>
    <w:rsid w:val="00AE306C"/>
    <w:rsid w:val="00AE5072"/>
    <w:rsid w:val="00AF28C1"/>
    <w:rsid w:val="00B02EF1"/>
    <w:rsid w:val="00B0795F"/>
    <w:rsid w:val="00B07C97"/>
    <w:rsid w:val="00B11C67"/>
    <w:rsid w:val="00B15754"/>
    <w:rsid w:val="00B157A0"/>
    <w:rsid w:val="00B16002"/>
    <w:rsid w:val="00B2046E"/>
    <w:rsid w:val="00B20E8B"/>
    <w:rsid w:val="00B23F56"/>
    <w:rsid w:val="00B257E1"/>
    <w:rsid w:val="00B2599A"/>
    <w:rsid w:val="00B273B0"/>
    <w:rsid w:val="00B27AC4"/>
    <w:rsid w:val="00B31D3A"/>
    <w:rsid w:val="00B33E80"/>
    <w:rsid w:val="00B343CC"/>
    <w:rsid w:val="00B4055D"/>
    <w:rsid w:val="00B466E9"/>
    <w:rsid w:val="00B5084A"/>
    <w:rsid w:val="00B565CB"/>
    <w:rsid w:val="00B56A36"/>
    <w:rsid w:val="00B606A1"/>
    <w:rsid w:val="00B614F7"/>
    <w:rsid w:val="00B61B26"/>
    <w:rsid w:val="00B649B1"/>
    <w:rsid w:val="00B65CE5"/>
    <w:rsid w:val="00B65E6B"/>
    <w:rsid w:val="00B674EB"/>
    <w:rsid w:val="00B675B2"/>
    <w:rsid w:val="00B71468"/>
    <w:rsid w:val="00B81261"/>
    <w:rsid w:val="00B81361"/>
    <w:rsid w:val="00B8223E"/>
    <w:rsid w:val="00B832AE"/>
    <w:rsid w:val="00B845A7"/>
    <w:rsid w:val="00B85029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7C52"/>
    <w:rsid w:val="00BC1BB8"/>
    <w:rsid w:val="00BD6AE0"/>
    <w:rsid w:val="00BD774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47CD"/>
    <w:rsid w:val="00C15D4D"/>
    <w:rsid w:val="00C175DC"/>
    <w:rsid w:val="00C20035"/>
    <w:rsid w:val="00C21CCD"/>
    <w:rsid w:val="00C2624B"/>
    <w:rsid w:val="00C30171"/>
    <w:rsid w:val="00C309D8"/>
    <w:rsid w:val="00C43519"/>
    <w:rsid w:val="00C45263"/>
    <w:rsid w:val="00C51537"/>
    <w:rsid w:val="00C52BC3"/>
    <w:rsid w:val="00C53ECF"/>
    <w:rsid w:val="00C56EA3"/>
    <w:rsid w:val="00C61AFA"/>
    <w:rsid w:val="00C61D64"/>
    <w:rsid w:val="00C62099"/>
    <w:rsid w:val="00C64EA3"/>
    <w:rsid w:val="00C667FB"/>
    <w:rsid w:val="00C72299"/>
    <w:rsid w:val="00C72867"/>
    <w:rsid w:val="00C75E81"/>
    <w:rsid w:val="00C86609"/>
    <w:rsid w:val="00C9128C"/>
    <w:rsid w:val="00C91973"/>
    <w:rsid w:val="00C92B4C"/>
    <w:rsid w:val="00C94CEA"/>
    <w:rsid w:val="00C954F6"/>
    <w:rsid w:val="00C96318"/>
    <w:rsid w:val="00CA0033"/>
    <w:rsid w:val="00CA2F1D"/>
    <w:rsid w:val="00CA36A0"/>
    <w:rsid w:val="00CA6BC5"/>
    <w:rsid w:val="00CB1264"/>
    <w:rsid w:val="00CB4BB2"/>
    <w:rsid w:val="00CC2E29"/>
    <w:rsid w:val="00CC2F1A"/>
    <w:rsid w:val="00CC571B"/>
    <w:rsid w:val="00CC61CD"/>
    <w:rsid w:val="00CC6C02"/>
    <w:rsid w:val="00CC737B"/>
    <w:rsid w:val="00CD5011"/>
    <w:rsid w:val="00CE640F"/>
    <w:rsid w:val="00CE76BC"/>
    <w:rsid w:val="00CF120B"/>
    <w:rsid w:val="00CF540E"/>
    <w:rsid w:val="00D02F07"/>
    <w:rsid w:val="00D07B68"/>
    <w:rsid w:val="00D1064A"/>
    <w:rsid w:val="00D15D88"/>
    <w:rsid w:val="00D21938"/>
    <w:rsid w:val="00D237D0"/>
    <w:rsid w:val="00D27D49"/>
    <w:rsid w:val="00D27EBE"/>
    <w:rsid w:val="00D30836"/>
    <w:rsid w:val="00D32BCF"/>
    <w:rsid w:val="00D34336"/>
    <w:rsid w:val="00D35D55"/>
    <w:rsid w:val="00D36A49"/>
    <w:rsid w:val="00D42B8B"/>
    <w:rsid w:val="00D47510"/>
    <w:rsid w:val="00D517C6"/>
    <w:rsid w:val="00D5309E"/>
    <w:rsid w:val="00D545DD"/>
    <w:rsid w:val="00D5624D"/>
    <w:rsid w:val="00D63254"/>
    <w:rsid w:val="00D71D84"/>
    <w:rsid w:val="00D72464"/>
    <w:rsid w:val="00D72A57"/>
    <w:rsid w:val="00D768EB"/>
    <w:rsid w:val="00D81CED"/>
    <w:rsid w:val="00D81E17"/>
    <w:rsid w:val="00D82C4A"/>
    <w:rsid w:val="00D82D1E"/>
    <w:rsid w:val="00D832D9"/>
    <w:rsid w:val="00D83EC2"/>
    <w:rsid w:val="00D90F00"/>
    <w:rsid w:val="00D950B1"/>
    <w:rsid w:val="00D975C0"/>
    <w:rsid w:val="00DA5285"/>
    <w:rsid w:val="00DB191D"/>
    <w:rsid w:val="00DB4F91"/>
    <w:rsid w:val="00DB680F"/>
    <w:rsid w:val="00DB6D0A"/>
    <w:rsid w:val="00DC06BE"/>
    <w:rsid w:val="00DC1F0F"/>
    <w:rsid w:val="00DC3117"/>
    <w:rsid w:val="00DC5DD9"/>
    <w:rsid w:val="00DC63E4"/>
    <w:rsid w:val="00DC6D2D"/>
    <w:rsid w:val="00DD4E59"/>
    <w:rsid w:val="00DD5E4F"/>
    <w:rsid w:val="00DE33B5"/>
    <w:rsid w:val="00DE5E18"/>
    <w:rsid w:val="00DF0487"/>
    <w:rsid w:val="00DF1A5E"/>
    <w:rsid w:val="00DF1D19"/>
    <w:rsid w:val="00DF2885"/>
    <w:rsid w:val="00DF4394"/>
    <w:rsid w:val="00DF5EA4"/>
    <w:rsid w:val="00E02681"/>
    <w:rsid w:val="00E02792"/>
    <w:rsid w:val="00E031E2"/>
    <w:rsid w:val="00E034D8"/>
    <w:rsid w:val="00E04CC0"/>
    <w:rsid w:val="00E12B6A"/>
    <w:rsid w:val="00E15816"/>
    <w:rsid w:val="00E160D5"/>
    <w:rsid w:val="00E16EFC"/>
    <w:rsid w:val="00E21C97"/>
    <w:rsid w:val="00E235CB"/>
    <w:rsid w:val="00E239FF"/>
    <w:rsid w:val="00E243CE"/>
    <w:rsid w:val="00E27D7B"/>
    <w:rsid w:val="00E30556"/>
    <w:rsid w:val="00E30981"/>
    <w:rsid w:val="00E3216A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549D"/>
    <w:rsid w:val="00E770C4"/>
    <w:rsid w:val="00E84C5A"/>
    <w:rsid w:val="00E861DB"/>
    <w:rsid w:val="00E908F1"/>
    <w:rsid w:val="00E93406"/>
    <w:rsid w:val="00E94A35"/>
    <w:rsid w:val="00E956C5"/>
    <w:rsid w:val="00E95C39"/>
    <w:rsid w:val="00E962AA"/>
    <w:rsid w:val="00E9672F"/>
    <w:rsid w:val="00EA2C39"/>
    <w:rsid w:val="00EA5894"/>
    <w:rsid w:val="00EB0A3C"/>
    <w:rsid w:val="00EB0A96"/>
    <w:rsid w:val="00EB31FF"/>
    <w:rsid w:val="00EB35ED"/>
    <w:rsid w:val="00EB360E"/>
    <w:rsid w:val="00EB3AD9"/>
    <w:rsid w:val="00EB4FE8"/>
    <w:rsid w:val="00EB6590"/>
    <w:rsid w:val="00EB77F9"/>
    <w:rsid w:val="00EC5217"/>
    <w:rsid w:val="00EC5769"/>
    <w:rsid w:val="00EC7A45"/>
    <w:rsid w:val="00EC7D00"/>
    <w:rsid w:val="00ED0304"/>
    <w:rsid w:val="00ED4FF7"/>
    <w:rsid w:val="00ED5B7B"/>
    <w:rsid w:val="00EE38FA"/>
    <w:rsid w:val="00EE3E2C"/>
    <w:rsid w:val="00EE5D23"/>
    <w:rsid w:val="00EE750D"/>
    <w:rsid w:val="00EE76E9"/>
    <w:rsid w:val="00EE7C4B"/>
    <w:rsid w:val="00EF051F"/>
    <w:rsid w:val="00EF1BD2"/>
    <w:rsid w:val="00EF1BE3"/>
    <w:rsid w:val="00EF3CA4"/>
    <w:rsid w:val="00EF49A8"/>
    <w:rsid w:val="00EF7859"/>
    <w:rsid w:val="00F014DA"/>
    <w:rsid w:val="00F02591"/>
    <w:rsid w:val="00F15931"/>
    <w:rsid w:val="00F4205A"/>
    <w:rsid w:val="00F45138"/>
    <w:rsid w:val="00F467B9"/>
    <w:rsid w:val="00F47C65"/>
    <w:rsid w:val="00F5696E"/>
    <w:rsid w:val="00F60EFF"/>
    <w:rsid w:val="00F6505F"/>
    <w:rsid w:val="00F67D2D"/>
    <w:rsid w:val="00F75268"/>
    <w:rsid w:val="00F81108"/>
    <w:rsid w:val="00F858F2"/>
    <w:rsid w:val="00F860CC"/>
    <w:rsid w:val="00F873E0"/>
    <w:rsid w:val="00F94398"/>
    <w:rsid w:val="00F97E0C"/>
    <w:rsid w:val="00FA5AAC"/>
    <w:rsid w:val="00FB2B56"/>
    <w:rsid w:val="00FB3CC5"/>
    <w:rsid w:val="00FB55D5"/>
    <w:rsid w:val="00FB7F9B"/>
    <w:rsid w:val="00FC12BF"/>
    <w:rsid w:val="00FC166A"/>
    <w:rsid w:val="00FC2C60"/>
    <w:rsid w:val="00FC682C"/>
    <w:rsid w:val="00FD3E6F"/>
    <w:rsid w:val="00FD51B9"/>
    <w:rsid w:val="00FD5849"/>
    <w:rsid w:val="00FD7588"/>
    <w:rsid w:val="00FE03E4"/>
    <w:rsid w:val="00FE2A39"/>
    <w:rsid w:val="00FE4363"/>
    <w:rsid w:val="00FF03A9"/>
    <w:rsid w:val="00FF39CF"/>
    <w:rsid w:val="00FF7159"/>
    <w:rsid w:val="00FF759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D11B"/>
  <w15:docId w15:val="{CA67D3F5-F497-46D3-9A03-C87E251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CAB - List Bullet,List Bullet Cab,Recommendation,List Paragraph1,List Paragraph11,Bullet point,List Paragraph Number,First level bullet point,figure text numbered,L,CV text,F5 List Paragraph,Dot pt,Medium Grid 1 - Accent 21,FooterText,列出段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unhideWhenUsed/>
    <w:rsid w:val="009623C7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3C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3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6590"/>
    <w:rPr>
      <w:color w:val="8C4799" w:themeColor="followedHyperlink"/>
      <w:u w:val="single"/>
    </w:rPr>
  </w:style>
  <w:style w:type="character" w:customStyle="1" w:styleId="ListParagraphChar">
    <w:name w:val="List Paragraph Char"/>
    <w:aliases w:val="CAB - List Bullet Char,List Bullet Cab Char,Recommendation Char,List Paragraph1 Char,List Paragraph11 Char,Bullet point Char,List Paragraph Number Char,First level bullet point Char,figure text numbered Char,L Char,CV text Char"/>
    <w:basedOn w:val="DefaultParagraphFont"/>
    <w:link w:val="ListParagraph"/>
    <w:uiPriority w:val="34"/>
    <w:qFormat/>
    <w:locked/>
    <w:rsid w:val="00AB21AB"/>
    <w:rPr>
      <w:rFonts w:eastAsiaTheme="minorEastAsia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4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8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8FA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1A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6A"/>
    <w:rPr>
      <w:b/>
      <w:bCs/>
      <w:sz w:val="20"/>
    </w:rPr>
  </w:style>
  <w:style w:type="paragraph" w:styleId="Revision">
    <w:name w:val="Revision"/>
    <w:hidden/>
    <w:uiPriority w:val="99"/>
    <w:semiHidden/>
    <w:rsid w:val="001F372C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meeducation.doe@education.nt.gov.a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v9.australiancurriculum.edu.au/f-10-curriculum/f-10-curriculum-overview" TargetMode="External"/><Relationship Id="rId17" Type="http://schemas.openxmlformats.org/officeDocument/2006/relationships/header" Target="header2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9.australiancurriculum.edu.au/senior-secondary-curriculum" TargetMode="Externa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australiancurriculum.edu.au/resources/work-samp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tion.nt.gov.au/Search/~/link.aspx?_id=5054F4F92C7E4EF889E0102073E363F4&amp;amp;_z=z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Legislation/EDUCATION-ACT-2015" TargetMode="External"/><Relationship Id="rId14" Type="http://schemas.openxmlformats.org/officeDocument/2006/relationships/hyperlink" Target="https://nt.gov.au/learning/primary-and-secondary-students/home-education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ulie\Downloads\ntg-form-template%20(4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692A0-D691-44CD-900E-A8268C00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(4).dotx</Template>
  <TotalTime>36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Education Teaching, Learning and Assessment Plan — Transition to Year 10</vt:lpstr>
    </vt:vector>
  </TitlesOfParts>
  <Company>Education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Education Teaching, Learning and Assessment Plan — Transition to Year 10</dc:title>
  <dc:creator>Northern Territory Government</dc:creator>
  <cp:lastModifiedBy>Debra Liddiard</cp:lastModifiedBy>
  <cp:revision>8</cp:revision>
  <cp:lastPrinted>2023-10-10T22:44:00Z</cp:lastPrinted>
  <dcterms:created xsi:type="dcterms:W3CDTF">2023-10-11T05:47:00Z</dcterms:created>
  <dcterms:modified xsi:type="dcterms:W3CDTF">2023-10-31T00:43:00Z</dcterms:modified>
</cp:coreProperties>
</file>