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TitleChar"/>
        </w:rPr>
        <w:alias w:val="Title"/>
        <w:tag w:val="Title"/>
        <w:id w:val="-509987125"/>
        <w:lock w:val="sdtLocked"/>
        <w:placeholder>
          <w:docPart w:val="58FE5EBFD12E43AC8A09CBFF433873A8"/>
        </w:placeholder>
        <w:dataBinding w:prefixMappings="xmlns:ns0='http://purl.org/dc/elements/1.1/' xmlns:ns1='http://schemas.openxmlformats.org/package/2006/metadata/core-properties' " w:xpath="/ns1:coreProperties[1]/ns0:title[1]" w:storeItemID="{6C3C8BC8-F283-45AE-878A-BAB7291924A1}"/>
        <w:text w:multiLine="1"/>
      </w:sdtPr>
      <w:sdtContent>
        <w:p w14:paraId="3F32A508" w14:textId="0B287726" w:rsidR="00886C9D" w:rsidRPr="00886C9D" w:rsidRDefault="00850D94" w:rsidP="00886C9D">
          <w:pPr>
            <w:pStyle w:val="Title"/>
          </w:pPr>
          <w:r>
            <w:rPr>
              <w:rStyle w:val="TitleChar"/>
            </w:rPr>
            <w:t xml:space="preserve">Multicultural </w:t>
          </w:r>
          <w:r w:rsidR="000F02A7">
            <w:rPr>
              <w:rStyle w:val="TitleChar"/>
            </w:rPr>
            <w:t xml:space="preserve">Grants Program </w:t>
          </w:r>
          <w:r>
            <w:rPr>
              <w:rStyle w:val="TitleChar"/>
            </w:rPr>
            <w:t>Guidelines</w:t>
          </w:r>
        </w:p>
      </w:sdtContent>
    </w:sdt>
    <w:p w14:paraId="14F2040B" w14:textId="1DC5D587" w:rsidR="00964B22" w:rsidRDefault="00964B22" w:rsidP="00DD64C2">
      <w:pPr>
        <w:tabs>
          <w:tab w:val="center" w:pos="4819"/>
        </w:tabs>
      </w:pPr>
    </w:p>
    <w:p w14:paraId="2391CF32" w14:textId="27588D45" w:rsidR="000F02A7" w:rsidRDefault="000F02A7" w:rsidP="00885590"/>
    <w:p w14:paraId="2BC689A8" w14:textId="7E182386" w:rsidR="000F02A7" w:rsidRPr="000F02A7" w:rsidRDefault="000F02A7" w:rsidP="000F02A7"/>
    <w:p w14:paraId="7A9BB95C" w14:textId="1AE95219" w:rsidR="000F02A7" w:rsidRPr="000F02A7" w:rsidRDefault="000F02A7" w:rsidP="000F02A7"/>
    <w:p w14:paraId="4322FBA1" w14:textId="77777777" w:rsidR="000F02A7" w:rsidRDefault="000F02A7" w:rsidP="000F02A7">
      <w:pPr>
        <w:tabs>
          <w:tab w:val="left" w:pos="3915"/>
        </w:tabs>
      </w:pPr>
      <w:r>
        <w:tab/>
      </w:r>
    </w:p>
    <w:p w14:paraId="301C170C" w14:textId="77777777" w:rsidR="007761D8" w:rsidRPr="000F02A7" w:rsidRDefault="000F02A7" w:rsidP="000F02A7">
      <w:pPr>
        <w:tabs>
          <w:tab w:val="left" w:pos="3915"/>
        </w:tabs>
        <w:sectPr w:rsidR="007761D8" w:rsidRPr="000F02A7" w:rsidSect="00702D61">
          <w:headerReference w:type="default" r:id="rId9"/>
          <w:headerReference w:type="first" r:id="rId10"/>
          <w:footerReference w:type="first" r:id="rId11"/>
          <w:pgSz w:w="11906" w:h="16838" w:code="9"/>
          <w:pgMar w:top="794" w:right="794" w:bottom="794" w:left="794" w:header="794" w:footer="794" w:gutter="0"/>
          <w:cols w:space="708"/>
          <w:titlePg/>
          <w:docGrid w:linePitch="360"/>
        </w:sectPr>
      </w:pPr>
      <w:r>
        <w:tab/>
      </w:r>
    </w:p>
    <w:p w14:paraId="40ACECBE" w14:textId="77777777" w:rsidR="003223FE" w:rsidRDefault="003223FE" w:rsidP="00702D61"/>
    <w:p w14:paraId="45031681" w14:textId="77777777" w:rsidR="003223FE" w:rsidRDefault="003223FE" w:rsidP="00702D61"/>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14:paraId="228338C5" w14:textId="77777777" w:rsidR="00964B22" w:rsidRPr="00422874" w:rsidRDefault="00964B22" w:rsidP="00074573">
          <w:pPr>
            <w:pStyle w:val="TOCHeading"/>
            <w:tabs>
              <w:tab w:val="left" w:pos="9444"/>
            </w:tabs>
            <w:rPr>
              <w:lang w:eastAsia="ja-JP"/>
            </w:rPr>
          </w:pPr>
          <w:r w:rsidRPr="00422874">
            <w:t>Contents</w:t>
          </w:r>
        </w:p>
        <w:p w14:paraId="0A4A2C9C" w14:textId="6EDA95B6" w:rsidR="00013E5A"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161134521" w:history="1">
            <w:r w:rsidR="00013E5A" w:rsidRPr="00A753BB">
              <w:rPr>
                <w:rStyle w:val="Hyperlink"/>
                <w:noProof/>
                <w:lang w:eastAsia="en-AU"/>
              </w:rPr>
              <w:t>Multicultural Grants Program guidelines</w:t>
            </w:r>
            <w:r w:rsidR="00013E5A">
              <w:rPr>
                <w:noProof/>
                <w:webHidden/>
              </w:rPr>
              <w:tab/>
            </w:r>
            <w:r w:rsidR="00013E5A">
              <w:rPr>
                <w:noProof/>
                <w:webHidden/>
              </w:rPr>
              <w:fldChar w:fldCharType="begin"/>
            </w:r>
            <w:r w:rsidR="00013E5A">
              <w:rPr>
                <w:noProof/>
                <w:webHidden/>
              </w:rPr>
              <w:instrText xml:space="preserve"> PAGEREF _Toc161134521 \h </w:instrText>
            </w:r>
            <w:r w:rsidR="00013E5A">
              <w:rPr>
                <w:noProof/>
                <w:webHidden/>
              </w:rPr>
            </w:r>
            <w:r w:rsidR="00013E5A">
              <w:rPr>
                <w:noProof/>
                <w:webHidden/>
              </w:rPr>
              <w:fldChar w:fldCharType="separate"/>
            </w:r>
            <w:r w:rsidR="00013E5A">
              <w:rPr>
                <w:noProof/>
                <w:webHidden/>
              </w:rPr>
              <w:t>3</w:t>
            </w:r>
            <w:r w:rsidR="00013E5A">
              <w:rPr>
                <w:noProof/>
                <w:webHidden/>
              </w:rPr>
              <w:fldChar w:fldCharType="end"/>
            </w:r>
          </w:hyperlink>
        </w:p>
        <w:p w14:paraId="5A9E1CBC" w14:textId="4B3038F7" w:rsidR="00013E5A" w:rsidRDefault="00000000">
          <w:pPr>
            <w:pStyle w:val="TOC1"/>
            <w:rPr>
              <w:rFonts w:asciiTheme="minorHAnsi" w:eastAsiaTheme="minorEastAsia" w:hAnsiTheme="minorHAnsi" w:cstheme="minorBidi"/>
              <w:b w:val="0"/>
              <w:noProof/>
              <w:lang w:eastAsia="en-AU"/>
            </w:rPr>
          </w:pPr>
          <w:hyperlink w:anchor="_Toc161134522" w:history="1">
            <w:r w:rsidR="00013E5A" w:rsidRPr="00A753BB">
              <w:rPr>
                <w:rStyle w:val="Hyperlink"/>
                <w:noProof/>
                <w:lang w:eastAsia="en-AU"/>
              </w:rPr>
              <w:t>1. Introduction</w:t>
            </w:r>
            <w:r w:rsidR="00013E5A">
              <w:rPr>
                <w:noProof/>
                <w:webHidden/>
              </w:rPr>
              <w:tab/>
            </w:r>
            <w:r w:rsidR="00013E5A">
              <w:rPr>
                <w:noProof/>
                <w:webHidden/>
              </w:rPr>
              <w:fldChar w:fldCharType="begin"/>
            </w:r>
            <w:r w:rsidR="00013E5A">
              <w:rPr>
                <w:noProof/>
                <w:webHidden/>
              </w:rPr>
              <w:instrText xml:space="preserve"> PAGEREF _Toc161134522 \h </w:instrText>
            </w:r>
            <w:r w:rsidR="00013E5A">
              <w:rPr>
                <w:noProof/>
                <w:webHidden/>
              </w:rPr>
            </w:r>
            <w:r w:rsidR="00013E5A">
              <w:rPr>
                <w:noProof/>
                <w:webHidden/>
              </w:rPr>
              <w:fldChar w:fldCharType="separate"/>
            </w:r>
            <w:r w:rsidR="00013E5A">
              <w:rPr>
                <w:noProof/>
                <w:webHidden/>
              </w:rPr>
              <w:t>4</w:t>
            </w:r>
            <w:r w:rsidR="00013E5A">
              <w:rPr>
                <w:noProof/>
                <w:webHidden/>
              </w:rPr>
              <w:fldChar w:fldCharType="end"/>
            </w:r>
          </w:hyperlink>
        </w:p>
        <w:p w14:paraId="7EC13DBF" w14:textId="0D5FA7FF" w:rsidR="00013E5A" w:rsidRDefault="00000000">
          <w:pPr>
            <w:pStyle w:val="TOC1"/>
            <w:rPr>
              <w:rFonts w:asciiTheme="minorHAnsi" w:eastAsiaTheme="minorEastAsia" w:hAnsiTheme="minorHAnsi" w:cstheme="minorBidi"/>
              <w:b w:val="0"/>
              <w:noProof/>
              <w:lang w:eastAsia="en-AU"/>
            </w:rPr>
          </w:pPr>
          <w:hyperlink w:anchor="_Toc161134523" w:history="1">
            <w:r w:rsidR="00013E5A" w:rsidRPr="00A753BB">
              <w:rPr>
                <w:rStyle w:val="Hyperlink"/>
                <w:noProof/>
                <w:lang w:eastAsia="en-AU"/>
              </w:rPr>
              <w:t>2. Aim</w:t>
            </w:r>
            <w:r w:rsidR="00013E5A">
              <w:rPr>
                <w:noProof/>
                <w:webHidden/>
              </w:rPr>
              <w:tab/>
            </w:r>
            <w:r w:rsidR="00013E5A">
              <w:rPr>
                <w:noProof/>
                <w:webHidden/>
              </w:rPr>
              <w:fldChar w:fldCharType="begin"/>
            </w:r>
            <w:r w:rsidR="00013E5A">
              <w:rPr>
                <w:noProof/>
                <w:webHidden/>
              </w:rPr>
              <w:instrText xml:space="preserve"> PAGEREF _Toc161134523 \h </w:instrText>
            </w:r>
            <w:r w:rsidR="00013E5A">
              <w:rPr>
                <w:noProof/>
                <w:webHidden/>
              </w:rPr>
            </w:r>
            <w:r w:rsidR="00013E5A">
              <w:rPr>
                <w:noProof/>
                <w:webHidden/>
              </w:rPr>
              <w:fldChar w:fldCharType="separate"/>
            </w:r>
            <w:r w:rsidR="00013E5A">
              <w:rPr>
                <w:noProof/>
                <w:webHidden/>
              </w:rPr>
              <w:t>4</w:t>
            </w:r>
            <w:r w:rsidR="00013E5A">
              <w:rPr>
                <w:noProof/>
                <w:webHidden/>
              </w:rPr>
              <w:fldChar w:fldCharType="end"/>
            </w:r>
          </w:hyperlink>
        </w:p>
        <w:p w14:paraId="566AC657" w14:textId="1FDF4D6D" w:rsidR="00013E5A" w:rsidRDefault="00000000">
          <w:pPr>
            <w:pStyle w:val="TOC1"/>
            <w:rPr>
              <w:rFonts w:asciiTheme="minorHAnsi" w:eastAsiaTheme="minorEastAsia" w:hAnsiTheme="minorHAnsi" w:cstheme="minorBidi"/>
              <w:b w:val="0"/>
              <w:noProof/>
              <w:lang w:eastAsia="en-AU"/>
            </w:rPr>
          </w:pPr>
          <w:hyperlink w:anchor="_Toc161134524" w:history="1">
            <w:r w:rsidR="00013E5A" w:rsidRPr="00A753BB">
              <w:rPr>
                <w:rStyle w:val="Hyperlink"/>
                <w:noProof/>
                <w:lang w:eastAsia="en-AU"/>
              </w:rPr>
              <w:t>3. Who is eligible to apply</w:t>
            </w:r>
            <w:r w:rsidR="00013E5A">
              <w:rPr>
                <w:noProof/>
                <w:webHidden/>
              </w:rPr>
              <w:tab/>
            </w:r>
            <w:r w:rsidR="00013E5A">
              <w:rPr>
                <w:noProof/>
                <w:webHidden/>
              </w:rPr>
              <w:fldChar w:fldCharType="begin"/>
            </w:r>
            <w:r w:rsidR="00013E5A">
              <w:rPr>
                <w:noProof/>
                <w:webHidden/>
              </w:rPr>
              <w:instrText xml:space="preserve"> PAGEREF _Toc161134524 \h </w:instrText>
            </w:r>
            <w:r w:rsidR="00013E5A">
              <w:rPr>
                <w:noProof/>
                <w:webHidden/>
              </w:rPr>
            </w:r>
            <w:r w:rsidR="00013E5A">
              <w:rPr>
                <w:noProof/>
                <w:webHidden/>
              </w:rPr>
              <w:fldChar w:fldCharType="separate"/>
            </w:r>
            <w:r w:rsidR="00013E5A">
              <w:rPr>
                <w:noProof/>
                <w:webHidden/>
              </w:rPr>
              <w:t>5</w:t>
            </w:r>
            <w:r w:rsidR="00013E5A">
              <w:rPr>
                <w:noProof/>
                <w:webHidden/>
              </w:rPr>
              <w:fldChar w:fldCharType="end"/>
            </w:r>
          </w:hyperlink>
        </w:p>
        <w:p w14:paraId="5947DE7B" w14:textId="4D6B54EF" w:rsidR="00013E5A" w:rsidRDefault="00000000">
          <w:pPr>
            <w:pStyle w:val="TOC1"/>
            <w:rPr>
              <w:rFonts w:asciiTheme="minorHAnsi" w:eastAsiaTheme="minorEastAsia" w:hAnsiTheme="minorHAnsi" w:cstheme="minorBidi"/>
              <w:b w:val="0"/>
              <w:noProof/>
              <w:lang w:eastAsia="en-AU"/>
            </w:rPr>
          </w:pPr>
          <w:hyperlink w:anchor="_Toc161134525" w:history="1">
            <w:r w:rsidR="00013E5A" w:rsidRPr="00A753BB">
              <w:rPr>
                <w:rStyle w:val="Hyperlink"/>
                <w:noProof/>
                <w:lang w:eastAsia="en-AU"/>
              </w:rPr>
              <w:t>4. Eligibility criteria</w:t>
            </w:r>
            <w:r w:rsidR="00013E5A">
              <w:rPr>
                <w:noProof/>
                <w:webHidden/>
              </w:rPr>
              <w:tab/>
            </w:r>
            <w:r w:rsidR="00013E5A">
              <w:rPr>
                <w:noProof/>
                <w:webHidden/>
              </w:rPr>
              <w:fldChar w:fldCharType="begin"/>
            </w:r>
            <w:r w:rsidR="00013E5A">
              <w:rPr>
                <w:noProof/>
                <w:webHidden/>
              </w:rPr>
              <w:instrText xml:space="preserve"> PAGEREF _Toc161134525 \h </w:instrText>
            </w:r>
            <w:r w:rsidR="00013E5A">
              <w:rPr>
                <w:noProof/>
                <w:webHidden/>
              </w:rPr>
            </w:r>
            <w:r w:rsidR="00013E5A">
              <w:rPr>
                <w:noProof/>
                <w:webHidden/>
              </w:rPr>
              <w:fldChar w:fldCharType="separate"/>
            </w:r>
            <w:r w:rsidR="00013E5A">
              <w:rPr>
                <w:noProof/>
                <w:webHidden/>
              </w:rPr>
              <w:t>5</w:t>
            </w:r>
            <w:r w:rsidR="00013E5A">
              <w:rPr>
                <w:noProof/>
                <w:webHidden/>
              </w:rPr>
              <w:fldChar w:fldCharType="end"/>
            </w:r>
          </w:hyperlink>
        </w:p>
        <w:p w14:paraId="352EFD96" w14:textId="6A8280B5" w:rsidR="00013E5A" w:rsidRDefault="00000000">
          <w:pPr>
            <w:pStyle w:val="TOC1"/>
            <w:rPr>
              <w:rFonts w:asciiTheme="minorHAnsi" w:eastAsiaTheme="minorEastAsia" w:hAnsiTheme="minorHAnsi" w:cstheme="minorBidi"/>
              <w:b w:val="0"/>
              <w:noProof/>
              <w:lang w:eastAsia="en-AU"/>
            </w:rPr>
          </w:pPr>
          <w:hyperlink w:anchor="_Toc161134526" w:history="1">
            <w:r w:rsidR="00013E5A" w:rsidRPr="00A753BB">
              <w:rPr>
                <w:rStyle w:val="Hyperlink"/>
                <w:noProof/>
                <w:lang w:eastAsia="en-AU"/>
              </w:rPr>
              <w:t>5. Application process</w:t>
            </w:r>
            <w:r w:rsidR="00013E5A">
              <w:rPr>
                <w:noProof/>
                <w:webHidden/>
              </w:rPr>
              <w:tab/>
            </w:r>
            <w:r w:rsidR="00013E5A">
              <w:rPr>
                <w:noProof/>
                <w:webHidden/>
              </w:rPr>
              <w:fldChar w:fldCharType="begin"/>
            </w:r>
            <w:r w:rsidR="00013E5A">
              <w:rPr>
                <w:noProof/>
                <w:webHidden/>
              </w:rPr>
              <w:instrText xml:space="preserve"> PAGEREF _Toc161134526 \h </w:instrText>
            </w:r>
            <w:r w:rsidR="00013E5A">
              <w:rPr>
                <w:noProof/>
                <w:webHidden/>
              </w:rPr>
            </w:r>
            <w:r w:rsidR="00013E5A">
              <w:rPr>
                <w:noProof/>
                <w:webHidden/>
              </w:rPr>
              <w:fldChar w:fldCharType="separate"/>
            </w:r>
            <w:r w:rsidR="00013E5A">
              <w:rPr>
                <w:noProof/>
                <w:webHidden/>
              </w:rPr>
              <w:t>6</w:t>
            </w:r>
            <w:r w:rsidR="00013E5A">
              <w:rPr>
                <w:noProof/>
                <w:webHidden/>
              </w:rPr>
              <w:fldChar w:fldCharType="end"/>
            </w:r>
          </w:hyperlink>
        </w:p>
        <w:p w14:paraId="66C3225B" w14:textId="4F5C1D81" w:rsidR="00013E5A" w:rsidRDefault="00000000">
          <w:pPr>
            <w:pStyle w:val="TOC1"/>
            <w:rPr>
              <w:rFonts w:asciiTheme="minorHAnsi" w:eastAsiaTheme="minorEastAsia" w:hAnsiTheme="minorHAnsi" w:cstheme="minorBidi"/>
              <w:b w:val="0"/>
              <w:noProof/>
              <w:lang w:eastAsia="en-AU"/>
            </w:rPr>
          </w:pPr>
          <w:hyperlink w:anchor="_Toc161134527" w:history="1">
            <w:r w:rsidR="00013E5A" w:rsidRPr="00A753BB">
              <w:rPr>
                <w:rStyle w:val="Hyperlink"/>
                <w:noProof/>
                <w:lang w:eastAsia="en-AU"/>
              </w:rPr>
              <w:t>6. Assessment process</w:t>
            </w:r>
            <w:r w:rsidR="00013E5A">
              <w:rPr>
                <w:noProof/>
                <w:webHidden/>
              </w:rPr>
              <w:tab/>
            </w:r>
            <w:r w:rsidR="00013E5A">
              <w:rPr>
                <w:noProof/>
                <w:webHidden/>
              </w:rPr>
              <w:fldChar w:fldCharType="begin"/>
            </w:r>
            <w:r w:rsidR="00013E5A">
              <w:rPr>
                <w:noProof/>
                <w:webHidden/>
              </w:rPr>
              <w:instrText xml:space="preserve"> PAGEREF _Toc161134527 \h </w:instrText>
            </w:r>
            <w:r w:rsidR="00013E5A">
              <w:rPr>
                <w:noProof/>
                <w:webHidden/>
              </w:rPr>
            </w:r>
            <w:r w:rsidR="00013E5A">
              <w:rPr>
                <w:noProof/>
                <w:webHidden/>
              </w:rPr>
              <w:fldChar w:fldCharType="separate"/>
            </w:r>
            <w:r w:rsidR="00013E5A">
              <w:rPr>
                <w:noProof/>
                <w:webHidden/>
              </w:rPr>
              <w:t>6</w:t>
            </w:r>
            <w:r w:rsidR="00013E5A">
              <w:rPr>
                <w:noProof/>
                <w:webHidden/>
              </w:rPr>
              <w:fldChar w:fldCharType="end"/>
            </w:r>
          </w:hyperlink>
        </w:p>
        <w:p w14:paraId="6709E61B" w14:textId="389A4AB7" w:rsidR="00013E5A" w:rsidRDefault="00000000">
          <w:pPr>
            <w:pStyle w:val="TOC1"/>
            <w:rPr>
              <w:rFonts w:asciiTheme="minorHAnsi" w:eastAsiaTheme="minorEastAsia" w:hAnsiTheme="minorHAnsi" w:cstheme="minorBidi"/>
              <w:b w:val="0"/>
              <w:noProof/>
              <w:lang w:eastAsia="en-AU"/>
            </w:rPr>
          </w:pPr>
          <w:hyperlink w:anchor="_Toc161134528" w:history="1">
            <w:r w:rsidR="00013E5A" w:rsidRPr="00A753BB">
              <w:rPr>
                <w:rStyle w:val="Hyperlink"/>
                <w:noProof/>
                <w:lang w:eastAsia="en-AU"/>
              </w:rPr>
              <w:t>7. Grant conditions</w:t>
            </w:r>
            <w:r w:rsidR="00013E5A">
              <w:rPr>
                <w:noProof/>
                <w:webHidden/>
              </w:rPr>
              <w:tab/>
            </w:r>
            <w:r w:rsidR="00013E5A">
              <w:rPr>
                <w:noProof/>
                <w:webHidden/>
              </w:rPr>
              <w:fldChar w:fldCharType="begin"/>
            </w:r>
            <w:r w:rsidR="00013E5A">
              <w:rPr>
                <w:noProof/>
                <w:webHidden/>
              </w:rPr>
              <w:instrText xml:space="preserve"> PAGEREF _Toc161134528 \h </w:instrText>
            </w:r>
            <w:r w:rsidR="00013E5A">
              <w:rPr>
                <w:noProof/>
                <w:webHidden/>
              </w:rPr>
            </w:r>
            <w:r w:rsidR="00013E5A">
              <w:rPr>
                <w:noProof/>
                <w:webHidden/>
              </w:rPr>
              <w:fldChar w:fldCharType="separate"/>
            </w:r>
            <w:r w:rsidR="00013E5A">
              <w:rPr>
                <w:noProof/>
                <w:webHidden/>
              </w:rPr>
              <w:t>7</w:t>
            </w:r>
            <w:r w:rsidR="00013E5A">
              <w:rPr>
                <w:noProof/>
                <w:webHidden/>
              </w:rPr>
              <w:fldChar w:fldCharType="end"/>
            </w:r>
          </w:hyperlink>
        </w:p>
        <w:p w14:paraId="01CD8CFA" w14:textId="2D2F5E9B" w:rsidR="00013E5A" w:rsidRDefault="00000000">
          <w:pPr>
            <w:pStyle w:val="TOC1"/>
            <w:rPr>
              <w:rFonts w:asciiTheme="minorHAnsi" w:eastAsiaTheme="minorEastAsia" w:hAnsiTheme="minorHAnsi" w:cstheme="minorBidi"/>
              <w:b w:val="0"/>
              <w:noProof/>
              <w:lang w:eastAsia="en-AU"/>
            </w:rPr>
          </w:pPr>
          <w:hyperlink w:anchor="_Toc161134529" w:history="1">
            <w:r w:rsidR="00013E5A" w:rsidRPr="00A753BB">
              <w:rPr>
                <w:rStyle w:val="Hyperlink"/>
                <w:noProof/>
                <w:lang w:eastAsia="en-AU"/>
              </w:rPr>
              <w:t>8. Grants and GST</w:t>
            </w:r>
            <w:r w:rsidR="00013E5A">
              <w:rPr>
                <w:noProof/>
                <w:webHidden/>
              </w:rPr>
              <w:tab/>
            </w:r>
            <w:r w:rsidR="00013E5A">
              <w:rPr>
                <w:noProof/>
                <w:webHidden/>
              </w:rPr>
              <w:fldChar w:fldCharType="begin"/>
            </w:r>
            <w:r w:rsidR="00013E5A">
              <w:rPr>
                <w:noProof/>
                <w:webHidden/>
              </w:rPr>
              <w:instrText xml:space="preserve"> PAGEREF _Toc161134529 \h </w:instrText>
            </w:r>
            <w:r w:rsidR="00013E5A">
              <w:rPr>
                <w:noProof/>
                <w:webHidden/>
              </w:rPr>
            </w:r>
            <w:r w:rsidR="00013E5A">
              <w:rPr>
                <w:noProof/>
                <w:webHidden/>
              </w:rPr>
              <w:fldChar w:fldCharType="separate"/>
            </w:r>
            <w:r w:rsidR="00013E5A">
              <w:rPr>
                <w:noProof/>
                <w:webHidden/>
              </w:rPr>
              <w:t>8</w:t>
            </w:r>
            <w:r w:rsidR="00013E5A">
              <w:rPr>
                <w:noProof/>
                <w:webHidden/>
              </w:rPr>
              <w:fldChar w:fldCharType="end"/>
            </w:r>
          </w:hyperlink>
        </w:p>
        <w:p w14:paraId="45A60D44" w14:textId="28773D03" w:rsidR="00013E5A" w:rsidRDefault="00000000">
          <w:pPr>
            <w:pStyle w:val="TOC1"/>
            <w:rPr>
              <w:rFonts w:asciiTheme="minorHAnsi" w:eastAsiaTheme="minorEastAsia" w:hAnsiTheme="minorHAnsi" w:cstheme="minorBidi"/>
              <w:b w:val="0"/>
              <w:noProof/>
              <w:lang w:eastAsia="en-AU"/>
            </w:rPr>
          </w:pPr>
          <w:hyperlink w:anchor="_Toc161134530" w:history="1">
            <w:r w:rsidR="00013E5A" w:rsidRPr="00A753BB">
              <w:rPr>
                <w:rStyle w:val="Hyperlink"/>
                <w:noProof/>
                <w:lang w:eastAsia="en-AU"/>
              </w:rPr>
              <w:t>9. Variations for Change of Purpose</w:t>
            </w:r>
            <w:r w:rsidR="00013E5A">
              <w:rPr>
                <w:noProof/>
                <w:webHidden/>
              </w:rPr>
              <w:tab/>
            </w:r>
            <w:r w:rsidR="00013E5A">
              <w:rPr>
                <w:noProof/>
                <w:webHidden/>
              </w:rPr>
              <w:fldChar w:fldCharType="begin"/>
            </w:r>
            <w:r w:rsidR="00013E5A">
              <w:rPr>
                <w:noProof/>
                <w:webHidden/>
              </w:rPr>
              <w:instrText xml:space="preserve"> PAGEREF _Toc161134530 \h </w:instrText>
            </w:r>
            <w:r w:rsidR="00013E5A">
              <w:rPr>
                <w:noProof/>
                <w:webHidden/>
              </w:rPr>
            </w:r>
            <w:r w:rsidR="00013E5A">
              <w:rPr>
                <w:noProof/>
                <w:webHidden/>
              </w:rPr>
              <w:fldChar w:fldCharType="separate"/>
            </w:r>
            <w:r w:rsidR="00013E5A">
              <w:rPr>
                <w:noProof/>
                <w:webHidden/>
              </w:rPr>
              <w:t>8</w:t>
            </w:r>
            <w:r w:rsidR="00013E5A">
              <w:rPr>
                <w:noProof/>
                <w:webHidden/>
              </w:rPr>
              <w:fldChar w:fldCharType="end"/>
            </w:r>
          </w:hyperlink>
        </w:p>
        <w:p w14:paraId="0E57B742" w14:textId="60CCE44A" w:rsidR="00013E5A" w:rsidRDefault="00000000">
          <w:pPr>
            <w:pStyle w:val="TOC1"/>
            <w:rPr>
              <w:rFonts w:asciiTheme="minorHAnsi" w:eastAsiaTheme="minorEastAsia" w:hAnsiTheme="minorHAnsi" w:cstheme="minorBidi"/>
              <w:b w:val="0"/>
              <w:noProof/>
              <w:lang w:eastAsia="en-AU"/>
            </w:rPr>
          </w:pPr>
          <w:hyperlink w:anchor="_Toc161134531" w:history="1">
            <w:r w:rsidR="00013E5A" w:rsidRPr="00A753BB">
              <w:rPr>
                <w:rStyle w:val="Hyperlink"/>
                <w:noProof/>
                <w:lang w:eastAsia="en-AU"/>
              </w:rPr>
              <w:t>10. Financial and reporting accountability requirements</w:t>
            </w:r>
            <w:r w:rsidR="00013E5A">
              <w:rPr>
                <w:noProof/>
                <w:webHidden/>
              </w:rPr>
              <w:tab/>
            </w:r>
            <w:r w:rsidR="00013E5A">
              <w:rPr>
                <w:noProof/>
                <w:webHidden/>
              </w:rPr>
              <w:fldChar w:fldCharType="begin"/>
            </w:r>
            <w:r w:rsidR="00013E5A">
              <w:rPr>
                <w:noProof/>
                <w:webHidden/>
              </w:rPr>
              <w:instrText xml:space="preserve"> PAGEREF _Toc161134531 \h </w:instrText>
            </w:r>
            <w:r w:rsidR="00013E5A">
              <w:rPr>
                <w:noProof/>
                <w:webHidden/>
              </w:rPr>
            </w:r>
            <w:r w:rsidR="00013E5A">
              <w:rPr>
                <w:noProof/>
                <w:webHidden/>
              </w:rPr>
              <w:fldChar w:fldCharType="separate"/>
            </w:r>
            <w:r w:rsidR="00013E5A">
              <w:rPr>
                <w:noProof/>
                <w:webHidden/>
              </w:rPr>
              <w:t>8</w:t>
            </w:r>
            <w:r w:rsidR="00013E5A">
              <w:rPr>
                <w:noProof/>
                <w:webHidden/>
              </w:rPr>
              <w:fldChar w:fldCharType="end"/>
            </w:r>
          </w:hyperlink>
        </w:p>
        <w:p w14:paraId="561E2961" w14:textId="2B2D31D5" w:rsidR="00013E5A" w:rsidRDefault="00000000">
          <w:pPr>
            <w:pStyle w:val="TOC1"/>
            <w:rPr>
              <w:rFonts w:asciiTheme="minorHAnsi" w:eastAsiaTheme="minorEastAsia" w:hAnsiTheme="minorHAnsi" w:cstheme="minorBidi"/>
              <w:b w:val="0"/>
              <w:noProof/>
              <w:lang w:eastAsia="en-AU"/>
            </w:rPr>
          </w:pPr>
          <w:hyperlink w:anchor="_Toc161134532" w:history="1">
            <w:r w:rsidR="00013E5A" w:rsidRPr="00A753BB">
              <w:rPr>
                <w:rStyle w:val="Hyperlink"/>
                <w:noProof/>
                <w:lang w:eastAsia="en-AU"/>
              </w:rPr>
              <w:t>11. Applications for further grant funding</w:t>
            </w:r>
            <w:r w:rsidR="00013E5A">
              <w:rPr>
                <w:noProof/>
                <w:webHidden/>
              </w:rPr>
              <w:tab/>
            </w:r>
            <w:r w:rsidR="00013E5A">
              <w:rPr>
                <w:noProof/>
                <w:webHidden/>
              </w:rPr>
              <w:fldChar w:fldCharType="begin"/>
            </w:r>
            <w:r w:rsidR="00013E5A">
              <w:rPr>
                <w:noProof/>
                <w:webHidden/>
              </w:rPr>
              <w:instrText xml:space="preserve"> PAGEREF _Toc161134532 \h </w:instrText>
            </w:r>
            <w:r w:rsidR="00013E5A">
              <w:rPr>
                <w:noProof/>
                <w:webHidden/>
              </w:rPr>
            </w:r>
            <w:r w:rsidR="00013E5A">
              <w:rPr>
                <w:noProof/>
                <w:webHidden/>
              </w:rPr>
              <w:fldChar w:fldCharType="separate"/>
            </w:r>
            <w:r w:rsidR="00013E5A">
              <w:rPr>
                <w:noProof/>
                <w:webHidden/>
              </w:rPr>
              <w:t>8</w:t>
            </w:r>
            <w:r w:rsidR="00013E5A">
              <w:rPr>
                <w:noProof/>
                <w:webHidden/>
              </w:rPr>
              <w:fldChar w:fldCharType="end"/>
            </w:r>
          </w:hyperlink>
        </w:p>
        <w:p w14:paraId="5E26563D" w14:textId="1BAD8EE7" w:rsidR="00013E5A" w:rsidRDefault="00000000">
          <w:pPr>
            <w:pStyle w:val="TOC1"/>
            <w:rPr>
              <w:rFonts w:asciiTheme="minorHAnsi" w:eastAsiaTheme="minorEastAsia" w:hAnsiTheme="minorHAnsi" w:cstheme="minorBidi"/>
              <w:b w:val="0"/>
              <w:noProof/>
              <w:lang w:eastAsia="en-AU"/>
            </w:rPr>
          </w:pPr>
          <w:hyperlink w:anchor="_Toc161134533" w:history="1">
            <w:r w:rsidR="00013E5A" w:rsidRPr="00A753BB">
              <w:rPr>
                <w:rStyle w:val="Hyperlink"/>
                <w:noProof/>
                <w:lang w:eastAsia="en-AU"/>
              </w:rPr>
              <w:t>12. Privacy statement</w:t>
            </w:r>
            <w:r w:rsidR="00013E5A">
              <w:rPr>
                <w:noProof/>
                <w:webHidden/>
              </w:rPr>
              <w:tab/>
            </w:r>
            <w:r w:rsidR="00013E5A">
              <w:rPr>
                <w:noProof/>
                <w:webHidden/>
              </w:rPr>
              <w:fldChar w:fldCharType="begin"/>
            </w:r>
            <w:r w:rsidR="00013E5A">
              <w:rPr>
                <w:noProof/>
                <w:webHidden/>
              </w:rPr>
              <w:instrText xml:space="preserve"> PAGEREF _Toc161134533 \h </w:instrText>
            </w:r>
            <w:r w:rsidR="00013E5A">
              <w:rPr>
                <w:noProof/>
                <w:webHidden/>
              </w:rPr>
            </w:r>
            <w:r w:rsidR="00013E5A">
              <w:rPr>
                <w:noProof/>
                <w:webHidden/>
              </w:rPr>
              <w:fldChar w:fldCharType="separate"/>
            </w:r>
            <w:r w:rsidR="00013E5A">
              <w:rPr>
                <w:noProof/>
                <w:webHidden/>
              </w:rPr>
              <w:t>9</w:t>
            </w:r>
            <w:r w:rsidR="00013E5A">
              <w:rPr>
                <w:noProof/>
                <w:webHidden/>
              </w:rPr>
              <w:fldChar w:fldCharType="end"/>
            </w:r>
          </w:hyperlink>
        </w:p>
        <w:p w14:paraId="7FC7407E" w14:textId="17F7195D" w:rsidR="00013E5A" w:rsidRDefault="00000000">
          <w:pPr>
            <w:pStyle w:val="TOC1"/>
            <w:rPr>
              <w:rFonts w:asciiTheme="minorHAnsi" w:eastAsiaTheme="minorEastAsia" w:hAnsiTheme="minorHAnsi" w:cstheme="minorBidi"/>
              <w:b w:val="0"/>
              <w:noProof/>
              <w:lang w:eastAsia="en-AU"/>
            </w:rPr>
          </w:pPr>
          <w:hyperlink w:anchor="_Toc161134534" w:history="1">
            <w:r w:rsidR="00013E5A" w:rsidRPr="00A753BB">
              <w:rPr>
                <w:rStyle w:val="Hyperlink"/>
                <w:noProof/>
                <w:lang w:eastAsia="en-AU"/>
              </w:rPr>
              <w:t>13. Duty of care</w:t>
            </w:r>
            <w:r w:rsidR="00013E5A">
              <w:rPr>
                <w:noProof/>
                <w:webHidden/>
              </w:rPr>
              <w:tab/>
            </w:r>
            <w:r w:rsidR="00013E5A">
              <w:rPr>
                <w:noProof/>
                <w:webHidden/>
              </w:rPr>
              <w:fldChar w:fldCharType="begin"/>
            </w:r>
            <w:r w:rsidR="00013E5A">
              <w:rPr>
                <w:noProof/>
                <w:webHidden/>
              </w:rPr>
              <w:instrText xml:space="preserve"> PAGEREF _Toc161134534 \h </w:instrText>
            </w:r>
            <w:r w:rsidR="00013E5A">
              <w:rPr>
                <w:noProof/>
                <w:webHidden/>
              </w:rPr>
            </w:r>
            <w:r w:rsidR="00013E5A">
              <w:rPr>
                <w:noProof/>
                <w:webHidden/>
              </w:rPr>
              <w:fldChar w:fldCharType="separate"/>
            </w:r>
            <w:r w:rsidR="00013E5A">
              <w:rPr>
                <w:noProof/>
                <w:webHidden/>
              </w:rPr>
              <w:t>9</w:t>
            </w:r>
            <w:r w:rsidR="00013E5A">
              <w:rPr>
                <w:noProof/>
                <w:webHidden/>
              </w:rPr>
              <w:fldChar w:fldCharType="end"/>
            </w:r>
          </w:hyperlink>
        </w:p>
        <w:p w14:paraId="1A0215EA" w14:textId="70B6B805" w:rsidR="00013E5A" w:rsidRDefault="00000000">
          <w:pPr>
            <w:pStyle w:val="TOC1"/>
            <w:rPr>
              <w:rFonts w:asciiTheme="minorHAnsi" w:eastAsiaTheme="minorEastAsia" w:hAnsiTheme="minorHAnsi" w:cstheme="minorBidi"/>
              <w:b w:val="0"/>
              <w:noProof/>
              <w:lang w:eastAsia="en-AU"/>
            </w:rPr>
          </w:pPr>
          <w:hyperlink w:anchor="_Toc161134535" w:history="1">
            <w:r w:rsidR="00013E5A" w:rsidRPr="00A753BB">
              <w:rPr>
                <w:rStyle w:val="Hyperlink"/>
                <w:noProof/>
                <w:lang w:eastAsia="en-AU"/>
              </w:rPr>
              <w:t>14. Insurance</w:t>
            </w:r>
            <w:r w:rsidR="00013E5A">
              <w:rPr>
                <w:noProof/>
                <w:webHidden/>
              </w:rPr>
              <w:tab/>
            </w:r>
            <w:r w:rsidR="00013E5A">
              <w:rPr>
                <w:noProof/>
                <w:webHidden/>
              </w:rPr>
              <w:fldChar w:fldCharType="begin"/>
            </w:r>
            <w:r w:rsidR="00013E5A">
              <w:rPr>
                <w:noProof/>
                <w:webHidden/>
              </w:rPr>
              <w:instrText xml:space="preserve"> PAGEREF _Toc161134535 \h </w:instrText>
            </w:r>
            <w:r w:rsidR="00013E5A">
              <w:rPr>
                <w:noProof/>
                <w:webHidden/>
              </w:rPr>
            </w:r>
            <w:r w:rsidR="00013E5A">
              <w:rPr>
                <w:noProof/>
                <w:webHidden/>
              </w:rPr>
              <w:fldChar w:fldCharType="separate"/>
            </w:r>
            <w:r w:rsidR="00013E5A">
              <w:rPr>
                <w:noProof/>
                <w:webHidden/>
              </w:rPr>
              <w:t>9</w:t>
            </w:r>
            <w:r w:rsidR="00013E5A">
              <w:rPr>
                <w:noProof/>
                <w:webHidden/>
              </w:rPr>
              <w:fldChar w:fldCharType="end"/>
            </w:r>
          </w:hyperlink>
        </w:p>
        <w:p w14:paraId="5D0F7A76" w14:textId="145CE274" w:rsidR="00013E5A" w:rsidRDefault="00000000">
          <w:pPr>
            <w:pStyle w:val="TOC1"/>
            <w:rPr>
              <w:rFonts w:asciiTheme="minorHAnsi" w:eastAsiaTheme="minorEastAsia" w:hAnsiTheme="minorHAnsi" w:cstheme="minorBidi"/>
              <w:b w:val="0"/>
              <w:noProof/>
              <w:lang w:eastAsia="en-AU"/>
            </w:rPr>
          </w:pPr>
          <w:hyperlink w:anchor="_Toc161134536" w:history="1">
            <w:r w:rsidR="00013E5A" w:rsidRPr="00A753BB">
              <w:rPr>
                <w:rStyle w:val="Hyperlink"/>
                <w:noProof/>
                <w:lang w:eastAsia="en-AU"/>
              </w:rPr>
              <w:t>15. Disclaimer</w:t>
            </w:r>
            <w:r w:rsidR="00013E5A">
              <w:rPr>
                <w:noProof/>
                <w:webHidden/>
              </w:rPr>
              <w:tab/>
            </w:r>
            <w:r w:rsidR="00013E5A">
              <w:rPr>
                <w:noProof/>
                <w:webHidden/>
              </w:rPr>
              <w:fldChar w:fldCharType="begin"/>
            </w:r>
            <w:r w:rsidR="00013E5A">
              <w:rPr>
                <w:noProof/>
                <w:webHidden/>
              </w:rPr>
              <w:instrText xml:space="preserve"> PAGEREF _Toc161134536 \h </w:instrText>
            </w:r>
            <w:r w:rsidR="00013E5A">
              <w:rPr>
                <w:noProof/>
                <w:webHidden/>
              </w:rPr>
            </w:r>
            <w:r w:rsidR="00013E5A">
              <w:rPr>
                <w:noProof/>
                <w:webHidden/>
              </w:rPr>
              <w:fldChar w:fldCharType="separate"/>
            </w:r>
            <w:r w:rsidR="00013E5A">
              <w:rPr>
                <w:noProof/>
                <w:webHidden/>
              </w:rPr>
              <w:t>9</w:t>
            </w:r>
            <w:r w:rsidR="00013E5A">
              <w:rPr>
                <w:noProof/>
                <w:webHidden/>
              </w:rPr>
              <w:fldChar w:fldCharType="end"/>
            </w:r>
          </w:hyperlink>
        </w:p>
        <w:p w14:paraId="19EFCC98" w14:textId="76753A4A" w:rsidR="00964B22" w:rsidRPr="002F2780" w:rsidRDefault="006747E0" w:rsidP="00964B22">
          <w:pPr>
            <w:rPr>
              <w:rFonts w:eastAsiaTheme="minorEastAsia" w:cs="Arial"/>
              <w:b/>
              <w:lang w:eastAsia="en-AU"/>
            </w:rPr>
          </w:pPr>
          <w:r>
            <w:rPr>
              <w:rFonts w:eastAsiaTheme="minorEastAsia" w:cs="Arial"/>
              <w:lang w:eastAsia="en-AU"/>
            </w:rPr>
            <w:fldChar w:fldCharType="end"/>
          </w:r>
        </w:p>
      </w:sdtContent>
    </w:sdt>
    <w:p w14:paraId="1F88907A" w14:textId="77777777" w:rsidR="00964B22" w:rsidRPr="002F2780" w:rsidRDefault="00964B22" w:rsidP="00964B22">
      <w:pPr>
        <w:sectPr w:rsidR="00964B22" w:rsidRPr="002F2780" w:rsidSect="00C800F1">
          <w:headerReference w:type="first" r:id="rId12"/>
          <w:footerReference w:type="first" r:id="rId13"/>
          <w:pgSz w:w="11906" w:h="16838" w:code="9"/>
          <w:pgMar w:top="794" w:right="794" w:bottom="794" w:left="794" w:header="794" w:footer="794" w:gutter="0"/>
          <w:cols w:space="708"/>
          <w:titlePg/>
          <w:docGrid w:linePitch="360"/>
        </w:sectPr>
      </w:pPr>
    </w:p>
    <w:p w14:paraId="551B6712" w14:textId="77777777" w:rsidR="00850D94" w:rsidRDefault="00850D94" w:rsidP="00850D94">
      <w:pPr>
        <w:pStyle w:val="Heading1"/>
        <w:numPr>
          <w:ilvl w:val="0"/>
          <w:numId w:val="0"/>
        </w:numPr>
        <w:ind w:left="360" w:hanging="360"/>
        <w:rPr>
          <w:noProof/>
          <w:lang w:eastAsia="en-AU"/>
        </w:rPr>
      </w:pPr>
      <w:bookmarkStart w:id="0" w:name="_Toc34052074"/>
      <w:bookmarkStart w:id="1" w:name="_Toc63847728"/>
      <w:bookmarkStart w:id="2" w:name="_Toc63929927"/>
      <w:bookmarkStart w:id="3" w:name="_Toc161134521"/>
      <w:r>
        <w:rPr>
          <w:noProof/>
          <w:lang w:eastAsia="en-AU"/>
        </w:rPr>
        <w:lastRenderedPageBreak/>
        <w:t xml:space="preserve">Multicultural </w:t>
      </w:r>
      <w:r w:rsidR="000F02A7">
        <w:rPr>
          <w:noProof/>
          <w:lang w:eastAsia="en-AU"/>
        </w:rPr>
        <w:t>Grants Program</w:t>
      </w:r>
      <w:r>
        <w:rPr>
          <w:noProof/>
          <w:lang w:eastAsia="en-AU"/>
        </w:rPr>
        <w:t xml:space="preserve"> guidelines</w:t>
      </w:r>
      <w:bookmarkEnd w:id="0"/>
      <w:bookmarkEnd w:id="1"/>
      <w:bookmarkEnd w:id="2"/>
      <w:bookmarkEnd w:id="3"/>
    </w:p>
    <w:p w14:paraId="174DF3B6" w14:textId="192DF10E" w:rsidR="000F02A7" w:rsidRPr="004F6568" w:rsidRDefault="000F02A7" w:rsidP="004D1150">
      <w:pPr>
        <w:spacing w:after="0"/>
        <w:ind w:right="766"/>
        <w:jc w:val="both"/>
        <w:rPr>
          <w:rFonts w:asciiTheme="minorHAnsi" w:eastAsia="Lato" w:hAnsiTheme="minorHAnsi" w:cstheme="minorHAnsi"/>
        </w:rPr>
      </w:pPr>
      <w:r w:rsidRPr="004F6568">
        <w:rPr>
          <w:rFonts w:asciiTheme="minorHAnsi" w:eastAsia="Lato" w:hAnsiTheme="minorHAnsi" w:cstheme="minorHAnsi"/>
        </w:rPr>
        <w:t>T</w:t>
      </w:r>
      <w:r w:rsidRPr="004F6568">
        <w:rPr>
          <w:rFonts w:asciiTheme="minorHAnsi" w:eastAsia="Lato" w:hAnsiTheme="minorHAnsi" w:cstheme="minorHAnsi"/>
          <w:spacing w:val="1"/>
        </w:rPr>
        <w:t>h</w:t>
      </w:r>
      <w:r w:rsidRPr="004F6568">
        <w:rPr>
          <w:rFonts w:asciiTheme="minorHAnsi" w:eastAsia="Lato" w:hAnsiTheme="minorHAnsi" w:cstheme="minorHAnsi"/>
        </w:rPr>
        <w:t>e</w:t>
      </w:r>
      <w:r w:rsidRPr="004F6568">
        <w:rPr>
          <w:rFonts w:asciiTheme="minorHAnsi" w:eastAsia="Lato" w:hAnsiTheme="minorHAnsi" w:cstheme="minorHAnsi"/>
          <w:spacing w:val="-2"/>
        </w:rPr>
        <w:t xml:space="preserve"> </w:t>
      </w:r>
      <w:r w:rsidRPr="004F6568">
        <w:rPr>
          <w:rFonts w:asciiTheme="minorHAnsi" w:eastAsia="Lato" w:hAnsiTheme="minorHAnsi" w:cstheme="minorHAnsi"/>
          <w:spacing w:val="1"/>
        </w:rPr>
        <w:t>cul</w:t>
      </w:r>
      <w:r w:rsidRPr="004F6568">
        <w:rPr>
          <w:rFonts w:asciiTheme="minorHAnsi" w:eastAsia="Lato" w:hAnsiTheme="minorHAnsi" w:cstheme="minorHAnsi"/>
          <w:spacing w:val="-1"/>
        </w:rPr>
        <w:t>t</w:t>
      </w:r>
      <w:r w:rsidRPr="004F6568">
        <w:rPr>
          <w:rFonts w:asciiTheme="minorHAnsi" w:eastAsia="Lato" w:hAnsiTheme="minorHAnsi" w:cstheme="minorHAnsi"/>
          <w:spacing w:val="1"/>
        </w:rPr>
        <w:t>u</w:t>
      </w:r>
      <w:r w:rsidRPr="004F6568">
        <w:rPr>
          <w:rFonts w:asciiTheme="minorHAnsi" w:eastAsia="Lato" w:hAnsiTheme="minorHAnsi" w:cstheme="minorHAnsi"/>
          <w:spacing w:val="-1"/>
        </w:rPr>
        <w:t>r</w:t>
      </w:r>
      <w:r w:rsidRPr="004F6568">
        <w:rPr>
          <w:rFonts w:asciiTheme="minorHAnsi" w:eastAsia="Lato" w:hAnsiTheme="minorHAnsi" w:cstheme="minorHAnsi"/>
          <w:spacing w:val="1"/>
        </w:rPr>
        <w:t>a</w:t>
      </w:r>
      <w:r w:rsidRPr="004F6568">
        <w:rPr>
          <w:rFonts w:asciiTheme="minorHAnsi" w:eastAsia="Lato" w:hAnsiTheme="minorHAnsi" w:cstheme="minorHAnsi"/>
        </w:rPr>
        <w:t xml:space="preserve">l </w:t>
      </w:r>
      <w:r w:rsidRPr="004F6568">
        <w:rPr>
          <w:rFonts w:asciiTheme="minorHAnsi" w:eastAsia="Lato" w:hAnsiTheme="minorHAnsi" w:cstheme="minorHAnsi"/>
          <w:spacing w:val="-2"/>
        </w:rPr>
        <w:t>a</w:t>
      </w:r>
      <w:r w:rsidRPr="004F6568">
        <w:rPr>
          <w:rFonts w:asciiTheme="minorHAnsi" w:eastAsia="Lato" w:hAnsiTheme="minorHAnsi" w:cstheme="minorHAnsi"/>
          <w:spacing w:val="1"/>
        </w:rPr>
        <w:t>n</w:t>
      </w:r>
      <w:r w:rsidRPr="004F6568">
        <w:rPr>
          <w:rFonts w:asciiTheme="minorHAnsi" w:eastAsia="Lato" w:hAnsiTheme="minorHAnsi" w:cstheme="minorHAnsi"/>
        </w:rPr>
        <w:t xml:space="preserve">d </w:t>
      </w:r>
      <w:r w:rsidRPr="004F6568">
        <w:rPr>
          <w:rFonts w:asciiTheme="minorHAnsi" w:eastAsia="Lato" w:hAnsiTheme="minorHAnsi" w:cstheme="minorHAnsi"/>
          <w:spacing w:val="1"/>
        </w:rPr>
        <w:t>l</w:t>
      </w:r>
      <w:r w:rsidRPr="004F6568">
        <w:rPr>
          <w:rFonts w:asciiTheme="minorHAnsi" w:eastAsia="Lato" w:hAnsiTheme="minorHAnsi" w:cstheme="minorHAnsi"/>
          <w:spacing w:val="-1"/>
        </w:rPr>
        <w:t>i</w:t>
      </w:r>
      <w:r w:rsidRPr="004F6568">
        <w:rPr>
          <w:rFonts w:asciiTheme="minorHAnsi" w:eastAsia="Lato" w:hAnsiTheme="minorHAnsi" w:cstheme="minorHAnsi"/>
          <w:spacing w:val="1"/>
        </w:rPr>
        <w:t>n</w:t>
      </w:r>
      <w:r w:rsidRPr="004F6568">
        <w:rPr>
          <w:rFonts w:asciiTheme="minorHAnsi" w:eastAsia="Lato" w:hAnsiTheme="minorHAnsi" w:cstheme="minorHAnsi"/>
        </w:rPr>
        <w:t>g</w:t>
      </w:r>
      <w:r w:rsidRPr="004F6568">
        <w:rPr>
          <w:rFonts w:asciiTheme="minorHAnsi" w:eastAsia="Lato" w:hAnsiTheme="minorHAnsi" w:cstheme="minorHAnsi"/>
          <w:spacing w:val="1"/>
        </w:rPr>
        <w:t>ui</w:t>
      </w:r>
      <w:r w:rsidRPr="004F6568">
        <w:rPr>
          <w:rFonts w:asciiTheme="minorHAnsi" w:eastAsia="Lato" w:hAnsiTheme="minorHAnsi" w:cstheme="minorHAnsi"/>
          <w:spacing w:val="-3"/>
        </w:rPr>
        <w:t>s</w:t>
      </w:r>
      <w:r w:rsidRPr="004F6568">
        <w:rPr>
          <w:rFonts w:asciiTheme="minorHAnsi" w:eastAsia="Lato" w:hAnsiTheme="minorHAnsi" w:cstheme="minorHAnsi"/>
          <w:spacing w:val="-1"/>
        </w:rPr>
        <w:t>t</w:t>
      </w:r>
      <w:r w:rsidRPr="004F6568">
        <w:rPr>
          <w:rFonts w:asciiTheme="minorHAnsi" w:eastAsia="Lato" w:hAnsiTheme="minorHAnsi" w:cstheme="minorHAnsi"/>
          <w:spacing w:val="1"/>
        </w:rPr>
        <w:t>i</w:t>
      </w:r>
      <w:r w:rsidRPr="004F6568">
        <w:rPr>
          <w:rFonts w:asciiTheme="minorHAnsi" w:eastAsia="Lato" w:hAnsiTheme="minorHAnsi" w:cstheme="minorHAnsi"/>
        </w:rPr>
        <w:t>c d</w:t>
      </w:r>
      <w:r w:rsidRPr="004F6568">
        <w:rPr>
          <w:rFonts w:asciiTheme="minorHAnsi" w:eastAsia="Lato" w:hAnsiTheme="minorHAnsi" w:cstheme="minorHAnsi"/>
          <w:spacing w:val="1"/>
        </w:rPr>
        <w:t>i</w:t>
      </w:r>
      <w:r w:rsidRPr="004F6568">
        <w:rPr>
          <w:rFonts w:asciiTheme="minorHAnsi" w:eastAsia="Lato" w:hAnsiTheme="minorHAnsi" w:cstheme="minorHAnsi"/>
        </w:rPr>
        <w:t>v</w:t>
      </w:r>
      <w:r w:rsidRPr="004F6568">
        <w:rPr>
          <w:rFonts w:asciiTheme="minorHAnsi" w:eastAsia="Lato" w:hAnsiTheme="minorHAnsi" w:cstheme="minorHAnsi"/>
          <w:spacing w:val="-1"/>
        </w:rPr>
        <w:t>ers</w:t>
      </w:r>
      <w:r w:rsidRPr="004F6568">
        <w:rPr>
          <w:rFonts w:asciiTheme="minorHAnsi" w:eastAsia="Lato" w:hAnsiTheme="minorHAnsi" w:cstheme="minorHAnsi"/>
          <w:spacing w:val="1"/>
        </w:rPr>
        <w:t>i</w:t>
      </w:r>
      <w:r w:rsidRPr="004F6568">
        <w:rPr>
          <w:rFonts w:asciiTheme="minorHAnsi" w:eastAsia="Lato" w:hAnsiTheme="minorHAnsi" w:cstheme="minorHAnsi"/>
          <w:spacing w:val="-1"/>
        </w:rPr>
        <w:t>t</w:t>
      </w:r>
      <w:r w:rsidRPr="004F6568">
        <w:rPr>
          <w:rFonts w:asciiTheme="minorHAnsi" w:eastAsia="Lato" w:hAnsiTheme="minorHAnsi" w:cstheme="minorHAnsi"/>
        </w:rPr>
        <w:t>y</w:t>
      </w:r>
      <w:r w:rsidRPr="004F6568">
        <w:rPr>
          <w:rFonts w:asciiTheme="minorHAnsi" w:eastAsia="Lato" w:hAnsiTheme="minorHAnsi" w:cstheme="minorHAnsi"/>
          <w:spacing w:val="-1"/>
        </w:rPr>
        <w:t xml:space="preserve"> </w:t>
      </w:r>
      <w:r w:rsidRPr="004F6568">
        <w:rPr>
          <w:rFonts w:asciiTheme="minorHAnsi" w:eastAsia="Lato" w:hAnsiTheme="minorHAnsi" w:cstheme="minorHAnsi"/>
          <w:spacing w:val="1"/>
        </w:rPr>
        <w:t>o</w:t>
      </w:r>
      <w:r w:rsidRPr="004F6568">
        <w:rPr>
          <w:rFonts w:asciiTheme="minorHAnsi" w:eastAsia="Lato" w:hAnsiTheme="minorHAnsi" w:cstheme="minorHAnsi"/>
        </w:rPr>
        <w:t xml:space="preserve">f </w:t>
      </w:r>
      <w:r w:rsidRPr="004F6568">
        <w:rPr>
          <w:rFonts w:asciiTheme="minorHAnsi" w:eastAsia="Lato" w:hAnsiTheme="minorHAnsi" w:cstheme="minorHAnsi"/>
          <w:spacing w:val="-1"/>
        </w:rPr>
        <w:t>t</w:t>
      </w:r>
      <w:r w:rsidRPr="004F6568">
        <w:rPr>
          <w:rFonts w:asciiTheme="minorHAnsi" w:eastAsia="Lato" w:hAnsiTheme="minorHAnsi" w:cstheme="minorHAnsi"/>
          <w:spacing w:val="1"/>
        </w:rPr>
        <w:t>h</w:t>
      </w:r>
      <w:r w:rsidRPr="004F6568">
        <w:rPr>
          <w:rFonts w:asciiTheme="minorHAnsi" w:eastAsia="Lato" w:hAnsiTheme="minorHAnsi" w:cstheme="minorHAnsi"/>
        </w:rPr>
        <w:t>e</w:t>
      </w:r>
      <w:r w:rsidRPr="004F6568">
        <w:rPr>
          <w:rFonts w:asciiTheme="minorHAnsi" w:eastAsia="Lato" w:hAnsiTheme="minorHAnsi" w:cstheme="minorHAnsi"/>
          <w:spacing w:val="-2"/>
        </w:rPr>
        <w:t xml:space="preserve"> </w:t>
      </w:r>
      <w:r w:rsidRPr="004F6568">
        <w:rPr>
          <w:rFonts w:asciiTheme="minorHAnsi" w:eastAsia="Lato" w:hAnsiTheme="minorHAnsi" w:cstheme="minorHAnsi"/>
          <w:spacing w:val="1"/>
        </w:rPr>
        <w:t>No</w:t>
      </w:r>
      <w:r w:rsidRPr="004F6568">
        <w:rPr>
          <w:rFonts w:asciiTheme="minorHAnsi" w:eastAsia="Lato" w:hAnsiTheme="minorHAnsi" w:cstheme="minorHAnsi"/>
          <w:spacing w:val="-1"/>
        </w:rPr>
        <w:t>r</w:t>
      </w:r>
      <w:r w:rsidRPr="004F6568">
        <w:rPr>
          <w:rFonts w:asciiTheme="minorHAnsi" w:eastAsia="Lato" w:hAnsiTheme="minorHAnsi" w:cstheme="minorHAnsi"/>
          <w:spacing w:val="2"/>
        </w:rPr>
        <w:t>t</w:t>
      </w:r>
      <w:r w:rsidRPr="004F6568">
        <w:rPr>
          <w:rFonts w:asciiTheme="minorHAnsi" w:eastAsia="Lato" w:hAnsiTheme="minorHAnsi" w:cstheme="minorHAnsi"/>
          <w:spacing w:val="1"/>
        </w:rPr>
        <w:t>h</w:t>
      </w:r>
      <w:r w:rsidRPr="004F6568">
        <w:rPr>
          <w:rFonts w:asciiTheme="minorHAnsi" w:eastAsia="Lato" w:hAnsiTheme="minorHAnsi" w:cstheme="minorHAnsi"/>
          <w:spacing w:val="-1"/>
        </w:rPr>
        <w:t>er</w:t>
      </w:r>
      <w:r w:rsidRPr="004F6568">
        <w:rPr>
          <w:rFonts w:asciiTheme="minorHAnsi" w:eastAsia="Lato" w:hAnsiTheme="minorHAnsi" w:cstheme="minorHAnsi"/>
        </w:rPr>
        <w:t>n T</w:t>
      </w:r>
      <w:r w:rsidRPr="004F6568">
        <w:rPr>
          <w:rFonts w:asciiTheme="minorHAnsi" w:eastAsia="Lato" w:hAnsiTheme="minorHAnsi" w:cstheme="minorHAnsi"/>
          <w:spacing w:val="-1"/>
        </w:rPr>
        <w:t>err</w:t>
      </w:r>
      <w:r w:rsidRPr="004F6568">
        <w:rPr>
          <w:rFonts w:asciiTheme="minorHAnsi" w:eastAsia="Lato" w:hAnsiTheme="minorHAnsi" w:cstheme="minorHAnsi"/>
          <w:spacing w:val="1"/>
        </w:rPr>
        <w:t>i</w:t>
      </w:r>
      <w:r w:rsidRPr="004F6568">
        <w:rPr>
          <w:rFonts w:asciiTheme="minorHAnsi" w:eastAsia="Lato" w:hAnsiTheme="minorHAnsi" w:cstheme="minorHAnsi"/>
          <w:spacing w:val="-1"/>
        </w:rPr>
        <w:t>t</w:t>
      </w:r>
      <w:r w:rsidRPr="004F6568">
        <w:rPr>
          <w:rFonts w:asciiTheme="minorHAnsi" w:eastAsia="Lato" w:hAnsiTheme="minorHAnsi" w:cstheme="minorHAnsi"/>
          <w:spacing w:val="1"/>
        </w:rPr>
        <w:t>o</w:t>
      </w:r>
      <w:r w:rsidRPr="004F6568">
        <w:rPr>
          <w:rFonts w:asciiTheme="minorHAnsi" w:eastAsia="Lato" w:hAnsiTheme="minorHAnsi" w:cstheme="minorHAnsi"/>
          <w:spacing w:val="-1"/>
        </w:rPr>
        <w:t>r</w:t>
      </w:r>
      <w:r w:rsidRPr="004F6568">
        <w:rPr>
          <w:rFonts w:asciiTheme="minorHAnsi" w:eastAsia="Lato" w:hAnsiTheme="minorHAnsi" w:cstheme="minorHAnsi"/>
        </w:rPr>
        <w:t>y</w:t>
      </w:r>
      <w:r w:rsidRPr="004F6568">
        <w:rPr>
          <w:rFonts w:asciiTheme="minorHAnsi" w:eastAsia="Lato" w:hAnsiTheme="minorHAnsi" w:cstheme="minorHAnsi"/>
          <w:spacing w:val="1"/>
        </w:rPr>
        <w:t xml:space="preserve"> i</w:t>
      </w:r>
      <w:r w:rsidRPr="004F6568">
        <w:rPr>
          <w:rFonts w:asciiTheme="minorHAnsi" w:eastAsia="Lato" w:hAnsiTheme="minorHAnsi" w:cstheme="minorHAnsi"/>
        </w:rPr>
        <w:t>s</w:t>
      </w:r>
      <w:r w:rsidRPr="004F6568">
        <w:rPr>
          <w:rFonts w:asciiTheme="minorHAnsi" w:eastAsia="Lato" w:hAnsiTheme="minorHAnsi" w:cstheme="minorHAnsi"/>
          <w:spacing w:val="-2"/>
        </w:rPr>
        <w:t xml:space="preserve"> </w:t>
      </w:r>
      <w:r w:rsidRPr="004F6568">
        <w:rPr>
          <w:rFonts w:asciiTheme="minorHAnsi" w:eastAsia="Lato" w:hAnsiTheme="minorHAnsi" w:cstheme="minorHAnsi"/>
          <w:spacing w:val="2"/>
        </w:rPr>
        <w:t>r</w:t>
      </w:r>
      <w:r w:rsidRPr="004F6568">
        <w:rPr>
          <w:rFonts w:asciiTheme="minorHAnsi" w:eastAsia="Lato" w:hAnsiTheme="minorHAnsi" w:cstheme="minorHAnsi"/>
          <w:spacing w:val="-1"/>
        </w:rPr>
        <w:t>e</w:t>
      </w:r>
      <w:r w:rsidRPr="004F6568">
        <w:rPr>
          <w:rFonts w:asciiTheme="minorHAnsi" w:eastAsia="Lato" w:hAnsiTheme="minorHAnsi" w:cstheme="minorHAnsi"/>
          <w:spacing w:val="1"/>
        </w:rPr>
        <w:t>co</w:t>
      </w:r>
      <w:r w:rsidRPr="004F6568">
        <w:rPr>
          <w:rFonts w:asciiTheme="minorHAnsi" w:eastAsia="Lato" w:hAnsiTheme="minorHAnsi" w:cstheme="minorHAnsi"/>
        </w:rPr>
        <w:t>g</w:t>
      </w:r>
      <w:r w:rsidRPr="004F6568">
        <w:rPr>
          <w:rFonts w:asciiTheme="minorHAnsi" w:eastAsia="Lato" w:hAnsiTheme="minorHAnsi" w:cstheme="minorHAnsi"/>
          <w:spacing w:val="1"/>
        </w:rPr>
        <w:t>ni</w:t>
      </w:r>
      <w:r w:rsidRPr="004F6568">
        <w:rPr>
          <w:rFonts w:asciiTheme="minorHAnsi" w:eastAsia="Lato" w:hAnsiTheme="minorHAnsi" w:cstheme="minorHAnsi"/>
          <w:spacing w:val="-1"/>
        </w:rPr>
        <w:t>se</w:t>
      </w:r>
      <w:r w:rsidRPr="004F6568">
        <w:rPr>
          <w:rFonts w:asciiTheme="minorHAnsi" w:eastAsia="Lato" w:hAnsiTheme="minorHAnsi" w:cstheme="minorHAnsi"/>
        </w:rPr>
        <w:t>d,</w:t>
      </w:r>
      <w:r w:rsidRPr="004F6568">
        <w:rPr>
          <w:rFonts w:asciiTheme="minorHAnsi" w:eastAsia="Lato" w:hAnsiTheme="minorHAnsi" w:cstheme="minorHAnsi"/>
          <w:spacing w:val="-1"/>
        </w:rPr>
        <w:t xml:space="preserve"> </w:t>
      </w:r>
      <w:r w:rsidRPr="004F6568">
        <w:rPr>
          <w:rFonts w:asciiTheme="minorHAnsi" w:eastAsia="Lato" w:hAnsiTheme="minorHAnsi" w:cstheme="minorHAnsi"/>
          <w:spacing w:val="1"/>
        </w:rPr>
        <w:t>c</w:t>
      </w:r>
      <w:r w:rsidRPr="004F6568">
        <w:rPr>
          <w:rFonts w:asciiTheme="minorHAnsi" w:eastAsia="Lato" w:hAnsiTheme="minorHAnsi" w:cstheme="minorHAnsi"/>
          <w:spacing w:val="-1"/>
        </w:rPr>
        <w:t>e</w:t>
      </w:r>
      <w:r w:rsidRPr="004F6568">
        <w:rPr>
          <w:rFonts w:asciiTheme="minorHAnsi" w:eastAsia="Lato" w:hAnsiTheme="minorHAnsi" w:cstheme="minorHAnsi"/>
          <w:spacing w:val="1"/>
        </w:rPr>
        <w:t>l</w:t>
      </w:r>
      <w:r w:rsidRPr="004F6568">
        <w:rPr>
          <w:rFonts w:asciiTheme="minorHAnsi" w:eastAsia="Lato" w:hAnsiTheme="minorHAnsi" w:cstheme="minorHAnsi"/>
          <w:spacing w:val="-1"/>
        </w:rPr>
        <w:t>e</w:t>
      </w:r>
      <w:r w:rsidRPr="004F6568">
        <w:rPr>
          <w:rFonts w:asciiTheme="minorHAnsi" w:eastAsia="Lato" w:hAnsiTheme="minorHAnsi" w:cstheme="minorHAnsi"/>
        </w:rPr>
        <w:t>b</w:t>
      </w:r>
      <w:r w:rsidRPr="004F6568">
        <w:rPr>
          <w:rFonts w:asciiTheme="minorHAnsi" w:eastAsia="Lato" w:hAnsiTheme="minorHAnsi" w:cstheme="minorHAnsi"/>
          <w:spacing w:val="-1"/>
        </w:rPr>
        <w:t>r</w:t>
      </w:r>
      <w:r w:rsidRPr="004F6568">
        <w:rPr>
          <w:rFonts w:asciiTheme="minorHAnsi" w:eastAsia="Lato" w:hAnsiTheme="minorHAnsi" w:cstheme="minorHAnsi"/>
          <w:spacing w:val="1"/>
        </w:rPr>
        <w:t>a</w:t>
      </w:r>
      <w:r w:rsidRPr="004F6568">
        <w:rPr>
          <w:rFonts w:asciiTheme="minorHAnsi" w:eastAsia="Lato" w:hAnsiTheme="minorHAnsi" w:cstheme="minorHAnsi"/>
          <w:spacing w:val="-1"/>
        </w:rPr>
        <w:t>te</w:t>
      </w:r>
      <w:r w:rsidRPr="004F6568">
        <w:rPr>
          <w:rFonts w:asciiTheme="minorHAnsi" w:eastAsia="Lato" w:hAnsiTheme="minorHAnsi" w:cstheme="minorHAnsi"/>
        </w:rPr>
        <w:t xml:space="preserve">d </w:t>
      </w:r>
      <w:r w:rsidRPr="004F6568">
        <w:rPr>
          <w:rFonts w:asciiTheme="minorHAnsi" w:eastAsia="Lato" w:hAnsiTheme="minorHAnsi" w:cstheme="minorHAnsi"/>
          <w:spacing w:val="1"/>
        </w:rPr>
        <w:t>an</w:t>
      </w:r>
      <w:r w:rsidRPr="004F6568">
        <w:rPr>
          <w:rFonts w:asciiTheme="minorHAnsi" w:eastAsia="Lato" w:hAnsiTheme="minorHAnsi" w:cstheme="minorHAnsi"/>
        </w:rPr>
        <w:t xml:space="preserve">d </w:t>
      </w:r>
      <w:r w:rsidRPr="004F6568">
        <w:rPr>
          <w:rFonts w:asciiTheme="minorHAnsi" w:eastAsia="Lato" w:hAnsiTheme="minorHAnsi" w:cstheme="minorHAnsi"/>
          <w:spacing w:val="-1"/>
        </w:rPr>
        <w:t>s</w:t>
      </w:r>
      <w:r w:rsidRPr="004F6568">
        <w:rPr>
          <w:rFonts w:asciiTheme="minorHAnsi" w:eastAsia="Lato" w:hAnsiTheme="minorHAnsi" w:cstheme="minorHAnsi"/>
          <w:spacing w:val="1"/>
        </w:rPr>
        <w:t>u</w:t>
      </w:r>
      <w:r w:rsidRPr="004F6568">
        <w:rPr>
          <w:rFonts w:asciiTheme="minorHAnsi" w:eastAsia="Lato" w:hAnsiTheme="minorHAnsi" w:cstheme="minorHAnsi"/>
        </w:rPr>
        <w:t>pp</w:t>
      </w:r>
      <w:r w:rsidRPr="004F6568">
        <w:rPr>
          <w:rFonts w:asciiTheme="minorHAnsi" w:eastAsia="Lato" w:hAnsiTheme="minorHAnsi" w:cstheme="minorHAnsi"/>
          <w:spacing w:val="1"/>
        </w:rPr>
        <w:t>o</w:t>
      </w:r>
      <w:r w:rsidRPr="004F6568">
        <w:rPr>
          <w:rFonts w:asciiTheme="minorHAnsi" w:eastAsia="Lato" w:hAnsiTheme="minorHAnsi" w:cstheme="minorHAnsi"/>
          <w:spacing w:val="-1"/>
        </w:rPr>
        <w:t>rte</w:t>
      </w:r>
      <w:r w:rsidRPr="004F6568">
        <w:rPr>
          <w:rFonts w:asciiTheme="minorHAnsi" w:eastAsia="Lato" w:hAnsiTheme="minorHAnsi" w:cstheme="minorHAnsi"/>
        </w:rPr>
        <w:t>d by</w:t>
      </w:r>
      <w:r w:rsidRPr="004F6568">
        <w:rPr>
          <w:rFonts w:asciiTheme="minorHAnsi" w:eastAsia="Lato" w:hAnsiTheme="minorHAnsi" w:cstheme="minorHAnsi"/>
          <w:spacing w:val="1"/>
        </w:rPr>
        <w:t xml:space="preserve"> </w:t>
      </w:r>
      <w:r w:rsidRPr="004F6568">
        <w:rPr>
          <w:rFonts w:asciiTheme="minorHAnsi" w:eastAsia="Lato" w:hAnsiTheme="minorHAnsi" w:cstheme="minorHAnsi"/>
        </w:rPr>
        <w:t>g</w:t>
      </w:r>
      <w:r w:rsidRPr="004F6568">
        <w:rPr>
          <w:rFonts w:asciiTheme="minorHAnsi" w:eastAsia="Lato" w:hAnsiTheme="minorHAnsi" w:cstheme="minorHAnsi"/>
          <w:spacing w:val="1"/>
        </w:rPr>
        <w:t>o</w:t>
      </w:r>
      <w:r w:rsidRPr="004F6568">
        <w:rPr>
          <w:rFonts w:asciiTheme="minorHAnsi" w:eastAsia="Lato" w:hAnsiTheme="minorHAnsi" w:cstheme="minorHAnsi"/>
        </w:rPr>
        <w:t>v</w:t>
      </w:r>
      <w:r w:rsidRPr="004F6568">
        <w:rPr>
          <w:rFonts w:asciiTheme="minorHAnsi" w:eastAsia="Lato" w:hAnsiTheme="minorHAnsi" w:cstheme="minorHAnsi"/>
          <w:spacing w:val="-1"/>
        </w:rPr>
        <w:t>er</w:t>
      </w:r>
      <w:r w:rsidRPr="004F6568">
        <w:rPr>
          <w:rFonts w:asciiTheme="minorHAnsi" w:eastAsia="Lato" w:hAnsiTheme="minorHAnsi" w:cstheme="minorHAnsi"/>
          <w:spacing w:val="1"/>
        </w:rPr>
        <w:t>n</w:t>
      </w:r>
      <w:r w:rsidRPr="004F6568">
        <w:rPr>
          <w:rFonts w:asciiTheme="minorHAnsi" w:eastAsia="Lato" w:hAnsiTheme="minorHAnsi" w:cstheme="minorHAnsi"/>
          <w:spacing w:val="2"/>
        </w:rPr>
        <w:t>m</w:t>
      </w:r>
      <w:r w:rsidRPr="004F6568">
        <w:rPr>
          <w:rFonts w:asciiTheme="minorHAnsi" w:eastAsia="Lato" w:hAnsiTheme="minorHAnsi" w:cstheme="minorHAnsi"/>
          <w:spacing w:val="-1"/>
        </w:rPr>
        <w:t>e</w:t>
      </w:r>
      <w:r w:rsidRPr="004F6568">
        <w:rPr>
          <w:rFonts w:asciiTheme="minorHAnsi" w:eastAsia="Lato" w:hAnsiTheme="minorHAnsi" w:cstheme="minorHAnsi"/>
          <w:spacing w:val="1"/>
        </w:rPr>
        <w:t>n</w:t>
      </w:r>
      <w:r w:rsidRPr="004F6568">
        <w:rPr>
          <w:rFonts w:asciiTheme="minorHAnsi" w:eastAsia="Lato" w:hAnsiTheme="minorHAnsi" w:cstheme="minorHAnsi"/>
        </w:rPr>
        <w:t>t</w:t>
      </w:r>
      <w:r w:rsidRPr="004F6568">
        <w:rPr>
          <w:rFonts w:asciiTheme="minorHAnsi" w:eastAsia="Lato" w:hAnsiTheme="minorHAnsi" w:cstheme="minorHAnsi"/>
          <w:spacing w:val="-1"/>
        </w:rPr>
        <w:t xml:space="preserve"> t</w:t>
      </w:r>
      <w:r w:rsidRPr="004F6568">
        <w:rPr>
          <w:rFonts w:asciiTheme="minorHAnsi" w:eastAsia="Lato" w:hAnsiTheme="minorHAnsi" w:cstheme="minorHAnsi"/>
          <w:spacing w:val="1"/>
        </w:rPr>
        <w:t>h</w:t>
      </w:r>
      <w:r w:rsidRPr="004F6568">
        <w:rPr>
          <w:rFonts w:asciiTheme="minorHAnsi" w:eastAsia="Lato" w:hAnsiTheme="minorHAnsi" w:cstheme="minorHAnsi"/>
          <w:spacing w:val="-1"/>
        </w:rPr>
        <w:t>r</w:t>
      </w:r>
      <w:r w:rsidRPr="004F6568">
        <w:rPr>
          <w:rFonts w:asciiTheme="minorHAnsi" w:eastAsia="Lato" w:hAnsiTheme="minorHAnsi" w:cstheme="minorHAnsi"/>
          <w:spacing w:val="1"/>
        </w:rPr>
        <w:t>ou</w:t>
      </w:r>
      <w:r w:rsidRPr="004F6568">
        <w:rPr>
          <w:rFonts w:asciiTheme="minorHAnsi" w:eastAsia="Lato" w:hAnsiTheme="minorHAnsi" w:cstheme="minorHAnsi"/>
        </w:rPr>
        <w:t xml:space="preserve">gh a </w:t>
      </w:r>
      <w:r w:rsidRPr="004F6568">
        <w:rPr>
          <w:rFonts w:asciiTheme="minorHAnsi" w:eastAsia="Lato" w:hAnsiTheme="minorHAnsi" w:cstheme="minorHAnsi"/>
          <w:spacing w:val="1"/>
        </w:rPr>
        <w:t>nu</w:t>
      </w:r>
      <w:r w:rsidRPr="004F6568">
        <w:rPr>
          <w:rFonts w:asciiTheme="minorHAnsi" w:eastAsia="Lato" w:hAnsiTheme="minorHAnsi" w:cstheme="minorHAnsi"/>
        </w:rPr>
        <w:t>mb</w:t>
      </w:r>
      <w:r w:rsidRPr="004F6568">
        <w:rPr>
          <w:rFonts w:asciiTheme="minorHAnsi" w:eastAsia="Lato" w:hAnsiTheme="minorHAnsi" w:cstheme="minorHAnsi"/>
          <w:spacing w:val="-1"/>
        </w:rPr>
        <w:t>e</w:t>
      </w:r>
      <w:r w:rsidRPr="004F6568">
        <w:rPr>
          <w:rFonts w:asciiTheme="minorHAnsi" w:eastAsia="Lato" w:hAnsiTheme="minorHAnsi" w:cstheme="minorHAnsi"/>
        </w:rPr>
        <w:t>r</w:t>
      </w:r>
      <w:r w:rsidRPr="004F6568">
        <w:rPr>
          <w:rFonts w:asciiTheme="minorHAnsi" w:eastAsia="Lato" w:hAnsiTheme="minorHAnsi" w:cstheme="minorHAnsi"/>
          <w:spacing w:val="-1"/>
        </w:rPr>
        <w:t xml:space="preserve"> </w:t>
      </w:r>
      <w:r w:rsidRPr="004F6568">
        <w:rPr>
          <w:rFonts w:asciiTheme="minorHAnsi" w:eastAsia="Lato" w:hAnsiTheme="minorHAnsi" w:cstheme="minorHAnsi"/>
          <w:spacing w:val="1"/>
        </w:rPr>
        <w:t>o</w:t>
      </w:r>
      <w:r w:rsidRPr="004F6568">
        <w:rPr>
          <w:rFonts w:asciiTheme="minorHAnsi" w:eastAsia="Lato" w:hAnsiTheme="minorHAnsi" w:cstheme="minorHAnsi"/>
        </w:rPr>
        <w:t xml:space="preserve">f </w:t>
      </w:r>
      <w:r w:rsidRPr="004F6568">
        <w:rPr>
          <w:rFonts w:asciiTheme="minorHAnsi" w:eastAsia="Lato" w:hAnsiTheme="minorHAnsi" w:cstheme="minorHAnsi"/>
          <w:spacing w:val="-1"/>
        </w:rPr>
        <w:t>ser</w:t>
      </w:r>
      <w:r w:rsidRPr="004F6568">
        <w:rPr>
          <w:rFonts w:asciiTheme="minorHAnsi" w:eastAsia="Lato" w:hAnsiTheme="minorHAnsi" w:cstheme="minorHAnsi"/>
        </w:rPr>
        <w:t>v</w:t>
      </w:r>
      <w:r w:rsidRPr="004F6568">
        <w:rPr>
          <w:rFonts w:asciiTheme="minorHAnsi" w:eastAsia="Lato" w:hAnsiTheme="minorHAnsi" w:cstheme="minorHAnsi"/>
          <w:spacing w:val="1"/>
        </w:rPr>
        <w:t>ic</w:t>
      </w:r>
      <w:r w:rsidRPr="004F6568">
        <w:rPr>
          <w:rFonts w:asciiTheme="minorHAnsi" w:eastAsia="Lato" w:hAnsiTheme="minorHAnsi" w:cstheme="minorHAnsi"/>
          <w:spacing w:val="-1"/>
        </w:rPr>
        <w:t>e</w:t>
      </w:r>
      <w:r w:rsidRPr="004F6568">
        <w:rPr>
          <w:rFonts w:asciiTheme="minorHAnsi" w:eastAsia="Lato" w:hAnsiTheme="minorHAnsi" w:cstheme="minorHAnsi"/>
        </w:rPr>
        <w:t>s</w:t>
      </w:r>
      <w:r w:rsidRPr="004F6568">
        <w:rPr>
          <w:rFonts w:asciiTheme="minorHAnsi" w:eastAsia="Lato" w:hAnsiTheme="minorHAnsi" w:cstheme="minorHAnsi"/>
          <w:spacing w:val="1"/>
        </w:rPr>
        <w:t xml:space="preserve"> an</w:t>
      </w:r>
      <w:r w:rsidRPr="004F6568">
        <w:rPr>
          <w:rFonts w:asciiTheme="minorHAnsi" w:eastAsia="Lato" w:hAnsiTheme="minorHAnsi" w:cstheme="minorHAnsi"/>
        </w:rPr>
        <w:t xml:space="preserve">d </w:t>
      </w:r>
      <w:r w:rsidRPr="004F6568">
        <w:rPr>
          <w:rFonts w:asciiTheme="minorHAnsi" w:eastAsia="Lato" w:hAnsiTheme="minorHAnsi" w:cstheme="minorHAnsi"/>
          <w:spacing w:val="1"/>
        </w:rPr>
        <w:t>ini</w:t>
      </w:r>
      <w:r w:rsidRPr="004F6568">
        <w:rPr>
          <w:rFonts w:asciiTheme="minorHAnsi" w:eastAsia="Lato" w:hAnsiTheme="minorHAnsi" w:cstheme="minorHAnsi"/>
          <w:spacing w:val="-1"/>
        </w:rPr>
        <w:t>t</w:t>
      </w:r>
      <w:r w:rsidRPr="004F6568">
        <w:rPr>
          <w:rFonts w:asciiTheme="minorHAnsi" w:eastAsia="Lato" w:hAnsiTheme="minorHAnsi" w:cstheme="minorHAnsi"/>
          <w:spacing w:val="1"/>
        </w:rPr>
        <w:t>ia</w:t>
      </w:r>
      <w:r w:rsidRPr="004F6568">
        <w:rPr>
          <w:rFonts w:asciiTheme="minorHAnsi" w:eastAsia="Lato" w:hAnsiTheme="minorHAnsi" w:cstheme="minorHAnsi"/>
          <w:spacing w:val="-1"/>
        </w:rPr>
        <w:t>t</w:t>
      </w:r>
      <w:r w:rsidRPr="004F6568">
        <w:rPr>
          <w:rFonts w:asciiTheme="minorHAnsi" w:eastAsia="Lato" w:hAnsiTheme="minorHAnsi" w:cstheme="minorHAnsi"/>
          <w:spacing w:val="1"/>
        </w:rPr>
        <w:t>i</w:t>
      </w:r>
      <w:r w:rsidRPr="004F6568">
        <w:rPr>
          <w:rFonts w:asciiTheme="minorHAnsi" w:eastAsia="Lato" w:hAnsiTheme="minorHAnsi" w:cstheme="minorHAnsi"/>
        </w:rPr>
        <w:t>v</w:t>
      </w:r>
      <w:r w:rsidRPr="004F6568">
        <w:rPr>
          <w:rFonts w:asciiTheme="minorHAnsi" w:eastAsia="Lato" w:hAnsiTheme="minorHAnsi" w:cstheme="minorHAnsi"/>
          <w:spacing w:val="-3"/>
        </w:rPr>
        <w:t>e</w:t>
      </w:r>
      <w:r w:rsidRPr="004F6568">
        <w:rPr>
          <w:rFonts w:asciiTheme="minorHAnsi" w:eastAsia="Lato" w:hAnsiTheme="minorHAnsi" w:cstheme="minorHAnsi"/>
        </w:rPr>
        <w:t>s</w:t>
      </w:r>
      <w:r w:rsidRPr="004F6568">
        <w:rPr>
          <w:rFonts w:asciiTheme="minorHAnsi" w:eastAsia="Lato" w:hAnsiTheme="minorHAnsi" w:cstheme="minorHAnsi"/>
          <w:spacing w:val="-2"/>
        </w:rPr>
        <w:t xml:space="preserve"> </w:t>
      </w:r>
      <w:r w:rsidRPr="004F6568">
        <w:rPr>
          <w:rFonts w:asciiTheme="minorHAnsi" w:eastAsia="Lato" w:hAnsiTheme="minorHAnsi" w:cstheme="minorHAnsi"/>
          <w:spacing w:val="1"/>
        </w:rPr>
        <w:t>coo</w:t>
      </w:r>
      <w:r w:rsidRPr="004F6568">
        <w:rPr>
          <w:rFonts w:asciiTheme="minorHAnsi" w:eastAsia="Lato" w:hAnsiTheme="minorHAnsi" w:cstheme="minorHAnsi"/>
          <w:spacing w:val="-1"/>
        </w:rPr>
        <w:t>r</w:t>
      </w:r>
      <w:r w:rsidRPr="004F6568">
        <w:rPr>
          <w:rFonts w:asciiTheme="minorHAnsi" w:eastAsia="Lato" w:hAnsiTheme="minorHAnsi" w:cstheme="minorHAnsi"/>
        </w:rPr>
        <w:t>d</w:t>
      </w:r>
      <w:r w:rsidRPr="004F6568">
        <w:rPr>
          <w:rFonts w:asciiTheme="minorHAnsi" w:eastAsia="Lato" w:hAnsiTheme="minorHAnsi" w:cstheme="minorHAnsi"/>
          <w:spacing w:val="1"/>
        </w:rPr>
        <w:t>ina</w:t>
      </w:r>
      <w:r w:rsidRPr="004F6568">
        <w:rPr>
          <w:rFonts w:asciiTheme="minorHAnsi" w:eastAsia="Lato" w:hAnsiTheme="minorHAnsi" w:cstheme="minorHAnsi"/>
          <w:spacing w:val="-1"/>
        </w:rPr>
        <w:t>te</w:t>
      </w:r>
      <w:r w:rsidRPr="004F6568">
        <w:rPr>
          <w:rFonts w:asciiTheme="minorHAnsi" w:eastAsia="Lato" w:hAnsiTheme="minorHAnsi" w:cstheme="minorHAnsi"/>
        </w:rPr>
        <w:t>d by</w:t>
      </w:r>
      <w:r w:rsidRPr="004F6568">
        <w:rPr>
          <w:rFonts w:asciiTheme="minorHAnsi" w:eastAsia="Lato" w:hAnsiTheme="minorHAnsi" w:cstheme="minorHAnsi"/>
          <w:spacing w:val="-1"/>
        </w:rPr>
        <w:t xml:space="preserve"> t</w:t>
      </w:r>
      <w:r w:rsidRPr="004F6568">
        <w:rPr>
          <w:rFonts w:asciiTheme="minorHAnsi" w:eastAsia="Lato" w:hAnsiTheme="minorHAnsi" w:cstheme="minorHAnsi"/>
          <w:spacing w:val="1"/>
        </w:rPr>
        <w:t>h</w:t>
      </w:r>
      <w:r w:rsidRPr="004F6568">
        <w:rPr>
          <w:rFonts w:asciiTheme="minorHAnsi" w:eastAsia="Lato" w:hAnsiTheme="minorHAnsi" w:cstheme="minorHAnsi"/>
        </w:rPr>
        <w:t xml:space="preserve">e </w:t>
      </w:r>
      <w:hyperlink r:id="rId14" w:history="1">
        <w:r w:rsidR="00CA4382" w:rsidRPr="000B58C8">
          <w:rPr>
            <w:rStyle w:val="Hyperlink"/>
            <w:rFonts w:asciiTheme="minorHAnsi" w:eastAsia="Lato" w:hAnsiTheme="minorHAnsi" w:cstheme="minorHAnsi"/>
          </w:rPr>
          <w:t>O</w:t>
        </w:r>
        <w:r w:rsidR="00CA4382" w:rsidRPr="000B58C8">
          <w:rPr>
            <w:rStyle w:val="Hyperlink"/>
            <w:rFonts w:asciiTheme="minorHAnsi" w:eastAsia="Lato" w:hAnsiTheme="minorHAnsi" w:cstheme="minorHAnsi"/>
            <w:spacing w:val="1"/>
          </w:rPr>
          <w:t>ffic</w:t>
        </w:r>
        <w:r w:rsidR="00CA4382" w:rsidRPr="000B58C8">
          <w:rPr>
            <w:rStyle w:val="Hyperlink"/>
            <w:rFonts w:asciiTheme="minorHAnsi" w:eastAsia="Lato" w:hAnsiTheme="minorHAnsi" w:cstheme="minorHAnsi"/>
          </w:rPr>
          <w:t>e</w:t>
        </w:r>
        <w:r w:rsidR="00F6627B">
          <w:rPr>
            <w:rStyle w:val="Hyperlink"/>
            <w:rFonts w:asciiTheme="minorHAnsi" w:eastAsia="Lato" w:hAnsiTheme="minorHAnsi" w:cstheme="minorHAnsi"/>
            <w:spacing w:val="-2"/>
          </w:rPr>
          <w:t> </w:t>
        </w:r>
        <w:r w:rsidR="00CA4382" w:rsidRPr="000B58C8">
          <w:rPr>
            <w:rStyle w:val="Hyperlink"/>
            <w:rFonts w:asciiTheme="minorHAnsi" w:eastAsia="Lato" w:hAnsiTheme="minorHAnsi" w:cstheme="minorHAnsi"/>
            <w:spacing w:val="1"/>
          </w:rPr>
          <w:t>o</w:t>
        </w:r>
        <w:r w:rsidR="00CA4382" w:rsidRPr="000B58C8">
          <w:rPr>
            <w:rStyle w:val="Hyperlink"/>
            <w:rFonts w:asciiTheme="minorHAnsi" w:eastAsia="Lato" w:hAnsiTheme="minorHAnsi" w:cstheme="minorHAnsi"/>
          </w:rPr>
          <w:t>f</w:t>
        </w:r>
        <w:r w:rsidR="00F6627B">
          <w:rPr>
            <w:rStyle w:val="Hyperlink"/>
            <w:rFonts w:asciiTheme="minorHAnsi" w:eastAsia="Lato" w:hAnsiTheme="minorHAnsi" w:cstheme="minorHAnsi"/>
          </w:rPr>
          <w:t> </w:t>
        </w:r>
        <w:r w:rsidR="00CA4382" w:rsidRPr="000B58C8">
          <w:rPr>
            <w:rStyle w:val="Hyperlink"/>
            <w:rFonts w:asciiTheme="minorHAnsi" w:eastAsia="Lato" w:hAnsiTheme="minorHAnsi" w:cstheme="minorHAnsi"/>
            <w:spacing w:val="-2"/>
          </w:rPr>
          <w:t>M</w:t>
        </w:r>
        <w:r w:rsidR="00CA4382" w:rsidRPr="000B58C8">
          <w:rPr>
            <w:rStyle w:val="Hyperlink"/>
            <w:rFonts w:asciiTheme="minorHAnsi" w:eastAsia="Lato" w:hAnsiTheme="minorHAnsi" w:cstheme="minorHAnsi"/>
            <w:spacing w:val="1"/>
          </w:rPr>
          <w:t>ul</w:t>
        </w:r>
        <w:r w:rsidR="00CA4382" w:rsidRPr="000B58C8">
          <w:rPr>
            <w:rStyle w:val="Hyperlink"/>
            <w:rFonts w:asciiTheme="minorHAnsi" w:eastAsia="Lato" w:hAnsiTheme="minorHAnsi" w:cstheme="minorHAnsi"/>
            <w:spacing w:val="-1"/>
          </w:rPr>
          <w:t>t</w:t>
        </w:r>
        <w:r w:rsidR="00CA4382" w:rsidRPr="000B58C8">
          <w:rPr>
            <w:rStyle w:val="Hyperlink"/>
            <w:rFonts w:asciiTheme="minorHAnsi" w:eastAsia="Lato" w:hAnsiTheme="minorHAnsi" w:cstheme="minorHAnsi"/>
            <w:spacing w:val="1"/>
          </w:rPr>
          <w:t>i</w:t>
        </w:r>
        <w:r w:rsidR="00CA4382" w:rsidRPr="000B58C8">
          <w:rPr>
            <w:rStyle w:val="Hyperlink"/>
            <w:rFonts w:asciiTheme="minorHAnsi" w:eastAsia="Lato" w:hAnsiTheme="minorHAnsi" w:cstheme="minorHAnsi"/>
            <w:spacing w:val="-2"/>
          </w:rPr>
          <w:t>c</w:t>
        </w:r>
        <w:r w:rsidR="00CA4382" w:rsidRPr="000B58C8">
          <w:rPr>
            <w:rStyle w:val="Hyperlink"/>
            <w:rFonts w:asciiTheme="minorHAnsi" w:eastAsia="Lato" w:hAnsiTheme="minorHAnsi" w:cstheme="minorHAnsi"/>
            <w:spacing w:val="1"/>
          </w:rPr>
          <w:t>ul</w:t>
        </w:r>
        <w:r w:rsidR="00CA4382" w:rsidRPr="000B58C8">
          <w:rPr>
            <w:rStyle w:val="Hyperlink"/>
            <w:rFonts w:asciiTheme="minorHAnsi" w:eastAsia="Lato" w:hAnsiTheme="minorHAnsi" w:cstheme="minorHAnsi"/>
            <w:spacing w:val="-1"/>
          </w:rPr>
          <w:t>t</w:t>
        </w:r>
        <w:r w:rsidR="00CA4382" w:rsidRPr="000B58C8">
          <w:rPr>
            <w:rStyle w:val="Hyperlink"/>
            <w:rFonts w:asciiTheme="minorHAnsi" w:eastAsia="Lato" w:hAnsiTheme="minorHAnsi" w:cstheme="minorHAnsi"/>
            <w:spacing w:val="1"/>
          </w:rPr>
          <w:t>u</w:t>
        </w:r>
        <w:r w:rsidR="00CA4382" w:rsidRPr="000B58C8">
          <w:rPr>
            <w:rStyle w:val="Hyperlink"/>
            <w:rFonts w:asciiTheme="minorHAnsi" w:eastAsia="Lato" w:hAnsiTheme="minorHAnsi" w:cstheme="minorHAnsi"/>
            <w:spacing w:val="-1"/>
          </w:rPr>
          <w:t>r</w:t>
        </w:r>
        <w:r w:rsidR="00CA4382" w:rsidRPr="000B58C8">
          <w:rPr>
            <w:rStyle w:val="Hyperlink"/>
            <w:rFonts w:asciiTheme="minorHAnsi" w:eastAsia="Lato" w:hAnsiTheme="minorHAnsi" w:cstheme="minorHAnsi"/>
            <w:spacing w:val="-2"/>
          </w:rPr>
          <w:t>a</w:t>
        </w:r>
        <w:r w:rsidR="00CA4382" w:rsidRPr="000B58C8">
          <w:rPr>
            <w:rStyle w:val="Hyperlink"/>
            <w:rFonts w:asciiTheme="minorHAnsi" w:eastAsia="Lato" w:hAnsiTheme="minorHAnsi" w:cstheme="minorHAnsi"/>
          </w:rPr>
          <w:t>l</w:t>
        </w:r>
        <w:r w:rsidR="00F6627B">
          <w:rPr>
            <w:rStyle w:val="Hyperlink"/>
            <w:rFonts w:asciiTheme="minorHAnsi" w:eastAsia="Lato" w:hAnsiTheme="minorHAnsi" w:cstheme="minorHAnsi"/>
          </w:rPr>
          <w:t> </w:t>
        </w:r>
        <w:r w:rsidR="00CA4382" w:rsidRPr="000B58C8">
          <w:rPr>
            <w:rStyle w:val="Hyperlink"/>
            <w:rFonts w:asciiTheme="minorHAnsi" w:eastAsia="Lato" w:hAnsiTheme="minorHAnsi" w:cstheme="minorHAnsi"/>
          </w:rPr>
          <w:t>A</w:t>
        </w:r>
        <w:r w:rsidR="00CA4382" w:rsidRPr="000B58C8">
          <w:rPr>
            <w:rStyle w:val="Hyperlink"/>
            <w:rFonts w:asciiTheme="minorHAnsi" w:eastAsia="Lato" w:hAnsiTheme="minorHAnsi" w:cstheme="minorHAnsi"/>
            <w:spacing w:val="1"/>
          </w:rPr>
          <w:t>ffai</w:t>
        </w:r>
        <w:r w:rsidR="00CA4382" w:rsidRPr="000B58C8">
          <w:rPr>
            <w:rStyle w:val="Hyperlink"/>
            <w:rFonts w:asciiTheme="minorHAnsi" w:eastAsia="Lato" w:hAnsiTheme="minorHAnsi" w:cstheme="minorHAnsi"/>
            <w:spacing w:val="-1"/>
          </w:rPr>
          <w:t>r</w:t>
        </w:r>
        <w:r w:rsidR="00CA4382" w:rsidRPr="000B58C8">
          <w:rPr>
            <w:rStyle w:val="Hyperlink"/>
            <w:rFonts w:asciiTheme="minorHAnsi" w:eastAsia="Lato" w:hAnsiTheme="minorHAnsi" w:cstheme="minorHAnsi"/>
          </w:rPr>
          <w:t>s</w:t>
        </w:r>
      </w:hyperlink>
      <w:r>
        <w:rPr>
          <w:rFonts w:asciiTheme="minorHAnsi" w:eastAsia="Lato" w:hAnsiTheme="minorHAnsi" w:cstheme="minorHAnsi"/>
        </w:rPr>
        <w:t xml:space="preserve"> (OMA)</w:t>
      </w:r>
      <w:r w:rsidRPr="004F6568">
        <w:rPr>
          <w:rFonts w:asciiTheme="minorHAnsi" w:eastAsia="Lato" w:hAnsiTheme="minorHAnsi" w:cstheme="minorHAnsi"/>
        </w:rPr>
        <w:t>.</w:t>
      </w:r>
      <w:r w:rsidR="0099065F">
        <w:rPr>
          <w:rStyle w:val="FootnoteReference"/>
          <w:rFonts w:asciiTheme="minorHAnsi" w:eastAsia="Lato" w:hAnsiTheme="minorHAnsi" w:cstheme="minorHAnsi"/>
        </w:rPr>
        <w:footnoteReference w:id="2"/>
      </w:r>
    </w:p>
    <w:p w14:paraId="248B3C40" w14:textId="77777777" w:rsidR="000F02A7" w:rsidRPr="004F6568" w:rsidRDefault="000F02A7" w:rsidP="004D1150">
      <w:pPr>
        <w:spacing w:after="0"/>
        <w:ind w:right="766"/>
        <w:jc w:val="both"/>
        <w:rPr>
          <w:rFonts w:asciiTheme="minorHAnsi" w:eastAsia="Lato" w:hAnsiTheme="minorHAnsi" w:cstheme="minorHAnsi"/>
        </w:rPr>
      </w:pPr>
    </w:p>
    <w:p w14:paraId="0C932065" w14:textId="18EC1CFA" w:rsidR="000F02A7" w:rsidRPr="004F6568" w:rsidRDefault="000F02A7" w:rsidP="004D1150">
      <w:pPr>
        <w:spacing w:after="0"/>
        <w:ind w:right="766"/>
        <w:jc w:val="both"/>
        <w:rPr>
          <w:rFonts w:asciiTheme="minorHAnsi" w:eastAsia="Lato" w:hAnsiTheme="minorHAnsi" w:cstheme="minorHAnsi"/>
        </w:rPr>
      </w:pPr>
      <w:r>
        <w:rPr>
          <w:rFonts w:asciiTheme="minorHAnsi" w:eastAsia="Lato" w:hAnsiTheme="minorHAnsi" w:cstheme="minorHAnsi"/>
          <w:spacing w:val="-2"/>
        </w:rPr>
        <w:t>OMA</w:t>
      </w:r>
      <w:r w:rsidRPr="004F6568">
        <w:rPr>
          <w:rFonts w:asciiTheme="minorHAnsi" w:eastAsia="Lato" w:hAnsiTheme="minorHAnsi" w:cstheme="minorHAnsi"/>
          <w:spacing w:val="-2"/>
        </w:rPr>
        <w:t xml:space="preserve"> </w:t>
      </w:r>
      <w:r w:rsidRPr="004F6568">
        <w:rPr>
          <w:rFonts w:asciiTheme="minorHAnsi" w:eastAsia="Lato" w:hAnsiTheme="minorHAnsi" w:cstheme="minorHAnsi"/>
          <w:spacing w:val="1"/>
        </w:rPr>
        <w:t>a</w:t>
      </w:r>
      <w:r w:rsidRPr="004F6568">
        <w:rPr>
          <w:rFonts w:asciiTheme="minorHAnsi" w:eastAsia="Lato" w:hAnsiTheme="minorHAnsi" w:cstheme="minorHAnsi"/>
          <w:spacing w:val="-1"/>
        </w:rPr>
        <w:t>ss</w:t>
      </w:r>
      <w:r w:rsidRPr="004F6568">
        <w:rPr>
          <w:rFonts w:asciiTheme="minorHAnsi" w:eastAsia="Lato" w:hAnsiTheme="minorHAnsi" w:cstheme="minorHAnsi"/>
          <w:spacing w:val="1"/>
        </w:rPr>
        <w:t>i</w:t>
      </w:r>
      <w:r w:rsidRPr="004F6568">
        <w:rPr>
          <w:rFonts w:asciiTheme="minorHAnsi" w:eastAsia="Lato" w:hAnsiTheme="minorHAnsi" w:cstheme="minorHAnsi"/>
          <w:spacing w:val="-1"/>
        </w:rPr>
        <w:t>st</w:t>
      </w:r>
      <w:r w:rsidRPr="004F6568">
        <w:rPr>
          <w:rFonts w:asciiTheme="minorHAnsi" w:eastAsia="Lato" w:hAnsiTheme="minorHAnsi" w:cstheme="minorHAnsi"/>
        </w:rPr>
        <w:t>s</w:t>
      </w:r>
      <w:r w:rsidRPr="004F6568">
        <w:rPr>
          <w:rFonts w:asciiTheme="minorHAnsi" w:eastAsia="Lato" w:hAnsiTheme="minorHAnsi" w:cstheme="minorHAnsi"/>
          <w:spacing w:val="-2"/>
        </w:rPr>
        <w:t xml:space="preserve"> </w:t>
      </w:r>
      <w:r w:rsidRPr="004F6568">
        <w:rPr>
          <w:rFonts w:asciiTheme="minorHAnsi" w:eastAsia="Lato" w:hAnsiTheme="minorHAnsi" w:cstheme="minorHAnsi"/>
        </w:rPr>
        <w:t>m</w:t>
      </w:r>
      <w:r w:rsidRPr="004F6568">
        <w:rPr>
          <w:rFonts w:asciiTheme="minorHAnsi" w:eastAsia="Lato" w:hAnsiTheme="minorHAnsi" w:cstheme="minorHAnsi"/>
          <w:spacing w:val="1"/>
        </w:rPr>
        <w:t>i</w:t>
      </w:r>
      <w:r w:rsidRPr="004F6568">
        <w:rPr>
          <w:rFonts w:asciiTheme="minorHAnsi" w:eastAsia="Lato" w:hAnsiTheme="minorHAnsi" w:cstheme="minorHAnsi"/>
        </w:rPr>
        <w:t>g</w:t>
      </w:r>
      <w:r w:rsidRPr="004F6568">
        <w:rPr>
          <w:rFonts w:asciiTheme="minorHAnsi" w:eastAsia="Lato" w:hAnsiTheme="minorHAnsi" w:cstheme="minorHAnsi"/>
          <w:spacing w:val="-1"/>
        </w:rPr>
        <w:t>r</w:t>
      </w:r>
      <w:r w:rsidRPr="004F6568">
        <w:rPr>
          <w:rFonts w:asciiTheme="minorHAnsi" w:eastAsia="Lato" w:hAnsiTheme="minorHAnsi" w:cstheme="minorHAnsi"/>
          <w:spacing w:val="3"/>
        </w:rPr>
        <w:t>a</w:t>
      </w:r>
      <w:r w:rsidRPr="004F6568">
        <w:rPr>
          <w:rFonts w:asciiTheme="minorHAnsi" w:eastAsia="Lato" w:hAnsiTheme="minorHAnsi" w:cstheme="minorHAnsi"/>
          <w:spacing w:val="1"/>
        </w:rPr>
        <w:t>n</w:t>
      </w:r>
      <w:r w:rsidRPr="004F6568">
        <w:rPr>
          <w:rFonts w:asciiTheme="minorHAnsi" w:eastAsia="Lato" w:hAnsiTheme="minorHAnsi" w:cstheme="minorHAnsi"/>
        </w:rPr>
        <w:t>t</w:t>
      </w:r>
      <w:r w:rsidRPr="004F6568">
        <w:rPr>
          <w:rFonts w:asciiTheme="minorHAnsi" w:eastAsia="Lato" w:hAnsiTheme="minorHAnsi" w:cstheme="minorHAnsi"/>
          <w:spacing w:val="-1"/>
        </w:rPr>
        <w:t xml:space="preserve"> </w:t>
      </w:r>
      <w:r w:rsidRPr="004F6568">
        <w:rPr>
          <w:rFonts w:asciiTheme="minorHAnsi" w:eastAsia="Lato" w:hAnsiTheme="minorHAnsi" w:cstheme="minorHAnsi"/>
          <w:spacing w:val="1"/>
        </w:rPr>
        <w:t>an</w:t>
      </w:r>
      <w:r w:rsidRPr="004F6568">
        <w:rPr>
          <w:rFonts w:asciiTheme="minorHAnsi" w:eastAsia="Lato" w:hAnsiTheme="minorHAnsi" w:cstheme="minorHAnsi"/>
        </w:rPr>
        <w:t>d m</w:t>
      </w:r>
      <w:r w:rsidRPr="004F6568">
        <w:rPr>
          <w:rFonts w:asciiTheme="minorHAnsi" w:eastAsia="Lato" w:hAnsiTheme="minorHAnsi" w:cstheme="minorHAnsi"/>
          <w:spacing w:val="1"/>
        </w:rPr>
        <w:t>ul</w:t>
      </w:r>
      <w:r w:rsidRPr="004F6568">
        <w:rPr>
          <w:rFonts w:asciiTheme="minorHAnsi" w:eastAsia="Lato" w:hAnsiTheme="minorHAnsi" w:cstheme="minorHAnsi"/>
          <w:spacing w:val="-1"/>
        </w:rPr>
        <w:t>t</w:t>
      </w:r>
      <w:r w:rsidRPr="004F6568">
        <w:rPr>
          <w:rFonts w:asciiTheme="minorHAnsi" w:eastAsia="Lato" w:hAnsiTheme="minorHAnsi" w:cstheme="minorHAnsi"/>
          <w:spacing w:val="1"/>
        </w:rPr>
        <w:t>i</w:t>
      </w:r>
      <w:r w:rsidRPr="004F6568">
        <w:rPr>
          <w:rFonts w:asciiTheme="minorHAnsi" w:eastAsia="Lato" w:hAnsiTheme="minorHAnsi" w:cstheme="minorHAnsi"/>
          <w:spacing w:val="-2"/>
        </w:rPr>
        <w:t>c</w:t>
      </w:r>
      <w:r w:rsidRPr="004F6568">
        <w:rPr>
          <w:rFonts w:asciiTheme="minorHAnsi" w:eastAsia="Lato" w:hAnsiTheme="minorHAnsi" w:cstheme="minorHAnsi"/>
          <w:spacing w:val="1"/>
        </w:rPr>
        <w:t>ul</w:t>
      </w:r>
      <w:r w:rsidRPr="004F6568">
        <w:rPr>
          <w:rFonts w:asciiTheme="minorHAnsi" w:eastAsia="Lato" w:hAnsiTheme="minorHAnsi" w:cstheme="minorHAnsi"/>
          <w:spacing w:val="-1"/>
        </w:rPr>
        <w:t>t</w:t>
      </w:r>
      <w:r w:rsidRPr="004F6568">
        <w:rPr>
          <w:rFonts w:asciiTheme="minorHAnsi" w:eastAsia="Lato" w:hAnsiTheme="minorHAnsi" w:cstheme="minorHAnsi"/>
          <w:spacing w:val="1"/>
        </w:rPr>
        <w:t>u</w:t>
      </w:r>
      <w:r w:rsidRPr="004F6568">
        <w:rPr>
          <w:rFonts w:asciiTheme="minorHAnsi" w:eastAsia="Lato" w:hAnsiTheme="minorHAnsi" w:cstheme="minorHAnsi"/>
          <w:spacing w:val="-1"/>
        </w:rPr>
        <w:t>r</w:t>
      </w:r>
      <w:r w:rsidRPr="004F6568">
        <w:rPr>
          <w:rFonts w:asciiTheme="minorHAnsi" w:eastAsia="Lato" w:hAnsiTheme="minorHAnsi" w:cstheme="minorHAnsi"/>
          <w:spacing w:val="-2"/>
        </w:rPr>
        <w:t>a</w:t>
      </w:r>
      <w:r w:rsidRPr="004F6568">
        <w:rPr>
          <w:rFonts w:asciiTheme="minorHAnsi" w:eastAsia="Lato" w:hAnsiTheme="minorHAnsi" w:cstheme="minorHAnsi"/>
        </w:rPr>
        <w:t xml:space="preserve">l </w:t>
      </w:r>
      <w:r w:rsidRPr="004F6568">
        <w:rPr>
          <w:rFonts w:asciiTheme="minorHAnsi" w:eastAsia="Lato" w:hAnsiTheme="minorHAnsi" w:cstheme="minorHAnsi"/>
          <w:spacing w:val="1"/>
        </w:rPr>
        <w:t>c</w:t>
      </w:r>
      <w:r w:rsidRPr="004F6568">
        <w:rPr>
          <w:rFonts w:asciiTheme="minorHAnsi" w:eastAsia="Lato" w:hAnsiTheme="minorHAnsi" w:cstheme="minorHAnsi"/>
          <w:spacing w:val="-1"/>
        </w:rPr>
        <w:t>o</w:t>
      </w:r>
      <w:r w:rsidRPr="004F6568">
        <w:rPr>
          <w:rFonts w:asciiTheme="minorHAnsi" w:eastAsia="Lato" w:hAnsiTheme="minorHAnsi" w:cstheme="minorHAnsi"/>
        </w:rPr>
        <w:t>mm</w:t>
      </w:r>
      <w:r w:rsidRPr="004F6568">
        <w:rPr>
          <w:rFonts w:asciiTheme="minorHAnsi" w:eastAsia="Lato" w:hAnsiTheme="minorHAnsi" w:cstheme="minorHAnsi"/>
          <w:spacing w:val="1"/>
        </w:rPr>
        <w:t>uni</w:t>
      </w:r>
      <w:r w:rsidRPr="004F6568">
        <w:rPr>
          <w:rFonts w:asciiTheme="minorHAnsi" w:eastAsia="Lato" w:hAnsiTheme="minorHAnsi" w:cstheme="minorHAnsi"/>
          <w:spacing w:val="-1"/>
        </w:rPr>
        <w:t>t</w:t>
      </w:r>
      <w:r w:rsidRPr="004F6568">
        <w:rPr>
          <w:rFonts w:asciiTheme="minorHAnsi" w:eastAsia="Lato" w:hAnsiTheme="minorHAnsi" w:cstheme="minorHAnsi"/>
          <w:spacing w:val="1"/>
        </w:rPr>
        <w:t>i</w:t>
      </w:r>
      <w:r w:rsidRPr="004F6568">
        <w:rPr>
          <w:rFonts w:asciiTheme="minorHAnsi" w:eastAsia="Lato" w:hAnsiTheme="minorHAnsi" w:cstheme="minorHAnsi"/>
          <w:spacing w:val="-1"/>
        </w:rPr>
        <w:t>e</w:t>
      </w:r>
      <w:r w:rsidRPr="004F6568">
        <w:rPr>
          <w:rFonts w:asciiTheme="minorHAnsi" w:eastAsia="Lato" w:hAnsiTheme="minorHAnsi" w:cstheme="minorHAnsi"/>
        </w:rPr>
        <w:t>s</w:t>
      </w:r>
      <w:r w:rsidRPr="004F6568">
        <w:rPr>
          <w:rFonts w:asciiTheme="minorHAnsi" w:eastAsia="Lato" w:hAnsiTheme="minorHAnsi" w:cstheme="minorHAnsi"/>
          <w:spacing w:val="-2"/>
        </w:rPr>
        <w:t xml:space="preserve"> </w:t>
      </w:r>
      <w:r w:rsidRPr="004F6568">
        <w:rPr>
          <w:rFonts w:asciiTheme="minorHAnsi" w:eastAsia="Lato" w:hAnsiTheme="minorHAnsi" w:cstheme="minorHAnsi"/>
          <w:spacing w:val="1"/>
        </w:rPr>
        <w:t>an</w:t>
      </w:r>
      <w:r w:rsidRPr="004F6568">
        <w:rPr>
          <w:rFonts w:asciiTheme="minorHAnsi" w:eastAsia="Lato" w:hAnsiTheme="minorHAnsi" w:cstheme="minorHAnsi"/>
        </w:rPr>
        <w:t>d p</w:t>
      </w:r>
      <w:r w:rsidRPr="004F6568">
        <w:rPr>
          <w:rFonts w:asciiTheme="minorHAnsi" w:eastAsia="Lato" w:hAnsiTheme="minorHAnsi" w:cstheme="minorHAnsi"/>
          <w:spacing w:val="-1"/>
        </w:rPr>
        <w:t>r</w:t>
      </w:r>
      <w:r w:rsidRPr="004F6568">
        <w:rPr>
          <w:rFonts w:asciiTheme="minorHAnsi" w:eastAsia="Lato" w:hAnsiTheme="minorHAnsi" w:cstheme="minorHAnsi"/>
          <w:spacing w:val="1"/>
        </w:rPr>
        <w:t>o</w:t>
      </w:r>
      <w:r w:rsidRPr="004F6568">
        <w:rPr>
          <w:rFonts w:asciiTheme="minorHAnsi" w:eastAsia="Lato" w:hAnsiTheme="minorHAnsi" w:cstheme="minorHAnsi"/>
        </w:rPr>
        <w:t>m</w:t>
      </w:r>
      <w:r w:rsidRPr="004F6568">
        <w:rPr>
          <w:rFonts w:asciiTheme="minorHAnsi" w:eastAsia="Lato" w:hAnsiTheme="minorHAnsi" w:cstheme="minorHAnsi"/>
          <w:spacing w:val="1"/>
        </w:rPr>
        <w:t>o</w:t>
      </w:r>
      <w:r w:rsidRPr="004F6568">
        <w:rPr>
          <w:rFonts w:asciiTheme="minorHAnsi" w:eastAsia="Lato" w:hAnsiTheme="minorHAnsi" w:cstheme="minorHAnsi"/>
          <w:spacing w:val="-1"/>
        </w:rPr>
        <w:t>te</w:t>
      </w:r>
      <w:r w:rsidRPr="004F6568">
        <w:rPr>
          <w:rFonts w:asciiTheme="minorHAnsi" w:eastAsia="Lato" w:hAnsiTheme="minorHAnsi" w:cstheme="minorHAnsi"/>
        </w:rPr>
        <w:t>s</w:t>
      </w:r>
      <w:r w:rsidRPr="004F6568">
        <w:rPr>
          <w:rFonts w:asciiTheme="minorHAnsi" w:eastAsia="Lato" w:hAnsiTheme="minorHAnsi" w:cstheme="minorHAnsi"/>
          <w:spacing w:val="-2"/>
        </w:rPr>
        <w:t xml:space="preserve"> </w:t>
      </w:r>
      <w:r w:rsidRPr="004F6568">
        <w:rPr>
          <w:rFonts w:asciiTheme="minorHAnsi" w:eastAsia="Lato" w:hAnsiTheme="minorHAnsi" w:cstheme="minorHAnsi"/>
          <w:spacing w:val="1"/>
        </w:rPr>
        <w:t>cul</w:t>
      </w:r>
      <w:r w:rsidRPr="004F6568">
        <w:rPr>
          <w:rFonts w:asciiTheme="minorHAnsi" w:eastAsia="Lato" w:hAnsiTheme="minorHAnsi" w:cstheme="minorHAnsi"/>
          <w:spacing w:val="-1"/>
        </w:rPr>
        <w:t>t</w:t>
      </w:r>
      <w:r w:rsidRPr="004F6568">
        <w:rPr>
          <w:rFonts w:asciiTheme="minorHAnsi" w:eastAsia="Lato" w:hAnsiTheme="minorHAnsi" w:cstheme="minorHAnsi"/>
          <w:spacing w:val="1"/>
        </w:rPr>
        <w:t>u</w:t>
      </w:r>
      <w:r w:rsidRPr="004F6568">
        <w:rPr>
          <w:rFonts w:asciiTheme="minorHAnsi" w:eastAsia="Lato" w:hAnsiTheme="minorHAnsi" w:cstheme="minorHAnsi"/>
          <w:spacing w:val="-1"/>
        </w:rPr>
        <w:t>r</w:t>
      </w:r>
      <w:r w:rsidRPr="004F6568">
        <w:rPr>
          <w:rFonts w:asciiTheme="minorHAnsi" w:eastAsia="Lato" w:hAnsiTheme="minorHAnsi" w:cstheme="minorHAnsi"/>
          <w:spacing w:val="1"/>
        </w:rPr>
        <w:t>a</w:t>
      </w:r>
      <w:r w:rsidRPr="004F6568">
        <w:rPr>
          <w:rFonts w:asciiTheme="minorHAnsi" w:eastAsia="Lato" w:hAnsiTheme="minorHAnsi" w:cstheme="minorHAnsi"/>
        </w:rPr>
        <w:t xml:space="preserve">l </w:t>
      </w:r>
      <w:r w:rsidRPr="004F6568">
        <w:rPr>
          <w:rFonts w:asciiTheme="minorHAnsi" w:eastAsia="Lato" w:hAnsiTheme="minorHAnsi" w:cstheme="minorHAnsi"/>
          <w:spacing w:val="1"/>
        </w:rPr>
        <w:t>an</w:t>
      </w:r>
      <w:r w:rsidRPr="004F6568">
        <w:rPr>
          <w:rFonts w:asciiTheme="minorHAnsi" w:eastAsia="Lato" w:hAnsiTheme="minorHAnsi" w:cstheme="minorHAnsi"/>
        </w:rPr>
        <w:t xml:space="preserve">d </w:t>
      </w:r>
      <w:r w:rsidRPr="004F6568">
        <w:rPr>
          <w:rFonts w:asciiTheme="minorHAnsi" w:eastAsia="Lato" w:hAnsiTheme="minorHAnsi" w:cstheme="minorHAnsi"/>
          <w:spacing w:val="1"/>
        </w:rPr>
        <w:t>l</w:t>
      </w:r>
      <w:r w:rsidRPr="004F6568">
        <w:rPr>
          <w:rFonts w:asciiTheme="minorHAnsi" w:eastAsia="Lato" w:hAnsiTheme="minorHAnsi" w:cstheme="minorHAnsi"/>
          <w:spacing w:val="-1"/>
        </w:rPr>
        <w:t>i</w:t>
      </w:r>
      <w:r w:rsidRPr="004F6568">
        <w:rPr>
          <w:rFonts w:asciiTheme="minorHAnsi" w:eastAsia="Lato" w:hAnsiTheme="minorHAnsi" w:cstheme="minorHAnsi"/>
          <w:spacing w:val="1"/>
        </w:rPr>
        <w:t>n</w:t>
      </w:r>
      <w:r w:rsidRPr="004F6568">
        <w:rPr>
          <w:rFonts w:asciiTheme="minorHAnsi" w:eastAsia="Lato" w:hAnsiTheme="minorHAnsi" w:cstheme="minorHAnsi"/>
        </w:rPr>
        <w:t>g</w:t>
      </w:r>
      <w:r w:rsidRPr="004F6568">
        <w:rPr>
          <w:rFonts w:asciiTheme="minorHAnsi" w:eastAsia="Lato" w:hAnsiTheme="minorHAnsi" w:cstheme="minorHAnsi"/>
          <w:spacing w:val="-1"/>
        </w:rPr>
        <w:t>u</w:t>
      </w:r>
      <w:r w:rsidRPr="004F6568">
        <w:rPr>
          <w:rFonts w:asciiTheme="minorHAnsi" w:eastAsia="Lato" w:hAnsiTheme="minorHAnsi" w:cstheme="minorHAnsi"/>
          <w:spacing w:val="1"/>
        </w:rPr>
        <w:t>i</w:t>
      </w:r>
      <w:r w:rsidRPr="004F6568">
        <w:rPr>
          <w:rFonts w:asciiTheme="minorHAnsi" w:eastAsia="Lato" w:hAnsiTheme="minorHAnsi" w:cstheme="minorHAnsi"/>
          <w:spacing w:val="-1"/>
        </w:rPr>
        <w:t>st</w:t>
      </w:r>
      <w:r w:rsidRPr="004F6568">
        <w:rPr>
          <w:rFonts w:asciiTheme="minorHAnsi" w:eastAsia="Lato" w:hAnsiTheme="minorHAnsi" w:cstheme="minorHAnsi"/>
          <w:spacing w:val="1"/>
        </w:rPr>
        <w:t xml:space="preserve">ic </w:t>
      </w:r>
      <w:r w:rsidRPr="004F6568">
        <w:rPr>
          <w:rFonts w:asciiTheme="minorHAnsi" w:eastAsia="Lato" w:hAnsiTheme="minorHAnsi" w:cstheme="minorHAnsi"/>
        </w:rPr>
        <w:t>d</w:t>
      </w:r>
      <w:r w:rsidRPr="004F6568">
        <w:rPr>
          <w:rFonts w:asciiTheme="minorHAnsi" w:eastAsia="Lato" w:hAnsiTheme="minorHAnsi" w:cstheme="minorHAnsi"/>
          <w:spacing w:val="1"/>
        </w:rPr>
        <w:t>i</w:t>
      </w:r>
      <w:r w:rsidRPr="004F6568">
        <w:rPr>
          <w:rFonts w:asciiTheme="minorHAnsi" w:eastAsia="Lato" w:hAnsiTheme="minorHAnsi" w:cstheme="minorHAnsi"/>
        </w:rPr>
        <w:t>v</w:t>
      </w:r>
      <w:r w:rsidRPr="004F6568">
        <w:rPr>
          <w:rFonts w:asciiTheme="minorHAnsi" w:eastAsia="Lato" w:hAnsiTheme="minorHAnsi" w:cstheme="minorHAnsi"/>
          <w:spacing w:val="-1"/>
        </w:rPr>
        <w:t>ers</w:t>
      </w:r>
      <w:r w:rsidRPr="004F6568">
        <w:rPr>
          <w:rFonts w:asciiTheme="minorHAnsi" w:eastAsia="Lato" w:hAnsiTheme="minorHAnsi" w:cstheme="minorHAnsi"/>
          <w:spacing w:val="1"/>
        </w:rPr>
        <w:t>i</w:t>
      </w:r>
      <w:r w:rsidRPr="004F6568">
        <w:rPr>
          <w:rFonts w:asciiTheme="minorHAnsi" w:eastAsia="Lato" w:hAnsiTheme="minorHAnsi" w:cstheme="minorHAnsi"/>
          <w:spacing w:val="-1"/>
        </w:rPr>
        <w:t>t</w:t>
      </w:r>
      <w:r w:rsidRPr="004F6568">
        <w:rPr>
          <w:rFonts w:asciiTheme="minorHAnsi" w:eastAsia="Lato" w:hAnsiTheme="minorHAnsi" w:cstheme="minorHAnsi"/>
        </w:rPr>
        <w:t>y</w:t>
      </w:r>
      <w:r w:rsidRPr="004F6568">
        <w:rPr>
          <w:rFonts w:asciiTheme="minorHAnsi" w:eastAsia="Lato" w:hAnsiTheme="minorHAnsi" w:cstheme="minorHAnsi"/>
          <w:spacing w:val="-1"/>
        </w:rPr>
        <w:t xml:space="preserve"> </w:t>
      </w:r>
      <w:r w:rsidRPr="004F6568">
        <w:rPr>
          <w:rFonts w:asciiTheme="minorHAnsi" w:eastAsia="Lato" w:hAnsiTheme="minorHAnsi" w:cstheme="minorHAnsi"/>
          <w:spacing w:val="1"/>
        </w:rPr>
        <w:t>i</w:t>
      </w:r>
      <w:r w:rsidRPr="004F6568">
        <w:rPr>
          <w:rFonts w:asciiTheme="minorHAnsi" w:eastAsia="Lato" w:hAnsiTheme="minorHAnsi" w:cstheme="minorHAnsi"/>
        </w:rPr>
        <w:t xml:space="preserve">n </w:t>
      </w:r>
      <w:r w:rsidRPr="004F6568">
        <w:rPr>
          <w:rFonts w:asciiTheme="minorHAnsi" w:eastAsia="Lato" w:hAnsiTheme="minorHAnsi" w:cstheme="minorHAnsi"/>
          <w:spacing w:val="1"/>
        </w:rPr>
        <w:t>ou</w:t>
      </w:r>
      <w:r w:rsidRPr="004F6568">
        <w:rPr>
          <w:rFonts w:asciiTheme="minorHAnsi" w:eastAsia="Lato" w:hAnsiTheme="minorHAnsi" w:cstheme="minorHAnsi"/>
        </w:rPr>
        <w:t>r</w:t>
      </w:r>
      <w:r w:rsidRPr="004F6568">
        <w:rPr>
          <w:rFonts w:asciiTheme="minorHAnsi" w:eastAsia="Lato" w:hAnsiTheme="minorHAnsi" w:cstheme="minorHAnsi"/>
          <w:spacing w:val="-1"/>
        </w:rPr>
        <w:t xml:space="preserve"> </w:t>
      </w:r>
      <w:r w:rsidRPr="004F6568">
        <w:rPr>
          <w:rFonts w:asciiTheme="minorHAnsi" w:eastAsia="Lato" w:hAnsiTheme="minorHAnsi" w:cstheme="minorHAnsi"/>
        </w:rPr>
        <w:t>m</w:t>
      </w:r>
      <w:r w:rsidRPr="004F6568">
        <w:rPr>
          <w:rFonts w:asciiTheme="minorHAnsi" w:eastAsia="Lato" w:hAnsiTheme="minorHAnsi" w:cstheme="minorHAnsi"/>
          <w:spacing w:val="1"/>
        </w:rPr>
        <w:t>ul</w:t>
      </w:r>
      <w:r w:rsidRPr="004F6568">
        <w:rPr>
          <w:rFonts w:asciiTheme="minorHAnsi" w:eastAsia="Lato" w:hAnsiTheme="minorHAnsi" w:cstheme="minorHAnsi"/>
          <w:spacing w:val="-1"/>
        </w:rPr>
        <w:t>t</w:t>
      </w:r>
      <w:r w:rsidRPr="004F6568">
        <w:rPr>
          <w:rFonts w:asciiTheme="minorHAnsi" w:eastAsia="Lato" w:hAnsiTheme="minorHAnsi" w:cstheme="minorHAnsi"/>
          <w:spacing w:val="1"/>
        </w:rPr>
        <w:t>ic</w:t>
      </w:r>
      <w:r w:rsidRPr="004F6568">
        <w:rPr>
          <w:rFonts w:asciiTheme="minorHAnsi" w:eastAsia="Lato" w:hAnsiTheme="minorHAnsi" w:cstheme="minorHAnsi"/>
          <w:spacing w:val="-1"/>
        </w:rPr>
        <w:t>u</w:t>
      </w:r>
      <w:r w:rsidRPr="004F6568">
        <w:rPr>
          <w:rFonts w:asciiTheme="minorHAnsi" w:eastAsia="Lato" w:hAnsiTheme="minorHAnsi" w:cstheme="minorHAnsi"/>
          <w:spacing w:val="1"/>
        </w:rPr>
        <w:t>l</w:t>
      </w:r>
      <w:r w:rsidRPr="004F6568">
        <w:rPr>
          <w:rFonts w:asciiTheme="minorHAnsi" w:eastAsia="Lato" w:hAnsiTheme="minorHAnsi" w:cstheme="minorHAnsi"/>
          <w:spacing w:val="-1"/>
        </w:rPr>
        <w:t>t</w:t>
      </w:r>
      <w:r w:rsidRPr="004F6568">
        <w:rPr>
          <w:rFonts w:asciiTheme="minorHAnsi" w:eastAsia="Lato" w:hAnsiTheme="minorHAnsi" w:cstheme="minorHAnsi"/>
          <w:spacing w:val="1"/>
        </w:rPr>
        <w:t>u</w:t>
      </w:r>
      <w:r w:rsidRPr="004F6568">
        <w:rPr>
          <w:rFonts w:asciiTheme="minorHAnsi" w:eastAsia="Lato" w:hAnsiTheme="minorHAnsi" w:cstheme="minorHAnsi"/>
          <w:spacing w:val="-1"/>
        </w:rPr>
        <w:t>r</w:t>
      </w:r>
      <w:r w:rsidRPr="004F6568">
        <w:rPr>
          <w:rFonts w:asciiTheme="minorHAnsi" w:eastAsia="Lato" w:hAnsiTheme="minorHAnsi" w:cstheme="minorHAnsi"/>
          <w:spacing w:val="1"/>
        </w:rPr>
        <w:t>a</w:t>
      </w:r>
      <w:r w:rsidRPr="004F6568">
        <w:rPr>
          <w:rFonts w:asciiTheme="minorHAnsi" w:eastAsia="Lato" w:hAnsiTheme="minorHAnsi" w:cstheme="minorHAnsi"/>
        </w:rPr>
        <w:t xml:space="preserve">l </w:t>
      </w:r>
      <w:r w:rsidRPr="004F6568">
        <w:rPr>
          <w:rFonts w:asciiTheme="minorHAnsi" w:eastAsia="Lato" w:hAnsiTheme="minorHAnsi" w:cstheme="minorHAnsi"/>
          <w:spacing w:val="-1"/>
        </w:rPr>
        <w:t>s</w:t>
      </w:r>
      <w:r w:rsidRPr="004F6568">
        <w:rPr>
          <w:rFonts w:asciiTheme="minorHAnsi" w:eastAsia="Lato" w:hAnsiTheme="minorHAnsi" w:cstheme="minorHAnsi"/>
          <w:spacing w:val="1"/>
        </w:rPr>
        <w:t>oci</w:t>
      </w:r>
      <w:r w:rsidRPr="004F6568">
        <w:rPr>
          <w:rFonts w:asciiTheme="minorHAnsi" w:eastAsia="Lato" w:hAnsiTheme="minorHAnsi" w:cstheme="minorHAnsi"/>
          <w:spacing w:val="-1"/>
        </w:rPr>
        <w:t>et</w:t>
      </w:r>
      <w:r w:rsidRPr="004F6568">
        <w:rPr>
          <w:rFonts w:asciiTheme="minorHAnsi" w:eastAsia="Lato" w:hAnsiTheme="minorHAnsi" w:cstheme="minorHAnsi"/>
        </w:rPr>
        <w:t>y</w:t>
      </w:r>
      <w:r>
        <w:rPr>
          <w:rFonts w:asciiTheme="minorHAnsi" w:eastAsia="Lato" w:hAnsiTheme="minorHAnsi" w:cstheme="minorHAnsi"/>
        </w:rPr>
        <w:t>,</w:t>
      </w:r>
      <w:r w:rsidRPr="004F6568">
        <w:rPr>
          <w:rFonts w:asciiTheme="minorHAnsi" w:eastAsia="Lato" w:hAnsiTheme="minorHAnsi" w:cstheme="minorHAnsi"/>
          <w:spacing w:val="-1"/>
        </w:rPr>
        <w:t xml:space="preserve"> </w:t>
      </w:r>
      <w:r w:rsidRPr="004F6568">
        <w:rPr>
          <w:rFonts w:asciiTheme="minorHAnsi" w:eastAsia="Lato" w:hAnsiTheme="minorHAnsi" w:cstheme="minorHAnsi"/>
        </w:rPr>
        <w:t>m</w:t>
      </w:r>
      <w:r w:rsidRPr="004F6568">
        <w:rPr>
          <w:rFonts w:asciiTheme="minorHAnsi" w:eastAsia="Lato" w:hAnsiTheme="minorHAnsi" w:cstheme="minorHAnsi"/>
          <w:spacing w:val="1"/>
        </w:rPr>
        <w:t>ainl</w:t>
      </w:r>
      <w:r w:rsidRPr="004F6568">
        <w:rPr>
          <w:rFonts w:asciiTheme="minorHAnsi" w:eastAsia="Lato" w:hAnsiTheme="minorHAnsi" w:cstheme="minorHAnsi"/>
        </w:rPr>
        <w:t>y</w:t>
      </w:r>
      <w:r w:rsidRPr="004F6568">
        <w:rPr>
          <w:rFonts w:asciiTheme="minorHAnsi" w:eastAsia="Lato" w:hAnsiTheme="minorHAnsi" w:cstheme="minorHAnsi"/>
          <w:spacing w:val="-1"/>
        </w:rPr>
        <w:t xml:space="preserve"> thr</w:t>
      </w:r>
      <w:r w:rsidRPr="004F6568">
        <w:rPr>
          <w:rFonts w:asciiTheme="minorHAnsi" w:eastAsia="Lato" w:hAnsiTheme="minorHAnsi" w:cstheme="minorHAnsi"/>
          <w:spacing w:val="1"/>
        </w:rPr>
        <w:t>ou</w:t>
      </w:r>
      <w:r w:rsidRPr="004F6568">
        <w:rPr>
          <w:rFonts w:asciiTheme="minorHAnsi" w:eastAsia="Lato" w:hAnsiTheme="minorHAnsi" w:cstheme="minorHAnsi"/>
        </w:rPr>
        <w:t>g</w:t>
      </w:r>
      <w:r w:rsidRPr="004F6568">
        <w:rPr>
          <w:rFonts w:asciiTheme="minorHAnsi" w:eastAsia="Lato" w:hAnsiTheme="minorHAnsi" w:cstheme="minorHAnsi"/>
          <w:spacing w:val="1"/>
        </w:rPr>
        <w:t>h</w:t>
      </w:r>
      <w:r w:rsidRPr="004F6568">
        <w:rPr>
          <w:rFonts w:asciiTheme="minorHAnsi" w:eastAsia="Lato" w:hAnsiTheme="minorHAnsi" w:cstheme="minorHAnsi"/>
        </w:rPr>
        <w:t>:</w:t>
      </w:r>
    </w:p>
    <w:p w14:paraId="034E7E90" w14:textId="77777777" w:rsidR="000F02A7" w:rsidRPr="004F6568" w:rsidRDefault="000F02A7" w:rsidP="004D1150">
      <w:pPr>
        <w:spacing w:after="0"/>
        <w:ind w:right="766"/>
        <w:jc w:val="both"/>
        <w:rPr>
          <w:rFonts w:asciiTheme="minorHAnsi" w:eastAsia="Lato" w:hAnsiTheme="minorHAnsi" w:cstheme="minorHAnsi"/>
        </w:rPr>
      </w:pPr>
    </w:p>
    <w:p w14:paraId="755A12CE" w14:textId="77777777" w:rsidR="000F02A7" w:rsidRPr="004F6568" w:rsidRDefault="000F02A7" w:rsidP="00D333D4">
      <w:pPr>
        <w:pStyle w:val="ListParagraph"/>
        <w:numPr>
          <w:ilvl w:val="0"/>
          <w:numId w:val="14"/>
        </w:numPr>
        <w:tabs>
          <w:tab w:val="left" w:pos="567"/>
        </w:tabs>
        <w:spacing w:after="0"/>
        <w:ind w:right="766"/>
        <w:jc w:val="both"/>
        <w:rPr>
          <w:rFonts w:asciiTheme="minorHAnsi" w:eastAsia="Lato" w:hAnsiTheme="minorHAnsi" w:cstheme="minorHAnsi"/>
        </w:rPr>
      </w:pPr>
      <w:r w:rsidRPr="004F6568">
        <w:rPr>
          <w:rFonts w:asciiTheme="minorHAnsi" w:eastAsia="Lato" w:hAnsiTheme="minorHAnsi" w:cstheme="minorHAnsi"/>
        </w:rPr>
        <w:t>grants and awards programs</w:t>
      </w:r>
    </w:p>
    <w:p w14:paraId="1B906765" w14:textId="77777777" w:rsidR="000F02A7" w:rsidRPr="004F6568" w:rsidRDefault="000F02A7" w:rsidP="00D333D4">
      <w:pPr>
        <w:pStyle w:val="ListParagraph"/>
        <w:numPr>
          <w:ilvl w:val="0"/>
          <w:numId w:val="14"/>
        </w:numPr>
        <w:tabs>
          <w:tab w:val="left" w:pos="567"/>
        </w:tabs>
        <w:spacing w:after="0"/>
        <w:ind w:right="766"/>
        <w:jc w:val="both"/>
        <w:rPr>
          <w:rFonts w:asciiTheme="minorHAnsi" w:hAnsiTheme="minorHAnsi" w:cstheme="minorHAnsi"/>
        </w:rPr>
      </w:pPr>
      <w:r w:rsidRPr="004F6568">
        <w:rPr>
          <w:rFonts w:asciiTheme="minorHAnsi" w:eastAsia="Lato" w:hAnsiTheme="minorHAnsi" w:cstheme="minorHAnsi"/>
        </w:rPr>
        <w:t>p</w:t>
      </w:r>
      <w:r w:rsidRPr="004F6568">
        <w:rPr>
          <w:rFonts w:asciiTheme="minorHAnsi" w:eastAsia="Lato" w:hAnsiTheme="minorHAnsi" w:cstheme="minorHAnsi"/>
          <w:spacing w:val="-1"/>
        </w:rPr>
        <w:t>r</w:t>
      </w:r>
      <w:r w:rsidRPr="004F6568">
        <w:rPr>
          <w:rFonts w:asciiTheme="minorHAnsi" w:eastAsia="Lato" w:hAnsiTheme="minorHAnsi" w:cstheme="minorHAnsi"/>
          <w:spacing w:val="1"/>
        </w:rPr>
        <w:t>o</w:t>
      </w:r>
      <w:r w:rsidRPr="004F6568">
        <w:rPr>
          <w:rFonts w:asciiTheme="minorHAnsi" w:eastAsia="Lato" w:hAnsiTheme="minorHAnsi" w:cstheme="minorHAnsi"/>
        </w:rPr>
        <w:t>v</w:t>
      </w:r>
      <w:r w:rsidRPr="004F6568">
        <w:rPr>
          <w:rFonts w:asciiTheme="minorHAnsi" w:eastAsia="Lato" w:hAnsiTheme="minorHAnsi" w:cstheme="minorHAnsi"/>
          <w:spacing w:val="1"/>
        </w:rPr>
        <w:t>i</w:t>
      </w:r>
      <w:r w:rsidRPr="004F6568">
        <w:rPr>
          <w:rFonts w:asciiTheme="minorHAnsi" w:eastAsia="Lato" w:hAnsiTheme="minorHAnsi" w:cstheme="minorHAnsi"/>
        </w:rPr>
        <w:t>d</w:t>
      </w:r>
      <w:r w:rsidRPr="004F6568">
        <w:rPr>
          <w:rFonts w:asciiTheme="minorHAnsi" w:eastAsia="Lato" w:hAnsiTheme="minorHAnsi" w:cstheme="minorHAnsi"/>
          <w:spacing w:val="1"/>
        </w:rPr>
        <w:t>in</w:t>
      </w:r>
      <w:r w:rsidRPr="004F6568">
        <w:rPr>
          <w:rFonts w:asciiTheme="minorHAnsi" w:eastAsia="Lato" w:hAnsiTheme="minorHAnsi" w:cstheme="minorHAnsi"/>
        </w:rPr>
        <w:t>g</w:t>
      </w:r>
      <w:r w:rsidRPr="004F6568">
        <w:rPr>
          <w:rFonts w:asciiTheme="minorHAnsi" w:eastAsia="Lato" w:hAnsiTheme="minorHAnsi" w:cstheme="minorHAnsi"/>
          <w:spacing w:val="-1"/>
        </w:rPr>
        <w:t xml:space="preserve"> </w:t>
      </w:r>
      <w:r w:rsidRPr="004F6568">
        <w:rPr>
          <w:rFonts w:asciiTheme="minorHAnsi" w:eastAsia="Lato" w:hAnsiTheme="minorHAnsi" w:cstheme="minorHAnsi"/>
          <w:spacing w:val="1"/>
        </w:rPr>
        <w:t>i</w:t>
      </w:r>
      <w:r w:rsidRPr="004F6568">
        <w:rPr>
          <w:rFonts w:asciiTheme="minorHAnsi" w:eastAsia="Lato" w:hAnsiTheme="minorHAnsi" w:cstheme="minorHAnsi"/>
          <w:spacing w:val="-1"/>
        </w:rPr>
        <w:t>n</w:t>
      </w:r>
      <w:r w:rsidRPr="004F6568">
        <w:rPr>
          <w:rFonts w:asciiTheme="minorHAnsi" w:eastAsia="Lato" w:hAnsiTheme="minorHAnsi" w:cstheme="minorHAnsi"/>
          <w:spacing w:val="1"/>
        </w:rPr>
        <w:t>fo</w:t>
      </w:r>
      <w:r w:rsidRPr="004F6568">
        <w:rPr>
          <w:rFonts w:asciiTheme="minorHAnsi" w:eastAsia="Lato" w:hAnsiTheme="minorHAnsi" w:cstheme="minorHAnsi"/>
          <w:spacing w:val="-1"/>
        </w:rPr>
        <w:t>r</w:t>
      </w:r>
      <w:r w:rsidRPr="004F6568">
        <w:rPr>
          <w:rFonts w:asciiTheme="minorHAnsi" w:eastAsia="Lato" w:hAnsiTheme="minorHAnsi" w:cstheme="minorHAnsi"/>
        </w:rPr>
        <w:t>m</w:t>
      </w:r>
      <w:r w:rsidRPr="004F6568">
        <w:rPr>
          <w:rFonts w:asciiTheme="minorHAnsi" w:eastAsia="Lato" w:hAnsiTheme="minorHAnsi" w:cstheme="minorHAnsi"/>
          <w:spacing w:val="1"/>
        </w:rPr>
        <w:t>a</w:t>
      </w:r>
      <w:r w:rsidRPr="004F6568">
        <w:rPr>
          <w:rFonts w:asciiTheme="minorHAnsi" w:eastAsia="Lato" w:hAnsiTheme="minorHAnsi" w:cstheme="minorHAnsi"/>
          <w:spacing w:val="-1"/>
        </w:rPr>
        <w:t>t</w:t>
      </w:r>
      <w:r w:rsidRPr="004F6568">
        <w:rPr>
          <w:rFonts w:asciiTheme="minorHAnsi" w:eastAsia="Lato" w:hAnsiTheme="minorHAnsi" w:cstheme="minorHAnsi"/>
          <w:spacing w:val="1"/>
        </w:rPr>
        <w:t>i</w:t>
      </w:r>
      <w:r w:rsidRPr="004F6568">
        <w:rPr>
          <w:rFonts w:asciiTheme="minorHAnsi" w:eastAsia="Lato" w:hAnsiTheme="minorHAnsi" w:cstheme="minorHAnsi"/>
          <w:spacing w:val="-1"/>
        </w:rPr>
        <w:t>o</w:t>
      </w:r>
      <w:r w:rsidRPr="004F6568">
        <w:rPr>
          <w:rFonts w:asciiTheme="minorHAnsi" w:eastAsia="Lato" w:hAnsiTheme="minorHAnsi" w:cstheme="minorHAnsi"/>
          <w:spacing w:val="1"/>
        </w:rPr>
        <w:t>n</w:t>
      </w:r>
      <w:r w:rsidRPr="004F6568">
        <w:rPr>
          <w:rFonts w:asciiTheme="minorHAnsi" w:eastAsia="Lato" w:hAnsiTheme="minorHAnsi" w:cstheme="minorHAnsi"/>
        </w:rPr>
        <w:t>,</w:t>
      </w:r>
      <w:r w:rsidRPr="004F6568">
        <w:rPr>
          <w:rFonts w:asciiTheme="minorHAnsi" w:eastAsia="Lato" w:hAnsiTheme="minorHAnsi" w:cstheme="minorHAnsi"/>
          <w:spacing w:val="-1"/>
        </w:rPr>
        <w:t xml:space="preserve"> s</w:t>
      </w:r>
      <w:r w:rsidRPr="004F6568">
        <w:rPr>
          <w:rFonts w:asciiTheme="minorHAnsi" w:eastAsia="Lato" w:hAnsiTheme="minorHAnsi" w:cstheme="minorHAnsi"/>
          <w:spacing w:val="1"/>
        </w:rPr>
        <w:t>uc</w:t>
      </w:r>
      <w:r w:rsidRPr="004F6568">
        <w:rPr>
          <w:rFonts w:asciiTheme="minorHAnsi" w:eastAsia="Lato" w:hAnsiTheme="minorHAnsi" w:cstheme="minorHAnsi"/>
        </w:rPr>
        <w:t xml:space="preserve">h </w:t>
      </w:r>
      <w:r w:rsidRPr="004F6568">
        <w:rPr>
          <w:rFonts w:asciiTheme="minorHAnsi" w:eastAsia="Lato" w:hAnsiTheme="minorHAnsi" w:cstheme="minorHAnsi"/>
          <w:spacing w:val="1"/>
        </w:rPr>
        <w:t>a</w:t>
      </w:r>
      <w:r w:rsidRPr="004F6568">
        <w:rPr>
          <w:rFonts w:asciiTheme="minorHAnsi" w:eastAsia="Lato" w:hAnsiTheme="minorHAnsi" w:cstheme="minorHAnsi"/>
        </w:rPr>
        <w:t>s</w:t>
      </w:r>
      <w:r w:rsidRPr="004F6568">
        <w:rPr>
          <w:rFonts w:asciiTheme="minorHAnsi" w:eastAsia="Lato" w:hAnsiTheme="minorHAnsi" w:cstheme="minorHAnsi"/>
          <w:spacing w:val="-2"/>
        </w:rPr>
        <w:t xml:space="preserve"> </w:t>
      </w:r>
      <w:r w:rsidRPr="004F6568">
        <w:rPr>
          <w:rFonts w:asciiTheme="minorHAnsi" w:eastAsia="Lato" w:hAnsiTheme="minorHAnsi" w:cstheme="minorHAnsi"/>
          <w:spacing w:val="1"/>
        </w:rPr>
        <w:t>fac</w:t>
      </w:r>
      <w:r w:rsidRPr="004F6568">
        <w:rPr>
          <w:rFonts w:asciiTheme="minorHAnsi" w:eastAsia="Lato" w:hAnsiTheme="minorHAnsi" w:cstheme="minorHAnsi"/>
        </w:rPr>
        <w:t>t</w:t>
      </w:r>
      <w:r w:rsidRPr="004F6568">
        <w:rPr>
          <w:rFonts w:asciiTheme="minorHAnsi" w:eastAsia="Lato" w:hAnsiTheme="minorHAnsi" w:cstheme="minorHAnsi"/>
          <w:spacing w:val="-1"/>
        </w:rPr>
        <w:t xml:space="preserve"> s</w:t>
      </w:r>
      <w:r w:rsidRPr="004F6568">
        <w:rPr>
          <w:rFonts w:asciiTheme="minorHAnsi" w:eastAsia="Lato" w:hAnsiTheme="minorHAnsi" w:cstheme="minorHAnsi"/>
          <w:spacing w:val="1"/>
        </w:rPr>
        <w:t>h</w:t>
      </w:r>
      <w:r w:rsidRPr="004F6568">
        <w:rPr>
          <w:rFonts w:asciiTheme="minorHAnsi" w:eastAsia="Lato" w:hAnsiTheme="minorHAnsi" w:cstheme="minorHAnsi"/>
          <w:spacing w:val="-1"/>
        </w:rPr>
        <w:t>eets</w:t>
      </w:r>
      <w:r w:rsidRPr="004F6568">
        <w:rPr>
          <w:rFonts w:asciiTheme="minorHAnsi" w:eastAsia="Lato" w:hAnsiTheme="minorHAnsi" w:cstheme="minorHAnsi"/>
        </w:rPr>
        <w:t>,</w:t>
      </w:r>
      <w:r w:rsidRPr="004F6568">
        <w:rPr>
          <w:rFonts w:asciiTheme="minorHAnsi" w:eastAsia="Lato" w:hAnsiTheme="minorHAnsi" w:cstheme="minorHAnsi"/>
          <w:spacing w:val="1"/>
        </w:rPr>
        <w:t xml:space="preserve"> cal</w:t>
      </w:r>
      <w:r w:rsidRPr="004F6568">
        <w:rPr>
          <w:rFonts w:asciiTheme="minorHAnsi" w:eastAsia="Lato" w:hAnsiTheme="minorHAnsi" w:cstheme="minorHAnsi"/>
          <w:spacing w:val="-1"/>
        </w:rPr>
        <w:t>e</w:t>
      </w:r>
      <w:r w:rsidRPr="004F6568">
        <w:rPr>
          <w:rFonts w:asciiTheme="minorHAnsi" w:eastAsia="Lato" w:hAnsiTheme="minorHAnsi" w:cstheme="minorHAnsi"/>
          <w:spacing w:val="1"/>
        </w:rPr>
        <w:t>n</w:t>
      </w:r>
      <w:r w:rsidRPr="004F6568">
        <w:rPr>
          <w:rFonts w:asciiTheme="minorHAnsi" w:eastAsia="Lato" w:hAnsiTheme="minorHAnsi" w:cstheme="minorHAnsi"/>
        </w:rPr>
        <w:t>d</w:t>
      </w:r>
      <w:r w:rsidRPr="004F6568">
        <w:rPr>
          <w:rFonts w:asciiTheme="minorHAnsi" w:eastAsia="Lato" w:hAnsiTheme="minorHAnsi" w:cstheme="minorHAnsi"/>
          <w:spacing w:val="1"/>
        </w:rPr>
        <w:t>a</w:t>
      </w:r>
      <w:r w:rsidRPr="004F6568">
        <w:rPr>
          <w:rFonts w:asciiTheme="minorHAnsi" w:eastAsia="Lato" w:hAnsiTheme="minorHAnsi" w:cstheme="minorHAnsi"/>
        </w:rPr>
        <w:t>r</w:t>
      </w:r>
      <w:r w:rsidRPr="004F6568">
        <w:rPr>
          <w:rFonts w:asciiTheme="minorHAnsi" w:eastAsia="Lato" w:hAnsiTheme="minorHAnsi" w:cstheme="minorHAnsi"/>
          <w:spacing w:val="-1"/>
        </w:rPr>
        <w:t xml:space="preserve"> </w:t>
      </w:r>
      <w:r w:rsidRPr="004F6568">
        <w:rPr>
          <w:rFonts w:asciiTheme="minorHAnsi" w:eastAsia="Lato" w:hAnsiTheme="minorHAnsi" w:cstheme="minorHAnsi"/>
          <w:spacing w:val="1"/>
        </w:rPr>
        <w:t>o</w:t>
      </w:r>
      <w:r w:rsidRPr="004F6568">
        <w:rPr>
          <w:rFonts w:asciiTheme="minorHAnsi" w:eastAsia="Lato" w:hAnsiTheme="minorHAnsi" w:cstheme="minorHAnsi"/>
        </w:rPr>
        <w:t xml:space="preserve">f </w:t>
      </w:r>
      <w:r w:rsidRPr="004F6568">
        <w:rPr>
          <w:rFonts w:asciiTheme="minorHAnsi" w:eastAsia="Lato" w:hAnsiTheme="minorHAnsi" w:cstheme="minorHAnsi"/>
          <w:spacing w:val="-1"/>
        </w:rPr>
        <w:t>e</w:t>
      </w:r>
      <w:r w:rsidRPr="004F6568">
        <w:rPr>
          <w:rFonts w:asciiTheme="minorHAnsi" w:eastAsia="Lato" w:hAnsiTheme="minorHAnsi" w:cstheme="minorHAnsi"/>
        </w:rPr>
        <w:t>v</w:t>
      </w:r>
      <w:r w:rsidRPr="004F6568">
        <w:rPr>
          <w:rFonts w:asciiTheme="minorHAnsi" w:eastAsia="Lato" w:hAnsiTheme="minorHAnsi" w:cstheme="minorHAnsi"/>
          <w:spacing w:val="-1"/>
        </w:rPr>
        <w:t>e</w:t>
      </w:r>
      <w:r w:rsidRPr="004F6568">
        <w:rPr>
          <w:rFonts w:asciiTheme="minorHAnsi" w:eastAsia="Lato" w:hAnsiTheme="minorHAnsi" w:cstheme="minorHAnsi"/>
          <w:spacing w:val="1"/>
        </w:rPr>
        <w:t>n</w:t>
      </w:r>
      <w:r w:rsidRPr="004F6568">
        <w:rPr>
          <w:rFonts w:asciiTheme="minorHAnsi" w:eastAsia="Lato" w:hAnsiTheme="minorHAnsi" w:cstheme="minorHAnsi"/>
          <w:spacing w:val="-1"/>
        </w:rPr>
        <w:t>ts</w:t>
      </w:r>
      <w:r w:rsidRPr="004F6568">
        <w:rPr>
          <w:rFonts w:asciiTheme="minorHAnsi" w:eastAsia="Lato" w:hAnsiTheme="minorHAnsi" w:cstheme="minorHAnsi"/>
        </w:rPr>
        <w:t>,</w:t>
      </w:r>
      <w:r w:rsidRPr="004F6568">
        <w:rPr>
          <w:rFonts w:asciiTheme="minorHAnsi" w:eastAsia="Lato" w:hAnsiTheme="minorHAnsi" w:cstheme="minorHAnsi"/>
          <w:spacing w:val="-1"/>
        </w:rPr>
        <w:t xml:space="preserve"> </w:t>
      </w:r>
      <w:r w:rsidRPr="004F6568">
        <w:rPr>
          <w:rFonts w:asciiTheme="minorHAnsi" w:eastAsia="Lato" w:hAnsiTheme="minorHAnsi" w:cstheme="minorHAnsi"/>
        </w:rPr>
        <w:t>m</w:t>
      </w:r>
      <w:r w:rsidRPr="004F6568">
        <w:rPr>
          <w:rFonts w:asciiTheme="minorHAnsi" w:eastAsia="Lato" w:hAnsiTheme="minorHAnsi" w:cstheme="minorHAnsi"/>
          <w:spacing w:val="1"/>
        </w:rPr>
        <w:t>ul</w:t>
      </w:r>
      <w:r w:rsidRPr="004F6568">
        <w:rPr>
          <w:rFonts w:asciiTheme="minorHAnsi" w:eastAsia="Lato" w:hAnsiTheme="minorHAnsi" w:cstheme="minorHAnsi"/>
          <w:spacing w:val="-1"/>
        </w:rPr>
        <w:t>t</w:t>
      </w:r>
      <w:r w:rsidRPr="004F6568">
        <w:rPr>
          <w:rFonts w:asciiTheme="minorHAnsi" w:eastAsia="Lato" w:hAnsiTheme="minorHAnsi" w:cstheme="minorHAnsi"/>
          <w:spacing w:val="1"/>
        </w:rPr>
        <w:t>icu</w:t>
      </w:r>
      <w:r w:rsidRPr="004F6568">
        <w:rPr>
          <w:rFonts w:asciiTheme="minorHAnsi" w:eastAsia="Lato" w:hAnsiTheme="minorHAnsi" w:cstheme="minorHAnsi"/>
          <w:spacing w:val="-1"/>
        </w:rPr>
        <w:t>lt</w:t>
      </w:r>
      <w:r w:rsidRPr="004F6568">
        <w:rPr>
          <w:rFonts w:asciiTheme="minorHAnsi" w:eastAsia="Lato" w:hAnsiTheme="minorHAnsi" w:cstheme="minorHAnsi"/>
          <w:spacing w:val="1"/>
        </w:rPr>
        <w:t>u</w:t>
      </w:r>
      <w:r w:rsidRPr="004F6568">
        <w:rPr>
          <w:rFonts w:asciiTheme="minorHAnsi" w:eastAsia="Lato" w:hAnsiTheme="minorHAnsi" w:cstheme="minorHAnsi"/>
          <w:spacing w:val="-1"/>
        </w:rPr>
        <w:t>r</w:t>
      </w:r>
      <w:r w:rsidRPr="004F6568">
        <w:rPr>
          <w:rFonts w:asciiTheme="minorHAnsi" w:eastAsia="Lato" w:hAnsiTheme="minorHAnsi" w:cstheme="minorHAnsi"/>
          <w:spacing w:val="1"/>
        </w:rPr>
        <w:t>a</w:t>
      </w:r>
      <w:r w:rsidRPr="004F6568">
        <w:rPr>
          <w:rFonts w:asciiTheme="minorHAnsi" w:eastAsia="Lato" w:hAnsiTheme="minorHAnsi" w:cstheme="minorHAnsi"/>
        </w:rPr>
        <w:t xml:space="preserve">l </w:t>
      </w:r>
      <w:proofErr w:type="gramStart"/>
      <w:r w:rsidRPr="004F6568">
        <w:rPr>
          <w:rFonts w:asciiTheme="minorHAnsi" w:eastAsia="Lato" w:hAnsiTheme="minorHAnsi" w:cstheme="minorHAnsi"/>
        </w:rPr>
        <w:t>d</w:t>
      </w:r>
      <w:r w:rsidRPr="004F6568">
        <w:rPr>
          <w:rFonts w:asciiTheme="minorHAnsi" w:eastAsia="Lato" w:hAnsiTheme="minorHAnsi" w:cstheme="minorHAnsi"/>
          <w:spacing w:val="1"/>
        </w:rPr>
        <w:t>i</w:t>
      </w:r>
      <w:r w:rsidRPr="004F6568">
        <w:rPr>
          <w:rFonts w:asciiTheme="minorHAnsi" w:eastAsia="Lato" w:hAnsiTheme="minorHAnsi" w:cstheme="minorHAnsi"/>
          <w:spacing w:val="-1"/>
        </w:rPr>
        <w:t>re</w:t>
      </w:r>
      <w:r w:rsidRPr="004F6568">
        <w:rPr>
          <w:rFonts w:asciiTheme="minorHAnsi" w:eastAsia="Lato" w:hAnsiTheme="minorHAnsi" w:cstheme="minorHAnsi"/>
          <w:spacing w:val="1"/>
        </w:rPr>
        <w:t>c</w:t>
      </w:r>
      <w:r w:rsidRPr="004F6568">
        <w:rPr>
          <w:rFonts w:asciiTheme="minorHAnsi" w:eastAsia="Lato" w:hAnsiTheme="minorHAnsi" w:cstheme="minorHAnsi"/>
          <w:spacing w:val="-1"/>
        </w:rPr>
        <w:t>t</w:t>
      </w:r>
      <w:r w:rsidRPr="004F6568">
        <w:rPr>
          <w:rFonts w:asciiTheme="minorHAnsi" w:eastAsia="Lato" w:hAnsiTheme="minorHAnsi" w:cstheme="minorHAnsi"/>
          <w:spacing w:val="1"/>
        </w:rPr>
        <w:t>o</w:t>
      </w:r>
      <w:r w:rsidRPr="004F6568">
        <w:rPr>
          <w:rFonts w:asciiTheme="minorHAnsi" w:eastAsia="Lato" w:hAnsiTheme="minorHAnsi" w:cstheme="minorHAnsi"/>
          <w:spacing w:val="-1"/>
        </w:rPr>
        <w:t>r</w:t>
      </w:r>
      <w:r w:rsidRPr="004F6568">
        <w:rPr>
          <w:rFonts w:asciiTheme="minorHAnsi" w:eastAsia="Lato" w:hAnsiTheme="minorHAnsi" w:cstheme="minorHAnsi"/>
        </w:rPr>
        <w:t>y</w:t>
      </w:r>
      <w:proofErr w:type="gramEnd"/>
      <w:r w:rsidRPr="004F6568">
        <w:rPr>
          <w:rFonts w:asciiTheme="minorHAnsi" w:eastAsia="Lato" w:hAnsiTheme="minorHAnsi" w:cstheme="minorHAnsi"/>
        </w:rPr>
        <w:t xml:space="preserve"> </w:t>
      </w:r>
      <w:r w:rsidRPr="004F6568">
        <w:rPr>
          <w:rFonts w:asciiTheme="minorHAnsi" w:eastAsia="Lato" w:hAnsiTheme="minorHAnsi" w:cstheme="minorHAnsi"/>
          <w:spacing w:val="1"/>
        </w:rPr>
        <w:t>an</w:t>
      </w:r>
      <w:r w:rsidRPr="004F6568">
        <w:rPr>
          <w:rFonts w:asciiTheme="minorHAnsi" w:eastAsia="Lato" w:hAnsiTheme="minorHAnsi" w:cstheme="minorHAnsi"/>
        </w:rPr>
        <w:t xml:space="preserve">d </w:t>
      </w:r>
      <w:r w:rsidRPr="004F6568">
        <w:rPr>
          <w:rFonts w:asciiTheme="minorHAnsi" w:eastAsia="Lato" w:hAnsiTheme="minorHAnsi" w:cstheme="minorHAnsi"/>
          <w:spacing w:val="1"/>
        </w:rPr>
        <w:t>o</w:t>
      </w:r>
      <w:r w:rsidRPr="004F6568">
        <w:rPr>
          <w:rFonts w:asciiTheme="minorHAnsi" w:eastAsia="Lato" w:hAnsiTheme="minorHAnsi" w:cstheme="minorHAnsi"/>
          <w:spacing w:val="-1"/>
        </w:rPr>
        <w:t>t</w:t>
      </w:r>
      <w:r w:rsidRPr="004F6568">
        <w:rPr>
          <w:rFonts w:asciiTheme="minorHAnsi" w:eastAsia="Lato" w:hAnsiTheme="minorHAnsi" w:cstheme="minorHAnsi"/>
          <w:spacing w:val="1"/>
        </w:rPr>
        <w:t>h</w:t>
      </w:r>
      <w:r w:rsidRPr="004F6568">
        <w:rPr>
          <w:rFonts w:asciiTheme="minorHAnsi" w:eastAsia="Lato" w:hAnsiTheme="minorHAnsi" w:cstheme="minorHAnsi"/>
          <w:spacing w:val="-1"/>
        </w:rPr>
        <w:t>e</w:t>
      </w:r>
      <w:r w:rsidRPr="004F6568">
        <w:rPr>
          <w:rFonts w:asciiTheme="minorHAnsi" w:eastAsia="Lato" w:hAnsiTheme="minorHAnsi" w:cstheme="minorHAnsi"/>
        </w:rPr>
        <w:t>r</w:t>
      </w:r>
      <w:r w:rsidRPr="004F6568">
        <w:rPr>
          <w:rFonts w:asciiTheme="minorHAnsi" w:eastAsia="Lato" w:hAnsiTheme="minorHAnsi" w:cstheme="minorHAnsi"/>
          <w:spacing w:val="-1"/>
        </w:rPr>
        <w:t xml:space="preserve"> </w:t>
      </w:r>
      <w:r w:rsidRPr="004F6568">
        <w:rPr>
          <w:rFonts w:asciiTheme="minorHAnsi" w:eastAsia="Lato" w:hAnsiTheme="minorHAnsi" w:cstheme="minorHAnsi"/>
        </w:rPr>
        <w:t>p</w:t>
      </w:r>
      <w:r w:rsidRPr="004F6568">
        <w:rPr>
          <w:rFonts w:asciiTheme="minorHAnsi" w:eastAsia="Lato" w:hAnsiTheme="minorHAnsi" w:cstheme="minorHAnsi"/>
          <w:spacing w:val="1"/>
        </w:rPr>
        <w:t>u</w:t>
      </w:r>
      <w:r w:rsidRPr="004F6568">
        <w:rPr>
          <w:rFonts w:asciiTheme="minorHAnsi" w:eastAsia="Lato" w:hAnsiTheme="minorHAnsi" w:cstheme="minorHAnsi"/>
        </w:rPr>
        <w:t>b</w:t>
      </w:r>
      <w:r w:rsidRPr="004F6568">
        <w:rPr>
          <w:rFonts w:asciiTheme="minorHAnsi" w:eastAsia="Lato" w:hAnsiTheme="minorHAnsi" w:cstheme="minorHAnsi"/>
          <w:spacing w:val="1"/>
        </w:rPr>
        <w:t>lica</w:t>
      </w:r>
      <w:r w:rsidRPr="004F6568">
        <w:rPr>
          <w:rFonts w:asciiTheme="minorHAnsi" w:eastAsia="Lato" w:hAnsiTheme="minorHAnsi" w:cstheme="minorHAnsi"/>
          <w:spacing w:val="-1"/>
        </w:rPr>
        <w:t>t</w:t>
      </w:r>
      <w:r w:rsidRPr="004F6568">
        <w:rPr>
          <w:rFonts w:asciiTheme="minorHAnsi" w:eastAsia="Lato" w:hAnsiTheme="minorHAnsi" w:cstheme="minorHAnsi"/>
          <w:spacing w:val="1"/>
        </w:rPr>
        <w:t>i</w:t>
      </w:r>
      <w:r w:rsidRPr="004F6568">
        <w:rPr>
          <w:rFonts w:asciiTheme="minorHAnsi" w:eastAsia="Lato" w:hAnsiTheme="minorHAnsi" w:cstheme="minorHAnsi"/>
          <w:spacing w:val="-1"/>
        </w:rPr>
        <w:t>ons</w:t>
      </w:r>
      <w:r w:rsidRPr="004F6568">
        <w:rPr>
          <w:rFonts w:asciiTheme="minorHAnsi" w:eastAsia="Lato" w:hAnsiTheme="minorHAnsi" w:cstheme="minorHAnsi"/>
        </w:rPr>
        <w:t>.</w:t>
      </w:r>
    </w:p>
    <w:p w14:paraId="0DDB5028" w14:textId="77777777" w:rsidR="000F02A7" w:rsidRPr="004F6568" w:rsidRDefault="000F02A7" w:rsidP="004D1150">
      <w:pPr>
        <w:tabs>
          <w:tab w:val="left" w:pos="567"/>
        </w:tabs>
        <w:spacing w:after="0"/>
        <w:ind w:left="284" w:right="766"/>
        <w:jc w:val="both"/>
        <w:rPr>
          <w:rFonts w:asciiTheme="minorHAnsi" w:hAnsiTheme="minorHAnsi" w:cstheme="minorHAnsi"/>
        </w:rPr>
      </w:pPr>
    </w:p>
    <w:p w14:paraId="319EC66E" w14:textId="4EF03E72" w:rsidR="000F02A7" w:rsidRPr="003D10EB" w:rsidRDefault="000F02A7" w:rsidP="004D1150">
      <w:pPr>
        <w:tabs>
          <w:tab w:val="left" w:pos="567"/>
        </w:tabs>
        <w:spacing w:after="0"/>
        <w:ind w:right="766"/>
        <w:jc w:val="both"/>
        <w:rPr>
          <w:rFonts w:asciiTheme="minorHAnsi" w:eastAsia="Lato" w:hAnsiTheme="minorHAnsi" w:cstheme="minorHAnsi"/>
          <w:spacing w:val="-1"/>
        </w:rPr>
      </w:pPr>
      <w:r w:rsidRPr="003D10EB">
        <w:rPr>
          <w:rFonts w:asciiTheme="minorHAnsi" w:eastAsia="Lato" w:hAnsiTheme="minorHAnsi" w:cstheme="minorHAnsi"/>
        </w:rPr>
        <w:t>T</w:t>
      </w:r>
      <w:r w:rsidRPr="003D10EB">
        <w:rPr>
          <w:rFonts w:asciiTheme="minorHAnsi" w:eastAsia="Lato" w:hAnsiTheme="minorHAnsi" w:cstheme="minorHAnsi"/>
          <w:spacing w:val="1"/>
        </w:rPr>
        <w:t>h</w:t>
      </w:r>
      <w:r w:rsidRPr="003D10EB">
        <w:rPr>
          <w:rFonts w:asciiTheme="minorHAnsi" w:eastAsia="Lato" w:hAnsiTheme="minorHAnsi" w:cstheme="minorHAnsi"/>
        </w:rPr>
        <w:t>e</w:t>
      </w:r>
      <w:r w:rsidRPr="003D10EB">
        <w:rPr>
          <w:rFonts w:asciiTheme="minorHAnsi" w:eastAsia="Lato" w:hAnsiTheme="minorHAnsi" w:cstheme="minorHAnsi"/>
          <w:spacing w:val="-2"/>
        </w:rPr>
        <w:t xml:space="preserve"> </w:t>
      </w:r>
      <w:hyperlink r:id="rId15" w:history="1">
        <w:r w:rsidR="00F6627B" w:rsidRPr="000B58C8">
          <w:rPr>
            <w:rStyle w:val="Hyperlink"/>
            <w:rFonts w:asciiTheme="minorHAnsi" w:hAnsiTheme="minorHAnsi" w:cstheme="minorHAnsi"/>
          </w:rPr>
          <w:t>Multicultural</w:t>
        </w:r>
        <w:r w:rsidR="00F6627B">
          <w:rPr>
            <w:rStyle w:val="Hyperlink"/>
            <w:rFonts w:asciiTheme="minorHAnsi" w:hAnsiTheme="minorHAnsi" w:cstheme="minorHAnsi"/>
          </w:rPr>
          <w:t> </w:t>
        </w:r>
        <w:r w:rsidR="00F6627B" w:rsidRPr="000B58C8">
          <w:rPr>
            <w:rStyle w:val="Hyperlink"/>
            <w:rFonts w:asciiTheme="minorHAnsi" w:hAnsiTheme="minorHAnsi" w:cstheme="minorHAnsi"/>
          </w:rPr>
          <w:t>Grants</w:t>
        </w:r>
        <w:r w:rsidR="00F6627B">
          <w:rPr>
            <w:rStyle w:val="Hyperlink"/>
            <w:rFonts w:asciiTheme="minorHAnsi" w:hAnsiTheme="minorHAnsi" w:cstheme="minorHAnsi"/>
          </w:rPr>
          <w:t> </w:t>
        </w:r>
        <w:r w:rsidR="00F6627B" w:rsidRPr="000B58C8">
          <w:rPr>
            <w:rStyle w:val="Hyperlink"/>
            <w:rFonts w:asciiTheme="minorHAnsi" w:hAnsiTheme="minorHAnsi" w:cstheme="minorHAnsi"/>
          </w:rPr>
          <w:t>Program</w:t>
        </w:r>
      </w:hyperlink>
      <w:r w:rsidR="0099065F">
        <w:rPr>
          <w:rStyle w:val="FootnoteReference"/>
          <w:rFonts w:asciiTheme="minorHAnsi" w:hAnsiTheme="minorHAnsi" w:cstheme="minorHAnsi"/>
          <w:color w:val="0563C1" w:themeColor="hyperlink"/>
          <w:u w:val="single"/>
        </w:rPr>
        <w:footnoteReference w:id="3"/>
      </w:r>
      <w:r w:rsidRPr="003D10EB">
        <w:rPr>
          <w:rFonts w:asciiTheme="minorHAnsi" w:eastAsia="Lato" w:hAnsiTheme="minorHAnsi" w:cstheme="minorHAnsi"/>
          <w:spacing w:val="1"/>
        </w:rPr>
        <w:t xml:space="preserve"> i</w:t>
      </w:r>
      <w:r w:rsidRPr="003D10EB">
        <w:rPr>
          <w:rFonts w:asciiTheme="minorHAnsi" w:eastAsia="Lato" w:hAnsiTheme="minorHAnsi" w:cstheme="minorHAnsi"/>
        </w:rPr>
        <w:t>s</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on</w:t>
      </w:r>
      <w:r w:rsidRPr="003D10EB">
        <w:rPr>
          <w:rFonts w:asciiTheme="minorHAnsi" w:eastAsia="Lato" w:hAnsiTheme="minorHAnsi" w:cstheme="minorHAnsi"/>
        </w:rPr>
        <w:t>e</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o</w:t>
      </w:r>
      <w:r w:rsidRPr="003D10EB">
        <w:rPr>
          <w:rFonts w:asciiTheme="minorHAnsi" w:eastAsia="Lato" w:hAnsiTheme="minorHAnsi" w:cstheme="minorHAnsi"/>
        </w:rPr>
        <w:t xml:space="preserve">f </w:t>
      </w:r>
      <w:r w:rsidRPr="003D10EB">
        <w:rPr>
          <w:rFonts w:asciiTheme="minorHAnsi" w:eastAsia="Lato" w:hAnsiTheme="minorHAnsi" w:cstheme="minorHAnsi"/>
          <w:spacing w:val="-1"/>
        </w:rPr>
        <w:t>t</w:t>
      </w:r>
      <w:r w:rsidRPr="003D10EB">
        <w:rPr>
          <w:rFonts w:asciiTheme="minorHAnsi" w:eastAsia="Lato" w:hAnsiTheme="minorHAnsi" w:cstheme="minorHAnsi"/>
          <w:spacing w:val="1"/>
        </w:rPr>
        <w:t>h</w:t>
      </w:r>
      <w:r w:rsidRPr="003D10EB">
        <w:rPr>
          <w:rFonts w:asciiTheme="minorHAnsi" w:eastAsia="Lato" w:hAnsiTheme="minorHAnsi" w:cstheme="minorHAnsi"/>
        </w:rPr>
        <w:t>e</w:t>
      </w:r>
      <w:r w:rsidRPr="003D10EB">
        <w:rPr>
          <w:rFonts w:asciiTheme="minorHAnsi" w:eastAsia="Lato" w:hAnsiTheme="minorHAnsi" w:cstheme="minorHAnsi"/>
          <w:spacing w:val="-2"/>
        </w:rPr>
        <w:t xml:space="preserve"> </w:t>
      </w:r>
      <w:r w:rsidRPr="003D10EB">
        <w:rPr>
          <w:rFonts w:asciiTheme="minorHAnsi" w:eastAsia="Lato" w:hAnsiTheme="minorHAnsi" w:cstheme="minorHAnsi"/>
        </w:rPr>
        <w:t>g</w:t>
      </w:r>
      <w:r w:rsidRPr="003D10EB">
        <w:rPr>
          <w:rFonts w:asciiTheme="minorHAnsi" w:eastAsia="Lato" w:hAnsiTheme="minorHAnsi" w:cstheme="minorHAnsi"/>
          <w:spacing w:val="-1"/>
        </w:rPr>
        <w:t>r</w:t>
      </w:r>
      <w:r w:rsidRPr="003D10EB">
        <w:rPr>
          <w:rFonts w:asciiTheme="minorHAnsi" w:eastAsia="Lato" w:hAnsiTheme="minorHAnsi" w:cstheme="minorHAnsi"/>
          <w:spacing w:val="1"/>
        </w:rPr>
        <w:t>an</w:t>
      </w:r>
      <w:r w:rsidRPr="003D10EB">
        <w:rPr>
          <w:rFonts w:asciiTheme="minorHAnsi" w:eastAsia="Lato" w:hAnsiTheme="minorHAnsi" w:cstheme="minorHAnsi"/>
        </w:rPr>
        <w:t>t</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2"/>
        </w:rPr>
        <w:t>p</w:t>
      </w:r>
      <w:r w:rsidRPr="003D10EB">
        <w:rPr>
          <w:rFonts w:asciiTheme="minorHAnsi" w:eastAsia="Lato" w:hAnsiTheme="minorHAnsi" w:cstheme="minorHAnsi"/>
          <w:spacing w:val="-1"/>
        </w:rPr>
        <w:t>r</w:t>
      </w:r>
      <w:r w:rsidRPr="003D10EB">
        <w:rPr>
          <w:rFonts w:asciiTheme="minorHAnsi" w:eastAsia="Lato" w:hAnsiTheme="minorHAnsi" w:cstheme="minorHAnsi"/>
          <w:spacing w:val="1"/>
        </w:rPr>
        <w:t>o</w:t>
      </w:r>
      <w:r w:rsidRPr="003D10EB">
        <w:rPr>
          <w:rFonts w:asciiTheme="minorHAnsi" w:eastAsia="Lato" w:hAnsiTheme="minorHAnsi" w:cstheme="minorHAnsi"/>
        </w:rPr>
        <w:t>g</w:t>
      </w:r>
      <w:r w:rsidRPr="003D10EB">
        <w:rPr>
          <w:rFonts w:asciiTheme="minorHAnsi" w:eastAsia="Lato" w:hAnsiTheme="minorHAnsi" w:cstheme="minorHAnsi"/>
          <w:spacing w:val="-1"/>
        </w:rPr>
        <w:t>r</w:t>
      </w:r>
      <w:r w:rsidRPr="003D10EB">
        <w:rPr>
          <w:rFonts w:asciiTheme="minorHAnsi" w:eastAsia="Lato" w:hAnsiTheme="minorHAnsi" w:cstheme="minorHAnsi"/>
          <w:spacing w:val="1"/>
        </w:rPr>
        <w:t>a</w:t>
      </w:r>
      <w:r w:rsidRPr="003D10EB">
        <w:rPr>
          <w:rFonts w:asciiTheme="minorHAnsi" w:eastAsia="Lato" w:hAnsiTheme="minorHAnsi" w:cstheme="minorHAnsi"/>
        </w:rPr>
        <w:t>ms</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a</w:t>
      </w:r>
      <w:r w:rsidRPr="003D10EB">
        <w:rPr>
          <w:rFonts w:asciiTheme="minorHAnsi" w:eastAsia="Lato" w:hAnsiTheme="minorHAnsi" w:cstheme="minorHAnsi"/>
        </w:rPr>
        <w:t>dm</w:t>
      </w:r>
      <w:r w:rsidRPr="003D10EB">
        <w:rPr>
          <w:rFonts w:asciiTheme="minorHAnsi" w:eastAsia="Lato" w:hAnsiTheme="minorHAnsi" w:cstheme="minorHAnsi"/>
          <w:spacing w:val="1"/>
        </w:rPr>
        <w:t>ini</w:t>
      </w:r>
      <w:r w:rsidRPr="003D10EB">
        <w:rPr>
          <w:rFonts w:asciiTheme="minorHAnsi" w:eastAsia="Lato" w:hAnsiTheme="minorHAnsi" w:cstheme="minorHAnsi"/>
          <w:spacing w:val="-1"/>
        </w:rPr>
        <w:t>stere</w:t>
      </w:r>
      <w:r w:rsidRPr="003D10EB">
        <w:rPr>
          <w:rFonts w:asciiTheme="minorHAnsi" w:eastAsia="Lato" w:hAnsiTheme="minorHAnsi" w:cstheme="minorHAnsi"/>
        </w:rPr>
        <w:t>d by</w:t>
      </w:r>
      <w:r w:rsidRPr="003D10EB">
        <w:rPr>
          <w:rFonts w:asciiTheme="minorHAnsi" w:eastAsia="Lato" w:hAnsiTheme="minorHAnsi" w:cstheme="minorHAnsi"/>
          <w:spacing w:val="1"/>
        </w:rPr>
        <w:t xml:space="preserve"> </w:t>
      </w:r>
      <w:r>
        <w:rPr>
          <w:rFonts w:asciiTheme="minorHAnsi" w:eastAsia="Lato" w:hAnsiTheme="minorHAnsi" w:cstheme="minorHAnsi"/>
          <w:spacing w:val="-1"/>
        </w:rPr>
        <w:t>OMA</w:t>
      </w:r>
      <w:r w:rsidRPr="003D10EB">
        <w:rPr>
          <w:rFonts w:asciiTheme="minorHAnsi" w:eastAsia="Lato" w:hAnsiTheme="minorHAnsi" w:cstheme="minorHAnsi"/>
        </w:rPr>
        <w:t>.</w:t>
      </w:r>
      <w:r w:rsidRPr="003D10EB">
        <w:rPr>
          <w:rFonts w:asciiTheme="minorHAnsi" w:eastAsia="Lato" w:hAnsiTheme="minorHAnsi" w:cstheme="minorHAnsi"/>
          <w:spacing w:val="-1"/>
        </w:rPr>
        <w:t xml:space="preserve"> </w:t>
      </w:r>
      <w:r w:rsidRPr="003D10EB">
        <w:rPr>
          <w:rFonts w:asciiTheme="minorHAnsi" w:eastAsia="Lato" w:hAnsiTheme="minorHAnsi" w:cstheme="minorHAnsi"/>
        </w:rPr>
        <w:t>T</w:t>
      </w:r>
      <w:r w:rsidRPr="003D10EB">
        <w:rPr>
          <w:rFonts w:asciiTheme="minorHAnsi" w:eastAsia="Lato" w:hAnsiTheme="minorHAnsi" w:cstheme="minorHAnsi"/>
          <w:spacing w:val="1"/>
        </w:rPr>
        <w:t>h</w:t>
      </w:r>
      <w:r w:rsidRPr="003D10EB">
        <w:rPr>
          <w:rFonts w:asciiTheme="minorHAnsi" w:eastAsia="Lato" w:hAnsiTheme="minorHAnsi" w:cstheme="minorHAnsi"/>
          <w:spacing w:val="-1"/>
        </w:rPr>
        <w:t>es</w:t>
      </w:r>
      <w:r w:rsidRPr="003D10EB">
        <w:rPr>
          <w:rFonts w:asciiTheme="minorHAnsi" w:eastAsia="Lato" w:hAnsiTheme="minorHAnsi" w:cstheme="minorHAnsi"/>
        </w:rPr>
        <w:t>e</w:t>
      </w:r>
      <w:r w:rsidRPr="003D10EB">
        <w:rPr>
          <w:rFonts w:asciiTheme="minorHAnsi" w:eastAsia="Lato" w:hAnsiTheme="minorHAnsi" w:cstheme="minorHAnsi"/>
          <w:spacing w:val="-2"/>
        </w:rPr>
        <w:t xml:space="preserve"> </w:t>
      </w:r>
      <w:r w:rsidRPr="003D10EB">
        <w:rPr>
          <w:rFonts w:asciiTheme="minorHAnsi" w:eastAsia="Lato" w:hAnsiTheme="minorHAnsi" w:cstheme="minorHAnsi"/>
        </w:rPr>
        <w:t>g</w:t>
      </w:r>
      <w:r w:rsidRPr="003D10EB">
        <w:rPr>
          <w:rFonts w:asciiTheme="minorHAnsi" w:eastAsia="Lato" w:hAnsiTheme="minorHAnsi" w:cstheme="minorHAnsi"/>
          <w:spacing w:val="1"/>
        </w:rPr>
        <w:t>ui</w:t>
      </w:r>
      <w:r w:rsidRPr="003D10EB">
        <w:rPr>
          <w:rFonts w:asciiTheme="minorHAnsi" w:eastAsia="Lato" w:hAnsiTheme="minorHAnsi" w:cstheme="minorHAnsi"/>
        </w:rPr>
        <w:t>d</w:t>
      </w:r>
      <w:r w:rsidRPr="003D10EB">
        <w:rPr>
          <w:rFonts w:asciiTheme="minorHAnsi" w:eastAsia="Lato" w:hAnsiTheme="minorHAnsi" w:cstheme="minorHAnsi"/>
          <w:spacing w:val="-1"/>
        </w:rPr>
        <w:t>e</w:t>
      </w:r>
      <w:r w:rsidRPr="003D10EB">
        <w:rPr>
          <w:rFonts w:asciiTheme="minorHAnsi" w:eastAsia="Lato" w:hAnsiTheme="minorHAnsi" w:cstheme="minorHAnsi"/>
          <w:spacing w:val="1"/>
        </w:rPr>
        <w:t>lin</w:t>
      </w:r>
      <w:r w:rsidRPr="003D10EB">
        <w:rPr>
          <w:rFonts w:asciiTheme="minorHAnsi" w:eastAsia="Lato" w:hAnsiTheme="minorHAnsi" w:cstheme="minorHAnsi"/>
          <w:spacing w:val="-1"/>
        </w:rPr>
        <w:t>e</w:t>
      </w:r>
      <w:r w:rsidRPr="003D10EB">
        <w:rPr>
          <w:rFonts w:asciiTheme="minorHAnsi" w:eastAsia="Lato" w:hAnsiTheme="minorHAnsi" w:cstheme="minorHAnsi"/>
        </w:rPr>
        <w:t>s</w:t>
      </w:r>
      <w:r w:rsidRPr="003D10EB">
        <w:rPr>
          <w:rFonts w:asciiTheme="minorHAnsi" w:eastAsia="Lato" w:hAnsiTheme="minorHAnsi" w:cstheme="minorHAnsi"/>
          <w:spacing w:val="-2"/>
        </w:rPr>
        <w:t xml:space="preserve"> </w:t>
      </w:r>
      <w:r w:rsidRPr="003D10EB">
        <w:rPr>
          <w:rFonts w:asciiTheme="minorHAnsi" w:eastAsia="Lato" w:hAnsiTheme="minorHAnsi" w:cstheme="minorHAnsi"/>
        </w:rPr>
        <w:t>p</w:t>
      </w:r>
      <w:r w:rsidRPr="003D10EB">
        <w:rPr>
          <w:rFonts w:asciiTheme="minorHAnsi" w:eastAsia="Lato" w:hAnsiTheme="minorHAnsi" w:cstheme="minorHAnsi"/>
          <w:spacing w:val="-1"/>
        </w:rPr>
        <w:t>r</w:t>
      </w:r>
      <w:r w:rsidRPr="003D10EB">
        <w:rPr>
          <w:rFonts w:asciiTheme="minorHAnsi" w:eastAsia="Lato" w:hAnsiTheme="minorHAnsi" w:cstheme="minorHAnsi"/>
          <w:spacing w:val="1"/>
        </w:rPr>
        <w:t>o</w:t>
      </w:r>
      <w:r w:rsidRPr="003D10EB">
        <w:rPr>
          <w:rFonts w:asciiTheme="minorHAnsi" w:eastAsia="Lato" w:hAnsiTheme="minorHAnsi" w:cstheme="minorHAnsi"/>
        </w:rPr>
        <w:t>v</w:t>
      </w:r>
      <w:r w:rsidRPr="003D10EB">
        <w:rPr>
          <w:rFonts w:asciiTheme="minorHAnsi" w:eastAsia="Lato" w:hAnsiTheme="minorHAnsi" w:cstheme="minorHAnsi"/>
          <w:spacing w:val="1"/>
        </w:rPr>
        <w:t>i</w:t>
      </w:r>
      <w:r w:rsidRPr="003D10EB">
        <w:rPr>
          <w:rFonts w:asciiTheme="minorHAnsi" w:eastAsia="Lato" w:hAnsiTheme="minorHAnsi" w:cstheme="minorHAnsi"/>
        </w:rPr>
        <w:t>de</w:t>
      </w:r>
      <w:r w:rsidRPr="003D10EB">
        <w:rPr>
          <w:rFonts w:asciiTheme="minorHAnsi" w:eastAsia="Lato" w:hAnsiTheme="minorHAnsi" w:cstheme="minorHAnsi"/>
          <w:spacing w:val="1"/>
        </w:rPr>
        <w:t xml:space="preserve"> info</w:t>
      </w:r>
      <w:r w:rsidRPr="003D10EB">
        <w:rPr>
          <w:rFonts w:asciiTheme="minorHAnsi" w:eastAsia="Lato" w:hAnsiTheme="minorHAnsi" w:cstheme="minorHAnsi"/>
          <w:spacing w:val="-1"/>
        </w:rPr>
        <w:t>r</w:t>
      </w:r>
      <w:r w:rsidRPr="003D10EB">
        <w:rPr>
          <w:rFonts w:asciiTheme="minorHAnsi" w:eastAsia="Lato" w:hAnsiTheme="minorHAnsi" w:cstheme="minorHAnsi"/>
        </w:rPr>
        <w:t>m</w:t>
      </w:r>
      <w:r w:rsidRPr="003D10EB">
        <w:rPr>
          <w:rFonts w:asciiTheme="minorHAnsi" w:eastAsia="Lato" w:hAnsiTheme="minorHAnsi" w:cstheme="minorHAnsi"/>
          <w:spacing w:val="1"/>
        </w:rPr>
        <w:t>a</w:t>
      </w:r>
      <w:r w:rsidRPr="003D10EB">
        <w:rPr>
          <w:rFonts w:asciiTheme="minorHAnsi" w:eastAsia="Lato" w:hAnsiTheme="minorHAnsi" w:cstheme="minorHAnsi"/>
          <w:spacing w:val="-1"/>
        </w:rPr>
        <w:t>ti</w:t>
      </w:r>
      <w:r w:rsidRPr="003D10EB">
        <w:rPr>
          <w:rFonts w:asciiTheme="minorHAnsi" w:eastAsia="Lato" w:hAnsiTheme="minorHAnsi" w:cstheme="minorHAnsi"/>
          <w:spacing w:val="1"/>
        </w:rPr>
        <w:t>o</w:t>
      </w:r>
      <w:r w:rsidRPr="003D10EB">
        <w:rPr>
          <w:rFonts w:asciiTheme="minorHAnsi" w:eastAsia="Lato" w:hAnsiTheme="minorHAnsi" w:cstheme="minorHAnsi"/>
        </w:rPr>
        <w:t xml:space="preserve">n </w:t>
      </w:r>
      <w:r w:rsidRPr="003D10EB">
        <w:rPr>
          <w:rFonts w:asciiTheme="minorHAnsi" w:eastAsia="Lato" w:hAnsiTheme="minorHAnsi" w:cstheme="minorHAnsi"/>
          <w:spacing w:val="-1"/>
        </w:rPr>
        <w:t>t</w:t>
      </w:r>
      <w:r w:rsidRPr="003D10EB">
        <w:rPr>
          <w:rFonts w:asciiTheme="minorHAnsi" w:eastAsia="Lato" w:hAnsiTheme="minorHAnsi" w:cstheme="minorHAnsi"/>
        </w:rPr>
        <w:t xml:space="preserve">o </w:t>
      </w:r>
      <w:r w:rsidRPr="003D10EB">
        <w:rPr>
          <w:rFonts w:asciiTheme="minorHAnsi" w:eastAsia="Lato" w:hAnsiTheme="minorHAnsi" w:cstheme="minorHAnsi"/>
          <w:spacing w:val="1"/>
        </w:rPr>
        <w:t>a</w:t>
      </w:r>
      <w:r w:rsidRPr="003D10EB">
        <w:rPr>
          <w:rFonts w:asciiTheme="minorHAnsi" w:eastAsia="Lato" w:hAnsiTheme="minorHAnsi" w:cstheme="minorHAnsi"/>
          <w:spacing w:val="-1"/>
        </w:rPr>
        <w:t>ss</w:t>
      </w:r>
      <w:r w:rsidRPr="003D10EB">
        <w:rPr>
          <w:rFonts w:asciiTheme="minorHAnsi" w:eastAsia="Lato" w:hAnsiTheme="minorHAnsi" w:cstheme="minorHAnsi"/>
          <w:spacing w:val="1"/>
        </w:rPr>
        <w:t>i</w:t>
      </w:r>
      <w:r w:rsidRPr="003D10EB">
        <w:rPr>
          <w:rFonts w:asciiTheme="minorHAnsi" w:eastAsia="Lato" w:hAnsiTheme="minorHAnsi" w:cstheme="minorHAnsi"/>
          <w:spacing w:val="-1"/>
        </w:rPr>
        <w:t>s</w:t>
      </w:r>
      <w:r w:rsidRPr="003D10EB">
        <w:rPr>
          <w:rFonts w:asciiTheme="minorHAnsi" w:eastAsia="Lato" w:hAnsiTheme="minorHAnsi" w:cstheme="minorHAnsi"/>
        </w:rPr>
        <w:t>t</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2"/>
        </w:rPr>
        <w:t>y</w:t>
      </w:r>
      <w:r w:rsidRPr="003D10EB">
        <w:rPr>
          <w:rFonts w:asciiTheme="minorHAnsi" w:eastAsia="Lato" w:hAnsiTheme="minorHAnsi" w:cstheme="minorHAnsi"/>
          <w:spacing w:val="1"/>
        </w:rPr>
        <w:t>o</w:t>
      </w:r>
      <w:r w:rsidRPr="003D10EB">
        <w:rPr>
          <w:rFonts w:asciiTheme="minorHAnsi" w:eastAsia="Lato" w:hAnsiTheme="minorHAnsi" w:cstheme="minorHAnsi"/>
        </w:rPr>
        <w:t xml:space="preserve">u </w:t>
      </w:r>
      <w:r w:rsidRPr="003D10EB">
        <w:rPr>
          <w:rFonts w:asciiTheme="minorHAnsi" w:eastAsia="Lato" w:hAnsiTheme="minorHAnsi" w:cstheme="minorHAnsi"/>
          <w:spacing w:val="1"/>
        </w:rPr>
        <w:t>i</w:t>
      </w:r>
      <w:r w:rsidRPr="003D10EB">
        <w:rPr>
          <w:rFonts w:asciiTheme="minorHAnsi" w:eastAsia="Lato" w:hAnsiTheme="minorHAnsi" w:cstheme="minorHAnsi"/>
        </w:rPr>
        <w:t xml:space="preserve">n </w:t>
      </w:r>
      <w:r w:rsidRPr="003D10EB">
        <w:rPr>
          <w:rFonts w:asciiTheme="minorHAnsi" w:eastAsia="Lato" w:hAnsiTheme="minorHAnsi" w:cstheme="minorHAnsi"/>
          <w:spacing w:val="1"/>
        </w:rPr>
        <w:t>a</w:t>
      </w:r>
      <w:r w:rsidRPr="003D10EB">
        <w:rPr>
          <w:rFonts w:asciiTheme="minorHAnsi" w:eastAsia="Lato" w:hAnsiTheme="minorHAnsi" w:cstheme="minorHAnsi"/>
        </w:rPr>
        <w:t>pp</w:t>
      </w:r>
      <w:r w:rsidRPr="003D10EB">
        <w:rPr>
          <w:rFonts w:asciiTheme="minorHAnsi" w:eastAsia="Lato" w:hAnsiTheme="minorHAnsi" w:cstheme="minorHAnsi"/>
          <w:spacing w:val="1"/>
        </w:rPr>
        <w:t>l</w:t>
      </w:r>
      <w:r w:rsidRPr="003D10EB">
        <w:rPr>
          <w:rFonts w:asciiTheme="minorHAnsi" w:eastAsia="Lato" w:hAnsiTheme="minorHAnsi" w:cstheme="minorHAnsi"/>
        </w:rPr>
        <w:t>y</w:t>
      </w:r>
      <w:r w:rsidRPr="003D10EB">
        <w:rPr>
          <w:rFonts w:asciiTheme="minorHAnsi" w:eastAsia="Lato" w:hAnsiTheme="minorHAnsi" w:cstheme="minorHAnsi"/>
          <w:spacing w:val="-1"/>
        </w:rPr>
        <w:t>i</w:t>
      </w:r>
      <w:r w:rsidRPr="003D10EB">
        <w:rPr>
          <w:rFonts w:asciiTheme="minorHAnsi" w:eastAsia="Lato" w:hAnsiTheme="minorHAnsi" w:cstheme="minorHAnsi"/>
          <w:spacing w:val="1"/>
        </w:rPr>
        <w:t>n</w:t>
      </w:r>
      <w:r w:rsidRPr="003D10EB">
        <w:rPr>
          <w:rFonts w:asciiTheme="minorHAnsi" w:eastAsia="Lato" w:hAnsiTheme="minorHAnsi" w:cstheme="minorHAnsi"/>
        </w:rPr>
        <w:t>g</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fo</w:t>
      </w:r>
      <w:r w:rsidRPr="003D10EB">
        <w:rPr>
          <w:rFonts w:asciiTheme="minorHAnsi" w:eastAsia="Lato" w:hAnsiTheme="minorHAnsi" w:cstheme="minorHAnsi"/>
        </w:rPr>
        <w:t>r</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and ac</w:t>
      </w:r>
      <w:r w:rsidRPr="003D10EB">
        <w:rPr>
          <w:rFonts w:asciiTheme="minorHAnsi" w:eastAsia="Lato" w:hAnsiTheme="minorHAnsi" w:cstheme="minorHAnsi"/>
        </w:rPr>
        <w:t>q</w:t>
      </w:r>
      <w:r w:rsidRPr="003D10EB">
        <w:rPr>
          <w:rFonts w:asciiTheme="minorHAnsi" w:eastAsia="Lato" w:hAnsiTheme="minorHAnsi" w:cstheme="minorHAnsi"/>
          <w:spacing w:val="1"/>
        </w:rPr>
        <w:t>ui</w:t>
      </w:r>
      <w:r w:rsidRPr="003D10EB">
        <w:rPr>
          <w:rFonts w:asciiTheme="minorHAnsi" w:eastAsia="Lato" w:hAnsiTheme="minorHAnsi" w:cstheme="minorHAnsi"/>
          <w:spacing w:val="-1"/>
        </w:rPr>
        <w:t>tti</w:t>
      </w:r>
      <w:r w:rsidRPr="003D10EB">
        <w:rPr>
          <w:rFonts w:asciiTheme="minorHAnsi" w:eastAsia="Lato" w:hAnsiTheme="minorHAnsi" w:cstheme="minorHAnsi"/>
          <w:spacing w:val="1"/>
        </w:rPr>
        <w:t>n</w:t>
      </w:r>
      <w:r w:rsidRPr="003D10EB">
        <w:rPr>
          <w:rFonts w:asciiTheme="minorHAnsi" w:eastAsia="Lato" w:hAnsiTheme="minorHAnsi" w:cstheme="minorHAnsi"/>
        </w:rPr>
        <w:t>g</w:t>
      </w:r>
      <w:r w:rsidRPr="003D10EB">
        <w:rPr>
          <w:rFonts w:asciiTheme="minorHAnsi" w:eastAsia="Lato" w:hAnsiTheme="minorHAnsi" w:cstheme="minorHAnsi"/>
          <w:spacing w:val="-1"/>
        </w:rPr>
        <w:t xml:space="preserve"> </w:t>
      </w:r>
      <w:r w:rsidRPr="003D10EB">
        <w:rPr>
          <w:rFonts w:asciiTheme="minorHAnsi" w:eastAsia="Lato" w:hAnsiTheme="minorHAnsi" w:cstheme="minorHAnsi"/>
        </w:rPr>
        <w:t>g</w:t>
      </w:r>
      <w:r w:rsidRPr="003D10EB">
        <w:rPr>
          <w:rFonts w:asciiTheme="minorHAnsi" w:eastAsia="Lato" w:hAnsiTheme="minorHAnsi" w:cstheme="minorHAnsi"/>
          <w:spacing w:val="-1"/>
        </w:rPr>
        <w:t>r</w:t>
      </w:r>
      <w:r w:rsidRPr="003D10EB">
        <w:rPr>
          <w:rFonts w:asciiTheme="minorHAnsi" w:eastAsia="Lato" w:hAnsiTheme="minorHAnsi" w:cstheme="minorHAnsi"/>
          <w:spacing w:val="1"/>
        </w:rPr>
        <w:t>an</w:t>
      </w:r>
      <w:r w:rsidRPr="003D10EB">
        <w:rPr>
          <w:rFonts w:asciiTheme="minorHAnsi" w:eastAsia="Lato" w:hAnsiTheme="minorHAnsi" w:cstheme="minorHAnsi"/>
          <w:spacing w:val="-1"/>
        </w:rPr>
        <w:t>t</w:t>
      </w:r>
      <w:r w:rsidRPr="003D10EB">
        <w:rPr>
          <w:rFonts w:asciiTheme="minorHAnsi" w:eastAsia="Lato" w:hAnsiTheme="minorHAnsi" w:cstheme="minorHAnsi"/>
        </w:rPr>
        <w:t>s</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un</w:t>
      </w:r>
      <w:r w:rsidRPr="003D10EB">
        <w:rPr>
          <w:rFonts w:asciiTheme="minorHAnsi" w:eastAsia="Lato" w:hAnsiTheme="minorHAnsi" w:cstheme="minorHAnsi"/>
        </w:rPr>
        <w:t>d</w:t>
      </w:r>
      <w:r w:rsidRPr="003D10EB">
        <w:rPr>
          <w:rFonts w:asciiTheme="minorHAnsi" w:eastAsia="Lato" w:hAnsiTheme="minorHAnsi" w:cstheme="minorHAnsi"/>
          <w:spacing w:val="-1"/>
        </w:rPr>
        <w:t>e</w:t>
      </w:r>
      <w:r w:rsidRPr="003D10EB">
        <w:rPr>
          <w:rFonts w:asciiTheme="minorHAnsi" w:eastAsia="Lato" w:hAnsiTheme="minorHAnsi" w:cstheme="minorHAnsi"/>
        </w:rPr>
        <w:t>r</w:t>
      </w:r>
      <w:r w:rsidRPr="003D10EB">
        <w:rPr>
          <w:rFonts w:asciiTheme="minorHAnsi" w:eastAsia="Lato" w:hAnsiTheme="minorHAnsi" w:cstheme="minorHAnsi"/>
          <w:spacing w:val="-1"/>
        </w:rPr>
        <w:t xml:space="preserve"> t</w:t>
      </w:r>
      <w:r w:rsidRPr="003D10EB">
        <w:rPr>
          <w:rFonts w:asciiTheme="minorHAnsi" w:eastAsia="Lato" w:hAnsiTheme="minorHAnsi" w:cstheme="minorHAnsi"/>
          <w:spacing w:val="1"/>
        </w:rPr>
        <w:t>hi</w:t>
      </w:r>
      <w:r w:rsidRPr="003D10EB">
        <w:rPr>
          <w:rFonts w:asciiTheme="minorHAnsi" w:eastAsia="Lato" w:hAnsiTheme="minorHAnsi" w:cstheme="minorHAnsi"/>
        </w:rPr>
        <w:t>s</w:t>
      </w:r>
      <w:r w:rsidRPr="003D10EB">
        <w:rPr>
          <w:rFonts w:asciiTheme="minorHAnsi" w:eastAsia="Lato" w:hAnsiTheme="minorHAnsi" w:cstheme="minorHAnsi"/>
          <w:spacing w:val="-2"/>
        </w:rPr>
        <w:t xml:space="preserve"> </w:t>
      </w:r>
      <w:r w:rsidRPr="003D10EB">
        <w:rPr>
          <w:rFonts w:asciiTheme="minorHAnsi" w:eastAsia="Lato" w:hAnsiTheme="minorHAnsi" w:cstheme="minorHAnsi"/>
        </w:rPr>
        <w:t>p</w:t>
      </w:r>
      <w:r w:rsidRPr="003D10EB">
        <w:rPr>
          <w:rFonts w:asciiTheme="minorHAnsi" w:eastAsia="Lato" w:hAnsiTheme="minorHAnsi" w:cstheme="minorHAnsi"/>
          <w:spacing w:val="-1"/>
        </w:rPr>
        <w:t>r</w:t>
      </w:r>
      <w:r w:rsidRPr="003D10EB">
        <w:rPr>
          <w:rFonts w:asciiTheme="minorHAnsi" w:eastAsia="Lato" w:hAnsiTheme="minorHAnsi" w:cstheme="minorHAnsi"/>
          <w:spacing w:val="1"/>
        </w:rPr>
        <w:t>o</w:t>
      </w:r>
      <w:r w:rsidRPr="003D10EB">
        <w:rPr>
          <w:rFonts w:asciiTheme="minorHAnsi" w:eastAsia="Lato" w:hAnsiTheme="minorHAnsi" w:cstheme="minorHAnsi"/>
        </w:rPr>
        <w:t>g</w:t>
      </w:r>
      <w:r w:rsidRPr="003D10EB">
        <w:rPr>
          <w:rFonts w:asciiTheme="minorHAnsi" w:eastAsia="Lato" w:hAnsiTheme="minorHAnsi" w:cstheme="minorHAnsi"/>
          <w:spacing w:val="-1"/>
        </w:rPr>
        <w:t>r</w:t>
      </w:r>
      <w:r w:rsidRPr="003D10EB">
        <w:rPr>
          <w:rFonts w:asciiTheme="minorHAnsi" w:eastAsia="Lato" w:hAnsiTheme="minorHAnsi" w:cstheme="minorHAnsi"/>
          <w:spacing w:val="1"/>
        </w:rPr>
        <w:t>a</w:t>
      </w:r>
      <w:r w:rsidRPr="003D10EB">
        <w:rPr>
          <w:rFonts w:asciiTheme="minorHAnsi" w:eastAsia="Lato" w:hAnsiTheme="minorHAnsi" w:cstheme="minorHAnsi"/>
        </w:rPr>
        <w:t>m.</w:t>
      </w:r>
      <w:r w:rsidRPr="003D10EB">
        <w:rPr>
          <w:rFonts w:asciiTheme="minorHAnsi" w:eastAsia="Lato" w:hAnsiTheme="minorHAnsi" w:cstheme="minorHAnsi"/>
          <w:spacing w:val="-1"/>
        </w:rPr>
        <w:t xml:space="preserve"> </w:t>
      </w:r>
    </w:p>
    <w:p w14:paraId="332F30C5" w14:textId="77777777" w:rsidR="000F02A7" w:rsidRPr="00906599" w:rsidRDefault="000F02A7" w:rsidP="004D1150">
      <w:pPr>
        <w:pStyle w:val="ListParagraph"/>
        <w:tabs>
          <w:tab w:val="left" w:pos="567"/>
        </w:tabs>
        <w:spacing w:after="0"/>
        <w:ind w:left="284" w:right="766"/>
        <w:jc w:val="both"/>
        <w:rPr>
          <w:rFonts w:asciiTheme="minorHAnsi" w:hAnsiTheme="minorHAnsi" w:cstheme="minorHAnsi"/>
        </w:rPr>
      </w:pPr>
    </w:p>
    <w:p w14:paraId="346EC1FF" w14:textId="56D1922D" w:rsidR="000F02A7" w:rsidRDefault="000F02A7" w:rsidP="004D1150">
      <w:pPr>
        <w:tabs>
          <w:tab w:val="left" w:pos="567"/>
        </w:tabs>
        <w:spacing w:after="0"/>
        <w:ind w:right="766"/>
        <w:jc w:val="both"/>
        <w:rPr>
          <w:rFonts w:asciiTheme="minorHAnsi" w:hAnsiTheme="minorHAnsi" w:cstheme="minorHAnsi"/>
        </w:rPr>
      </w:pPr>
      <w:r w:rsidRPr="00906599">
        <w:rPr>
          <w:rFonts w:asciiTheme="minorHAnsi" w:hAnsiTheme="minorHAnsi" w:cstheme="minorHAnsi"/>
        </w:rPr>
        <w:t>Prior to submitting your application</w:t>
      </w:r>
      <w:r>
        <w:rPr>
          <w:rFonts w:asciiTheme="minorHAnsi" w:hAnsiTheme="minorHAnsi" w:cstheme="minorHAnsi"/>
        </w:rPr>
        <w:t xml:space="preserve"> through </w:t>
      </w:r>
      <w:hyperlink r:id="rId16" w:history="1">
        <w:r w:rsidR="00CA4382" w:rsidRPr="000B58C8">
          <w:rPr>
            <w:rStyle w:val="Hyperlink"/>
            <w:rFonts w:asciiTheme="minorHAnsi" w:hAnsiTheme="minorHAnsi" w:cstheme="minorHAnsi"/>
          </w:rPr>
          <w:t>GrantsNT</w:t>
        </w:r>
      </w:hyperlink>
      <w:r w:rsidR="0099065F">
        <w:rPr>
          <w:rStyle w:val="FootnoteReference"/>
          <w:rFonts w:asciiTheme="minorHAnsi" w:hAnsiTheme="minorHAnsi" w:cstheme="minorHAnsi"/>
          <w:color w:val="0563C1" w:themeColor="hyperlink"/>
          <w:u w:val="single"/>
        </w:rPr>
        <w:footnoteReference w:id="4"/>
      </w:r>
      <w:r w:rsidRPr="00906599">
        <w:rPr>
          <w:rFonts w:asciiTheme="minorHAnsi" w:hAnsiTheme="minorHAnsi" w:cstheme="minorHAnsi"/>
        </w:rPr>
        <w:t xml:space="preserve"> it is recommended </w:t>
      </w:r>
      <w:r>
        <w:rPr>
          <w:rFonts w:asciiTheme="minorHAnsi" w:hAnsiTheme="minorHAnsi" w:cstheme="minorHAnsi"/>
        </w:rPr>
        <w:t xml:space="preserve">that </w:t>
      </w:r>
      <w:r w:rsidRPr="00906599">
        <w:rPr>
          <w:rFonts w:asciiTheme="minorHAnsi" w:hAnsiTheme="minorHAnsi" w:cstheme="minorHAnsi"/>
        </w:rPr>
        <w:t xml:space="preserve">you </w:t>
      </w:r>
      <w:r>
        <w:rPr>
          <w:rFonts w:asciiTheme="minorHAnsi" w:hAnsiTheme="minorHAnsi" w:cstheme="minorHAnsi"/>
        </w:rPr>
        <w:t xml:space="preserve">read the grant guidelines, and if required </w:t>
      </w:r>
      <w:r w:rsidRPr="00906599">
        <w:rPr>
          <w:rFonts w:asciiTheme="minorHAnsi" w:hAnsiTheme="minorHAnsi" w:cstheme="minorHAnsi"/>
        </w:rPr>
        <w:t>discuss your project with</w:t>
      </w:r>
      <w:r>
        <w:rPr>
          <w:rFonts w:asciiTheme="minorHAnsi" w:hAnsiTheme="minorHAnsi" w:cstheme="minorHAnsi"/>
        </w:rPr>
        <w:t xml:space="preserve"> OMA by phoning </w:t>
      </w:r>
      <w:r w:rsidRPr="00906599">
        <w:rPr>
          <w:rFonts w:asciiTheme="minorHAnsi" w:hAnsiTheme="minorHAnsi" w:cstheme="minorHAnsi"/>
        </w:rPr>
        <w:t>8999 3894</w:t>
      </w:r>
      <w:r w:rsidR="005A1684">
        <w:rPr>
          <w:rFonts w:asciiTheme="minorHAnsi" w:hAnsiTheme="minorHAnsi" w:cstheme="minorHAnsi"/>
        </w:rPr>
        <w:t xml:space="preserve"> or emailing to </w:t>
      </w:r>
      <w:hyperlink r:id="rId17" w:history="1">
        <w:r w:rsidR="00CA4382" w:rsidRPr="008C6331">
          <w:rPr>
            <w:rStyle w:val="Hyperlink"/>
            <w:rFonts w:asciiTheme="minorHAnsi" w:hAnsiTheme="minorHAnsi" w:cstheme="minorHAnsi"/>
          </w:rPr>
          <w:t>TFHC.MulticulturalAffairs@nt.gov.au</w:t>
        </w:r>
      </w:hyperlink>
      <w:r w:rsidRPr="00906599">
        <w:rPr>
          <w:rFonts w:asciiTheme="minorHAnsi" w:hAnsiTheme="minorHAnsi" w:cstheme="minorHAnsi"/>
        </w:rPr>
        <w:t>.</w:t>
      </w:r>
    </w:p>
    <w:p w14:paraId="1815119B" w14:textId="77777777" w:rsidR="000F02A7" w:rsidRDefault="000F02A7" w:rsidP="004D1150">
      <w:pPr>
        <w:tabs>
          <w:tab w:val="left" w:pos="567"/>
        </w:tabs>
        <w:spacing w:after="0"/>
        <w:ind w:right="766"/>
        <w:jc w:val="both"/>
        <w:rPr>
          <w:rFonts w:asciiTheme="minorHAnsi" w:hAnsiTheme="minorHAnsi" w:cstheme="minorHAnsi"/>
        </w:rPr>
      </w:pPr>
    </w:p>
    <w:p w14:paraId="7B512319" w14:textId="77777777" w:rsidR="000F02A7" w:rsidRPr="00F70C0A" w:rsidRDefault="000F02A7" w:rsidP="00F70C0A">
      <w:pPr>
        <w:spacing w:after="0"/>
        <w:ind w:right="766"/>
        <w:jc w:val="both"/>
        <w:rPr>
          <w:rFonts w:asciiTheme="minorHAnsi" w:hAnsiTheme="minorHAnsi" w:cstheme="minorHAnsi"/>
        </w:rPr>
      </w:pPr>
      <w:r w:rsidRPr="00F70C0A">
        <w:rPr>
          <w:rFonts w:asciiTheme="minorHAnsi" w:hAnsiTheme="minorHAnsi" w:cstheme="minorHAnsi"/>
        </w:rPr>
        <w:t>Office of Multicultural Affairs</w:t>
      </w:r>
    </w:p>
    <w:p w14:paraId="72BC7455" w14:textId="3CDCD1BA" w:rsidR="000F02A7" w:rsidRPr="00F70C0A" w:rsidRDefault="000F02A7" w:rsidP="00F70C0A">
      <w:pPr>
        <w:spacing w:after="0"/>
        <w:ind w:right="766"/>
        <w:jc w:val="both"/>
        <w:rPr>
          <w:rFonts w:asciiTheme="minorHAnsi" w:hAnsiTheme="minorHAnsi" w:cstheme="minorHAnsi"/>
        </w:rPr>
      </w:pPr>
      <w:r w:rsidRPr="00F70C0A">
        <w:rPr>
          <w:rFonts w:asciiTheme="minorHAnsi" w:hAnsiTheme="minorHAnsi" w:cstheme="minorHAnsi"/>
        </w:rPr>
        <w:t>Department of Territory Families, Housing and Communities</w:t>
      </w:r>
      <w:r w:rsidR="00C47421" w:rsidRPr="00F70C0A">
        <w:rPr>
          <w:rFonts w:asciiTheme="minorHAnsi" w:hAnsiTheme="minorHAnsi" w:cstheme="minorHAnsi"/>
        </w:rPr>
        <w:t xml:space="preserve"> (TFHC)</w:t>
      </w:r>
    </w:p>
    <w:p w14:paraId="42C7E3A1" w14:textId="77777777" w:rsidR="000F02A7" w:rsidRPr="00F70C0A" w:rsidRDefault="00860791" w:rsidP="00F70C0A">
      <w:pPr>
        <w:spacing w:after="0"/>
        <w:ind w:right="766"/>
        <w:jc w:val="both"/>
        <w:rPr>
          <w:rFonts w:asciiTheme="minorHAnsi" w:hAnsiTheme="minorHAnsi" w:cstheme="minorHAnsi"/>
        </w:rPr>
      </w:pPr>
      <w:r w:rsidRPr="00F70C0A">
        <w:rPr>
          <w:rFonts w:asciiTheme="minorHAnsi" w:hAnsiTheme="minorHAnsi" w:cstheme="minorHAnsi"/>
        </w:rPr>
        <w:t>Level 1</w:t>
      </w:r>
      <w:r w:rsidR="000F02A7" w:rsidRPr="00F70C0A">
        <w:rPr>
          <w:rFonts w:asciiTheme="minorHAnsi" w:hAnsiTheme="minorHAnsi" w:cstheme="minorHAnsi"/>
        </w:rPr>
        <w:t xml:space="preserve">, </w:t>
      </w:r>
      <w:r w:rsidRPr="00F70C0A">
        <w:rPr>
          <w:rFonts w:asciiTheme="minorHAnsi" w:hAnsiTheme="minorHAnsi" w:cstheme="minorHAnsi"/>
        </w:rPr>
        <w:t>Jape Homemaker Village Building 2 (JHV2)</w:t>
      </w:r>
      <w:r w:rsidR="000F02A7" w:rsidRPr="00F70C0A">
        <w:rPr>
          <w:rFonts w:asciiTheme="minorHAnsi" w:hAnsiTheme="minorHAnsi" w:cstheme="minorHAnsi"/>
        </w:rPr>
        <w:t xml:space="preserve">, </w:t>
      </w:r>
      <w:r w:rsidRPr="00F70C0A">
        <w:rPr>
          <w:rFonts w:asciiTheme="minorHAnsi" w:hAnsiTheme="minorHAnsi" w:cstheme="minorHAnsi"/>
        </w:rPr>
        <w:t>356 Bagot Road Millner</w:t>
      </w:r>
      <w:r w:rsidR="000F02A7" w:rsidRPr="00F70C0A">
        <w:rPr>
          <w:rFonts w:asciiTheme="minorHAnsi" w:hAnsiTheme="minorHAnsi" w:cstheme="minorHAnsi"/>
        </w:rPr>
        <w:t xml:space="preserve"> NT 0800</w:t>
      </w:r>
    </w:p>
    <w:p w14:paraId="09746FFB" w14:textId="77777777" w:rsidR="000F02A7" w:rsidRPr="003D10EB" w:rsidRDefault="000F02A7" w:rsidP="00F70C0A">
      <w:pPr>
        <w:spacing w:before="8" w:after="0" w:line="280" w:lineRule="exact"/>
        <w:ind w:right="766"/>
        <w:jc w:val="both"/>
        <w:rPr>
          <w:rFonts w:asciiTheme="minorHAnsi" w:hAnsiTheme="minorHAnsi" w:cstheme="minorHAnsi"/>
        </w:rPr>
      </w:pPr>
    </w:p>
    <w:p w14:paraId="52F8B784" w14:textId="77777777" w:rsidR="000F02A7" w:rsidRPr="003D10EB" w:rsidRDefault="000F02A7" w:rsidP="00F70C0A">
      <w:pPr>
        <w:tabs>
          <w:tab w:val="left" w:pos="1620"/>
        </w:tabs>
        <w:spacing w:after="0"/>
        <w:ind w:right="766"/>
        <w:jc w:val="both"/>
        <w:rPr>
          <w:rFonts w:asciiTheme="minorHAnsi" w:eastAsia="Lato" w:hAnsiTheme="minorHAnsi" w:cstheme="minorHAnsi"/>
        </w:rPr>
      </w:pPr>
      <w:r w:rsidRPr="003D10EB">
        <w:rPr>
          <w:rFonts w:asciiTheme="minorHAnsi" w:eastAsia="Lato" w:hAnsiTheme="minorHAnsi" w:cstheme="minorHAnsi"/>
        </w:rPr>
        <w:t>P</w:t>
      </w:r>
      <w:r w:rsidRPr="003D10EB">
        <w:rPr>
          <w:rFonts w:asciiTheme="minorHAnsi" w:eastAsia="Lato" w:hAnsiTheme="minorHAnsi" w:cstheme="minorHAnsi"/>
          <w:spacing w:val="1"/>
        </w:rPr>
        <w:t>o</w:t>
      </w:r>
      <w:r w:rsidRPr="003D10EB">
        <w:rPr>
          <w:rFonts w:asciiTheme="minorHAnsi" w:eastAsia="Lato" w:hAnsiTheme="minorHAnsi" w:cstheme="minorHAnsi"/>
          <w:spacing w:val="-1"/>
        </w:rPr>
        <w:t>st</w:t>
      </w:r>
      <w:r w:rsidRPr="003D10EB">
        <w:rPr>
          <w:rFonts w:asciiTheme="minorHAnsi" w:eastAsia="Lato" w:hAnsiTheme="minorHAnsi" w:cstheme="minorHAnsi"/>
          <w:spacing w:val="1"/>
        </w:rPr>
        <w:t>al</w:t>
      </w:r>
      <w:r w:rsidRPr="003D10EB">
        <w:rPr>
          <w:rFonts w:asciiTheme="minorHAnsi" w:eastAsia="Lato" w:hAnsiTheme="minorHAnsi" w:cstheme="minorHAnsi"/>
        </w:rPr>
        <w:t>:</w:t>
      </w:r>
      <w:r w:rsidRPr="003D10EB">
        <w:rPr>
          <w:rFonts w:asciiTheme="minorHAnsi" w:eastAsia="Lato" w:hAnsiTheme="minorHAnsi" w:cstheme="minorHAnsi"/>
        </w:rPr>
        <w:tab/>
      </w:r>
      <w:r w:rsidRPr="003D10EB">
        <w:rPr>
          <w:rFonts w:asciiTheme="minorHAnsi" w:eastAsia="Lato" w:hAnsiTheme="minorHAnsi" w:cstheme="minorHAnsi"/>
          <w:spacing w:val="-1"/>
        </w:rPr>
        <w:t>PO Box 37037</w:t>
      </w:r>
    </w:p>
    <w:p w14:paraId="1ADB6E98" w14:textId="7BE8C905" w:rsidR="000F02A7" w:rsidRDefault="000F02A7" w:rsidP="00CA4382">
      <w:pPr>
        <w:spacing w:after="0"/>
        <w:ind w:left="1632" w:right="766"/>
        <w:jc w:val="both"/>
        <w:rPr>
          <w:rFonts w:asciiTheme="minorHAnsi" w:eastAsia="Lato" w:hAnsiTheme="minorHAnsi" w:cstheme="minorHAnsi"/>
        </w:rPr>
      </w:pPr>
      <w:r w:rsidRPr="003D10EB">
        <w:rPr>
          <w:rFonts w:asciiTheme="minorHAnsi" w:eastAsia="Lato" w:hAnsiTheme="minorHAnsi" w:cstheme="minorHAnsi"/>
          <w:spacing w:val="-1"/>
        </w:rPr>
        <w:t>WINNELLIE</w:t>
      </w:r>
      <w:r w:rsidR="005F315E">
        <w:rPr>
          <w:rFonts w:asciiTheme="minorHAnsi" w:eastAsia="Lato" w:hAnsiTheme="minorHAnsi" w:cstheme="minorHAnsi"/>
          <w:spacing w:val="-1"/>
        </w:rPr>
        <w:tab/>
      </w:r>
      <w:r w:rsidRPr="003D10EB">
        <w:rPr>
          <w:rFonts w:asciiTheme="minorHAnsi" w:eastAsia="Lato" w:hAnsiTheme="minorHAnsi" w:cstheme="minorHAnsi"/>
          <w:spacing w:val="1"/>
        </w:rPr>
        <w:t>N</w:t>
      </w:r>
      <w:r w:rsidRPr="003D10EB">
        <w:rPr>
          <w:rFonts w:asciiTheme="minorHAnsi" w:eastAsia="Lato" w:hAnsiTheme="minorHAnsi" w:cstheme="minorHAnsi"/>
        </w:rPr>
        <w:t>T</w:t>
      </w:r>
      <w:r w:rsidR="005F315E">
        <w:rPr>
          <w:rFonts w:asciiTheme="minorHAnsi" w:eastAsia="Lato" w:hAnsiTheme="minorHAnsi" w:cstheme="minorHAnsi"/>
          <w:spacing w:val="-1"/>
        </w:rPr>
        <w:t xml:space="preserve"> </w:t>
      </w:r>
      <w:r w:rsidRPr="003D10EB">
        <w:rPr>
          <w:rFonts w:asciiTheme="minorHAnsi" w:eastAsia="Lato" w:hAnsiTheme="minorHAnsi" w:cstheme="minorHAnsi"/>
        </w:rPr>
        <w:t>0821</w:t>
      </w:r>
    </w:p>
    <w:p w14:paraId="5D74D6AB" w14:textId="77777777" w:rsidR="00850D94" w:rsidRPr="00906599" w:rsidRDefault="00850D94" w:rsidP="004D1150">
      <w:pPr>
        <w:tabs>
          <w:tab w:val="left" w:pos="567"/>
          <w:tab w:val="left" w:pos="1620"/>
        </w:tabs>
        <w:spacing w:after="0"/>
        <w:ind w:right="766"/>
        <w:rPr>
          <w:rFonts w:asciiTheme="minorHAnsi" w:eastAsia="Lato" w:hAnsiTheme="minorHAnsi" w:cstheme="minorHAnsi"/>
        </w:rPr>
      </w:pPr>
    </w:p>
    <w:p w14:paraId="665C3CAE" w14:textId="77777777" w:rsidR="00850D94" w:rsidRPr="00E37497" w:rsidRDefault="00850D94" w:rsidP="004D1150">
      <w:pPr>
        <w:ind w:right="766"/>
        <w:rPr>
          <w:rFonts w:asciiTheme="majorHAnsi" w:eastAsia="Lato" w:hAnsiTheme="majorHAnsi" w:cstheme="majorHAnsi"/>
        </w:rPr>
      </w:pPr>
      <w:r w:rsidRPr="00E37497">
        <w:rPr>
          <w:rFonts w:asciiTheme="majorHAnsi" w:eastAsia="Lato" w:hAnsiTheme="majorHAnsi" w:cstheme="majorHAnsi"/>
        </w:rPr>
        <w:br w:type="page"/>
      </w:r>
    </w:p>
    <w:p w14:paraId="7B90C1E3" w14:textId="77777777" w:rsidR="00850D94" w:rsidRDefault="00850D94" w:rsidP="004D1150">
      <w:pPr>
        <w:pStyle w:val="Heading1"/>
        <w:ind w:left="432" w:right="766" w:hanging="432"/>
        <w:rPr>
          <w:lang w:eastAsia="en-AU"/>
        </w:rPr>
      </w:pPr>
      <w:bookmarkStart w:id="4" w:name="_Toc34052075"/>
      <w:bookmarkStart w:id="5" w:name="_Toc63847729"/>
      <w:bookmarkStart w:id="6" w:name="_Toc63929928"/>
      <w:bookmarkStart w:id="7" w:name="_Toc161134522"/>
      <w:r>
        <w:rPr>
          <w:lang w:eastAsia="en-AU"/>
        </w:rPr>
        <w:lastRenderedPageBreak/>
        <w:t>Introduction</w:t>
      </w:r>
      <w:bookmarkEnd w:id="4"/>
      <w:bookmarkEnd w:id="5"/>
      <w:bookmarkEnd w:id="6"/>
      <w:bookmarkEnd w:id="7"/>
    </w:p>
    <w:p w14:paraId="7B6B2A21" w14:textId="23CF8FFB" w:rsidR="000F02A7" w:rsidRPr="003D10EB" w:rsidRDefault="000F02A7" w:rsidP="00F70C0A">
      <w:pPr>
        <w:spacing w:after="0"/>
        <w:ind w:right="766"/>
        <w:jc w:val="both"/>
        <w:rPr>
          <w:rFonts w:asciiTheme="minorHAnsi" w:eastAsia="Lato" w:hAnsiTheme="minorHAnsi" w:cstheme="minorHAnsi"/>
        </w:rPr>
      </w:pPr>
      <w:r w:rsidRPr="00951D63">
        <w:rPr>
          <w:rFonts w:asciiTheme="minorHAnsi" w:hAnsiTheme="minorHAnsi" w:cstheme="minorHAnsi"/>
        </w:rPr>
        <w:t>Census statistics report that</w:t>
      </w:r>
      <w:r w:rsidRPr="004F6568">
        <w:rPr>
          <w:rFonts w:asciiTheme="minorHAnsi" w:hAnsiTheme="minorHAnsi" w:cstheme="minorHAnsi"/>
        </w:rPr>
        <w:t xml:space="preserve"> Northern Territory residents were born in </w:t>
      </w:r>
      <w:r w:rsidR="001E6BFE">
        <w:rPr>
          <w:rFonts w:asciiTheme="minorHAnsi" w:hAnsiTheme="minorHAnsi" w:cstheme="minorHAnsi"/>
        </w:rPr>
        <w:t>around</w:t>
      </w:r>
      <w:r w:rsidRPr="004F6568">
        <w:rPr>
          <w:rFonts w:asciiTheme="minorHAnsi" w:hAnsiTheme="minorHAnsi" w:cstheme="minorHAnsi"/>
        </w:rPr>
        <w:t xml:space="preserve"> 1</w:t>
      </w:r>
      <w:r w:rsidR="001E6BFE">
        <w:rPr>
          <w:rFonts w:asciiTheme="minorHAnsi" w:hAnsiTheme="minorHAnsi" w:cstheme="minorHAnsi"/>
        </w:rPr>
        <w:t>0</w:t>
      </w:r>
      <w:r w:rsidRPr="004F6568">
        <w:rPr>
          <w:rFonts w:asciiTheme="minorHAnsi" w:hAnsiTheme="minorHAnsi" w:cstheme="minorHAnsi"/>
        </w:rPr>
        <w:t xml:space="preserve">0 different countries. In recognition of our cultural and linguistic diversity, the Northern Territory Government implements a variety of programs and services to meet the needs of Territorians in terms of social cohesion and cultural and linguistic diversity. One of these programs is the </w:t>
      </w:r>
      <w:hyperlink r:id="rId18" w:history="1">
        <w:r w:rsidR="00CA4382" w:rsidRPr="000B58C8">
          <w:rPr>
            <w:rStyle w:val="Hyperlink"/>
            <w:rFonts w:asciiTheme="minorHAnsi" w:hAnsiTheme="minorHAnsi" w:cstheme="minorHAnsi"/>
          </w:rPr>
          <w:t>Multicultural</w:t>
        </w:r>
        <w:r w:rsidR="00F6627B">
          <w:rPr>
            <w:rStyle w:val="Hyperlink"/>
            <w:rFonts w:asciiTheme="minorHAnsi" w:hAnsiTheme="minorHAnsi" w:cstheme="minorHAnsi"/>
          </w:rPr>
          <w:t> </w:t>
        </w:r>
        <w:r w:rsidR="00CA4382" w:rsidRPr="000B58C8">
          <w:rPr>
            <w:rStyle w:val="Hyperlink"/>
            <w:rFonts w:asciiTheme="minorHAnsi" w:hAnsiTheme="minorHAnsi" w:cstheme="minorHAnsi"/>
          </w:rPr>
          <w:t>Grants</w:t>
        </w:r>
        <w:r w:rsidR="00F6627B">
          <w:rPr>
            <w:rStyle w:val="Hyperlink"/>
            <w:rFonts w:asciiTheme="minorHAnsi" w:hAnsiTheme="minorHAnsi" w:cstheme="minorHAnsi"/>
          </w:rPr>
          <w:t> </w:t>
        </w:r>
        <w:r w:rsidR="00CA4382" w:rsidRPr="000B58C8">
          <w:rPr>
            <w:rStyle w:val="Hyperlink"/>
            <w:rFonts w:asciiTheme="minorHAnsi" w:hAnsiTheme="minorHAnsi" w:cstheme="minorHAnsi"/>
          </w:rPr>
          <w:t>Program</w:t>
        </w:r>
      </w:hyperlink>
      <w:r w:rsidRPr="004F6568">
        <w:rPr>
          <w:rFonts w:asciiTheme="minorHAnsi" w:hAnsiTheme="minorHAnsi" w:cstheme="minorHAnsi"/>
        </w:rPr>
        <w:t>.</w:t>
      </w:r>
      <w:r w:rsidR="0099065F">
        <w:rPr>
          <w:rStyle w:val="FootnoteReference"/>
          <w:rFonts w:asciiTheme="minorHAnsi" w:hAnsiTheme="minorHAnsi" w:cstheme="minorHAnsi"/>
        </w:rPr>
        <w:footnoteReference w:id="5"/>
      </w:r>
      <w:r w:rsidRPr="004F6568">
        <w:rPr>
          <w:rFonts w:asciiTheme="minorHAnsi" w:hAnsiTheme="minorHAnsi" w:cstheme="minorHAnsi"/>
        </w:rPr>
        <w:t xml:space="preserve"> The grants program demonstrates the </w:t>
      </w:r>
      <w:r>
        <w:rPr>
          <w:rFonts w:asciiTheme="minorHAnsi" w:hAnsiTheme="minorHAnsi" w:cstheme="minorHAnsi"/>
        </w:rPr>
        <w:t>g</w:t>
      </w:r>
      <w:r w:rsidRPr="004F6568">
        <w:rPr>
          <w:rFonts w:asciiTheme="minorHAnsi" w:hAnsiTheme="minorHAnsi" w:cstheme="minorHAnsi"/>
        </w:rPr>
        <w:t>overnment's commitment to assist migrant and multicultural Territorians to expand their own</w:t>
      </w:r>
      <w:r>
        <w:rPr>
          <w:rFonts w:asciiTheme="minorHAnsi" w:hAnsiTheme="minorHAnsi" w:cstheme="minorHAnsi"/>
        </w:rPr>
        <w:t>,</w:t>
      </w:r>
      <w:r w:rsidRPr="004F6568">
        <w:rPr>
          <w:rFonts w:asciiTheme="minorHAnsi" w:hAnsiTheme="minorHAnsi" w:cstheme="minorHAnsi"/>
        </w:rPr>
        <w:t xml:space="preserve"> and the Territory’s</w:t>
      </w:r>
      <w:r>
        <w:rPr>
          <w:rFonts w:asciiTheme="minorHAnsi" w:hAnsiTheme="minorHAnsi" w:cstheme="minorHAnsi"/>
        </w:rPr>
        <w:t>,</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s</w:t>
      </w:r>
      <w:r w:rsidRPr="003D10EB">
        <w:rPr>
          <w:rFonts w:asciiTheme="minorHAnsi" w:eastAsia="Lato" w:hAnsiTheme="minorHAnsi" w:cstheme="minorHAnsi"/>
          <w:spacing w:val="1"/>
        </w:rPr>
        <w:t>ocia</w:t>
      </w:r>
      <w:r w:rsidRPr="003D10EB">
        <w:rPr>
          <w:rFonts w:asciiTheme="minorHAnsi" w:eastAsia="Lato" w:hAnsiTheme="minorHAnsi" w:cstheme="minorHAnsi"/>
        </w:rPr>
        <w:t xml:space="preserve">l </w:t>
      </w:r>
      <w:r w:rsidRPr="003D10EB">
        <w:rPr>
          <w:rFonts w:asciiTheme="minorHAnsi" w:eastAsia="Lato" w:hAnsiTheme="minorHAnsi" w:cstheme="minorHAnsi"/>
          <w:spacing w:val="1"/>
        </w:rPr>
        <w:t>an</w:t>
      </w:r>
      <w:r w:rsidRPr="003D10EB">
        <w:rPr>
          <w:rFonts w:asciiTheme="minorHAnsi" w:eastAsia="Lato" w:hAnsiTheme="minorHAnsi" w:cstheme="minorHAnsi"/>
        </w:rPr>
        <w:t xml:space="preserve">d </w:t>
      </w:r>
      <w:r w:rsidRPr="003D10EB">
        <w:rPr>
          <w:rFonts w:asciiTheme="minorHAnsi" w:eastAsia="Lato" w:hAnsiTheme="minorHAnsi" w:cstheme="minorHAnsi"/>
          <w:spacing w:val="-2"/>
        </w:rPr>
        <w:t>c</w:t>
      </w:r>
      <w:r w:rsidRPr="003D10EB">
        <w:rPr>
          <w:rFonts w:asciiTheme="minorHAnsi" w:eastAsia="Lato" w:hAnsiTheme="minorHAnsi" w:cstheme="minorHAnsi"/>
          <w:spacing w:val="1"/>
        </w:rPr>
        <w:t>ul</w:t>
      </w:r>
      <w:r w:rsidRPr="003D10EB">
        <w:rPr>
          <w:rFonts w:asciiTheme="minorHAnsi" w:eastAsia="Lato" w:hAnsiTheme="minorHAnsi" w:cstheme="minorHAnsi"/>
          <w:spacing w:val="-1"/>
        </w:rPr>
        <w:t>t</w:t>
      </w:r>
      <w:r w:rsidRPr="003D10EB">
        <w:rPr>
          <w:rFonts w:asciiTheme="minorHAnsi" w:eastAsia="Lato" w:hAnsiTheme="minorHAnsi" w:cstheme="minorHAnsi"/>
          <w:spacing w:val="1"/>
        </w:rPr>
        <w:t>u</w:t>
      </w:r>
      <w:r w:rsidRPr="003D10EB">
        <w:rPr>
          <w:rFonts w:asciiTheme="minorHAnsi" w:eastAsia="Lato" w:hAnsiTheme="minorHAnsi" w:cstheme="minorHAnsi"/>
          <w:spacing w:val="-1"/>
        </w:rPr>
        <w:t>r</w:t>
      </w:r>
      <w:r w:rsidRPr="003D10EB">
        <w:rPr>
          <w:rFonts w:asciiTheme="minorHAnsi" w:eastAsia="Lato" w:hAnsiTheme="minorHAnsi" w:cstheme="minorHAnsi"/>
          <w:spacing w:val="1"/>
        </w:rPr>
        <w:t>a</w:t>
      </w:r>
      <w:r w:rsidRPr="003D10EB">
        <w:rPr>
          <w:rFonts w:asciiTheme="minorHAnsi" w:eastAsia="Lato" w:hAnsiTheme="minorHAnsi" w:cstheme="minorHAnsi"/>
        </w:rPr>
        <w:t>l d</w:t>
      </w:r>
      <w:r w:rsidRPr="003D10EB">
        <w:rPr>
          <w:rFonts w:asciiTheme="minorHAnsi" w:eastAsia="Lato" w:hAnsiTheme="minorHAnsi" w:cstheme="minorHAnsi"/>
          <w:spacing w:val="-1"/>
        </w:rPr>
        <w:t>e</w:t>
      </w:r>
      <w:r w:rsidRPr="003D10EB">
        <w:rPr>
          <w:rFonts w:asciiTheme="minorHAnsi" w:eastAsia="Lato" w:hAnsiTheme="minorHAnsi" w:cstheme="minorHAnsi"/>
        </w:rPr>
        <w:t>v</w:t>
      </w:r>
      <w:r w:rsidRPr="003D10EB">
        <w:rPr>
          <w:rFonts w:asciiTheme="minorHAnsi" w:eastAsia="Lato" w:hAnsiTheme="minorHAnsi" w:cstheme="minorHAnsi"/>
          <w:spacing w:val="-1"/>
        </w:rPr>
        <w:t>e</w:t>
      </w:r>
      <w:r w:rsidRPr="003D10EB">
        <w:rPr>
          <w:rFonts w:asciiTheme="minorHAnsi" w:eastAsia="Lato" w:hAnsiTheme="minorHAnsi" w:cstheme="minorHAnsi"/>
          <w:spacing w:val="1"/>
        </w:rPr>
        <w:t>lo</w:t>
      </w:r>
      <w:r w:rsidRPr="003D10EB">
        <w:rPr>
          <w:rFonts w:asciiTheme="minorHAnsi" w:eastAsia="Lato" w:hAnsiTheme="minorHAnsi" w:cstheme="minorHAnsi"/>
          <w:spacing w:val="-3"/>
        </w:rPr>
        <w:t>p</w:t>
      </w:r>
      <w:r w:rsidRPr="003D10EB">
        <w:rPr>
          <w:rFonts w:asciiTheme="minorHAnsi" w:eastAsia="Lato" w:hAnsiTheme="minorHAnsi" w:cstheme="minorHAnsi"/>
        </w:rPr>
        <w:t>m</w:t>
      </w:r>
      <w:r w:rsidRPr="003D10EB">
        <w:rPr>
          <w:rFonts w:asciiTheme="minorHAnsi" w:eastAsia="Lato" w:hAnsiTheme="minorHAnsi" w:cstheme="minorHAnsi"/>
          <w:spacing w:val="-1"/>
        </w:rPr>
        <w:t>e</w:t>
      </w:r>
      <w:r w:rsidRPr="003D10EB">
        <w:rPr>
          <w:rFonts w:asciiTheme="minorHAnsi" w:eastAsia="Lato" w:hAnsiTheme="minorHAnsi" w:cstheme="minorHAnsi"/>
          <w:spacing w:val="1"/>
        </w:rPr>
        <w:t>n</w:t>
      </w:r>
      <w:r w:rsidRPr="003D10EB">
        <w:rPr>
          <w:rFonts w:asciiTheme="minorHAnsi" w:eastAsia="Lato" w:hAnsiTheme="minorHAnsi" w:cstheme="minorHAnsi"/>
          <w:spacing w:val="-1"/>
        </w:rPr>
        <w:t>t</w:t>
      </w:r>
      <w:r w:rsidRPr="003D10EB">
        <w:rPr>
          <w:rFonts w:asciiTheme="minorHAnsi" w:eastAsia="Lato" w:hAnsiTheme="minorHAnsi" w:cstheme="minorHAnsi"/>
        </w:rPr>
        <w:t>.</w:t>
      </w:r>
    </w:p>
    <w:p w14:paraId="593C402E" w14:textId="77777777" w:rsidR="00850D94" w:rsidRDefault="00850D94" w:rsidP="00F70C0A">
      <w:pPr>
        <w:pStyle w:val="Heading1"/>
        <w:ind w:left="432" w:right="766" w:hanging="432"/>
        <w:jc w:val="both"/>
        <w:rPr>
          <w:lang w:eastAsia="en-AU"/>
        </w:rPr>
      </w:pPr>
      <w:bookmarkStart w:id="8" w:name="_Toc34052076"/>
      <w:bookmarkStart w:id="9" w:name="_Toc63847730"/>
      <w:bookmarkStart w:id="10" w:name="_Toc63929929"/>
      <w:bookmarkStart w:id="11" w:name="_Toc161134523"/>
      <w:r>
        <w:rPr>
          <w:lang w:eastAsia="en-AU"/>
        </w:rPr>
        <w:t>Aim</w:t>
      </w:r>
      <w:bookmarkEnd w:id="8"/>
      <w:bookmarkEnd w:id="9"/>
      <w:bookmarkEnd w:id="10"/>
      <w:bookmarkEnd w:id="11"/>
    </w:p>
    <w:p w14:paraId="7776F8DA" w14:textId="77777777" w:rsidR="000F02A7" w:rsidRPr="003D10EB" w:rsidRDefault="000F02A7" w:rsidP="00F70C0A">
      <w:pPr>
        <w:spacing w:after="0"/>
        <w:ind w:right="766"/>
        <w:jc w:val="both"/>
        <w:rPr>
          <w:rFonts w:asciiTheme="minorHAnsi" w:eastAsia="Lato" w:hAnsiTheme="minorHAnsi" w:cstheme="minorHAnsi"/>
        </w:rPr>
      </w:pPr>
      <w:r w:rsidRPr="003D10EB">
        <w:rPr>
          <w:rFonts w:asciiTheme="minorHAnsi" w:eastAsia="Lato" w:hAnsiTheme="minorHAnsi" w:cstheme="minorHAnsi"/>
        </w:rPr>
        <w:t>T</w:t>
      </w:r>
      <w:r w:rsidRPr="003D10EB">
        <w:rPr>
          <w:rFonts w:asciiTheme="minorHAnsi" w:eastAsia="Lato" w:hAnsiTheme="minorHAnsi" w:cstheme="minorHAnsi"/>
          <w:spacing w:val="1"/>
        </w:rPr>
        <w:t>h</w:t>
      </w:r>
      <w:r w:rsidRPr="003D10EB">
        <w:rPr>
          <w:rFonts w:asciiTheme="minorHAnsi" w:eastAsia="Lato" w:hAnsiTheme="minorHAnsi" w:cstheme="minorHAnsi"/>
        </w:rPr>
        <w:t>e</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ai</w:t>
      </w:r>
      <w:r w:rsidRPr="003D10EB">
        <w:rPr>
          <w:rFonts w:asciiTheme="minorHAnsi" w:eastAsia="Lato" w:hAnsiTheme="minorHAnsi" w:cstheme="minorHAnsi"/>
        </w:rPr>
        <w:t>m</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o</w:t>
      </w:r>
      <w:r w:rsidRPr="003D10EB">
        <w:rPr>
          <w:rFonts w:asciiTheme="minorHAnsi" w:eastAsia="Lato" w:hAnsiTheme="minorHAnsi" w:cstheme="minorHAnsi"/>
        </w:rPr>
        <w:t xml:space="preserve">f </w:t>
      </w:r>
      <w:r w:rsidRPr="003D10EB">
        <w:rPr>
          <w:rFonts w:asciiTheme="minorHAnsi" w:eastAsia="Lato" w:hAnsiTheme="minorHAnsi" w:cstheme="minorHAnsi"/>
          <w:spacing w:val="-1"/>
        </w:rPr>
        <w:t>t</w:t>
      </w:r>
      <w:r w:rsidRPr="003D10EB">
        <w:rPr>
          <w:rFonts w:asciiTheme="minorHAnsi" w:eastAsia="Lato" w:hAnsiTheme="minorHAnsi" w:cstheme="minorHAnsi"/>
          <w:spacing w:val="1"/>
        </w:rPr>
        <w:t>h</w:t>
      </w:r>
      <w:r w:rsidRPr="003D10EB">
        <w:rPr>
          <w:rFonts w:asciiTheme="minorHAnsi" w:eastAsia="Lato" w:hAnsiTheme="minorHAnsi" w:cstheme="minorHAnsi"/>
        </w:rPr>
        <w:t>e</w:t>
      </w:r>
      <w:r w:rsidRPr="003D10EB">
        <w:rPr>
          <w:rFonts w:asciiTheme="minorHAnsi" w:eastAsia="Lato" w:hAnsiTheme="minorHAnsi" w:cstheme="minorHAnsi"/>
          <w:spacing w:val="-2"/>
        </w:rPr>
        <w:t xml:space="preserve"> </w:t>
      </w:r>
      <w:r w:rsidRPr="003D10EB">
        <w:rPr>
          <w:rFonts w:asciiTheme="minorHAnsi" w:eastAsia="Lato" w:hAnsiTheme="minorHAnsi" w:cstheme="minorHAnsi"/>
        </w:rPr>
        <w:t>g</w:t>
      </w:r>
      <w:r w:rsidRPr="003D10EB">
        <w:rPr>
          <w:rFonts w:asciiTheme="minorHAnsi" w:eastAsia="Lato" w:hAnsiTheme="minorHAnsi" w:cstheme="minorHAnsi"/>
          <w:spacing w:val="-1"/>
        </w:rPr>
        <w:t>r</w:t>
      </w:r>
      <w:r w:rsidRPr="003D10EB">
        <w:rPr>
          <w:rFonts w:asciiTheme="minorHAnsi" w:eastAsia="Lato" w:hAnsiTheme="minorHAnsi" w:cstheme="minorHAnsi"/>
          <w:spacing w:val="1"/>
        </w:rPr>
        <w:t>an</w:t>
      </w:r>
      <w:r w:rsidRPr="003D10EB">
        <w:rPr>
          <w:rFonts w:asciiTheme="minorHAnsi" w:eastAsia="Lato" w:hAnsiTheme="minorHAnsi" w:cstheme="minorHAnsi"/>
          <w:spacing w:val="-1"/>
        </w:rPr>
        <w:t>t</w:t>
      </w:r>
      <w:r w:rsidRPr="003D10EB">
        <w:rPr>
          <w:rFonts w:asciiTheme="minorHAnsi" w:eastAsia="Lato" w:hAnsiTheme="minorHAnsi" w:cstheme="minorHAnsi"/>
        </w:rPr>
        <w:t>s</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2"/>
        </w:rPr>
        <w:t>p</w:t>
      </w:r>
      <w:r w:rsidRPr="003D10EB">
        <w:rPr>
          <w:rFonts w:asciiTheme="minorHAnsi" w:eastAsia="Lato" w:hAnsiTheme="minorHAnsi" w:cstheme="minorHAnsi"/>
          <w:spacing w:val="-1"/>
        </w:rPr>
        <w:t>r</w:t>
      </w:r>
      <w:r w:rsidRPr="003D10EB">
        <w:rPr>
          <w:rFonts w:asciiTheme="minorHAnsi" w:eastAsia="Lato" w:hAnsiTheme="minorHAnsi" w:cstheme="minorHAnsi"/>
          <w:spacing w:val="1"/>
        </w:rPr>
        <w:t>o</w:t>
      </w:r>
      <w:r w:rsidRPr="003D10EB">
        <w:rPr>
          <w:rFonts w:asciiTheme="minorHAnsi" w:eastAsia="Lato" w:hAnsiTheme="minorHAnsi" w:cstheme="minorHAnsi"/>
        </w:rPr>
        <w:t>g</w:t>
      </w:r>
      <w:r w:rsidRPr="003D10EB">
        <w:rPr>
          <w:rFonts w:asciiTheme="minorHAnsi" w:eastAsia="Lato" w:hAnsiTheme="minorHAnsi" w:cstheme="minorHAnsi"/>
          <w:spacing w:val="-1"/>
        </w:rPr>
        <w:t>r</w:t>
      </w:r>
      <w:r w:rsidRPr="003D10EB">
        <w:rPr>
          <w:rFonts w:asciiTheme="minorHAnsi" w:eastAsia="Lato" w:hAnsiTheme="minorHAnsi" w:cstheme="minorHAnsi"/>
          <w:spacing w:val="1"/>
        </w:rPr>
        <w:t>a</w:t>
      </w:r>
      <w:r w:rsidRPr="003D10EB">
        <w:rPr>
          <w:rFonts w:asciiTheme="minorHAnsi" w:eastAsia="Lato" w:hAnsiTheme="minorHAnsi" w:cstheme="minorHAnsi"/>
        </w:rPr>
        <w:t>m</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i</w:t>
      </w:r>
      <w:r w:rsidRPr="003D10EB">
        <w:rPr>
          <w:rFonts w:asciiTheme="minorHAnsi" w:eastAsia="Lato" w:hAnsiTheme="minorHAnsi" w:cstheme="minorHAnsi"/>
        </w:rPr>
        <w:t>s</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t</w:t>
      </w:r>
      <w:r w:rsidRPr="003D10EB">
        <w:rPr>
          <w:rFonts w:asciiTheme="minorHAnsi" w:eastAsia="Lato" w:hAnsiTheme="minorHAnsi" w:cstheme="minorHAnsi"/>
          <w:spacing w:val="1"/>
        </w:rPr>
        <w:t>o:</w:t>
      </w:r>
      <w:r w:rsidRPr="003D10EB">
        <w:rPr>
          <w:rFonts w:asciiTheme="minorHAnsi" w:eastAsia="Lato" w:hAnsiTheme="minorHAnsi" w:cstheme="minorHAnsi"/>
        </w:rPr>
        <w:t xml:space="preserve"> </w:t>
      </w:r>
    </w:p>
    <w:p w14:paraId="2A35C2BA" w14:textId="77777777" w:rsidR="000F02A7" w:rsidRPr="003D10EB" w:rsidRDefault="000F02A7" w:rsidP="00F70C0A">
      <w:pPr>
        <w:spacing w:after="0"/>
        <w:ind w:right="766"/>
        <w:jc w:val="both"/>
        <w:rPr>
          <w:rFonts w:asciiTheme="minorHAnsi" w:eastAsia="Lato" w:hAnsiTheme="minorHAnsi" w:cstheme="minorHAnsi"/>
        </w:rPr>
      </w:pPr>
    </w:p>
    <w:p w14:paraId="6B7C130A" w14:textId="77777777" w:rsidR="000F02A7" w:rsidRPr="002B6F0F" w:rsidRDefault="000F02A7" w:rsidP="00F70C0A">
      <w:pPr>
        <w:spacing w:after="0"/>
        <w:ind w:right="766"/>
        <w:jc w:val="both"/>
        <w:rPr>
          <w:rFonts w:asciiTheme="minorHAnsi" w:eastAsia="Lato" w:hAnsiTheme="minorHAnsi" w:cstheme="minorHAnsi"/>
        </w:rPr>
      </w:pPr>
      <w:r w:rsidRPr="002B6F0F">
        <w:rPr>
          <w:rFonts w:asciiTheme="minorHAnsi" w:eastAsia="Lato" w:hAnsiTheme="minorHAnsi" w:cstheme="minorHAnsi"/>
          <w:bCs/>
          <w:i/>
        </w:rPr>
        <w:t>A</w:t>
      </w:r>
      <w:r w:rsidRPr="002B6F0F">
        <w:rPr>
          <w:rFonts w:asciiTheme="minorHAnsi" w:eastAsia="Lato" w:hAnsiTheme="minorHAnsi" w:cstheme="minorHAnsi"/>
          <w:bCs/>
          <w:i/>
          <w:spacing w:val="-1"/>
        </w:rPr>
        <w:t>ss</w:t>
      </w:r>
      <w:r w:rsidRPr="002B6F0F">
        <w:rPr>
          <w:rFonts w:asciiTheme="minorHAnsi" w:eastAsia="Lato" w:hAnsiTheme="minorHAnsi" w:cstheme="minorHAnsi"/>
          <w:bCs/>
          <w:i/>
          <w:spacing w:val="1"/>
        </w:rPr>
        <w:t>i</w:t>
      </w:r>
      <w:r w:rsidRPr="002B6F0F">
        <w:rPr>
          <w:rFonts w:asciiTheme="minorHAnsi" w:eastAsia="Lato" w:hAnsiTheme="minorHAnsi" w:cstheme="minorHAnsi"/>
          <w:bCs/>
          <w:i/>
          <w:spacing w:val="-1"/>
        </w:rPr>
        <w:t>s</w:t>
      </w:r>
      <w:r w:rsidRPr="002B6F0F">
        <w:rPr>
          <w:rFonts w:asciiTheme="minorHAnsi" w:eastAsia="Lato" w:hAnsiTheme="minorHAnsi" w:cstheme="minorHAnsi"/>
          <w:bCs/>
          <w:i/>
        </w:rPr>
        <w:t>t</w:t>
      </w:r>
      <w:r w:rsidRPr="002B6F0F">
        <w:rPr>
          <w:rFonts w:asciiTheme="minorHAnsi" w:eastAsia="Lato" w:hAnsiTheme="minorHAnsi" w:cstheme="minorHAnsi"/>
          <w:bCs/>
          <w:i/>
          <w:spacing w:val="-8"/>
        </w:rPr>
        <w:t xml:space="preserve"> </w:t>
      </w:r>
      <w:r w:rsidRPr="002B6F0F">
        <w:rPr>
          <w:rFonts w:asciiTheme="minorHAnsi" w:eastAsia="Lato" w:hAnsiTheme="minorHAnsi" w:cstheme="minorHAnsi"/>
          <w:bCs/>
          <w:i/>
        </w:rPr>
        <w:t>m</w:t>
      </w:r>
      <w:r w:rsidRPr="002B6F0F">
        <w:rPr>
          <w:rFonts w:asciiTheme="minorHAnsi" w:eastAsia="Lato" w:hAnsiTheme="minorHAnsi" w:cstheme="minorHAnsi"/>
          <w:bCs/>
          <w:i/>
          <w:spacing w:val="1"/>
        </w:rPr>
        <w:t>ig</w:t>
      </w:r>
      <w:r w:rsidRPr="002B6F0F">
        <w:rPr>
          <w:rFonts w:asciiTheme="minorHAnsi" w:eastAsia="Lato" w:hAnsiTheme="minorHAnsi" w:cstheme="minorHAnsi"/>
          <w:bCs/>
          <w:i/>
          <w:spacing w:val="-1"/>
        </w:rPr>
        <w:t>r</w:t>
      </w:r>
      <w:r w:rsidRPr="002B6F0F">
        <w:rPr>
          <w:rFonts w:asciiTheme="minorHAnsi" w:eastAsia="Lato" w:hAnsiTheme="minorHAnsi" w:cstheme="minorHAnsi"/>
          <w:bCs/>
          <w:i/>
          <w:spacing w:val="1"/>
        </w:rPr>
        <w:t>a</w:t>
      </w:r>
      <w:r w:rsidRPr="002B6F0F">
        <w:rPr>
          <w:rFonts w:asciiTheme="minorHAnsi" w:eastAsia="Lato" w:hAnsiTheme="minorHAnsi" w:cstheme="minorHAnsi"/>
          <w:bCs/>
          <w:i/>
        </w:rPr>
        <w:t>nt</w:t>
      </w:r>
      <w:r w:rsidRPr="002B6F0F">
        <w:rPr>
          <w:rFonts w:asciiTheme="minorHAnsi" w:eastAsia="Lato" w:hAnsiTheme="minorHAnsi" w:cstheme="minorHAnsi"/>
          <w:bCs/>
          <w:i/>
          <w:spacing w:val="-10"/>
        </w:rPr>
        <w:t xml:space="preserve"> </w:t>
      </w:r>
      <w:r w:rsidRPr="002B6F0F">
        <w:rPr>
          <w:rFonts w:asciiTheme="minorHAnsi" w:eastAsia="Lato" w:hAnsiTheme="minorHAnsi" w:cstheme="minorHAnsi"/>
          <w:bCs/>
          <w:i/>
          <w:spacing w:val="1"/>
        </w:rPr>
        <w:t>a</w:t>
      </w:r>
      <w:r w:rsidRPr="002B6F0F">
        <w:rPr>
          <w:rFonts w:asciiTheme="minorHAnsi" w:eastAsia="Lato" w:hAnsiTheme="minorHAnsi" w:cstheme="minorHAnsi"/>
          <w:bCs/>
          <w:i/>
        </w:rPr>
        <w:t>nd</w:t>
      </w:r>
      <w:r w:rsidRPr="002B6F0F">
        <w:rPr>
          <w:rFonts w:asciiTheme="minorHAnsi" w:eastAsia="Lato" w:hAnsiTheme="minorHAnsi" w:cstheme="minorHAnsi"/>
          <w:bCs/>
          <w:i/>
          <w:spacing w:val="-3"/>
        </w:rPr>
        <w:t xml:space="preserve"> </w:t>
      </w:r>
      <w:r w:rsidRPr="002B6F0F">
        <w:rPr>
          <w:rFonts w:asciiTheme="minorHAnsi" w:eastAsia="Lato" w:hAnsiTheme="minorHAnsi" w:cstheme="minorHAnsi"/>
          <w:bCs/>
          <w:i/>
        </w:rPr>
        <w:t>m</w:t>
      </w:r>
      <w:r w:rsidRPr="002B6F0F">
        <w:rPr>
          <w:rFonts w:asciiTheme="minorHAnsi" w:eastAsia="Lato" w:hAnsiTheme="minorHAnsi" w:cstheme="minorHAnsi"/>
          <w:bCs/>
          <w:i/>
          <w:spacing w:val="1"/>
        </w:rPr>
        <w:t>u</w:t>
      </w:r>
      <w:r w:rsidRPr="002B6F0F">
        <w:rPr>
          <w:rFonts w:asciiTheme="minorHAnsi" w:eastAsia="Lato" w:hAnsiTheme="minorHAnsi" w:cstheme="minorHAnsi"/>
          <w:bCs/>
          <w:i/>
        </w:rPr>
        <w:t>l</w:t>
      </w:r>
      <w:r w:rsidRPr="002B6F0F">
        <w:rPr>
          <w:rFonts w:asciiTheme="minorHAnsi" w:eastAsia="Lato" w:hAnsiTheme="minorHAnsi" w:cstheme="minorHAnsi"/>
          <w:bCs/>
          <w:i/>
          <w:spacing w:val="-1"/>
        </w:rPr>
        <w:t>t</w:t>
      </w:r>
      <w:r w:rsidRPr="002B6F0F">
        <w:rPr>
          <w:rFonts w:asciiTheme="minorHAnsi" w:eastAsia="Lato" w:hAnsiTheme="minorHAnsi" w:cstheme="minorHAnsi"/>
          <w:bCs/>
          <w:i/>
          <w:spacing w:val="3"/>
        </w:rPr>
        <w:t>i</w:t>
      </w:r>
      <w:r w:rsidRPr="002B6F0F">
        <w:rPr>
          <w:rFonts w:asciiTheme="minorHAnsi" w:eastAsia="Lato" w:hAnsiTheme="minorHAnsi" w:cstheme="minorHAnsi"/>
          <w:bCs/>
          <w:i/>
          <w:spacing w:val="1"/>
        </w:rPr>
        <w:t>cu</w:t>
      </w:r>
      <w:r w:rsidRPr="002B6F0F">
        <w:rPr>
          <w:rFonts w:asciiTheme="minorHAnsi" w:eastAsia="Lato" w:hAnsiTheme="minorHAnsi" w:cstheme="minorHAnsi"/>
          <w:bCs/>
          <w:i/>
        </w:rPr>
        <w:t>l</w:t>
      </w:r>
      <w:r w:rsidRPr="002B6F0F">
        <w:rPr>
          <w:rFonts w:asciiTheme="minorHAnsi" w:eastAsia="Lato" w:hAnsiTheme="minorHAnsi" w:cstheme="minorHAnsi"/>
          <w:bCs/>
          <w:i/>
          <w:spacing w:val="-1"/>
        </w:rPr>
        <w:t>t</w:t>
      </w:r>
      <w:r w:rsidRPr="002B6F0F">
        <w:rPr>
          <w:rFonts w:asciiTheme="minorHAnsi" w:eastAsia="Lato" w:hAnsiTheme="minorHAnsi" w:cstheme="minorHAnsi"/>
          <w:bCs/>
          <w:i/>
          <w:spacing w:val="1"/>
        </w:rPr>
        <w:t>u</w:t>
      </w:r>
      <w:r w:rsidRPr="002B6F0F">
        <w:rPr>
          <w:rFonts w:asciiTheme="minorHAnsi" w:eastAsia="Lato" w:hAnsiTheme="minorHAnsi" w:cstheme="minorHAnsi"/>
          <w:bCs/>
          <w:i/>
          <w:spacing w:val="-1"/>
        </w:rPr>
        <w:t>r</w:t>
      </w:r>
      <w:r w:rsidRPr="002B6F0F">
        <w:rPr>
          <w:rFonts w:asciiTheme="minorHAnsi" w:eastAsia="Lato" w:hAnsiTheme="minorHAnsi" w:cstheme="minorHAnsi"/>
          <w:bCs/>
          <w:i/>
          <w:spacing w:val="1"/>
        </w:rPr>
        <w:t>a</w:t>
      </w:r>
      <w:r w:rsidRPr="002B6F0F">
        <w:rPr>
          <w:rFonts w:asciiTheme="minorHAnsi" w:eastAsia="Lato" w:hAnsiTheme="minorHAnsi" w:cstheme="minorHAnsi"/>
          <w:bCs/>
          <w:i/>
        </w:rPr>
        <w:t>l</w:t>
      </w:r>
      <w:r w:rsidRPr="002B6F0F">
        <w:rPr>
          <w:rFonts w:asciiTheme="minorHAnsi" w:eastAsia="Lato" w:hAnsiTheme="minorHAnsi" w:cstheme="minorHAnsi"/>
          <w:bCs/>
          <w:i/>
          <w:spacing w:val="-14"/>
        </w:rPr>
        <w:t xml:space="preserve"> </w:t>
      </w:r>
      <w:r w:rsidRPr="002B6F0F">
        <w:rPr>
          <w:rFonts w:asciiTheme="minorHAnsi" w:eastAsia="Lato" w:hAnsiTheme="minorHAnsi" w:cstheme="minorHAnsi"/>
          <w:bCs/>
          <w:i/>
          <w:spacing w:val="1"/>
        </w:rPr>
        <w:t>c</w:t>
      </w:r>
      <w:r w:rsidRPr="002B6F0F">
        <w:rPr>
          <w:rFonts w:asciiTheme="minorHAnsi" w:eastAsia="Lato" w:hAnsiTheme="minorHAnsi" w:cstheme="minorHAnsi"/>
          <w:bCs/>
          <w:i/>
        </w:rPr>
        <w:t>ommun</w:t>
      </w:r>
      <w:r w:rsidRPr="002B6F0F">
        <w:rPr>
          <w:rFonts w:asciiTheme="minorHAnsi" w:eastAsia="Lato" w:hAnsiTheme="minorHAnsi" w:cstheme="minorHAnsi"/>
          <w:bCs/>
          <w:i/>
          <w:spacing w:val="1"/>
        </w:rPr>
        <w:t>i</w:t>
      </w:r>
      <w:r w:rsidRPr="002B6F0F">
        <w:rPr>
          <w:rFonts w:asciiTheme="minorHAnsi" w:eastAsia="Lato" w:hAnsiTheme="minorHAnsi" w:cstheme="minorHAnsi"/>
          <w:bCs/>
          <w:i/>
          <w:spacing w:val="-1"/>
        </w:rPr>
        <w:t>t</w:t>
      </w:r>
      <w:r w:rsidRPr="002B6F0F">
        <w:rPr>
          <w:rFonts w:asciiTheme="minorHAnsi" w:eastAsia="Lato" w:hAnsiTheme="minorHAnsi" w:cstheme="minorHAnsi"/>
          <w:bCs/>
          <w:i/>
          <w:spacing w:val="1"/>
        </w:rPr>
        <w:t>i</w:t>
      </w:r>
      <w:r w:rsidRPr="002B6F0F">
        <w:rPr>
          <w:rFonts w:asciiTheme="minorHAnsi" w:eastAsia="Lato" w:hAnsiTheme="minorHAnsi" w:cstheme="minorHAnsi"/>
          <w:bCs/>
          <w:i/>
          <w:spacing w:val="-1"/>
        </w:rPr>
        <w:t>e</w:t>
      </w:r>
      <w:r w:rsidRPr="002B6F0F">
        <w:rPr>
          <w:rFonts w:asciiTheme="minorHAnsi" w:eastAsia="Lato" w:hAnsiTheme="minorHAnsi" w:cstheme="minorHAnsi"/>
          <w:bCs/>
          <w:i/>
        </w:rPr>
        <w:t>s</w:t>
      </w:r>
      <w:r w:rsidRPr="002B6F0F">
        <w:rPr>
          <w:rFonts w:asciiTheme="minorHAnsi" w:eastAsia="Lato" w:hAnsiTheme="minorHAnsi" w:cstheme="minorHAnsi"/>
          <w:bCs/>
          <w:i/>
          <w:spacing w:val="-14"/>
        </w:rPr>
        <w:t xml:space="preserve"> </w:t>
      </w:r>
      <w:r w:rsidRPr="002B6F0F">
        <w:rPr>
          <w:rFonts w:asciiTheme="minorHAnsi" w:eastAsia="Lato" w:hAnsiTheme="minorHAnsi" w:cstheme="minorHAnsi"/>
          <w:bCs/>
          <w:i/>
        </w:rPr>
        <w:t>by p</w:t>
      </w:r>
      <w:r w:rsidRPr="002B6F0F">
        <w:rPr>
          <w:rFonts w:asciiTheme="minorHAnsi" w:eastAsia="Lato" w:hAnsiTheme="minorHAnsi" w:cstheme="minorHAnsi"/>
          <w:bCs/>
          <w:i/>
          <w:spacing w:val="-1"/>
        </w:rPr>
        <w:t>r</w:t>
      </w:r>
      <w:r w:rsidRPr="002B6F0F">
        <w:rPr>
          <w:rFonts w:asciiTheme="minorHAnsi" w:eastAsia="Lato" w:hAnsiTheme="minorHAnsi" w:cstheme="minorHAnsi"/>
          <w:bCs/>
          <w:i/>
        </w:rPr>
        <w:t>o</w:t>
      </w:r>
      <w:r w:rsidRPr="002B6F0F">
        <w:rPr>
          <w:rFonts w:asciiTheme="minorHAnsi" w:eastAsia="Lato" w:hAnsiTheme="minorHAnsi" w:cstheme="minorHAnsi"/>
          <w:bCs/>
          <w:i/>
          <w:spacing w:val="1"/>
        </w:rPr>
        <w:t>vi</w:t>
      </w:r>
      <w:r w:rsidRPr="002B6F0F">
        <w:rPr>
          <w:rFonts w:asciiTheme="minorHAnsi" w:eastAsia="Lato" w:hAnsiTheme="minorHAnsi" w:cstheme="minorHAnsi"/>
          <w:bCs/>
          <w:i/>
        </w:rPr>
        <w:t>d</w:t>
      </w:r>
      <w:r w:rsidRPr="002B6F0F">
        <w:rPr>
          <w:rFonts w:asciiTheme="minorHAnsi" w:eastAsia="Lato" w:hAnsiTheme="minorHAnsi" w:cstheme="minorHAnsi"/>
          <w:bCs/>
          <w:i/>
          <w:spacing w:val="1"/>
        </w:rPr>
        <w:t>i</w:t>
      </w:r>
      <w:r w:rsidRPr="002B6F0F">
        <w:rPr>
          <w:rFonts w:asciiTheme="minorHAnsi" w:eastAsia="Lato" w:hAnsiTheme="minorHAnsi" w:cstheme="minorHAnsi"/>
          <w:bCs/>
          <w:i/>
        </w:rPr>
        <w:t>ng</w:t>
      </w:r>
      <w:r w:rsidRPr="002B6F0F">
        <w:rPr>
          <w:rFonts w:asciiTheme="minorHAnsi" w:eastAsia="Lato" w:hAnsiTheme="minorHAnsi" w:cstheme="minorHAnsi"/>
          <w:bCs/>
          <w:i/>
          <w:spacing w:val="-6"/>
        </w:rPr>
        <w:t xml:space="preserve"> </w:t>
      </w:r>
      <w:r w:rsidRPr="002B6F0F">
        <w:rPr>
          <w:rFonts w:asciiTheme="minorHAnsi" w:eastAsia="Lato" w:hAnsiTheme="minorHAnsi" w:cstheme="minorHAnsi"/>
          <w:bCs/>
          <w:i/>
        </w:rPr>
        <w:t>f</w:t>
      </w:r>
      <w:r w:rsidRPr="002B6F0F">
        <w:rPr>
          <w:rFonts w:asciiTheme="minorHAnsi" w:eastAsia="Lato" w:hAnsiTheme="minorHAnsi" w:cstheme="minorHAnsi"/>
          <w:bCs/>
          <w:i/>
          <w:spacing w:val="1"/>
        </w:rPr>
        <w:t>u</w:t>
      </w:r>
      <w:r w:rsidRPr="002B6F0F">
        <w:rPr>
          <w:rFonts w:asciiTheme="minorHAnsi" w:eastAsia="Lato" w:hAnsiTheme="minorHAnsi" w:cstheme="minorHAnsi"/>
          <w:bCs/>
          <w:i/>
          <w:spacing w:val="-2"/>
        </w:rPr>
        <w:t>n</w:t>
      </w:r>
      <w:r w:rsidRPr="002B6F0F">
        <w:rPr>
          <w:rFonts w:asciiTheme="minorHAnsi" w:eastAsia="Lato" w:hAnsiTheme="minorHAnsi" w:cstheme="minorHAnsi"/>
          <w:bCs/>
          <w:i/>
        </w:rPr>
        <w:t>ds</w:t>
      </w:r>
      <w:r w:rsidRPr="002B6F0F">
        <w:rPr>
          <w:rFonts w:asciiTheme="minorHAnsi" w:eastAsia="Lato" w:hAnsiTheme="minorHAnsi" w:cstheme="minorHAnsi"/>
          <w:bCs/>
          <w:i/>
          <w:spacing w:val="-5"/>
        </w:rPr>
        <w:t xml:space="preserve"> </w:t>
      </w:r>
      <w:r w:rsidRPr="002B6F0F">
        <w:rPr>
          <w:rFonts w:asciiTheme="minorHAnsi" w:eastAsia="Lato" w:hAnsiTheme="minorHAnsi" w:cstheme="minorHAnsi"/>
          <w:bCs/>
          <w:i/>
          <w:spacing w:val="-1"/>
        </w:rPr>
        <w:t>t</w:t>
      </w:r>
      <w:r w:rsidRPr="002B6F0F">
        <w:rPr>
          <w:rFonts w:asciiTheme="minorHAnsi" w:eastAsia="Lato" w:hAnsiTheme="minorHAnsi" w:cstheme="minorHAnsi"/>
          <w:bCs/>
          <w:i/>
        </w:rPr>
        <w:t>o</w:t>
      </w:r>
      <w:r w:rsidRPr="002B6F0F">
        <w:rPr>
          <w:rFonts w:asciiTheme="minorHAnsi" w:eastAsia="Lato" w:hAnsiTheme="minorHAnsi" w:cstheme="minorHAnsi"/>
          <w:bCs/>
          <w:i/>
          <w:spacing w:val="-1"/>
        </w:rPr>
        <w:t>w</w:t>
      </w:r>
      <w:r w:rsidRPr="002B6F0F">
        <w:rPr>
          <w:rFonts w:asciiTheme="minorHAnsi" w:eastAsia="Lato" w:hAnsiTheme="minorHAnsi" w:cstheme="minorHAnsi"/>
          <w:bCs/>
          <w:i/>
          <w:spacing w:val="1"/>
        </w:rPr>
        <w:t>a</w:t>
      </w:r>
      <w:r w:rsidRPr="002B6F0F">
        <w:rPr>
          <w:rFonts w:asciiTheme="minorHAnsi" w:eastAsia="Lato" w:hAnsiTheme="minorHAnsi" w:cstheme="minorHAnsi"/>
          <w:bCs/>
          <w:i/>
          <w:spacing w:val="-1"/>
        </w:rPr>
        <w:t>r</w:t>
      </w:r>
      <w:r w:rsidRPr="002B6F0F">
        <w:rPr>
          <w:rFonts w:asciiTheme="minorHAnsi" w:eastAsia="Lato" w:hAnsiTheme="minorHAnsi" w:cstheme="minorHAnsi"/>
          <w:bCs/>
          <w:i/>
        </w:rPr>
        <w:t>ds</w:t>
      </w:r>
      <w:r w:rsidRPr="002B6F0F">
        <w:rPr>
          <w:rFonts w:asciiTheme="minorHAnsi" w:eastAsia="Lato" w:hAnsiTheme="minorHAnsi" w:cstheme="minorHAnsi"/>
          <w:bCs/>
          <w:i/>
          <w:spacing w:val="-5"/>
        </w:rPr>
        <w:t xml:space="preserve"> </w:t>
      </w:r>
      <w:r w:rsidRPr="002B6F0F">
        <w:rPr>
          <w:rFonts w:asciiTheme="minorHAnsi" w:eastAsia="Lato" w:hAnsiTheme="minorHAnsi" w:cstheme="minorHAnsi"/>
          <w:bCs/>
          <w:i/>
          <w:spacing w:val="1"/>
        </w:rPr>
        <w:t>i</w:t>
      </w:r>
      <w:r w:rsidRPr="002B6F0F">
        <w:rPr>
          <w:rFonts w:asciiTheme="minorHAnsi" w:eastAsia="Lato" w:hAnsiTheme="minorHAnsi" w:cstheme="minorHAnsi"/>
          <w:bCs/>
          <w:i/>
        </w:rPr>
        <w:t>nno</w:t>
      </w:r>
      <w:r w:rsidRPr="002B6F0F">
        <w:rPr>
          <w:rFonts w:asciiTheme="minorHAnsi" w:eastAsia="Lato" w:hAnsiTheme="minorHAnsi" w:cstheme="minorHAnsi"/>
          <w:bCs/>
          <w:i/>
          <w:spacing w:val="1"/>
        </w:rPr>
        <w:t>va</w:t>
      </w:r>
      <w:r w:rsidRPr="002B6F0F">
        <w:rPr>
          <w:rFonts w:asciiTheme="minorHAnsi" w:eastAsia="Lato" w:hAnsiTheme="minorHAnsi" w:cstheme="minorHAnsi"/>
          <w:bCs/>
          <w:i/>
          <w:spacing w:val="-1"/>
        </w:rPr>
        <w:t>t</w:t>
      </w:r>
      <w:r w:rsidRPr="002B6F0F">
        <w:rPr>
          <w:rFonts w:asciiTheme="minorHAnsi" w:eastAsia="Lato" w:hAnsiTheme="minorHAnsi" w:cstheme="minorHAnsi"/>
          <w:bCs/>
          <w:i/>
          <w:spacing w:val="1"/>
        </w:rPr>
        <w:t>iv</w:t>
      </w:r>
      <w:r w:rsidRPr="002B6F0F">
        <w:rPr>
          <w:rFonts w:asciiTheme="minorHAnsi" w:eastAsia="Lato" w:hAnsiTheme="minorHAnsi" w:cstheme="minorHAnsi"/>
          <w:bCs/>
          <w:i/>
        </w:rPr>
        <w:t>e</w:t>
      </w:r>
      <w:r w:rsidRPr="002B6F0F">
        <w:rPr>
          <w:rFonts w:asciiTheme="minorHAnsi" w:eastAsia="Lato" w:hAnsiTheme="minorHAnsi" w:cstheme="minorHAnsi"/>
          <w:bCs/>
          <w:i/>
          <w:spacing w:val="-11"/>
        </w:rPr>
        <w:t xml:space="preserve"> </w:t>
      </w:r>
      <w:r w:rsidRPr="002B6F0F">
        <w:rPr>
          <w:rFonts w:asciiTheme="minorHAnsi" w:eastAsia="Lato" w:hAnsiTheme="minorHAnsi" w:cstheme="minorHAnsi"/>
          <w:bCs/>
          <w:i/>
        </w:rPr>
        <w:t>p</w:t>
      </w:r>
      <w:r w:rsidRPr="002B6F0F">
        <w:rPr>
          <w:rFonts w:asciiTheme="minorHAnsi" w:eastAsia="Lato" w:hAnsiTheme="minorHAnsi" w:cstheme="minorHAnsi"/>
          <w:bCs/>
          <w:i/>
          <w:spacing w:val="-1"/>
        </w:rPr>
        <w:t>r</w:t>
      </w:r>
      <w:r w:rsidRPr="002B6F0F">
        <w:rPr>
          <w:rFonts w:asciiTheme="minorHAnsi" w:eastAsia="Lato" w:hAnsiTheme="minorHAnsi" w:cstheme="minorHAnsi"/>
          <w:bCs/>
          <w:i/>
        </w:rPr>
        <w:t>o</w:t>
      </w:r>
      <w:r w:rsidRPr="002B6F0F">
        <w:rPr>
          <w:rFonts w:asciiTheme="minorHAnsi" w:eastAsia="Lato" w:hAnsiTheme="minorHAnsi" w:cstheme="minorHAnsi"/>
          <w:bCs/>
          <w:i/>
          <w:spacing w:val="-1"/>
        </w:rPr>
        <w:t>je</w:t>
      </w:r>
      <w:r w:rsidRPr="002B6F0F">
        <w:rPr>
          <w:rFonts w:asciiTheme="minorHAnsi" w:eastAsia="Lato" w:hAnsiTheme="minorHAnsi" w:cstheme="minorHAnsi"/>
          <w:bCs/>
          <w:i/>
          <w:spacing w:val="1"/>
        </w:rPr>
        <w:t>c</w:t>
      </w:r>
      <w:r w:rsidRPr="002B6F0F">
        <w:rPr>
          <w:rFonts w:asciiTheme="minorHAnsi" w:eastAsia="Lato" w:hAnsiTheme="minorHAnsi" w:cstheme="minorHAnsi"/>
          <w:bCs/>
          <w:i/>
          <w:spacing w:val="-1"/>
        </w:rPr>
        <w:t>t</w:t>
      </w:r>
      <w:r w:rsidRPr="002B6F0F">
        <w:rPr>
          <w:rFonts w:asciiTheme="minorHAnsi" w:eastAsia="Lato" w:hAnsiTheme="minorHAnsi" w:cstheme="minorHAnsi"/>
          <w:bCs/>
          <w:i/>
        </w:rPr>
        <w:t>s</w:t>
      </w:r>
      <w:r w:rsidRPr="002B6F0F">
        <w:rPr>
          <w:rFonts w:asciiTheme="minorHAnsi" w:eastAsia="Lato" w:hAnsiTheme="minorHAnsi" w:cstheme="minorHAnsi"/>
          <w:bCs/>
          <w:i/>
          <w:spacing w:val="-3"/>
        </w:rPr>
        <w:t xml:space="preserve"> </w:t>
      </w:r>
      <w:r w:rsidRPr="002B6F0F">
        <w:rPr>
          <w:rFonts w:asciiTheme="minorHAnsi" w:eastAsia="Lato" w:hAnsiTheme="minorHAnsi" w:cstheme="minorHAnsi"/>
          <w:bCs/>
          <w:i/>
          <w:spacing w:val="-1"/>
        </w:rPr>
        <w:t>th</w:t>
      </w:r>
      <w:r w:rsidRPr="002B6F0F">
        <w:rPr>
          <w:rFonts w:asciiTheme="minorHAnsi" w:eastAsia="Lato" w:hAnsiTheme="minorHAnsi" w:cstheme="minorHAnsi"/>
          <w:bCs/>
          <w:i/>
          <w:spacing w:val="1"/>
        </w:rPr>
        <w:t xml:space="preserve">at </w:t>
      </w:r>
      <w:r w:rsidRPr="002B6F0F">
        <w:rPr>
          <w:rFonts w:asciiTheme="minorHAnsi" w:eastAsia="Lato" w:hAnsiTheme="minorHAnsi" w:cstheme="minorHAnsi"/>
          <w:bCs/>
          <w:i/>
        </w:rPr>
        <w:t>p</w:t>
      </w:r>
      <w:r w:rsidRPr="002B6F0F">
        <w:rPr>
          <w:rFonts w:asciiTheme="minorHAnsi" w:eastAsia="Lato" w:hAnsiTheme="minorHAnsi" w:cstheme="minorHAnsi"/>
          <w:bCs/>
          <w:i/>
          <w:spacing w:val="-1"/>
        </w:rPr>
        <w:t>r</w:t>
      </w:r>
      <w:r w:rsidRPr="002B6F0F">
        <w:rPr>
          <w:rFonts w:asciiTheme="minorHAnsi" w:eastAsia="Lato" w:hAnsiTheme="minorHAnsi" w:cstheme="minorHAnsi"/>
          <w:bCs/>
          <w:i/>
        </w:rPr>
        <w:t>omo</w:t>
      </w:r>
      <w:r w:rsidRPr="002B6F0F">
        <w:rPr>
          <w:rFonts w:asciiTheme="minorHAnsi" w:eastAsia="Lato" w:hAnsiTheme="minorHAnsi" w:cstheme="minorHAnsi"/>
          <w:bCs/>
          <w:i/>
          <w:spacing w:val="-1"/>
        </w:rPr>
        <w:t>t</w:t>
      </w:r>
      <w:r w:rsidRPr="002B6F0F">
        <w:rPr>
          <w:rFonts w:asciiTheme="minorHAnsi" w:eastAsia="Lato" w:hAnsiTheme="minorHAnsi" w:cstheme="minorHAnsi"/>
          <w:bCs/>
          <w:i/>
        </w:rPr>
        <w:t>e</w:t>
      </w:r>
      <w:r w:rsidRPr="002B6F0F">
        <w:rPr>
          <w:rFonts w:asciiTheme="minorHAnsi" w:eastAsia="Lato" w:hAnsiTheme="minorHAnsi" w:cstheme="minorHAnsi"/>
          <w:bCs/>
          <w:i/>
          <w:spacing w:val="-4"/>
        </w:rPr>
        <w:t xml:space="preserve"> </w:t>
      </w:r>
      <w:r w:rsidRPr="002B6F0F">
        <w:rPr>
          <w:rFonts w:asciiTheme="minorHAnsi" w:eastAsia="Lato" w:hAnsiTheme="minorHAnsi" w:cstheme="minorHAnsi"/>
          <w:bCs/>
          <w:i/>
        </w:rPr>
        <w:t>m</w:t>
      </w:r>
      <w:r w:rsidRPr="002B6F0F">
        <w:rPr>
          <w:rFonts w:asciiTheme="minorHAnsi" w:eastAsia="Lato" w:hAnsiTheme="minorHAnsi" w:cstheme="minorHAnsi"/>
          <w:bCs/>
          <w:i/>
          <w:spacing w:val="1"/>
        </w:rPr>
        <w:t>u</w:t>
      </w:r>
      <w:r w:rsidRPr="002B6F0F">
        <w:rPr>
          <w:rFonts w:asciiTheme="minorHAnsi" w:eastAsia="Lato" w:hAnsiTheme="minorHAnsi" w:cstheme="minorHAnsi"/>
          <w:bCs/>
          <w:i/>
        </w:rPr>
        <w:t>l</w:t>
      </w:r>
      <w:r w:rsidRPr="002B6F0F">
        <w:rPr>
          <w:rFonts w:asciiTheme="minorHAnsi" w:eastAsia="Lato" w:hAnsiTheme="minorHAnsi" w:cstheme="minorHAnsi"/>
          <w:bCs/>
          <w:i/>
          <w:spacing w:val="-1"/>
        </w:rPr>
        <w:t>t</w:t>
      </w:r>
      <w:r w:rsidRPr="002B6F0F">
        <w:rPr>
          <w:rFonts w:asciiTheme="minorHAnsi" w:eastAsia="Lato" w:hAnsiTheme="minorHAnsi" w:cstheme="minorHAnsi"/>
          <w:bCs/>
          <w:i/>
          <w:spacing w:val="1"/>
        </w:rPr>
        <w:t>icu</w:t>
      </w:r>
      <w:r w:rsidRPr="002B6F0F">
        <w:rPr>
          <w:rFonts w:asciiTheme="minorHAnsi" w:eastAsia="Lato" w:hAnsiTheme="minorHAnsi" w:cstheme="minorHAnsi"/>
          <w:bCs/>
          <w:i/>
        </w:rPr>
        <w:t>l</w:t>
      </w:r>
      <w:r w:rsidRPr="002B6F0F">
        <w:rPr>
          <w:rFonts w:asciiTheme="minorHAnsi" w:eastAsia="Lato" w:hAnsiTheme="minorHAnsi" w:cstheme="minorHAnsi"/>
          <w:bCs/>
          <w:i/>
          <w:spacing w:val="-1"/>
        </w:rPr>
        <w:t>t</w:t>
      </w:r>
      <w:r w:rsidRPr="002B6F0F">
        <w:rPr>
          <w:rFonts w:asciiTheme="minorHAnsi" w:eastAsia="Lato" w:hAnsiTheme="minorHAnsi" w:cstheme="minorHAnsi"/>
          <w:bCs/>
          <w:i/>
          <w:spacing w:val="1"/>
        </w:rPr>
        <w:t>u</w:t>
      </w:r>
      <w:r w:rsidRPr="002B6F0F">
        <w:rPr>
          <w:rFonts w:asciiTheme="minorHAnsi" w:eastAsia="Lato" w:hAnsiTheme="minorHAnsi" w:cstheme="minorHAnsi"/>
          <w:bCs/>
          <w:i/>
          <w:spacing w:val="-1"/>
        </w:rPr>
        <w:t>r</w:t>
      </w:r>
      <w:r w:rsidRPr="002B6F0F">
        <w:rPr>
          <w:rFonts w:asciiTheme="minorHAnsi" w:eastAsia="Lato" w:hAnsiTheme="minorHAnsi" w:cstheme="minorHAnsi"/>
          <w:bCs/>
          <w:i/>
        </w:rPr>
        <w:t>al</w:t>
      </w:r>
      <w:r w:rsidRPr="002B6F0F">
        <w:rPr>
          <w:rFonts w:asciiTheme="minorHAnsi" w:eastAsia="Lato" w:hAnsiTheme="minorHAnsi" w:cstheme="minorHAnsi"/>
          <w:bCs/>
          <w:i/>
          <w:spacing w:val="-14"/>
        </w:rPr>
        <w:t xml:space="preserve"> </w:t>
      </w:r>
      <w:r w:rsidRPr="002B6F0F">
        <w:rPr>
          <w:rFonts w:asciiTheme="minorHAnsi" w:eastAsia="Lato" w:hAnsiTheme="minorHAnsi" w:cstheme="minorHAnsi"/>
          <w:bCs/>
          <w:i/>
        </w:rPr>
        <w:t>d</w:t>
      </w:r>
      <w:r w:rsidRPr="002B6F0F">
        <w:rPr>
          <w:rFonts w:asciiTheme="minorHAnsi" w:eastAsia="Lato" w:hAnsiTheme="minorHAnsi" w:cstheme="minorHAnsi"/>
          <w:bCs/>
          <w:i/>
          <w:spacing w:val="1"/>
        </w:rPr>
        <w:t>iv</w:t>
      </w:r>
      <w:r w:rsidRPr="002B6F0F">
        <w:rPr>
          <w:rFonts w:asciiTheme="minorHAnsi" w:eastAsia="Lato" w:hAnsiTheme="minorHAnsi" w:cstheme="minorHAnsi"/>
          <w:bCs/>
          <w:i/>
          <w:spacing w:val="-1"/>
        </w:rPr>
        <w:t>ers</w:t>
      </w:r>
      <w:r w:rsidRPr="002B6F0F">
        <w:rPr>
          <w:rFonts w:asciiTheme="minorHAnsi" w:eastAsia="Lato" w:hAnsiTheme="minorHAnsi" w:cstheme="minorHAnsi"/>
          <w:bCs/>
          <w:i/>
          <w:spacing w:val="1"/>
        </w:rPr>
        <w:t>i</w:t>
      </w:r>
      <w:r w:rsidRPr="002B6F0F">
        <w:rPr>
          <w:rFonts w:asciiTheme="minorHAnsi" w:eastAsia="Lato" w:hAnsiTheme="minorHAnsi" w:cstheme="minorHAnsi"/>
          <w:bCs/>
          <w:i/>
          <w:spacing w:val="-1"/>
        </w:rPr>
        <w:t>t</w:t>
      </w:r>
      <w:r w:rsidRPr="002B6F0F">
        <w:rPr>
          <w:rFonts w:asciiTheme="minorHAnsi" w:eastAsia="Lato" w:hAnsiTheme="minorHAnsi" w:cstheme="minorHAnsi"/>
          <w:bCs/>
          <w:i/>
        </w:rPr>
        <w:t>y</w:t>
      </w:r>
      <w:r w:rsidRPr="002B6F0F">
        <w:rPr>
          <w:rFonts w:asciiTheme="minorHAnsi" w:eastAsia="Lato" w:hAnsiTheme="minorHAnsi" w:cstheme="minorHAnsi"/>
          <w:bCs/>
          <w:i/>
          <w:spacing w:val="-5"/>
        </w:rPr>
        <w:t xml:space="preserve"> </w:t>
      </w:r>
      <w:r w:rsidRPr="002B6F0F">
        <w:rPr>
          <w:rFonts w:asciiTheme="minorHAnsi" w:eastAsia="Lato" w:hAnsiTheme="minorHAnsi" w:cstheme="minorHAnsi"/>
          <w:bCs/>
          <w:i/>
          <w:spacing w:val="1"/>
        </w:rPr>
        <w:t>i</w:t>
      </w:r>
      <w:r w:rsidRPr="002B6F0F">
        <w:rPr>
          <w:rFonts w:asciiTheme="minorHAnsi" w:eastAsia="Lato" w:hAnsiTheme="minorHAnsi" w:cstheme="minorHAnsi"/>
          <w:bCs/>
          <w:i/>
        </w:rPr>
        <w:t>n</w:t>
      </w:r>
      <w:r w:rsidRPr="002B6F0F">
        <w:rPr>
          <w:rFonts w:asciiTheme="minorHAnsi" w:eastAsia="Lato" w:hAnsiTheme="minorHAnsi" w:cstheme="minorHAnsi"/>
          <w:bCs/>
          <w:i/>
          <w:spacing w:val="-2"/>
        </w:rPr>
        <w:t xml:space="preserve"> </w:t>
      </w:r>
      <w:r w:rsidRPr="002B6F0F">
        <w:rPr>
          <w:rFonts w:asciiTheme="minorHAnsi" w:eastAsia="Lato" w:hAnsiTheme="minorHAnsi" w:cstheme="minorHAnsi"/>
          <w:bCs/>
          <w:i/>
          <w:spacing w:val="-1"/>
        </w:rPr>
        <w:t>t</w:t>
      </w:r>
      <w:r w:rsidRPr="002B6F0F">
        <w:rPr>
          <w:rFonts w:asciiTheme="minorHAnsi" w:eastAsia="Lato" w:hAnsiTheme="minorHAnsi" w:cstheme="minorHAnsi"/>
          <w:bCs/>
          <w:i/>
          <w:spacing w:val="2"/>
        </w:rPr>
        <w:t>h</w:t>
      </w:r>
      <w:r w:rsidRPr="002B6F0F">
        <w:rPr>
          <w:rFonts w:asciiTheme="minorHAnsi" w:eastAsia="Lato" w:hAnsiTheme="minorHAnsi" w:cstheme="minorHAnsi"/>
          <w:bCs/>
          <w:i/>
        </w:rPr>
        <w:t>e</w:t>
      </w:r>
      <w:r w:rsidRPr="002B6F0F">
        <w:rPr>
          <w:rFonts w:asciiTheme="minorHAnsi" w:eastAsia="Lato" w:hAnsiTheme="minorHAnsi" w:cstheme="minorHAnsi"/>
          <w:bCs/>
          <w:i/>
          <w:spacing w:val="-3"/>
        </w:rPr>
        <w:t xml:space="preserve"> </w:t>
      </w:r>
      <w:r w:rsidRPr="002B6F0F">
        <w:rPr>
          <w:rFonts w:asciiTheme="minorHAnsi" w:eastAsia="Lato" w:hAnsiTheme="minorHAnsi" w:cstheme="minorHAnsi"/>
          <w:bCs/>
          <w:i/>
          <w:spacing w:val="1"/>
        </w:rPr>
        <w:t>N</w:t>
      </w:r>
      <w:r w:rsidRPr="002B6F0F">
        <w:rPr>
          <w:rFonts w:asciiTheme="minorHAnsi" w:eastAsia="Lato" w:hAnsiTheme="minorHAnsi" w:cstheme="minorHAnsi"/>
          <w:bCs/>
          <w:i/>
        </w:rPr>
        <w:t>o</w:t>
      </w:r>
      <w:r w:rsidRPr="002B6F0F">
        <w:rPr>
          <w:rFonts w:asciiTheme="minorHAnsi" w:eastAsia="Lato" w:hAnsiTheme="minorHAnsi" w:cstheme="minorHAnsi"/>
          <w:bCs/>
          <w:i/>
          <w:spacing w:val="-1"/>
        </w:rPr>
        <w:t>r</w:t>
      </w:r>
      <w:r w:rsidRPr="002B6F0F">
        <w:rPr>
          <w:rFonts w:asciiTheme="minorHAnsi" w:eastAsia="Lato" w:hAnsiTheme="minorHAnsi" w:cstheme="minorHAnsi"/>
          <w:bCs/>
          <w:i/>
          <w:spacing w:val="1"/>
        </w:rPr>
        <w:t>t</w:t>
      </w:r>
      <w:r w:rsidRPr="002B6F0F">
        <w:rPr>
          <w:rFonts w:asciiTheme="minorHAnsi" w:eastAsia="Lato" w:hAnsiTheme="minorHAnsi" w:cstheme="minorHAnsi"/>
          <w:bCs/>
          <w:i/>
          <w:spacing w:val="-1"/>
        </w:rPr>
        <w:t>her</w:t>
      </w:r>
      <w:r w:rsidRPr="002B6F0F">
        <w:rPr>
          <w:rFonts w:asciiTheme="minorHAnsi" w:eastAsia="Lato" w:hAnsiTheme="minorHAnsi" w:cstheme="minorHAnsi"/>
          <w:bCs/>
          <w:i/>
        </w:rPr>
        <w:t>n</w:t>
      </w:r>
      <w:r w:rsidRPr="002B6F0F">
        <w:rPr>
          <w:rFonts w:asciiTheme="minorHAnsi" w:eastAsia="Lato" w:hAnsiTheme="minorHAnsi" w:cstheme="minorHAnsi"/>
          <w:bCs/>
          <w:i/>
          <w:spacing w:val="-6"/>
        </w:rPr>
        <w:t xml:space="preserve"> </w:t>
      </w:r>
      <w:r w:rsidRPr="002B6F0F">
        <w:rPr>
          <w:rFonts w:asciiTheme="minorHAnsi" w:eastAsia="Lato" w:hAnsiTheme="minorHAnsi" w:cstheme="minorHAnsi"/>
          <w:bCs/>
          <w:i/>
          <w:spacing w:val="3"/>
        </w:rPr>
        <w:t>T</w:t>
      </w:r>
      <w:r w:rsidRPr="002B6F0F">
        <w:rPr>
          <w:rFonts w:asciiTheme="minorHAnsi" w:eastAsia="Lato" w:hAnsiTheme="minorHAnsi" w:cstheme="minorHAnsi"/>
          <w:bCs/>
          <w:i/>
          <w:spacing w:val="-1"/>
        </w:rPr>
        <w:t>err</w:t>
      </w:r>
      <w:r w:rsidRPr="002B6F0F">
        <w:rPr>
          <w:rFonts w:asciiTheme="minorHAnsi" w:eastAsia="Lato" w:hAnsiTheme="minorHAnsi" w:cstheme="minorHAnsi"/>
          <w:bCs/>
          <w:i/>
        </w:rPr>
        <w:t>i</w:t>
      </w:r>
      <w:r w:rsidRPr="002B6F0F">
        <w:rPr>
          <w:rFonts w:asciiTheme="minorHAnsi" w:eastAsia="Lato" w:hAnsiTheme="minorHAnsi" w:cstheme="minorHAnsi"/>
          <w:bCs/>
          <w:i/>
          <w:spacing w:val="-1"/>
        </w:rPr>
        <w:t>t</w:t>
      </w:r>
      <w:r w:rsidRPr="002B6F0F">
        <w:rPr>
          <w:rFonts w:asciiTheme="minorHAnsi" w:eastAsia="Lato" w:hAnsiTheme="minorHAnsi" w:cstheme="minorHAnsi"/>
          <w:bCs/>
          <w:i/>
          <w:spacing w:val="2"/>
        </w:rPr>
        <w:t>o</w:t>
      </w:r>
      <w:r w:rsidRPr="002B6F0F">
        <w:rPr>
          <w:rFonts w:asciiTheme="minorHAnsi" w:eastAsia="Lato" w:hAnsiTheme="minorHAnsi" w:cstheme="minorHAnsi"/>
          <w:bCs/>
          <w:i/>
          <w:spacing w:val="-1"/>
        </w:rPr>
        <w:t>r</w:t>
      </w:r>
      <w:r w:rsidRPr="002B6F0F">
        <w:rPr>
          <w:rFonts w:asciiTheme="minorHAnsi" w:eastAsia="Lato" w:hAnsiTheme="minorHAnsi" w:cstheme="minorHAnsi"/>
          <w:bCs/>
          <w:i/>
          <w:spacing w:val="1"/>
        </w:rPr>
        <w:t>y</w:t>
      </w:r>
      <w:r w:rsidRPr="002B6F0F">
        <w:rPr>
          <w:rFonts w:asciiTheme="minorHAnsi" w:eastAsia="Lato" w:hAnsiTheme="minorHAnsi" w:cstheme="minorHAnsi"/>
          <w:bCs/>
          <w:i/>
        </w:rPr>
        <w:t>.</w:t>
      </w:r>
    </w:p>
    <w:p w14:paraId="11F34CB0" w14:textId="77777777" w:rsidR="000F02A7" w:rsidRPr="003D10EB" w:rsidRDefault="000F02A7" w:rsidP="00F70C0A">
      <w:pPr>
        <w:spacing w:before="8" w:after="0" w:line="280" w:lineRule="exact"/>
        <w:ind w:right="766"/>
        <w:jc w:val="both"/>
        <w:rPr>
          <w:rFonts w:asciiTheme="minorHAnsi" w:hAnsiTheme="minorHAnsi" w:cstheme="minorHAnsi"/>
        </w:rPr>
      </w:pPr>
    </w:p>
    <w:p w14:paraId="3DD1BEB3" w14:textId="77777777" w:rsidR="000F02A7" w:rsidRPr="003D10EB" w:rsidRDefault="000F02A7" w:rsidP="00F70C0A">
      <w:pPr>
        <w:spacing w:after="0"/>
        <w:ind w:right="766"/>
        <w:jc w:val="both"/>
        <w:rPr>
          <w:rFonts w:asciiTheme="minorHAnsi" w:eastAsia="Lato" w:hAnsiTheme="minorHAnsi" w:cstheme="minorHAnsi"/>
        </w:rPr>
      </w:pPr>
      <w:r w:rsidRPr="003D10EB">
        <w:rPr>
          <w:rFonts w:asciiTheme="minorHAnsi" w:eastAsia="Lato" w:hAnsiTheme="minorHAnsi" w:cstheme="minorHAnsi"/>
        </w:rPr>
        <w:t>P</w:t>
      </w:r>
      <w:r w:rsidRPr="003D10EB">
        <w:rPr>
          <w:rFonts w:asciiTheme="minorHAnsi" w:eastAsia="Lato" w:hAnsiTheme="minorHAnsi" w:cstheme="minorHAnsi"/>
          <w:spacing w:val="-1"/>
        </w:rPr>
        <w:t>r</w:t>
      </w:r>
      <w:r w:rsidRPr="003D10EB">
        <w:rPr>
          <w:rFonts w:asciiTheme="minorHAnsi" w:eastAsia="Lato" w:hAnsiTheme="minorHAnsi" w:cstheme="minorHAnsi"/>
          <w:spacing w:val="1"/>
        </w:rPr>
        <w:t>o</w:t>
      </w:r>
      <w:r w:rsidRPr="003D10EB">
        <w:rPr>
          <w:rFonts w:asciiTheme="minorHAnsi" w:eastAsia="Lato" w:hAnsiTheme="minorHAnsi" w:cstheme="minorHAnsi"/>
          <w:spacing w:val="-1"/>
        </w:rPr>
        <w:t>je</w:t>
      </w:r>
      <w:r w:rsidRPr="003D10EB">
        <w:rPr>
          <w:rFonts w:asciiTheme="minorHAnsi" w:eastAsia="Lato" w:hAnsiTheme="minorHAnsi" w:cstheme="minorHAnsi"/>
          <w:spacing w:val="1"/>
        </w:rPr>
        <w:t>c</w:t>
      </w:r>
      <w:r w:rsidRPr="003D10EB">
        <w:rPr>
          <w:rFonts w:asciiTheme="minorHAnsi" w:eastAsia="Lato" w:hAnsiTheme="minorHAnsi" w:cstheme="minorHAnsi"/>
          <w:spacing w:val="-1"/>
        </w:rPr>
        <w:t>t</w:t>
      </w:r>
      <w:r w:rsidRPr="003D10EB">
        <w:rPr>
          <w:rFonts w:asciiTheme="minorHAnsi" w:eastAsia="Lato" w:hAnsiTheme="minorHAnsi" w:cstheme="minorHAnsi"/>
        </w:rPr>
        <w:t>s</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t</w:t>
      </w:r>
      <w:r w:rsidRPr="003D10EB">
        <w:rPr>
          <w:rFonts w:asciiTheme="minorHAnsi" w:eastAsia="Lato" w:hAnsiTheme="minorHAnsi" w:cstheme="minorHAnsi"/>
          <w:spacing w:val="1"/>
        </w:rPr>
        <w:t>ha</w:t>
      </w:r>
      <w:r w:rsidRPr="003D10EB">
        <w:rPr>
          <w:rFonts w:asciiTheme="minorHAnsi" w:eastAsia="Lato" w:hAnsiTheme="minorHAnsi" w:cstheme="minorHAnsi"/>
        </w:rPr>
        <w:t>t</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wil</w:t>
      </w:r>
      <w:r w:rsidRPr="003D10EB">
        <w:rPr>
          <w:rFonts w:asciiTheme="minorHAnsi" w:eastAsia="Lato" w:hAnsiTheme="minorHAnsi" w:cstheme="minorHAnsi"/>
        </w:rPr>
        <w:t>l be</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c</w:t>
      </w:r>
      <w:r w:rsidRPr="003D10EB">
        <w:rPr>
          <w:rFonts w:asciiTheme="minorHAnsi" w:eastAsia="Lato" w:hAnsiTheme="minorHAnsi" w:cstheme="minorHAnsi"/>
          <w:spacing w:val="-1"/>
        </w:rPr>
        <w:t>o</w:t>
      </w:r>
      <w:r w:rsidRPr="003D10EB">
        <w:rPr>
          <w:rFonts w:asciiTheme="minorHAnsi" w:eastAsia="Lato" w:hAnsiTheme="minorHAnsi" w:cstheme="minorHAnsi"/>
          <w:spacing w:val="1"/>
        </w:rPr>
        <w:t>n</w:t>
      </w:r>
      <w:r w:rsidRPr="003D10EB">
        <w:rPr>
          <w:rFonts w:asciiTheme="minorHAnsi" w:eastAsia="Lato" w:hAnsiTheme="minorHAnsi" w:cstheme="minorHAnsi"/>
          <w:spacing w:val="-1"/>
        </w:rPr>
        <w:t>s</w:t>
      </w:r>
      <w:r w:rsidRPr="003D10EB">
        <w:rPr>
          <w:rFonts w:asciiTheme="minorHAnsi" w:eastAsia="Lato" w:hAnsiTheme="minorHAnsi" w:cstheme="minorHAnsi"/>
          <w:spacing w:val="1"/>
        </w:rPr>
        <w:t>i</w:t>
      </w:r>
      <w:r w:rsidRPr="003D10EB">
        <w:rPr>
          <w:rFonts w:asciiTheme="minorHAnsi" w:eastAsia="Lato" w:hAnsiTheme="minorHAnsi" w:cstheme="minorHAnsi"/>
        </w:rPr>
        <w:t>d</w:t>
      </w:r>
      <w:r w:rsidRPr="003D10EB">
        <w:rPr>
          <w:rFonts w:asciiTheme="minorHAnsi" w:eastAsia="Lato" w:hAnsiTheme="minorHAnsi" w:cstheme="minorHAnsi"/>
          <w:spacing w:val="-1"/>
        </w:rPr>
        <w:t>ere</w:t>
      </w:r>
      <w:r w:rsidRPr="003D10EB">
        <w:rPr>
          <w:rFonts w:asciiTheme="minorHAnsi" w:eastAsia="Lato" w:hAnsiTheme="minorHAnsi" w:cstheme="minorHAnsi"/>
        </w:rPr>
        <w:t xml:space="preserve">d </w:t>
      </w:r>
      <w:r w:rsidRPr="003D10EB">
        <w:rPr>
          <w:rFonts w:asciiTheme="minorHAnsi" w:eastAsia="Lato" w:hAnsiTheme="minorHAnsi" w:cstheme="minorHAnsi"/>
          <w:spacing w:val="1"/>
        </w:rPr>
        <w:t>a</w:t>
      </w:r>
      <w:r w:rsidRPr="003D10EB">
        <w:rPr>
          <w:rFonts w:asciiTheme="minorHAnsi" w:eastAsia="Lato" w:hAnsiTheme="minorHAnsi" w:cstheme="minorHAnsi"/>
          <w:spacing w:val="-1"/>
        </w:rPr>
        <w:t>r</w:t>
      </w:r>
      <w:r w:rsidRPr="003D10EB">
        <w:rPr>
          <w:rFonts w:asciiTheme="minorHAnsi" w:eastAsia="Lato" w:hAnsiTheme="minorHAnsi" w:cstheme="minorHAnsi"/>
        </w:rPr>
        <w:t>e</w:t>
      </w:r>
      <w:r w:rsidRPr="003D10EB">
        <w:rPr>
          <w:rFonts w:asciiTheme="minorHAnsi" w:eastAsia="Lato" w:hAnsiTheme="minorHAnsi" w:cstheme="minorHAnsi"/>
          <w:spacing w:val="1"/>
        </w:rPr>
        <w:t xml:space="preserve"> a</w:t>
      </w:r>
      <w:r w:rsidRPr="003D10EB">
        <w:rPr>
          <w:rFonts w:asciiTheme="minorHAnsi" w:eastAsia="Lato" w:hAnsiTheme="minorHAnsi" w:cstheme="minorHAnsi"/>
          <w:spacing w:val="-1"/>
        </w:rPr>
        <w:t>ss</w:t>
      </w:r>
      <w:r w:rsidRPr="003D10EB">
        <w:rPr>
          <w:rFonts w:asciiTheme="minorHAnsi" w:eastAsia="Lato" w:hAnsiTheme="minorHAnsi" w:cstheme="minorHAnsi"/>
          <w:spacing w:val="1"/>
        </w:rPr>
        <w:t>e</w:t>
      </w:r>
      <w:r w:rsidRPr="003D10EB">
        <w:rPr>
          <w:rFonts w:asciiTheme="minorHAnsi" w:eastAsia="Lato" w:hAnsiTheme="minorHAnsi" w:cstheme="minorHAnsi"/>
          <w:spacing w:val="-1"/>
        </w:rPr>
        <w:t>s</w:t>
      </w:r>
      <w:r w:rsidRPr="003D10EB">
        <w:rPr>
          <w:rFonts w:asciiTheme="minorHAnsi" w:eastAsia="Lato" w:hAnsiTheme="minorHAnsi" w:cstheme="minorHAnsi"/>
          <w:spacing w:val="1"/>
        </w:rPr>
        <w:t>s</w:t>
      </w:r>
      <w:r w:rsidRPr="003D10EB">
        <w:rPr>
          <w:rFonts w:asciiTheme="minorHAnsi" w:eastAsia="Lato" w:hAnsiTheme="minorHAnsi" w:cstheme="minorHAnsi"/>
          <w:spacing w:val="-1"/>
        </w:rPr>
        <w:t>e</w:t>
      </w:r>
      <w:r w:rsidRPr="003D10EB">
        <w:rPr>
          <w:rFonts w:asciiTheme="minorHAnsi" w:eastAsia="Lato" w:hAnsiTheme="minorHAnsi" w:cstheme="minorHAnsi"/>
        </w:rPr>
        <w:t xml:space="preserve">d </w:t>
      </w:r>
      <w:r w:rsidRPr="003D10EB">
        <w:rPr>
          <w:rFonts w:asciiTheme="minorHAnsi" w:eastAsia="Lato" w:hAnsiTheme="minorHAnsi" w:cstheme="minorHAnsi"/>
          <w:spacing w:val="1"/>
        </w:rPr>
        <w:t>o</w:t>
      </w:r>
      <w:r w:rsidRPr="003D10EB">
        <w:rPr>
          <w:rFonts w:asciiTheme="minorHAnsi" w:eastAsia="Lato" w:hAnsiTheme="minorHAnsi" w:cstheme="minorHAnsi"/>
        </w:rPr>
        <w:t xml:space="preserve">n </w:t>
      </w:r>
      <w:r w:rsidRPr="003D10EB">
        <w:rPr>
          <w:rFonts w:asciiTheme="minorHAnsi" w:eastAsia="Lato" w:hAnsiTheme="minorHAnsi" w:cstheme="minorHAnsi"/>
          <w:spacing w:val="1"/>
        </w:rPr>
        <w:t>ho</w:t>
      </w:r>
      <w:r w:rsidRPr="003D10EB">
        <w:rPr>
          <w:rFonts w:asciiTheme="minorHAnsi" w:eastAsia="Lato" w:hAnsiTheme="minorHAnsi" w:cstheme="minorHAnsi"/>
        </w:rPr>
        <w:t xml:space="preserve">w </w:t>
      </w:r>
      <w:r w:rsidRPr="003D10EB">
        <w:rPr>
          <w:rFonts w:asciiTheme="minorHAnsi" w:eastAsia="Lato" w:hAnsiTheme="minorHAnsi" w:cstheme="minorHAnsi"/>
          <w:spacing w:val="1"/>
        </w:rPr>
        <w:t>w</w:t>
      </w:r>
      <w:r w:rsidRPr="003D10EB">
        <w:rPr>
          <w:rFonts w:asciiTheme="minorHAnsi" w:eastAsia="Lato" w:hAnsiTheme="minorHAnsi" w:cstheme="minorHAnsi"/>
          <w:spacing w:val="-1"/>
        </w:rPr>
        <w:t>el</w:t>
      </w:r>
      <w:r w:rsidRPr="003D10EB">
        <w:rPr>
          <w:rFonts w:asciiTheme="minorHAnsi" w:eastAsia="Lato" w:hAnsiTheme="minorHAnsi" w:cstheme="minorHAnsi"/>
        </w:rPr>
        <w:t xml:space="preserve">l </w:t>
      </w:r>
      <w:r w:rsidRPr="003D10EB">
        <w:rPr>
          <w:rFonts w:asciiTheme="minorHAnsi" w:eastAsia="Lato" w:hAnsiTheme="minorHAnsi" w:cstheme="minorHAnsi"/>
          <w:spacing w:val="-1"/>
        </w:rPr>
        <w:t>t</w:t>
      </w:r>
      <w:r w:rsidRPr="003D10EB">
        <w:rPr>
          <w:rFonts w:asciiTheme="minorHAnsi" w:eastAsia="Lato" w:hAnsiTheme="minorHAnsi" w:cstheme="minorHAnsi"/>
          <w:spacing w:val="1"/>
        </w:rPr>
        <w:t>h</w:t>
      </w:r>
      <w:r w:rsidRPr="003D10EB">
        <w:rPr>
          <w:rFonts w:asciiTheme="minorHAnsi" w:eastAsia="Lato" w:hAnsiTheme="minorHAnsi" w:cstheme="minorHAnsi"/>
          <w:spacing w:val="-1"/>
        </w:rPr>
        <w:t>e</w:t>
      </w:r>
      <w:r w:rsidRPr="003D10EB">
        <w:rPr>
          <w:rFonts w:asciiTheme="minorHAnsi" w:eastAsia="Lato" w:hAnsiTheme="minorHAnsi" w:cstheme="minorHAnsi"/>
        </w:rPr>
        <w:t>y</w:t>
      </w:r>
      <w:r w:rsidRPr="003D10EB">
        <w:rPr>
          <w:rFonts w:asciiTheme="minorHAnsi" w:eastAsia="Lato" w:hAnsiTheme="minorHAnsi" w:cstheme="minorHAnsi"/>
          <w:spacing w:val="-1"/>
        </w:rPr>
        <w:t xml:space="preserve"> </w:t>
      </w:r>
      <w:r w:rsidRPr="003D10EB">
        <w:rPr>
          <w:rFonts w:asciiTheme="minorHAnsi" w:eastAsia="Lato" w:hAnsiTheme="minorHAnsi" w:cstheme="minorHAnsi"/>
        </w:rPr>
        <w:t>m</w:t>
      </w:r>
      <w:r w:rsidRPr="003D10EB">
        <w:rPr>
          <w:rFonts w:asciiTheme="minorHAnsi" w:eastAsia="Lato" w:hAnsiTheme="minorHAnsi" w:cstheme="minorHAnsi"/>
          <w:spacing w:val="-1"/>
        </w:rPr>
        <w:t>e</w:t>
      </w:r>
      <w:r w:rsidRPr="003D10EB">
        <w:rPr>
          <w:rFonts w:asciiTheme="minorHAnsi" w:eastAsia="Lato" w:hAnsiTheme="minorHAnsi" w:cstheme="minorHAnsi"/>
          <w:spacing w:val="1"/>
        </w:rPr>
        <w:t>e</w:t>
      </w:r>
      <w:r w:rsidRPr="003D10EB">
        <w:rPr>
          <w:rFonts w:asciiTheme="minorHAnsi" w:eastAsia="Lato" w:hAnsiTheme="minorHAnsi" w:cstheme="minorHAnsi"/>
        </w:rPr>
        <w:t>t</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2"/>
        </w:rPr>
        <w:t>t</w:t>
      </w:r>
      <w:r w:rsidRPr="003D10EB">
        <w:rPr>
          <w:rFonts w:asciiTheme="minorHAnsi" w:eastAsia="Lato" w:hAnsiTheme="minorHAnsi" w:cstheme="minorHAnsi"/>
          <w:spacing w:val="1"/>
        </w:rPr>
        <w:t>h</w:t>
      </w:r>
      <w:r w:rsidRPr="003D10EB">
        <w:rPr>
          <w:rFonts w:asciiTheme="minorHAnsi" w:eastAsia="Lato" w:hAnsiTheme="minorHAnsi" w:cstheme="minorHAnsi"/>
        </w:rPr>
        <w:t>e</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fol</w:t>
      </w:r>
      <w:r w:rsidRPr="003D10EB">
        <w:rPr>
          <w:rFonts w:asciiTheme="minorHAnsi" w:eastAsia="Lato" w:hAnsiTheme="minorHAnsi" w:cstheme="minorHAnsi"/>
          <w:spacing w:val="-1"/>
        </w:rPr>
        <w:t>l</w:t>
      </w:r>
      <w:r w:rsidRPr="003D10EB">
        <w:rPr>
          <w:rFonts w:asciiTheme="minorHAnsi" w:eastAsia="Lato" w:hAnsiTheme="minorHAnsi" w:cstheme="minorHAnsi"/>
          <w:spacing w:val="1"/>
        </w:rPr>
        <w:t>ow</w:t>
      </w:r>
      <w:r w:rsidRPr="003D10EB">
        <w:rPr>
          <w:rFonts w:asciiTheme="minorHAnsi" w:eastAsia="Lato" w:hAnsiTheme="minorHAnsi" w:cstheme="minorHAnsi"/>
          <w:spacing w:val="-1"/>
        </w:rPr>
        <w:t>i</w:t>
      </w:r>
      <w:r w:rsidRPr="003D10EB">
        <w:rPr>
          <w:rFonts w:asciiTheme="minorHAnsi" w:eastAsia="Lato" w:hAnsiTheme="minorHAnsi" w:cstheme="minorHAnsi"/>
          <w:spacing w:val="1"/>
        </w:rPr>
        <w:t>n</w:t>
      </w:r>
      <w:r w:rsidRPr="003D10EB">
        <w:rPr>
          <w:rFonts w:asciiTheme="minorHAnsi" w:eastAsia="Lato" w:hAnsiTheme="minorHAnsi" w:cstheme="minorHAnsi"/>
        </w:rPr>
        <w:t>g</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c</w:t>
      </w:r>
      <w:r w:rsidRPr="003D10EB">
        <w:rPr>
          <w:rFonts w:asciiTheme="minorHAnsi" w:eastAsia="Lato" w:hAnsiTheme="minorHAnsi" w:cstheme="minorHAnsi"/>
          <w:spacing w:val="-1"/>
        </w:rPr>
        <w:t>r</w:t>
      </w:r>
      <w:r w:rsidRPr="003D10EB">
        <w:rPr>
          <w:rFonts w:asciiTheme="minorHAnsi" w:eastAsia="Lato" w:hAnsiTheme="minorHAnsi" w:cstheme="minorHAnsi"/>
          <w:spacing w:val="1"/>
        </w:rPr>
        <w:t>i</w:t>
      </w:r>
      <w:r w:rsidRPr="003D10EB">
        <w:rPr>
          <w:rFonts w:asciiTheme="minorHAnsi" w:eastAsia="Lato" w:hAnsiTheme="minorHAnsi" w:cstheme="minorHAnsi"/>
          <w:spacing w:val="-1"/>
        </w:rPr>
        <w:t>ter</w:t>
      </w:r>
      <w:r w:rsidRPr="003D10EB">
        <w:rPr>
          <w:rFonts w:asciiTheme="minorHAnsi" w:eastAsia="Lato" w:hAnsiTheme="minorHAnsi" w:cstheme="minorHAnsi"/>
          <w:spacing w:val="1"/>
        </w:rPr>
        <w:t>ia</w:t>
      </w:r>
      <w:r w:rsidRPr="003D10EB">
        <w:rPr>
          <w:rFonts w:asciiTheme="minorHAnsi" w:eastAsia="Lato" w:hAnsiTheme="minorHAnsi" w:cstheme="minorHAnsi"/>
        </w:rPr>
        <w:t>:</w:t>
      </w:r>
    </w:p>
    <w:p w14:paraId="328DACCC" w14:textId="77777777" w:rsidR="000F02A7" w:rsidRPr="003D10EB" w:rsidRDefault="000F02A7" w:rsidP="00F70C0A">
      <w:pPr>
        <w:spacing w:before="8" w:after="0" w:line="280" w:lineRule="exact"/>
        <w:ind w:right="766"/>
        <w:jc w:val="both"/>
        <w:rPr>
          <w:rFonts w:asciiTheme="minorHAnsi" w:hAnsiTheme="minorHAnsi" w:cstheme="minorHAnsi"/>
        </w:rPr>
      </w:pPr>
    </w:p>
    <w:p w14:paraId="002AEACD" w14:textId="77777777" w:rsidR="000F02A7" w:rsidRPr="003D10EB" w:rsidRDefault="000F02A7" w:rsidP="00D333D4">
      <w:pPr>
        <w:pStyle w:val="ListParagraph"/>
        <w:widowControl w:val="0"/>
        <w:numPr>
          <w:ilvl w:val="0"/>
          <w:numId w:val="10"/>
        </w:numPr>
        <w:spacing w:after="20"/>
        <w:ind w:right="766"/>
        <w:contextualSpacing/>
        <w:jc w:val="both"/>
        <w:rPr>
          <w:rFonts w:asciiTheme="minorHAnsi" w:eastAsia="Lato" w:hAnsiTheme="minorHAnsi" w:cstheme="minorHAnsi"/>
        </w:rPr>
      </w:pPr>
      <w:r w:rsidRPr="003D10EB">
        <w:rPr>
          <w:rFonts w:asciiTheme="minorHAnsi" w:eastAsia="Lato" w:hAnsiTheme="minorHAnsi" w:cstheme="minorHAnsi"/>
          <w:spacing w:val="-1"/>
        </w:rPr>
        <w:t>e</w:t>
      </w:r>
      <w:r w:rsidRPr="003D10EB">
        <w:rPr>
          <w:rFonts w:asciiTheme="minorHAnsi" w:eastAsia="Lato" w:hAnsiTheme="minorHAnsi" w:cstheme="minorHAnsi"/>
          <w:spacing w:val="1"/>
        </w:rPr>
        <w:t>ncou</w:t>
      </w:r>
      <w:r w:rsidRPr="003D10EB">
        <w:rPr>
          <w:rFonts w:asciiTheme="minorHAnsi" w:eastAsia="Lato" w:hAnsiTheme="minorHAnsi" w:cstheme="minorHAnsi"/>
          <w:spacing w:val="-1"/>
        </w:rPr>
        <w:t>r</w:t>
      </w:r>
      <w:r w:rsidRPr="003D10EB">
        <w:rPr>
          <w:rFonts w:asciiTheme="minorHAnsi" w:eastAsia="Lato" w:hAnsiTheme="minorHAnsi" w:cstheme="minorHAnsi"/>
          <w:spacing w:val="1"/>
        </w:rPr>
        <w:t>a</w:t>
      </w:r>
      <w:r w:rsidRPr="003D10EB">
        <w:rPr>
          <w:rFonts w:asciiTheme="minorHAnsi" w:eastAsia="Lato" w:hAnsiTheme="minorHAnsi" w:cstheme="minorHAnsi"/>
        </w:rPr>
        <w:t>ge</w:t>
      </w:r>
      <w:r w:rsidRPr="003D10EB">
        <w:rPr>
          <w:rFonts w:asciiTheme="minorHAnsi" w:eastAsia="Lato" w:hAnsiTheme="minorHAnsi" w:cstheme="minorHAnsi"/>
          <w:spacing w:val="-2"/>
        </w:rPr>
        <w:t xml:space="preserve"> </w:t>
      </w:r>
      <w:r w:rsidRPr="003D10EB">
        <w:rPr>
          <w:rFonts w:asciiTheme="minorHAnsi" w:eastAsia="Lato" w:hAnsiTheme="minorHAnsi" w:cstheme="minorHAnsi"/>
        </w:rPr>
        <w:t>m</w:t>
      </w:r>
      <w:r w:rsidRPr="003D10EB">
        <w:rPr>
          <w:rFonts w:asciiTheme="minorHAnsi" w:eastAsia="Lato" w:hAnsiTheme="minorHAnsi" w:cstheme="minorHAnsi"/>
          <w:spacing w:val="1"/>
        </w:rPr>
        <w:t>i</w:t>
      </w:r>
      <w:r w:rsidRPr="003D10EB">
        <w:rPr>
          <w:rFonts w:asciiTheme="minorHAnsi" w:eastAsia="Lato" w:hAnsiTheme="minorHAnsi" w:cstheme="minorHAnsi"/>
        </w:rPr>
        <w:t>g</w:t>
      </w:r>
      <w:r w:rsidRPr="003D10EB">
        <w:rPr>
          <w:rFonts w:asciiTheme="minorHAnsi" w:eastAsia="Lato" w:hAnsiTheme="minorHAnsi" w:cstheme="minorHAnsi"/>
          <w:spacing w:val="-1"/>
        </w:rPr>
        <w:t>r</w:t>
      </w:r>
      <w:r w:rsidRPr="003D10EB">
        <w:rPr>
          <w:rFonts w:asciiTheme="minorHAnsi" w:eastAsia="Lato" w:hAnsiTheme="minorHAnsi" w:cstheme="minorHAnsi"/>
          <w:spacing w:val="1"/>
        </w:rPr>
        <w:t>an</w:t>
      </w:r>
      <w:r w:rsidRPr="003D10EB">
        <w:rPr>
          <w:rFonts w:asciiTheme="minorHAnsi" w:eastAsia="Lato" w:hAnsiTheme="minorHAnsi" w:cstheme="minorHAnsi"/>
        </w:rPr>
        <w:t>t</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an</w:t>
      </w:r>
      <w:r w:rsidRPr="003D10EB">
        <w:rPr>
          <w:rFonts w:asciiTheme="minorHAnsi" w:eastAsia="Lato" w:hAnsiTheme="minorHAnsi" w:cstheme="minorHAnsi"/>
        </w:rPr>
        <w:t>d</w:t>
      </w:r>
      <w:r w:rsidRPr="003D10EB">
        <w:rPr>
          <w:rFonts w:asciiTheme="minorHAnsi" w:eastAsia="Lato" w:hAnsiTheme="minorHAnsi" w:cstheme="minorHAnsi"/>
          <w:spacing w:val="-3"/>
        </w:rPr>
        <w:t xml:space="preserve"> </w:t>
      </w:r>
      <w:r w:rsidRPr="003D10EB">
        <w:rPr>
          <w:rFonts w:asciiTheme="minorHAnsi" w:eastAsia="Lato" w:hAnsiTheme="minorHAnsi" w:cstheme="minorHAnsi"/>
        </w:rPr>
        <w:t>m</w:t>
      </w:r>
      <w:r w:rsidRPr="003D10EB">
        <w:rPr>
          <w:rFonts w:asciiTheme="minorHAnsi" w:eastAsia="Lato" w:hAnsiTheme="minorHAnsi" w:cstheme="minorHAnsi"/>
          <w:spacing w:val="1"/>
        </w:rPr>
        <w:t>ul</w:t>
      </w:r>
      <w:r w:rsidRPr="003D10EB">
        <w:rPr>
          <w:rFonts w:asciiTheme="minorHAnsi" w:eastAsia="Lato" w:hAnsiTheme="minorHAnsi" w:cstheme="minorHAnsi"/>
          <w:spacing w:val="-1"/>
        </w:rPr>
        <w:t>t</w:t>
      </w:r>
      <w:r w:rsidRPr="003D10EB">
        <w:rPr>
          <w:rFonts w:asciiTheme="minorHAnsi" w:eastAsia="Lato" w:hAnsiTheme="minorHAnsi" w:cstheme="minorHAnsi"/>
          <w:spacing w:val="1"/>
        </w:rPr>
        <w:t>ic</w:t>
      </w:r>
      <w:r w:rsidRPr="003D10EB">
        <w:rPr>
          <w:rFonts w:asciiTheme="minorHAnsi" w:eastAsia="Lato" w:hAnsiTheme="minorHAnsi" w:cstheme="minorHAnsi"/>
          <w:spacing w:val="-1"/>
        </w:rPr>
        <w:t>u</w:t>
      </w:r>
      <w:r w:rsidRPr="003D10EB">
        <w:rPr>
          <w:rFonts w:asciiTheme="minorHAnsi" w:eastAsia="Lato" w:hAnsiTheme="minorHAnsi" w:cstheme="minorHAnsi"/>
          <w:spacing w:val="1"/>
        </w:rPr>
        <w:t>l</w:t>
      </w:r>
      <w:r w:rsidRPr="003D10EB">
        <w:rPr>
          <w:rFonts w:asciiTheme="minorHAnsi" w:eastAsia="Lato" w:hAnsiTheme="minorHAnsi" w:cstheme="minorHAnsi"/>
          <w:spacing w:val="-1"/>
        </w:rPr>
        <w:t>t</w:t>
      </w:r>
      <w:r w:rsidRPr="003D10EB">
        <w:rPr>
          <w:rFonts w:asciiTheme="minorHAnsi" w:eastAsia="Lato" w:hAnsiTheme="minorHAnsi" w:cstheme="minorHAnsi"/>
          <w:spacing w:val="1"/>
        </w:rPr>
        <w:t>u</w:t>
      </w:r>
      <w:r w:rsidRPr="003D10EB">
        <w:rPr>
          <w:rFonts w:asciiTheme="minorHAnsi" w:eastAsia="Lato" w:hAnsiTheme="minorHAnsi" w:cstheme="minorHAnsi"/>
          <w:spacing w:val="-1"/>
        </w:rPr>
        <w:t>r</w:t>
      </w:r>
      <w:r w:rsidRPr="003D10EB">
        <w:rPr>
          <w:rFonts w:asciiTheme="minorHAnsi" w:eastAsia="Lato" w:hAnsiTheme="minorHAnsi" w:cstheme="minorHAnsi"/>
          <w:spacing w:val="1"/>
        </w:rPr>
        <w:t>a</w:t>
      </w:r>
      <w:r w:rsidRPr="003D10EB">
        <w:rPr>
          <w:rFonts w:asciiTheme="minorHAnsi" w:eastAsia="Lato" w:hAnsiTheme="minorHAnsi" w:cstheme="minorHAnsi"/>
        </w:rPr>
        <w:t xml:space="preserve">l </w:t>
      </w:r>
      <w:r w:rsidRPr="003D10EB">
        <w:rPr>
          <w:rFonts w:asciiTheme="minorHAnsi" w:eastAsia="Lato" w:hAnsiTheme="minorHAnsi" w:cstheme="minorHAnsi"/>
          <w:spacing w:val="-2"/>
        </w:rPr>
        <w:t>c</w:t>
      </w:r>
      <w:r w:rsidRPr="003D10EB">
        <w:rPr>
          <w:rFonts w:asciiTheme="minorHAnsi" w:eastAsia="Lato" w:hAnsiTheme="minorHAnsi" w:cstheme="minorHAnsi"/>
          <w:spacing w:val="1"/>
        </w:rPr>
        <w:t>o</w:t>
      </w:r>
      <w:r w:rsidRPr="003D10EB">
        <w:rPr>
          <w:rFonts w:asciiTheme="minorHAnsi" w:eastAsia="Lato" w:hAnsiTheme="minorHAnsi" w:cstheme="minorHAnsi"/>
        </w:rPr>
        <w:t>mm</w:t>
      </w:r>
      <w:r w:rsidRPr="003D10EB">
        <w:rPr>
          <w:rFonts w:asciiTheme="minorHAnsi" w:eastAsia="Lato" w:hAnsiTheme="minorHAnsi" w:cstheme="minorHAnsi"/>
          <w:spacing w:val="1"/>
        </w:rPr>
        <w:t>u</w:t>
      </w:r>
      <w:r w:rsidRPr="003D10EB">
        <w:rPr>
          <w:rFonts w:asciiTheme="minorHAnsi" w:eastAsia="Lato" w:hAnsiTheme="minorHAnsi" w:cstheme="minorHAnsi"/>
          <w:spacing w:val="-1"/>
        </w:rPr>
        <w:t>nit</w:t>
      </w:r>
      <w:r w:rsidRPr="003D10EB">
        <w:rPr>
          <w:rFonts w:asciiTheme="minorHAnsi" w:eastAsia="Lato" w:hAnsiTheme="minorHAnsi" w:cstheme="minorHAnsi"/>
          <w:spacing w:val="1"/>
        </w:rPr>
        <w:t>i</w:t>
      </w:r>
      <w:r w:rsidRPr="003D10EB">
        <w:rPr>
          <w:rFonts w:asciiTheme="minorHAnsi" w:eastAsia="Lato" w:hAnsiTheme="minorHAnsi" w:cstheme="minorHAnsi"/>
          <w:spacing w:val="-1"/>
        </w:rPr>
        <w:t>e</w:t>
      </w:r>
      <w:r w:rsidRPr="003D10EB">
        <w:rPr>
          <w:rFonts w:asciiTheme="minorHAnsi" w:eastAsia="Lato" w:hAnsiTheme="minorHAnsi" w:cstheme="minorHAnsi"/>
        </w:rPr>
        <w:t>s</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t</w:t>
      </w:r>
      <w:r w:rsidRPr="003D10EB">
        <w:rPr>
          <w:rFonts w:asciiTheme="minorHAnsi" w:eastAsia="Lato" w:hAnsiTheme="minorHAnsi" w:cstheme="minorHAnsi"/>
        </w:rPr>
        <w:t>o</w:t>
      </w:r>
      <w:r w:rsidRPr="003D10EB">
        <w:rPr>
          <w:rFonts w:asciiTheme="minorHAnsi" w:eastAsia="Lato" w:hAnsiTheme="minorHAnsi" w:cstheme="minorHAnsi"/>
          <w:spacing w:val="3"/>
        </w:rPr>
        <w:t xml:space="preserve"> </w:t>
      </w:r>
      <w:r w:rsidRPr="003D10EB">
        <w:rPr>
          <w:rFonts w:asciiTheme="minorHAnsi" w:eastAsia="Lato" w:hAnsiTheme="minorHAnsi" w:cstheme="minorHAnsi"/>
          <w:spacing w:val="-1"/>
        </w:rPr>
        <w:t>ex</w:t>
      </w:r>
      <w:r w:rsidRPr="003D10EB">
        <w:rPr>
          <w:rFonts w:asciiTheme="minorHAnsi" w:eastAsia="Lato" w:hAnsiTheme="minorHAnsi" w:cstheme="minorHAnsi"/>
        </w:rPr>
        <w:t>p</w:t>
      </w:r>
      <w:r w:rsidRPr="003D10EB">
        <w:rPr>
          <w:rFonts w:asciiTheme="minorHAnsi" w:eastAsia="Lato" w:hAnsiTheme="minorHAnsi" w:cstheme="minorHAnsi"/>
          <w:spacing w:val="1"/>
        </w:rPr>
        <w:t>an</w:t>
      </w:r>
      <w:r w:rsidRPr="003D10EB">
        <w:rPr>
          <w:rFonts w:asciiTheme="minorHAnsi" w:eastAsia="Lato" w:hAnsiTheme="minorHAnsi" w:cstheme="minorHAnsi"/>
        </w:rPr>
        <w:t xml:space="preserve">d </w:t>
      </w:r>
      <w:r w:rsidRPr="003D10EB">
        <w:rPr>
          <w:rFonts w:asciiTheme="minorHAnsi" w:eastAsia="Lato" w:hAnsiTheme="minorHAnsi" w:cstheme="minorHAnsi"/>
          <w:spacing w:val="-1"/>
        </w:rPr>
        <w:t>t</w:t>
      </w:r>
      <w:r w:rsidRPr="003D10EB">
        <w:rPr>
          <w:rFonts w:asciiTheme="minorHAnsi" w:eastAsia="Lato" w:hAnsiTheme="minorHAnsi" w:cstheme="minorHAnsi"/>
          <w:spacing w:val="1"/>
        </w:rPr>
        <w:t>h</w:t>
      </w:r>
      <w:r w:rsidRPr="003D10EB">
        <w:rPr>
          <w:rFonts w:asciiTheme="minorHAnsi" w:eastAsia="Lato" w:hAnsiTheme="minorHAnsi" w:cstheme="minorHAnsi"/>
          <w:spacing w:val="-1"/>
        </w:rPr>
        <w:t>e</w:t>
      </w:r>
      <w:r w:rsidRPr="003D10EB">
        <w:rPr>
          <w:rFonts w:asciiTheme="minorHAnsi" w:eastAsia="Lato" w:hAnsiTheme="minorHAnsi" w:cstheme="minorHAnsi"/>
          <w:spacing w:val="1"/>
        </w:rPr>
        <w:t>i</w:t>
      </w:r>
      <w:r w:rsidRPr="003D10EB">
        <w:rPr>
          <w:rFonts w:asciiTheme="minorHAnsi" w:eastAsia="Lato" w:hAnsiTheme="minorHAnsi" w:cstheme="minorHAnsi"/>
        </w:rPr>
        <w:t>r</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ow</w:t>
      </w:r>
      <w:r w:rsidRPr="003D10EB">
        <w:rPr>
          <w:rFonts w:asciiTheme="minorHAnsi" w:eastAsia="Lato" w:hAnsiTheme="minorHAnsi" w:cstheme="minorHAnsi"/>
        </w:rPr>
        <w:t>n</w:t>
      </w:r>
      <w:r>
        <w:rPr>
          <w:rFonts w:asciiTheme="minorHAnsi" w:eastAsia="Lato" w:hAnsiTheme="minorHAnsi" w:cstheme="minorHAnsi"/>
        </w:rPr>
        <w:t>,</w:t>
      </w:r>
      <w:r w:rsidRPr="003D10EB">
        <w:rPr>
          <w:rFonts w:asciiTheme="minorHAnsi" w:eastAsia="Lato" w:hAnsiTheme="minorHAnsi" w:cstheme="minorHAnsi"/>
        </w:rPr>
        <w:t xml:space="preserve"> </w:t>
      </w:r>
      <w:r w:rsidRPr="003D10EB">
        <w:rPr>
          <w:rFonts w:asciiTheme="minorHAnsi" w:eastAsia="Lato" w:hAnsiTheme="minorHAnsi" w:cstheme="minorHAnsi"/>
          <w:spacing w:val="1"/>
        </w:rPr>
        <w:t>an</w:t>
      </w:r>
      <w:r w:rsidRPr="003D10EB">
        <w:rPr>
          <w:rFonts w:asciiTheme="minorHAnsi" w:eastAsia="Lato" w:hAnsiTheme="minorHAnsi" w:cstheme="minorHAnsi"/>
        </w:rPr>
        <w:t xml:space="preserve">d </w:t>
      </w:r>
      <w:r w:rsidRPr="003D10EB">
        <w:rPr>
          <w:rFonts w:asciiTheme="minorHAnsi" w:eastAsia="Lato" w:hAnsiTheme="minorHAnsi" w:cstheme="minorHAnsi"/>
          <w:spacing w:val="-1"/>
        </w:rPr>
        <w:t>t</w:t>
      </w:r>
      <w:r w:rsidRPr="003D10EB">
        <w:rPr>
          <w:rFonts w:asciiTheme="minorHAnsi" w:eastAsia="Lato" w:hAnsiTheme="minorHAnsi" w:cstheme="minorHAnsi"/>
          <w:spacing w:val="1"/>
        </w:rPr>
        <w:t>h</w:t>
      </w:r>
      <w:r w:rsidRPr="003D10EB">
        <w:rPr>
          <w:rFonts w:asciiTheme="minorHAnsi" w:eastAsia="Lato" w:hAnsiTheme="minorHAnsi" w:cstheme="minorHAnsi"/>
        </w:rPr>
        <w:t>e</w:t>
      </w:r>
      <w:r w:rsidRPr="003D10EB">
        <w:rPr>
          <w:rFonts w:asciiTheme="minorHAnsi" w:eastAsia="Lato" w:hAnsiTheme="minorHAnsi" w:cstheme="minorHAnsi"/>
          <w:spacing w:val="-2"/>
        </w:rPr>
        <w:t xml:space="preserve"> </w:t>
      </w:r>
      <w:r w:rsidRPr="003D10EB">
        <w:rPr>
          <w:rFonts w:asciiTheme="minorHAnsi" w:eastAsia="Lato" w:hAnsiTheme="minorHAnsi" w:cstheme="minorHAnsi"/>
        </w:rPr>
        <w:t>T</w:t>
      </w:r>
      <w:r w:rsidRPr="003D10EB">
        <w:rPr>
          <w:rFonts w:asciiTheme="minorHAnsi" w:eastAsia="Lato" w:hAnsiTheme="minorHAnsi" w:cstheme="minorHAnsi"/>
          <w:spacing w:val="-1"/>
        </w:rPr>
        <w:t>err</w:t>
      </w:r>
      <w:r w:rsidRPr="003D10EB">
        <w:rPr>
          <w:rFonts w:asciiTheme="minorHAnsi" w:eastAsia="Lato" w:hAnsiTheme="minorHAnsi" w:cstheme="minorHAnsi"/>
          <w:spacing w:val="1"/>
        </w:rPr>
        <w:t>i</w:t>
      </w:r>
      <w:r w:rsidRPr="003D10EB">
        <w:rPr>
          <w:rFonts w:asciiTheme="minorHAnsi" w:eastAsia="Lato" w:hAnsiTheme="minorHAnsi" w:cstheme="minorHAnsi"/>
          <w:spacing w:val="-1"/>
        </w:rPr>
        <w:t>t</w:t>
      </w:r>
      <w:r w:rsidRPr="003D10EB">
        <w:rPr>
          <w:rFonts w:asciiTheme="minorHAnsi" w:eastAsia="Lato" w:hAnsiTheme="minorHAnsi" w:cstheme="minorHAnsi"/>
          <w:spacing w:val="1"/>
        </w:rPr>
        <w:t>o</w:t>
      </w:r>
      <w:r w:rsidRPr="003D10EB">
        <w:rPr>
          <w:rFonts w:asciiTheme="minorHAnsi" w:eastAsia="Lato" w:hAnsiTheme="minorHAnsi" w:cstheme="minorHAnsi"/>
          <w:spacing w:val="-1"/>
        </w:rPr>
        <w:t>r</w:t>
      </w:r>
      <w:r w:rsidRPr="003D10EB">
        <w:rPr>
          <w:rFonts w:asciiTheme="minorHAnsi" w:eastAsia="Lato" w:hAnsiTheme="minorHAnsi" w:cstheme="minorHAnsi"/>
        </w:rPr>
        <w:t>y</w:t>
      </w:r>
      <w:r w:rsidRPr="003D10EB">
        <w:rPr>
          <w:rFonts w:asciiTheme="minorHAnsi" w:eastAsia="Lato" w:hAnsiTheme="minorHAnsi" w:cstheme="minorHAnsi"/>
          <w:spacing w:val="2"/>
        </w:rPr>
        <w:t>’</w:t>
      </w:r>
      <w:r w:rsidRPr="003D10EB">
        <w:rPr>
          <w:rFonts w:asciiTheme="minorHAnsi" w:eastAsia="Lato" w:hAnsiTheme="minorHAnsi" w:cstheme="minorHAnsi"/>
        </w:rPr>
        <w:t>s</w:t>
      </w:r>
      <w:r>
        <w:rPr>
          <w:rFonts w:asciiTheme="minorHAnsi" w:eastAsia="Lato" w:hAnsiTheme="minorHAnsi" w:cstheme="minorHAnsi"/>
        </w:rPr>
        <w:t>,</w:t>
      </w:r>
      <w:r w:rsidRPr="003D10EB">
        <w:rPr>
          <w:rFonts w:asciiTheme="minorHAnsi" w:eastAsia="Lato" w:hAnsiTheme="minorHAnsi" w:cstheme="minorHAnsi"/>
        </w:rPr>
        <w:t xml:space="preserve"> </w:t>
      </w:r>
      <w:r w:rsidRPr="003D10EB">
        <w:rPr>
          <w:rFonts w:asciiTheme="minorHAnsi" w:eastAsia="Lato" w:hAnsiTheme="minorHAnsi" w:cstheme="minorHAnsi"/>
          <w:spacing w:val="-1"/>
        </w:rPr>
        <w:t>s</w:t>
      </w:r>
      <w:r w:rsidRPr="003D10EB">
        <w:rPr>
          <w:rFonts w:asciiTheme="minorHAnsi" w:eastAsia="Lato" w:hAnsiTheme="minorHAnsi" w:cstheme="minorHAnsi"/>
          <w:spacing w:val="1"/>
        </w:rPr>
        <w:t>ocia</w:t>
      </w:r>
      <w:r w:rsidRPr="003D10EB">
        <w:rPr>
          <w:rFonts w:asciiTheme="minorHAnsi" w:eastAsia="Lato" w:hAnsiTheme="minorHAnsi" w:cstheme="minorHAnsi"/>
        </w:rPr>
        <w:t xml:space="preserve">l </w:t>
      </w:r>
      <w:r w:rsidRPr="003D10EB">
        <w:rPr>
          <w:rFonts w:asciiTheme="minorHAnsi" w:eastAsia="Lato" w:hAnsiTheme="minorHAnsi" w:cstheme="minorHAnsi"/>
          <w:spacing w:val="-2"/>
        </w:rPr>
        <w:t>a</w:t>
      </w:r>
      <w:r w:rsidRPr="003D10EB">
        <w:rPr>
          <w:rFonts w:asciiTheme="minorHAnsi" w:eastAsia="Lato" w:hAnsiTheme="minorHAnsi" w:cstheme="minorHAnsi"/>
          <w:spacing w:val="1"/>
        </w:rPr>
        <w:t>n</w:t>
      </w:r>
      <w:r w:rsidRPr="003D10EB">
        <w:rPr>
          <w:rFonts w:asciiTheme="minorHAnsi" w:eastAsia="Lato" w:hAnsiTheme="minorHAnsi" w:cstheme="minorHAnsi"/>
        </w:rPr>
        <w:t xml:space="preserve">d </w:t>
      </w:r>
      <w:r w:rsidRPr="003D10EB">
        <w:rPr>
          <w:rFonts w:asciiTheme="minorHAnsi" w:eastAsia="Lato" w:hAnsiTheme="minorHAnsi" w:cstheme="minorHAnsi"/>
          <w:spacing w:val="1"/>
        </w:rPr>
        <w:t>c</w:t>
      </w:r>
      <w:r w:rsidRPr="003D10EB">
        <w:rPr>
          <w:rFonts w:asciiTheme="minorHAnsi" w:eastAsia="Lato" w:hAnsiTheme="minorHAnsi" w:cstheme="minorHAnsi"/>
          <w:spacing w:val="-1"/>
        </w:rPr>
        <w:t>u</w:t>
      </w:r>
      <w:r w:rsidRPr="003D10EB">
        <w:rPr>
          <w:rFonts w:asciiTheme="minorHAnsi" w:eastAsia="Lato" w:hAnsiTheme="minorHAnsi" w:cstheme="minorHAnsi"/>
          <w:spacing w:val="1"/>
        </w:rPr>
        <w:t>l</w:t>
      </w:r>
      <w:r w:rsidRPr="003D10EB">
        <w:rPr>
          <w:rFonts w:asciiTheme="minorHAnsi" w:eastAsia="Lato" w:hAnsiTheme="minorHAnsi" w:cstheme="minorHAnsi"/>
          <w:spacing w:val="-1"/>
        </w:rPr>
        <w:t>t</w:t>
      </w:r>
      <w:r w:rsidRPr="003D10EB">
        <w:rPr>
          <w:rFonts w:asciiTheme="minorHAnsi" w:eastAsia="Lato" w:hAnsiTheme="minorHAnsi" w:cstheme="minorHAnsi"/>
          <w:spacing w:val="1"/>
        </w:rPr>
        <w:t>u</w:t>
      </w:r>
      <w:r w:rsidRPr="003D10EB">
        <w:rPr>
          <w:rFonts w:asciiTheme="minorHAnsi" w:eastAsia="Lato" w:hAnsiTheme="minorHAnsi" w:cstheme="minorHAnsi"/>
          <w:spacing w:val="-1"/>
        </w:rPr>
        <w:t>r</w:t>
      </w:r>
      <w:r w:rsidRPr="003D10EB">
        <w:rPr>
          <w:rFonts w:asciiTheme="minorHAnsi" w:eastAsia="Lato" w:hAnsiTheme="minorHAnsi" w:cstheme="minorHAnsi"/>
          <w:spacing w:val="1"/>
        </w:rPr>
        <w:t>a</w:t>
      </w:r>
      <w:r w:rsidRPr="003D10EB">
        <w:rPr>
          <w:rFonts w:asciiTheme="minorHAnsi" w:eastAsia="Lato" w:hAnsiTheme="minorHAnsi" w:cstheme="minorHAnsi"/>
        </w:rPr>
        <w:t>l d</w:t>
      </w:r>
      <w:r w:rsidRPr="003D10EB">
        <w:rPr>
          <w:rFonts w:asciiTheme="minorHAnsi" w:eastAsia="Lato" w:hAnsiTheme="minorHAnsi" w:cstheme="minorHAnsi"/>
          <w:spacing w:val="-1"/>
        </w:rPr>
        <w:t>e</w:t>
      </w:r>
      <w:r w:rsidRPr="003D10EB">
        <w:rPr>
          <w:rFonts w:asciiTheme="minorHAnsi" w:eastAsia="Lato" w:hAnsiTheme="minorHAnsi" w:cstheme="minorHAnsi"/>
        </w:rPr>
        <w:t>v</w:t>
      </w:r>
      <w:r w:rsidRPr="003D10EB">
        <w:rPr>
          <w:rFonts w:asciiTheme="minorHAnsi" w:eastAsia="Lato" w:hAnsiTheme="minorHAnsi" w:cstheme="minorHAnsi"/>
          <w:spacing w:val="-1"/>
        </w:rPr>
        <w:t>e</w:t>
      </w:r>
      <w:r w:rsidRPr="003D10EB">
        <w:rPr>
          <w:rFonts w:asciiTheme="minorHAnsi" w:eastAsia="Lato" w:hAnsiTheme="minorHAnsi" w:cstheme="minorHAnsi"/>
          <w:spacing w:val="1"/>
        </w:rPr>
        <w:t>lo</w:t>
      </w:r>
      <w:r w:rsidRPr="003D10EB">
        <w:rPr>
          <w:rFonts w:asciiTheme="minorHAnsi" w:eastAsia="Lato" w:hAnsiTheme="minorHAnsi" w:cstheme="minorHAnsi"/>
        </w:rPr>
        <w:t>pm</w:t>
      </w:r>
      <w:r w:rsidRPr="003D10EB">
        <w:rPr>
          <w:rFonts w:asciiTheme="minorHAnsi" w:eastAsia="Lato" w:hAnsiTheme="minorHAnsi" w:cstheme="minorHAnsi"/>
          <w:spacing w:val="-1"/>
        </w:rPr>
        <w:t>e</w:t>
      </w:r>
      <w:r w:rsidRPr="003D10EB">
        <w:rPr>
          <w:rFonts w:asciiTheme="minorHAnsi" w:eastAsia="Lato" w:hAnsiTheme="minorHAnsi" w:cstheme="minorHAnsi"/>
          <w:spacing w:val="1"/>
        </w:rPr>
        <w:t>n</w:t>
      </w:r>
      <w:r w:rsidRPr="003D10EB">
        <w:rPr>
          <w:rFonts w:asciiTheme="minorHAnsi" w:eastAsia="Lato" w:hAnsiTheme="minorHAnsi" w:cstheme="minorHAnsi"/>
          <w:spacing w:val="-1"/>
        </w:rPr>
        <w:t>t</w:t>
      </w:r>
    </w:p>
    <w:p w14:paraId="097E620A" w14:textId="77777777" w:rsidR="000F02A7" w:rsidRPr="003D10EB" w:rsidRDefault="000F02A7" w:rsidP="00D333D4">
      <w:pPr>
        <w:pStyle w:val="ListParagraph"/>
        <w:widowControl w:val="0"/>
        <w:numPr>
          <w:ilvl w:val="0"/>
          <w:numId w:val="10"/>
        </w:numPr>
        <w:spacing w:after="20"/>
        <w:ind w:right="766"/>
        <w:contextualSpacing/>
        <w:jc w:val="both"/>
        <w:rPr>
          <w:rFonts w:asciiTheme="minorHAnsi" w:eastAsia="Lato" w:hAnsiTheme="minorHAnsi" w:cstheme="minorHAnsi"/>
        </w:rPr>
      </w:pPr>
      <w:r w:rsidRPr="003D10EB">
        <w:rPr>
          <w:rFonts w:asciiTheme="minorHAnsi" w:eastAsia="Lato" w:hAnsiTheme="minorHAnsi" w:cstheme="minorHAnsi"/>
          <w:spacing w:val="1"/>
        </w:rPr>
        <w:t>a</w:t>
      </w:r>
      <w:r w:rsidRPr="003D10EB">
        <w:rPr>
          <w:rFonts w:asciiTheme="minorHAnsi" w:eastAsia="Lato" w:hAnsiTheme="minorHAnsi" w:cstheme="minorHAnsi"/>
          <w:spacing w:val="-1"/>
        </w:rPr>
        <w:t>ss</w:t>
      </w:r>
      <w:r w:rsidRPr="003D10EB">
        <w:rPr>
          <w:rFonts w:asciiTheme="minorHAnsi" w:eastAsia="Lato" w:hAnsiTheme="minorHAnsi" w:cstheme="minorHAnsi"/>
          <w:spacing w:val="1"/>
        </w:rPr>
        <w:t>i</w:t>
      </w:r>
      <w:r w:rsidRPr="003D10EB">
        <w:rPr>
          <w:rFonts w:asciiTheme="minorHAnsi" w:eastAsia="Lato" w:hAnsiTheme="minorHAnsi" w:cstheme="minorHAnsi"/>
          <w:spacing w:val="-1"/>
        </w:rPr>
        <w:t>s</w:t>
      </w:r>
      <w:r w:rsidRPr="003D10EB">
        <w:rPr>
          <w:rFonts w:asciiTheme="minorHAnsi" w:eastAsia="Lato" w:hAnsiTheme="minorHAnsi" w:cstheme="minorHAnsi"/>
        </w:rPr>
        <w:t>t</w:t>
      </w:r>
      <w:r w:rsidRPr="003D10EB">
        <w:rPr>
          <w:rFonts w:asciiTheme="minorHAnsi" w:eastAsia="Lato" w:hAnsiTheme="minorHAnsi" w:cstheme="minorHAnsi"/>
          <w:spacing w:val="-1"/>
        </w:rPr>
        <w:t xml:space="preserve"> t</w:t>
      </w:r>
      <w:r w:rsidRPr="003D10EB">
        <w:rPr>
          <w:rFonts w:asciiTheme="minorHAnsi" w:eastAsia="Lato" w:hAnsiTheme="minorHAnsi" w:cstheme="minorHAnsi"/>
          <w:spacing w:val="1"/>
        </w:rPr>
        <w:t>h</w:t>
      </w:r>
      <w:r w:rsidRPr="003D10EB">
        <w:rPr>
          <w:rFonts w:asciiTheme="minorHAnsi" w:eastAsia="Lato" w:hAnsiTheme="minorHAnsi" w:cstheme="minorHAnsi"/>
        </w:rPr>
        <w:t>e</w:t>
      </w:r>
      <w:r w:rsidRPr="003D10EB">
        <w:rPr>
          <w:rFonts w:asciiTheme="minorHAnsi" w:eastAsia="Lato" w:hAnsiTheme="minorHAnsi" w:cstheme="minorHAnsi"/>
          <w:spacing w:val="1"/>
        </w:rPr>
        <w:t xml:space="preserve"> co</w:t>
      </w:r>
      <w:r w:rsidRPr="003D10EB">
        <w:rPr>
          <w:rFonts w:asciiTheme="minorHAnsi" w:eastAsia="Lato" w:hAnsiTheme="minorHAnsi" w:cstheme="minorHAnsi"/>
        </w:rPr>
        <w:t>mm</w:t>
      </w:r>
      <w:r w:rsidRPr="003D10EB">
        <w:rPr>
          <w:rFonts w:asciiTheme="minorHAnsi" w:eastAsia="Lato" w:hAnsiTheme="minorHAnsi" w:cstheme="minorHAnsi"/>
          <w:spacing w:val="1"/>
        </w:rPr>
        <w:t>uni</w:t>
      </w:r>
      <w:r w:rsidRPr="003D10EB">
        <w:rPr>
          <w:rFonts w:asciiTheme="minorHAnsi" w:eastAsia="Lato" w:hAnsiTheme="minorHAnsi" w:cstheme="minorHAnsi"/>
          <w:spacing w:val="-1"/>
        </w:rPr>
        <w:t>t</w:t>
      </w:r>
      <w:r w:rsidRPr="003D10EB">
        <w:rPr>
          <w:rFonts w:asciiTheme="minorHAnsi" w:eastAsia="Lato" w:hAnsiTheme="minorHAnsi" w:cstheme="minorHAnsi"/>
        </w:rPr>
        <w:t>y’s</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k</w:t>
      </w:r>
      <w:r w:rsidRPr="003D10EB">
        <w:rPr>
          <w:rFonts w:asciiTheme="minorHAnsi" w:eastAsia="Lato" w:hAnsiTheme="minorHAnsi" w:cstheme="minorHAnsi"/>
          <w:spacing w:val="1"/>
        </w:rPr>
        <w:t>nowl</w:t>
      </w:r>
      <w:r w:rsidRPr="003D10EB">
        <w:rPr>
          <w:rFonts w:asciiTheme="minorHAnsi" w:eastAsia="Lato" w:hAnsiTheme="minorHAnsi" w:cstheme="minorHAnsi"/>
          <w:spacing w:val="-1"/>
        </w:rPr>
        <w:t>e</w:t>
      </w:r>
      <w:r w:rsidRPr="003D10EB">
        <w:rPr>
          <w:rFonts w:asciiTheme="minorHAnsi" w:eastAsia="Lato" w:hAnsiTheme="minorHAnsi" w:cstheme="minorHAnsi"/>
        </w:rPr>
        <w:t>dge</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an</w:t>
      </w:r>
      <w:r w:rsidRPr="003D10EB">
        <w:rPr>
          <w:rFonts w:asciiTheme="minorHAnsi" w:eastAsia="Lato" w:hAnsiTheme="minorHAnsi" w:cstheme="minorHAnsi"/>
        </w:rPr>
        <w:t xml:space="preserve">d </w:t>
      </w:r>
      <w:r w:rsidRPr="003D10EB">
        <w:rPr>
          <w:rFonts w:asciiTheme="minorHAnsi" w:eastAsia="Lato" w:hAnsiTheme="minorHAnsi" w:cstheme="minorHAnsi"/>
          <w:spacing w:val="1"/>
        </w:rPr>
        <w:t>a</w:t>
      </w:r>
      <w:r w:rsidRPr="003D10EB">
        <w:rPr>
          <w:rFonts w:asciiTheme="minorHAnsi" w:eastAsia="Lato" w:hAnsiTheme="minorHAnsi" w:cstheme="minorHAnsi"/>
        </w:rPr>
        <w:t>pp</w:t>
      </w:r>
      <w:r w:rsidRPr="003D10EB">
        <w:rPr>
          <w:rFonts w:asciiTheme="minorHAnsi" w:eastAsia="Lato" w:hAnsiTheme="minorHAnsi" w:cstheme="minorHAnsi"/>
          <w:spacing w:val="-1"/>
        </w:rPr>
        <w:t>re</w:t>
      </w:r>
      <w:r w:rsidRPr="003D10EB">
        <w:rPr>
          <w:rFonts w:asciiTheme="minorHAnsi" w:eastAsia="Lato" w:hAnsiTheme="minorHAnsi" w:cstheme="minorHAnsi"/>
          <w:spacing w:val="1"/>
        </w:rPr>
        <w:t>cia</w:t>
      </w:r>
      <w:r w:rsidRPr="003D10EB">
        <w:rPr>
          <w:rFonts w:asciiTheme="minorHAnsi" w:eastAsia="Lato" w:hAnsiTheme="minorHAnsi" w:cstheme="minorHAnsi"/>
          <w:spacing w:val="-1"/>
        </w:rPr>
        <w:t>t</w:t>
      </w:r>
      <w:r w:rsidRPr="003D10EB">
        <w:rPr>
          <w:rFonts w:asciiTheme="minorHAnsi" w:eastAsia="Lato" w:hAnsiTheme="minorHAnsi" w:cstheme="minorHAnsi"/>
          <w:spacing w:val="1"/>
        </w:rPr>
        <w:t>io</w:t>
      </w:r>
      <w:r w:rsidRPr="003D10EB">
        <w:rPr>
          <w:rFonts w:asciiTheme="minorHAnsi" w:eastAsia="Lato" w:hAnsiTheme="minorHAnsi" w:cstheme="minorHAnsi"/>
        </w:rPr>
        <w:t xml:space="preserve">n </w:t>
      </w:r>
      <w:r w:rsidRPr="003D10EB">
        <w:rPr>
          <w:rFonts w:asciiTheme="minorHAnsi" w:eastAsia="Lato" w:hAnsiTheme="minorHAnsi" w:cstheme="minorHAnsi"/>
          <w:spacing w:val="-1"/>
        </w:rPr>
        <w:t>o</w:t>
      </w:r>
      <w:r w:rsidRPr="003D10EB">
        <w:rPr>
          <w:rFonts w:asciiTheme="minorHAnsi" w:eastAsia="Lato" w:hAnsiTheme="minorHAnsi" w:cstheme="minorHAnsi"/>
        </w:rPr>
        <w:t>f d</w:t>
      </w:r>
      <w:r w:rsidRPr="003D10EB">
        <w:rPr>
          <w:rFonts w:asciiTheme="minorHAnsi" w:eastAsia="Lato" w:hAnsiTheme="minorHAnsi" w:cstheme="minorHAnsi"/>
          <w:spacing w:val="1"/>
        </w:rPr>
        <w:t>iff</w:t>
      </w:r>
      <w:r w:rsidRPr="003D10EB">
        <w:rPr>
          <w:rFonts w:asciiTheme="minorHAnsi" w:eastAsia="Lato" w:hAnsiTheme="minorHAnsi" w:cstheme="minorHAnsi"/>
          <w:spacing w:val="-1"/>
        </w:rPr>
        <w:t>ere</w:t>
      </w:r>
      <w:r w:rsidRPr="003D10EB">
        <w:rPr>
          <w:rFonts w:asciiTheme="minorHAnsi" w:eastAsia="Lato" w:hAnsiTheme="minorHAnsi" w:cstheme="minorHAnsi"/>
          <w:spacing w:val="1"/>
        </w:rPr>
        <w:t>n</w:t>
      </w:r>
      <w:r w:rsidRPr="003D10EB">
        <w:rPr>
          <w:rFonts w:asciiTheme="minorHAnsi" w:eastAsia="Lato" w:hAnsiTheme="minorHAnsi" w:cstheme="minorHAnsi"/>
        </w:rPr>
        <w:t>t</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cul</w:t>
      </w:r>
      <w:r w:rsidRPr="003D10EB">
        <w:rPr>
          <w:rFonts w:asciiTheme="minorHAnsi" w:eastAsia="Lato" w:hAnsiTheme="minorHAnsi" w:cstheme="minorHAnsi"/>
          <w:spacing w:val="-1"/>
        </w:rPr>
        <w:t>t</w:t>
      </w:r>
      <w:r w:rsidRPr="003D10EB">
        <w:rPr>
          <w:rFonts w:asciiTheme="minorHAnsi" w:eastAsia="Lato" w:hAnsiTheme="minorHAnsi" w:cstheme="minorHAnsi"/>
          <w:spacing w:val="1"/>
        </w:rPr>
        <w:t>u</w:t>
      </w:r>
      <w:r w:rsidRPr="003D10EB">
        <w:rPr>
          <w:rFonts w:asciiTheme="minorHAnsi" w:eastAsia="Lato" w:hAnsiTheme="minorHAnsi" w:cstheme="minorHAnsi"/>
          <w:spacing w:val="-3"/>
        </w:rPr>
        <w:t>r</w:t>
      </w:r>
      <w:r w:rsidRPr="003D10EB">
        <w:rPr>
          <w:rFonts w:asciiTheme="minorHAnsi" w:eastAsia="Lato" w:hAnsiTheme="minorHAnsi" w:cstheme="minorHAnsi"/>
          <w:spacing w:val="-1"/>
        </w:rPr>
        <w:t>es</w:t>
      </w:r>
    </w:p>
    <w:p w14:paraId="5083C983" w14:textId="77777777" w:rsidR="000F02A7" w:rsidRPr="003D10EB" w:rsidRDefault="000F02A7" w:rsidP="00D333D4">
      <w:pPr>
        <w:pStyle w:val="ListParagraph"/>
        <w:widowControl w:val="0"/>
        <w:numPr>
          <w:ilvl w:val="0"/>
          <w:numId w:val="10"/>
        </w:numPr>
        <w:spacing w:after="20"/>
        <w:ind w:right="766"/>
        <w:contextualSpacing/>
        <w:jc w:val="both"/>
        <w:rPr>
          <w:rFonts w:asciiTheme="minorHAnsi" w:eastAsia="Lato" w:hAnsiTheme="minorHAnsi" w:cstheme="minorHAnsi"/>
        </w:rPr>
      </w:pPr>
      <w:r w:rsidRPr="003D10EB">
        <w:rPr>
          <w:rFonts w:asciiTheme="minorHAnsi" w:eastAsia="Lato" w:hAnsiTheme="minorHAnsi" w:cstheme="minorHAnsi"/>
        </w:rPr>
        <w:t>p</w:t>
      </w:r>
      <w:r w:rsidRPr="003D10EB">
        <w:rPr>
          <w:rFonts w:asciiTheme="minorHAnsi" w:eastAsia="Lato" w:hAnsiTheme="minorHAnsi" w:cstheme="minorHAnsi"/>
          <w:spacing w:val="-1"/>
        </w:rPr>
        <w:t>r</w:t>
      </w:r>
      <w:r w:rsidRPr="003D10EB">
        <w:rPr>
          <w:rFonts w:asciiTheme="minorHAnsi" w:eastAsia="Lato" w:hAnsiTheme="minorHAnsi" w:cstheme="minorHAnsi"/>
          <w:spacing w:val="1"/>
        </w:rPr>
        <w:t>o</w:t>
      </w:r>
      <w:r w:rsidRPr="003D10EB">
        <w:rPr>
          <w:rFonts w:asciiTheme="minorHAnsi" w:eastAsia="Lato" w:hAnsiTheme="minorHAnsi" w:cstheme="minorHAnsi"/>
        </w:rPr>
        <w:t>v</w:t>
      </w:r>
      <w:r w:rsidRPr="003D10EB">
        <w:rPr>
          <w:rFonts w:asciiTheme="minorHAnsi" w:eastAsia="Lato" w:hAnsiTheme="minorHAnsi" w:cstheme="minorHAnsi"/>
          <w:spacing w:val="1"/>
        </w:rPr>
        <w:t>i</w:t>
      </w:r>
      <w:r w:rsidRPr="003D10EB">
        <w:rPr>
          <w:rFonts w:asciiTheme="minorHAnsi" w:eastAsia="Lato" w:hAnsiTheme="minorHAnsi" w:cstheme="minorHAnsi"/>
        </w:rPr>
        <w:t>de</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lin</w:t>
      </w:r>
      <w:r w:rsidRPr="003D10EB">
        <w:rPr>
          <w:rFonts w:asciiTheme="minorHAnsi" w:eastAsia="Lato" w:hAnsiTheme="minorHAnsi" w:cstheme="minorHAnsi"/>
          <w:spacing w:val="-1"/>
        </w:rPr>
        <w:t>k</w:t>
      </w:r>
      <w:r w:rsidRPr="003D10EB">
        <w:rPr>
          <w:rFonts w:asciiTheme="minorHAnsi" w:eastAsia="Lato" w:hAnsiTheme="minorHAnsi" w:cstheme="minorHAnsi"/>
        </w:rPr>
        <w:t>s</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t</w:t>
      </w:r>
      <w:r w:rsidRPr="003D10EB">
        <w:rPr>
          <w:rFonts w:asciiTheme="minorHAnsi" w:eastAsia="Lato" w:hAnsiTheme="minorHAnsi" w:cstheme="minorHAnsi"/>
          <w:spacing w:val="1"/>
        </w:rPr>
        <w:t>h</w:t>
      </w:r>
      <w:r w:rsidRPr="003D10EB">
        <w:rPr>
          <w:rFonts w:asciiTheme="minorHAnsi" w:eastAsia="Lato" w:hAnsiTheme="minorHAnsi" w:cstheme="minorHAnsi"/>
          <w:spacing w:val="-1"/>
        </w:rPr>
        <w:t>r</w:t>
      </w:r>
      <w:r w:rsidRPr="003D10EB">
        <w:rPr>
          <w:rFonts w:asciiTheme="minorHAnsi" w:eastAsia="Lato" w:hAnsiTheme="minorHAnsi" w:cstheme="minorHAnsi"/>
          <w:spacing w:val="1"/>
        </w:rPr>
        <w:t>ou</w:t>
      </w:r>
      <w:r w:rsidRPr="003D10EB">
        <w:rPr>
          <w:rFonts w:asciiTheme="minorHAnsi" w:eastAsia="Lato" w:hAnsiTheme="minorHAnsi" w:cstheme="minorHAnsi"/>
        </w:rPr>
        <w:t>g</w:t>
      </w:r>
      <w:r w:rsidRPr="003D10EB">
        <w:rPr>
          <w:rFonts w:asciiTheme="minorHAnsi" w:eastAsia="Lato" w:hAnsiTheme="minorHAnsi" w:cstheme="minorHAnsi"/>
          <w:spacing w:val="1"/>
        </w:rPr>
        <w:t>h</w:t>
      </w:r>
      <w:r w:rsidRPr="003D10EB">
        <w:rPr>
          <w:rFonts w:asciiTheme="minorHAnsi" w:eastAsia="Lato" w:hAnsiTheme="minorHAnsi" w:cstheme="minorHAnsi"/>
          <w:spacing w:val="-1"/>
        </w:rPr>
        <w:t>o</w:t>
      </w:r>
      <w:r w:rsidRPr="003D10EB">
        <w:rPr>
          <w:rFonts w:asciiTheme="minorHAnsi" w:eastAsia="Lato" w:hAnsiTheme="minorHAnsi" w:cstheme="minorHAnsi"/>
          <w:spacing w:val="1"/>
        </w:rPr>
        <w:t>u</w:t>
      </w:r>
      <w:r w:rsidRPr="003D10EB">
        <w:rPr>
          <w:rFonts w:asciiTheme="minorHAnsi" w:eastAsia="Lato" w:hAnsiTheme="minorHAnsi" w:cstheme="minorHAnsi"/>
        </w:rPr>
        <w:t>t</w:t>
      </w:r>
      <w:r w:rsidRPr="003D10EB">
        <w:rPr>
          <w:rFonts w:asciiTheme="minorHAnsi" w:eastAsia="Lato" w:hAnsiTheme="minorHAnsi" w:cstheme="minorHAnsi"/>
          <w:spacing w:val="-1"/>
        </w:rPr>
        <w:t xml:space="preserve"> t</w:t>
      </w:r>
      <w:r w:rsidRPr="003D10EB">
        <w:rPr>
          <w:rFonts w:asciiTheme="minorHAnsi" w:eastAsia="Lato" w:hAnsiTheme="minorHAnsi" w:cstheme="minorHAnsi"/>
          <w:spacing w:val="1"/>
        </w:rPr>
        <w:t>h</w:t>
      </w:r>
      <w:r w:rsidRPr="003D10EB">
        <w:rPr>
          <w:rFonts w:asciiTheme="minorHAnsi" w:eastAsia="Lato" w:hAnsiTheme="minorHAnsi" w:cstheme="minorHAnsi"/>
        </w:rPr>
        <w:t>e</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No</w:t>
      </w:r>
      <w:r w:rsidRPr="003D10EB">
        <w:rPr>
          <w:rFonts w:asciiTheme="minorHAnsi" w:eastAsia="Lato" w:hAnsiTheme="minorHAnsi" w:cstheme="minorHAnsi"/>
          <w:spacing w:val="-1"/>
        </w:rPr>
        <w:t>rt</w:t>
      </w:r>
      <w:r w:rsidRPr="003D10EB">
        <w:rPr>
          <w:rFonts w:asciiTheme="minorHAnsi" w:eastAsia="Lato" w:hAnsiTheme="minorHAnsi" w:cstheme="minorHAnsi"/>
          <w:spacing w:val="1"/>
        </w:rPr>
        <w:t>h</w:t>
      </w:r>
      <w:r w:rsidRPr="003D10EB">
        <w:rPr>
          <w:rFonts w:asciiTheme="minorHAnsi" w:eastAsia="Lato" w:hAnsiTheme="minorHAnsi" w:cstheme="minorHAnsi"/>
          <w:spacing w:val="-1"/>
        </w:rPr>
        <w:t>er</w:t>
      </w:r>
      <w:r w:rsidRPr="003D10EB">
        <w:rPr>
          <w:rFonts w:asciiTheme="minorHAnsi" w:eastAsia="Lato" w:hAnsiTheme="minorHAnsi" w:cstheme="minorHAnsi"/>
        </w:rPr>
        <w:t>n T</w:t>
      </w:r>
      <w:r w:rsidRPr="003D10EB">
        <w:rPr>
          <w:rFonts w:asciiTheme="minorHAnsi" w:eastAsia="Lato" w:hAnsiTheme="minorHAnsi" w:cstheme="minorHAnsi"/>
          <w:spacing w:val="1"/>
        </w:rPr>
        <w:t>e</w:t>
      </w:r>
      <w:r w:rsidRPr="003D10EB">
        <w:rPr>
          <w:rFonts w:asciiTheme="minorHAnsi" w:eastAsia="Lato" w:hAnsiTheme="minorHAnsi" w:cstheme="minorHAnsi"/>
          <w:spacing w:val="-1"/>
        </w:rPr>
        <w:t>rr</w:t>
      </w:r>
      <w:r w:rsidRPr="003D10EB">
        <w:rPr>
          <w:rFonts w:asciiTheme="minorHAnsi" w:eastAsia="Lato" w:hAnsiTheme="minorHAnsi" w:cstheme="minorHAnsi"/>
          <w:spacing w:val="1"/>
        </w:rPr>
        <w:t>i</w:t>
      </w:r>
      <w:r w:rsidRPr="003D10EB">
        <w:rPr>
          <w:rFonts w:asciiTheme="minorHAnsi" w:eastAsia="Lato" w:hAnsiTheme="minorHAnsi" w:cstheme="minorHAnsi"/>
          <w:spacing w:val="-1"/>
        </w:rPr>
        <w:t>t</w:t>
      </w:r>
      <w:r w:rsidRPr="003D10EB">
        <w:rPr>
          <w:rFonts w:asciiTheme="minorHAnsi" w:eastAsia="Lato" w:hAnsiTheme="minorHAnsi" w:cstheme="minorHAnsi"/>
          <w:spacing w:val="1"/>
        </w:rPr>
        <w:t>o</w:t>
      </w:r>
      <w:r w:rsidRPr="003D10EB">
        <w:rPr>
          <w:rFonts w:asciiTheme="minorHAnsi" w:eastAsia="Lato" w:hAnsiTheme="minorHAnsi" w:cstheme="minorHAnsi"/>
          <w:spacing w:val="-1"/>
        </w:rPr>
        <w:t>r</w:t>
      </w:r>
      <w:r w:rsidRPr="003D10EB">
        <w:rPr>
          <w:rFonts w:asciiTheme="minorHAnsi" w:eastAsia="Lato" w:hAnsiTheme="minorHAnsi" w:cstheme="minorHAnsi"/>
        </w:rPr>
        <w:t>y</w:t>
      </w:r>
      <w:r w:rsidRPr="003D10EB">
        <w:rPr>
          <w:rFonts w:asciiTheme="minorHAnsi" w:eastAsia="Lato" w:hAnsiTheme="minorHAnsi" w:cstheme="minorHAnsi"/>
          <w:spacing w:val="-1"/>
        </w:rPr>
        <w:t xml:space="preserve"> </w:t>
      </w:r>
      <w:r w:rsidRPr="003D10EB">
        <w:rPr>
          <w:rFonts w:asciiTheme="minorHAnsi" w:eastAsia="Lato" w:hAnsiTheme="minorHAnsi" w:cstheme="minorHAnsi"/>
        </w:rPr>
        <w:t>p</w:t>
      </w:r>
      <w:r w:rsidRPr="003D10EB">
        <w:rPr>
          <w:rFonts w:asciiTheme="minorHAnsi" w:eastAsia="Lato" w:hAnsiTheme="minorHAnsi" w:cstheme="minorHAnsi"/>
          <w:spacing w:val="1"/>
        </w:rPr>
        <w:t>o</w:t>
      </w:r>
      <w:r w:rsidRPr="003D10EB">
        <w:rPr>
          <w:rFonts w:asciiTheme="minorHAnsi" w:eastAsia="Lato" w:hAnsiTheme="minorHAnsi" w:cstheme="minorHAnsi"/>
        </w:rPr>
        <w:t>p</w:t>
      </w:r>
      <w:r w:rsidRPr="003D10EB">
        <w:rPr>
          <w:rFonts w:asciiTheme="minorHAnsi" w:eastAsia="Lato" w:hAnsiTheme="minorHAnsi" w:cstheme="minorHAnsi"/>
          <w:spacing w:val="1"/>
        </w:rPr>
        <w:t>ula</w:t>
      </w:r>
      <w:r w:rsidRPr="003D10EB">
        <w:rPr>
          <w:rFonts w:asciiTheme="minorHAnsi" w:eastAsia="Lato" w:hAnsiTheme="minorHAnsi" w:cstheme="minorHAnsi"/>
          <w:spacing w:val="-1"/>
        </w:rPr>
        <w:t>t</w:t>
      </w:r>
      <w:r w:rsidRPr="003D10EB">
        <w:rPr>
          <w:rFonts w:asciiTheme="minorHAnsi" w:eastAsia="Lato" w:hAnsiTheme="minorHAnsi" w:cstheme="minorHAnsi"/>
          <w:spacing w:val="1"/>
        </w:rPr>
        <w:t>ion</w:t>
      </w:r>
    </w:p>
    <w:p w14:paraId="6AD6916D" w14:textId="77777777" w:rsidR="000F02A7" w:rsidRPr="003D10EB" w:rsidRDefault="000F02A7" w:rsidP="00D333D4">
      <w:pPr>
        <w:pStyle w:val="ListParagraph"/>
        <w:widowControl w:val="0"/>
        <w:numPr>
          <w:ilvl w:val="0"/>
          <w:numId w:val="10"/>
        </w:numPr>
        <w:spacing w:after="20"/>
        <w:ind w:right="766"/>
        <w:contextualSpacing/>
        <w:jc w:val="both"/>
        <w:rPr>
          <w:rFonts w:asciiTheme="minorHAnsi" w:eastAsia="Lato" w:hAnsiTheme="minorHAnsi" w:cstheme="minorHAnsi"/>
        </w:rPr>
      </w:pPr>
      <w:r w:rsidRPr="003D10EB">
        <w:rPr>
          <w:rFonts w:asciiTheme="minorHAnsi" w:eastAsia="Lato" w:hAnsiTheme="minorHAnsi" w:cstheme="minorHAnsi"/>
          <w:spacing w:val="1"/>
        </w:rPr>
        <w:t>fo</w:t>
      </w:r>
      <w:r w:rsidRPr="003D10EB">
        <w:rPr>
          <w:rFonts w:asciiTheme="minorHAnsi" w:eastAsia="Lato" w:hAnsiTheme="minorHAnsi" w:cstheme="minorHAnsi"/>
          <w:spacing w:val="-1"/>
        </w:rPr>
        <w:t>ste</w:t>
      </w:r>
      <w:r w:rsidRPr="003D10EB">
        <w:rPr>
          <w:rFonts w:asciiTheme="minorHAnsi" w:eastAsia="Lato" w:hAnsiTheme="minorHAnsi" w:cstheme="minorHAnsi"/>
        </w:rPr>
        <w:t>r</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o</w:t>
      </w:r>
      <w:r w:rsidRPr="003D10EB">
        <w:rPr>
          <w:rFonts w:asciiTheme="minorHAnsi" w:eastAsia="Lato" w:hAnsiTheme="minorHAnsi" w:cstheme="minorHAnsi"/>
        </w:rPr>
        <w:t>pp</w:t>
      </w:r>
      <w:r w:rsidRPr="003D10EB">
        <w:rPr>
          <w:rFonts w:asciiTheme="minorHAnsi" w:eastAsia="Lato" w:hAnsiTheme="minorHAnsi" w:cstheme="minorHAnsi"/>
          <w:spacing w:val="1"/>
        </w:rPr>
        <w:t>o</w:t>
      </w:r>
      <w:r w:rsidRPr="003D10EB">
        <w:rPr>
          <w:rFonts w:asciiTheme="minorHAnsi" w:eastAsia="Lato" w:hAnsiTheme="minorHAnsi" w:cstheme="minorHAnsi"/>
          <w:spacing w:val="-1"/>
        </w:rPr>
        <w:t>rt</w:t>
      </w:r>
      <w:r w:rsidRPr="003D10EB">
        <w:rPr>
          <w:rFonts w:asciiTheme="minorHAnsi" w:eastAsia="Lato" w:hAnsiTheme="minorHAnsi" w:cstheme="minorHAnsi"/>
          <w:spacing w:val="1"/>
        </w:rPr>
        <w:t>uni</w:t>
      </w:r>
      <w:r w:rsidRPr="003D10EB">
        <w:rPr>
          <w:rFonts w:asciiTheme="minorHAnsi" w:eastAsia="Lato" w:hAnsiTheme="minorHAnsi" w:cstheme="minorHAnsi"/>
          <w:spacing w:val="-1"/>
        </w:rPr>
        <w:t>t</w:t>
      </w:r>
      <w:r w:rsidRPr="003D10EB">
        <w:rPr>
          <w:rFonts w:asciiTheme="minorHAnsi" w:eastAsia="Lato" w:hAnsiTheme="minorHAnsi" w:cstheme="minorHAnsi"/>
          <w:spacing w:val="1"/>
        </w:rPr>
        <w:t>i</w:t>
      </w:r>
      <w:r w:rsidRPr="003D10EB">
        <w:rPr>
          <w:rFonts w:asciiTheme="minorHAnsi" w:eastAsia="Lato" w:hAnsiTheme="minorHAnsi" w:cstheme="minorHAnsi"/>
          <w:spacing w:val="-1"/>
        </w:rPr>
        <w:t>e</w:t>
      </w:r>
      <w:r w:rsidRPr="003D10EB">
        <w:rPr>
          <w:rFonts w:asciiTheme="minorHAnsi" w:eastAsia="Lato" w:hAnsiTheme="minorHAnsi" w:cstheme="minorHAnsi"/>
        </w:rPr>
        <w:t>s</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fo</w:t>
      </w:r>
      <w:r w:rsidRPr="003D10EB">
        <w:rPr>
          <w:rFonts w:asciiTheme="minorHAnsi" w:eastAsia="Lato" w:hAnsiTheme="minorHAnsi" w:cstheme="minorHAnsi"/>
        </w:rPr>
        <w:t>r</w:t>
      </w:r>
      <w:r w:rsidRPr="003D10EB">
        <w:rPr>
          <w:rFonts w:asciiTheme="minorHAnsi" w:eastAsia="Lato" w:hAnsiTheme="minorHAnsi" w:cstheme="minorHAnsi"/>
          <w:spacing w:val="-1"/>
        </w:rPr>
        <w:t xml:space="preserve"> </w:t>
      </w:r>
      <w:r w:rsidRPr="003D10EB">
        <w:rPr>
          <w:rFonts w:asciiTheme="minorHAnsi" w:eastAsia="Lato" w:hAnsiTheme="minorHAnsi" w:cstheme="minorHAnsi"/>
        </w:rPr>
        <w:t>m</w:t>
      </w:r>
      <w:r w:rsidRPr="003D10EB">
        <w:rPr>
          <w:rFonts w:asciiTheme="minorHAnsi" w:eastAsia="Lato" w:hAnsiTheme="minorHAnsi" w:cstheme="minorHAnsi"/>
          <w:spacing w:val="1"/>
        </w:rPr>
        <w:t>ul</w:t>
      </w:r>
      <w:r w:rsidRPr="003D10EB">
        <w:rPr>
          <w:rFonts w:asciiTheme="minorHAnsi" w:eastAsia="Lato" w:hAnsiTheme="minorHAnsi" w:cstheme="minorHAnsi"/>
          <w:spacing w:val="-1"/>
        </w:rPr>
        <w:t>t</w:t>
      </w:r>
      <w:r w:rsidRPr="003D10EB">
        <w:rPr>
          <w:rFonts w:asciiTheme="minorHAnsi" w:eastAsia="Lato" w:hAnsiTheme="minorHAnsi" w:cstheme="minorHAnsi"/>
          <w:spacing w:val="1"/>
        </w:rPr>
        <w:t>icul</w:t>
      </w:r>
      <w:r w:rsidRPr="003D10EB">
        <w:rPr>
          <w:rFonts w:asciiTheme="minorHAnsi" w:eastAsia="Lato" w:hAnsiTheme="minorHAnsi" w:cstheme="minorHAnsi"/>
          <w:spacing w:val="-1"/>
        </w:rPr>
        <w:t>t</w:t>
      </w:r>
      <w:r w:rsidRPr="003D10EB">
        <w:rPr>
          <w:rFonts w:asciiTheme="minorHAnsi" w:eastAsia="Lato" w:hAnsiTheme="minorHAnsi" w:cstheme="minorHAnsi"/>
          <w:spacing w:val="1"/>
        </w:rPr>
        <w:t>u</w:t>
      </w:r>
      <w:r w:rsidRPr="003D10EB">
        <w:rPr>
          <w:rFonts w:asciiTheme="minorHAnsi" w:eastAsia="Lato" w:hAnsiTheme="minorHAnsi" w:cstheme="minorHAnsi"/>
          <w:spacing w:val="-1"/>
        </w:rPr>
        <w:t>r</w:t>
      </w:r>
      <w:r w:rsidRPr="003D10EB">
        <w:rPr>
          <w:rFonts w:asciiTheme="minorHAnsi" w:eastAsia="Lato" w:hAnsiTheme="minorHAnsi" w:cstheme="minorHAnsi"/>
          <w:spacing w:val="-2"/>
        </w:rPr>
        <w:t>a</w:t>
      </w:r>
      <w:r w:rsidRPr="003D10EB">
        <w:rPr>
          <w:rFonts w:asciiTheme="minorHAnsi" w:eastAsia="Lato" w:hAnsiTheme="minorHAnsi" w:cstheme="minorHAnsi"/>
        </w:rPr>
        <w:t xml:space="preserve">l </w:t>
      </w:r>
      <w:r w:rsidRPr="003D10EB">
        <w:rPr>
          <w:rFonts w:asciiTheme="minorHAnsi" w:eastAsia="Lato" w:hAnsiTheme="minorHAnsi" w:cstheme="minorHAnsi"/>
          <w:spacing w:val="1"/>
        </w:rPr>
        <w:t>co</w:t>
      </w:r>
      <w:r w:rsidRPr="003D10EB">
        <w:rPr>
          <w:rFonts w:asciiTheme="minorHAnsi" w:eastAsia="Lato" w:hAnsiTheme="minorHAnsi" w:cstheme="minorHAnsi"/>
        </w:rPr>
        <w:t>mm</w:t>
      </w:r>
      <w:r w:rsidRPr="003D10EB">
        <w:rPr>
          <w:rFonts w:asciiTheme="minorHAnsi" w:eastAsia="Lato" w:hAnsiTheme="minorHAnsi" w:cstheme="minorHAnsi"/>
          <w:spacing w:val="-1"/>
        </w:rPr>
        <w:t>un</w:t>
      </w:r>
      <w:r w:rsidRPr="003D10EB">
        <w:rPr>
          <w:rFonts w:asciiTheme="minorHAnsi" w:eastAsia="Lato" w:hAnsiTheme="minorHAnsi" w:cstheme="minorHAnsi"/>
          <w:spacing w:val="1"/>
        </w:rPr>
        <w:t>i</w:t>
      </w:r>
      <w:r w:rsidRPr="003D10EB">
        <w:rPr>
          <w:rFonts w:asciiTheme="minorHAnsi" w:eastAsia="Lato" w:hAnsiTheme="minorHAnsi" w:cstheme="minorHAnsi"/>
          <w:spacing w:val="-1"/>
        </w:rPr>
        <w:t>t</w:t>
      </w:r>
      <w:r w:rsidRPr="003D10EB">
        <w:rPr>
          <w:rFonts w:asciiTheme="minorHAnsi" w:eastAsia="Lato" w:hAnsiTheme="minorHAnsi" w:cstheme="minorHAnsi"/>
          <w:spacing w:val="1"/>
        </w:rPr>
        <w:t>i</w:t>
      </w:r>
      <w:r w:rsidRPr="003D10EB">
        <w:rPr>
          <w:rFonts w:asciiTheme="minorHAnsi" w:eastAsia="Lato" w:hAnsiTheme="minorHAnsi" w:cstheme="minorHAnsi"/>
          <w:spacing w:val="-1"/>
        </w:rPr>
        <w:t>e</w:t>
      </w:r>
      <w:r w:rsidRPr="003D10EB">
        <w:rPr>
          <w:rFonts w:asciiTheme="minorHAnsi" w:eastAsia="Lato" w:hAnsiTheme="minorHAnsi" w:cstheme="minorHAnsi"/>
        </w:rPr>
        <w:t>s</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t</w:t>
      </w:r>
      <w:r w:rsidRPr="003D10EB">
        <w:rPr>
          <w:rFonts w:asciiTheme="minorHAnsi" w:eastAsia="Lato" w:hAnsiTheme="minorHAnsi" w:cstheme="minorHAnsi"/>
        </w:rPr>
        <w:t>o m</w:t>
      </w:r>
      <w:r w:rsidRPr="003D10EB">
        <w:rPr>
          <w:rFonts w:asciiTheme="minorHAnsi" w:eastAsia="Lato" w:hAnsiTheme="minorHAnsi" w:cstheme="minorHAnsi"/>
          <w:spacing w:val="1"/>
        </w:rPr>
        <w:t>ain</w:t>
      </w:r>
      <w:r w:rsidRPr="003D10EB">
        <w:rPr>
          <w:rFonts w:asciiTheme="minorHAnsi" w:eastAsia="Lato" w:hAnsiTheme="minorHAnsi" w:cstheme="minorHAnsi"/>
          <w:spacing w:val="-1"/>
        </w:rPr>
        <w:t>t</w:t>
      </w:r>
      <w:r w:rsidRPr="003D10EB">
        <w:rPr>
          <w:rFonts w:asciiTheme="minorHAnsi" w:eastAsia="Lato" w:hAnsiTheme="minorHAnsi" w:cstheme="minorHAnsi"/>
          <w:spacing w:val="1"/>
        </w:rPr>
        <w:t>ain</w:t>
      </w:r>
      <w:r w:rsidRPr="003D10EB">
        <w:rPr>
          <w:rFonts w:asciiTheme="minorHAnsi" w:eastAsia="Lato" w:hAnsiTheme="minorHAnsi" w:cstheme="minorHAnsi"/>
        </w:rPr>
        <w:t>,</w:t>
      </w:r>
      <w:r w:rsidRPr="003D10EB">
        <w:rPr>
          <w:rFonts w:asciiTheme="minorHAnsi" w:eastAsia="Lato" w:hAnsiTheme="minorHAnsi" w:cstheme="minorHAnsi"/>
          <w:spacing w:val="-1"/>
        </w:rPr>
        <w:t xml:space="preserve"> </w:t>
      </w:r>
      <w:r w:rsidRPr="003D10EB">
        <w:rPr>
          <w:rFonts w:asciiTheme="minorHAnsi" w:eastAsia="Lato" w:hAnsiTheme="minorHAnsi" w:cstheme="minorHAnsi"/>
        </w:rPr>
        <w:t>d</w:t>
      </w:r>
      <w:r w:rsidRPr="003D10EB">
        <w:rPr>
          <w:rFonts w:asciiTheme="minorHAnsi" w:eastAsia="Lato" w:hAnsiTheme="minorHAnsi" w:cstheme="minorHAnsi"/>
          <w:spacing w:val="-1"/>
        </w:rPr>
        <w:t>e</w:t>
      </w:r>
      <w:r w:rsidRPr="003D10EB">
        <w:rPr>
          <w:rFonts w:asciiTheme="minorHAnsi" w:eastAsia="Lato" w:hAnsiTheme="minorHAnsi" w:cstheme="minorHAnsi"/>
        </w:rPr>
        <w:t>v</w:t>
      </w:r>
      <w:r w:rsidRPr="003D10EB">
        <w:rPr>
          <w:rFonts w:asciiTheme="minorHAnsi" w:eastAsia="Lato" w:hAnsiTheme="minorHAnsi" w:cstheme="minorHAnsi"/>
          <w:spacing w:val="-1"/>
        </w:rPr>
        <w:t>e</w:t>
      </w:r>
      <w:r w:rsidRPr="003D10EB">
        <w:rPr>
          <w:rFonts w:asciiTheme="minorHAnsi" w:eastAsia="Lato" w:hAnsiTheme="minorHAnsi" w:cstheme="minorHAnsi"/>
          <w:spacing w:val="1"/>
        </w:rPr>
        <w:t>lo</w:t>
      </w:r>
      <w:r w:rsidRPr="003D10EB">
        <w:rPr>
          <w:rFonts w:asciiTheme="minorHAnsi" w:eastAsia="Lato" w:hAnsiTheme="minorHAnsi" w:cstheme="minorHAnsi"/>
        </w:rPr>
        <w:t>p</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an</w:t>
      </w:r>
      <w:r w:rsidRPr="003D10EB">
        <w:rPr>
          <w:rFonts w:asciiTheme="minorHAnsi" w:eastAsia="Lato" w:hAnsiTheme="minorHAnsi" w:cstheme="minorHAnsi"/>
        </w:rPr>
        <w:t xml:space="preserve">d </w:t>
      </w:r>
      <w:r w:rsidRPr="003D10EB">
        <w:rPr>
          <w:rFonts w:asciiTheme="minorHAnsi" w:eastAsia="Lato" w:hAnsiTheme="minorHAnsi" w:cstheme="minorHAnsi"/>
          <w:spacing w:val="-1"/>
        </w:rPr>
        <w:t>ex</w:t>
      </w:r>
      <w:r w:rsidRPr="003D10EB">
        <w:rPr>
          <w:rFonts w:asciiTheme="minorHAnsi" w:eastAsia="Lato" w:hAnsiTheme="minorHAnsi" w:cstheme="minorHAnsi"/>
        </w:rPr>
        <w:t>p</w:t>
      </w:r>
      <w:r w:rsidRPr="003D10EB">
        <w:rPr>
          <w:rFonts w:asciiTheme="minorHAnsi" w:eastAsia="Lato" w:hAnsiTheme="minorHAnsi" w:cstheme="minorHAnsi"/>
          <w:spacing w:val="-1"/>
        </w:rPr>
        <w:t>r</w:t>
      </w:r>
      <w:r w:rsidRPr="003D10EB">
        <w:rPr>
          <w:rFonts w:asciiTheme="minorHAnsi" w:eastAsia="Lato" w:hAnsiTheme="minorHAnsi" w:cstheme="minorHAnsi"/>
          <w:spacing w:val="1"/>
        </w:rPr>
        <w:t>e</w:t>
      </w:r>
      <w:r w:rsidRPr="003D10EB">
        <w:rPr>
          <w:rFonts w:asciiTheme="minorHAnsi" w:eastAsia="Lato" w:hAnsiTheme="minorHAnsi" w:cstheme="minorHAnsi"/>
          <w:spacing w:val="-1"/>
        </w:rPr>
        <w:t>s</w:t>
      </w:r>
      <w:r w:rsidRPr="003D10EB">
        <w:rPr>
          <w:rFonts w:asciiTheme="minorHAnsi" w:eastAsia="Lato" w:hAnsiTheme="minorHAnsi" w:cstheme="minorHAnsi"/>
        </w:rPr>
        <w:t>s</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t</w:t>
      </w:r>
      <w:r w:rsidRPr="003D10EB">
        <w:rPr>
          <w:rFonts w:asciiTheme="minorHAnsi" w:eastAsia="Lato" w:hAnsiTheme="minorHAnsi" w:cstheme="minorHAnsi"/>
          <w:spacing w:val="1"/>
        </w:rPr>
        <w:t>h</w:t>
      </w:r>
      <w:r w:rsidRPr="003D10EB">
        <w:rPr>
          <w:rFonts w:asciiTheme="minorHAnsi" w:eastAsia="Lato" w:hAnsiTheme="minorHAnsi" w:cstheme="minorHAnsi"/>
          <w:spacing w:val="-1"/>
        </w:rPr>
        <w:t>e</w:t>
      </w:r>
      <w:r w:rsidRPr="003D10EB">
        <w:rPr>
          <w:rFonts w:asciiTheme="minorHAnsi" w:eastAsia="Lato" w:hAnsiTheme="minorHAnsi" w:cstheme="minorHAnsi"/>
          <w:spacing w:val="1"/>
        </w:rPr>
        <w:t>ir cul</w:t>
      </w:r>
      <w:r w:rsidRPr="003D10EB">
        <w:rPr>
          <w:rFonts w:asciiTheme="minorHAnsi" w:eastAsia="Lato" w:hAnsiTheme="minorHAnsi" w:cstheme="minorHAnsi"/>
          <w:spacing w:val="-1"/>
        </w:rPr>
        <w:t>t</w:t>
      </w:r>
      <w:r w:rsidRPr="003D10EB">
        <w:rPr>
          <w:rFonts w:asciiTheme="minorHAnsi" w:eastAsia="Lato" w:hAnsiTheme="minorHAnsi" w:cstheme="minorHAnsi"/>
          <w:spacing w:val="1"/>
        </w:rPr>
        <w:t>u</w:t>
      </w:r>
      <w:r w:rsidRPr="003D10EB">
        <w:rPr>
          <w:rFonts w:asciiTheme="minorHAnsi" w:eastAsia="Lato" w:hAnsiTheme="minorHAnsi" w:cstheme="minorHAnsi"/>
          <w:spacing w:val="-1"/>
        </w:rPr>
        <w:t>r</w:t>
      </w:r>
      <w:r w:rsidRPr="003D10EB">
        <w:rPr>
          <w:rFonts w:asciiTheme="minorHAnsi" w:eastAsia="Lato" w:hAnsiTheme="minorHAnsi" w:cstheme="minorHAnsi"/>
          <w:spacing w:val="-2"/>
        </w:rPr>
        <w:t>a</w:t>
      </w:r>
      <w:r w:rsidRPr="003D10EB">
        <w:rPr>
          <w:rFonts w:asciiTheme="minorHAnsi" w:eastAsia="Lato" w:hAnsiTheme="minorHAnsi" w:cstheme="minorHAnsi"/>
        </w:rPr>
        <w:t xml:space="preserve">l </w:t>
      </w:r>
      <w:r w:rsidRPr="003D10EB">
        <w:rPr>
          <w:rFonts w:asciiTheme="minorHAnsi" w:eastAsia="Lato" w:hAnsiTheme="minorHAnsi" w:cstheme="minorHAnsi"/>
          <w:spacing w:val="1"/>
        </w:rPr>
        <w:t>an</w:t>
      </w:r>
      <w:r w:rsidRPr="003D10EB">
        <w:rPr>
          <w:rFonts w:asciiTheme="minorHAnsi" w:eastAsia="Lato" w:hAnsiTheme="minorHAnsi" w:cstheme="minorHAnsi"/>
        </w:rPr>
        <w:t xml:space="preserve">d </w:t>
      </w:r>
      <w:r w:rsidRPr="003D10EB">
        <w:rPr>
          <w:rFonts w:asciiTheme="minorHAnsi" w:eastAsia="Lato" w:hAnsiTheme="minorHAnsi" w:cstheme="minorHAnsi"/>
          <w:spacing w:val="-1"/>
        </w:rPr>
        <w:t>l</w:t>
      </w:r>
      <w:r w:rsidRPr="003D10EB">
        <w:rPr>
          <w:rFonts w:asciiTheme="minorHAnsi" w:eastAsia="Lato" w:hAnsiTheme="minorHAnsi" w:cstheme="minorHAnsi"/>
          <w:spacing w:val="1"/>
        </w:rPr>
        <w:t>in</w:t>
      </w:r>
      <w:r w:rsidRPr="003D10EB">
        <w:rPr>
          <w:rFonts w:asciiTheme="minorHAnsi" w:eastAsia="Lato" w:hAnsiTheme="minorHAnsi" w:cstheme="minorHAnsi"/>
        </w:rPr>
        <w:t>g</w:t>
      </w:r>
      <w:r w:rsidRPr="003D10EB">
        <w:rPr>
          <w:rFonts w:asciiTheme="minorHAnsi" w:eastAsia="Lato" w:hAnsiTheme="minorHAnsi" w:cstheme="minorHAnsi"/>
          <w:spacing w:val="-1"/>
        </w:rPr>
        <w:t>u</w:t>
      </w:r>
      <w:r w:rsidRPr="003D10EB">
        <w:rPr>
          <w:rFonts w:asciiTheme="minorHAnsi" w:eastAsia="Lato" w:hAnsiTheme="minorHAnsi" w:cstheme="minorHAnsi"/>
          <w:spacing w:val="1"/>
        </w:rPr>
        <w:t>i</w:t>
      </w:r>
      <w:r w:rsidRPr="003D10EB">
        <w:rPr>
          <w:rFonts w:asciiTheme="minorHAnsi" w:eastAsia="Lato" w:hAnsiTheme="minorHAnsi" w:cstheme="minorHAnsi"/>
          <w:spacing w:val="-1"/>
        </w:rPr>
        <w:t>st</w:t>
      </w:r>
      <w:r w:rsidRPr="003D10EB">
        <w:rPr>
          <w:rFonts w:asciiTheme="minorHAnsi" w:eastAsia="Lato" w:hAnsiTheme="minorHAnsi" w:cstheme="minorHAnsi"/>
          <w:spacing w:val="1"/>
        </w:rPr>
        <w:t>i</w:t>
      </w:r>
      <w:r w:rsidRPr="003D10EB">
        <w:rPr>
          <w:rFonts w:asciiTheme="minorHAnsi" w:eastAsia="Lato" w:hAnsiTheme="minorHAnsi" w:cstheme="minorHAnsi"/>
        </w:rPr>
        <w:t>c d</w:t>
      </w:r>
      <w:r w:rsidRPr="003D10EB">
        <w:rPr>
          <w:rFonts w:asciiTheme="minorHAnsi" w:eastAsia="Lato" w:hAnsiTheme="minorHAnsi" w:cstheme="minorHAnsi"/>
          <w:spacing w:val="1"/>
        </w:rPr>
        <w:t>i</w:t>
      </w:r>
      <w:r w:rsidRPr="003D10EB">
        <w:rPr>
          <w:rFonts w:asciiTheme="minorHAnsi" w:eastAsia="Lato" w:hAnsiTheme="minorHAnsi" w:cstheme="minorHAnsi"/>
        </w:rPr>
        <w:t>v</w:t>
      </w:r>
      <w:r w:rsidRPr="003D10EB">
        <w:rPr>
          <w:rFonts w:asciiTheme="minorHAnsi" w:eastAsia="Lato" w:hAnsiTheme="minorHAnsi" w:cstheme="minorHAnsi"/>
          <w:spacing w:val="-1"/>
        </w:rPr>
        <w:t>ers</w:t>
      </w:r>
      <w:r w:rsidRPr="003D10EB">
        <w:rPr>
          <w:rFonts w:asciiTheme="minorHAnsi" w:eastAsia="Lato" w:hAnsiTheme="minorHAnsi" w:cstheme="minorHAnsi"/>
          <w:spacing w:val="1"/>
        </w:rPr>
        <w:t>i</w:t>
      </w:r>
      <w:r w:rsidRPr="003D10EB">
        <w:rPr>
          <w:rFonts w:asciiTheme="minorHAnsi" w:eastAsia="Lato" w:hAnsiTheme="minorHAnsi" w:cstheme="minorHAnsi"/>
          <w:spacing w:val="-1"/>
        </w:rPr>
        <w:t>t</w:t>
      </w:r>
      <w:r w:rsidRPr="003D10EB">
        <w:rPr>
          <w:rFonts w:asciiTheme="minorHAnsi" w:eastAsia="Lato" w:hAnsiTheme="minorHAnsi" w:cstheme="minorHAnsi"/>
        </w:rPr>
        <w:t>y</w:t>
      </w:r>
    </w:p>
    <w:p w14:paraId="4495F444" w14:textId="77777777" w:rsidR="000F02A7" w:rsidRPr="003D10EB" w:rsidRDefault="000F02A7" w:rsidP="00D333D4">
      <w:pPr>
        <w:pStyle w:val="ListParagraph"/>
        <w:widowControl w:val="0"/>
        <w:numPr>
          <w:ilvl w:val="0"/>
          <w:numId w:val="10"/>
        </w:numPr>
        <w:spacing w:after="20"/>
        <w:ind w:right="766"/>
        <w:contextualSpacing/>
        <w:jc w:val="both"/>
        <w:rPr>
          <w:rFonts w:asciiTheme="minorHAnsi" w:eastAsia="Lato" w:hAnsiTheme="minorHAnsi" w:cstheme="minorHAnsi"/>
        </w:rPr>
      </w:pPr>
      <w:r w:rsidRPr="003D10EB">
        <w:rPr>
          <w:rFonts w:asciiTheme="minorHAnsi" w:eastAsia="Lato" w:hAnsiTheme="minorHAnsi" w:cstheme="minorHAnsi"/>
          <w:spacing w:val="1"/>
        </w:rPr>
        <w:t>a</w:t>
      </w:r>
      <w:r w:rsidRPr="003D10EB">
        <w:rPr>
          <w:rFonts w:asciiTheme="minorHAnsi" w:eastAsia="Lato" w:hAnsiTheme="minorHAnsi" w:cstheme="minorHAnsi"/>
          <w:spacing w:val="-1"/>
        </w:rPr>
        <w:t>ss</w:t>
      </w:r>
      <w:r w:rsidRPr="003D10EB">
        <w:rPr>
          <w:rFonts w:asciiTheme="minorHAnsi" w:eastAsia="Lato" w:hAnsiTheme="minorHAnsi" w:cstheme="minorHAnsi"/>
          <w:spacing w:val="1"/>
        </w:rPr>
        <w:t>i</w:t>
      </w:r>
      <w:r w:rsidRPr="003D10EB">
        <w:rPr>
          <w:rFonts w:asciiTheme="minorHAnsi" w:eastAsia="Lato" w:hAnsiTheme="minorHAnsi" w:cstheme="minorHAnsi"/>
          <w:spacing w:val="-1"/>
        </w:rPr>
        <w:t>s</w:t>
      </w:r>
      <w:r w:rsidRPr="003D10EB">
        <w:rPr>
          <w:rFonts w:asciiTheme="minorHAnsi" w:eastAsia="Lato" w:hAnsiTheme="minorHAnsi" w:cstheme="minorHAnsi"/>
        </w:rPr>
        <w:t>t</w:t>
      </w:r>
      <w:r w:rsidRPr="003D10EB">
        <w:rPr>
          <w:rFonts w:asciiTheme="minorHAnsi" w:eastAsia="Lato" w:hAnsiTheme="minorHAnsi" w:cstheme="minorHAnsi"/>
          <w:spacing w:val="-1"/>
        </w:rPr>
        <w:t xml:space="preserve"> t</w:t>
      </w:r>
      <w:r w:rsidRPr="003D10EB">
        <w:rPr>
          <w:rFonts w:asciiTheme="minorHAnsi" w:eastAsia="Lato" w:hAnsiTheme="minorHAnsi" w:cstheme="minorHAnsi"/>
          <w:spacing w:val="1"/>
        </w:rPr>
        <w:t>h</w:t>
      </w:r>
      <w:r w:rsidRPr="003D10EB">
        <w:rPr>
          <w:rFonts w:asciiTheme="minorHAnsi" w:eastAsia="Lato" w:hAnsiTheme="minorHAnsi" w:cstheme="minorHAnsi"/>
        </w:rPr>
        <w:t>e</w:t>
      </w:r>
      <w:r w:rsidRPr="003D10EB">
        <w:rPr>
          <w:rFonts w:asciiTheme="minorHAnsi" w:eastAsia="Lato" w:hAnsiTheme="minorHAnsi" w:cstheme="minorHAnsi"/>
          <w:spacing w:val="1"/>
        </w:rPr>
        <w:t xml:space="preserve"> </w:t>
      </w:r>
      <w:r w:rsidRPr="003D10EB">
        <w:rPr>
          <w:rFonts w:asciiTheme="minorHAnsi" w:eastAsia="Lato" w:hAnsiTheme="minorHAnsi" w:cstheme="minorHAnsi"/>
        </w:rPr>
        <w:t>d</w:t>
      </w:r>
      <w:r w:rsidRPr="003D10EB">
        <w:rPr>
          <w:rFonts w:asciiTheme="minorHAnsi" w:eastAsia="Lato" w:hAnsiTheme="minorHAnsi" w:cstheme="minorHAnsi"/>
          <w:spacing w:val="-1"/>
        </w:rPr>
        <w:t>e</w:t>
      </w:r>
      <w:r w:rsidRPr="003D10EB">
        <w:rPr>
          <w:rFonts w:asciiTheme="minorHAnsi" w:eastAsia="Lato" w:hAnsiTheme="minorHAnsi" w:cstheme="minorHAnsi"/>
          <w:spacing w:val="2"/>
        </w:rPr>
        <w:t>v</w:t>
      </w:r>
      <w:r w:rsidRPr="003D10EB">
        <w:rPr>
          <w:rFonts w:asciiTheme="minorHAnsi" w:eastAsia="Lato" w:hAnsiTheme="minorHAnsi" w:cstheme="minorHAnsi"/>
          <w:spacing w:val="-1"/>
        </w:rPr>
        <w:t>e</w:t>
      </w:r>
      <w:r w:rsidRPr="003D10EB">
        <w:rPr>
          <w:rFonts w:asciiTheme="minorHAnsi" w:eastAsia="Lato" w:hAnsiTheme="minorHAnsi" w:cstheme="minorHAnsi"/>
          <w:spacing w:val="1"/>
        </w:rPr>
        <w:t>lo</w:t>
      </w:r>
      <w:r w:rsidRPr="003D10EB">
        <w:rPr>
          <w:rFonts w:asciiTheme="minorHAnsi" w:eastAsia="Lato" w:hAnsiTheme="minorHAnsi" w:cstheme="minorHAnsi"/>
        </w:rPr>
        <w:t>pm</w:t>
      </w:r>
      <w:r w:rsidRPr="003D10EB">
        <w:rPr>
          <w:rFonts w:asciiTheme="minorHAnsi" w:eastAsia="Lato" w:hAnsiTheme="minorHAnsi" w:cstheme="minorHAnsi"/>
          <w:spacing w:val="-1"/>
        </w:rPr>
        <w:t>e</w:t>
      </w:r>
      <w:r w:rsidRPr="003D10EB">
        <w:rPr>
          <w:rFonts w:asciiTheme="minorHAnsi" w:eastAsia="Lato" w:hAnsiTheme="minorHAnsi" w:cstheme="minorHAnsi"/>
          <w:spacing w:val="1"/>
        </w:rPr>
        <w:t>n</w:t>
      </w:r>
      <w:r w:rsidRPr="003D10EB">
        <w:rPr>
          <w:rFonts w:asciiTheme="minorHAnsi" w:eastAsia="Lato" w:hAnsiTheme="minorHAnsi" w:cstheme="minorHAnsi"/>
        </w:rPr>
        <w:t>t</w:t>
      </w:r>
      <w:r w:rsidRPr="003D10EB">
        <w:rPr>
          <w:rFonts w:asciiTheme="minorHAnsi" w:eastAsia="Lato" w:hAnsiTheme="minorHAnsi" w:cstheme="minorHAnsi"/>
          <w:spacing w:val="1"/>
        </w:rPr>
        <w:t xml:space="preserve"> o</w:t>
      </w:r>
      <w:r w:rsidRPr="003D10EB">
        <w:rPr>
          <w:rFonts w:asciiTheme="minorHAnsi" w:eastAsia="Lato" w:hAnsiTheme="minorHAnsi" w:cstheme="minorHAnsi"/>
        </w:rPr>
        <w:t xml:space="preserve">f </w:t>
      </w:r>
      <w:r w:rsidRPr="003D10EB">
        <w:rPr>
          <w:rFonts w:asciiTheme="minorHAnsi" w:eastAsia="Lato" w:hAnsiTheme="minorHAnsi" w:cstheme="minorHAnsi"/>
          <w:spacing w:val="1"/>
        </w:rPr>
        <w:t>co</w:t>
      </w:r>
      <w:r w:rsidRPr="003D10EB">
        <w:rPr>
          <w:rFonts w:asciiTheme="minorHAnsi" w:eastAsia="Lato" w:hAnsiTheme="minorHAnsi" w:cstheme="minorHAnsi"/>
        </w:rPr>
        <w:t>mm</w:t>
      </w:r>
      <w:r w:rsidRPr="003D10EB">
        <w:rPr>
          <w:rFonts w:asciiTheme="minorHAnsi" w:eastAsia="Lato" w:hAnsiTheme="minorHAnsi" w:cstheme="minorHAnsi"/>
          <w:spacing w:val="-1"/>
        </w:rPr>
        <w:t>u</w:t>
      </w:r>
      <w:r w:rsidRPr="003D10EB">
        <w:rPr>
          <w:rFonts w:asciiTheme="minorHAnsi" w:eastAsia="Lato" w:hAnsiTheme="minorHAnsi" w:cstheme="minorHAnsi"/>
          <w:spacing w:val="1"/>
        </w:rPr>
        <w:t>ni</w:t>
      </w:r>
      <w:r w:rsidRPr="003D10EB">
        <w:rPr>
          <w:rFonts w:asciiTheme="minorHAnsi" w:eastAsia="Lato" w:hAnsiTheme="minorHAnsi" w:cstheme="minorHAnsi"/>
          <w:spacing w:val="-1"/>
        </w:rPr>
        <w:t>t</w:t>
      </w:r>
      <w:r w:rsidRPr="003D10EB">
        <w:rPr>
          <w:rFonts w:asciiTheme="minorHAnsi" w:eastAsia="Lato" w:hAnsiTheme="minorHAnsi" w:cstheme="minorHAnsi"/>
        </w:rPr>
        <w:t>y</w:t>
      </w:r>
      <w:r w:rsidRPr="003D10EB">
        <w:rPr>
          <w:rFonts w:asciiTheme="minorHAnsi" w:eastAsia="Lato" w:hAnsiTheme="minorHAnsi" w:cstheme="minorHAnsi"/>
          <w:spacing w:val="-1"/>
        </w:rPr>
        <w:t xml:space="preserve"> s</w:t>
      </w:r>
      <w:r w:rsidRPr="003D10EB">
        <w:rPr>
          <w:rFonts w:asciiTheme="minorHAnsi" w:eastAsia="Lato" w:hAnsiTheme="minorHAnsi" w:cstheme="minorHAnsi"/>
          <w:spacing w:val="1"/>
        </w:rPr>
        <w:t>u</w:t>
      </w:r>
      <w:r w:rsidRPr="003D10EB">
        <w:rPr>
          <w:rFonts w:asciiTheme="minorHAnsi" w:eastAsia="Lato" w:hAnsiTheme="minorHAnsi" w:cstheme="minorHAnsi"/>
        </w:rPr>
        <w:t>pp</w:t>
      </w:r>
      <w:r w:rsidRPr="003D10EB">
        <w:rPr>
          <w:rFonts w:asciiTheme="minorHAnsi" w:eastAsia="Lato" w:hAnsiTheme="minorHAnsi" w:cstheme="minorHAnsi"/>
          <w:spacing w:val="1"/>
        </w:rPr>
        <w:t>o</w:t>
      </w:r>
      <w:r w:rsidRPr="003D10EB">
        <w:rPr>
          <w:rFonts w:asciiTheme="minorHAnsi" w:eastAsia="Lato" w:hAnsiTheme="minorHAnsi" w:cstheme="minorHAnsi"/>
          <w:spacing w:val="-1"/>
        </w:rPr>
        <w:t>r</w:t>
      </w:r>
      <w:r w:rsidRPr="003D10EB">
        <w:rPr>
          <w:rFonts w:asciiTheme="minorHAnsi" w:eastAsia="Lato" w:hAnsiTheme="minorHAnsi" w:cstheme="minorHAnsi"/>
        </w:rPr>
        <w:t>t</w:t>
      </w:r>
      <w:r w:rsidRPr="003D10EB">
        <w:rPr>
          <w:rFonts w:asciiTheme="minorHAnsi" w:eastAsia="Lato" w:hAnsiTheme="minorHAnsi" w:cstheme="minorHAnsi"/>
          <w:spacing w:val="1"/>
        </w:rPr>
        <w:t xml:space="preserve"> an</w:t>
      </w:r>
      <w:r w:rsidRPr="003D10EB">
        <w:rPr>
          <w:rFonts w:asciiTheme="minorHAnsi" w:eastAsia="Lato" w:hAnsiTheme="minorHAnsi" w:cstheme="minorHAnsi"/>
        </w:rPr>
        <w:t>d b</w:t>
      </w:r>
      <w:r w:rsidRPr="003D10EB">
        <w:rPr>
          <w:rFonts w:asciiTheme="minorHAnsi" w:eastAsia="Lato" w:hAnsiTheme="minorHAnsi" w:cstheme="minorHAnsi"/>
          <w:spacing w:val="1"/>
        </w:rPr>
        <w:t>u</w:t>
      </w:r>
      <w:r w:rsidRPr="003D10EB">
        <w:rPr>
          <w:rFonts w:asciiTheme="minorHAnsi" w:eastAsia="Lato" w:hAnsiTheme="minorHAnsi" w:cstheme="minorHAnsi"/>
          <w:spacing w:val="-1"/>
        </w:rPr>
        <w:t>i</w:t>
      </w:r>
      <w:r w:rsidRPr="003D10EB">
        <w:rPr>
          <w:rFonts w:asciiTheme="minorHAnsi" w:eastAsia="Lato" w:hAnsiTheme="minorHAnsi" w:cstheme="minorHAnsi"/>
          <w:spacing w:val="1"/>
        </w:rPr>
        <w:t>l</w:t>
      </w:r>
      <w:r w:rsidRPr="003D10EB">
        <w:rPr>
          <w:rFonts w:asciiTheme="minorHAnsi" w:eastAsia="Lato" w:hAnsiTheme="minorHAnsi" w:cstheme="minorHAnsi"/>
        </w:rPr>
        <w:t>d</w:t>
      </w:r>
      <w:r w:rsidRPr="003D10EB">
        <w:rPr>
          <w:rFonts w:asciiTheme="minorHAnsi" w:eastAsia="Lato" w:hAnsiTheme="minorHAnsi" w:cstheme="minorHAnsi"/>
          <w:spacing w:val="-1"/>
        </w:rPr>
        <w:t>i</w:t>
      </w:r>
      <w:r w:rsidRPr="003D10EB">
        <w:rPr>
          <w:rFonts w:asciiTheme="minorHAnsi" w:eastAsia="Lato" w:hAnsiTheme="minorHAnsi" w:cstheme="minorHAnsi"/>
          <w:spacing w:val="1"/>
        </w:rPr>
        <w:t>n</w:t>
      </w:r>
      <w:r w:rsidRPr="003D10EB">
        <w:rPr>
          <w:rFonts w:asciiTheme="minorHAnsi" w:eastAsia="Lato" w:hAnsiTheme="minorHAnsi" w:cstheme="minorHAnsi"/>
        </w:rPr>
        <w:t>g</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o</w:t>
      </w:r>
      <w:r w:rsidRPr="003D10EB">
        <w:rPr>
          <w:rFonts w:asciiTheme="minorHAnsi" w:eastAsia="Lato" w:hAnsiTheme="minorHAnsi" w:cstheme="minorHAnsi"/>
        </w:rPr>
        <w:t xml:space="preserve">f </w:t>
      </w:r>
      <w:r w:rsidRPr="003D10EB">
        <w:rPr>
          <w:rFonts w:asciiTheme="minorHAnsi" w:eastAsia="Lato" w:hAnsiTheme="minorHAnsi" w:cstheme="minorHAnsi"/>
          <w:spacing w:val="1"/>
        </w:rPr>
        <w:t>ca</w:t>
      </w:r>
      <w:r w:rsidRPr="003D10EB">
        <w:rPr>
          <w:rFonts w:asciiTheme="minorHAnsi" w:eastAsia="Lato" w:hAnsiTheme="minorHAnsi" w:cstheme="minorHAnsi"/>
        </w:rPr>
        <w:t>p</w:t>
      </w:r>
      <w:r w:rsidRPr="003D10EB">
        <w:rPr>
          <w:rFonts w:asciiTheme="minorHAnsi" w:eastAsia="Lato" w:hAnsiTheme="minorHAnsi" w:cstheme="minorHAnsi"/>
          <w:spacing w:val="-2"/>
        </w:rPr>
        <w:t>a</w:t>
      </w:r>
      <w:r w:rsidRPr="003D10EB">
        <w:rPr>
          <w:rFonts w:asciiTheme="minorHAnsi" w:eastAsia="Lato" w:hAnsiTheme="minorHAnsi" w:cstheme="minorHAnsi"/>
          <w:spacing w:val="1"/>
        </w:rPr>
        <w:t>ci</w:t>
      </w:r>
      <w:r w:rsidRPr="003D10EB">
        <w:rPr>
          <w:rFonts w:asciiTheme="minorHAnsi" w:eastAsia="Lato" w:hAnsiTheme="minorHAnsi" w:cstheme="minorHAnsi"/>
          <w:spacing w:val="-3"/>
        </w:rPr>
        <w:t>t</w:t>
      </w:r>
      <w:r w:rsidRPr="003D10EB">
        <w:rPr>
          <w:rFonts w:asciiTheme="minorHAnsi" w:eastAsia="Lato" w:hAnsiTheme="minorHAnsi" w:cstheme="minorHAnsi"/>
        </w:rPr>
        <w:t>y</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wi</w:t>
      </w:r>
      <w:r w:rsidRPr="003D10EB">
        <w:rPr>
          <w:rFonts w:asciiTheme="minorHAnsi" w:eastAsia="Lato" w:hAnsiTheme="minorHAnsi" w:cstheme="minorHAnsi"/>
          <w:spacing w:val="-1"/>
        </w:rPr>
        <w:t>t</w:t>
      </w:r>
      <w:r w:rsidRPr="003D10EB">
        <w:rPr>
          <w:rFonts w:asciiTheme="minorHAnsi" w:eastAsia="Lato" w:hAnsiTheme="minorHAnsi" w:cstheme="minorHAnsi"/>
          <w:spacing w:val="1"/>
        </w:rPr>
        <w:t>hi</w:t>
      </w:r>
      <w:r w:rsidRPr="003D10EB">
        <w:rPr>
          <w:rFonts w:asciiTheme="minorHAnsi" w:eastAsia="Lato" w:hAnsiTheme="minorHAnsi" w:cstheme="minorHAnsi"/>
        </w:rPr>
        <w:t>n m</w:t>
      </w:r>
      <w:r w:rsidRPr="003D10EB">
        <w:rPr>
          <w:rFonts w:asciiTheme="minorHAnsi" w:eastAsia="Lato" w:hAnsiTheme="minorHAnsi" w:cstheme="minorHAnsi"/>
          <w:spacing w:val="1"/>
        </w:rPr>
        <w:t>i</w:t>
      </w:r>
      <w:r w:rsidRPr="003D10EB">
        <w:rPr>
          <w:rFonts w:asciiTheme="minorHAnsi" w:eastAsia="Lato" w:hAnsiTheme="minorHAnsi" w:cstheme="minorHAnsi"/>
        </w:rPr>
        <w:t>g</w:t>
      </w:r>
      <w:r w:rsidRPr="003D10EB">
        <w:rPr>
          <w:rFonts w:asciiTheme="minorHAnsi" w:eastAsia="Lato" w:hAnsiTheme="minorHAnsi" w:cstheme="minorHAnsi"/>
          <w:spacing w:val="-1"/>
        </w:rPr>
        <w:t>r</w:t>
      </w:r>
      <w:r w:rsidRPr="003D10EB">
        <w:rPr>
          <w:rFonts w:asciiTheme="minorHAnsi" w:eastAsia="Lato" w:hAnsiTheme="minorHAnsi" w:cstheme="minorHAnsi"/>
          <w:spacing w:val="1"/>
        </w:rPr>
        <w:t>an</w:t>
      </w:r>
      <w:r w:rsidRPr="003D10EB">
        <w:rPr>
          <w:rFonts w:asciiTheme="minorHAnsi" w:eastAsia="Lato" w:hAnsiTheme="minorHAnsi" w:cstheme="minorHAnsi"/>
        </w:rPr>
        <w:t>t</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2"/>
        </w:rPr>
        <w:t>a</w:t>
      </w:r>
      <w:r w:rsidRPr="003D10EB">
        <w:rPr>
          <w:rFonts w:asciiTheme="minorHAnsi" w:eastAsia="Lato" w:hAnsiTheme="minorHAnsi" w:cstheme="minorHAnsi"/>
          <w:spacing w:val="1"/>
        </w:rPr>
        <w:t xml:space="preserve">nd </w:t>
      </w:r>
      <w:r w:rsidRPr="003D10EB">
        <w:rPr>
          <w:rFonts w:asciiTheme="minorHAnsi" w:eastAsia="Lato" w:hAnsiTheme="minorHAnsi" w:cstheme="minorHAnsi"/>
        </w:rPr>
        <w:t>m</w:t>
      </w:r>
      <w:r w:rsidRPr="003D10EB">
        <w:rPr>
          <w:rFonts w:asciiTheme="minorHAnsi" w:eastAsia="Lato" w:hAnsiTheme="minorHAnsi" w:cstheme="minorHAnsi"/>
          <w:spacing w:val="1"/>
        </w:rPr>
        <w:t>ul</w:t>
      </w:r>
      <w:r w:rsidRPr="003D10EB">
        <w:rPr>
          <w:rFonts w:asciiTheme="minorHAnsi" w:eastAsia="Lato" w:hAnsiTheme="minorHAnsi" w:cstheme="minorHAnsi"/>
          <w:spacing w:val="-1"/>
        </w:rPr>
        <w:t>t</w:t>
      </w:r>
      <w:r w:rsidRPr="003D10EB">
        <w:rPr>
          <w:rFonts w:asciiTheme="minorHAnsi" w:eastAsia="Lato" w:hAnsiTheme="minorHAnsi" w:cstheme="minorHAnsi"/>
          <w:spacing w:val="1"/>
        </w:rPr>
        <w:t>ic</w:t>
      </w:r>
      <w:r w:rsidRPr="003D10EB">
        <w:rPr>
          <w:rFonts w:asciiTheme="minorHAnsi" w:eastAsia="Lato" w:hAnsiTheme="minorHAnsi" w:cstheme="minorHAnsi"/>
          <w:spacing w:val="-1"/>
        </w:rPr>
        <w:t>u</w:t>
      </w:r>
      <w:r w:rsidRPr="003D10EB">
        <w:rPr>
          <w:rFonts w:asciiTheme="minorHAnsi" w:eastAsia="Lato" w:hAnsiTheme="minorHAnsi" w:cstheme="minorHAnsi"/>
          <w:spacing w:val="1"/>
        </w:rPr>
        <w:t>l</w:t>
      </w:r>
      <w:r w:rsidRPr="003D10EB">
        <w:rPr>
          <w:rFonts w:asciiTheme="minorHAnsi" w:eastAsia="Lato" w:hAnsiTheme="minorHAnsi" w:cstheme="minorHAnsi"/>
          <w:spacing w:val="-1"/>
        </w:rPr>
        <w:t>t</w:t>
      </w:r>
      <w:r w:rsidRPr="003D10EB">
        <w:rPr>
          <w:rFonts w:asciiTheme="minorHAnsi" w:eastAsia="Lato" w:hAnsiTheme="minorHAnsi" w:cstheme="minorHAnsi"/>
          <w:spacing w:val="1"/>
        </w:rPr>
        <w:t>u</w:t>
      </w:r>
      <w:r w:rsidRPr="003D10EB">
        <w:rPr>
          <w:rFonts w:asciiTheme="minorHAnsi" w:eastAsia="Lato" w:hAnsiTheme="minorHAnsi" w:cstheme="minorHAnsi"/>
          <w:spacing w:val="-1"/>
        </w:rPr>
        <w:t>r</w:t>
      </w:r>
      <w:r w:rsidRPr="003D10EB">
        <w:rPr>
          <w:rFonts w:asciiTheme="minorHAnsi" w:eastAsia="Lato" w:hAnsiTheme="minorHAnsi" w:cstheme="minorHAnsi"/>
          <w:spacing w:val="1"/>
        </w:rPr>
        <w:t>a</w:t>
      </w:r>
      <w:r w:rsidRPr="003D10EB">
        <w:rPr>
          <w:rFonts w:asciiTheme="minorHAnsi" w:eastAsia="Lato" w:hAnsiTheme="minorHAnsi" w:cstheme="minorHAnsi"/>
        </w:rPr>
        <w:t xml:space="preserve">l </w:t>
      </w:r>
      <w:r w:rsidRPr="003D10EB">
        <w:rPr>
          <w:rFonts w:asciiTheme="minorHAnsi" w:eastAsia="Lato" w:hAnsiTheme="minorHAnsi" w:cstheme="minorHAnsi"/>
          <w:spacing w:val="1"/>
        </w:rPr>
        <w:t>o</w:t>
      </w:r>
      <w:r w:rsidRPr="003D10EB">
        <w:rPr>
          <w:rFonts w:asciiTheme="minorHAnsi" w:eastAsia="Lato" w:hAnsiTheme="minorHAnsi" w:cstheme="minorHAnsi"/>
          <w:spacing w:val="-1"/>
        </w:rPr>
        <w:t>r</w:t>
      </w:r>
      <w:r w:rsidRPr="003D10EB">
        <w:rPr>
          <w:rFonts w:asciiTheme="minorHAnsi" w:eastAsia="Lato" w:hAnsiTheme="minorHAnsi" w:cstheme="minorHAnsi"/>
        </w:rPr>
        <w:t>g</w:t>
      </w:r>
      <w:r w:rsidRPr="003D10EB">
        <w:rPr>
          <w:rFonts w:asciiTheme="minorHAnsi" w:eastAsia="Lato" w:hAnsiTheme="minorHAnsi" w:cstheme="minorHAnsi"/>
          <w:spacing w:val="-2"/>
        </w:rPr>
        <w:t>a</w:t>
      </w:r>
      <w:r w:rsidRPr="003D10EB">
        <w:rPr>
          <w:rFonts w:asciiTheme="minorHAnsi" w:eastAsia="Lato" w:hAnsiTheme="minorHAnsi" w:cstheme="minorHAnsi"/>
          <w:spacing w:val="1"/>
        </w:rPr>
        <w:t>ni</w:t>
      </w:r>
      <w:r w:rsidRPr="003D10EB">
        <w:rPr>
          <w:rFonts w:asciiTheme="minorHAnsi" w:eastAsia="Lato" w:hAnsiTheme="minorHAnsi" w:cstheme="minorHAnsi"/>
          <w:spacing w:val="-1"/>
        </w:rPr>
        <w:t>s</w:t>
      </w:r>
      <w:r w:rsidRPr="003D10EB">
        <w:rPr>
          <w:rFonts w:asciiTheme="minorHAnsi" w:eastAsia="Lato" w:hAnsiTheme="minorHAnsi" w:cstheme="minorHAnsi"/>
          <w:spacing w:val="1"/>
        </w:rPr>
        <w:t>a</w:t>
      </w:r>
      <w:r w:rsidRPr="003D10EB">
        <w:rPr>
          <w:rFonts w:asciiTheme="minorHAnsi" w:eastAsia="Lato" w:hAnsiTheme="minorHAnsi" w:cstheme="minorHAnsi"/>
          <w:spacing w:val="-1"/>
        </w:rPr>
        <w:t>ti</w:t>
      </w:r>
      <w:r w:rsidRPr="003D10EB">
        <w:rPr>
          <w:rFonts w:asciiTheme="minorHAnsi" w:eastAsia="Lato" w:hAnsiTheme="minorHAnsi" w:cstheme="minorHAnsi"/>
          <w:spacing w:val="1"/>
        </w:rPr>
        <w:t>on</w:t>
      </w:r>
      <w:r w:rsidRPr="003D10EB">
        <w:rPr>
          <w:rFonts w:asciiTheme="minorHAnsi" w:eastAsia="Lato" w:hAnsiTheme="minorHAnsi" w:cstheme="minorHAnsi"/>
          <w:spacing w:val="-1"/>
        </w:rPr>
        <w:t>s, through events such as cultural celebrations and activities, community development programs and website development and upgrades</w:t>
      </w:r>
    </w:p>
    <w:p w14:paraId="47C89D4F" w14:textId="77777777" w:rsidR="000F02A7" w:rsidRDefault="000F02A7" w:rsidP="00D333D4">
      <w:pPr>
        <w:pStyle w:val="ListParagraph"/>
        <w:widowControl w:val="0"/>
        <w:numPr>
          <w:ilvl w:val="0"/>
          <w:numId w:val="10"/>
        </w:numPr>
        <w:spacing w:after="20"/>
        <w:ind w:right="766"/>
        <w:contextualSpacing/>
        <w:jc w:val="both"/>
        <w:rPr>
          <w:rFonts w:asciiTheme="minorHAnsi" w:eastAsia="Lato" w:hAnsiTheme="minorHAnsi" w:cstheme="minorHAnsi"/>
        </w:rPr>
      </w:pPr>
      <w:r w:rsidRPr="003D10EB">
        <w:rPr>
          <w:rFonts w:asciiTheme="minorHAnsi" w:eastAsia="Lato" w:hAnsiTheme="minorHAnsi" w:cstheme="minorHAnsi"/>
        </w:rPr>
        <w:t>address emerging issues in the multicultural community such as education</w:t>
      </w:r>
      <w:r>
        <w:rPr>
          <w:rFonts w:asciiTheme="minorHAnsi" w:eastAsia="Lato" w:hAnsiTheme="minorHAnsi" w:cstheme="minorHAnsi"/>
        </w:rPr>
        <w:t xml:space="preserve"> and</w:t>
      </w:r>
      <w:r w:rsidRPr="003D10EB">
        <w:rPr>
          <w:rFonts w:asciiTheme="minorHAnsi" w:eastAsia="Lato" w:hAnsiTheme="minorHAnsi" w:cstheme="minorHAnsi"/>
        </w:rPr>
        <w:t xml:space="preserve"> skills development, employment, </w:t>
      </w:r>
      <w:proofErr w:type="gramStart"/>
      <w:r w:rsidRPr="003D10EB">
        <w:rPr>
          <w:rFonts w:asciiTheme="minorHAnsi" w:eastAsia="Lato" w:hAnsiTheme="minorHAnsi" w:cstheme="minorHAnsi"/>
        </w:rPr>
        <w:t>governance</w:t>
      </w:r>
      <w:proofErr w:type="gramEnd"/>
      <w:r w:rsidRPr="003D10EB">
        <w:rPr>
          <w:rFonts w:asciiTheme="minorHAnsi" w:eastAsia="Lato" w:hAnsiTheme="minorHAnsi" w:cstheme="minorHAnsi"/>
        </w:rPr>
        <w:t xml:space="preserve"> and other such issues. </w:t>
      </w:r>
    </w:p>
    <w:p w14:paraId="7647B9E9" w14:textId="77777777" w:rsidR="000F02A7" w:rsidRDefault="000F02A7" w:rsidP="00F70C0A">
      <w:pPr>
        <w:widowControl w:val="0"/>
        <w:spacing w:after="20"/>
        <w:ind w:right="766"/>
        <w:contextualSpacing/>
        <w:jc w:val="both"/>
        <w:rPr>
          <w:rFonts w:asciiTheme="minorHAnsi" w:eastAsia="Lato" w:hAnsiTheme="minorHAnsi" w:cstheme="minorHAnsi"/>
        </w:rPr>
      </w:pPr>
    </w:p>
    <w:p w14:paraId="38B41429" w14:textId="30920795" w:rsidR="000F02A7" w:rsidRPr="00AE5409" w:rsidRDefault="000F02A7" w:rsidP="00F70C0A">
      <w:pPr>
        <w:spacing w:after="100" w:afterAutospacing="1"/>
        <w:ind w:right="766"/>
        <w:jc w:val="both"/>
        <w:rPr>
          <w:rFonts w:asciiTheme="minorHAnsi" w:eastAsia="Times New Roman" w:hAnsiTheme="minorHAnsi"/>
          <w:color w:val="141414"/>
          <w:lang w:eastAsia="en-AU"/>
        </w:rPr>
      </w:pPr>
      <w:r w:rsidRPr="00AE5409">
        <w:rPr>
          <w:rFonts w:asciiTheme="minorHAnsi" w:eastAsia="Times New Roman" w:hAnsiTheme="minorHAnsi"/>
          <w:color w:val="141414"/>
          <w:lang w:eastAsia="en-AU"/>
        </w:rPr>
        <w:t xml:space="preserve">Two </w:t>
      </w:r>
      <w:r>
        <w:rPr>
          <w:rFonts w:asciiTheme="minorHAnsi" w:eastAsia="Times New Roman" w:hAnsiTheme="minorHAnsi"/>
          <w:color w:val="141414"/>
          <w:lang w:eastAsia="en-AU"/>
        </w:rPr>
        <w:t xml:space="preserve">grant </w:t>
      </w:r>
      <w:r w:rsidRPr="00AE5409">
        <w:rPr>
          <w:rFonts w:asciiTheme="minorHAnsi" w:eastAsia="Times New Roman" w:hAnsiTheme="minorHAnsi"/>
          <w:color w:val="141414"/>
          <w:lang w:eastAsia="en-AU"/>
        </w:rPr>
        <w:t>rounds are advertised each year</w:t>
      </w:r>
      <w:r w:rsidR="00F07F34">
        <w:rPr>
          <w:rFonts w:asciiTheme="minorHAnsi" w:eastAsia="Times New Roman" w:hAnsiTheme="minorHAnsi"/>
          <w:color w:val="141414"/>
          <w:lang w:eastAsia="en-AU"/>
        </w:rPr>
        <w:t xml:space="preserve"> under the </w:t>
      </w:r>
      <w:r w:rsidR="00F6627B" w:rsidRPr="0099065F">
        <w:rPr>
          <w:rFonts w:asciiTheme="minorHAnsi" w:hAnsiTheme="minorHAnsi" w:cstheme="minorHAnsi"/>
        </w:rPr>
        <w:t>Multicultural Grants Program</w:t>
      </w:r>
      <w:r w:rsidRPr="00AE5409">
        <w:rPr>
          <w:rFonts w:asciiTheme="minorHAnsi" w:eastAsia="Times New Roman" w:hAnsiTheme="minorHAnsi"/>
          <w:color w:val="141414"/>
          <w:lang w:eastAsia="en-AU"/>
        </w:rPr>
        <w:t>.</w:t>
      </w:r>
      <w:r>
        <w:rPr>
          <w:rFonts w:asciiTheme="minorHAnsi" w:eastAsia="Times New Roman" w:hAnsiTheme="minorHAnsi"/>
          <w:color w:val="141414"/>
          <w:lang w:eastAsia="en-AU"/>
        </w:rPr>
        <w:t xml:space="preserve"> </w:t>
      </w:r>
      <w:r w:rsidRPr="00AE5409">
        <w:rPr>
          <w:rFonts w:asciiTheme="minorHAnsi" w:eastAsia="Times New Roman" w:hAnsiTheme="minorHAnsi"/>
          <w:color w:val="141414"/>
          <w:lang w:eastAsia="en-AU"/>
        </w:rPr>
        <w:t xml:space="preserve">First round applications open on 1 March and close </w:t>
      </w:r>
      <w:r>
        <w:rPr>
          <w:rFonts w:asciiTheme="minorHAnsi" w:eastAsia="Times New Roman" w:hAnsiTheme="minorHAnsi"/>
          <w:color w:val="141414"/>
          <w:lang w:eastAsia="en-AU"/>
        </w:rPr>
        <w:t xml:space="preserve">on </w:t>
      </w:r>
      <w:r w:rsidRPr="00AE5409">
        <w:rPr>
          <w:rFonts w:asciiTheme="minorHAnsi" w:eastAsia="Times New Roman" w:hAnsiTheme="minorHAnsi"/>
          <w:color w:val="141414"/>
          <w:lang w:eastAsia="en-AU"/>
        </w:rPr>
        <w:t>31 March for activities starting from July.</w:t>
      </w:r>
      <w:r>
        <w:rPr>
          <w:rFonts w:asciiTheme="minorHAnsi" w:eastAsia="Times New Roman" w:hAnsiTheme="minorHAnsi"/>
          <w:color w:val="141414"/>
          <w:lang w:eastAsia="en-AU"/>
        </w:rPr>
        <w:t xml:space="preserve"> </w:t>
      </w:r>
      <w:r w:rsidRPr="00AE5409">
        <w:rPr>
          <w:rFonts w:asciiTheme="minorHAnsi" w:eastAsia="Times New Roman" w:hAnsiTheme="minorHAnsi"/>
          <w:color w:val="141414"/>
          <w:lang w:eastAsia="en-AU"/>
        </w:rPr>
        <w:t xml:space="preserve">Second round grant applications open </w:t>
      </w:r>
      <w:r>
        <w:rPr>
          <w:rFonts w:asciiTheme="minorHAnsi" w:eastAsia="Times New Roman" w:hAnsiTheme="minorHAnsi"/>
          <w:color w:val="141414"/>
          <w:lang w:eastAsia="en-AU"/>
        </w:rPr>
        <w:t xml:space="preserve">on </w:t>
      </w:r>
      <w:r w:rsidRPr="00AE5409">
        <w:rPr>
          <w:rFonts w:asciiTheme="minorHAnsi" w:eastAsia="Times New Roman" w:hAnsiTheme="minorHAnsi"/>
          <w:color w:val="141414"/>
          <w:lang w:eastAsia="en-AU"/>
        </w:rPr>
        <w:t xml:space="preserve">1 September and close </w:t>
      </w:r>
      <w:r>
        <w:rPr>
          <w:rFonts w:asciiTheme="minorHAnsi" w:eastAsia="Times New Roman" w:hAnsiTheme="minorHAnsi"/>
          <w:color w:val="141414"/>
          <w:lang w:eastAsia="en-AU"/>
        </w:rPr>
        <w:t xml:space="preserve">on </w:t>
      </w:r>
      <w:r w:rsidRPr="00AE5409">
        <w:rPr>
          <w:rFonts w:asciiTheme="minorHAnsi" w:eastAsia="Times New Roman" w:hAnsiTheme="minorHAnsi"/>
          <w:color w:val="141414"/>
          <w:lang w:eastAsia="en-AU"/>
        </w:rPr>
        <w:t>30 September for activities starting from January</w:t>
      </w:r>
      <w:r>
        <w:rPr>
          <w:rFonts w:asciiTheme="minorHAnsi" w:eastAsia="Times New Roman" w:hAnsiTheme="minorHAnsi"/>
          <w:color w:val="141414"/>
          <w:lang w:eastAsia="en-AU"/>
        </w:rPr>
        <w:t xml:space="preserve"> next year</w:t>
      </w:r>
      <w:r w:rsidRPr="00AE5409">
        <w:rPr>
          <w:rFonts w:asciiTheme="minorHAnsi" w:eastAsia="Times New Roman" w:hAnsiTheme="minorHAnsi"/>
          <w:color w:val="141414"/>
          <w:lang w:eastAsia="en-AU"/>
        </w:rPr>
        <w:t>.</w:t>
      </w:r>
      <w:r>
        <w:rPr>
          <w:rFonts w:asciiTheme="minorHAnsi" w:eastAsia="Times New Roman" w:hAnsiTheme="minorHAnsi"/>
          <w:color w:val="141414"/>
          <w:lang w:eastAsia="en-AU"/>
        </w:rPr>
        <w:t xml:space="preserve"> All grants must be completed by the end of that </w:t>
      </w:r>
      <w:r w:rsidRPr="00951D63">
        <w:rPr>
          <w:rFonts w:asciiTheme="minorHAnsi" w:eastAsia="Times New Roman" w:hAnsiTheme="minorHAnsi"/>
          <w:color w:val="141414"/>
          <w:lang w:eastAsia="en-AU"/>
        </w:rPr>
        <w:t xml:space="preserve">financial </w:t>
      </w:r>
      <w:r w:rsidRPr="00C71278">
        <w:rPr>
          <w:rFonts w:asciiTheme="minorHAnsi" w:eastAsia="Times New Roman" w:hAnsiTheme="minorHAnsi"/>
          <w:color w:val="141414"/>
          <w:lang w:eastAsia="en-AU"/>
        </w:rPr>
        <w:t>year</w:t>
      </w:r>
      <w:r>
        <w:rPr>
          <w:rFonts w:asciiTheme="minorHAnsi" w:eastAsia="Times New Roman" w:hAnsiTheme="minorHAnsi"/>
          <w:color w:val="141414"/>
          <w:lang w:eastAsia="en-AU"/>
        </w:rPr>
        <w:t xml:space="preserve">. </w:t>
      </w:r>
      <w:r w:rsidR="00F07F34">
        <w:rPr>
          <w:rFonts w:asciiTheme="minorHAnsi" w:eastAsia="Times New Roman" w:hAnsiTheme="minorHAnsi"/>
          <w:color w:val="141414"/>
          <w:lang w:eastAsia="en-AU"/>
        </w:rPr>
        <w:t xml:space="preserve">(If circumstances change, please refer to the </w:t>
      </w:r>
      <w:r w:rsidR="001F18BC">
        <w:rPr>
          <w:rFonts w:asciiTheme="minorHAnsi" w:eastAsia="Times New Roman" w:hAnsiTheme="minorHAnsi"/>
          <w:color w:val="141414"/>
          <w:lang w:eastAsia="en-AU"/>
        </w:rPr>
        <w:t>details</w:t>
      </w:r>
      <w:r w:rsidR="00F07F34">
        <w:rPr>
          <w:rFonts w:asciiTheme="minorHAnsi" w:eastAsia="Times New Roman" w:hAnsiTheme="minorHAnsi"/>
          <w:color w:val="141414"/>
          <w:lang w:eastAsia="en-AU"/>
        </w:rPr>
        <w:t xml:space="preserve"> provided </w:t>
      </w:r>
      <w:r w:rsidR="001F18BC">
        <w:rPr>
          <w:rFonts w:asciiTheme="minorHAnsi" w:eastAsia="Times New Roman" w:hAnsiTheme="minorHAnsi"/>
          <w:color w:val="141414"/>
          <w:lang w:eastAsia="en-AU"/>
        </w:rPr>
        <w:t xml:space="preserve">in the </w:t>
      </w:r>
      <w:r w:rsidR="00F07F34">
        <w:rPr>
          <w:rFonts w:asciiTheme="minorHAnsi" w:eastAsia="Times New Roman" w:hAnsiTheme="minorHAnsi"/>
          <w:color w:val="141414"/>
          <w:lang w:eastAsia="en-AU"/>
        </w:rPr>
        <w:t>variation</w:t>
      </w:r>
      <w:r w:rsidR="001F18BC">
        <w:rPr>
          <w:rFonts w:asciiTheme="minorHAnsi" w:eastAsia="Times New Roman" w:hAnsiTheme="minorHAnsi"/>
          <w:color w:val="141414"/>
          <w:lang w:eastAsia="en-AU"/>
        </w:rPr>
        <w:t xml:space="preserve"> section of these guidelines).</w:t>
      </w:r>
    </w:p>
    <w:p w14:paraId="6F762DC0" w14:textId="0CF1FC62" w:rsidR="00850D94" w:rsidRPr="0033206B" w:rsidRDefault="00CA4382" w:rsidP="0048564A">
      <w:pPr>
        <w:spacing w:after="0"/>
        <w:ind w:right="766"/>
        <w:jc w:val="both"/>
        <w:rPr>
          <w:rFonts w:asciiTheme="minorHAnsi" w:eastAsia="Lato" w:hAnsiTheme="minorHAnsi" w:cstheme="minorHAnsi"/>
        </w:rPr>
      </w:pPr>
      <w:r>
        <w:rPr>
          <w:rFonts w:asciiTheme="minorHAnsi" w:eastAsia="Times New Roman" w:hAnsiTheme="minorHAnsi"/>
          <w:color w:val="141414"/>
          <w:lang w:eastAsia="en-AU"/>
        </w:rPr>
        <w:t xml:space="preserve">Funding of up to $40,000 is available </w:t>
      </w:r>
      <w:r w:rsidR="0048564A">
        <w:rPr>
          <w:rFonts w:asciiTheme="minorHAnsi" w:eastAsia="Times New Roman" w:hAnsiTheme="minorHAnsi"/>
          <w:color w:val="141414"/>
          <w:lang w:eastAsia="en-AU"/>
        </w:rPr>
        <w:t xml:space="preserve">per application </w:t>
      </w:r>
      <w:r>
        <w:rPr>
          <w:rFonts w:asciiTheme="minorHAnsi" w:eastAsia="Times New Roman" w:hAnsiTheme="minorHAnsi"/>
          <w:color w:val="141414"/>
          <w:lang w:eastAsia="en-AU"/>
        </w:rPr>
        <w:t>under this grant round</w:t>
      </w:r>
      <w:r w:rsidR="0048564A">
        <w:rPr>
          <w:rFonts w:asciiTheme="minorHAnsi" w:eastAsia="Times New Roman" w:hAnsiTheme="minorHAnsi"/>
          <w:color w:val="141414"/>
          <w:lang w:eastAsia="en-AU"/>
        </w:rPr>
        <w:t xml:space="preserve">, </w:t>
      </w:r>
      <w:r w:rsidR="00F51526">
        <w:rPr>
          <w:rFonts w:asciiTheme="minorHAnsi" w:eastAsia="Times New Roman" w:hAnsiTheme="minorHAnsi"/>
          <w:color w:val="141414"/>
          <w:lang w:eastAsia="en-AU"/>
        </w:rPr>
        <w:t>noting that this</w:t>
      </w:r>
      <w:r w:rsidR="00602D3B">
        <w:rPr>
          <w:rFonts w:asciiTheme="minorHAnsi" w:eastAsia="Times New Roman" w:hAnsiTheme="minorHAnsi"/>
          <w:color w:val="141414"/>
          <w:lang w:eastAsia="en-AU"/>
        </w:rPr>
        <w:t xml:space="preserve"> upper limit am</w:t>
      </w:r>
      <w:r w:rsidR="00F51526">
        <w:rPr>
          <w:rFonts w:asciiTheme="minorHAnsi" w:eastAsia="Times New Roman" w:hAnsiTheme="minorHAnsi"/>
          <w:color w:val="141414"/>
          <w:lang w:eastAsia="en-AU"/>
        </w:rPr>
        <w:t>ount wo</w:t>
      </w:r>
      <w:r w:rsidR="0077046D">
        <w:rPr>
          <w:rFonts w:asciiTheme="minorHAnsi" w:eastAsia="Times New Roman" w:hAnsiTheme="minorHAnsi"/>
          <w:color w:val="141414"/>
          <w:lang w:eastAsia="en-AU"/>
        </w:rPr>
        <w:t xml:space="preserve">uld be for very large events </w:t>
      </w:r>
      <w:r w:rsidR="0099065F">
        <w:rPr>
          <w:rFonts w:asciiTheme="minorHAnsi" w:eastAsia="Times New Roman" w:hAnsiTheme="minorHAnsi"/>
          <w:color w:val="141414"/>
          <w:lang w:eastAsia="en-AU"/>
        </w:rPr>
        <w:t>or</w:t>
      </w:r>
      <w:r w:rsidR="00F51526">
        <w:rPr>
          <w:rFonts w:asciiTheme="minorHAnsi" w:eastAsia="Times New Roman" w:hAnsiTheme="minorHAnsi"/>
          <w:color w:val="141414"/>
          <w:lang w:eastAsia="en-AU"/>
        </w:rPr>
        <w:t xml:space="preserve"> programs that run over a</w:t>
      </w:r>
      <w:r w:rsidR="00432006">
        <w:rPr>
          <w:rFonts w:asciiTheme="minorHAnsi" w:eastAsia="Times New Roman" w:hAnsiTheme="minorHAnsi"/>
          <w:color w:val="141414"/>
          <w:lang w:eastAsia="en-AU"/>
        </w:rPr>
        <w:t xml:space="preserve">t least 6 months. </w:t>
      </w:r>
      <w:r w:rsidR="00F51526">
        <w:rPr>
          <w:rFonts w:asciiTheme="minorHAnsi" w:eastAsia="Times New Roman" w:hAnsiTheme="minorHAnsi"/>
          <w:color w:val="141414"/>
          <w:lang w:eastAsia="en-AU"/>
        </w:rPr>
        <w:t>Please</w:t>
      </w:r>
      <w:r w:rsidR="0048564A">
        <w:rPr>
          <w:rFonts w:asciiTheme="minorHAnsi" w:eastAsia="Times New Roman" w:hAnsiTheme="minorHAnsi"/>
          <w:color w:val="141414"/>
          <w:lang w:eastAsia="en-AU"/>
        </w:rPr>
        <w:t xml:space="preserve"> note that </w:t>
      </w:r>
      <w:r w:rsidR="0048564A" w:rsidRPr="008D0B94">
        <w:rPr>
          <w:rFonts w:asciiTheme="minorHAnsi" w:hAnsiTheme="minorHAnsi" w:cstheme="minorHAnsi"/>
        </w:rPr>
        <w:t xml:space="preserve">grant </w:t>
      </w:r>
      <w:r w:rsidR="0048564A" w:rsidRPr="002B6F0F">
        <w:rPr>
          <w:rFonts w:asciiTheme="minorHAnsi" w:hAnsiTheme="minorHAnsi" w:cstheme="minorHAnsi"/>
        </w:rPr>
        <w:t>funding will generally not cover the total cost of any project or the total amount applied for.</w:t>
      </w:r>
      <w:r w:rsidR="0048564A">
        <w:rPr>
          <w:rFonts w:asciiTheme="minorHAnsi" w:hAnsiTheme="minorHAnsi" w:cstheme="minorHAnsi"/>
        </w:rPr>
        <w:t xml:space="preserve"> </w:t>
      </w:r>
      <w:r w:rsidR="000F02A7" w:rsidRPr="00AE5409">
        <w:rPr>
          <w:rFonts w:asciiTheme="minorHAnsi" w:eastAsia="Times New Roman" w:hAnsiTheme="minorHAnsi"/>
          <w:color w:val="141414"/>
          <w:lang w:eastAsia="en-AU"/>
        </w:rPr>
        <w:t>For unplanned events or changing circumstances</w:t>
      </w:r>
      <w:r w:rsidR="0077046D">
        <w:rPr>
          <w:rFonts w:asciiTheme="minorHAnsi" w:eastAsia="Times New Roman" w:hAnsiTheme="minorHAnsi"/>
          <w:color w:val="141414"/>
          <w:lang w:eastAsia="en-AU"/>
        </w:rPr>
        <w:t>,</w:t>
      </w:r>
      <w:r w:rsidR="000F02A7" w:rsidRPr="00AE5409">
        <w:rPr>
          <w:rFonts w:asciiTheme="minorHAnsi" w:eastAsia="Times New Roman" w:hAnsiTheme="minorHAnsi"/>
          <w:color w:val="141414"/>
          <w:lang w:eastAsia="en-AU"/>
        </w:rPr>
        <w:t xml:space="preserve"> </w:t>
      </w:r>
      <w:r w:rsidR="000F02A7">
        <w:rPr>
          <w:rFonts w:asciiTheme="minorHAnsi" w:eastAsia="Times New Roman" w:hAnsiTheme="minorHAnsi"/>
          <w:color w:val="141414"/>
          <w:lang w:eastAsia="en-AU"/>
        </w:rPr>
        <w:t>OMA</w:t>
      </w:r>
      <w:r w:rsidR="000F02A7" w:rsidRPr="00AE5409">
        <w:rPr>
          <w:rFonts w:asciiTheme="minorHAnsi" w:eastAsia="Times New Roman" w:hAnsiTheme="minorHAnsi"/>
          <w:color w:val="141414"/>
          <w:lang w:eastAsia="en-AU"/>
        </w:rPr>
        <w:t xml:space="preserve"> will accept applications </w:t>
      </w:r>
      <w:r w:rsidR="00062D57">
        <w:rPr>
          <w:rFonts w:asciiTheme="minorHAnsi" w:eastAsia="Times New Roman" w:hAnsiTheme="minorHAnsi"/>
          <w:color w:val="141414"/>
          <w:lang w:eastAsia="en-AU"/>
        </w:rPr>
        <w:t xml:space="preserve">from migrant and multicultural community organisations </w:t>
      </w:r>
      <w:r w:rsidR="000F02A7" w:rsidRPr="00AE5409">
        <w:rPr>
          <w:rFonts w:asciiTheme="minorHAnsi" w:eastAsia="Times New Roman" w:hAnsiTheme="minorHAnsi"/>
          <w:color w:val="141414"/>
          <w:lang w:eastAsia="en-AU"/>
        </w:rPr>
        <w:t>for projects up to $2,000</w:t>
      </w:r>
      <w:r w:rsidR="001F18BC">
        <w:rPr>
          <w:rFonts w:asciiTheme="minorHAnsi" w:eastAsia="Times New Roman" w:hAnsiTheme="minorHAnsi"/>
          <w:color w:val="141414"/>
          <w:lang w:eastAsia="en-AU"/>
        </w:rPr>
        <w:t xml:space="preserve"> </w:t>
      </w:r>
      <w:r w:rsidR="0077046D">
        <w:rPr>
          <w:rFonts w:asciiTheme="minorHAnsi" w:eastAsia="Times New Roman" w:hAnsiTheme="minorHAnsi"/>
          <w:color w:val="141414"/>
          <w:lang w:eastAsia="en-AU"/>
        </w:rPr>
        <w:t>under a</w:t>
      </w:r>
      <w:r w:rsidR="0048564A">
        <w:rPr>
          <w:rFonts w:asciiTheme="minorHAnsi" w:eastAsia="Times New Roman" w:hAnsiTheme="minorHAnsi"/>
          <w:color w:val="141414"/>
          <w:lang w:eastAsia="en-AU"/>
        </w:rPr>
        <w:t xml:space="preserve"> </w:t>
      </w:r>
      <w:r w:rsidR="0048564A" w:rsidRPr="0077046D">
        <w:rPr>
          <w:rFonts w:asciiTheme="minorHAnsi" w:hAnsiTheme="minorHAnsi" w:cstheme="minorHAnsi"/>
        </w:rPr>
        <w:t>Quick</w:t>
      </w:r>
      <w:r w:rsidR="00F6627B" w:rsidRPr="0077046D">
        <w:rPr>
          <w:rFonts w:asciiTheme="minorHAnsi" w:hAnsiTheme="minorHAnsi" w:cstheme="minorHAnsi"/>
        </w:rPr>
        <w:t> </w:t>
      </w:r>
      <w:r w:rsidR="0048564A" w:rsidRPr="0077046D">
        <w:rPr>
          <w:rFonts w:asciiTheme="minorHAnsi" w:hAnsiTheme="minorHAnsi" w:cstheme="minorHAnsi"/>
        </w:rPr>
        <w:t>Response</w:t>
      </w:r>
      <w:r w:rsidR="00F6627B" w:rsidRPr="0077046D">
        <w:rPr>
          <w:rFonts w:asciiTheme="minorHAnsi" w:hAnsiTheme="minorHAnsi" w:cstheme="minorHAnsi"/>
        </w:rPr>
        <w:t> </w:t>
      </w:r>
      <w:r w:rsidR="0048564A" w:rsidRPr="0077046D">
        <w:rPr>
          <w:rFonts w:asciiTheme="minorHAnsi" w:hAnsiTheme="minorHAnsi" w:cstheme="minorHAnsi"/>
        </w:rPr>
        <w:t>Grant</w:t>
      </w:r>
      <w:r w:rsidR="001F18BC">
        <w:rPr>
          <w:rFonts w:asciiTheme="minorHAnsi" w:eastAsia="Times New Roman" w:hAnsiTheme="minorHAnsi"/>
          <w:color w:val="141414"/>
          <w:lang w:eastAsia="en-AU"/>
        </w:rPr>
        <w:t xml:space="preserve"> (</w:t>
      </w:r>
      <w:r w:rsidR="0048564A">
        <w:rPr>
          <w:rFonts w:asciiTheme="minorHAnsi" w:eastAsia="Times New Roman" w:hAnsiTheme="minorHAnsi"/>
          <w:color w:val="141414"/>
          <w:lang w:eastAsia="en-AU"/>
        </w:rPr>
        <w:t>p</w:t>
      </w:r>
      <w:r w:rsidR="001F18BC">
        <w:rPr>
          <w:rFonts w:asciiTheme="minorHAnsi" w:eastAsia="Times New Roman" w:hAnsiTheme="minorHAnsi"/>
          <w:color w:val="141414"/>
          <w:lang w:eastAsia="en-AU"/>
        </w:rPr>
        <w:t>lease refer to these Multicultural Grants Program guidelines for the eligibility requirements).</w:t>
      </w:r>
      <w:r w:rsidR="000F02A7">
        <w:rPr>
          <w:rFonts w:asciiTheme="minorHAnsi" w:eastAsia="Times New Roman" w:hAnsiTheme="minorHAnsi"/>
          <w:color w:val="141414"/>
          <w:lang w:eastAsia="en-AU"/>
        </w:rPr>
        <w:t xml:space="preserve"> </w:t>
      </w:r>
      <w:r w:rsidR="00C9677F">
        <w:rPr>
          <w:rFonts w:asciiTheme="minorHAnsi" w:hAnsiTheme="minorHAnsi" w:cstheme="minorHAnsi"/>
        </w:rPr>
        <w:t>Grants of up to $1</w:t>
      </w:r>
      <w:r w:rsidR="00C41721">
        <w:rPr>
          <w:rFonts w:asciiTheme="minorHAnsi" w:hAnsiTheme="minorHAnsi" w:cstheme="minorHAnsi"/>
        </w:rPr>
        <w:t>,</w:t>
      </w:r>
      <w:r w:rsidR="00C9677F">
        <w:rPr>
          <w:rFonts w:asciiTheme="minorHAnsi" w:hAnsiTheme="minorHAnsi" w:cstheme="minorHAnsi"/>
        </w:rPr>
        <w:t xml:space="preserve">000 are </w:t>
      </w:r>
      <w:r w:rsidR="00C41721">
        <w:rPr>
          <w:rFonts w:asciiTheme="minorHAnsi" w:hAnsiTheme="minorHAnsi" w:cstheme="minorHAnsi"/>
        </w:rPr>
        <w:t xml:space="preserve">also </w:t>
      </w:r>
      <w:r w:rsidR="00C9677F">
        <w:rPr>
          <w:rFonts w:asciiTheme="minorHAnsi" w:hAnsiTheme="minorHAnsi" w:cstheme="minorHAnsi"/>
        </w:rPr>
        <w:t xml:space="preserve">available </w:t>
      </w:r>
      <w:r w:rsidR="00F477A8">
        <w:rPr>
          <w:rFonts w:asciiTheme="minorHAnsi" w:hAnsiTheme="minorHAnsi" w:cstheme="minorHAnsi"/>
        </w:rPr>
        <w:t xml:space="preserve">from </w:t>
      </w:r>
      <w:r w:rsidR="00F477A8">
        <w:rPr>
          <w:rFonts w:asciiTheme="minorHAnsi" w:eastAsia="Times New Roman" w:hAnsiTheme="minorHAnsi"/>
          <w:color w:val="141414"/>
          <w:lang w:eastAsia="en-AU"/>
        </w:rPr>
        <w:t>migrant and multicultural community organisations</w:t>
      </w:r>
      <w:r w:rsidR="00F477A8">
        <w:rPr>
          <w:rFonts w:asciiTheme="minorHAnsi" w:hAnsiTheme="minorHAnsi" w:cstheme="minorHAnsi"/>
        </w:rPr>
        <w:t xml:space="preserve"> for </w:t>
      </w:r>
      <w:r w:rsidR="00F477A8">
        <w:rPr>
          <w:rFonts w:asciiTheme="minorHAnsi" w:eastAsia="Times New Roman" w:hAnsiTheme="minorHAnsi"/>
          <w:color w:val="141414"/>
          <w:lang w:eastAsia="en-AU"/>
        </w:rPr>
        <w:t xml:space="preserve">participation in the Darwin Waterfront Harmony Soiree </w:t>
      </w:r>
      <w:r w:rsidR="0077046D">
        <w:rPr>
          <w:rFonts w:asciiTheme="minorHAnsi" w:hAnsiTheme="minorHAnsi" w:cstheme="minorHAnsi"/>
        </w:rPr>
        <w:t>under a</w:t>
      </w:r>
      <w:r w:rsidR="00C9677F">
        <w:rPr>
          <w:rFonts w:asciiTheme="minorHAnsi" w:hAnsiTheme="minorHAnsi" w:cstheme="minorHAnsi"/>
        </w:rPr>
        <w:t xml:space="preserve"> </w:t>
      </w:r>
      <w:r w:rsidR="00F6627B" w:rsidRPr="0077046D">
        <w:rPr>
          <w:rFonts w:asciiTheme="minorHAnsi" w:hAnsiTheme="minorHAnsi" w:cstheme="minorHAnsi"/>
        </w:rPr>
        <w:t>Quick Response Grant</w:t>
      </w:r>
      <w:r w:rsidR="00C9677F">
        <w:rPr>
          <w:rFonts w:asciiTheme="minorHAnsi" w:hAnsiTheme="minorHAnsi" w:cstheme="minorHAnsi"/>
        </w:rPr>
        <w:t xml:space="preserve">. </w:t>
      </w:r>
      <w:r w:rsidR="000F02A7" w:rsidRPr="00917F43">
        <w:rPr>
          <w:rFonts w:asciiTheme="minorHAnsi" w:eastAsia="Times New Roman" w:hAnsiTheme="minorHAnsi"/>
          <w:color w:val="141414"/>
          <w:lang w:eastAsia="en-AU"/>
        </w:rPr>
        <w:t>You</w:t>
      </w:r>
      <w:r w:rsidR="000F02A7" w:rsidRPr="00917F43">
        <w:rPr>
          <w:rFonts w:asciiTheme="minorHAnsi" w:eastAsia="Times New Roman" w:hAnsiTheme="minorHAnsi"/>
          <w:b/>
          <w:color w:val="141414"/>
          <w:lang w:eastAsia="en-AU"/>
        </w:rPr>
        <w:t xml:space="preserve"> </w:t>
      </w:r>
      <w:r w:rsidR="000F02A7" w:rsidRPr="002B6F0F">
        <w:rPr>
          <w:rFonts w:asciiTheme="minorHAnsi" w:eastAsia="Times New Roman" w:hAnsiTheme="minorHAnsi"/>
          <w:color w:val="141414"/>
          <w:lang w:eastAsia="en-AU"/>
        </w:rPr>
        <w:t xml:space="preserve">must </w:t>
      </w:r>
      <w:r w:rsidR="0048564A">
        <w:rPr>
          <w:rFonts w:asciiTheme="minorHAnsi" w:eastAsia="Times New Roman" w:hAnsiTheme="minorHAnsi"/>
          <w:color w:val="141414"/>
          <w:lang w:eastAsia="en-AU"/>
        </w:rPr>
        <w:t>apply</w:t>
      </w:r>
      <w:r w:rsidR="000F02A7" w:rsidRPr="002B6F0F">
        <w:rPr>
          <w:rFonts w:asciiTheme="minorHAnsi" w:eastAsia="Times New Roman" w:hAnsiTheme="minorHAnsi"/>
          <w:color w:val="141414"/>
          <w:lang w:eastAsia="en-AU"/>
        </w:rPr>
        <w:t xml:space="preserve"> </w:t>
      </w:r>
      <w:r w:rsidR="0048564A">
        <w:rPr>
          <w:rFonts w:asciiTheme="minorHAnsi" w:eastAsia="Times New Roman" w:hAnsiTheme="minorHAnsi"/>
          <w:color w:val="141414"/>
          <w:lang w:eastAsia="en-AU"/>
        </w:rPr>
        <w:t xml:space="preserve">4 to 6 </w:t>
      </w:r>
      <w:r w:rsidR="000F02A7" w:rsidRPr="002B6F0F">
        <w:rPr>
          <w:rFonts w:asciiTheme="minorHAnsi" w:eastAsia="Times New Roman" w:hAnsiTheme="minorHAnsi"/>
          <w:color w:val="141414"/>
          <w:lang w:eastAsia="en-AU"/>
        </w:rPr>
        <w:t>weeks</w:t>
      </w:r>
      <w:r w:rsidR="000F02A7" w:rsidRPr="00917F43">
        <w:rPr>
          <w:rFonts w:asciiTheme="minorHAnsi" w:eastAsia="Times New Roman" w:hAnsiTheme="minorHAnsi"/>
          <w:b/>
          <w:color w:val="141414"/>
          <w:lang w:eastAsia="en-AU"/>
        </w:rPr>
        <w:t xml:space="preserve"> </w:t>
      </w:r>
      <w:r w:rsidR="000F02A7" w:rsidRPr="00AE5409">
        <w:rPr>
          <w:rFonts w:asciiTheme="minorHAnsi" w:eastAsia="Times New Roman" w:hAnsiTheme="minorHAnsi"/>
          <w:color w:val="141414"/>
          <w:lang w:eastAsia="en-AU"/>
        </w:rPr>
        <w:t>before the event.</w:t>
      </w:r>
    </w:p>
    <w:p w14:paraId="23C61C2F" w14:textId="77777777" w:rsidR="00850D94" w:rsidRDefault="00850D94" w:rsidP="00F70C0A">
      <w:pPr>
        <w:pStyle w:val="Heading1"/>
        <w:ind w:left="432" w:right="766" w:hanging="432"/>
        <w:jc w:val="both"/>
        <w:rPr>
          <w:lang w:eastAsia="en-AU"/>
        </w:rPr>
      </w:pPr>
      <w:bookmarkStart w:id="12" w:name="_Toc34052077"/>
      <w:bookmarkStart w:id="13" w:name="_Toc63847731"/>
      <w:bookmarkStart w:id="14" w:name="_Toc63929930"/>
      <w:bookmarkStart w:id="15" w:name="_Toc161134524"/>
      <w:r>
        <w:rPr>
          <w:lang w:eastAsia="en-AU"/>
        </w:rPr>
        <w:lastRenderedPageBreak/>
        <w:t>Who is eligible to apply</w:t>
      </w:r>
      <w:bookmarkEnd w:id="12"/>
      <w:bookmarkEnd w:id="13"/>
      <w:bookmarkEnd w:id="14"/>
      <w:bookmarkEnd w:id="15"/>
    </w:p>
    <w:p w14:paraId="26DBB2A6" w14:textId="659B2AFA" w:rsidR="000F02A7" w:rsidRPr="003D10EB" w:rsidRDefault="000F02A7" w:rsidP="00F70C0A">
      <w:pPr>
        <w:spacing w:after="0"/>
        <w:ind w:right="766"/>
        <w:jc w:val="both"/>
        <w:rPr>
          <w:rFonts w:asciiTheme="minorHAnsi" w:eastAsia="Lato" w:hAnsiTheme="minorHAnsi" w:cstheme="minorHAnsi"/>
        </w:rPr>
      </w:pPr>
      <w:r w:rsidRPr="003D10EB">
        <w:rPr>
          <w:rFonts w:asciiTheme="minorHAnsi" w:eastAsia="Lato" w:hAnsiTheme="minorHAnsi" w:cstheme="minorHAnsi"/>
        </w:rPr>
        <w:t>T</w:t>
      </w:r>
      <w:r w:rsidRPr="003D10EB">
        <w:rPr>
          <w:rFonts w:asciiTheme="minorHAnsi" w:eastAsia="Lato" w:hAnsiTheme="minorHAnsi" w:cstheme="minorHAnsi"/>
          <w:spacing w:val="1"/>
        </w:rPr>
        <w:t>hi</w:t>
      </w:r>
      <w:r w:rsidRPr="003D10EB">
        <w:rPr>
          <w:rFonts w:asciiTheme="minorHAnsi" w:eastAsia="Lato" w:hAnsiTheme="minorHAnsi" w:cstheme="minorHAnsi"/>
        </w:rPr>
        <w:t>s</w:t>
      </w:r>
      <w:r w:rsidRPr="003D10EB">
        <w:rPr>
          <w:rFonts w:asciiTheme="minorHAnsi" w:eastAsia="Lato" w:hAnsiTheme="minorHAnsi" w:cstheme="minorHAnsi"/>
          <w:spacing w:val="-2"/>
        </w:rPr>
        <w:t xml:space="preserve"> </w:t>
      </w:r>
      <w:r w:rsidRPr="003D10EB">
        <w:rPr>
          <w:rFonts w:asciiTheme="minorHAnsi" w:eastAsia="Lato" w:hAnsiTheme="minorHAnsi" w:cstheme="minorHAnsi"/>
        </w:rPr>
        <w:t>p</w:t>
      </w:r>
      <w:r w:rsidRPr="003D10EB">
        <w:rPr>
          <w:rFonts w:asciiTheme="minorHAnsi" w:eastAsia="Lato" w:hAnsiTheme="minorHAnsi" w:cstheme="minorHAnsi"/>
          <w:spacing w:val="-1"/>
        </w:rPr>
        <w:t>r</w:t>
      </w:r>
      <w:r w:rsidRPr="003D10EB">
        <w:rPr>
          <w:rFonts w:asciiTheme="minorHAnsi" w:eastAsia="Lato" w:hAnsiTheme="minorHAnsi" w:cstheme="minorHAnsi"/>
          <w:spacing w:val="1"/>
        </w:rPr>
        <w:t>o</w:t>
      </w:r>
      <w:r w:rsidRPr="003D10EB">
        <w:rPr>
          <w:rFonts w:asciiTheme="minorHAnsi" w:eastAsia="Lato" w:hAnsiTheme="minorHAnsi" w:cstheme="minorHAnsi"/>
        </w:rPr>
        <w:t>g</w:t>
      </w:r>
      <w:r w:rsidRPr="003D10EB">
        <w:rPr>
          <w:rFonts w:asciiTheme="minorHAnsi" w:eastAsia="Lato" w:hAnsiTheme="minorHAnsi" w:cstheme="minorHAnsi"/>
          <w:spacing w:val="-1"/>
        </w:rPr>
        <w:t>r</w:t>
      </w:r>
      <w:r w:rsidRPr="003D10EB">
        <w:rPr>
          <w:rFonts w:asciiTheme="minorHAnsi" w:eastAsia="Lato" w:hAnsiTheme="minorHAnsi" w:cstheme="minorHAnsi"/>
          <w:spacing w:val="1"/>
        </w:rPr>
        <w:t>a</w:t>
      </w:r>
      <w:r w:rsidRPr="003D10EB">
        <w:rPr>
          <w:rFonts w:asciiTheme="minorHAnsi" w:eastAsia="Lato" w:hAnsiTheme="minorHAnsi" w:cstheme="minorHAnsi"/>
        </w:rPr>
        <w:t>m</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i</w:t>
      </w:r>
      <w:r w:rsidRPr="003D10EB">
        <w:rPr>
          <w:rFonts w:asciiTheme="minorHAnsi" w:eastAsia="Lato" w:hAnsiTheme="minorHAnsi" w:cstheme="minorHAnsi"/>
        </w:rPr>
        <w:t>s</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focu</w:t>
      </w:r>
      <w:r w:rsidRPr="003D10EB">
        <w:rPr>
          <w:rFonts w:asciiTheme="minorHAnsi" w:eastAsia="Lato" w:hAnsiTheme="minorHAnsi" w:cstheme="minorHAnsi"/>
          <w:spacing w:val="-1"/>
        </w:rPr>
        <w:t>se</w:t>
      </w:r>
      <w:r w:rsidRPr="003D10EB">
        <w:rPr>
          <w:rFonts w:asciiTheme="minorHAnsi" w:eastAsia="Lato" w:hAnsiTheme="minorHAnsi" w:cstheme="minorHAnsi"/>
        </w:rPr>
        <w:t xml:space="preserve">d </w:t>
      </w:r>
      <w:r w:rsidRPr="003D10EB">
        <w:rPr>
          <w:rFonts w:asciiTheme="minorHAnsi" w:eastAsia="Lato" w:hAnsiTheme="minorHAnsi" w:cstheme="minorHAnsi"/>
          <w:spacing w:val="1"/>
        </w:rPr>
        <w:t>o</w:t>
      </w:r>
      <w:r w:rsidRPr="003D10EB">
        <w:rPr>
          <w:rFonts w:asciiTheme="minorHAnsi" w:eastAsia="Lato" w:hAnsiTheme="minorHAnsi" w:cstheme="minorHAnsi"/>
        </w:rPr>
        <w:t xml:space="preserve">n </w:t>
      </w:r>
      <w:r w:rsidRPr="003D10EB">
        <w:rPr>
          <w:rFonts w:asciiTheme="minorHAnsi" w:eastAsia="Lato" w:hAnsiTheme="minorHAnsi" w:cstheme="minorHAnsi"/>
          <w:spacing w:val="1"/>
        </w:rPr>
        <w:t>a</w:t>
      </w:r>
      <w:r w:rsidRPr="003D10EB">
        <w:rPr>
          <w:rFonts w:asciiTheme="minorHAnsi" w:eastAsia="Lato" w:hAnsiTheme="minorHAnsi" w:cstheme="minorHAnsi"/>
          <w:spacing w:val="-1"/>
        </w:rPr>
        <w:t>ss</w:t>
      </w:r>
      <w:r w:rsidRPr="003D10EB">
        <w:rPr>
          <w:rFonts w:asciiTheme="minorHAnsi" w:eastAsia="Lato" w:hAnsiTheme="minorHAnsi" w:cstheme="minorHAnsi"/>
          <w:spacing w:val="1"/>
        </w:rPr>
        <w:t>i</w:t>
      </w:r>
      <w:r w:rsidRPr="003D10EB">
        <w:rPr>
          <w:rFonts w:asciiTheme="minorHAnsi" w:eastAsia="Lato" w:hAnsiTheme="minorHAnsi" w:cstheme="minorHAnsi"/>
          <w:spacing w:val="-1"/>
        </w:rPr>
        <w:t>st</w:t>
      </w:r>
      <w:r w:rsidRPr="003D10EB">
        <w:rPr>
          <w:rFonts w:asciiTheme="minorHAnsi" w:eastAsia="Lato" w:hAnsiTheme="minorHAnsi" w:cstheme="minorHAnsi"/>
          <w:spacing w:val="1"/>
        </w:rPr>
        <w:t>in</w:t>
      </w:r>
      <w:r w:rsidRPr="003D10EB">
        <w:rPr>
          <w:rFonts w:asciiTheme="minorHAnsi" w:eastAsia="Lato" w:hAnsiTheme="minorHAnsi" w:cstheme="minorHAnsi"/>
        </w:rPr>
        <w:t>g</w:t>
      </w:r>
      <w:r w:rsidRPr="003D10EB">
        <w:rPr>
          <w:rFonts w:asciiTheme="minorHAnsi" w:eastAsia="Lato" w:hAnsiTheme="minorHAnsi" w:cstheme="minorHAnsi"/>
          <w:spacing w:val="-1"/>
        </w:rPr>
        <w:t xml:space="preserve"> </w:t>
      </w:r>
      <w:r w:rsidRPr="003D10EB">
        <w:rPr>
          <w:rFonts w:asciiTheme="minorHAnsi" w:eastAsia="Lato" w:hAnsiTheme="minorHAnsi" w:cstheme="minorHAnsi"/>
        </w:rPr>
        <w:t>p</w:t>
      </w:r>
      <w:r w:rsidRPr="003D10EB">
        <w:rPr>
          <w:rFonts w:asciiTheme="minorHAnsi" w:eastAsia="Lato" w:hAnsiTheme="minorHAnsi" w:cstheme="minorHAnsi"/>
          <w:spacing w:val="-1"/>
        </w:rPr>
        <w:t>r</w:t>
      </w:r>
      <w:r w:rsidRPr="003D10EB">
        <w:rPr>
          <w:rFonts w:asciiTheme="minorHAnsi" w:eastAsia="Lato" w:hAnsiTheme="minorHAnsi" w:cstheme="minorHAnsi"/>
          <w:spacing w:val="1"/>
        </w:rPr>
        <w:t>o</w:t>
      </w:r>
      <w:r w:rsidRPr="003D10EB">
        <w:rPr>
          <w:rFonts w:asciiTheme="minorHAnsi" w:eastAsia="Lato" w:hAnsiTheme="minorHAnsi" w:cstheme="minorHAnsi"/>
          <w:spacing w:val="-1"/>
        </w:rPr>
        <w:t>je</w:t>
      </w:r>
      <w:r w:rsidRPr="003D10EB">
        <w:rPr>
          <w:rFonts w:asciiTheme="minorHAnsi" w:eastAsia="Lato" w:hAnsiTheme="minorHAnsi" w:cstheme="minorHAnsi"/>
          <w:spacing w:val="1"/>
        </w:rPr>
        <w:t>c</w:t>
      </w:r>
      <w:r w:rsidRPr="003D10EB">
        <w:rPr>
          <w:rFonts w:asciiTheme="minorHAnsi" w:eastAsia="Lato" w:hAnsiTheme="minorHAnsi" w:cstheme="minorHAnsi"/>
          <w:spacing w:val="-1"/>
        </w:rPr>
        <w:t>t</w:t>
      </w:r>
      <w:r w:rsidRPr="003D10EB">
        <w:rPr>
          <w:rFonts w:asciiTheme="minorHAnsi" w:eastAsia="Lato" w:hAnsiTheme="minorHAnsi" w:cstheme="minorHAnsi"/>
        </w:rPr>
        <w:t>s</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2"/>
        </w:rPr>
        <w:t>t</w:t>
      </w:r>
      <w:r w:rsidRPr="003D10EB">
        <w:rPr>
          <w:rFonts w:asciiTheme="minorHAnsi" w:eastAsia="Lato" w:hAnsiTheme="minorHAnsi" w:cstheme="minorHAnsi"/>
          <w:spacing w:val="1"/>
        </w:rPr>
        <w:t>h</w:t>
      </w:r>
      <w:r w:rsidRPr="003D10EB">
        <w:rPr>
          <w:rFonts w:asciiTheme="minorHAnsi" w:eastAsia="Lato" w:hAnsiTheme="minorHAnsi" w:cstheme="minorHAnsi"/>
          <w:spacing w:val="-1"/>
        </w:rPr>
        <w:t>r</w:t>
      </w:r>
      <w:r w:rsidRPr="003D10EB">
        <w:rPr>
          <w:rFonts w:asciiTheme="minorHAnsi" w:eastAsia="Lato" w:hAnsiTheme="minorHAnsi" w:cstheme="minorHAnsi"/>
          <w:spacing w:val="1"/>
        </w:rPr>
        <w:t>ou</w:t>
      </w:r>
      <w:r w:rsidRPr="003D10EB">
        <w:rPr>
          <w:rFonts w:asciiTheme="minorHAnsi" w:eastAsia="Lato" w:hAnsiTheme="minorHAnsi" w:cstheme="minorHAnsi"/>
        </w:rPr>
        <w:t xml:space="preserve">gh </w:t>
      </w:r>
      <w:r w:rsidRPr="003D10EB">
        <w:rPr>
          <w:rFonts w:asciiTheme="minorHAnsi" w:eastAsia="Lato" w:hAnsiTheme="minorHAnsi" w:cstheme="minorHAnsi"/>
          <w:spacing w:val="-1"/>
        </w:rPr>
        <w:t>i</w:t>
      </w:r>
      <w:r w:rsidRPr="003D10EB">
        <w:rPr>
          <w:rFonts w:asciiTheme="minorHAnsi" w:eastAsia="Lato" w:hAnsiTheme="minorHAnsi" w:cstheme="minorHAnsi"/>
          <w:spacing w:val="1"/>
        </w:rPr>
        <w:t>nco</w:t>
      </w:r>
      <w:r w:rsidRPr="003D10EB">
        <w:rPr>
          <w:rFonts w:asciiTheme="minorHAnsi" w:eastAsia="Lato" w:hAnsiTheme="minorHAnsi" w:cstheme="minorHAnsi"/>
          <w:spacing w:val="-1"/>
        </w:rPr>
        <w:t>r</w:t>
      </w:r>
      <w:r w:rsidRPr="003D10EB">
        <w:rPr>
          <w:rFonts w:asciiTheme="minorHAnsi" w:eastAsia="Lato" w:hAnsiTheme="minorHAnsi" w:cstheme="minorHAnsi"/>
        </w:rPr>
        <w:t>p</w:t>
      </w:r>
      <w:r w:rsidRPr="003D10EB">
        <w:rPr>
          <w:rFonts w:asciiTheme="minorHAnsi" w:eastAsia="Lato" w:hAnsiTheme="minorHAnsi" w:cstheme="minorHAnsi"/>
          <w:spacing w:val="1"/>
        </w:rPr>
        <w:t>o</w:t>
      </w:r>
      <w:r w:rsidRPr="003D10EB">
        <w:rPr>
          <w:rFonts w:asciiTheme="minorHAnsi" w:eastAsia="Lato" w:hAnsiTheme="minorHAnsi" w:cstheme="minorHAnsi"/>
          <w:spacing w:val="-1"/>
        </w:rPr>
        <w:t>r</w:t>
      </w:r>
      <w:r w:rsidRPr="003D10EB">
        <w:rPr>
          <w:rFonts w:asciiTheme="minorHAnsi" w:eastAsia="Lato" w:hAnsiTheme="minorHAnsi" w:cstheme="minorHAnsi"/>
          <w:spacing w:val="1"/>
        </w:rPr>
        <w:t>a</w:t>
      </w:r>
      <w:r w:rsidRPr="003D10EB">
        <w:rPr>
          <w:rFonts w:asciiTheme="minorHAnsi" w:eastAsia="Lato" w:hAnsiTheme="minorHAnsi" w:cstheme="minorHAnsi"/>
          <w:spacing w:val="-1"/>
        </w:rPr>
        <w:t>te</w:t>
      </w:r>
      <w:r w:rsidRPr="003D10EB">
        <w:rPr>
          <w:rFonts w:asciiTheme="minorHAnsi" w:eastAsia="Lato" w:hAnsiTheme="minorHAnsi" w:cstheme="minorHAnsi"/>
        </w:rPr>
        <w:t>d m</w:t>
      </w:r>
      <w:r w:rsidRPr="003D10EB">
        <w:rPr>
          <w:rFonts w:asciiTheme="minorHAnsi" w:eastAsia="Lato" w:hAnsiTheme="minorHAnsi" w:cstheme="minorHAnsi"/>
          <w:spacing w:val="1"/>
        </w:rPr>
        <w:t>i</w:t>
      </w:r>
      <w:r w:rsidRPr="003D10EB">
        <w:rPr>
          <w:rFonts w:asciiTheme="minorHAnsi" w:eastAsia="Lato" w:hAnsiTheme="minorHAnsi" w:cstheme="minorHAnsi"/>
        </w:rPr>
        <w:t>g</w:t>
      </w:r>
      <w:r w:rsidRPr="003D10EB">
        <w:rPr>
          <w:rFonts w:asciiTheme="minorHAnsi" w:eastAsia="Lato" w:hAnsiTheme="minorHAnsi" w:cstheme="minorHAnsi"/>
          <w:spacing w:val="-1"/>
        </w:rPr>
        <w:t>r</w:t>
      </w:r>
      <w:r w:rsidRPr="003D10EB">
        <w:rPr>
          <w:rFonts w:asciiTheme="minorHAnsi" w:eastAsia="Lato" w:hAnsiTheme="minorHAnsi" w:cstheme="minorHAnsi"/>
          <w:spacing w:val="1"/>
        </w:rPr>
        <w:t>an</w:t>
      </w:r>
      <w:r w:rsidRPr="003D10EB">
        <w:rPr>
          <w:rFonts w:asciiTheme="minorHAnsi" w:eastAsia="Lato" w:hAnsiTheme="minorHAnsi" w:cstheme="minorHAnsi"/>
        </w:rPr>
        <w:t>t</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an</w:t>
      </w:r>
      <w:r w:rsidRPr="003D10EB">
        <w:rPr>
          <w:rFonts w:asciiTheme="minorHAnsi" w:eastAsia="Lato" w:hAnsiTheme="minorHAnsi" w:cstheme="minorHAnsi"/>
        </w:rPr>
        <w:t>d m</w:t>
      </w:r>
      <w:r w:rsidRPr="003D10EB">
        <w:rPr>
          <w:rFonts w:asciiTheme="minorHAnsi" w:eastAsia="Lato" w:hAnsiTheme="minorHAnsi" w:cstheme="minorHAnsi"/>
          <w:spacing w:val="1"/>
        </w:rPr>
        <w:t>ul</w:t>
      </w:r>
      <w:r w:rsidRPr="003D10EB">
        <w:rPr>
          <w:rFonts w:asciiTheme="minorHAnsi" w:eastAsia="Lato" w:hAnsiTheme="minorHAnsi" w:cstheme="minorHAnsi"/>
          <w:spacing w:val="-1"/>
        </w:rPr>
        <w:t>ti</w:t>
      </w:r>
      <w:r w:rsidRPr="003D10EB">
        <w:rPr>
          <w:rFonts w:asciiTheme="minorHAnsi" w:eastAsia="Lato" w:hAnsiTheme="minorHAnsi" w:cstheme="minorHAnsi"/>
          <w:spacing w:val="1"/>
        </w:rPr>
        <w:t>cul</w:t>
      </w:r>
      <w:r w:rsidRPr="003D10EB">
        <w:rPr>
          <w:rFonts w:asciiTheme="minorHAnsi" w:eastAsia="Lato" w:hAnsiTheme="minorHAnsi" w:cstheme="minorHAnsi"/>
          <w:spacing w:val="-3"/>
        </w:rPr>
        <w:t>t</w:t>
      </w:r>
      <w:r w:rsidRPr="003D10EB">
        <w:rPr>
          <w:rFonts w:asciiTheme="minorHAnsi" w:eastAsia="Lato" w:hAnsiTheme="minorHAnsi" w:cstheme="minorHAnsi"/>
          <w:spacing w:val="1"/>
        </w:rPr>
        <w:t>u</w:t>
      </w:r>
      <w:r w:rsidRPr="003D10EB">
        <w:rPr>
          <w:rFonts w:asciiTheme="minorHAnsi" w:eastAsia="Lato" w:hAnsiTheme="minorHAnsi" w:cstheme="minorHAnsi"/>
          <w:spacing w:val="-1"/>
        </w:rPr>
        <w:t>r</w:t>
      </w:r>
      <w:r w:rsidRPr="003D10EB">
        <w:rPr>
          <w:rFonts w:asciiTheme="minorHAnsi" w:eastAsia="Lato" w:hAnsiTheme="minorHAnsi" w:cstheme="minorHAnsi"/>
          <w:spacing w:val="-2"/>
        </w:rPr>
        <w:t>a</w:t>
      </w:r>
      <w:r w:rsidRPr="003D10EB">
        <w:rPr>
          <w:rFonts w:asciiTheme="minorHAnsi" w:eastAsia="Lato" w:hAnsiTheme="minorHAnsi" w:cstheme="minorHAnsi"/>
        </w:rPr>
        <w:t xml:space="preserve">l </w:t>
      </w:r>
      <w:r w:rsidRPr="003D10EB">
        <w:rPr>
          <w:rFonts w:asciiTheme="minorHAnsi" w:eastAsia="Lato" w:hAnsiTheme="minorHAnsi" w:cstheme="minorHAnsi"/>
          <w:spacing w:val="1"/>
        </w:rPr>
        <w:t>co</w:t>
      </w:r>
      <w:r w:rsidRPr="003D10EB">
        <w:rPr>
          <w:rFonts w:asciiTheme="minorHAnsi" w:eastAsia="Lato" w:hAnsiTheme="minorHAnsi" w:cstheme="minorHAnsi"/>
        </w:rPr>
        <w:t>mm</w:t>
      </w:r>
      <w:r w:rsidRPr="003D10EB">
        <w:rPr>
          <w:rFonts w:asciiTheme="minorHAnsi" w:eastAsia="Lato" w:hAnsiTheme="minorHAnsi" w:cstheme="minorHAnsi"/>
          <w:spacing w:val="1"/>
        </w:rPr>
        <w:t>u</w:t>
      </w:r>
      <w:r w:rsidRPr="003D10EB">
        <w:rPr>
          <w:rFonts w:asciiTheme="minorHAnsi" w:eastAsia="Lato" w:hAnsiTheme="minorHAnsi" w:cstheme="minorHAnsi"/>
          <w:spacing w:val="-1"/>
        </w:rPr>
        <w:t>n</w:t>
      </w:r>
      <w:r w:rsidRPr="003D10EB">
        <w:rPr>
          <w:rFonts w:asciiTheme="minorHAnsi" w:eastAsia="Lato" w:hAnsiTheme="minorHAnsi" w:cstheme="minorHAnsi"/>
          <w:spacing w:val="1"/>
        </w:rPr>
        <w:t>i</w:t>
      </w:r>
      <w:r w:rsidRPr="003D10EB">
        <w:rPr>
          <w:rFonts w:asciiTheme="minorHAnsi" w:eastAsia="Lato" w:hAnsiTheme="minorHAnsi" w:cstheme="minorHAnsi"/>
          <w:spacing w:val="-1"/>
        </w:rPr>
        <w:t>t</w:t>
      </w:r>
      <w:r w:rsidRPr="003D10EB">
        <w:rPr>
          <w:rFonts w:asciiTheme="minorHAnsi" w:eastAsia="Lato" w:hAnsiTheme="minorHAnsi" w:cstheme="minorHAnsi"/>
        </w:rPr>
        <w:t>y</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o</w:t>
      </w:r>
      <w:r w:rsidRPr="003D10EB">
        <w:rPr>
          <w:rFonts w:asciiTheme="minorHAnsi" w:eastAsia="Lato" w:hAnsiTheme="minorHAnsi" w:cstheme="minorHAnsi"/>
          <w:spacing w:val="-1"/>
        </w:rPr>
        <w:t>r</w:t>
      </w:r>
      <w:r w:rsidRPr="003D10EB">
        <w:rPr>
          <w:rFonts w:asciiTheme="minorHAnsi" w:eastAsia="Lato" w:hAnsiTheme="minorHAnsi" w:cstheme="minorHAnsi"/>
        </w:rPr>
        <w:t>g</w:t>
      </w:r>
      <w:r w:rsidRPr="003D10EB">
        <w:rPr>
          <w:rFonts w:asciiTheme="minorHAnsi" w:eastAsia="Lato" w:hAnsiTheme="minorHAnsi" w:cstheme="minorHAnsi"/>
          <w:spacing w:val="1"/>
        </w:rPr>
        <w:t>ani</w:t>
      </w:r>
      <w:r w:rsidRPr="003D10EB">
        <w:rPr>
          <w:rFonts w:asciiTheme="minorHAnsi" w:eastAsia="Lato" w:hAnsiTheme="minorHAnsi" w:cstheme="minorHAnsi"/>
          <w:spacing w:val="-1"/>
        </w:rPr>
        <w:t>s</w:t>
      </w:r>
      <w:r w:rsidRPr="003D10EB">
        <w:rPr>
          <w:rFonts w:asciiTheme="minorHAnsi" w:eastAsia="Lato" w:hAnsiTheme="minorHAnsi" w:cstheme="minorHAnsi"/>
          <w:spacing w:val="1"/>
        </w:rPr>
        <w:t>a</w:t>
      </w:r>
      <w:r w:rsidRPr="003D10EB">
        <w:rPr>
          <w:rFonts w:asciiTheme="minorHAnsi" w:eastAsia="Lato" w:hAnsiTheme="minorHAnsi" w:cstheme="minorHAnsi"/>
          <w:spacing w:val="-1"/>
        </w:rPr>
        <w:t>t</w:t>
      </w:r>
      <w:r w:rsidRPr="003D10EB">
        <w:rPr>
          <w:rFonts w:asciiTheme="minorHAnsi" w:eastAsia="Lato" w:hAnsiTheme="minorHAnsi" w:cstheme="minorHAnsi"/>
          <w:spacing w:val="1"/>
        </w:rPr>
        <w:t>i</w:t>
      </w:r>
      <w:r w:rsidRPr="003D10EB">
        <w:rPr>
          <w:rFonts w:asciiTheme="minorHAnsi" w:eastAsia="Lato" w:hAnsiTheme="minorHAnsi" w:cstheme="minorHAnsi"/>
          <w:spacing w:val="-1"/>
        </w:rPr>
        <w:t>o</w:t>
      </w:r>
      <w:r w:rsidRPr="003D10EB">
        <w:rPr>
          <w:rFonts w:asciiTheme="minorHAnsi" w:eastAsia="Lato" w:hAnsiTheme="minorHAnsi" w:cstheme="minorHAnsi"/>
          <w:spacing w:val="1"/>
        </w:rPr>
        <w:t>n</w:t>
      </w:r>
      <w:r w:rsidRPr="003D10EB">
        <w:rPr>
          <w:rFonts w:asciiTheme="minorHAnsi" w:eastAsia="Lato" w:hAnsiTheme="minorHAnsi" w:cstheme="minorHAnsi"/>
        </w:rPr>
        <w:t>s</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t</w:t>
      </w:r>
      <w:r w:rsidRPr="003D10EB">
        <w:rPr>
          <w:rFonts w:asciiTheme="minorHAnsi" w:eastAsia="Lato" w:hAnsiTheme="minorHAnsi" w:cstheme="minorHAnsi"/>
          <w:spacing w:val="1"/>
        </w:rPr>
        <w:t>ha</w:t>
      </w:r>
      <w:r w:rsidRPr="003D10EB">
        <w:rPr>
          <w:rFonts w:asciiTheme="minorHAnsi" w:eastAsia="Lato" w:hAnsiTheme="minorHAnsi" w:cstheme="minorHAnsi"/>
        </w:rPr>
        <w:t>t</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a</w:t>
      </w:r>
      <w:r w:rsidRPr="003D10EB">
        <w:rPr>
          <w:rFonts w:asciiTheme="minorHAnsi" w:eastAsia="Lato" w:hAnsiTheme="minorHAnsi" w:cstheme="minorHAnsi"/>
          <w:spacing w:val="-1"/>
        </w:rPr>
        <w:t>r</w:t>
      </w:r>
      <w:r w:rsidRPr="003D10EB">
        <w:rPr>
          <w:rFonts w:asciiTheme="minorHAnsi" w:eastAsia="Lato" w:hAnsiTheme="minorHAnsi" w:cstheme="minorHAnsi"/>
        </w:rPr>
        <w:t>e</w:t>
      </w:r>
      <w:r w:rsidRPr="003D10EB">
        <w:rPr>
          <w:rFonts w:asciiTheme="minorHAnsi" w:eastAsia="Lato" w:hAnsiTheme="minorHAnsi" w:cstheme="minorHAnsi"/>
          <w:spacing w:val="-2"/>
        </w:rPr>
        <w:t xml:space="preserve"> </w:t>
      </w:r>
      <w:r w:rsidRPr="003D10EB">
        <w:rPr>
          <w:rFonts w:asciiTheme="minorHAnsi" w:eastAsia="Lato" w:hAnsiTheme="minorHAnsi" w:cstheme="minorHAnsi"/>
        </w:rPr>
        <w:t>v</w:t>
      </w:r>
      <w:r w:rsidRPr="003D10EB">
        <w:rPr>
          <w:rFonts w:asciiTheme="minorHAnsi" w:eastAsia="Lato" w:hAnsiTheme="minorHAnsi" w:cstheme="minorHAnsi"/>
          <w:spacing w:val="1"/>
        </w:rPr>
        <w:t>olun</w:t>
      </w:r>
      <w:r w:rsidRPr="003D10EB">
        <w:rPr>
          <w:rFonts w:asciiTheme="minorHAnsi" w:eastAsia="Lato" w:hAnsiTheme="minorHAnsi" w:cstheme="minorHAnsi"/>
          <w:spacing w:val="-1"/>
        </w:rPr>
        <w:t>t</w:t>
      </w:r>
      <w:r w:rsidRPr="003D10EB">
        <w:rPr>
          <w:rFonts w:asciiTheme="minorHAnsi" w:eastAsia="Lato" w:hAnsiTheme="minorHAnsi" w:cstheme="minorHAnsi"/>
          <w:spacing w:val="1"/>
        </w:rPr>
        <w:t>a</w:t>
      </w:r>
      <w:r w:rsidRPr="003D10EB">
        <w:rPr>
          <w:rFonts w:asciiTheme="minorHAnsi" w:eastAsia="Lato" w:hAnsiTheme="minorHAnsi" w:cstheme="minorHAnsi"/>
          <w:spacing w:val="-1"/>
        </w:rPr>
        <w:t>r</w:t>
      </w:r>
      <w:r w:rsidRPr="003D10EB">
        <w:rPr>
          <w:rFonts w:asciiTheme="minorHAnsi" w:eastAsia="Lato" w:hAnsiTheme="minorHAnsi" w:cstheme="minorHAnsi"/>
        </w:rPr>
        <w:t>y,</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3"/>
        </w:rPr>
        <w:t>c</w:t>
      </w:r>
      <w:r w:rsidRPr="003D10EB">
        <w:rPr>
          <w:rFonts w:asciiTheme="minorHAnsi" w:eastAsia="Lato" w:hAnsiTheme="minorHAnsi" w:cstheme="minorHAnsi"/>
          <w:spacing w:val="1"/>
        </w:rPr>
        <w:t>ha</w:t>
      </w:r>
      <w:r w:rsidRPr="003D10EB">
        <w:rPr>
          <w:rFonts w:asciiTheme="minorHAnsi" w:eastAsia="Lato" w:hAnsiTheme="minorHAnsi" w:cstheme="minorHAnsi"/>
          <w:spacing w:val="-1"/>
        </w:rPr>
        <w:t>r</w:t>
      </w:r>
      <w:r w:rsidRPr="003D10EB">
        <w:rPr>
          <w:rFonts w:asciiTheme="minorHAnsi" w:eastAsia="Lato" w:hAnsiTheme="minorHAnsi" w:cstheme="minorHAnsi"/>
          <w:spacing w:val="1"/>
        </w:rPr>
        <w:t>i</w:t>
      </w:r>
      <w:r w:rsidRPr="003D10EB">
        <w:rPr>
          <w:rFonts w:asciiTheme="minorHAnsi" w:eastAsia="Lato" w:hAnsiTheme="minorHAnsi" w:cstheme="minorHAnsi"/>
          <w:spacing w:val="-1"/>
        </w:rPr>
        <w:t>t</w:t>
      </w:r>
      <w:r w:rsidRPr="003D10EB">
        <w:rPr>
          <w:rFonts w:asciiTheme="minorHAnsi" w:eastAsia="Lato" w:hAnsiTheme="minorHAnsi" w:cstheme="minorHAnsi"/>
          <w:spacing w:val="1"/>
        </w:rPr>
        <w:t>a</w:t>
      </w:r>
      <w:r w:rsidRPr="003D10EB">
        <w:rPr>
          <w:rFonts w:asciiTheme="minorHAnsi" w:eastAsia="Lato" w:hAnsiTheme="minorHAnsi" w:cstheme="minorHAnsi"/>
        </w:rPr>
        <w:t>b</w:t>
      </w:r>
      <w:r w:rsidRPr="003D10EB">
        <w:rPr>
          <w:rFonts w:asciiTheme="minorHAnsi" w:eastAsia="Lato" w:hAnsiTheme="minorHAnsi" w:cstheme="minorHAnsi"/>
          <w:spacing w:val="1"/>
        </w:rPr>
        <w:t>l</w:t>
      </w:r>
      <w:r w:rsidRPr="003D10EB">
        <w:rPr>
          <w:rFonts w:asciiTheme="minorHAnsi" w:eastAsia="Lato" w:hAnsiTheme="minorHAnsi" w:cstheme="minorHAnsi"/>
        </w:rPr>
        <w:t>e</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o</w:t>
      </w:r>
      <w:r w:rsidRPr="003D10EB">
        <w:rPr>
          <w:rFonts w:asciiTheme="minorHAnsi" w:eastAsia="Lato" w:hAnsiTheme="minorHAnsi" w:cstheme="minorHAnsi"/>
        </w:rPr>
        <w:t>r</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n</w:t>
      </w:r>
      <w:r w:rsidRPr="003D10EB">
        <w:rPr>
          <w:rFonts w:asciiTheme="minorHAnsi" w:eastAsia="Lato" w:hAnsiTheme="minorHAnsi" w:cstheme="minorHAnsi"/>
          <w:spacing w:val="-1"/>
        </w:rPr>
        <w:t>o</w:t>
      </w:r>
      <w:r w:rsidRPr="003D10EB">
        <w:rPr>
          <w:rFonts w:asciiTheme="minorHAnsi" w:eastAsia="Lato" w:hAnsiTheme="minorHAnsi" w:cstheme="minorHAnsi"/>
          <w:spacing w:val="1"/>
        </w:rPr>
        <w:t>n-</w:t>
      </w:r>
      <w:r w:rsidRPr="003D10EB">
        <w:rPr>
          <w:rFonts w:asciiTheme="minorHAnsi" w:eastAsia="Lato" w:hAnsiTheme="minorHAnsi" w:cstheme="minorHAnsi"/>
        </w:rPr>
        <w:t>p</w:t>
      </w:r>
      <w:r w:rsidRPr="003D10EB">
        <w:rPr>
          <w:rFonts w:asciiTheme="minorHAnsi" w:eastAsia="Lato" w:hAnsiTheme="minorHAnsi" w:cstheme="minorHAnsi"/>
          <w:spacing w:val="-1"/>
        </w:rPr>
        <w:t>r</w:t>
      </w:r>
      <w:r w:rsidRPr="003D10EB">
        <w:rPr>
          <w:rFonts w:asciiTheme="minorHAnsi" w:eastAsia="Lato" w:hAnsiTheme="minorHAnsi" w:cstheme="minorHAnsi"/>
          <w:spacing w:val="1"/>
        </w:rPr>
        <w:t>ofi</w:t>
      </w:r>
      <w:r w:rsidRPr="003D10EB">
        <w:rPr>
          <w:rFonts w:asciiTheme="minorHAnsi" w:eastAsia="Lato" w:hAnsiTheme="minorHAnsi" w:cstheme="minorHAnsi"/>
        </w:rPr>
        <w:t>t</w:t>
      </w:r>
      <w:r w:rsidRPr="003D10EB">
        <w:rPr>
          <w:rFonts w:asciiTheme="minorHAnsi" w:eastAsia="Lato" w:hAnsiTheme="minorHAnsi" w:cstheme="minorHAnsi"/>
          <w:spacing w:val="-4"/>
        </w:rPr>
        <w:t xml:space="preserve"> </w:t>
      </w:r>
      <w:r w:rsidRPr="003D10EB">
        <w:rPr>
          <w:rFonts w:asciiTheme="minorHAnsi" w:eastAsia="Lato" w:hAnsiTheme="minorHAnsi" w:cstheme="minorHAnsi"/>
        </w:rPr>
        <w:t>m</w:t>
      </w:r>
      <w:r w:rsidRPr="003D10EB">
        <w:rPr>
          <w:rFonts w:asciiTheme="minorHAnsi" w:eastAsia="Lato" w:hAnsiTheme="minorHAnsi" w:cstheme="minorHAnsi"/>
          <w:spacing w:val="1"/>
        </w:rPr>
        <w:t>a</w:t>
      </w:r>
      <w:r w:rsidRPr="003D10EB">
        <w:rPr>
          <w:rFonts w:asciiTheme="minorHAnsi" w:eastAsia="Lato" w:hAnsiTheme="minorHAnsi" w:cstheme="minorHAnsi"/>
          <w:spacing w:val="-1"/>
        </w:rPr>
        <w:t>k</w:t>
      </w:r>
      <w:r w:rsidRPr="003D10EB">
        <w:rPr>
          <w:rFonts w:asciiTheme="minorHAnsi" w:eastAsia="Lato" w:hAnsiTheme="minorHAnsi" w:cstheme="minorHAnsi"/>
          <w:spacing w:val="1"/>
        </w:rPr>
        <w:t>in</w:t>
      </w:r>
      <w:r w:rsidRPr="003D10EB">
        <w:rPr>
          <w:rFonts w:asciiTheme="minorHAnsi" w:eastAsia="Lato" w:hAnsiTheme="minorHAnsi" w:cstheme="minorHAnsi"/>
        </w:rPr>
        <w:t>g.</w:t>
      </w:r>
      <w:r w:rsidRPr="003D10EB">
        <w:rPr>
          <w:rFonts w:asciiTheme="minorHAnsi" w:eastAsia="Lato" w:hAnsiTheme="minorHAnsi" w:cstheme="minorHAnsi"/>
          <w:spacing w:val="44"/>
        </w:rPr>
        <w:t xml:space="preserve"> </w:t>
      </w:r>
      <w:r w:rsidR="001E6BFE" w:rsidRPr="007A4949">
        <w:rPr>
          <w:rFonts w:asciiTheme="minorHAnsi" w:eastAsia="Lato" w:hAnsiTheme="minorHAnsi" w:cstheme="minorHAnsi"/>
        </w:rPr>
        <w:t>However, other unincorporated multicultural groups that have an incorporated organisation that will administer</w:t>
      </w:r>
      <w:r w:rsidR="007A4949">
        <w:rPr>
          <w:rFonts w:asciiTheme="minorHAnsi" w:eastAsia="Lato" w:hAnsiTheme="minorHAnsi" w:cstheme="minorHAnsi"/>
        </w:rPr>
        <w:t xml:space="preserve"> </w:t>
      </w:r>
      <w:r w:rsidR="001E6BFE" w:rsidRPr="007A4949">
        <w:rPr>
          <w:rFonts w:asciiTheme="minorHAnsi" w:eastAsia="Lato" w:hAnsiTheme="minorHAnsi" w:cstheme="minorHAnsi"/>
        </w:rPr>
        <w:t xml:space="preserve">approved grants </w:t>
      </w:r>
      <w:r w:rsidR="007A4949">
        <w:rPr>
          <w:rFonts w:asciiTheme="minorHAnsi" w:eastAsia="Lato" w:hAnsiTheme="minorHAnsi" w:cstheme="minorHAnsi"/>
        </w:rPr>
        <w:t xml:space="preserve">on their behalf </w:t>
      </w:r>
      <w:r w:rsidR="001E6BFE" w:rsidRPr="007A4949">
        <w:rPr>
          <w:rFonts w:asciiTheme="minorHAnsi" w:eastAsia="Lato" w:hAnsiTheme="minorHAnsi" w:cstheme="minorHAnsi"/>
        </w:rPr>
        <w:t>are also</w:t>
      </w:r>
      <w:r w:rsidR="00702EB3" w:rsidRPr="007A4949">
        <w:rPr>
          <w:rFonts w:asciiTheme="minorHAnsi" w:eastAsia="Lato" w:hAnsiTheme="minorHAnsi" w:cstheme="minorHAnsi"/>
        </w:rPr>
        <w:t xml:space="preserve"> </w:t>
      </w:r>
      <w:r w:rsidR="001E6BFE" w:rsidRPr="007A4949">
        <w:rPr>
          <w:rFonts w:asciiTheme="minorHAnsi" w:eastAsia="Lato" w:hAnsiTheme="minorHAnsi" w:cstheme="minorHAnsi"/>
        </w:rPr>
        <w:t xml:space="preserve">eligible to apply.  </w:t>
      </w:r>
      <w:r w:rsidRPr="003D10EB">
        <w:rPr>
          <w:rFonts w:asciiTheme="minorHAnsi" w:eastAsia="Lato" w:hAnsiTheme="minorHAnsi" w:cstheme="minorHAnsi"/>
        </w:rPr>
        <w:t>Incorporated Not for Profit organisations may partner with, or auspice other providers to deliver a project to directly benefit the multicultural community.</w:t>
      </w:r>
    </w:p>
    <w:p w14:paraId="556156A8" w14:textId="77777777" w:rsidR="000F02A7" w:rsidRPr="003D10EB" w:rsidRDefault="000F02A7" w:rsidP="00F70C0A">
      <w:pPr>
        <w:spacing w:before="8" w:after="0" w:line="280" w:lineRule="exact"/>
        <w:ind w:right="766"/>
        <w:jc w:val="both"/>
        <w:rPr>
          <w:rFonts w:asciiTheme="minorHAnsi" w:hAnsiTheme="minorHAnsi" w:cstheme="minorHAnsi"/>
        </w:rPr>
      </w:pPr>
    </w:p>
    <w:p w14:paraId="0C27B3D4" w14:textId="257D2A15" w:rsidR="000F02A7" w:rsidRDefault="000F02A7" w:rsidP="00F70C0A">
      <w:pPr>
        <w:spacing w:after="0"/>
        <w:ind w:right="766"/>
        <w:jc w:val="both"/>
        <w:rPr>
          <w:rFonts w:asciiTheme="minorHAnsi" w:eastAsia="Lato" w:hAnsiTheme="minorHAnsi" w:cstheme="minorHAnsi"/>
        </w:rPr>
      </w:pPr>
      <w:r w:rsidRPr="003D10EB">
        <w:rPr>
          <w:rFonts w:asciiTheme="minorHAnsi" w:eastAsia="Lato" w:hAnsiTheme="minorHAnsi" w:cstheme="minorHAnsi"/>
          <w:spacing w:val="-1"/>
        </w:rPr>
        <w:t>Gr</w:t>
      </w:r>
      <w:r w:rsidRPr="003D10EB">
        <w:rPr>
          <w:rFonts w:asciiTheme="minorHAnsi" w:eastAsia="Lato" w:hAnsiTheme="minorHAnsi" w:cstheme="minorHAnsi"/>
          <w:spacing w:val="1"/>
        </w:rPr>
        <w:t>an</w:t>
      </w:r>
      <w:r w:rsidRPr="003D10EB">
        <w:rPr>
          <w:rFonts w:asciiTheme="minorHAnsi" w:eastAsia="Lato" w:hAnsiTheme="minorHAnsi" w:cstheme="minorHAnsi"/>
          <w:spacing w:val="-1"/>
        </w:rPr>
        <w:t>t</w:t>
      </w:r>
      <w:r w:rsidRPr="003D10EB">
        <w:rPr>
          <w:rFonts w:asciiTheme="minorHAnsi" w:eastAsia="Lato" w:hAnsiTheme="minorHAnsi" w:cstheme="minorHAnsi"/>
        </w:rPr>
        <w:t>s</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a</w:t>
      </w:r>
      <w:r w:rsidRPr="003D10EB">
        <w:rPr>
          <w:rFonts w:asciiTheme="minorHAnsi" w:eastAsia="Lato" w:hAnsiTheme="minorHAnsi" w:cstheme="minorHAnsi"/>
          <w:spacing w:val="-1"/>
        </w:rPr>
        <w:t>r</w:t>
      </w:r>
      <w:r w:rsidRPr="003D10EB">
        <w:rPr>
          <w:rFonts w:asciiTheme="minorHAnsi" w:eastAsia="Lato" w:hAnsiTheme="minorHAnsi" w:cstheme="minorHAnsi"/>
        </w:rPr>
        <w:t>e</w:t>
      </w:r>
      <w:r w:rsidRPr="003D10EB">
        <w:rPr>
          <w:rFonts w:asciiTheme="minorHAnsi" w:eastAsia="Lato" w:hAnsiTheme="minorHAnsi" w:cstheme="minorHAnsi"/>
          <w:spacing w:val="1"/>
        </w:rPr>
        <w:t xml:space="preserve"> </w:t>
      </w:r>
      <w:r w:rsidRPr="003D10EB">
        <w:rPr>
          <w:rFonts w:asciiTheme="minorHAnsi" w:eastAsia="Lato" w:hAnsiTheme="minorHAnsi" w:cstheme="minorHAnsi"/>
        </w:rPr>
        <w:t>p</w:t>
      </w:r>
      <w:r w:rsidRPr="003D10EB">
        <w:rPr>
          <w:rFonts w:asciiTheme="minorHAnsi" w:eastAsia="Lato" w:hAnsiTheme="minorHAnsi" w:cstheme="minorHAnsi"/>
          <w:spacing w:val="-1"/>
        </w:rPr>
        <w:t>r</w:t>
      </w:r>
      <w:r w:rsidRPr="003D10EB">
        <w:rPr>
          <w:rFonts w:asciiTheme="minorHAnsi" w:eastAsia="Lato" w:hAnsiTheme="minorHAnsi" w:cstheme="minorHAnsi"/>
          <w:spacing w:val="1"/>
        </w:rPr>
        <w:t>o</w:t>
      </w:r>
      <w:r w:rsidRPr="003D10EB">
        <w:rPr>
          <w:rFonts w:asciiTheme="minorHAnsi" w:eastAsia="Lato" w:hAnsiTheme="minorHAnsi" w:cstheme="minorHAnsi"/>
        </w:rPr>
        <w:t>v</w:t>
      </w:r>
      <w:r w:rsidRPr="003D10EB">
        <w:rPr>
          <w:rFonts w:asciiTheme="minorHAnsi" w:eastAsia="Lato" w:hAnsiTheme="minorHAnsi" w:cstheme="minorHAnsi"/>
          <w:spacing w:val="1"/>
        </w:rPr>
        <w:t>i</w:t>
      </w:r>
      <w:r w:rsidRPr="003D10EB">
        <w:rPr>
          <w:rFonts w:asciiTheme="minorHAnsi" w:eastAsia="Lato" w:hAnsiTheme="minorHAnsi" w:cstheme="minorHAnsi"/>
        </w:rPr>
        <w:t>d</w:t>
      </w:r>
      <w:r w:rsidRPr="003D10EB">
        <w:rPr>
          <w:rFonts w:asciiTheme="minorHAnsi" w:eastAsia="Lato" w:hAnsiTheme="minorHAnsi" w:cstheme="minorHAnsi"/>
          <w:spacing w:val="-1"/>
        </w:rPr>
        <w:t>e</w:t>
      </w:r>
      <w:r w:rsidRPr="003D10EB">
        <w:rPr>
          <w:rFonts w:asciiTheme="minorHAnsi" w:eastAsia="Lato" w:hAnsiTheme="minorHAnsi" w:cstheme="minorHAnsi"/>
        </w:rPr>
        <w:t xml:space="preserve">d </w:t>
      </w:r>
      <w:r w:rsidRPr="003D10EB">
        <w:rPr>
          <w:rFonts w:asciiTheme="minorHAnsi" w:eastAsia="Lato" w:hAnsiTheme="minorHAnsi" w:cstheme="minorHAnsi"/>
          <w:spacing w:val="-1"/>
        </w:rPr>
        <w:t>t</w:t>
      </w:r>
      <w:r w:rsidRPr="003D10EB">
        <w:rPr>
          <w:rFonts w:asciiTheme="minorHAnsi" w:eastAsia="Lato" w:hAnsiTheme="minorHAnsi" w:cstheme="minorHAnsi"/>
          <w:spacing w:val="3"/>
        </w:rPr>
        <w:t>o</w:t>
      </w:r>
      <w:r w:rsidRPr="003D10EB">
        <w:rPr>
          <w:rFonts w:asciiTheme="minorHAnsi" w:eastAsia="Lato" w:hAnsiTheme="minorHAnsi" w:cstheme="minorHAnsi"/>
          <w:spacing w:val="-1"/>
        </w:rPr>
        <w:t>/t</w:t>
      </w:r>
      <w:r w:rsidRPr="003D10EB">
        <w:rPr>
          <w:rFonts w:asciiTheme="minorHAnsi" w:eastAsia="Lato" w:hAnsiTheme="minorHAnsi" w:cstheme="minorHAnsi"/>
          <w:spacing w:val="1"/>
        </w:rPr>
        <w:t>h</w:t>
      </w:r>
      <w:r w:rsidRPr="003D10EB">
        <w:rPr>
          <w:rFonts w:asciiTheme="minorHAnsi" w:eastAsia="Lato" w:hAnsiTheme="minorHAnsi" w:cstheme="minorHAnsi"/>
          <w:spacing w:val="-1"/>
        </w:rPr>
        <w:t>r</w:t>
      </w:r>
      <w:r w:rsidRPr="003D10EB">
        <w:rPr>
          <w:rFonts w:asciiTheme="minorHAnsi" w:eastAsia="Lato" w:hAnsiTheme="minorHAnsi" w:cstheme="minorHAnsi"/>
          <w:spacing w:val="1"/>
        </w:rPr>
        <w:t>ou</w:t>
      </w:r>
      <w:r w:rsidRPr="003D10EB">
        <w:rPr>
          <w:rFonts w:asciiTheme="minorHAnsi" w:eastAsia="Lato" w:hAnsiTheme="minorHAnsi" w:cstheme="minorHAnsi"/>
        </w:rPr>
        <w:t xml:space="preserve">gh </w:t>
      </w:r>
      <w:r w:rsidRPr="003D10EB">
        <w:rPr>
          <w:rFonts w:asciiTheme="minorHAnsi" w:eastAsia="Lato" w:hAnsiTheme="minorHAnsi" w:cstheme="minorHAnsi"/>
          <w:spacing w:val="1"/>
        </w:rPr>
        <w:t>in</w:t>
      </w:r>
      <w:r w:rsidRPr="003D10EB">
        <w:rPr>
          <w:rFonts w:asciiTheme="minorHAnsi" w:eastAsia="Lato" w:hAnsiTheme="minorHAnsi" w:cstheme="minorHAnsi"/>
          <w:spacing w:val="-2"/>
        </w:rPr>
        <w:t>c</w:t>
      </w:r>
      <w:r w:rsidRPr="003D10EB">
        <w:rPr>
          <w:rFonts w:asciiTheme="minorHAnsi" w:eastAsia="Lato" w:hAnsiTheme="minorHAnsi" w:cstheme="minorHAnsi"/>
          <w:spacing w:val="1"/>
        </w:rPr>
        <w:t>o</w:t>
      </w:r>
      <w:r w:rsidRPr="003D10EB">
        <w:rPr>
          <w:rFonts w:asciiTheme="minorHAnsi" w:eastAsia="Lato" w:hAnsiTheme="minorHAnsi" w:cstheme="minorHAnsi"/>
          <w:spacing w:val="-1"/>
        </w:rPr>
        <w:t>r</w:t>
      </w:r>
      <w:r w:rsidRPr="003D10EB">
        <w:rPr>
          <w:rFonts w:asciiTheme="minorHAnsi" w:eastAsia="Lato" w:hAnsiTheme="minorHAnsi" w:cstheme="minorHAnsi"/>
        </w:rPr>
        <w:t>p</w:t>
      </w:r>
      <w:r w:rsidRPr="003D10EB">
        <w:rPr>
          <w:rFonts w:asciiTheme="minorHAnsi" w:eastAsia="Lato" w:hAnsiTheme="minorHAnsi" w:cstheme="minorHAnsi"/>
          <w:spacing w:val="1"/>
        </w:rPr>
        <w:t>o</w:t>
      </w:r>
      <w:r w:rsidRPr="003D10EB">
        <w:rPr>
          <w:rFonts w:asciiTheme="minorHAnsi" w:eastAsia="Lato" w:hAnsiTheme="minorHAnsi" w:cstheme="minorHAnsi"/>
          <w:spacing w:val="-1"/>
        </w:rPr>
        <w:t>r</w:t>
      </w:r>
      <w:r w:rsidRPr="003D10EB">
        <w:rPr>
          <w:rFonts w:asciiTheme="minorHAnsi" w:eastAsia="Lato" w:hAnsiTheme="minorHAnsi" w:cstheme="minorHAnsi"/>
          <w:spacing w:val="1"/>
        </w:rPr>
        <w:t>a</w:t>
      </w:r>
      <w:r w:rsidRPr="003D10EB">
        <w:rPr>
          <w:rFonts w:asciiTheme="minorHAnsi" w:eastAsia="Lato" w:hAnsiTheme="minorHAnsi" w:cstheme="minorHAnsi"/>
          <w:spacing w:val="-1"/>
        </w:rPr>
        <w:t>te</w:t>
      </w:r>
      <w:r w:rsidRPr="003D10EB">
        <w:rPr>
          <w:rFonts w:asciiTheme="minorHAnsi" w:eastAsia="Lato" w:hAnsiTheme="minorHAnsi" w:cstheme="minorHAnsi"/>
        </w:rPr>
        <w:t xml:space="preserve">d </w:t>
      </w:r>
      <w:r w:rsidRPr="003D10EB">
        <w:rPr>
          <w:rFonts w:asciiTheme="minorHAnsi" w:eastAsia="Lato" w:hAnsiTheme="minorHAnsi" w:cstheme="minorHAnsi"/>
          <w:spacing w:val="1"/>
        </w:rPr>
        <w:t>a</w:t>
      </w:r>
      <w:r w:rsidRPr="003D10EB">
        <w:rPr>
          <w:rFonts w:asciiTheme="minorHAnsi" w:eastAsia="Lato" w:hAnsiTheme="minorHAnsi" w:cstheme="minorHAnsi"/>
          <w:spacing w:val="-1"/>
        </w:rPr>
        <w:t>ss</w:t>
      </w:r>
      <w:r w:rsidRPr="003D10EB">
        <w:rPr>
          <w:rFonts w:asciiTheme="minorHAnsi" w:eastAsia="Lato" w:hAnsiTheme="minorHAnsi" w:cstheme="minorHAnsi"/>
          <w:spacing w:val="1"/>
        </w:rPr>
        <w:t>ocia</w:t>
      </w:r>
      <w:r w:rsidRPr="003D10EB">
        <w:rPr>
          <w:rFonts w:asciiTheme="minorHAnsi" w:eastAsia="Lato" w:hAnsiTheme="minorHAnsi" w:cstheme="minorHAnsi"/>
          <w:spacing w:val="-1"/>
        </w:rPr>
        <w:t>t</w:t>
      </w:r>
      <w:r w:rsidRPr="003D10EB">
        <w:rPr>
          <w:rFonts w:asciiTheme="minorHAnsi" w:eastAsia="Lato" w:hAnsiTheme="minorHAnsi" w:cstheme="minorHAnsi"/>
          <w:spacing w:val="1"/>
        </w:rPr>
        <w:t>i</w:t>
      </w:r>
      <w:r w:rsidRPr="003D10EB">
        <w:rPr>
          <w:rFonts w:asciiTheme="minorHAnsi" w:eastAsia="Lato" w:hAnsiTheme="minorHAnsi" w:cstheme="minorHAnsi"/>
          <w:spacing w:val="-1"/>
        </w:rPr>
        <w:t>o</w:t>
      </w:r>
      <w:r w:rsidRPr="003D10EB">
        <w:rPr>
          <w:rFonts w:asciiTheme="minorHAnsi" w:eastAsia="Lato" w:hAnsiTheme="minorHAnsi" w:cstheme="minorHAnsi"/>
          <w:spacing w:val="1"/>
        </w:rPr>
        <w:t>n</w:t>
      </w:r>
      <w:r w:rsidRPr="003D10EB">
        <w:rPr>
          <w:rFonts w:asciiTheme="minorHAnsi" w:eastAsia="Lato" w:hAnsiTheme="minorHAnsi" w:cstheme="minorHAnsi"/>
        </w:rPr>
        <w:t>s</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t</w:t>
      </w:r>
      <w:r w:rsidRPr="003D10EB">
        <w:rPr>
          <w:rFonts w:asciiTheme="minorHAnsi" w:eastAsia="Lato" w:hAnsiTheme="minorHAnsi" w:cstheme="minorHAnsi"/>
        </w:rPr>
        <w:t xml:space="preserve">o </w:t>
      </w:r>
      <w:r w:rsidRPr="003D10EB">
        <w:rPr>
          <w:rFonts w:asciiTheme="minorHAnsi" w:eastAsia="Lato" w:hAnsiTheme="minorHAnsi" w:cstheme="minorHAnsi"/>
          <w:spacing w:val="1"/>
        </w:rPr>
        <w:t>a</w:t>
      </w:r>
      <w:r w:rsidRPr="003D10EB">
        <w:rPr>
          <w:rFonts w:asciiTheme="minorHAnsi" w:eastAsia="Lato" w:hAnsiTheme="minorHAnsi" w:cstheme="minorHAnsi"/>
          <w:spacing w:val="-1"/>
        </w:rPr>
        <w:t>ss</w:t>
      </w:r>
      <w:r w:rsidRPr="003D10EB">
        <w:rPr>
          <w:rFonts w:asciiTheme="minorHAnsi" w:eastAsia="Lato" w:hAnsiTheme="minorHAnsi" w:cstheme="minorHAnsi"/>
          <w:spacing w:val="1"/>
        </w:rPr>
        <w:t>i</w:t>
      </w:r>
      <w:r w:rsidRPr="003D10EB">
        <w:rPr>
          <w:rFonts w:asciiTheme="minorHAnsi" w:eastAsia="Lato" w:hAnsiTheme="minorHAnsi" w:cstheme="minorHAnsi"/>
          <w:spacing w:val="-1"/>
        </w:rPr>
        <w:t>s</w:t>
      </w:r>
      <w:r w:rsidRPr="003D10EB">
        <w:rPr>
          <w:rFonts w:asciiTheme="minorHAnsi" w:eastAsia="Lato" w:hAnsiTheme="minorHAnsi" w:cstheme="minorHAnsi"/>
        </w:rPr>
        <w:t>t</w:t>
      </w:r>
      <w:r w:rsidRPr="003D10EB">
        <w:rPr>
          <w:rFonts w:asciiTheme="minorHAnsi" w:eastAsia="Lato" w:hAnsiTheme="minorHAnsi" w:cstheme="minorHAnsi"/>
          <w:spacing w:val="1"/>
        </w:rPr>
        <w:t xml:space="preserve"> </w:t>
      </w:r>
      <w:r>
        <w:rPr>
          <w:rFonts w:asciiTheme="minorHAnsi" w:eastAsia="Lato" w:hAnsiTheme="minorHAnsi" w:cstheme="minorHAnsi"/>
          <w:spacing w:val="-1"/>
        </w:rPr>
        <w:t>OMA</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i</w:t>
      </w:r>
      <w:r w:rsidRPr="003D10EB">
        <w:rPr>
          <w:rFonts w:asciiTheme="minorHAnsi" w:eastAsia="Lato" w:hAnsiTheme="minorHAnsi" w:cstheme="minorHAnsi"/>
        </w:rPr>
        <w:t xml:space="preserve">n </w:t>
      </w:r>
      <w:r w:rsidRPr="003D10EB">
        <w:rPr>
          <w:rFonts w:asciiTheme="minorHAnsi" w:eastAsia="Lato" w:hAnsiTheme="minorHAnsi" w:cstheme="minorHAnsi"/>
          <w:spacing w:val="-1"/>
        </w:rPr>
        <w:t>e</w:t>
      </w:r>
      <w:r w:rsidRPr="003D10EB">
        <w:rPr>
          <w:rFonts w:asciiTheme="minorHAnsi" w:eastAsia="Lato" w:hAnsiTheme="minorHAnsi" w:cstheme="minorHAnsi"/>
          <w:spacing w:val="1"/>
        </w:rPr>
        <w:t>n</w:t>
      </w:r>
      <w:r w:rsidRPr="003D10EB">
        <w:rPr>
          <w:rFonts w:asciiTheme="minorHAnsi" w:eastAsia="Lato" w:hAnsiTheme="minorHAnsi" w:cstheme="minorHAnsi"/>
          <w:spacing w:val="-1"/>
        </w:rPr>
        <w:t>s</w:t>
      </w:r>
      <w:r w:rsidRPr="003D10EB">
        <w:rPr>
          <w:rFonts w:asciiTheme="minorHAnsi" w:eastAsia="Lato" w:hAnsiTheme="minorHAnsi" w:cstheme="minorHAnsi"/>
          <w:spacing w:val="1"/>
        </w:rPr>
        <w:t>u</w:t>
      </w:r>
      <w:r w:rsidRPr="003D10EB">
        <w:rPr>
          <w:rFonts w:asciiTheme="minorHAnsi" w:eastAsia="Lato" w:hAnsiTheme="minorHAnsi" w:cstheme="minorHAnsi"/>
          <w:spacing w:val="-1"/>
        </w:rPr>
        <w:t>r</w:t>
      </w:r>
      <w:r w:rsidRPr="003D10EB">
        <w:rPr>
          <w:rFonts w:asciiTheme="minorHAnsi" w:eastAsia="Lato" w:hAnsiTheme="minorHAnsi" w:cstheme="minorHAnsi"/>
          <w:spacing w:val="1"/>
        </w:rPr>
        <w:t>in</w:t>
      </w:r>
      <w:r w:rsidRPr="003D10EB">
        <w:rPr>
          <w:rFonts w:asciiTheme="minorHAnsi" w:eastAsia="Lato" w:hAnsiTheme="minorHAnsi" w:cstheme="minorHAnsi"/>
        </w:rPr>
        <w:t>g</w:t>
      </w:r>
      <w:r w:rsidRPr="003D10EB">
        <w:rPr>
          <w:rFonts w:asciiTheme="minorHAnsi" w:eastAsia="Lato" w:hAnsiTheme="minorHAnsi" w:cstheme="minorHAnsi"/>
          <w:spacing w:val="-1"/>
        </w:rPr>
        <w:t xml:space="preserve"> t</w:t>
      </w:r>
      <w:r w:rsidRPr="003D10EB">
        <w:rPr>
          <w:rFonts w:asciiTheme="minorHAnsi" w:eastAsia="Lato" w:hAnsiTheme="minorHAnsi" w:cstheme="minorHAnsi"/>
          <w:spacing w:val="1"/>
        </w:rPr>
        <w:t>ha</w:t>
      </w:r>
      <w:r w:rsidRPr="003D10EB">
        <w:rPr>
          <w:rFonts w:asciiTheme="minorHAnsi" w:eastAsia="Lato" w:hAnsiTheme="minorHAnsi" w:cstheme="minorHAnsi"/>
        </w:rPr>
        <w:t>t</w:t>
      </w:r>
      <w:r w:rsidRPr="003D10EB">
        <w:rPr>
          <w:rFonts w:asciiTheme="minorHAnsi" w:eastAsia="Lato" w:hAnsiTheme="minorHAnsi" w:cstheme="minorHAnsi"/>
          <w:spacing w:val="-4"/>
        </w:rPr>
        <w:t xml:space="preserve"> </w:t>
      </w:r>
      <w:r w:rsidRPr="003D10EB">
        <w:rPr>
          <w:rFonts w:asciiTheme="minorHAnsi" w:eastAsia="Lato" w:hAnsiTheme="minorHAnsi" w:cstheme="minorHAnsi"/>
          <w:spacing w:val="1"/>
        </w:rPr>
        <w:t>fun</w:t>
      </w:r>
      <w:r w:rsidRPr="003D10EB">
        <w:rPr>
          <w:rFonts w:asciiTheme="minorHAnsi" w:eastAsia="Lato" w:hAnsiTheme="minorHAnsi" w:cstheme="minorHAnsi"/>
        </w:rPr>
        <w:t>ds</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a</w:t>
      </w:r>
      <w:r w:rsidRPr="003D10EB">
        <w:rPr>
          <w:rFonts w:asciiTheme="minorHAnsi" w:eastAsia="Lato" w:hAnsiTheme="minorHAnsi" w:cstheme="minorHAnsi"/>
          <w:spacing w:val="-1"/>
        </w:rPr>
        <w:t>r</w:t>
      </w:r>
      <w:r w:rsidRPr="003D10EB">
        <w:rPr>
          <w:rFonts w:asciiTheme="minorHAnsi" w:eastAsia="Lato" w:hAnsiTheme="minorHAnsi" w:cstheme="minorHAnsi"/>
        </w:rPr>
        <w:t>e</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a</w:t>
      </w:r>
      <w:r w:rsidRPr="003D10EB">
        <w:rPr>
          <w:rFonts w:asciiTheme="minorHAnsi" w:eastAsia="Lato" w:hAnsiTheme="minorHAnsi" w:cstheme="minorHAnsi"/>
        </w:rPr>
        <w:t>pp</w:t>
      </w:r>
      <w:r w:rsidRPr="003D10EB">
        <w:rPr>
          <w:rFonts w:asciiTheme="minorHAnsi" w:eastAsia="Lato" w:hAnsiTheme="minorHAnsi" w:cstheme="minorHAnsi"/>
          <w:spacing w:val="-1"/>
        </w:rPr>
        <w:t>r</w:t>
      </w:r>
      <w:r w:rsidRPr="003D10EB">
        <w:rPr>
          <w:rFonts w:asciiTheme="minorHAnsi" w:eastAsia="Lato" w:hAnsiTheme="minorHAnsi" w:cstheme="minorHAnsi"/>
          <w:spacing w:val="1"/>
        </w:rPr>
        <w:t>o</w:t>
      </w:r>
      <w:r w:rsidRPr="003D10EB">
        <w:rPr>
          <w:rFonts w:asciiTheme="minorHAnsi" w:eastAsia="Lato" w:hAnsiTheme="minorHAnsi" w:cstheme="minorHAnsi"/>
        </w:rPr>
        <w:t>p</w:t>
      </w:r>
      <w:r w:rsidRPr="003D10EB">
        <w:rPr>
          <w:rFonts w:asciiTheme="minorHAnsi" w:eastAsia="Lato" w:hAnsiTheme="minorHAnsi" w:cstheme="minorHAnsi"/>
          <w:spacing w:val="-1"/>
        </w:rPr>
        <w:t>r</w:t>
      </w:r>
      <w:r w:rsidRPr="003D10EB">
        <w:rPr>
          <w:rFonts w:asciiTheme="minorHAnsi" w:eastAsia="Lato" w:hAnsiTheme="minorHAnsi" w:cstheme="minorHAnsi"/>
          <w:spacing w:val="1"/>
        </w:rPr>
        <w:t>ia</w:t>
      </w:r>
      <w:r w:rsidRPr="003D10EB">
        <w:rPr>
          <w:rFonts w:asciiTheme="minorHAnsi" w:eastAsia="Lato" w:hAnsiTheme="minorHAnsi" w:cstheme="minorHAnsi"/>
          <w:spacing w:val="-1"/>
        </w:rPr>
        <w:t>te</w:t>
      </w:r>
      <w:r w:rsidRPr="003D10EB">
        <w:rPr>
          <w:rFonts w:asciiTheme="minorHAnsi" w:eastAsia="Lato" w:hAnsiTheme="minorHAnsi" w:cstheme="minorHAnsi"/>
          <w:spacing w:val="1"/>
        </w:rPr>
        <w:t>l</w:t>
      </w:r>
      <w:r w:rsidRPr="003D10EB">
        <w:rPr>
          <w:rFonts w:asciiTheme="minorHAnsi" w:eastAsia="Lato" w:hAnsiTheme="minorHAnsi" w:cstheme="minorHAnsi"/>
        </w:rPr>
        <w:t>y</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ex</w:t>
      </w:r>
      <w:r w:rsidRPr="003D10EB">
        <w:rPr>
          <w:rFonts w:asciiTheme="minorHAnsi" w:eastAsia="Lato" w:hAnsiTheme="minorHAnsi" w:cstheme="minorHAnsi"/>
          <w:spacing w:val="2"/>
        </w:rPr>
        <w:t>p</w:t>
      </w:r>
      <w:r w:rsidRPr="003D10EB">
        <w:rPr>
          <w:rFonts w:asciiTheme="minorHAnsi" w:eastAsia="Lato" w:hAnsiTheme="minorHAnsi" w:cstheme="minorHAnsi"/>
          <w:spacing w:val="-1"/>
        </w:rPr>
        <w:t>e</w:t>
      </w:r>
      <w:r w:rsidRPr="003D10EB">
        <w:rPr>
          <w:rFonts w:asciiTheme="minorHAnsi" w:eastAsia="Lato" w:hAnsiTheme="minorHAnsi" w:cstheme="minorHAnsi"/>
          <w:spacing w:val="1"/>
        </w:rPr>
        <w:t>n</w:t>
      </w:r>
      <w:r w:rsidRPr="003D10EB">
        <w:rPr>
          <w:rFonts w:asciiTheme="minorHAnsi" w:eastAsia="Lato" w:hAnsiTheme="minorHAnsi" w:cstheme="minorHAnsi"/>
        </w:rPr>
        <w:t>d</w:t>
      </w:r>
      <w:r w:rsidRPr="003D10EB">
        <w:rPr>
          <w:rFonts w:asciiTheme="minorHAnsi" w:eastAsia="Lato" w:hAnsiTheme="minorHAnsi" w:cstheme="minorHAnsi"/>
          <w:spacing w:val="-1"/>
        </w:rPr>
        <w:t>e</w:t>
      </w:r>
      <w:r w:rsidRPr="003D10EB">
        <w:rPr>
          <w:rFonts w:asciiTheme="minorHAnsi" w:eastAsia="Lato" w:hAnsiTheme="minorHAnsi" w:cstheme="minorHAnsi"/>
        </w:rPr>
        <w:t xml:space="preserve">d </w:t>
      </w:r>
      <w:r w:rsidRPr="003D10EB">
        <w:rPr>
          <w:rFonts w:asciiTheme="minorHAnsi" w:eastAsia="Lato" w:hAnsiTheme="minorHAnsi" w:cstheme="minorHAnsi"/>
          <w:spacing w:val="1"/>
        </w:rPr>
        <w:t>an</w:t>
      </w:r>
      <w:r w:rsidRPr="003D10EB">
        <w:rPr>
          <w:rFonts w:asciiTheme="minorHAnsi" w:eastAsia="Lato" w:hAnsiTheme="minorHAnsi" w:cstheme="minorHAnsi"/>
        </w:rPr>
        <w:t xml:space="preserve">d </w:t>
      </w:r>
      <w:r w:rsidRPr="003D10EB">
        <w:rPr>
          <w:rFonts w:asciiTheme="minorHAnsi" w:eastAsia="Lato" w:hAnsiTheme="minorHAnsi" w:cstheme="minorHAnsi"/>
          <w:spacing w:val="1"/>
        </w:rPr>
        <w:t>acco</w:t>
      </w:r>
      <w:r w:rsidRPr="003D10EB">
        <w:rPr>
          <w:rFonts w:asciiTheme="minorHAnsi" w:eastAsia="Lato" w:hAnsiTheme="minorHAnsi" w:cstheme="minorHAnsi"/>
          <w:spacing w:val="-1"/>
        </w:rPr>
        <w:t>u</w:t>
      </w:r>
      <w:r w:rsidRPr="003D10EB">
        <w:rPr>
          <w:rFonts w:asciiTheme="minorHAnsi" w:eastAsia="Lato" w:hAnsiTheme="minorHAnsi" w:cstheme="minorHAnsi"/>
          <w:spacing w:val="1"/>
        </w:rPr>
        <w:t>n</w:t>
      </w:r>
      <w:r w:rsidRPr="003D10EB">
        <w:rPr>
          <w:rFonts w:asciiTheme="minorHAnsi" w:eastAsia="Lato" w:hAnsiTheme="minorHAnsi" w:cstheme="minorHAnsi"/>
          <w:spacing w:val="-1"/>
        </w:rPr>
        <w:t>te</w:t>
      </w:r>
      <w:r w:rsidRPr="003D10EB">
        <w:rPr>
          <w:rFonts w:asciiTheme="minorHAnsi" w:eastAsia="Lato" w:hAnsiTheme="minorHAnsi" w:cstheme="minorHAnsi"/>
        </w:rPr>
        <w:t xml:space="preserve">d </w:t>
      </w:r>
      <w:r w:rsidRPr="003D10EB">
        <w:rPr>
          <w:rFonts w:asciiTheme="minorHAnsi" w:eastAsia="Lato" w:hAnsiTheme="minorHAnsi" w:cstheme="minorHAnsi"/>
          <w:spacing w:val="1"/>
        </w:rPr>
        <w:t>fo</w:t>
      </w:r>
      <w:r w:rsidRPr="003D10EB">
        <w:rPr>
          <w:rFonts w:asciiTheme="minorHAnsi" w:eastAsia="Lato" w:hAnsiTheme="minorHAnsi" w:cstheme="minorHAnsi"/>
        </w:rPr>
        <w:t>r</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onc</w:t>
      </w:r>
      <w:r w:rsidRPr="003D10EB">
        <w:rPr>
          <w:rFonts w:asciiTheme="minorHAnsi" w:eastAsia="Lato" w:hAnsiTheme="minorHAnsi" w:cstheme="minorHAnsi"/>
        </w:rPr>
        <w:t>e</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t</w:t>
      </w:r>
      <w:r w:rsidRPr="003D10EB">
        <w:rPr>
          <w:rFonts w:asciiTheme="minorHAnsi" w:eastAsia="Lato" w:hAnsiTheme="minorHAnsi" w:cstheme="minorHAnsi"/>
          <w:spacing w:val="1"/>
        </w:rPr>
        <w:t>h</w:t>
      </w:r>
      <w:r w:rsidRPr="003D10EB">
        <w:rPr>
          <w:rFonts w:asciiTheme="minorHAnsi" w:eastAsia="Lato" w:hAnsiTheme="minorHAnsi" w:cstheme="minorHAnsi"/>
        </w:rPr>
        <w:t>e</w:t>
      </w:r>
      <w:r w:rsidRPr="003D10EB">
        <w:rPr>
          <w:rFonts w:asciiTheme="minorHAnsi" w:eastAsia="Lato" w:hAnsiTheme="minorHAnsi" w:cstheme="minorHAnsi"/>
          <w:spacing w:val="-2"/>
        </w:rPr>
        <w:t xml:space="preserve"> </w:t>
      </w:r>
      <w:r w:rsidRPr="003D10EB">
        <w:rPr>
          <w:rFonts w:asciiTheme="minorHAnsi" w:eastAsia="Lato" w:hAnsiTheme="minorHAnsi" w:cstheme="minorHAnsi"/>
        </w:rPr>
        <w:t>p</w:t>
      </w:r>
      <w:r w:rsidRPr="003D10EB">
        <w:rPr>
          <w:rFonts w:asciiTheme="minorHAnsi" w:eastAsia="Lato" w:hAnsiTheme="minorHAnsi" w:cstheme="minorHAnsi"/>
          <w:spacing w:val="-1"/>
        </w:rPr>
        <w:t>r</w:t>
      </w:r>
      <w:r w:rsidRPr="003D10EB">
        <w:rPr>
          <w:rFonts w:asciiTheme="minorHAnsi" w:eastAsia="Lato" w:hAnsiTheme="minorHAnsi" w:cstheme="minorHAnsi"/>
          <w:spacing w:val="1"/>
        </w:rPr>
        <w:t>oj</w:t>
      </w:r>
      <w:r w:rsidRPr="003D10EB">
        <w:rPr>
          <w:rFonts w:asciiTheme="minorHAnsi" w:eastAsia="Lato" w:hAnsiTheme="minorHAnsi" w:cstheme="minorHAnsi"/>
          <w:spacing w:val="-1"/>
        </w:rPr>
        <w:t>e</w:t>
      </w:r>
      <w:r w:rsidRPr="003D10EB">
        <w:rPr>
          <w:rFonts w:asciiTheme="minorHAnsi" w:eastAsia="Lato" w:hAnsiTheme="minorHAnsi" w:cstheme="minorHAnsi"/>
          <w:spacing w:val="1"/>
        </w:rPr>
        <w:t>c</w:t>
      </w:r>
      <w:r w:rsidRPr="003D10EB">
        <w:rPr>
          <w:rFonts w:asciiTheme="minorHAnsi" w:eastAsia="Lato" w:hAnsiTheme="minorHAnsi" w:cstheme="minorHAnsi"/>
        </w:rPr>
        <w:t>t</w:t>
      </w:r>
      <w:r w:rsidRPr="003D10EB">
        <w:rPr>
          <w:rFonts w:asciiTheme="minorHAnsi" w:eastAsia="Lato" w:hAnsiTheme="minorHAnsi" w:cstheme="minorHAnsi"/>
          <w:spacing w:val="1"/>
        </w:rPr>
        <w:t xml:space="preserve"> </w:t>
      </w:r>
      <w:r w:rsidR="00313B38">
        <w:rPr>
          <w:rFonts w:asciiTheme="minorHAnsi" w:eastAsia="Lato" w:hAnsiTheme="minorHAnsi" w:cstheme="minorHAnsi"/>
          <w:spacing w:val="1"/>
        </w:rPr>
        <w:t>has been</w:t>
      </w:r>
      <w:r w:rsidRPr="003D10EB">
        <w:rPr>
          <w:rFonts w:asciiTheme="minorHAnsi" w:eastAsia="Lato" w:hAnsiTheme="minorHAnsi" w:cstheme="minorHAnsi"/>
          <w:spacing w:val="1"/>
        </w:rPr>
        <w:t xml:space="preserve"> co</w:t>
      </w:r>
      <w:r w:rsidRPr="003D10EB">
        <w:rPr>
          <w:rFonts w:asciiTheme="minorHAnsi" w:eastAsia="Lato" w:hAnsiTheme="minorHAnsi" w:cstheme="minorHAnsi"/>
        </w:rPr>
        <w:t>mp</w:t>
      </w:r>
      <w:r w:rsidRPr="003D10EB">
        <w:rPr>
          <w:rFonts w:asciiTheme="minorHAnsi" w:eastAsia="Lato" w:hAnsiTheme="minorHAnsi" w:cstheme="minorHAnsi"/>
          <w:spacing w:val="1"/>
        </w:rPr>
        <w:t>l</w:t>
      </w:r>
      <w:r w:rsidRPr="003D10EB">
        <w:rPr>
          <w:rFonts w:asciiTheme="minorHAnsi" w:eastAsia="Lato" w:hAnsiTheme="minorHAnsi" w:cstheme="minorHAnsi"/>
          <w:spacing w:val="-1"/>
        </w:rPr>
        <w:t>ete</w:t>
      </w:r>
      <w:r w:rsidRPr="003D10EB">
        <w:rPr>
          <w:rFonts w:asciiTheme="minorHAnsi" w:eastAsia="Lato" w:hAnsiTheme="minorHAnsi" w:cstheme="minorHAnsi"/>
        </w:rPr>
        <w:t>d.</w:t>
      </w:r>
    </w:p>
    <w:p w14:paraId="755E2136" w14:textId="763212B8" w:rsidR="002B76D8" w:rsidRDefault="002B76D8" w:rsidP="00F70C0A">
      <w:pPr>
        <w:spacing w:after="0"/>
        <w:ind w:right="766"/>
        <w:jc w:val="both"/>
        <w:rPr>
          <w:rFonts w:asciiTheme="minorHAnsi" w:eastAsia="Lato" w:hAnsiTheme="minorHAnsi" w:cstheme="minorHAnsi"/>
        </w:rPr>
      </w:pPr>
    </w:p>
    <w:p w14:paraId="62441E97" w14:textId="161D3484" w:rsidR="002B76D8" w:rsidRPr="003D10EB" w:rsidRDefault="002B76D8" w:rsidP="00F70C0A">
      <w:pPr>
        <w:spacing w:after="0"/>
        <w:ind w:right="766"/>
        <w:jc w:val="both"/>
        <w:rPr>
          <w:rFonts w:asciiTheme="minorHAnsi" w:eastAsia="Lato" w:hAnsiTheme="minorHAnsi" w:cstheme="minorHAnsi"/>
        </w:rPr>
      </w:pPr>
      <w:r w:rsidRPr="003D10EB">
        <w:rPr>
          <w:rFonts w:asciiTheme="minorHAnsi" w:eastAsia="Lato" w:hAnsiTheme="minorHAnsi" w:cstheme="minorHAnsi"/>
        </w:rPr>
        <w:t>O</w:t>
      </w:r>
      <w:r w:rsidRPr="003D10EB">
        <w:rPr>
          <w:rFonts w:asciiTheme="minorHAnsi" w:eastAsia="Lato" w:hAnsiTheme="minorHAnsi" w:cstheme="minorHAnsi"/>
          <w:spacing w:val="-1"/>
        </w:rPr>
        <w:t>r</w:t>
      </w:r>
      <w:r w:rsidRPr="003D10EB">
        <w:rPr>
          <w:rFonts w:asciiTheme="minorHAnsi" w:eastAsia="Lato" w:hAnsiTheme="minorHAnsi" w:cstheme="minorHAnsi"/>
        </w:rPr>
        <w:t>g</w:t>
      </w:r>
      <w:r w:rsidRPr="003D10EB">
        <w:rPr>
          <w:rFonts w:asciiTheme="minorHAnsi" w:eastAsia="Lato" w:hAnsiTheme="minorHAnsi" w:cstheme="minorHAnsi"/>
          <w:spacing w:val="1"/>
        </w:rPr>
        <w:t>ani</w:t>
      </w:r>
      <w:r w:rsidRPr="003D10EB">
        <w:rPr>
          <w:rFonts w:asciiTheme="minorHAnsi" w:eastAsia="Lato" w:hAnsiTheme="minorHAnsi" w:cstheme="minorHAnsi"/>
          <w:spacing w:val="-1"/>
        </w:rPr>
        <w:t>s</w:t>
      </w:r>
      <w:r w:rsidRPr="003D10EB">
        <w:rPr>
          <w:rFonts w:asciiTheme="minorHAnsi" w:eastAsia="Lato" w:hAnsiTheme="minorHAnsi" w:cstheme="minorHAnsi"/>
          <w:spacing w:val="1"/>
        </w:rPr>
        <w:t>a</w:t>
      </w:r>
      <w:r w:rsidRPr="003D10EB">
        <w:rPr>
          <w:rFonts w:asciiTheme="minorHAnsi" w:eastAsia="Lato" w:hAnsiTheme="minorHAnsi" w:cstheme="minorHAnsi"/>
          <w:spacing w:val="-1"/>
        </w:rPr>
        <w:t>t</w:t>
      </w:r>
      <w:r w:rsidRPr="003D10EB">
        <w:rPr>
          <w:rFonts w:asciiTheme="minorHAnsi" w:eastAsia="Lato" w:hAnsiTheme="minorHAnsi" w:cstheme="minorHAnsi"/>
          <w:spacing w:val="1"/>
        </w:rPr>
        <w:t>i</w:t>
      </w:r>
      <w:r w:rsidRPr="003D10EB">
        <w:rPr>
          <w:rFonts w:asciiTheme="minorHAnsi" w:eastAsia="Lato" w:hAnsiTheme="minorHAnsi" w:cstheme="minorHAnsi"/>
          <w:spacing w:val="-1"/>
        </w:rPr>
        <w:t>o</w:t>
      </w:r>
      <w:r w:rsidRPr="003D10EB">
        <w:rPr>
          <w:rFonts w:asciiTheme="minorHAnsi" w:eastAsia="Lato" w:hAnsiTheme="minorHAnsi" w:cstheme="minorHAnsi"/>
          <w:spacing w:val="1"/>
        </w:rPr>
        <w:t>n</w:t>
      </w:r>
      <w:r w:rsidRPr="003D10EB">
        <w:rPr>
          <w:rFonts w:asciiTheme="minorHAnsi" w:eastAsia="Lato" w:hAnsiTheme="minorHAnsi" w:cstheme="minorHAnsi"/>
        </w:rPr>
        <w:t>s</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ca</w:t>
      </w:r>
      <w:r w:rsidRPr="003D10EB">
        <w:rPr>
          <w:rFonts w:asciiTheme="minorHAnsi" w:eastAsia="Lato" w:hAnsiTheme="minorHAnsi" w:cstheme="minorHAnsi"/>
        </w:rPr>
        <w:t xml:space="preserve">n </w:t>
      </w:r>
      <w:r w:rsidRPr="003D10EB">
        <w:rPr>
          <w:rFonts w:asciiTheme="minorHAnsi" w:eastAsia="Lato" w:hAnsiTheme="minorHAnsi" w:cstheme="minorHAnsi"/>
          <w:spacing w:val="1"/>
        </w:rPr>
        <w:t>a</w:t>
      </w:r>
      <w:r w:rsidRPr="003D10EB">
        <w:rPr>
          <w:rFonts w:asciiTheme="minorHAnsi" w:eastAsia="Lato" w:hAnsiTheme="minorHAnsi" w:cstheme="minorHAnsi"/>
        </w:rPr>
        <w:t>pp</w:t>
      </w:r>
      <w:r w:rsidRPr="003D10EB">
        <w:rPr>
          <w:rFonts w:asciiTheme="minorHAnsi" w:eastAsia="Lato" w:hAnsiTheme="minorHAnsi" w:cstheme="minorHAnsi"/>
          <w:spacing w:val="-1"/>
        </w:rPr>
        <w:t>l</w:t>
      </w:r>
      <w:r w:rsidRPr="003D10EB">
        <w:rPr>
          <w:rFonts w:asciiTheme="minorHAnsi" w:eastAsia="Lato" w:hAnsiTheme="minorHAnsi" w:cstheme="minorHAnsi"/>
        </w:rPr>
        <w:t>y</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fo</w:t>
      </w:r>
      <w:r w:rsidRPr="003D10EB">
        <w:rPr>
          <w:rFonts w:asciiTheme="minorHAnsi" w:eastAsia="Lato" w:hAnsiTheme="minorHAnsi" w:cstheme="minorHAnsi"/>
        </w:rPr>
        <w:t>r</w:t>
      </w:r>
      <w:r w:rsidRPr="003D10EB">
        <w:rPr>
          <w:rFonts w:asciiTheme="minorHAnsi" w:eastAsia="Lato" w:hAnsiTheme="minorHAnsi" w:cstheme="minorHAnsi"/>
          <w:spacing w:val="-1"/>
        </w:rPr>
        <w:t xml:space="preserve"> a maximum of two grants </w:t>
      </w:r>
      <w:r w:rsidRPr="003D10EB">
        <w:rPr>
          <w:rFonts w:asciiTheme="minorHAnsi" w:eastAsia="Lato" w:hAnsiTheme="minorHAnsi" w:cstheme="minorHAnsi"/>
          <w:spacing w:val="-2"/>
        </w:rPr>
        <w:t xml:space="preserve">in each round </w:t>
      </w:r>
      <w:r w:rsidRPr="003D10EB">
        <w:rPr>
          <w:rFonts w:asciiTheme="minorHAnsi" w:eastAsia="Lato" w:hAnsiTheme="minorHAnsi" w:cstheme="minorHAnsi"/>
          <w:spacing w:val="1"/>
        </w:rPr>
        <w:t>an</w:t>
      </w:r>
      <w:r w:rsidRPr="003D10EB">
        <w:rPr>
          <w:rFonts w:asciiTheme="minorHAnsi" w:eastAsia="Lato" w:hAnsiTheme="minorHAnsi" w:cstheme="minorHAnsi"/>
        </w:rPr>
        <w:t xml:space="preserve">d </w:t>
      </w:r>
      <w:r w:rsidRPr="003D10EB">
        <w:rPr>
          <w:rFonts w:asciiTheme="minorHAnsi" w:eastAsia="Lato" w:hAnsiTheme="minorHAnsi" w:cstheme="minorHAnsi"/>
          <w:spacing w:val="-1"/>
        </w:rPr>
        <w:t>e</w:t>
      </w:r>
      <w:r w:rsidRPr="003D10EB">
        <w:rPr>
          <w:rFonts w:asciiTheme="minorHAnsi" w:eastAsia="Lato" w:hAnsiTheme="minorHAnsi" w:cstheme="minorHAnsi"/>
          <w:spacing w:val="1"/>
        </w:rPr>
        <w:t>ac</w:t>
      </w:r>
      <w:r w:rsidRPr="003D10EB">
        <w:rPr>
          <w:rFonts w:asciiTheme="minorHAnsi" w:eastAsia="Lato" w:hAnsiTheme="minorHAnsi" w:cstheme="minorHAnsi"/>
        </w:rPr>
        <w:t xml:space="preserve">h grant application </w:t>
      </w:r>
      <w:r w:rsidRPr="003D10EB">
        <w:rPr>
          <w:rFonts w:asciiTheme="minorHAnsi" w:eastAsia="Lato" w:hAnsiTheme="minorHAnsi" w:cstheme="minorHAnsi"/>
          <w:spacing w:val="1"/>
        </w:rPr>
        <w:t>wi</w:t>
      </w:r>
      <w:r w:rsidRPr="003D10EB">
        <w:rPr>
          <w:rFonts w:asciiTheme="minorHAnsi" w:eastAsia="Lato" w:hAnsiTheme="minorHAnsi" w:cstheme="minorHAnsi"/>
          <w:spacing w:val="-1"/>
        </w:rPr>
        <w:t>l</w:t>
      </w:r>
      <w:r w:rsidRPr="003D10EB">
        <w:rPr>
          <w:rFonts w:asciiTheme="minorHAnsi" w:eastAsia="Lato" w:hAnsiTheme="minorHAnsi" w:cstheme="minorHAnsi"/>
        </w:rPr>
        <w:t xml:space="preserve">l be </w:t>
      </w:r>
      <w:r w:rsidRPr="003D10EB">
        <w:rPr>
          <w:rFonts w:asciiTheme="minorHAnsi" w:eastAsia="Lato" w:hAnsiTheme="minorHAnsi" w:cstheme="minorHAnsi"/>
          <w:spacing w:val="1"/>
        </w:rPr>
        <w:t>con</w:t>
      </w:r>
      <w:r w:rsidRPr="003D10EB">
        <w:rPr>
          <w:rFonts w:asciiTheme="minorHAnsi" w:eastAsia="Lato" w:hAnsiTheme="minorHAnsi" w:cstheme="minorHAnsi"/>
          <w:spacing w:val="-1"/>
        </w:rPr>
        <w:t>s</w:t>
      </w:r>
      <w:r w:rsidRPr="003D10EB">
        <w:rPr>
          <w:rFonts w:asciiTheme="minorHAnsi" w:eastAsia="Lato" w:hAnsiTheme="minorHAnsi" w:cstheme="minorHAnsi"/>
          <w:spacing w:val="1"/>
        </w:rPr>
        <w:t>i</w:t>
      </w:r>
      <w:r w:rsidRPr="003D10EB">
        <w:rPr>
          <w:rFonts w:asciiTheme="minorHAnsi" w:eastAsia="Lato" w:hAnsiTheme="minorHAnsi" w:cstheme="minorHAnsi"/>
        </w:rPr>
        <w:t>d</w:t>
      </w:r>
      <w:r w:rsidRPr="003D10EB">
        <w:rPr>
          <w:rFonts w:asciiTheme="minorHAnsi" w:eastAsia="Lato" w:hAnsiTheme="minorHAnsi" w:cstheme="minorHAnsi"/>
          <w:spacing w:val="-1"/>
        </w:rPr>
        <w:t>ere</w:t>
      </w:r>
      <w:r w:rsidRPr="003D10EB">
        <w:rPr>
          <w:rFonts w:asciiTheme="minorHAnsi" w:eastAsia="Lato" w:hAnsiTheme="minorHAnsi" w:cstheme="minorHAnsi"/>
        </w:rPr>
        <w:t xml:space="preserve">d </w:t>
      </w:r>
      <w:r w:rsidRPr="003D10EB">
        <w:rPr>
          <w:rFonts w:asciiTheme="minorHAnsi" w:eastAsia="Lato" w:hAnsiTheme="minorHAnsi" w:cstheme="minorHAnsi"/>
          <w:spacing w:val="1"/>
        </w:rPr>
        <w:t>o</w:t>
      </w:r>
      <w:r w:rsidRPr="003D10EB">
        <w:rPr>
          <w:rFonts w:asciiTheme="minorHAnsi" w:eastAsia="Lato" w:hAnsiTheme="minorHAnsi" w:cstheme="minorHAnsi"/>
        </w:rPr>
        <w:t xml:space="preserve">n </w:t>
      </w:r>
      <w:r w:rsidRPr="003D10EB">
        <w:rPr>
          <w:rFonts w:asciiTheme="minorHAnsi" w:eastAsia="Lato" w:hAnsiTheme="minorHAnsi" w:cstheme="minorHAnsi"/>
          <w:spacing w:val="1"/>
        </w:rPr>
        <w:t>i</w:t>
      </w:r>
      <w:r w:rsidRPr="003D10EB">
        <w:rPr>
          <w:rFonts w:asciiTheme="minorHAnsi" w:eastAsia="Lato" w:hAnsiTheme="minorHAnsi" w:cstheme="minorHAnsi"/>
          <w:spacing w:val="-1"/>
        </w:rPr>
        <w:t>t</w:t>
      </w:r>
      <w:r w:rsidRPr="003D10EB">
        <w:rPr>
          <w:rFonts w:asciiTheme="minorHAnsi" w:eastAsia="Lato" w:hAnsiTheme="minorHAnsi" w:cstheme="minorHAnsi"/>
        </w:rPr>
        <w:t>s</w:t>
      </w:r>
      <w:r w:rsidRPr="003D10EB">
        <w:rPr>
          <w:rFonts w:asciiTheme="minorHAnsi" w:eastAsia="Lato" w:hAnsiTheme="minorHAnsi" w:cstheme="minorHAnsi"/>
          <w:spacing w:val="-2"/>
        </w:rPr>
        <w:t xml:space="preserve"> </w:t>
      </w:r>
      <w:r w:rsidRPr="003D10EB">
        <w:rPr>
          <w:rFonts w:asciiTheme="minorHAnsi" w:eastAsia="Lato" w:hAnsiTheme="minorHAnsi" w:cstheme="minorHAnsi"/>
        </w:rPr>
        <w:t>m</w:t>
      </w:r>
      <w:r w:rsidRPr="003D10EB">
        <w:rPr>
          <w:rFonts w:asciiTheme="minorHAnsi" w:eastAsia="Lato" w:hAnsiTheme="minorHAnsi" w:cstheme="minorHAnsi"/>
          <w:spacing w:val="-1"/>
        </w:rPr>
        <w:t>er</w:t>
      </w:r>
      <w:r w:rsidRPr="003D10EB">
        <w:rPr>
          <w:rFonts w:asciiTheme="minorHAnsi" w:eastAsia="Lato" w:hAnsiTheme="minorHAnsi" w:cstheme="minorHAnsi"/>
          <w:spacing w:val="1"/>
        </w:rPr>
        <w:t>i</w:t>
      </w:r>
      <w:r w:rsidRPr="003D10EB">
        <w:rPr>
          <w:rFonts w:asciiTheme="minorHAnsi" w:eastAsia="Lato" w:hAnsiTheme="minorHAnsi" w:cstheme="minorHAnsi"/>
          <w:spacing w:val="2"/>
        </w:rPr>
        <w:t>t</w:t>
      </w:r>
      <w:r w:rsidRPr="003D10EB">
        <w:rPr>
          <w:rFonts w:asciiTheme="minorHAnsi" w:eastAsia="Lato" w:hAnsiTheme="minorHAnsi" w:cstheme="minorHAnsi"/>
          <w:spacing w:val="-1"/>
        </w:rPr>
        <w:t>s</w:t>
      </w:r>
      <w:r>
        <w:rPr>
          <w:rFonts w:asciiTheme="minorHAnsi" w:eastAsia="Lato" w:hAnsiTheme="minorHAnsi" w:cstheme="minorHAnsi"/>
        </w:rPr>
        <w:t>. Multiple events should not b</w:t>
      </w:r>
      <w:r w:rsidR="008F21BF">
        <w:rPr>
          <w:rFonts w:asciiTheme="minorHAnsi" w:eastAsia="Lato" w:hAnsiTheme="minorHAnsi" w:cstheme="minorHAnsi"/>
        </w:rPr>
        <w:t>e combined in one application. A</w:t>
      </w:r>
      <w:r>
        <w:rPr>
          <w:rFonts w:asciiTheme="minorHAnsi" w:eastAsia="Lato" w:hAnsiTheme="minorHAnsi" w:cstheme="minorHAnsi"/>
        </w:rPr>
        <w:t xml:space="preserve"> separate application and budget should be submitted for each event.</w:t>
      </w:r>
    </w:p>
    <w:p w14:paraId="6A2A857C" w14:textId="77777777" w:rsidR="000F02A7" w:rsidRPr="00080FE6" w:rsidRDefault="000F02A7" w:rsidP="00F70C0A">
      <w:pPr>
        <w:spacing w:after="0"/>
        <w:ind w:right="766"/>
        <w:jc w:val="both"/>
        <w:rPr>
          <w:rFonts w:asciiTheme="minorHAnsi" w:eastAsia="Lato" w:hAnsiTheme="minorHAnsi" w:cstheme="minorHAnsi"/>
          <w:spacing w:val="1"/>
        </w:rPr>
      </w:pPr>
    </w:p>
    <w:p w14:paraId="7C4FCC19" w14:textId="77777777" w:rsidR="000F02A7" w:rsidRPr="00080FE6" w:rsidRDefault="000F02A7" w:rsidP="00F70C0A">
      <w:pPr>
        <w:spacing w:after="0"/>
        <w:ind w:right="766"/>
        <w:jc w:val="both"/>
        <w:rPr>
          <w:rFonts w:asciiTheme="minorHAnsi" w:eastAsia="Lato" w:hAnsiTheme="minorHAnsi" w:cstheme="minorHAnsi"/>
          <w:spacing w:val="1"/>
        </w:rPr>
      </w:pPr>
      <w:r w:rsidRPr="00080FE6">
        <w:rPr>
          <w:rFonts w:asciiTheme="minorHAnsi" w:eastAsia="Lato" w:hAnsiTheme="minorHAnsi" w:cstheme="minorHAnsi"/>
          <w:spacing w:val="1"/>
        </w:rPr>
        <w:t>Applications from other not-for-profit organisations, where a proposed project is entirely dedicated to address an issue faced by a group or groups of migrants and multicultural population, can be considered on a case by case basis.</w:t>
      </w:r>
    </w:p>
    <w:p w14:paraId="1C55C40F" w14:textId="77777777" w:rsidR="000F02A7" w:rsidRPr="003D10EB" w:rsidRDefault="000F02A7" w:rsidP="00F70C0A">
      <w:pPr>
        <w:spacing w:before="8" w:after="0" w:line="280" w:lineRule="exact"/>
        <w:ind w:right="766"/>
        <w:jc w:val="both"/>
        <w:rPr>
          <w:rFonts w:asciiTheme="minorHAnsi" w:hAnsiTheme="minorHAnsi" w:cstheme="minorHAnsi"/>
        </w:rPr>
      </w:pPr>
    </w:p>
    <w:p w14:paraId="214F395C" w14:textId="77777777" w:rsidR="00850D94" w:rsidRPr="003D10EB" w:rsidRDefault="000F02A7" w:rsidP="00F70C0A">
      <w:pPr>
        <w:spacing w:after="0"/>
        <w:ind w:right="766"/>
        <w:jc w:val="both"/>
        <w:rPr>
          <w:rFonts w:asciiTheme="minorHAnsi" w:eastAsia="Lato" w:hAnsiTheme="minorHAnsi" w:cstheme="minorHAnsi"/>
          <w:spacing w:val="-1"/>
        </w:rPr>
      </w:pPr>
      <w:r w:rsidRPr="003D10EB">
        <w:rPr>
          <w:rFonts w:asciiTheme="minorHAnsi" w:eastAsia="Lato" w:hAnsiTheme="minorHAnsi" w:cstheme="minorHAnsi"/>
          <w:spacing w:val="1"/>
        </w:rPr>
        <w:t>In</w:t>
      </w:r>
      <w:r w:rsidRPr="003D10EB">
        <w:rPr>
          <w:rFonts w:asciiTheme="minorHAnsi" w:eastAsia="Lato" w:hAnsiTheme="minorHAnsi" w:cstheme="minorHAnsi"/>
        </w:rPr>
        <w:t>d</w:t>
      </w:r>
      <w:r w:rsidRPr="003D10EB">
        <w:rPr>
          <w:rFonts w:asciiTheme="minorHAnsi" w:eastAsia="Lato" w:hAnsiTheme="minorHAnsi" w:cstheme="minorHAnsi"/>
          <w:spacing w:val="1"/>
        </w:rPr>
        <w:t>i</w:t>
      </w:r>
      <w:r w:rsidRPr="003D10EB">
        <w:rPr>
          <w:rFonts w:asciiTheme="minorHAnsi" w:eastAsia="Lato" w:hAnsiTheme="minorHAnsi" w:cstheme="minorHAnsi"/>
        </w:rPr>
        <w:t>v</w:t>
      </w:r>
      <w:r w:rsidRPr="003D10EB">
        <w:rPr>
          <w:rFonts w:asciiTheme="minorHAnsi" w:eastAsia="Lato" w:hAnsiTheme="minorHAnsi" w:cstheme="minorHAnsi"/>
          <w:spacing w:val="1"/>
        </w:rPr>
        <w:t>i</w:t>
      </w:r>
      <w:r w:rsidRPr="003D10EB">
        <w:rPr>
          <w:rFonts w:asciiTheme="minorHAnsi" w:eastAsia="Lato" w:hAnsiTheme="minorHAnsi" w:cstheme="minorHAnsi"/>
          <w:spacing w:val="-2"/>
        </w:rPr>
        <w:t>d</w:t>
      </w:r>
      <w:r w:rsidRPr="003D10EB">
        <w:rPr>
          <w:rFonts w:asciiTheme="minorHAnsi" w:eastAsia="Lato" w:hAnsiTheme="minorHAnsi" w:cstheme="minorHAnsi"/>
          <w:spacing w:val="1"/>
        </w:rPr>
        <w:t>u</w:t>
      </w:r>
      <w:r w:rsidRPr="003D10EB">
        <w:rPr>
          <w:rFonts w:asciiTheme="minorHAnsi" w:eastAsia="Lato" w:hAnsiTheme="minorHAnsi" w:cstheme="minorHAnsi"/>
          <w:spacing w:val="-2"/>
        </w:rPr>
        <w:t>a</w:t>
      </w:r>
      <w:r w:rsidRPr="003D10EB">
        <w:rPr>
          <w:rFonts w:asciiTheme="minorHAnsi" w:eastAsia="Lato" w:hAnsiTheme="minorHAnsi" w:cstheme="minorHAnsi"/>
          <w:spacing w:val="1"/>
        </w:rPr>
        <w:t>l</w:t>
      </w:r>
      <w:r w:rsidRPr="003D10EB">
        <w:rPr>
          <w:rFonts w:asciiTheme="minorHAnsi" w:eastAsia="Lato" w:hAnsiTheme="minorHAnsi" w:cstheme="minorHAnsi"/>
        </w:rPr>
        <w:t>s</w:t>
      </w:r>
      <w:r>
        <w:rPr>
          <w:rFonts w:asciiTheme="minorHAnsi" w:eastAsia="Lato" w:hAnsiTheme="minorHAnsi" w:cstheme="minorHAnsi"/>
        </w:rPr>
        <w:t>, government, local government</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an</w:t>
      </w:r>
      <w:r w:rsidRPr="003D10EB">
        <w:rPr>
          <w:rFonts w:asciiTheme="minorHAnsi" w:eastAsia="Lato" w:hAnsiTheme="minorHAnsi" w:cstheme="minorHAnsi"/>
        </w:rPr>
        <w:t>d p</w:t>
      </w:r>
      <w:r w:rsidRPr="003D10EB">
        <w:rPr>
          <w:rFonts w:asciiTheme="minorHAnsi" w:eastAsia="Lato" w:hAnsiTheme="minorHAnsi" w:cstheme="minorHAnsi"/>
          <w:spacing w:val="-1"/>
        </w:rPr>
        <w:t>r</w:t>
      </w:r>
      <w:r w:rsidRPr="003D10EB">
        <w:rPr>
          <w:rFonts w:asciiTheme="minorHAnsi" w:eastAsia="Lato" w:hAnsiTheme="minorHAnsi" w:cstheme="minorHAnsi"/>
          <w:spacing w:val="1"/>
        </w:rPr>
        <w:t>i</w:t>
      </w:r>
      <w:r w:rsidRPr="003D10EB">
        <w:rPr>
          <w:rFonts w:asciiTheme="minorHAnsi" w:eastAsia="Lato" w:hAnsiTheme="minorHAnsi" w:cstheme="minorHAnsi"/>
        </w:rPr>
        <w:t>v</w:t>
      </w:r>
      <w:r w:rsidRPr="003D10EB">
        <w:rPr>
          <w:rFonts w:asciiTheme="minorHAnsi" w:eastAsia="Lato" w:hAnsiTheme="minorHAnsi" w:cstheme="minorHAnsi"/>
          <w:spacing w:val="1"/>
        </w:rPr>
        <w:t>a</w:t>
      </w:r>
      <w:r w:rsidRPr="003D10EB">
        <w:rPr>
          <w:rFonts w:asciiTheme="minorHAnsi" w:eastAsia="Lato" w:hAnsiTheme="minorHAnsi" w:cstheme="minorHAnsi"/>
          <w:spacing w:val="-1"/>
        </w:rPr>
        <w:t>te</w:t>
      </w:r>
      <w:r w:rsidRPr="003D10EB">
        <w:rPr>
          <w:rFonts w:asciiTheme="minorHAnsi" w:eastAsia="Lato" w:hAnsiTheme="minorHAnsi" w:cstheme="minorHAnsi"/>
          <w:spacing w:val="1"/>
        </w:rPr>
        <w:t>-fo</w:t>
      </w:r>
      <w:r w:rsidRPr="003D10EB">
        <w:rPr>
          <w:rFonts w:asciiTheme="minorHAnsi" w:eastAsia="Lato" w:hAnsiTheme="minorHAnsi" w:cstheme="minorHAnsi"/>
          <w:spacing w:val="-1"/>
        </w:rPr>
        <w:t>r</w:t>
      </w:r>
      <w:r w:rsidRPr="003D10EB">
        <w:rPr>
          <w:rFonts w:asciiTheme="minorHAnsi" w:eastAsia="Lato" w:hAnsiTheme="minorHAnsi" w:cstheme="minorHAnsi"/>
          <w:spacing w:val="1"/>
        </w:rPr>
        <w:t>-</w:t>
      </w:r>
      <w:r w:rsidRPr="003D10EB">
        <w:rPr>
          <w:rFonts w:asciiTheme="minorHAnsi" w:eastAsia="Lato" w:hAnsiTheme="minorHAnsi" w:cstheme="minorHAnsi"/>
        </w:rPr>
        <w:t>p</w:t>
      </w:r>
      <w:r w:rsidRPr="003D10EB">
        <w:rPr>
          <w:rFonts w:asciiTheme="minorHAnsi" w:eastAsia="Lato" w:hAnsiTheme="minorHAnsi" w:cstheme="minorHAnsi"/>
          <w:spacing w:val="-1"/>
        </w:rPr>
        <w:t>r</w:t>
      </w:r>
      <w:r w:rsidRPr="003D10EB">
        <w:rPr>
          <w:rFonts w:asciiTheme="minorHAnsi" w:eastAsia="Lato" w:hAnsiTheme="minorHAnsi" w:cstheme="minorHAnsi"/>
          <w:spacing w:val="1"/>
        </w:rPr>
        <w:t>o</w:t>
      </w:r>
      <w:r w:rsidRPr="003D10EB">
        <w:rPr>
          <w:rFonts w:asciiTheme="minorHAnsi" w:eastAsia="Lato" w:hAnsiTheme="minorHAnsi" w:cstheme="minorHAnsi"/>
          <w:spacing w:val="-2"/>
        </w:rPr>
        <w:t>f</w:t>
      </w:r>
      <w:r w:rsidRPr="003D10EB">
        <w:rPr>
          <w:rFonts w:asciiTheme="minorHAnsi" w:eastAsia="Lato" w:hAnsiTheme="minorHAnsi" w:cstheme="minorHAnsi"/>
          <w:spacing w:val="1"/>
        </w:rPr>
        <w:t>i</w:t>
      </w:r>
      <w:r w:rsidRPr="003D10EB">
        <w:rPr>
          <w:rFonts w:asciiTheme="minorHAnsi" w:eastAsia="Lato" w:hAnsiTheme="minorHAnsi" w:cstheme="minorHAnsi"/>
        </w:rPr>
        <w:t>t</w:t>
      </w:r>
      <w:r w:rsidRPr="003D10EB">
        <w:rPr>
          <w:rFonts w:asciiTheme="minorHAnsi" w:eastAsia="Lato" w:hAnsiTheme="minorHAnsi" w:cstheme="minorHAnsi"/>
          <w:spacing w:val="-1"/>
        </w:rPr>
        <w:t xml:space="preserve"> </w:t>
      </w:r>
      <w:r w:rsidRPr="003D10EB">
        <w:rPr>
          <w:rFonts w:asciiTheme="minorHAnsi" w:eastAsia="Lato" w:hAnsiTheme="minorHAnsi" w:cstheme="minorHAnsi"/>
        </w:rPr>
        <w:t>g</w:t>
      </w:r>
      <w:r w:rsidRPr="003D10EB">
        <w:rPr>
          <w:rFonts w:asciiTheme="minorHAnsi" w:eastAsia="Lato" w:hAnsiTheme="minorHAnsi" w:cstheme="minorHAnsi"/>
          <w:spacing w:val="-1"/>
        </w:rPr>
        <w:t>r</w:t>
      </w:r>
      <w:r w:rsidRPr="003D10EB">
        <w:rPr>
          <w:rFonts w:asciiTheme="minorHAnsi" w:eastAsia="Lato" w:hAnsiTheme="minorHAnsi" w:cstheme="minorHAnsi"/>
          <w:spacing w:val="1"/>
        </w:rPr>
        <w:t>ou</w:t>
      </w:r>
      <w:r w:rsidRPr="003D10EB">
        <w:rPr>
          <w:rFonts w:asciiTheme="minorHAnsi" w:eastAsia="Lato" w:hAnsiTheme="minorHAnsi" w:cstheme="minorHAnsi"/>
        </w:rPr>
        <w:t>ps</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a</w:t>
      </w:r>
      <w:r w:rsidRPr="003D10EB">
        <w:rPr>
          <w:rFonts w:asciiTheme="minorHAnsi" w:eastAsia="Lato" w:hAnsiTheme="minorHAnsi" w:cstheme="minorHAnsi"/>
          <w:spacing w:val="-1"/>
        </w:rPr>
        <w:t>r</w:t>
      </w:r>
      <w:r w:rsidRPr="003D10EB">
        <w:rPr>
          <w:rFonts w:asciiTheme="minorHAnsi" w:eastAsia="Lato" w:hAnsiTheme="minorHAnsi" w:cstheme="minorHAnsi"/>
        </w:rPr>
        <w:t>e</w:t>
      </w:r>
      <w:r w:rsidRPr="003D10EB">
        <w:rPr>
          <w:rFonts w:asciiTheme="minorHAnsi" w:eastAsia="Lato" w:hAnsiTheme="minorHAnsi" w:cstheme="minorHAnsi"/>
          <w:spacing w:val="-2"/>
        </w:rPr>
        <w:t xml:space="preserve"> </w:t>
      </w:r>
      <w:r w:rsidRPr="002B6F0F">
        <w:rPr>
          <w:rFonts w:asciiTheme="minorHAnsi" w:eastAsia="Lato" w:hAnsiTheme="minorHAnsi" w:cstheme="minorHAnsi"/>
          <w:bCs/>
          <w:spacing w:val="3"/>
        </w:rPr>
        <w:t>n</w:t>
      </w:r>
      <w:r w:rsidRPr="002B6F0F">
        <w:rPr>
          <w:rFonts w:asciiTheme="minorHAnsi" w:eastAsia="Lato" w:hAnsiTheme="minorHAnsi" w:cstheme="minorHAnsi"/>
          <w:bCs/>
        </w:rPr>
        <w:t>ot</w:t>
      </w:r>
      <w:r w:rsidRPr="002B6F0F">
        <w:rPr>
          <w:rFonts w:asciiTheme="minorHAnsi" w:eastAsia="Lato" w:hAnsiTheme="minorHAnsi" w:cstheme="minorHAnsi"/>
          <w:bCs/>
          <w:spacing w:val="-4"/>
        </w:rPr>
        <w:t xml:space="preserve"> </w:t>
      </w:r>
      <w:r w:rsidRPr="003D10EB">
        <w:rPr>
          <w:rFonts w:asciiTheme="minorHAnsi" w:eastAsia="Lato" w:hAnsiTheme="minorHAnsi" w:cstheme="minorHAnsi"/>
          <w:spacing w:val="-1"/>
        </w:rPr>
        <w:t>e</w:t>
      </w:r>
      <w:r w:rsidRPr="003D10EB">
        <w:rPr>
          <w:rFonts w:asciiTheme="minorHAnsi" w:eastAsia="Lato" w:hAnsiTheme="minorHAnsi" w:cstheme="minorHAnsi"/>
          <w:spacing w:val="1"/>
        </w:rPr>
        <w:t>li</w:t>
      </w:r>
      <w:r w:rsidRPr="003D10EB">
        <w:rPr>
          <w:rFonts w:asciiTheme="minorHAnsi" w:eastAsia="Lato" w:hAnsiTheme="minorHAnsi" w:cstheme="minorHAnsi"/>
        </w:rPr>
        <w:t>g</w:t>
      </w:r>
      <w:r w:rsidRPr="003D10EB">
        <w:rPr>
          <w:rFonts w:asciiTheme="minorHAnsi" w:eastAsia="Lato" w:hAnsiTheme="minorHAnsi" w:cstheme="minorHAnsi"/>
          <w:spacing w:val="1"/>
        </w:rPr>
        <w:t>i</w:t>
      </w:r>
      <w:r w:rsidRPr="003D10EB">
        <w:rPr>
          <w:rFonts w:asciiTheme="minorHAnsi" w:eastAsia="Lato" w:hAnsiTheme="minorHAnsi" w:cstheme="minorHAnsi"/>
        </w:rPr>
        <w:t>b</w:t>
      </w:r>
      <w:r w:rsidRPr="003D10EB">
        <w:rPr>
          <w:rFonts w:asciiTheme="minorHAnsi" w:eastAsia="Lato" w:hAnsiTheme="minorHAnsi" w:cstheme="minorHAnsi"/>
          <w:spacing w:val="1"/>
        </w:rPr>
        <w:t>l</w:t>
      </w:r>
      <w:r w:rsidRPr="003D10EB">
        <w:rPr>
          <w:rFonts w:asciiTheme="minorHAnsi" w:eastAsia="Lato" w:hAnsiTheme="minorHAnsi" w:cstheme="minorHAnsi"/>
        </w:rPr>
        <w:t>e</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fo</w:t>
      </w:r>
      <w:r w:rsidRPr="003D10EB">
        <w:rPr>
          <w:rFonts w:asciiTheme="minorHAnsi" w:eastAsia="Lato" w:hAnsiTheme="minorHAnsi" w:cstheme="minorHAnsi"/>
        </w:rPr>
        <w:t>r</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a</w:t>
      </w:r>
      <w:r w:rsidRPr="003D10EB">
        <w:rPr>
          <w:rFonts w:asciiTheme="minorHAnsi" w:eastAsia="Lato" w:hAnsiTheme="minorHAnsi" w:cstheme="minorHAnsi"/>
          <w:spacing w:val="-1"/>
        </w:rPr>
        <w:t>ss</w:t>
      </w:r>
      <w:r w:rsidRPr="003D10EB">
        <w:rPr>
          <w:rFonts w:asciiTheme="minorHAnsi" w:eastAsia="Lato" w:hAnsiTheme="minorHAnsi" w:cstheme="minorHAnsi"/>
          <w:spacing w:val="1"/>
        </w:rPr>
        <w:t>i</w:t>
      </w:r>
      <w:r w:rsidRPr="003D10EB">
        <w:rPr>
          <w:rFonts w:asciiTheme="minorHAnsi" w:eastAsia="Lato" w:hAnsiTheme="minorHAnsi" w:cstheme="minorHAnsi"/>
          <w:spacing w:val="-1"/>
        </w:rPr>
        <w:t>st</w:t>
      </w:r>
      <w:r w:rsidRPr="003D10EB">
        <w:rPr>
          <w:rFonts w:asciiTheme="minorHAnsi" w:eastAsia="Lato" w:hAnsiTheme="minorHAnsi" w:cstheme="minorHAnsi"/>
          <w:spacing w:val="1"/>
        </w:rPr>
        <w:t>an</w:t>
      </w:r>
      <w:r w:rsidRPr="003D10EB">
        <w:rPr>
          <w:rFonts w:asciiTheme="minorHAnsi" w:eastAsia="Lato" w:hAnsiTheme="minorHAnsi" w:cstheme="minorHAnsi"/>
          <w:spacing w:val="-2"/>
        </w:rPr>
        <w:t>c</w:t>
      </w:r>
      <w:r w:rsidRPr="003D10EB">
        <w:rPr>
          <w:rFonts w:asciiTheme="minorHAnsi" w:eastAsia="Lato" w:hAnsiTheme="minorHAnsi" w:cstheme="minorHAnsi"/>
          <w:spacing w:val="-1"/>
        </w:rPr>
        <w:t>e.</w:t>
      </w:r>
    </w:p>
    <w:p w14:paraId="775843F4" w14:textId="77777777" w:rsidR="00850D94" w:rsidRDefault="00850D94" w:rsidP="00F70C0A">
      <w:pPr>
        <w:pStyle w:val="Heading1"/>
        <w:ind w:left="432" w:right="766" w:hanging="432"/>
        <w:jc w:val="both"/>
        <w:rPr>
          <w:lang w:eastAsia="en-AU"/>
        </w:rPr>
      </w:pPr>
      <w:bookmarkStart w:id="16" w:name="_Toc34052078"/>
      <w:bookmarkStart w:id="17" w:name="_Toc63847733"/>
      <w:bookmarkStart w:id="18" w:name="_Toc63929932"/>
      <w:bookmarkStart w:id="19" w:name="_Toc161134525"/>
      <w:r>
        <w:rPr>
          <w:lang w:eastAsia="en-AU"/>
        </w:rPr>
        <w:t>Eligibility criteria</w:t>
      </w:r>
      <w:bookmarkEnd w:id="16"/>
      <w:bookmarkEnd w:id="17"/>
      <w:bookmarkEnd w:id="18"/>
      <w:bookmarkEnd w:id="19"/>
    </w:p>
    <w:p w14:paraId="1033D710" w14:textId="77777777" w:rsidR="000F02A7" w:rsidRPr="003D10EB" w:rsidRDefault="000F02A7" w:rsidP="00F70C0A">
      <w:pPr>
        <w:spacing w:after="0"/>
        <w:ind w:right="766"/>
        <w:jc w:val="both"/>
        <w:rPr>
          <w:rFonts w:asciiTheme="minorHAnsi" w:eastAsia="Lato" w:hAnsiTheme="minorHAnsi" w:cstheme="minorHAnsi"/>
        </w:rPr>
      </w:pPr>
      <w:r w:rsidRPr="003D10EB">
        <w:rPr>
          <w:rFonts w:asciiTheme="minorHAnsi" w:eastAsia="Lato" w:hAnsiTheme="minorHAnsi" w:cstheme="minorHAnsi"/>
          <w:b/>
          <w:bCs/>
          <w:spacing w:val="1"/>
        </w:rPr>
        <w:t>P</w:t>
      </w:r>
      <w:r w:rsidRPr="003D10EB">
        <w:rPr>
          <w:rFonts w:asciiTheme="minorHAnsi" w:eastAsia="Lato" w:hAnsiTheme="minorHAnsi" w:cstheme="minorHAnsi"/>
          <w:b/>
          <w:bCs/>
        </w:rPr>
        <w:t>roj</w:t>
      </w:r>
      <w:r w:rsidRPr="003D10EB">
        <w:rPr>
          <w:rFonts w:asciiTheme="minorHAnsi" w:eastAsia="Lato" w:hAnsiTheme="minorHAnsi" w:cstheme="minorHAnsi"/>
          <w:b/>
          <w:bCs/>
          <w:spacing w:val="-1"/>
        </w:rPr>
        <w:t>e</w:t>
      </w:r>
      <w:r w:rsidRPr="003D10EB">
        <w:rPr>
          <w:rFonts w:asciiTheme="minorHAnsi" w:eastAsia="Lato" w:hAnsiTheme="minorHAnsi" w:cstheme="minorHAnsi"/>
          <w:b/>
          <w:bCs/>
          <w:spacing w:val="1"/>
        </w:rPr>
        <w:t>ct</w:t>
      </w:r>
      <w:r w:rsidRPr="003D10EB">
        <w:rPr>
          <w:rFonts w:asciiTheme="minorHAnsi" w:eastAsia="Lato" w:hAnsiTheme="minorHAnsi" w:cstheme="minorHAnsi"/>
          <w:b/>
          <w:bCs/>
        </w:rPr>
        <w:t>s</w:t>
      </w:r>
      <w:r w:rsidRPr="003D10EB">
        <w:rPr>
          <w:rFonts w:asciiTheme="minorHAnsi" w:eastAsia="Lato" w:hAnsiTheme="minorHAnsi" w:cstheme="minorHAnsi"/>
          <w:b/>
          <w:bCs/>
          <w:spacing w:val="-5"/>
        </w:rPr>
        <w:t xml:space="preserve"> </w:t>
      </w:r>
      <w:r w:rsidRPr="003D10EB">
        <w:rPr>
          <w:rFonts w:asciiTheme="minorHAnsi" w:eastAsia="Lato" w:hAnsiTheme="minorHAnsi" w:cstheme="minorHAnsi"/>
          <w:b/>
          <w:bCs/>
        </w:rPr>
        <w:t>mu</w:t>
      </w:r>
      <w:r w:rsidRPr="003D10EB">
        <w:rPr>
          <w:rFonts w:asciiTheme="minorHAnsi" w:eastAsia="Lato" w:hAnsiTheme="minorHAnsi" w:cstheme="minorHAnsi"/>
          <w:b/>
          <w:bCs/>
          <w:spacing w:val="-2"/>
        </w:rPr>
        <w:t>s</w:t>
      </w:r>
      <w:r w:rsidRPr="003D10EB">
        <w:rPr>
          <w:rFonts w:asciiTheme="minorHAnsi" w:eastAsia="Lato" w:hAnsiTheme="minorHAnsi" w:cstheme="minorHAnsi"/>
          <w:b/>
          <w:bCs/>
          <w:spacing w:val="1"/>
        </w:rPr>
        <w:t>t:</w:t>
      </w:r>
    </w:p>
    <w:p w14:paraId="2FCE3830" w14:textId="77777777" w:rsidR="000F02A7" w:rsidRPr="003D10EB" w:rsidRDefault="000F02A7" w:rsidP="00F70C0A">
      <w:pPr>
        <w:spacing w:before="8" w:after="0" w:line="280" w:lineRule="exact"/>
        <w:ind w:right="766"/>
        <w:jc w:val="both"/>
        <w:rPr>
          <w:rFonts w:asciiTheme="minorHAnsi" w:hAnsiTheme="minorHAnsi" w:cstheme="minorHAnsi"/>
        </w:rPr>
      </w:pPr>
    </w:p>
    <w:p w14:paraId="154E45D5" w14:textId="2B00BBF8" w:rsidR="000F02A7" w:rsidRPr="003D10EB" w:rsidRDefault="000F02A7" w:rsidP="00D333D4">
      <w:pPr>
        <w:pStyle w:val="ListParagraph"/>
        <w:widowControl w:val="0"/>
        <w:numPr>
          <w:ilvl w:val="0"/>
          <w:numId w:val="11"/>
        </w:numPr>
        <w:spacing w:after="0"/>
        <w:ind w:right="766"/>
        <w:contextualSpacing/>
        <w:jc w:val="both"/>
        <w:rPr>
          <w:rFonts w:asciiTheme="minorHAnsi" w:eastAsia="Lato" w:hAnsiTheme="minorHAnsi" w:cstheme="minorHAnsi"/>
        </w:rPr>
      </w:pPr>
      <w:r w:rsidRPr="003D10EB">
        <w:rPr>
          <w:rFonts w:asciiTheme="minorHAnsi" w:eastAsia="Lato" w:hAnsiTheme="minorHAnsi" w:cstheme="minorHAnsi"/>
        </w:rPr>
        <w:t>be</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con</w:t>
      </w:r>
      <w:r w:rsidRPr="003D10EB">
        <w:rPr>
          <w:rFonts w:asciiTheme="minorHAnsi" w:eastAsia="Lato" w:hAnsiTheme="minorHAnsi" w:cstheme="minorHAnsi"/>
          <w:spacing w:val="-1"/>
        </w:rPr>
        <w:t>s</w:t>
      </w:r>
      <w:r w:rsidRPr="003D10EB">
        <w:rPr>
          <w:rFonts w:asciiTheme="minorHAnsi" w:eastAsia="Lato" w:hAnsiTheme="minorHAnsi" w:cstheme="minorHAnsi"/>
          <w:spacing w:val="1"/>
        </w:rPr>
        <w:t>i</w:t>
      </w:r>
      <w:r w:rsidRPr="003D10EB">
        <w:rPr>
          <w:rFonts w:asciiTheme="minorHAnsi" w:eastAsia="Lato" w:hAnsiTheme="minorHAnsi" w:cstheme="minorHAnsi"/>
          <w:spacing w:val="-1"/>
        </w:rPr>
        <w:t>ste</w:t>
      </w:r>
      <w:r w:rsidRPr="003D10EB">
        <w:rPr>
          <w:rFonts w:asciiTheme="minorHAnsi" w:eastAsia="Lato" w:hAnsiTheme="minorHAnsi" w:cstheme="minorHAnsi"/>
          <w:spacing w:val="1"/>
        </w:rPr>
        <w:t>n</w:t>
      </w:r>
      <w:r w:rsidRPr="003D10EB">
        <w:rPr>
          <w:rFonts w:asciiTheme="minorHAnsi" w:eastAsia="Lato" w:hAnsiTheme="minorHAnsi" w:cstheme="minorHAnsi"/>
        </w:rPr>
        <w:t>t</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wi</w:t>
      </w:r>
      <w:r w:rsidRPr="003D10EB">
        <w:rPr>
          <w:rFonts w:asciiTheme="minorHAnsi" w:eastAsia="Lato" w:hAnsiTheme="minorHAnsi" w:cstheme="minorHAnsi"/>
          <w:spacing w:val="-1"/>
        </w:rPr>
        <w:t>t</w:t>
      </w:r>
      <w:r w:rsidRPr="003D10EB">
        <w:rPr>
          <w:rFonts w:asciiTheme="minorHAnsi" w:eastAsia="Lato" w:hAnsiTheme="minorHAnsi" w:cstheme="minorHAnsi"/>
        </w:rPr>
        <w:t xml:space="preserve">h </w:t>
      </w:r>
      <w:r w:rsidRPr="003D10EB">
        <w:rPr>
          <w:rFonts w:asciiTheme="minorHAnsi" w:eastAsia="Lato" w:hAnsiTheme="minorHAnsi" w:cstheme="minorHAnsi"/>
          <w:spacing w:val="-1"/>
        </w:rPr>
        <w:t>t</w:t>
      </w:r>
      <w:r w:rsidRPr="003D10EB">
        <w:rPr>
          <w:rFonts w:asciiTheme="minorHAnsi" w:eastAsia="Lato" w:hAnsiTheme="minorHAnsi" w:cstheme="minorHAnsi"/>
          <w:spacing w:val="1"/>
        </w:rPr>
        <w:t>h</w:t>
      </w:r>
      <w:r w:rsidRPr="003D10EB">
        <w:rPr>
          <w:rFonts w:asciiTheme="minorHAnsi" w:eastAsia="Lato" w:hAnsiTheme="minorHAnsi" w:cstheme="minorHAnsi"/>
        </w:rPr>
        <w:t>e</w:t>
      </w:r>
      <w:r w:rsidRPr="003D10EB">
        <w:rPr>
          <w:rFonts w:asciiTheme="minorHAnsi" w:eastAsia="Lato" w:hAnsiTheme="minorHAnsi" w:cstheme="minorHAnsi"/>
          <w:spacing w:val="1"/>
        </w:rPr>
        <w:t xml:space="preserve"> ai</w:t>
      </w:r>
      <w:r w:rsidRPr="003D10EB">
        <w:rPr>
          <w:rFonts w:asciiTheme="minorHAnsi" w:eastAsia="Lato" w:hAnsiTheme="minorHAnsi" w:cstheme="minorHAnsi"/>
        </w:rPr>
        <w:t>m</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o</w:t>
      </w:r>
      <w:r w:rsidRPr="003D10EB">
        <w:rPr>
          <w:rFonts w:asciiTheme="minorHAnsi" w:eastAsia="Lato" w:hAnsiTheme="minorHAnsi" w:cstheme="minorHAnsi"/>
        </w:rPr>
        <w:t xml:space="preserve">f </w:t>
      </w:r>
      <w:r w:rsidRPr="003D10EB">
        <w:rPr>
          <w:rFonts w:asciiTheme="minorHAnsi" w:eastAsia="Lato" w:hAnsiTheme="minorHAnsi" w:cstheme="minorHAnsi"/>
          <w:spacing w:val="-1"/>
        </w:rPr>
        <w:t>t</w:t>
      </w:r>
      <w:r w:rsidRPr="003D10EB">
        <w:rPr>
          <w:rFonts w:asciiTheme="minorHAnsi" w:eastAsia="Lato" w:hAnsiTheme="minorHAnsi" w:cstheme="minorHAnsi"/>
          <w:spacing w:val="1"/>
        </w:rPr>
        <w:t>h</w:t>
      </w:r>
      <w:r w:rsidRPr="003D10EB">
        <w:rPr>
          <w:rFonts w:asciiTheme="minorHAnsi" w:eastAsia="Lato" w:hAnsiTheme="minorHAnsi" w:cstheme="minorHAnsi"/>
        </w:rPr>
        <w:t>e</w:t>
      </w:r>
      <w:r w:rsidRPr="003D10EB">
        <w:rPr>
          <w:rFonts w:asciiTheme="minorHAnsi" w:eastAsia="Lato" w:hAnsiTheme="minorHAnsi" w:cstheme="minorHAnsi"/>
          <w:spacing w:val="-2"/>
        </w:rPr>
        <w:t xml:space="preserve"> </w:t>
      </w:r>
      <w:r w:rsidRPr="003D10EB">
        <w:rPr>
          <w:rFonts w:asciiTheme="minorHAnsi" w:eastAsia="Lato" w:hAnsiTheme="minorHAnsi" w:cstheme="minorHAnsi"/>
        </w:rPr>
        <w:t>g</w:t>
      </w:r>
      <w:r w:rsidRPr="003D10EB">
        <w:rPr>
          <w:rFonts w:asciiTheme="minorHAnsi" w:eastAsia="Lato" w:hAnsiTheme="minorHAnsi" w:cstheme="minorHAnsi"/>
          <w:spacing w:val="-1"/>
        </w:rPr>
        <w:t>r</w:t>
      </w:r>
      <w:r w:rsidRPr="003D10EB">
        <w:rPr>
          <w:rFonts w:asciiTheme="minorHAnsi" w:eastAsia="Lato" w:hAnsiTheme="minorHAnsi" w:cstheme="minorHAnsi"/>
          <w:spacing w:val="1"/>
        </w:rPr>
        <w:t>an</w:t>
      </w:r>
      <w:r w:rsidRPr="003D10EB">
        <w:rPr>
          <w:rFonts w:asciiTheme="minorHAnsi" w:eastAsia="Lato" w:hAnsiTheme="minorHAnsi" w:cstheme="minorHAnsi"/>
          <w:spacing w:val="-1"/>
        </w:rPr>
        <w:t>t</w:t>
      </w:r>
      <w:r w:rsidRPr="003D10EB">
        <w:rPr>
          <w:rFonts w:asciiTheme="minorHAnsi" w:eastAsia="Lato" w:hAnsiTheme="minorHAnsi" w:cstheme="minorHAnsi"/>
        </w:rPr>
        <w:t>s</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2"/>
        </w:rPr>
        <w:t>p</w:t>
      </w:r>
      <w:r w:rsidRPr="003D10EB">
        <w:rPr>
          <w:rFonts w:asciiTheme="minorHAnsi" w:eastAsia="Lato" w:hAnsiTheme="minorHAnsi" w:cstheme="minorHAnsi"/>
          <w:spacing w:val="-1"/>
        </w:rPr>
        <w:t>r</w:t>
      </w:r>
      <w:r w:rsidRPr="003D10EB">
        <w:rPr>
          <w:rFonts w:asciiTheme="minorHAnsi" w:eastAsia="Lato" w:hAnsiTheme="minorHAnsi" w:cstheme="minorHAnsi"/>
          <w:spacing w:val="1"/>
        </w:rPr>
        <w:t>o</w:t>
      </w:r>
      <w:r w:rsidRPr="003D10EB">
        <w:rPr>
          <w:rFonts w:asciiTheme="minorHAnsi" w:eastAsia="Lato" w:hAnsiTheme="minorHAnsi" w:cstheme="minorHAnsi"/>
        </w:rPr>
        <w:t>g</w:t>
      </w:r>
      <w:r w:rsidRPr="003D10EB">
        <w:rPr>
          <w:rFonts w:asciiTheme="minorHAnsi" w:eastAsia="Lato" w:hAnsiTheme="minorHAnsi" w:cstheme="minorHAnsi"/>
          <w:spacing w:val="-1"/>
        </w:rPr>
        <w:t>r</w:t>
      </w:r>
      <w:r w:rsidRPr="003D10EB">
        <w:rPr>
          <w:rFonts w:asciiTheme="minorHAnsi" w:eastAsia="Lato" w:hAnsiTheme="minorHAnsi" w:cstheme="minorHAnsi"/>
          <w:spacing w:val="1"/>
        </w:rPr>
        <w:t>a</w:t>
      </w:r>
      <w:r w:rsidRPr="003D10EB">
        <w:rPr>
          <w:rFonts w:asciiTheme="minorHAnsi" w:eastAsia="Lato" w:hAnsiTheme="minorHAnsi" w:cstheme="minorHAnsi"/>
        </w:rPr>
        <w:t>m</w:t>
      </w:r>
    </w:p>
    <w:p w14:paraId="76D9BF49" w14:textId="77777777" w:rsidR="000F02A7" w:rsidRPr="003D10EB" w:rsidRDefault="000F02A7" w:rsidP="00D333D4">
      <w:pPr>
        <w:pStyle w:val="ListParagraph"/>
        <w:widowControl w:val="0"/>
        <w:numPr>
          <w:ilvl w:val="0"/>
          <w:numId w:val="11"/>
        </w:numPr>
        <w:spacing w:after="0"/>
        <w:ind w:right="766"/>
        <w:contextualSpacing/>
        <w:jc w:val="both"/>
        <w:rPr>
          <w:rFonts w:asciiTheme="minorHAnsi" w:eastAsia="Lato" w:hAnsiTheme="minorHAnsi" w:cstheme="minorHAnsi"/>
        </w:rPr>
      </w:pPr>
      <w:r w:rsidRPr="003D10EB">
        <w:rPr>
          <w:rFonts w:asciiTheme="minorHAnsi" w:eastAsia="Lato" w:hAnsiTheme="minorHAnsi" w:cstheme="minorHAnsi"/>
          <w:spacing w:val="1"/>
        </w:rPr>
        <w:t>ha</w:t>
      </w:r>
      <w:r w:rsidRPr="003D10EB">
        <w:rPr>
          <w:rFonts w:asciiTheme="minorHAnsi" w:eastAsia="Lato" w:hAnsiTheme="minorHAnsi" w:cstheme="minorHAnsi"/>
        </w:rPr>
        <w:t>ve</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i</w:t>
      </w:r>
      <w:r w:rsidRPr="003D10EB">
        <w:rPr>
          <w:rFonts w:asciiTheme="minorHAnsi" w:eastAsia="Lato" w:hAnsiTheme="minorHAnsi" w:cstheme="minorHAnsi"/>
        </w:rPr>
        <w:t>d</w:t>
      </w:r>
      <w:r w:rsidRPr="003D10EB">
        <w:rPr>
          <w:rFonts w:asciiTheme="minorHAnsi" w:eastAsia="Lato" w:hAnsiTheme="minorHAnsi" w:cstheme="minorHAnsi"/>
          <w:spacing w:val="-1"/>
        </w:rPr>
        <w:t>e</w:t>
      </w:r>
      <w:r w:rsidRPr="003D10EB">
        <w:rPr>
          <w:rFonts w:asciiTheme="minorHAnsi" w:eastAsia="Lato" w:hAnsiTheme="minorHAnsi" w:cstheme="minorHAnsi"/>
          <w:spacing w:val="1"/>
        </w:rPr>
        <w:t>n</w:t>
      </w:r>
      <w:r w:rsidRPr="003D10EB">
        <w:rPr>
          <w:rFonts w:asciiTheme="minorHAnsi" w:eastAsia="Lato" w:hAnsiTheme="minorHAnsi" w:cstheme="minorHAnsi"/>
          <w:spacing w:val="-1"/>
        </w:rPr>
        <w:t>t</w:t>
      </w:r>
      <w:r w:rsidRPr="003D10EB">
        <w:rPr>
          <w:rFonts w:asciiTheme="minorHAnsi" w:eastAsia="Lato" w:hAnsiTheme="minorHAnsi" w:cstheme="minorHAnsi"/>
          <w:spacing w:val="1"/>
        </w:rPr>
        <w:t>ifia</w:t>
      </w:r>
      <w:r w:rsidRPr="003D10EB">
        <w:rPr>
          <w:rFonts w:asciiTheme="minorHAnsi" w:eastAsia="Lato" w:hAnsiTheme="minorHAnsi" w:cstheme="minorHAnsi"/>
          <w:spacing w:val="-2"/>
        </w:rPr>
        <w:t>b</w:t>
      </w:r>
      <w:r w:rsidRPr="003D10EB">
        <w:rPr>
          <w:rFonts w:asciiTheme="minorHAnsi" w:eastAsia="Lato" w:hAnsiTheme="minorHAnsi" w:cstheme="minorHAnsi"/>
          <w:spacing w:val="1"/>
        </w:rPr>
        <w:t>l</w:t>
      </w:r>
      <w:r w:rsidRPr="003D10EB">
        <w:rPr>
          <w:rFonts w:asciiTheme="minorHAnsi" w:eastAsia="Lato" w:hAnsiTheme="minorHAnsi" w:cstheme="minorHAnsi"/>
        </w:rPr>
        <w:t>e</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ou</w:t>
      </w:r>
      <w:r w:rsidRPr="003D10EB">
        <w:rPr>
          <w:rFonts w:asciiTheme="minorHAnsi" w:eastAsia="Lato" w:hAnsiTheme="minorHAnsi" w:cstheme="minorHAnsi"/>
          <w:spacing w:val="-1"/>
        </w:rPr>
        <w:t>t</w:t>
      </w:r>
      <w:r w:rsidRPr="003D10EB">
        <w:rPr>
          <w:rFonts w:asciiTheme="minorHAnsi" w:eastAsia="Lato" w:hAnsiTheme="minorHAnsi" w:cstheme="minorHAnsi"/>
          <w:spacing w:val="1"/>
        </w:rPr>
        <w:t>c</w:t>
      </w:r>
      <w:r w:rsidRPr="003D10EB">
        <w:rPr>
          <w:rFonts w:asciiTheme="minorHAnsi" w:eastAsia="Lato" w:hAnsiTheme="minorHAnsi" w:cstheme="minorHAnsi"/>
          <w:spacing w:val="-1"/>
        </w:rPr>
        <w:t>o</w:t>
      </w:r>
      <w:r w:rsidRPr="003D10EB">
        <w:rPr>
          <w:rFonts w:asciiTheme="minorHAnsi" w:eastAsia="Lato" w:hAnsiTheme="minorHAnsi" w:cstheme="minorHAnsi"/>
        </w:rPr>
        <w:t>m</w:t>
      </w:r>
      <w:r w:rsidRPr="003D10EB">
        <w:rPr>
          <w:rFonts w:asciiTheme="minorHAnsi" w:eastAsia="Lato" w:hAnsiTheme="minorHAnsi" w:cstheme="minorHAnsi"/>
          <w:spacing w:val="-1"/>
        </w:rPr>
        <w:t>e</w:t>
      </w:r>
      <w:r w:rsidRPr="003D10EB">
        <w:rPr>
          <w:rFonts w:asciiTheme="minorHAnsi" w:eastAsia="Lato" w:hAnsiTheme="minorHAnsi" w:cstheme="minorHAnsi"/>
        </w:rPr>
        <w:t>s</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an</w:t>
      </w:r>
      <w:r w:rsidRPr="003D10EB">
        <w:rPr>
          <w:rFonts w:asciiTheme="minorHAnsi" w:eastAsia="Lato" w:hAnsiTheme="minorHAnsi" w:cstheme="minorHAnsi"/>
        </w:rPr>
        <w:t>d p</w:t>
      </w:r>
      <w:r w:rsidRPr="003D10EB">
        <w:rPr>
          <w:rFonts w:asciiTheme="minorHAnsi" w:eastAsia="Lato" w:hAnsiTheme="minorHAnsi" w:cstheme="minorHAnsi"/>
          <w:spacing w:val="-1"/>
        </w:rPr>
        <w:t>r</w:t>
      </w:r>
      <w:r w:rsidRPr="003D10EB">
        <w:rPr>
          <w:rFonts w:asciiTheme="minorHAnsi" w:eastAsia="Lato" w:hAnsiTheme="minorHAnsi" w:cstheme="minorHAnsi"/>
          <w:spacing w:val="1"/>
        </w:rPr>
        <w:t>oj</w:t>
      </w:r>
      <w:r w:rsidRPr="003D10EB">
        <w:rPr>
          <w:rFonts w:asciiTheme="minorHAnsi" w:eastAsia="Lato" w:hAnsiTheme="minorHAnsi" w:cstheme="minorHAnsi"/>
          <w:spacing w:val="-1"/>
        </w:rPr>
        <w:t>e</w:t>
      </w:r>
      <w:r w:rsidRPr="003D10EB">
        <w:rPr>
          <w:rFonts w:asciiTheme="minorHAnsi" w:eastAsia="Lato" w:hAnsiTheme="minorHAnsi" w:cstheme="minorHAnsi"/>
          <w:spacing w:val="1"/>
        </w:rPr>
        <w:t>c</w:t>
      </w:r>
      <w:r w:rsidRPr="003D10EB">
        <w:rPr>
          <w:rFonts w:asciiTheme="minorHAnsi" w:eastAsia="Lato" w:hAnsiTheme="minorHAnsi" w:cstheme="minorHAnsi"/>
        </w:rPr>
        <w:t>t</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o</w:t>
      </w:r>
      <w:r w:rsidRPr="003D10EB">
        <w:rPr>
          <w:rFonts w:asciiTheme="minorHAnsi" w:eastAsia="Lato" w:hAnsiTheme="minorHAnsi" w:cstheme="minorHAnsi"/>
        </w:rPr>
        <w:t>b</w:t>
      </w:r>
      <w:r w:rsidRPr="003D10EB">
        <w:rPr>
          <w:rFonts w:asciiTheme="minorHAnsi" w:eastAsia="Lato" w:hAnsiTheme="minorHAnsi" w:cstheme="minorHAnsi"/>
          <w:spacing w:val="-1"/>
        </w:rPr>
        <w:t>je</w:t>
      </w:r>
      <w:r w:rsidRPr="003D10EB">
        <w:rPr>
          <w:rFonts w:asciiTheme="minorHAnsi" w:eastAsia="Lato" w:hAnsiTheme="minorHAnsi" w:cstheme="minorHAnsi"/>
          <w:spacing w:val="1"/>
        </w:rPr>
        <w:t>c</w:t>
      </w:r>
      <w:r w:rsidRPr="003D10EB">
        <w:rPr>
          <w:rFonts w:asciiTheme="minorHAnsi" w:eastAsia="Lato" w:hAnsiTheme="minorHAnsi" w:cstheme="minorHAnsi"/>
          <w:spacing w:val="-1"/>
        </w:rPr>
        <w:t>t</w:t>
      </w:r>
      <w:r w:rsidRPr="003D10EB">
        <w:rPr>
          <w:rFonts w:asciiTheme="minorHAnsi" w:eastAsia="Lato" w:hAnsiTheme="minorHAnsi" w:cstheme="minorHAnsi"/>
          <w:spacing w:val="3"/>
        </w:rPr>
        <w:t>i</w:t>
      </w:r>
      <w:r w:rsidRPr="003D10EB">
        <w:rPr>
          <w:rFonts w:asciiTheme="minorHAnsi" w:eastAsia="Lato" w:hAnsiTheme="minorHAnsi" w:cstheme="minorHAnsi"/>
        </w:rPr>
        <w:t>v</w:t>
      </w:r>
      <w:r w:rsidRPr="003D10EB">
        <w:rPr>
          <w:rFonts w:asciiTheme="minorHAnsi" w:eastAsia="Lato" w:hAnsiTheme="minorHAnsi" w:cstheme="minorHAnsi"/>
          <w:spacing w:val="-1"/>
        </w:rPr>
        <w:t>es</w:t>
      </w:r>
    </w:p>
    <w:p w14:paraId="1A8C5B98" w14:textId="77777777" w:rsidR="000F02A7" w:rsidRPr="003D10EB" w:rsidRDefault="000F02A7" w:rsidP="00D333D4">
      <w:pPr>
        <w:pStyle w:val="ListParagraph"/>
        <w:widowControl w:val="0"/>
        <w:numPr>
          <w:ilvl w:val="0"/>
          <w:numId w:val="11"/>
        </w:numPr>
        <w:spacing w:after="0"/>
        <w:ind w:right="766"/>
        <w:contextualSpacing/>
        <w:jc w:val="both"/>
        <w:rPr>
          <w:rFonts w:asciiTheme="minorHAnsi" w:eastAsia="Lato" w:hAnsiTheme="minorHAnsi" w:cstheme="minorHAnsi"/>
        </w:rPr>
      </w:pPr>
      <w:r w:rsidRPr="003D10EB">
        <w:rPr>
          <w:rFonts w:asciiTheme="minorHAnsi" w:eastAsia="Lato" w:hAnsiTheme="minorHAnsi" w:cstheme="minorHAnsi"/>
        </w:rPr>
        <w:t>be</w:t>
      </w:r>
      <w:r w:rsidRPr="003D10EB">
        <w:rPr>
          <w:rFonts w:asciiTheme="minorHAnsi" w:eastAsia="Lato" w:hAnsiTheme="minorHAnsi" w:cstheme="minorHAnsi"/>
          <w:spacing w:val="-2"/>
        </w:rPr>
        <w:t xml:space="preserve"> </w:t>
      </w:r>
      <w:r w:rsidRPr="003D10EB">
        <w:rPr>
          <w:rFonts w:asciiTheme="minorHAnsi" w:eastAsia="Lato" w:hAnsiTheme="minorHAnsi" w:cstheme="minorHAnsi"/>
        </w:rPr>
        <w:t>p</w:t>
      </w:r>
      <w:r w:rsidRPr="003D10EB">
        <w:rPr>
          <w:rFonts w:asciiTheme="minorHAnsi" w:eastAsia="Lato" w:hAnsiTheme="minorHAnsi" w:cstheme="minorHAnsi"/>
          <w:spacing w:val="1"/>
        </w:rPr>
        <w:t>a</w:t>
      </w:r>
      <w:r w:rsidRPr="003D10EB">
        <w:rPr>
          <w:rFonts w:asciiTheme="minorHAnsi" w:eastAsia="Lato" w:hAnsiTheme="minorHAnsi" w:cstheme="minorHAnsi"/>
          <w:spacing w:val="-1"/>
        </w:rPr>
        <w:t>r</w:t>
      </w:r>
      <w:r w:rsidRPr="003D10EB">
        <w:rPr>
          <w:rFonts w:asciiTheme="minorHAnsi" w:eastAsia="Lato" w:hAnsiTheme="minorHAnsi" w:cstheme="minorHAnsi"/>
        </w:rPr>
        <w:t>t</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o</w:t>
      </w:r>
      <w:r w:rsidRPr="003D10EB">
        <w:rPr>
          <w:rFonts w:asciiTheme="minorHAnsi" w:eastAsia="Lato" w:hAnsiTheme="minorHAnsi" w:cstheme="minorHAnsi"/>
        </w:rPr>
        <w:t xml:space="preserve">f a </w:t>
      </w:r>
      <w:r w:rsidRPr="003D10EB">
        <w:rPr>
          <w:rFonts w:asciiTheme="minorHAnsi" w:eastAsia="Lato" w:hAnsiTheme="minorHAnsi" w:cstheme="minorHAnsi"/>
          <w:spacing w:val="1"/>
        </w:rPr>
        <w:t>co</w:t>
      </w:r>
      <w:r w:rsidRPr="003D10EB">
        <w:rPr>
          <w:rFonts w:asciiTheme="minorHAnsi" w:eastAsia="Lato" w:hAnsiTheme="minorHAnsi" w:cstheme="minorHAnsi"/>
        </w:rPr>
        <w:t>mp</w:t>
      </w:r>
      <w:r w:rsidRPr="003D10EB">
        <w:rPr>
          <w:rFonts w:asciiTheme="minorHAnsi" w:eastAsia="Lato" w:hAnsiTheme="minorHAnsi" w:cstheme="minorHAnsi"/>
          <w:spacing w:val="-1"/>
        </w:rPr>
        <w:t>re</w:t>
      </w:r>
      <w:r w:rsidRPr="003D10EB">
        <w:rPr>
          <w:rFonts w:asciiTheme="minorHAnsi" w:eastAsia="Lato" w:hAnsiTheme="minorHAnsi" w:cstheme="minorHAnsi"/>
          <w:spacing w:val="1"/>
        </w:rPr>
        <w:t>h</w:t>
      </w:r>
      <w:r w:rsidRPr="003D10EB">
        <w:rPr>
          <w:rFonts w:asciiTheme="minorHAnsi" w:eastAsia="Lato" w:hAnsiTheme="minorHAnsi" w:cstheme="minorHAnsi"/>
          <w:spacing w:val="-1"/>
        </w:rPr>
        <w:t>e</w:t>
      </w:r>
      <w:r w:rsidRPr="003D10EB">
        <w:rPr>
          <w:rFonts w:asciiTheme="minorHAnsi" w:eastAsia="Lato" w:hAnsiTheme="minorHAnsi" w:cstheme="minorHAnsi"/>
          <w:spacing w:val="3"/>
        </w:rPr>
        <w:t>n</w:t>
      </w:r>
      <w:r w:rsidRPr="003D10EB">
        <w:rPr>
          <w:rFonts w:asciiTheme="minorHAnsi" w:eastAsia="Lato" w:hAnsiTheme="minorHAnsi" w:cstheme="minorHAnsi"/>
          <w:spacing w:val="-1"/>
        </w:rPr>
        <w:t>s</w:t>
      </w:r>
      <w:r w:rsidRPr="003D10EB">
        <w:rPr>
          <w:rFonts w:asciiTheme="minorHAnsi" w:eastAsia="Lato" w:hAnsiTheme="minorHAnsi" w:cstheme="minorHAnsi"/>
          <w:spacing w:val="1"/>
        </w:rPr>
        <w:t>i</w:t>
      </w:r>
      <w:r w:rsidRPr="003D10EB">
        <w:rPr>
          <w:rFonts w:asciiTheme="minorHAnsi" w:eastAsia="Lato" w:hAnsiTheme="minorHAnsi" w:cstheme="minorHAnsi"/>
        </w:rPr>
        <w:t>ve</w:t>
      </w:r>
      <w:r w:rsidRPr="003D10EB">
        <w:rPr>
          <w:rFonts w:asciiTheme="minorHAnsi" w:eastAsia="Lato" w:hAnsiTheme="minorHAnsi" w:cstheme="minorHAnsi"/>
          <w:spacing w:val="-2"/>
        </w:rPr>
        <w:t xml:space="preserve"> </w:t>
      </w:r>
      <w:r w:rsidRPr="003D10EB">
        <w:rPr>
          <w:rFonts w:asciiTheme="minorHAnsi" w:eastAsia="Lato" w:hAnsiTheme="minorHAnsi" w:cstheme="minorHAnsi"/>
        </w:rPr>
        <w:t>p</w:t>
      </w:r>
      <w:r w:rsidRPr="003D10EB">
        <w:rPr>
          <w:rFonts w:asciiTheme="minorHAnsi" w:eastAsia="Lato" w:hAnsiTheme="minorHAnsi" w:cstheme="minorHAnsi"/>
          <w:spacing w:val="1"/>
        </w:rPr>
        <w:t>la</w:t>
      </w:r>
      <w:r w:rsidRPr="003D10EB">
        <w:rPr>
          <w:rFonts w:asciiTheme="minorHAnsi" w:eastAsia="Lato" w:hAnsiTheme="minorHAnsi" w:cstheme="minorHAnsi"/>
        </w:rPr>
        <w:t xml:space="preserve">n </w:t>
      </w:r>
      <w:r w:rsidRPr="003D10EB">
        <w:rPr>
          <w:rFonts w:asciiTheme="minorHAnsi" w:eastAsia="Lato" w:hAnsiTheme="minorHAnsi" w:cstheme="minorHAnsi"/>
          <w:spacing w:val="-1"/>
        </w:rPr>
        <w:t>t</w:t>
      </w:r>
      <w:r w:rsidRPr="003D10EB">
        <w:rPr>
          <w:rFonts w:asciiTheme="minorHAnsi" w:eastAsia="Lato" w:hAnsiTheme="minorHAnsi" w:cstheme="minorHAnsi"/>
        </w:rPr>
        <w:t xml:space="preserve">o </w:t>
      </w:r>
      <w:r w:rsidRPr="003D10EB">
        <w:rPr>
          <w:rFonts w:asciiTheme="minorHAnsi" w:eastAsia="Lato" w:hAnsiTheme="minorHAnsi" w:cstheme="minorHAnsi"/>
          <w:spacing w:val="1"/>
        </w:rPr>
        <w:t>a</w:t>
      </w:r>
      <w:r w:rsidRPr="003D10EB">
        <w:rPr>
          <w:rFonts w:asciiTheme="minorHAnsi" w:eastAsia="Lato" w:hAnsiTheme="minorHAnsi" w:cstheme="minorHAnsi"/>
        </w:rPr>
        <w:t>dd</w:t>
      </w:r>
      <w:r w:rsidRPr="003D10EB">
        <w:rPr>
          <w:rFonts w:asciiTheme="minorHAnsi" w:eastAsia="Lato" w:hAnsiTheme="minorHAnsi" w:cstheme="minorHAnsi"/>
          <w:spacing w:val="-1"/>
        </w:rPr>
        <w:t>re</w:t>
      </w:r>
      <w:r w:rsidRPr="003D10EB">
        <w:rPr>
          <w:rFonts w:asciiTheme="minorHAnsi" w:eastAsia="Lato" w:hAnsiTheme="minorHAnsi" w:cstheme="minorHAnsi"/>
          <w:spacing w:val="1"/>
        </w:rPr>
        <w:t>s</w:t>
      </w:r>
      <w:r w:rsidRPr="003D10EB">
        <w:rPr>
          <w:rFonts w:asciiTheme="minorHAnsi" w:eastAsia="Lato" w:hAnsiTheme="minorHAnsi" w:cstheme="minorHAnsi"/>
        </w:rPr>
        <w:t>s</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ne</w:t>
      </w:r>
      <w:r w:rsidRPr="003D10EB">
        <w:rPr>
          <w:rFonts w:asciiTheme="minorHAnsi" w:eastAsia="Lato" w:hAnsiTheme="minorHAnsi" w:cstheme="minorHAnsi"/>
          <w:spacing w:val="-1"/>
        </w:rPr>
        <w:t>e</w:t>
      </w:r>
      <w:r w:rsidRPr="003D10EB">
        <w:rPr>
          <w:rFonts w:asciiTheme="minorHAnsi" w:eastAsia="Lato" w:hAnsiTheme="minorHAnsi" w:cstheme="minorHAnsi"/>
        </w:rPr>
        <w:t>d(</w:t>
      </w:r>
      <w:r w:rsidRPr="003D10EB">
        <w:rPr>
          <w:rFonts w:asciiTheme="minorHAnsi" w:eastAsia="Lato" w:hAnsiTheme="minorHAnsi" w:cstheme="minorHAnsi"/>
          <w:spacing w:val="-1"/>
        </w:rPr>
        <w:t>s</w:t>
      </w:r>
      <w:r w:rsidRPr="003D10EB">
        <w:rPr>
          <w:rFonts w:asciiTheme="minorHAnsi" w:eastAsia="Lato" w:hAnsiTheme="minorHAnsi" w:cstheme="minorHAnsi"/>
        </w:rPr>
        <w:t>)</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i</w:t>
      </w:r>
      <w:r w:rsidRPr="003D10EB">
        <w:rPr>
          <w:rFonts w:asciiTheme="minorHAnsi" w:eastAsia="Lato" w:hAnsiTheme="minorHAnsi" w:cstheme="minorHAnsi"/>
        </w:rPr>
        <w:t>d</w:t>
      </w:r>
      <w:r w:rsidRPr="003D10EB">
        <w:rPr>
          <w:rFonts w:asciiTheme="minorHAnsi" w:eastAsia="Lato" w:hAnsiTheme="minorHAnsi" w:cstheme="minorHAnsi"/>
          <w:spacing w:val="-1"/>
        </w:rPr>
        <w:t>e</w:t>
      </w:r>
      <w:r w:rsidRPr="003D10EB">
        <w:rPr>
          <w:rFonts w:asciiTheme="minorHAnsi" w:eastAsia="Lato" w:hAnsiTheme="minorHAnsi" w:cstheme="minorHAnsi"/>
          <w:spacing w:val="1"/>
        </w:rPr>
        <w:t>n</w:t>
      </w:r>
      <w:r w:rsidRPr="003D10EB">
        <w:rPr>
          <w:rFonts w:asciiTheme="minorHAnsi" w:eastAsia="Lato" w:hAnsiTheme="minorHAnsi" w:cstheme="minorHAnsi"/>
          <w:spacing w:val="-1"/>
        </w:rPr>
        <w:t>t</w:t>
      </w:r>
      <w:r w:rsidRPr="003D10EB">
        <w:rPr>
          <w:rFonts w:asciiTheme="minorHAnsi" w:eastAsia="Lato" w:hAnsiTheme="minorHAnsi" w:cstheme="minorHAnsi"/>
          <w:spacing w:val="1"/>
        </w:rPr>
        <w:t>ifi</w:t>
      </w:r>
      <w:r w:rsidRPr="003D10EB">
        <w:rPr>
          <w:rFonts w:asciiTheme="minorHAnsi" w:eastAsia="Lato" w:hAnsiTheme="minorHAnsi" w:cstheme="minorHAnsi"/>
          <w:spacing w:val="-1"/>
        </w:rPr>
        <w:t>e</w:t>
      </w:r>
      <w:r w:rsidRPr="003D10EB">
        <w:rPr>
          <w:rFonts w:asciiTheme="minorHAnsi" w:eastAsia="Lato" w:hAnsiTheme="minorHAnsi" w:cstheme="minorHAnsi"/>
        </w:rPr>
        <w:t>d by</w:t>
      </w:r>
      <w:r w:rsidRPr="003D10EB">
        <w:rPr>
          <w:rFonts w:asciiTheme="minorHAnsi" w:eastAsia="Lato" w:hAnsiTheme="minorHAnsi" w:cstheme="minorHAnsi"/>
          <w:spacing w:val="-1"/>
        </w:rPr>
        <w:t xml:space="preserve"> t</w:t>
      </w:r>
      <w:r w:rsidRPr="003D10EB">
        <w:rPr>
          <w:rFonts w:asciiTheme="minorHAnsi" w:eastAsia="Lato" w:hAnsiTheme="minorHAnsi" w:cstheme="minorHAnsi"/>
          <w:spacing w:val="1"/>
        </w:rPr>
        <w:t>h</w:t>
      </w:r>
      <w:r w:rsidRPr="003D10EB">
        <w:rPr>
          <w:rFonts w:asciiTheme="minorHAnsi" w:eastAsia="Lato" w:hAnsiTheme="minorHAnsi" w:cstheme="minorHAnsi"/>
        </w:rPr>
        <w:t>e</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3"/>
        </w:rPr>
        <w:t>a</w:t>
      </w:r>
      <w:r w:rsidRPr="003D10EB">
        <w:rPr>
          <w:rFonts w:asciiTheme="minorHAnsi" w:eastAsia="Lato" w:hAnsiTheme="minorHAnsi" w:cstheme="minorHAnsi"/>
        </w:rPr>
        <w:t>pp</w:t>
      </w:r>
      <w:r w:rsidRPr="003D10EB">
        <w:rPr>
          <w:rFonts w:asciiTheme="minorHAnsi" w:eastAsia="Lato" w:hAnsiTheme="minorHAnsi" w:cstheme="minorHAnsi"/>
          <w:spacing w:val="1"/>
        </w:rPr>
        <w:t>l</w:t>
      </w:r>
      <w:r w:rsidRPr="003D10EB">
        <w:rPr>
          <w:rFonts w:asciiTheme="minorHAnsi" w:eastAsia="Lato" w:hAnsiTheme="minorHAnsi" w:cstheme="minorHAnsi"/>
        </w:rPr>
        <w:t>y</w:t>
      </w:r>
      <w:r w:rsidRPr="003D10EB">
        <w:rPr>
          <w:rFonts w:asciiTheme="minorHAnsi" w:eastAsia="Lato" w:hAnsiTheme="minorHAnsi" w:cstheme="minorHAnsi"/>
          <w:spacing w:val="1"/>
        </w:rPr>
        <w:t>ing o</w:t>
      </w:r>
      <w:r w:rsidRPr="003D10EB">
        <w:rPr>
          <w:rFonts w:asciiTheme="minorHAnsi" w:eastAsia="Lato" w:hAnsiTheme="minorHAnsi" w:cstheme="minorHAnsi"/>
          <w:spacing w:val="-1"/>
        </w:rPr>
        <w:t>r</w:t>
      </w:r>
      <w:r w:rsidRPr="003D10EB">
        <w:rPr>
          <w:rFonts w:asciiTheme="minorHAnsi" w:eastAsia="Lato" w:hAnsiTheme="minorHAnsi" w:cstheme="minorHAnsi"/>
        </w:rPr>
        <w:t>g</w:t>
      </w:r>
      <w:r w:rsidRPr="003D10EB">
        <w:rPr>
          <w:rFonts w:asciiTheme="minorHAnsi" w:eastAsia="Lato" w:hAnsiTheme="minorHAnsi" w:cstheme="minorHAnsi"/>
          <w:spacing w:val="1"/>
        </w:rPr>
        <w:t>ani</w:t>
      </w:r>
      <w:r w:rsidRPr="003D10EB">
        <w:rPr>
          <w:rFonts w:asciiTheme="minorHAnsi" w:eastAsia="Lato" w:hAnsiTheme="minorHAnsi" w:cstheme="minorHAnsi"/>
          <w:spacing w:val="-1"/>
        </w:rPr>
        <w:t>s</w:t>
      </w:r>
      <w:r w:rsidRPr="003D10EB">
        <w:rPr>
          <w:rFonts w:asciiTheme="minorHAnsi" w:eastAsia="Lato" w:hAnsiTheme="minorHAnsi" w:cstheme="minorHAnsi"/>
          <w:spacing w:val="1"/>
        </w:rPr>
        <w:t>a</w:t>
      </w:r>
      <w:r w:rsidRPr="003D10EB">
        <w:rPr>
          <w:rFonts w:asciiTheme="minorHAnsi" w:eastAsia="Lato" w:hAnsiTheme="minorHAnsi" w:cstheme="minorHAnsi"/>
          <w:spacing w:val="-1"/>
        </w:rPr>
        <w:t>t</w:t>
      </w:r>
      <w:r w:rsidRPr="003D10EB">
        <w:rPr>
          <w:rFonts w:asciiTheme="minorHAnsi" w:eastAsia="Lato" w:hAnsiTheme="minorHAnsi" w:cstheme="minorHAnsi"/>
          <w:spacing w:val="1"/>
        </w:rPr>
        <w:t>i</w:t>
      </w:r>
      <w:r w:rsidRPr="003D10EB">
        <w:rPr>
          <w:rFonts w:asciiTheme="minorHAnsi" w:eastAsia="Lato" w:hAnsiTheme="minorHAnsi" w:cstheme="minorHAnsi"/>
          <w:spacing w:val="-1"/>
        </w:rPr>
        <w:t>o</w:t>
      </w:r>
      <w:r w:rsidRPr="003D10EB">
        <w:rPr>
          <w:rFonts w:asciiTheme="minorHAnsi" w:eastAsia="Lato" w:hAnsiTheme="minorHAnsi" w:cstheme="minorHAnsi"/>
          <w:spacing w:val="1"/>
        </w:rPr>
        <w:t>n</w:t>
      </w:r>
      <w:r w:rsidRPr="003D10EB">
        <w:rPr>
          <w:rFonts w:asciiTheme="minorHAnsi" w:eastAsia="Lato" w:hAnsiTheme="minorHAnsi" w:cstheme="minorHAnsi"/>
          <w:spacing w:val="-1"/>
        </w:rPr>
        <w:t>/</w:t>
      </w:r>
      <w:r w:rsidRPr="003D10EB">
        <w:rPr>
          <w:rFonts w:asciiTheme="minorHAnsi" w:eastAsia="Lato" w:hAnsiTheme="minorHAnsi" w:cstheme="minorHAnsi"/>
        </w:rPr>
        <w:t>g</w:t>
      </w:r>
      <w:r w:rsidRPr="003D10EB">
        <w:rPr>
          <w:rFonts w:asciiTheme="minorHAnsi" w:eastAsia="Lato" w:hAnsiTheme="minorHAnsi" w:cstheme="minorHAnsi"/>
          <w:spacing w:val="-1"/>
        </w:rPr>
        <w:t>r</w:t>
      </w:r>
      <w:r w:rsidRPr="003D10EB">
        <w:rPr>
          <w:rFonts w:asciiTheme="minorHAnsi" w:eastAsia="Lato" w:hAnsiTheme="minorHAnsi" w:cstheme="minorHAnsi"/>
          <w:spacing w:val="1"/>
        </w:rPr>
        <w:t>ou</w:t>
      </w:r>
      <w:r w:rsidRPr="003D10EB">
        <w:rPr>
          <w:rFonts w:asciiTheme="minorHAnsi" w:eastAsia="Lato" w:hAnsiTheme="minorHAnsi" w:cstheme="minorHAnsi"/>
        </w:rPr>
        <w:t>p</w:t>
      </w:r>
    </w:p>
    <w:p w14:paraId="15A2844D" w14:textId="77777777" w:rsidR="000F02A7" w:rsidRPr="003D10EB" w:rsidRDefault="000F02A7" w:rsidP="00D333D4">
      <w:pPr>
        <w:pStyle w:val="ListParagraph"/>
        <w:widowControl w:val="0"/>
        <w:numPr>
          <w:ilvl w:val="0"/>
          <w:numId w:val="11"/>
        </w:numPr>
        <w:spacing w:after="0"/>
        <w:ind w:right="766"/>
        <w:contextualSpacing/>
        <w:jc w:val="both"/>
        <w:rPr>
          <w:rFonts w:asciiTheme="minorHAnsi" w:eastAsia="Lato" w:hAnsiTheme="minorHAnsi" w:cstheme="minorHAnsi"/>
        </w:rPr>
      </w:pPr>
      <w:r w:rsidRPr="003D10EB">
        <w:rPr>
          <w:rFonts w:asciiTheme="minorHAnsi" w:eastAsia="Lato" w:hAnsiTheme="minorHAnsi" w:cstheme="minorHAnsi"/>
          <w:spacing w:val="1"/>
        </w:rPr>
        <w:t>no</w:t>
      </w:r>
      <w:r w:rsidRPr="003D10EB">
        <w:rPr>
          <w:rFonts w:asciiTheme="minorHAnsi" w:eastAsia="Lato" w:hAnsiTheme="minorHAnsi" w:cstheme="minorHAnsi"/>
        </w:rPr>
        <w:t>t</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ha</w:t>
      </w:r>
      <w:r w:rsidRPr="003D10EB">
        <w:rPr>
          <w:rFonts w:asciiTheme="minorHAnsi" w:eastAsia="Lato" w:hAnsiTheme="minorHAnsi" w:cstheme="minorHAnsi"/>
        </w:rPr>
        <w:t>ve</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co</w:t>
      </w:r>
      <w:r w:rsidRPr="003D10EB">
        <w:rPr>
          <w:rFonts w:asciiTheme="minorHAnsi" w:eastAsia="Lato" w:hAnsiTheme="minorHAnsi" w:cstheme="minorHAnsi"/>
        </w:rPr>
        <w:t>mm</w:t>
      </w:r>
      <w:r w:rsidRPr="003D10EB">
        <w:rPr>
          <w:rFonts w:asciiTheme="minorHAnsi" w:eastAsia="Lato" w:hAnsiTheme="minorHAnsi" w:cstheme="minorHAnsi"/>
          <w:spacing w:val="-1"/>
        </w:rPr>
        <w:t>er</w:t>
      </w:r>
      <w:r w:rsidRPr="003D10EB">
        <w:rPr>
          <w:rFonts w:asciiTheme="minorHAnsi" w:eastAsia="Lato" w:hAnsiTheme="minorHAnsi" w:cstheme="minorHAnsi"/>
          <w:spacing w:val="1"/>
        </w:rPr>
        <w:t>cia</w:t>
      </w:r>
      <w:r w:rsidRPr="003D10EB">
        <w:rPr>
          <w:rFonts w:asciiTheme="minorHAnsi" w:eastAsia="Lato" w:hAnsiTheme="minorHAnsi" w:cstheme="minorHAnsi"/>
          <w:spacing w:val="-1"/>
        </w:rPr>
        <w:t>l</w:t>
      </w:r>
      <w:r w:rsidRPr="003D10EB">
        <w:rPr>
          <w:rFonts w:asciiTheme="minorHAnsi" w:eastAsia="Lato" w:hAnsiTheme="minorHAnsi" w:cstheme="minorHAnsi"/>
          <w:spacing w:val="1"/>
        </w:rPr>
        <w:t>l</w:t>
      </w:r>
      <w:r w:rsidRPr="003D10EB">
        <w:rPr>
          <w:rFonts w:asciiTheme="minorHAnsi" w:eastAsia="Lato" w:hAnsiTheme="minorHAnsi" w:cstheme="minorHAnsi"/>
        </w:rPr>
        <w:t>y</w:t>
      </w:r>
      <w:r w:rsidRPr="003D10EB">
        <w:rPr>
          <w:rFonts w:asciiTheme="minorHAnsi" w:eastAsia="Lato" w:hAnsiTheme="minorHAnsi" w:cstheme="minorHAnsi"/>
          <w:spacing w:val="-2"/>
        </w:rPr>
        <w:t>-</w:t>
      </w:r>
      <w:r w:rsidRPr="003D10EB">
        <w:rPr>
          <w:rFonts w:asciiTheme="minorHAnsi" w:eastAsia="Lato" w:hAnsiTheme="minorHAnsi" w:cstheme="minorHAnsi"/>
          <w:spacing w:val="1"/>
        </w:rPr>
        <w:t>o</w:t>
      </w:r>
      <w:r w:rsidRPr="003D10EB">
        <w:rPr>
          <w:rFonts w:asciiTheme="minorHAnsi" w:eastAsia="Lato" w:hAnsiTheme="minorHAnsi" w:cstheme="minorHAnsi"/>
          <w:spacing w:val="-1"/>
        </w:rPr>
        <w:t>r</w:t>
      </w:r>
      <w:r w:rsidRPr="003D10EB">
        <w:rPr>
          <w:rFonts w:asciiTheme="minorHAnsi" w:eastAsia="Lato" w:hAnsiTheme="minorHAnsi" w:cstheme="minorHAnsi"/>
          <w:spacing w:val="1"/>
        </w:rPr>
        <w:t>i</w:t>
      </w:r>
      <w:r w:rsidRPr="003D10EB">
        <w:rPr>
          <w:rFonts w:asciiTheme="minorHAnsi" w:eastAsia="Lato" w:hAnsiTheme="minorHAnsi" w:cstheme="minorHAnsi"/>
          <w:spacing w:val="-1"/>
        </w:rPr>
        <w:t>e</w:t>
      </w:r>
      <w:r w:rsidRPr="003D10EB">
        <w:rPr>
          <w:rFonts w:asciiTheme="minorHAnsi" w:eastAsia="Lato" w:hAnsiTheme="minorHAnsi" w:cstheme="minorHAnsi"/>
          <w:spacing w:val="1"/>
        </w:rPr>
        <w:t>n</w:t>
      </w:r>
      <w:r w:rsidRPr="003D10EB">
        <w:rPr>
          <w:rFonts w:asciiTheme="minorHAnsi" w:eastAsia="Lato" w:hAnsiTheme="minorHAnsi" w:cstheme="minorHAnsi"/>
          <w:spacing w:val="-1"/>
        </w:rPr>
        <w:t>te</w:t>
      </w:r>
      <w:r w:rsidRPr="003D10EB">
        <w:rPr>
          <w:rFonts w:asciiTheme="minorHAnsi" w:eastAsia="Lato" w:hAnsiTheme="minorHAnsi" w:cstheme="minorHAnsi"/>
        </w:rPr>
        <w:t xml:space="preserve">d </w:t>
      </w:r>
      <w:r w:rsidRPr="003D10EB">
        <w:rPr>
          <w:rFonts w:asciiTheme="minorHAnsi" w:eastAsia="Lato" w:hAnsiTheme="minorHAnsi" w:cstheme="minorHAnsi"/>
          <w:spacing w:val="1"/>
        </w:rPr>
        <w:t>o</w:t>
      </w:r>
      <w:r w:rsidRPr="003D10EB">
        <w:rPr>
          <w:rFonts w:asciiTheme="minorHAnsi" w:eastAsia="Lato" w:hAnsiTheme="minorHAnsi" w:cstheme="minorHAnsi"/>
        </w:rPr>
        <w:t>b</w:t>
      </w:r>
      <w:r w:rsidRPr="003D10EB">
        <w:rPr>
          <w:rFonts w:asciiTheme="minorHAnsi" w:eastAsia="Lato" w:hAnsiTheme="minorHAnsi" w:cstheme="minorHAnsi"/>
          <w:spacing w:val="-1"/>
        </w:rPr>
        <w:t>je</w:t>
      </w:r>
      <w:r w:rsidRPr="003D10EB">
        <w:rPr>
          <w:rFonts w:asciiTheme="minorHAnsi" w:eastAsia="Lato" w:hAnsiTheme="minorHAnsi" w:cstheme="minorHAnsi"/>
          <w:spacing w:val="1"/>
        </w:rPr>
        <w:t>c</w:t>
      </w:r>
      <w:r w:rsidRPr="003D10EB">
        <w:rPr>
          <w:rFonts w:asciiTheme="minorHAnsi" w:eastAsia="Lato" w:hAnsiTheme="minorHAnsi" w:cstheme="minorHAnsi"/>
          <w:spacing w:val="-1"/>
        </w:rPr>
        <w:t>t</w:t>
      </w:r>
      <w:r w:rsidRPr="003D10EB">
        <w:rPr>
          <w:rFonts w:asciiTheme="minorHAnsi" w:eastAsia="Lato" w:hAnsiTheme="minorHAnsi" w:cstheme="minorHAnsi"/>
          <w:spacing w:val="1"/>
        </w:rPr>
        <w:t>i</w:t>
      </w:r>
      <w:r w:rsidRPr="003D10EB">
        <w:rPr>
          <w:rFonts w:asciiTheme="minorHAnsi" w:eastAsia="Lato" w:hAnsiTheme="minorHAnsi" w:cstheme="minorHAnsi"/>
        </w:rPr>
        <w:t>v</w:t>
      </w:r>
      <w:r w:rsidRPr="003D10EB">
        <w:rPr>
          <w:rFonts w:asciiTheme="minorHAnsi" w:eastAsia="Lato" w:hAnsiTheme="minorHAnsi" w:cstheme="minorHAnsi"/>
          <w:spacing w:val="-1"/>
        </w:rPr>
        <w:t>e</w:t>
      </w:r>
      <w:r w:rsidRPr="003D10EB">
        <w:rPr>
          <w:rFonts w:asciiTheme="minorHAnsi" w:eastAsia="Lato" w:hAnsiTheme="minorHAnsi" w:cstheme="minorHAnsi"/>
          <w:spacing w:val="1"/>
        </w:rPr>
        <w:t>s</w:t>
      </w:r>
      <w:r w:rsidRPr="003D10EB">
        <w:rPr>
          <w:rFonts w:asciiTheme="minorHAnsi" w:eastAsia="Lato" w:hAnsiTheme="minorHAnsi" w:cstheme="minorHAnsi"/>
          <w:spacing w:val="-1"/>
        </w:rPr>
        <w:t xml:space="preserve"> </w:t>
      </w:r>
    </w:p>
    <w:p w14:paraId="16BA4CA6" w14:textId="77777777" w:rsidR="000F02A7" w:rsidRPr="003D10EB" w:rsidRDefault="000F02A7" w:rsidP="00D333D4">
      <w:pPr>
        <w:pStyle w:val="ListParagraph"/>
        <w:widowControl w:val="0"/>
        <w:numPr>
          <w:ilvl w:val="0"/>
          <w:numId w:val="11"/>
        </w:numPr>
        <w:spacing w:after="0"/>
        <w:ind w:right="766"/>
        <w:contextualSpacing/>
        <w:jc w:val="both"/>
        <w:rPr>
          <w:rFonts w:asciiTheme="minorHAnsi" w:eastAsia="Lato" w:hAnsiTheme="minorHAnsi" w:cstheme="minorHAnsi"/>
        </w:rPr>
      </w:pPr>
      <w:r w:rsidRPr="003D10EB">
        <w:rPr>
          <w:rFonts w:asciiTheme="minorHAnsi" w:eastAsia="Lato" w:hAnsiTheme="minorHAnsi" w:cstheme="minorHAnsi"/>
        </w:rPr>
        <w:t>be</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co</w:t>
      </w:r>
      <w:r w:rsidRPr="003D10EB">
        <w:rPr>
          <w:rFonts w:asciiTheme="minorHAnsi" w:eastAsia="Lato" w:hAnsiTheme="minorHAnsi" w:cstheme="minorHAnsi"/>
        </w:rPr>
        <w:t>mp</w:t>
      </w:r>
      <w:r w:rsidRPr="003D10EB">
        <w:rPr>
          <w:rFonts w:asciiTheme="minorHAnsi" w:eastAsia="Lato" w:hAnsiTheme="minorHAnsi" w:cstheme="minorHAnsi"/>
          <w:spacing w:val="1"/>
        </w:rPr>
        <w:t>l</w:t>
      </w:r>
      <w:r w:rsidRPr="003D10EB">
        <w:rPr>
          <w:rFonts w:asciiTheme="minorHAnsi" w:eastAsia="Lato" w:hAnsiTheme="minorHAnsi" w:cstheme="minorHAnsi"/>
          <w:spacing w:val="-1"/>
        </w:rPr>
        <w:t>ete</w:t>
      </w:r>
      <w:r w:rsidRPr="003D10EB">
        <w:rPr>
          <w:rFonts w:asciiTheme="minorHAnsi" w:eastAsia="Lato" w:hAnsiTheme="minorHAnsi" w:cstheme="minorHAnsi"/>
        </w:rPr>
        <w:t xml:space="preserve">d </w:t>
      </w:r>
      <w:r w:rsidRPr="003D10EB">
        <w:rPr>
          <w:rFonts w:asciiTheme="minorHAnsi" w:eastAsia="Lato" w:hAnsiTheme="minorHAnsi" w:cstheme="minorHAnsi"/>
          <w:spacing w:val="1"/>
        </w:rPr>
        <w:t>wi</w:t>
      </w:r>
      <w:r w:rsidRPr="003D10EB">
        <w:rPr>
          <w:rFonts w:asciiTheme="minorHAnsi" w:eastAsia="Lato" w:hAnsiTheme="minorHAnsi" w:cstheme="minorHAnsi"/>
          <w:spacing w:val="-1"/>
        </w:rPr>
        <w:t>t</w:t>
      </w:r>
      <w:r w:rsidRPr="003D10EB">
        <w:rPr>
          <w:rFonts w:asciiTheme="minorHAnsi" w:eastAsia="Lato" w:hAnsiTheme="minorHAnsi" w:cstheme="minorHAnsi"/>
          <w:spacing w:val="1"/>
        </w:rPr>
        <w:t>hi</w:t>
      </w:r>
      <w:r w:rsidRPr="003D10EB">
        <w:rPr>
          <w:rFonts w:asciiTheme="minorHAnsi" w:eastAsia="Lato" w:hAnsiTheme="minorHAnsi" w:cstheme="minorHAnsi"/>
        </w:rPr>
        <w:t xml:space="preserve">n </w:t>
      </w:r>
      <w:r w:rsidRPr="003D10EB">
        <w:rPr>
          <w:rFonts w:asciiTheme="minorHAnsi" w:eastAsia="Lato" w:hAnsiTheme="minorHAnsi" w:cstheme="minorHAnsi"/>
          <w:spacing w:val="-1"/>
        </w:rPr>
        <w:t>t</w:t>
      </w:r>
      <w:r w:rsidRPr="003D10EB">
        <w:rPr>
          <w:rFonts w:asciiTheme="minorHAnsi" w:eastAsia="Lato" w:hAnsiTheme="minorHAnsi" w:cstheme="minorHAnsi"/>
          <w:spacing w:val="1"/>
        </w:rPr>
        <w:t>w</w:t>
      </w:r>
      <w:r w:rsidRPr="003D10EB">
        <w:rPr>
          <w:rFonts w:asciiTheme="minorHAnsi" w:eastAsia="Lato" w:hAnsiTheme="minorHAnsi" w:cstheme="minorHAnsi"/>
          <w:spacing w:val="-1"/>
        </w:rPr>
        <w:t>e</w:t>
      </w:r>
      <w:r w:rsidRPr="003D10EB">
        <w:rPr>
          <w:rFonts w:asciiTheme="minorHAnsi" w:eastAsia="Lato" w:hAnsiTheme="minorHAnsi" w:cstheme="minorHAnsi"/>
          <w:spacing w:val="1"/>
        </w:rPr>
        <w:t>l</w:t>
      </w:r>
      <w:r w:rsidRPr="003D10EB">
        <w:rPr>
          <w:rFonts w:asciiTheme="minorHAnsi" w:eastAsia="Lato" w:hAnsiTheme="minorHAnsi" w:cstheme="minorHAnsi"/>
        </w:rPr>
        <w:t>ve</w:t>
      </w:r>
      <w:r w:rsidRPr="003D10EB">
        <w:rPr>
          <w:rFonts w:asciiTheme="minorHAnsi" w:eastAsia="Lato" w:hAnsiTheme="minorHAnsi" w:cstheme="minorHAnsi"/>
          <w:spacing w:val="-2"/>
        </w:rPr>
        <w:t xml:space="preserve"> </w:t>
      </w:r>
      <w:r w:rsidRPr="003D10EB">
        <w:rPr>
          <w:rFonts w:asciiTheme="minorHAnsi" w:eastAsia="Lato" w:hAnsiTheme="minorHAnsi" w:cstheme="minorHAnsi"/>
        </w:rPr>
        <w:t>m</w:t>
      </w:r>
      <w:r w:rsidRPr="003D10EB">
        <w:rPr>
          <w:rFonts w:asciiTheme="minorHAnsi" w:eastAsia="Lato" w:hAnsiTheme="minorHAnsi" w:cstheme="minorHAnsi"/>
          <w:spacing w:val="1"/>
        </w:rPr>
        <w:t>on</w:t>
      </w:r>
      <w:r w:rsidRPr="003D10EB">
        <w:rPr>
          <w:rFonts w:asciiTheme="minorHAnsi" w:eastAsia="Lato" w:hAnsiTheme="minorHAnsi" w:cstheme="minorHAnsi"/>
          <w:spacing w:val="-1"/>
        </w:rPr>
        <w:t>t</w:t>
      </w:r>
      <w:r w:rsidRPr="003D10EB">
        <w:rPr>
          <w:rFonts w:asciiTheme="minorHAnsi" w:eastAsia="Lato" w:hAnsiTheme="minorHAnsi" w:cstheme="minorHAnsi"/>
          <w:spacing w:val="1"/>
        </w:rPr>
        <w:t>h</w:t>
      </w:r>
      <w:r w:rsidRPr="003D10EB">
        <w:rPr>
          <w:rFonts w:asciiTheme="minorHAnsi" w:eastAsia="Lato" w:hAnsiTheme="minorHAnsi" w:cstheme="minorHAnsi"/>
        </w:rPr>
        <w:t>s</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o</w:t>
      </w:r>
      <w:r w:rsidRPr="003D10EB">
        <w:rPr>
          <w:rFonts w:asciiTheme="minorHAnsi" w:eastAsia="Lato" w:hAnsiTheme="minorHAnsi" w:cstheme="minorHAnsi"/>
        </w:rPr>
        <w:t xml:space="preserve">f </w:t>
      </w:r>
      <w:r w:rsidRPr="003D10EB">
        <w:rPr>
          <w:rFonts w:asciiTheme="minorHAnsi" w:eastAsia="Lato" w:hAnsiTheme="minorHAnsi" w:cstheme="minorHAnsi"/>
          <w:spacing w:val="-1"/>
        </w:rPr>
        <w:t>re</w:t>
      </w:r>
      <w:r w:rsidRPr="003D10EB">
        <w:rPr>
          <w:rFonts w:asciiTheme="minorHAnsi" w:eastAsia="Lato" w:hAnsiTheme="minorHAnsi" w:cstheme="minorHAnsi"/>
          <w:spacing w:val="1"/>
        </w:rPr>
        <w:t>c</w:t>
      </w:r>
      <w:r w:rsidRPr="003D10EB">
        <w:rPr>
          <w:rFonts w:asciiTheme="minorHAnsi" w:eastAsia="Lato" w:hAnsiTheme="minorHAnsi" w:cstheme="minorHAnsi"/>
          <w:spacing w:val="-1"/>
        </w:rPr>
        <w:t>e</w:t>
      </w:r>
      <w:r w:rsidRPr="003D10EB">
        <w:rPr>
          <w:rFonts w:asciiTheme="minorHAnsi" w:eastAsia="Lato" w:hAnsiTheme="minorHAnsi" w:cstheme="minorHAnsi"/>
          <w:spacing w:val="1"/>
        </w:rPr>
        <w:t>i</w:t>
      </w:r>
      <w:r w:rsidRPr="003D10EB">
        <w:rPr>
          <w:rFonts w:asciiTheme="minorHAnsi" w:eastAsia="Lato" w:hAnsiTheme="minorHAnsi" w:cstheme="minorHAnsi"/>
        </w:rPr>
        <w:t>pt</w:t>
      </w:r>
      <w:r w:rsidRPr="003D10EB">
        <w:rPr>
          <w:rFonts w:asciiTheme="minorHAnsi" w:eastAsia="Lato" w:hAnsiTheme="minorHAnsi" w:cstheme="minorHAnsi"/>
          <w:spacing w:val="3"/>
        </w:rPr>
        <w:t xml:space="preserve"> </w:t>
      </w:r>
      <w:r w:rsidRPr="003D10EB">
        <w:rPr>
          <w:rFonts w:asciiTheme="minorHAnsi" w:eastAsia="Lato" w:hAnsiTheme="minorHAnsi" w:cstheme="minorHAnsi"/>
          <w:spacing w:val="1"/>
        </w:rPr>
        <w:t>o</w:t>
      </w:r>
      <w:r w:rsidRPr="003D10EB">
        <w:rPr>
          <w:rFonts w:asciiTheme="minorHAnsi" w:eastAsia="Lato" w:hAnsiTheme="minorHAnsi" w:cstheme="minorHAnsi"/>
        </w:rPr>
        <w:t xml:space="preserve">f </w:t>
      </w:r>
      <w:r w:rsidRPr="003D10EB">
        <w:rPr>
          <w:rFonts w:asciiTheme="minorHAnsi" w:eastAsia="Lato" w:hAnsiTheme="minorHAnsi" w:cstheme="minorHAnsi"/>
          <w:spacing w:val="-1"/>
        </w:rPr>
        <w:t>t</w:t>
      </w:r>
      <w:r w:rsidRPr="003D10EB">
        <w:rPr>
          <w:rFonts w:asciiTheme="minorHAnsi" w:eastAsia="Lato" w:hAnsiTheme="minorHAnsi" w:cstheme="minorHAnsi"/>
          <w:spacing w:val="1"/>
        </w:rPr>
        <w:t>h</w:t>
      </w:r>
      <w:r w:rsidRPr="003D10EB">
        <w:rPr>
          <w:rFonts w:asciiTheme="minorHAnsi" w:eastAsia="Lato" w:hAnsiTheme="minorHAnsi" w:cstheme="minorHAnsi"/>
        </w:rPr>
        <w:t>e</w:t>
      </w:r>
      <w:r w:rsidRPr="003D10EB">
        <w:rPr>
          <w:rFonts w:asciiTheme="minorHAnsi" w:eastAsia="Lato" w:hAnsiTheme="minorHAnsi" w:cstheme="minorHAnsi"/>
          <w:spacing w:val="-2"/>
        </w:rPr>
        <w:t xml:space="preserve"> </w:t>
      </w:r>
      <w:r>
        <w:rPr>
          <w:rFonts w:asciiTheme="minorHAnsi" w:eastAsia="Lato" w:hAnsiTheme="minorHAnsi" w:cstheme="minorHAnsi"/>
          <w:spacing w:val="-2"/>
        </w:rPr>
        <w:t xml:space="preserve">funding </w:t>
      </w:r>
      <w:r w:rsidRPr="003D10EB">
        <w:rPr>
          <w:rFonts w:asciiTheme="minorHAnsi" w:eastAsia="Lato" w:hAnsiTheme="minorHAnsi" w:cstheme="minorHAnsi"/>
          <w:spacing w:val="1"/>
        </w:rPr>
        <w:t>a</w:t>
      </w:r>
      <w:r w:rsidRPr="003D10EB">
        <w:rPr>
          <w:rFonts w:asciiTheme="minorHAnsi" w:eastAsia="Lato" w:hAnsiTheme="minorHAnsi" w:cstheme="minorHAnsi"/>
          <w:spacing w:val="-1"/>
        </w:rPr>
        <w:t>ss</w:t>
      </w:r>
      <w:r w:rsidRPr="003D10EB">
        <w:rPr>
          <w:rFonts w:asciiTheme="minorHAnsi" w:eastAsia="Lato" w:hAnsiTheme="minorHAnsi" w:cstheme="minorHAnsi"/>
          <w:spacing w:val="1"/>
        </w:rPr>
        <w:t>i</w:t>
      </w:r>
      <w:r w:rsidRPr="003D10EB">
        <w:rPr>
          <w:rFonts w:asciiTheme="minorHAnsi" w:eastAsia="Lato" w:hAnsiTheme="minorHAnsi" w:cstheme="minorHAnsi"/>
          <w:spacing w:val="-1"/>
        </w:rPr>
        <w:t>st</w:t>
      </w:r>
      <w:r w:rsidRPr="003D10EB">
        <w:rPr>
          <w:rFonts w:asciiTheme="minorHAnsi" w:eastAsia="Lato" w:hAnsiTheme="minorHAnsi" w:cstheme="minorHAnsi"/>
          <w:spacing w:val="1"/>
        </w:rPr>
        <w:t>anc</w:t>
      </w:r>
      <w:r w:rsidRPr="003D10EB">
        <w:rPr>
          <w:rFonts w:asciiTheme="minorHAnsi" w:eastAsia="Lato" w:hAnsiTheme="minorHAnsi" w:cstheme="minorHAnsi"/>
          <w:spacing w:val="-1"/>
        </w:rPr>
        <w:t>e</w:t>
      </w:r>
    </w:p>
    <w:p w14:paraId="041B4B82" w14:textId="72DD1119" w:rsidR="000F02A7" w:rsidRPr="003D10EB" w:rsidRDefault="000F02A7" w:rsidP="00D333D4">
      <w:pPr>
        <w:pStyle w:val="ListParagraph"/>
        <w:widowControl w:val="0"/>
        <w:numPr>
          <w:ilvl w:val="0"/>
          <w:numId w:val="11"/>
        </w:numPr>
        <w:spacing w:after="0"/>
        <w:ind w:right="766"/>
        <w:contextualSpacing/>
        <w:jc w:val="both"/>
        <w:rPr>
          <w:rFonts w:asciiTheme="minorHAnsi" w:eastAsia="Lato" w:hAnsiTheme="minorHAnsi" w:cstheme="minorHAnsi"/>
        </w:rPr>
      </w:pPr>
      <w:r w:rsidRPr="003D10EB">
        <w:rPr>
          <w:rFonts w:asciiTheme="minorHAnsi" w:eastAsia="Lato" w:hAnsiTheme="minorHAnsi" w:cstheme="minorHAnsi"/>
          <w:spacing w:val="-1"/>
        </w:rPr>
        <w:t>be based in the Northern Territory</w:t>
      </w:r>
    </w:p>
    <w:p w14:paraId="262C6D7B" w14:textId="77777777" w:rsidR="000F02A7" w:rsidRPr="003D10EB" w:rsidRDefault="000F02A7" w:rsidP="00F70C0A">
      <w:pPr>
        <w:widowControl w:val="0"/>
        <w:spacing w:after="0"/>
        <w:ind w:right="766"/>
        <w:contextualSpacing/>
        <w:jc w:val="both"/>
        <w:rPr>
          <w:rFonts w:asciiTheme="minorHAnsi" w:eastAsia="Lato" w:hAnsiTheme="minorHAnsi" w:cstheme="minorHAnsi"/>
        </w:rPr>
      </w:pPr>
    </w:p>
    <w:p w14:paraId="1170C474" w14:textId="77777777" w:rsidR="000F02A7" w:rsidRPr="003D10EB" w:rsidRDefault="000F02A7" w:rsidP="00F70C0A">
      <w:pPr>
        <w:widowControl w:val="0"/>
        <w:spacing w:after="0"/>
        <w:ind w:right="766"/>
        <w:contextualSpacing/>
        <w:jc w:val="both"/>
        <w:rPr>
          <w:rFonts w:asciiTheme="minorHAnsi" w:eastAsia="Lato" w:hAnsiTheme="minorHAnsi" w:cstheme="minorHAnsi"/>
          <w:b/>
        </w:rPr>
      </w:pPr>
      <w:r w:rsidRPr="003D10EB">
        <w:rPr>
          <w:rFonts w:asciiTheme="minorHAnsi" w:eastAsia="Lato" w:hAnsiTheme="minorHAnsi" w:cstheme="minorHAnsi"/>
          <w:b/>
        </w:rPr>
        <w:t>Applicants must:</w:t>
      </w:r>
    </w:p>
    <w:p w14:paraId="2E2D5588" w14:textId="77777777" w:rsidR="000F02A7" w:rsidRPr="003D10EB" w:rsidRDefault="000F02A7" w:rsidP="00F70C0A">
      <w:pPr>
        <w:widowControl w:val="0"/>
        <w:spacing w:after="0"/>
        <w:ind w:right="766"/>
        <w:contextualSpacing/>
        <w:jc w:val="both"/>
        <w:rPr>
          <w:rFonts w:asciiTheme="minorHAnsi" w:eastAsia="Lato" w:hAnsiTheme="minorHAnsi" w:cstheme="minorHAnsi"/>
          <w:b/>
        </w:rPr>
      </w:pPr>
    </w:p>
    <w:p w14:paraId="1C370F83" w14:textId="77777777" w:rsidR="000F02A7" w:rsidRPr="003D10EB" w:rsidRDefault="000F02A7" w:rsidP="00D333D4">
      <w:pPr>
        <w:pStyle w:val="ListParagraph"/>
        <w:widowControl w:val="0"/>
        <w:numPr>
          <w:ilvl w:val="0"/>
          <w:numId w:val="11"/>
        </w:numPr>
        <w:spacing w:after="0"/>
        <w:ind w:right="766"/>
        <w:contextualSpacing/>
        <w:jc w:val="both"/>
        <w:rPr>
          <w:rFonts w:asciiTheme="minorHAnsi" w:eastAsia="Lato" w:hAnsiTheme="minorHAnsi" w:cstheme="minorHAnsi"/>
        </w:rPr>
      </w:pPr>
      <w:r w:rsidRPr="003D10EB">
        <w:rPr>
          <w:rFonts w:asciiTheme="minorHAnsi" w:eastAsia="Lato" w:hAnsiTheme="minorHAnsi" w:cstheme="minorHAnsi"/>
        </w:rPr>
        <w:t>provide all of the information requested including a detailed itemised budget</w:t>
      </w:r>
    </w:p>
    <w:p w14:paraId="075AC48C" w14:textId="77777777" w:rsidR="000F02A7" w:rsidRPr="003D10EB" w:rsidRDefault="000F02A7" w:rsidP="00D333D4">
      <w:pPr>
        <w:pStyle w:val="ListParagraph"/>
        <w:widowControl w:val="0"/>
        <w:numPr>
          <w:ilvl w:val="0"/>
          <w:numId w:val="11"/>
        </w:numPr>
        <w:spacing w:after="0"/>
        <w:ind w:right="766"/>
        <w:contextualSpacing/>
        <w:jc w:val="both"/>
        <w:rPr>
          <w:rFonts w:asciiTheme="minorHAnsi" w:eastAsia="Lato" w:hAnsiTheme="minorHAnsi" w:cstheme="minorHAnsi"/>
        </w:rPr>
      </w:pPr>
      <w:r w:rsidRPr="003D10EB">
        <w:rPr>
          <w:rFonts w:asciiTheme="minorHAnsi" w:eastAsia="Lato" w:hAnsiTheme="minorHAnsi" w:cstheme="minorHAnsi"/>
        </w:rPr>
        <w:t>include an outline of the plans for promoting the activity</w:t>
      </w:r>
    </w:p>
    <w:p w14:paraId="4032EBED" w14:textId="77777777" w:rsidR="000F02A7" w:rsidRPr="003D10EB" w:rsidRDefault="000F02A7" w:rsidP="00D333D4">
      <w:pPr>
        <w:pStyle w:val="ListParagraph"/>
        <w:widowControl w:val="0"/>
        <w:numPr>
          <w:ilvl w:val="0"/>
          <w:numId w:val="11"/>
        </w:numPr>
        <w:spacing w:after="0"/>
        <w:ind w:right="766"/>
        <w:contextualSpacing/>
        <w:jc w:val="both"/>
        <w:rPr>
          <w:rFonts w:asciiTheme="minorHAnsi" w:eastAsia="Lato" w:hAnsiTheme="minorHAnsi" w:cstheme="minorHAnsi"/>
        </w:rPr>
      </w:pPr>
      <w:r w:rsidRPr="003D10EB">
        <w:rPr>
          <w:rFonts w:asciiTheme="minorHAnsi" w:eastAsia="Lato" w:hAnsiTheme="minorHAnsi" w:cstheme="minorHAnsi"/>
        </w:rPr>
        <w:t>demonstrate a need for assistance</w:t>
      </w:r>
    </w:p>
    <w:p w14:paraId="7C91BE5B" w14:textId="77777777" w:rsidR="000F02A7" w:rsidRPr="003D10EB" w:rsidRDefault="000F02A7" w:rsidP="00D333D4">
      <w:pPr>
        <w:pStyle w:val="ListParagraph"/>
        <w:widowControl w:val="0"/>
        <w:numPr>
          <w:ilvl w:val="0"/>
          <w:numId w:val="11"/>
        </w:numPr>
        <w:spacing w:after="0"/>
        <w:ind w:right="766"/>
        <w:contextualSpacing/>
        <w:jc w:val="both"/>
        <w:rPr>
          <w:rFonts w:asciiTheme="minorHAnsi" w:eastAsia="Lato" w:hAnsiTheme="minorHAnsi" w:cstheme="minorHAnsi"/>
        </w:rPr>
      </w:pPr>
      <w:r w:rsidRPr="003D10EB">
        <w:rPr>
          <w:rFonts w:asciiTheme="minorHAnsi" w:eastAsia="Lato" w:hAnsiTheme="minorHAnsi" w:cstheme="minorHAnsi"/>
        </w:rPr>
        <w:t>demonstrate an ability to manage the funds and the project effectively</w:t>
      </w:r>
    </w:p>
    <w:p w14:paraId="7E40B266" w14:textId="05421156" w:rsidR="000F02A7" w:rsidRPr="003D10EB" w:rsidRDefault="00F07F34" w:rsidP="00D333D4">
      <w:pPr>
        <w:pStyle w:val="ListParagraph"/>
        <w:widowControl w:val="0"/>
        <w:numPr>
          <w:ilvl w:val="0"/>
          <w:numId w:val="11"/>
        </w:numPr>
        <w:spacing w:after="0"/>
        <w:ind w:right="766"/>
        <w:contextualSpacing/>
        <w:jc w:val="both"/>
        <w:rPr>
          <w:rFonts w:asciiTheme="minorHAnsi" w:eastAsia="Lato" w:hAnsiTheme="minorHAnsi" w:cstheme="minorHAnsi"/>
        </w:rPr>
      </w:pPr>
      <w:r>
        <w:rPr>
          <w:rFonts w:asciiTheme="minorHAnsi" w:eastAsia="Lato" w:hAnsiTheme="minorHAnsi" w:cstheme="minorHAnsi"/>
        </w:rPr>
        <w:t xml:space="preserve">outline a </w:t>
      </w:r>
      <w:r w:rsidR="000F02A7" w:rsidRPr="003D10EB">
        <w:rPr>
          <w:rFonts w:asciiTheme="minorHAnsi" w:eastAsia="Lato" w:hAnsiTheme="minorHAnsi" w:cstheme="minorHAnsi"/>
        </w:rPr>
        <w:t>contribut</w:t>
      </w:r>
      <w:r>
        <w:rPr>
          <w:rFonts w:asciiTheme="minorHAnsi" w:eastAsia="Lato" w:hAnsiTheme="minorHAnsi" w:cstheme="minorHAnsi"/>
        </w:rPr>
        <w:t>ion</w:t>
      </w:r>
      <w:r w:rsidR="000F02A7" w:rsidRPr="003D10EB">
        <w:rPr>
          <w:rFonts w:asciiTheme="minorHAnsi" w:eastAsia="Lato" w:hAnsiTheme="minorHAnsi" w:cstheme="minorHAnsi"/>
        </w:rPr>
        <w:t xml:space="preserve"> to the project through </w:t>
      </w:r>
      <w:r w:rsidR="000F02A7">
        <w:rPr>
          <w:rFonts w:asciiTheme="minorHAnsi" w:eastAsia="Lato" w:hAnsiTheme="minorHAnsi" w:cstheme="minorHAnsi"/>
        </w:rPr>
        <w:t xml:space="preserve">other </w:t>
      </w:r>
      <w:r w:rsidR="000F02A7" w:rsidRPr="003D10EB">
        <w:rPr>
          <w:rFonts w:asciiTheme="minorHAnsi" w:eastAsia="Lato" w:hAnsiTheme="minorHAnsi" w:cstheme="minorHAnsi"/>
        </w:rPr>
        <w:t>funding</w:t>
      </w:r>
      <w:r w:rsidR="000F02A7">
        <w:rPr>
          <w:rFonts w:asciiTheme="minorHAnsi" w:eastAsia="Lato" w:hAnsiTheme="minorHAnsi" w:cstheme="minorHAnsi"/>
        </w:rPr>
        <w:t xml:space="preserve"> sources</w:t>
      </w:r>
      <w:r w:rsidR="007A4949">
        <w:rPr>
          <w:rFonts w:asciiTheme="minorHAnsi" w:eastAsia="Lato" w:hAnsiTheme="minorHAnsi" w:cstheme="minorHAnsi"/>
        </w:rPr>
        <w:t>,</w:t>
      </w:r>
      <w:r w:rsidR="00C71278">
        <w:rPr>
          <w:rFonts w:asciiTheme="minorHAnsi" w:eastAsia="Lato" w:hAnsiTheme="minorHAnsi" w:cstheme="minorHAnsi"/>
        </w:rPr>
        <w:t xml:space="preserve"> </w:t>
      </w:r>
      <w:r w:rsidR="000F02A7">
        <w:rPr>
          <w:rFonts w:asciiTheme="minorHAnsi" w:eastAsia="Lato" w:hAnsiTheme="minorHAnsi" w:cstheme="minorHAnsi"/>
        </w:rPr>
        <w:t>income</w:t>
      </w:r>
      <w:r w:rsidR="000F02A7" w:rsidRPr="003D10EB">
        <w:rPr>
          <w:rFonts w:asciiTheme="minorHAnsi" w:eastAsia="Lato" w:hAnsiTheme="minorHAnsi" w:cstheme="minorHAnsi"/>
        </w:rPr>
        <w:t xml:space="preserve"> or 'in kind' support</w:t>
      </w:r>
    </w:p>
    <w:p w14:paraId="1308F150" w14:textId="744E99ED" w:rsidR="000F02A7" w:rsidRPr="003D10EB" w:rsidRDefault="000F02A7" w:rsidP="00D333D4">
      <w:pPr>
        <w:pStyle w:val="ListParagraph"/>
        <w:widowControl w:val="0"/>
        <w:numPr>
          <w:ilvl w:val="0"/>
          <w:numId w:val="11"/>
        </w:numPr>
        <w:spacing w:after="0"/>
        <w:ind w:right="766"/>
        <w:contextualSpacing/>
        <w:jc w:val="both"/>
        <w:rPr>
          <w:rFonts w:asciiTheme="minorHAnsi" w:eastAsia="Lato" w:hAnsiTheme="minorHAnsi" w:cstheme="minorHAnsi"/>
        </w:rPr>
      </w:pPr>
      <w:r w:rsidRPr="003D10EB">
        <w:rPr>
          <w:rFonts w:asciiTheme="minorHAnsi" w:eastAsia="Lato" w:hAnsiTheme="minorHAnsi" w:cstheme="minorHAnsi"/>
        </w:rPr>
        <w:t>be based in the Northern Territory, however, flexibility can be considered to support organisations that have a No</w:t>
      </w:r>
      <w:r w:rsidR="008F21BF">
        <w:rPr>
          <w:rFonts w:asciiTheme="minorHAnsi" w:eastAsia="Lato" w:hAnsiTheme="minorHAnsi" w:cstheme="minorHAnsi"/>
        </w:rPr>
        <w:t>rthern Territory representative</w:t>
      </w:r>
    </w:p>
    <w:p w14:paraId="591E4016" w14:textId="77777777" w:rsidR="000F02A7" w:rsidRPr="003D10EB" w:rsidRDefault="000F02A7" w:rsidP="00F70C0A">
      <w:pPr>
        <w:spacing w:after="0" w:line="279" w:lineRule="exact"/>
        <w:ind w:right="766"/>
        <w:jc w:val="both"/>
        <w:rPr>
          <w:rFonts w:asciiTheme="minorHAnsi" w:eastAsia="Lato" w:hAnsiTheme="minorHAnsi" w:cstheme="minorHAnsi"/>
          <w:b/>
        </w:rPr>
      </w:pPr>
    </w:p>
    <w:p w14:paraId="788D6468" w14:textId="77777777" w:rsidR="000F02A7" w:rsidRPr="003D10EB" w:rsidRDefault="000F02A7" w:rsidP="00F70C0A">
      <w:pPr>
        <w:widowControl w:val="0"/>
        <w:spacing w:after="0"/>
        <w:ind w:right="766"/>
        <w:contextualSpacing/>
        <w:jc w:val="both"/>
        <w:rPr>
          <w:rFonts w:asciiTheme="minorHAnsi" w:eastAsia="Lato" w:hAnsiTheme="minorHAnsi" w:cstheme="minorHAnsi"/>
          <w:b/>
        </w:rPr>
      </w:pPr>
      <w:r w:rsidRPr="003D10EB">
        <w:rPr>
          <w:rFonts w:asciiTheme="minorHAnsi" w:eastAsia="Lato" w:hAnsiTheme="minorHAnsi" w:cstheme="minorHAnsi"/>
          <w:b/>
        </w:rPr>
        <w:t>Funds CANNOT be made available for:</w:t>
      </w:r>
    </w:p>
    <w:p w14:paraId="6351D082" w14:textId="77777777" w:rsidR="000F02A7" w:rsidRPr="003D10EB" w:rsidRDefault="000F02A7" w:rsidP="00F70C0A">
      <w:pPr>
        <w:widowControl w:val="0"/>
        <w:spacing w:after="0"/>
        <w:ind w:right="766"/>
        <w:contextualSpacing/>
        <w:jc w:val="both"/>
        <w:rPr>
          <w:rFonts w:asciiTheme="minorHAnsi" w:eastAsia="Lato" w:hAnsiTheme="minorHAnsi" w:cstheme="minorHAnsi"/>
        </w:rPr>
      </w:pPr>
    </w:p>
    <w:p w14:paraId="54B8E643" w14:textId="77777777" w:rsidR="000F02A7" w:rsidRPr="003D10EB" w:rsidRDefault="000F02A7" w:rsidP="00D333D4">
      <w:pPr>
        <w:pStyle w:val="ListParagraph"/>
        <w:widowControl w:val="0"/>
        <w:numPr>
          <w:ilvl w:val="0"/>
          <w:numId w:val="12"/>
        </w:numPr>
        <w:spacing w:before="20" w:after="0"/>
        <w:ind w:right="766"/>
        <w:contextualSpacing/>
        <w:jc w:val="both"/>
        <w:rPr>
          <w:rFonts w:asciiTheme="minorHAnsi" w:eastAsia="Lato" w:hAnsiTheme="minorHAnsi" w:cstheme="minorHAnsi"/>
        </w:rPr>
      </w:pPr>
      <w:r w:rsidRPr="003D10EB">
        <w:rPr>
          <w:rFonts w:asciiTheme="minorHAnsi" w:eastAsia="Lato" w:hAnsiTheme="minorHAnsi" w:cstheme="minorHAnsi"/>
          <w:spacing w:val="1"/>
        </w:rPr>
        <w:t>an</w:t>
      </w:r>
      <w:r w:rsidRPr="003D10EB">
        <w:rPr>
          <w:rFonts w:asciiTheme="minorHAnsi" w:eastAsia="Lato" w:hAnsiTheme="minorHAnsi" w:cstheme="minorHAnsi"/>
        </w:rPr>
        <w:t>y</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ac</w:t>
      </w:r>
      <w:r w:rsidRPr="003D10EB">
        <w:rPr>
          <w:rFonts w:asciiTheme="minorHAnsi" w:eastAsia="Lato" w:hAnsiTheme="minorHAnsi" w:cstheme="minorHAnsi"/>
          <w:spacing w:val="-1"/>
        </w:rPr>
        <w:t>t</w:t>
      </w:r>
      <w:r w:rsidRPr="003D10EB">
        <w:rPr>
          <w:rFonts w:asciiTheme="minorHAnsi" w:eastAsia="Lato" w:hAnsiTheme="minorHAnsi" w:cstheme="minorHAnsi"/>
          <w:spacing w:val="1"/>
        </w:rPr>
        <w:t>i</w:t>
      </w:r>
      <w:r w:rsidRPr="003D10EB">
        <w:rPr>
          <w:rFonts w:asciiTheme="minorHAnsi" w:eastAsia="Lato" w:hAnsiTheme="minorHAnsi" w:cstheme="minorHAnsi"/>
        </w:rPr>
        <w:t>v</w:t>
      </w:r>
      <w:r w:rsidRPr="003D10EB">
        <w:rPr>
          <w:rFonts w:asciiTheme="minorHAnsi" w:eastAsia="Lato" w:hAnsiTheme="minorHAnsi" w:cstheme="minorHAnsi"/>
          <w:spacing w:val="1"/>
        </w:rPr>
        <w:t>i</w:t>
      </w:r>
      <w:r w:rsidRPr="003D10EB">
        <w:rPr>
          <w:rFonts w:asciiTheme="minorHAnsi" w:eastAsia="Lato" w:hAnsiTheme="minorHAnsi" w:cstheme="minorHAnsi"/>
          <w:spacing w:val="-1"/>
        </w:rPr>
        <w:t>t</w:t>
      </w:r>
      <w:r w:rsidRPr="003D10EB">
        <w:rPr>
          <w:rFonts w:asciiTheme="minorHAnsi" w:eastAsia="Lato" w:hAnsiTheme="minorHAnsi" w:cstheme="minorHAnsi"/>
        </w:rPr>
        <w:t>y</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o</w:t>
      </w:r>
      <w:r w:rsidRPr="003D10EB">
        <w:rPr>
          <w:rFonts w:asciiTheme="minorHAnsi" w:eastAsia="Lato" w:hAnsiTheme="minorHAnsi" w:cstheme="minorHAnsi"/>
        </w:rPr>
        <w:t xml:space="preserve">f a </w:t>
      </w:r>
      <w:r w:rsidRPr="003D10EB">
        <w:rPr>
          <w:rFonts w:asciiTheme="minorHAnsi" w:eastAsia="Lato" w:hAnsiTheme="minorHAnsi" w:cstheme="minorHAnsi"/>
          <w:spacing w:val="2"/>
        </w:rPr>
        <w:t>p</w:t>
      </w:r>
      <w:r w:rsidRPr="003D10EB">
        <w:rPr>
          <w:rFonts w:asciiTheme="minorHAnsi" w:eastAsia="Lato" w:hAnsiTheme="minorHAnsi" w:cstheme="minorHAnsi"/>
          <w:spacing w:val="1"/>
        </w:rPr>
        <w:t>oli</w:t>
      </w:r>
      <w:r w:rsidRPr="003D10EB">
        <w:rPr>
          <w:rFonts w:asciiTheme="minorHAnsi" w:eastAsia="Lato" w:hAnsiTheme="minorHAnsi" w:cstheme="minorHAnsi"/>
          <w:spacing w:val="-1"/>
        </w:rPr>
        <w:t>ti</w:t>
      </w:r>
      <w:r w:rsidRPr="003D10EB">
        <w:rPr>
          <w:rFonts w:asciiTheme="minorHAnsi" w:eastAsia="Lato" w:hAnsiTheme="minorHAnsi" w:cstheme="minorHAnsi"/>
          <w:spacing w:val="1"/>
        </w:rPr>
        <w:t>ca</w:t>
      </w:r>
      <w:r w:rsidRPr="003D10EB">
        <w:rPr>
          <w:rFonts w:asciiTheme="minorHAnsi" w:eastAsia="Lato" w:hAnsiTheme="minorHAnsi" w:cstheme="minorHAnsi"/>
        </w:rPr>
        <w:t xml:space="preserve">l </w:t>
      </w:r>
      <w:r w:rsidRPr="003D10EB">
        <w:rPr>
          <w:rFonts w:asciiTheme="minorHAnsi" w:eastAsia="Lato" w:hAnsiTheme="minorHAnsi" w:cstheme="minorHAnsi"/>
          <w:spacing w:val="-1"/>
        </w:rPr>
        <w:t>n</w:t>
      </w:r>
      <w:r w:rsidRPr="003D10EB">
        <w:rPr>
          <w:rFonts w:asciiTheme="minorHAnsi" w:eastAsia="Lato" w:hAnsiTheme="minorHAnsi" w:cstheme="minorHAnsi"/>
          <w:spacing w:val="1"/>
        </w:rPr>
        <w:t>a</w:t>
      </w:r>
      <w:r w:rsidRPr="003D10EB">
        <w:rPr>
          <w:rFonts w:asciiTheme="minorHAnsi" w:eastAsia="Lato" w:hAnsiTheme="minorHAnsi" w:cstheme="minorHAnsi"/>
          <w:spacing w:val="-1"/>
        </w:rPr>
        <w:t>t</w:t>
      </w:r>
      <w:r w:rsidRPr="003D10EB">
        <w:rPr>
          <w:rFonts w:asciiTheme="minorHAnsi" w:eastAsia="Lato" w:hAnsiTheme="minorHAnsi" w:cstheme="minorHAnsi"/>
          <w:spacing w:val="1"/>
        </w:rPr>
        <w:t>u</w:t>
      </w:r>
      <w:r w:rsidRPr="003D10EB">
        <w:rPr>
          <w:rFonts w:asciiTheme="minorHAnsi" w:eastAsia="Lato" w:hAnsiTheme="minorHAnsi" w:cstheme="minorHAnsi"/>
          <w:spacing w:val="-1"/>
        </w:rPr>
        <w:t>re</w:t>
      </w:r>
    </w:p>
    <w:p w14:paraId="54668CC7" w14:textId="77777777" w:rsidR="000F02A7" w:rsidRPr="003D10EB" w:rsidRDefault="000F02A7" w:rsidP="00D333D4">
      <w:pPr>
        <w:pStyle w:val="ListParagraph"/>
        <w:widowControl w:val="0"/>
        <w:numPr>
          <w:ilvl w:val="0"/>
          <w:numId w:val="12"/>
        </w:numPr>
        <w:spacing w:after="0"/>
        <w:ind w:right="766"/>
        <w:contextualSpacing/>
        <w:jc w:val="both"/>
        <w:rPr>
          <w:rFonts w:asciiTheme="minorHAnsi" w:eastAsia="Lato" w:hAnsiTheme="minorHAnsi" w:cstheme="minorHAnsi"/>
        </w:rPr>
      </w:pPr>
      <w:r w:rsidRPr="003D10EB">
        <w:rPr>
          <w:rFonts w:asciiTheme="minorHAnsi" w:eastAsia="Lato" w:hAnsiTheme="minorHAnsi" w:cstheme="minorHAnsi"/>
          <w:spacing w:val="1"/>
        </w:rPr>
        <w:t>an</w:t>
      </w:r>
      <w:r w:rsidRPr="003D10EB">
        <w:rPr>
          <w:rFonts w:asciiTheme="minorHAnsi" w:eastAsia="Lato" w:hAnsiTheme="minorHAnsi" w:cstheme="minorHAnsi"/>
        </w:rPr>
        <w:t>y</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ac</w:t>
      </w:r>
      <w:r w:rsidRPr="003D10EB">
        <w:rPr>
          <w:rFonts w:asciiTheme="minorHAnsi" w:eastAsia="Lato" w:hAnsiTheme="minorHAnsi" w:cstheme="minorHAnsi"/>
          <w:spacing w:val="-1"/>
        </w:rPr>
        <w:t>t</w:t>
      </w:r>
      <w:r w:rsidRPr="003D10EB">
        <w:rPr>
          <w:rFonts w:asciiTheme="minorHAnsi" w:eastAsia="Lato" w:hAnsiTheme="minorHAnsi" w:cstheme="minorHAnsi"/>
          <w:spacing w:val="1"/>
        </w:rPr>
        <w:t>i</w:t>
      </w:r>
      <w:r w:rsidRPr="003D10EB">
        <w:rPr>
          <w:rFonts w:asciiTheme="minorHAnsi" w:eastAsia="Lato" w:hAnsiTheme="minorHAnsi" w:cstheme="minorHAnsi"/>
        </w:rPr>
        <w:t>v</w:t>
      </w:r>
      <w:r w:rsidRPr="003D10EB">
        <w:rPr>
          <w:rFonts w:asciiTheme="minorHAnsi" w:eastAsia="Lato" w:hAnsiTheme="minorHAnsi" w:cstheme="minorHAnsi"/>
          <w:spacing w:val="1"/>
        </w:rPr>
        <w:t>i</w:t>
      </w:r>
      <w:r w:rsidRPr="003D10EB">
        <w:rPr>
          <w:rFonts w:asciiTheme="minorHAnsi" w:eastAsia="Lato" w:hAnsiTheme="minorHAnsi" w:cstheme="minorHAnsi"/>
          <w:spacing w:val="-1"/>
        </w:rPr>
        <w:t>t</w:t>
      </w:r>
      <w:r w:rsidRPr="003D10EB">
        <w:rPr>
          <w:rFonts w:asciiTheme="minorHAnsi" w:eastAsia="Lato" w:hAnsiTheme="minorHAnsi" w:cstheme="minorHAnsi"/>
        </w:rPr>
        <w:t>y</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o</w:t>
      </w:r>
      <w:r w:rsidRPr="003D10EB">
        <w:rPr>
          <w:rFonts w:asciiTheme="minorHAnsi" w:eastAsia="Lato" w:hAnsiTheme="minorHAnsi" w:cstheme="minorHAnsi"/>
        </w:rPr>
        <w:t xml:space="preserve">f a </w:t>
      </w:r>
      <w:r w:rsidRPr="003D10EB">
        <w:rPr>
          <w:rFonts w:asciiTheme="minorHAnsi" w:eastAsia="Lato" w:hAnsiTheme="minorHAnsi" w:cstheme="minorHAnsi"/>
          <w:spacing w:val="1"/>
        </w:rPr>
        <w:t>co</w:t>
      </w:r>
      <w:r w:rsidRPr="003D10EB">
        <w:rPr>
          <w:rFonts w:asciiTheme="minorHAnsi" w:eastAsia="Lato" w:hAnsiTheme="minorHAnsi" w:cstheme="minorHAnsi"/>
        </w:rPr>
        <w:t>mm</w:t>
      </w:r>
      <w:r w:rsidRPr="003D10EB">
        <w:rPr>
          <w:rFonts w:asciiTheme="minorHAnsi" w:eastAsia="Lato" w:hAnsiTheme="minorHAnsi" w:cstheme="minorHAnsi"/>
          <w:spacing w:val="-3"/>
        </w:rPr>
        <w:t>e</w:t>
      </w:r>
      <w:r w:rsidRPr="003D10EB">
        <w:rPr>
          <w:rFonts w:asciiTheme="minorHAnsi" w:eastAsia="Lato" w:hAnsiTheme="minorHAnsi" w:cstheme="minorHAnsi"/>
          <w:spacing w:val="-1"/>
        </w:rPr>
        <w:t>r</w:t>
      </w:r>
      <w:r w:rsidRPr="003D10EB">
        <w:rPr>
          <w:rFonts w:asciiTheme="minorHAnsi" w:eastAsia="Lato" w:hAnsiTheme="minorHAnsi" w:cstheme="minorHAnsi"/>
          <w:spacing w:val="1"/>
        </w:rPr>
        <w:t>cia</w:t>
      </w:r>
      <w:r w:rsidRPr="003D10EB">
        <w:rPr>
          <w:rFonts w:asciiTheme="minorHAnsi" w:eastAsia="Lato" w:hAnsiTheme="minorHAnsi" w:cstheme="minorHAnsi"/>
        </w:rPr>
        <w:t xml:space="preserve">l </w:t>
      </w:r>
      <w:r w:rsidRPr="003D10EB">
        <w:rPr>
          <w:rFonts w:asciiTheme="minorHAnsi" w:eastAsia="Lato" w:hAnsiTheme="minorHAnsi" w:cstheme="minorHAnsi"/>
          <w:spacing w:val="1"/>
        </w:rPr>
        <w:t>o</w:t>
      </w:r>
      <w:r w:rsidRPr="003D10EB">
        <w:rPr>
          <w:rFonts w:asciiTheme="minorHAnsi" w:eastAsia="Lato" w:hAnsiTheme="minorHAnsi" w:cstheme="minorHAnsi"/>
        </w:rPr>
        <w:t>r</w:t>
      </w:r>
      <w:r w:rsidRPr="003D10EB">
        <w:rPr>
          <w:rFonts w:asciiTheme="minorHAnsi" w:eastAsia="Lato" w:hAnsiTheme="minorHAnsi" w:cstheme="minorHAnsi"/>
          <w:spacing w:val="-1"/>
        </w:rPr>
        <w:t xml:space="preserve"> </w:t>
      </w:r>
      <w:r w:rsidRPr="003D10EB">
        <w:rPr>
          <w:rFonts w:asciiTheme="minorHAnsi" w:eastAsia="Lato" w:hAnsiTheme="minorHAnsi" w:cstheme="minorHAnsi"/>
        </w:rPr>
        <w:t>b</w:t>
      </w:r>
      <w:r w:rsidRPr="003D10EB">
        <w:rPr>
          <w:rFonts w:asciiTheme="minorHAnsi" w:eastAsia="Lato" w:hAnsiTheme="minorHAnsi" w:cstheme="minorHAnsi"/>
          <w:spacing w:val="1"/>
        </w:rPr>
        <w:t>u</w:t>
      </w:r>
      <w:r w:rsidRPr="003D10EB">
        <w:rPr>
          <w:rFonts w:asciiTheme="minorHAnsi" w:eastAsia="Lato" w:hAnsiTheme="minorHAnsi" w:cstheme="minorHAnsi"/>
          <w:spacing w:val="-1"/>
        </w:rPr>
        <w:t>s</w:t>
      </w:r>
      <w:r w:rsidRPr="003D10EB">
        <w:rPr>
          <w:rFonts w:asciiTheme="minorHAnsi" w:eastAsia="Lato" w:hAnsiTheme="minorHAnsi" w:cstheme="minorHAnsi"/>
          <w:spacing w:val="1"/>
        </w:rPr>
        <w:t>in</w:t>
      </w:r>
      <w:r w:rsidRPr="003D10EB">
        <w:rPr>
          <w:rFonts w:asciiTheme="minorHAnsi" w:eastAsia="Lato" w:hAnsiTheme="minorHAnsi" w:cstheme="minorHAnsi"/>
          <w:spacing w:val="-1"/>
        </w:rPr>
        <w:t>es</w:t>
      </w:r>
      <w:r w:rsidRPr="003D10EB">
        <w:rPr>
          <w:rFonts w:asciiTheme="minorHAnsi" w:eastAsia="Lato" w:hAnsiTheme="minorHAnsi" w:cstheme="minorHAnsi"/>
        </w:rPr>
        <w:t>s</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na</w:t>
      </w:r>
      <w:r w:rsidRPr="003D10EB">
        <w:rPr>
          <w:rFonts w:asciiTheme="minorHAnsi" w:eastAsia="Lato" w:hAnsiTheme="minorHAnsi" w:cstheme="minorHAnsi"/>
          <w:spacing w:val="-1"/>
        </w:rPr>
        <w:t>t</w:t>
      </w:r>
      <w:r w:rsidRPr="003D10EB">
        <w:rPr>
          <w:rFonts w:asciiTheme="minorHAnsi" w:eastAsia="Lato" w:hAnsiTheme="minorHAnsi" w:cstheme="minorHAnsi"/>
          <w:spacing w:val="1"/>
        </w:rPr>
        <w:t>u</w:t>
      </w:r>
      <w:r w:rsidRPr="003D10EB">
        <w:rPr>
          <w:rFonts w:asciiTheme="minorHAnsi" w:eastAsia="Lato" w:hAnsiTheme="minorHAnsi" w:cstheme="minorHAnsi"/>
          <w:spacing w:val="-1"/>
        </w:rPr>
        <w:t>re</w:t>
      </w:r>
    </w:p>
    <w:p w14:paraId="7D339278" w14:textId="77777777" w:rsidR="000F02A7" w:rsidRPr="003D10EB" w:rsidRDefault="000F02A7" w:rsidP="00D333D4">
      <w:pPr>
        <w:pStyle w:val="ListParagraph"/>
        <w:widowControl w:val="0"/>
        <w:numPr>
          <w:ilvl w:val="0"/>
          <w:numId w:val="12"/>
        </w:numPr>
        <w:spacing w:after="0"/>
        <w:ind w:right="766"/>
        <w:contextualSpacing/>
        <w:jc w:val="both"/>
        <w:rPr>
          <w:rFonts w:asciiTheme="minorHAnsi" w:eastAsia="Lato" w:hAnsiTheme="minorHAnsi" w:cstheme="minorHAnsi"/>
        </w:rPr>
      </w:pPr>
      <w:r w:rsidRPr="003D10EB">
        <w:rPr>
          <w:rFonts w:asciiTheme="minorHAnsi" w:eastAsia="Lato" w:hAnsiTheme="minorHAnsi" w:cstheme="minorHAnsi"/>
          <w:spacing w:val="-1"/>
        </w:rPr>
        <w:t>any specific fundraising events</w:t>
      </w:r>
    </w:p>
    <w:p w14:paraId="3E87002D" w14:textId="77777777" w:rsidR="000F02A7" w:rsidRPr="003D10EB" w:rsidRDefault="000F02A7" w:rsidP="00D333D4">
      <w:pPr>
        <w:pStyle w:val="ListParagraph"/>
        <w:widowControl w:val="0"/>
        <w:numPr>
          <w:ilvl w:val="0"/>
          <w:numId w:val="12"/>
        </w:numPr>
        <w:spacing w:after="0"/>
        <w:ind w:right="766"/>
        <w:contextualSpacing/>
        <w:jc w:val="both"/>
        <w:rPr>
          <w:rFonts w:asciiTheme="minorHAnsi" w:eastAsia="Lato" w:hAnsiTheme="minorHAnsi" w:cstheme="minorHAnsi"/>
        </w:rPr>
      </w:pPr>
      <w:r w:rsidRPr="003D10EB">
        <w:rPr>
          <w:rFonts w:asciiTheme="minorHAnsi" w:eastAsia="Lato" w:hAnsiTheme="minorHAnsi" w:cstheme="minorHAnsi"/>
          <w:spacing w:val="1"/>
        </w:rPr>
        <w:t>a</w:t>
      </w:r>
      <w:r w:rsidRPr="003D10EB">
        <w:rPr>
          <w:rFonts w:asciiTheme="minorHAnsi" w:eastAsia="Lato" w:hAnsiTheme="minorHAnsi" w:cstheme="minorHAnsi"/>
        </w:rPr>
        <w:t>pp</w:t>
      </w:r>
      <w:r w:rsidRPr="003D10EB">
        <w:rPr>
          <w:rFonts w:asciiTheme="minorHAnsi" w:eastAsia="Lato" w:hAnsiTheme="minorHAnsi" w:cstheme="minorHAnsi"/>
          <w:spacing w:val="1"/>
        </w:rPr>
        <w:t>lica</w:t>
      </w:r>
      <w:r w:rsidRPr="003D10EB">
        <w:rPr>
          <w:rFonts w:asciiTheme="minorHAnsi" w:eastAsia="Lato" w:hAnsiTheme="minorHAnsi" w:cstheme="minorHAnsi"/>
          <w:spacing w:val="-1"/>
        </w:rPr>
        <w:t>ti</w:t>
      </w:r>
      <w:r w:rsidRPr="003D10EB">
        <w:rPr>
          <w:rFonts w:asciiTheme="minorHAnsi" w:eastAsia="Lato" w:hAnsiTheme="minorHAnsi" w:cstheme="minorHAnsi"/>
          <w:spacing w:val="1"/>
        </w:rPr>
        <w:t>on</w:t>
      </w:r>
      <w:r w:rsidRPr="003D10EB">
        <w:rPr>
          <w:rFonts w:asciiTheme="minorHAnsi" w:eastAsia="Lato" w:hAnsiTheme="minorHAnsi" w:cstheme="minorHAnsi"/>
        </w:rPr>
        <w:t>s</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s</w:t>
      </w:r>
      <w:r w:rsidRPr="003D10EB">
        <w:rPr>
          <w:rFonts w:asciiTheme="minorHAnsi" w:eastAsia="Lato" w:hAnsiTheme="minorHAnsi" w:cstheme="minorHAnsi"/>
          <w:spacing w:val="1"/>
        </w:rPr>
        <w:t>u</w:t>
      </w:r>
      <w:r w:rsidRPr="003D10EB">
        <w:rPr>
          <w:rFonts w:asciiTheme="minorHAnsi" w:eastAsia="Lato" w:hAnsiTheme="minorHAnsi" w:cstheme="minorHAnsi"/>
        </w:rPr>
        <w:t>bm</w:t>
      </w:r>
      <w:r w:rsidRPr="003D10EB">
        <w:rPr>
          <w:rFonts w:asciiTheme="minorHAnsi" w:eastAsia="Lato" w:hAnsiTheme="minorHAnsi" w:cstheme="minorHAnsi"/>
          <w:spacing w:val="1"/>
        </w:rPr>
        <w:t>i</w:t>
      </w:r>
      <w:r w:rsidRPr="003D10EB">
        <w:rPr>
          <w:rFonts w:asciiTheme="minorHAnsi" w:eastAsia="Lato" w:hAnsiTheme="minorHAnsi" w:cstheme="minorHAnsi"/>
          <w:spacing w:val="-1"/>
        </w:rPr>
        <w:t>tte</w:t>
      </w:r>
      <w:r w:rsidRPr="003D10EB">
        <w:rPr>
          <w:rFonts w:asciiTheme="minorHAnsi" w:eastAsia="Lato" w:hAnsiTheme="minorHAnsi" w:cstheme="minorHAnsi"/>
        </w:rPr>
        <w:t>d by</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in</w:t>
      </w:r>
      <w:r w:rsidRPr="003D10EB">
        <w:rPr>
          <w:rFonts w:asciiTheme="minorHAnsi" w:eastAsia="Lato" w:hAnsiTheme="minorHAnsi" w:cstheme="minorHAnsi"/>
        </w:rPr>
        <w:t>d</w:t>
      </w:r>
      <w:r w:rsidRPr="003D10EB">
        <w:rPr>
          <w:rFonts w:asciiTheme="minorHAnsi" w:eastAsia="Lato" w:hAnsiTheme="minorHAnsi" w:cstheme="minorHAnsi"/>
          <w:spacing w:val="1"/>
        </w:rPr>
        <w:t>i</w:t>
      </w:r>
      <w:r w:rsidRPr="003D10EB">
        <w:rPr>
          <w:rFonts w:asciiTheme="minorHAnsi" w:eastAsia="Lato" w:hAnsiTheme="minorHAnsi" w:cstheme="minorHAnsi"/>
        </w:rPr>
        <w:t>v</w:t>
      </w:r>
      <w:r w:rsidRPr="003D10EB">
        <w:rPr>
          <w:rFonts w:asciiTheme="minorHAnsi" w:eastAsia="Lato" w:hAnsiTheme="minorHAnsi" w:cstheme="minorHAnsi"/>
          <w:spacing w:val="1"/>
        </w:rPr>
        <w:t>i</w:t>
      </w:r>
      <w:r w:rsidRPr="003D10EB">
        <w:rPr>
          <w:rFonts w:asciiTheme="minorHAnsi" w:eastAsia="Lato" w:hAnsiTheme="minorHAnsi" w:cstheme="minorHAnsi"/>
          <w:spacing w:val="-2"/>
        </w:rPr>
        <w:t>d</w:t>
      </w:r>
      <w:r w:rsidRPr="003D10EB">
        <w:rPr>
          <w:rFonts w:asciiTheme="minorHAnsi" w:eastAsia="Lato" w:hAnsiTheme="minorHAnsi" w:cstheme="minorHAnsi"/>
          <w:spacing w:val="1"/>
        </w:rPr>
        <w:t>ual</w:t>
      </w:r>
      <w:r w:rsidRPr="003D10EB">
        <w:rPr>
          <w:rFonts w:asciiTheme="minorHAnsi" w:eastAsia="Lato" w:hAnsiTheme="minorHAnsi" w:cstheme="minorHAnsi"/>
          <w:spacing w:val="-1"/>
        </w:rPr>
        <w:t>s</w:t>
      </w:r>
    </w:p>
    <w:p w14:paraId="5C1E9E7B" w14:textId="77777777" w:rsidR="000F02A7" w:rsidRPr="003D10EB" w:rsidRDefault="000F02A7" w:rsidP="00D333D4">
      <w:pPr>
        <w:pStyle w:val="ListParagraph"/>
        <w:widowControl w:val="0"/>
        <w:numPr>
          <w:ilvl w:val="0"/>
          <w:numId w:val="12"/>
        </w:numPr>
        <w:spacing w:after="0"/>
        <w:ind w:right="766"/>
        <w:contextualSpacing/>
        <w:jc w:val="both"/>
        <w:rPr>
          <w:rFonts w:asciiTheme="minorHAnsi" w:eastAsia="Lato" w:hAnsiTheme="minorHAnsi" w:cstheme="minorHAnsi"/>
        </w:rPr>
      </w:pPr>
      <w:r w:rsidRPr="003D10EB">
        <w:rPr>
          <w:rFonts w:asciiTheme="minorHAnsi" w:eastAsia="Lato" w:hAnsiTheme="minorHAnsi" w:cstheme="minorHAnsi"/>
          <w:spacing w:val="-1"/>
        </w:rPr>
        <w:t>set</w:t>
      </w:r>
      <w:r w:rsidRPr="003D10EB">
        <w:rPr>
          <w:rFonts w:asciiTheme="minorHAnsi" w:eastAsia="Lato" w:hAnsiTheme="minorHAnsi" w:cstheme="minorHAnsi"/>
          <w:spacing w:val="1"/>
        </w:rPr>
        <w:t>-u</w:t>
      </w:r>
      <w:r w:rsidRPr="003D10EB">
        <w:rPr>
          <w:rFonts w:asciiTheme="minorHAnsi" w:eastAsia="Lato" w:hAnsiTheme="minorHAnsi" w:cstheme="minorHAnsi"/>
        </w:rPr>
        <w:t>p</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o</w:t>
      </w:r>
      <w:r w:rsidRPr="003D10EB">
        <w:rPr>
          <w:rFonts w:asciiTheme="minorHAnsi" w:eastAsia="Lato" w:hAnsiTheme="minorHAnsi" w:cstheme="minorHAnsi"/>
        </w:rPr>
        <w:t>r</w:t>
      </w:r>
      <w:r w:rsidRPr="003D10EB">
        <w:rPr>
          <w:rFonts w:asciiTheme="minorHAnsi" w:eastAsia="Lato" w:hAnsiTheme="minorHAnsi" w:cstheme="minorHAnsi"/>
          <w:spacing w:val="-1"/>
        </w:rPr>
        <w:t xml:space="preserve"> r</w:t>
      </w:r>
      <w:r w:rsidRPr="003D10EB">
        <w:rPr>
          <w:rFonts w:asciiTheme="minorHAnsi" w:eastAsia="Lato" w:hAnsiTheme="minorHAnsi" w:cstheme="minorHAnsi"/>
          <w:spacing w:val="1"/>
        </w:rPr>
        <w:t>unnin</w:t>
      </w:r>
      <w:r w:rsidRPr="003D10EB">
        <w:rPr>
          <w:rFonts w:asciiTheme="minorHAnsi" w:eastAsia="Lato" w:hAnsiTheme="minorHAnsi" w:cstheme="minorHAnsi"/>
        </w:rPr>
        <w:t>g</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co</w:t>
      </w:r>
      <w:r w:rsidRPr="003D10EB">
        <w:rPr>
          <w:rFonts w:asciiTheme="minorHAnsi" w:eastAsia="Lato" w:hAnsiTheme="minorHAnsi" w:cstheme="minorHAnsi"/>
          <w:spacing w:val="-1"/>
        </w:rPr>
        <w:t>st</w:t>
      </w:r>
      <w:r w:rsidRPr="003D10EB">
        <w:rPr>
          <w:rFonts w:asciiTheme="minorHAnsi" w:eastAsia="Lato" w:hAnsiTheme="minorHAnsi" w:cstheme="minorHAnsi"/>
        </w:rPr>
        <w:t>s</w:t>
      </w:r>
      <w:r w:rsidRPr="003D10EB">
        <w:rPr>
          <w:rFonts w:asciiTheme="minorHAnsi" w:eastAsia="Lato" w:hAnsiTheme="minorHAnsi" w:cstheme="minorHAnsi"/>
          <w:spacing w:val="1"/>
        </w:rPr>
        <w:t xml:space="preserve"> o</w:t>
      </w:r>
      <w:r w:rsidRPr="003D10EB">
        <w:rPr>
          <w:rFonts w:asciiTheme="minorHAnsi" w:eastAsia="Lato" w:hAnsiTheme="minorHAnsi" w:cstheme="minorHAnsi"/>
        </w:rPr>
        <w:t>f a b</w:t>
      </w:r>
      <w:r w:rsidRPr="003D10EB">
        <w:rPr>
          <w:rFonts w:asciiTheme="minorHAnsi" w:eastAsia="Lato" w:hAnsiTheme="minorHAnsi" w:cstheme="minorHAnsi"/>
          <w:spacing w:val="1"/>
        </w:rPr>
        <w:t>u</w:t>
      </w:r>
      <w:r w:rsidRPr="003D10EB">
        <w:rPr>
          <w:rFonts w:asciiTheme="minorHAnsi" w:eastAsia="Lato" w:hAnsiTheme="minorHAnsi" w:cstheme="minorHAnsi"/>
          <w:spacing w:val="-1"/>
        </w:rPr>
        <w:t>s</w:t>
      </w:r>
      <w:r w:rsidRPr="003D10EB">
        <w:rPr>
          <w:rFonts w:asciiTheme="minorHAnsi" w:eastAsia="Lato" w:hAnsiTheme="minorHAnsi" w:cstheme="minorHAnsi"/>
          <w:spacing w:val="1"/>
        </w:rPr>
        <w:t>in</w:t>
      </w:r>
      <w:r w:rsidRPr="003D10EB">
        <w:rPr>
          <w:rFonts w:asciiTheme="minorHAnsi" w:eastAsia="Lato" w:hAnsiTheme="minorHAnsi" w:cstheme="minorHAnsi"/>
          <w:spacing w:val="-1"/>
        </w:rPr>
        <w:t>ess</w:t>
      </w:r>
      <w:r w:rsidRPr="003D10EB">
        <w:rPr>
          <w:rFonts w:asciiTheme="minorHAnsi" w:eastAsia="Lato" w:hAnsiTheme="minorHAnsi" w:cstheme="minorHAnsi"/>
        </w:rPr>
        <w:t>,</w:t>
      </w:r>
      <w:r w:rsidRPr="003D10EB">
        <w:rPr>
          <w:rFonts w:asciiTheme="minorHAnsi" w:eastAsia="Lato" w:hAnsiTheme="minorHAnsi" w:cstheme="minorHAnsi"/>
          <w:spacing w:val="-1"/>
        </w:rPr>
        <w:t xml:space="preserve"> </w:t>
      </w:r>
      <w:r w:rsidRPr="003D10EB">
        <w:rPr>
          <w:rFonts w:asciiTheme="minorHAnsi" w:eastAsia="Lato" w:hAnsiTheme="minorHAnsi" w:cstheme="minorHAnsi"/>
        </w:rPr>
        <w:t>p</w:t>
      </w:r>
      <w:r w:rsidRPr="003D10EB">
        <w:rPr>
          <w:rFonts w:asciiTheme="minorHAnsi" w:eastAsia="Lato" w:hAnsiTheme="minorHAnsi" w:cstheme="minorHAnsi"/>
          <w:spacing w:val="1"/>
        </w:rPr>
        <w:t>u</w:t>
      </w:r>
      <w:r w:rsidRPr="003D10EB">
        <w:rPr>
          <w:rFonts w:asciiTheme="minorHAnsi" w:eastAsia="Lato" w:hAnsiTheme="minorHAnsi" w:cstheme="minorHAnsi"/>
          <w:spacing w:val="-1"/>
        </w:rPr>
        <w:t>r</w:t>
      </w:r>
      <w:r w:rsidRPr="003D10EB">
        <w:rPr>
          <w:rFonts w:asciiTheme="minorHAnsi" w:eastAsia="Lato" w:hAnsiTheme="minorHAnsi" w:cstheme="minorHAnsi"/>
          <w:spacing w:val="1"/>
        </w:rPr>
        <w:t>cha</w:t>
      </w:r>
      <w:r w:rsidRPr="003D10EB">
        <w:rPr>
          <w:rFonts w:asciiTheme="minorHAnsi" w:eastAsia="Lato" w:hAnsiTheme="minorHAnsi" w:cstheme="minorHAnsi"/>
          <w:spacing w:val="-1"/>
        </w:rPr>
        <w:t>s</w:t>
      </w:r>
      <w:r w:rsidRPr="003D10EB">
        <w:rPr>
          <w:rFonts w:asciiTheme="minorHAnsi" w:eastAsia="Lato" w:hAnsiTheme="minorHAnsi" w:cstheme="minorHAnsi"/>
        </w:rPr>
        <w:t>e</w:t>
      </w:r>
      <w:r w:rsidRPr="003D10EB">
        <w:rPr>
          <w:rFonts w:asciiTheme="minorHAnsi" w:eastAsia="Lato" w:hAnsiTheme="minorHAnsi" w:cstheme="minorHAnsi"/>
          <w:spacing w:val="1"/>
        </w:rPr>
        <w:t xml:space="preserve"> o</w:t>
      </w:r>
      <w:r w:rsidRPr="003D10EB">
        <w:rPr>
          <w:rFonts w:asciiTheme="minorHAnsi" w:eastAsia="Lato" w:hAnsiTheme="minorHAnsi" w:cstheme="minorHAnsi"/>
        </w:rPr>
        <w:t xml:space="preserve">f </w:t>
      </w:r>
      <w:r w:rsidRPr="003D10EB">
        <w:rPr>
          <w:rFonts w:asciiTheme="minorHAnsi" w:eastAsia="Lato" w:hAnsiTheme="minorHAnsi" w:cstheme="minorHAnsi"/>
          <w:spacing w:val="1"/>
        </w:rPr>
        <w:t>ca</w:t>
      </w:r>
      <w:r w:rsidRPr="003D10EB">
        <w:rPr>
          <w:rFonts w:asciiTheme="minorHAnsi" w:eastAsia="Lato" w:hAnsiTheme="minorHAnsi" w:cstheme="minorHAnsi"/>
        </w:rPr>
        <w:t>p</w:t>
      </w:r>
      <w:r w:rsidRPr="003D10EB">
        <w:rPr>
          <w:rFonts w:asciiTheme="minorHAnsi" w:eastAsia="Lato" w:hAnsiTheme="minorHAnsi" w:cstheme="minorHAnsi"/>
          <w:spacing w:val="1"/>
        </w:rPr>
        <w:t>i</w:t>
      </w:r>
      <w:r w:rsidRPr="003D10EB">
        <w:rPr>
          <w:rFonts w:asciiTheme="minorHAnsi" w:eastAsia="Lato" w:hAnsiTheme="minorHAnsi" w:cstheme="minorHAnsi"/>
          <w:spacing w:val="-1"/>
        </w:rPr>
        <w:t>t</w:t>
      </w:r>
      <w:r w:rsidRPr="003D10EB">
        <w:rPr>
          <w:rFonts w:asciiTheme="minorHAnsi" w:eastAsia="Lato" w:hAnsiTheme="minorHAnsi" w:cstheme="minorHAnsi"/>
          <w:spacing w:val="-2"/>
        </w:rPr>
        <w:t>a</w:t>
      </w:r>
      <w:r w:rsidRPr="003D10EB">
        <w:rPr>
          <w:rFonts w:asciiTheme="minorHAnsi" w:eastAsia="Lato" w:hAnsiTheme="minorHAnsi" w:cstheme="minorHAnsi"/>
        </w:rPr>
        <w:t xml:space="preserve">l </w:t>
      </w:r>
      <w:r w:rsidRPr="003D10EB">
        <w:rPr>
          <w:rFonts w:asciiTheme="minorHAnsi" w:eastAsia="Lato" w:hAnsiTheme="minorHAnsi" w:cstheme="minorHAnsi"/>
          <w:spacing w:val="-1"/>
        </w:rPr>
        <w:t>e</w:t>
      </w:r>
      <w:r w:rsidRPr="003D10EB">
        <w:rPr>
          <w:rFonts w:asciiTheme="minorHAnsi" w:eastAsia="Lato" w:hAnsiTheme="minorHAnsi" w:cstheme="minorHAnsi"/>
        </w:rPr>
        <w:t>q</w:t>
      </w:r>
      <w:r w:rsidRPr="003D10EB">
        <w:rPr>
          <w:rFonts w:asciiTheme="minorHAnsi" w:eastAsia="Lato" w:hAnsiTheme="minorHAnsi" w:cstheme="minorHAnsi"/>
          <w:spacing w:val="1"/>
        </w:rPr>
        <w:t>ui</w:t>
      </w:r>
      <w:r w:rsidRPr="003D10EB">
        <w:rPr>
          <w:rFonts w:asciiTheme="minorHAnsi" w:eastAsia="Lato" w:hAnsiTheme="minorHAnsi" w:cstheme="minorHAnsi"/>
        </w:rPr>
        <w:t>pm</w:t>
      </w:r>
      <w:r w:rsidRPr="003D10EB">
        <w:rPr>
          <w:rFonts w:asciiTheme="minorHAnsi" w:eastAsia="Lato" w:hAnsiTheme="minorHAnsi" w:cstheme="minorHAnsi"/>
          <w:spacing w:val="-1"/>
        </w:rPr>
        <w:t>e</w:t>
      </w:r>
      <w:r w:rsidRPr="003D10EB">
        <w:rPr>
          <w:rFonts w:asciiTheme="minorHAnsi" w:eastAsia="Lato" w:hAnsiTheme="minorHAnsi" w:cstheme="minorHAnsi"/>
          <w:spacing w:val="1"/>
        </w:rPr>
        <w:t>n</w:t>
      </w:r>
      <w:r w:rsidRPr="003D10EB">
        <w:rPr>
          <w:rFonts w:asciiTheme="minorHAnsi" w:eastAsia="Lato" w:hAnsiTheme="minorHAnsi" w:cstheme="minorHAnsi"/>
        </w:rPr>
        <w:t>t</w:t>
      </w:r>
      <w:r w:rsidRPr="003D10EB">
        <w:rPr>
          <w:rFonts w:asciiTheme="minorHAnsi" w:eastAsia="Lato" w:hAnsiTheme="minorHAnsi" w:cstheme="minorHAnsi"/>
          <w:spacing w:val="-1"/>
        </w:rPr>
        <w:t xml:space="preserve"> </w:t>
      </w:r>
      <w:r w:rsidRPr="003D10EB">
        <w:rPr>
          <w:rFonts w:asciiTheme="minorHAnsi" w:eastAsia="Lato" w:hAnsiTheme="minorHAnsi" w:cstheme="minorHAnsi"/>
        </w:rPr>
        <w:t>(</w:t>
      </w:r>
      <w:r w:rsidRPr="003D10EB">
        <w:rPr>
          <w:rFonts w:asciiTheme="minorHAnsi" w:eastAsia="Lato" w:hAnsiTheme="minorHAnsi" w:cstheme="minorHAnsi"/>
          <w:spacing w:val="1"/>
        </w:rPr>
        <w:t>i</w:t>
      </w:r>
      <w:r w:rsidRPr="003D10EB">
        <w:rPr>
          <w:rFonts w:asciiTheme="minorHAnsi" w:eastAsia="Lato" w:hAnsiTheme="minorHAnsi" w:cstheme="minorHAnsi"/>
          <w:spacing w:val="-1"/>
        </w:rPr>
        <w:t>n</w:t>
      </w:r>
      <w:r w:rsidRPr="003D10EB">
        <w:rPr>
          <w:rFonts w:asciiTheme="minorHAnsi" w:eastAsia="Lato" w:hAnsiTheme="minorHAnsi" w:cstheme="minorHAnsi"/>
          <w:spacing w:val="1"/>
        </w:rPr>
        <w:t>clu</w:t>
      </w:r>
      <w:r w:rsidRPr="003D10EB">
        <w:rPr>
          <w:rFonts w:asciiTheme="minorHAnsi" w:eastAsia="Lato" w:hAnsiTheme="minorHAnsi" w:cstheme="minorHAnsi"/>
          <w:spacing w:val="-2"/>
        </w:rPr>
        <w:t>d</w:t>
      </w:r>
      <w:r w:rsidRPr="003D10EB">
        <w:rPr>
          <w:rFonts w:asciiTheme="minorHAnsi" w:eastAsia="Lato" w:hAnsiTheme="minorHAnsi" w:cstheme="minorHAnsi"/>
          <w:spacing w:val="1"/>
        </w:rPr>
        <w:t>in</w:t>
      </w:r>
      <w:r w:rsidRPr="003D10EB">
        <w:rPr>
          <w:rFonts w:asciiTheme="minorHAnsi" w:eastAsia="Lato" w:hAnsiTheme="minorHAnsi" w:cstheme="minorHAnsi"/>
        </w:rPr>
        <w:t>g</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ha</w:t>
      </w:r>
      <w:r w:rsidRPr="003D10EB">
        <w:rPr>
          <w:rFonts w:asciiTheme="minorHAnsi" w:eastAsia="Lato" w:hAnsiTheme="minorHAnsi" w:cstheme="minorHAnsi"/>
          <w:spacing w:val="-1"/>
        </w:rPr>
        <w:t>r</w:t>
      </w:r>
      <w:r w:rsidRPr="003D10EB">
        <w:rPr>
          <w:rFonts w:asciiTheme="minorHAnsi" w:eastAsia="Lato" w:hAnsiTheme="minorHAnsi" w:cstheme="minorHAnsi"/>
        </w:rPr>
        <w:t>d</w:t>
      </w:r>
      <w:r w:rsidRPr="003D10EB">
        <w:rPr>
          <w:rFonts w:asciiTheme="minorHAnsi" w:eastAsia="Lato" w:hAnsiTheme="minorHAnsi" w:cstheme="minorHAnsi"/>
          <w:spacing w:val="-1"/>
        </w:rPr>
        <w:t>w</w:t>
      </w:r>
      <w:r w:rsidRPr="003D10EB">
        <w:rPr>
          <w:rFonts w:asciiTheme="minorHAnsi" w:eastAsia="Lato" w:hAnsiTheme="minorHAnsi" w:cstheme="minorHAnsi"/>
          <w:spacing w:val="1"/>
        </w:rPr>
        <w:t>a</w:t>
      </w:r>
      <w:r w:rsidRPr="003D10EB">
        <w:rPr>
          <w:rFonts w:asciiTheme="minorHAnsi" w:eastAsia="Lato" w:hAnsiTheme="minorHAnsi" w:cstheme="minorHAnsi"/>
          <w:spacing w:val="-1"/>
        </w:rPr>
        <w:t>r</w:t>
      </w:r>
      <w:r w:rsidRPr="003D10EB">
        <w:rPr>
          <w:rFonts w:asciiTheme="minorHAnsi" w:eastAsia="Lato" w:hAnsiTheme="minorHAnsi" w:cstheme="minorHAnsi"/>
        </w:rPr>
        <w:t>e</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 xml:space="preserve">or </w:t>
      </w:r>
      <w:r w:rsidRPr="003D10EB">
        <w:rPr>
          <w:rFonts w:asciiTheme="minorHAnsi" w:eastAsia="Lato" w:hAnsiTheme="minorHAnsi" w:cstheme="minorHAnsi"/>
          <w:spacing w:val="-1"/>
        </w:rPr>
        <w:lastRenderedPageBreak/>
        <w:t>s</w:t>
      </w:r>
      <w:r w:rsidRPr="003D10EB">
        <w:rPr>
          <w:rFonts w:asciiTheme="minorHAnsi" w:eastAsia="Lato" w:hAnsiTheme="minorHAnsi" w:cstheme="minorHAnsi"/>
          <w:spacing w:val="1"/>
        </w:rPr>
        <w:t>of</w:t>
      </w:r>
      <w:r w:rsidRPr="003D10EB">
        <w:rPr>
          <w:rFonts w:asciiTheme="minorHAnsi" w:eastAsia="Lato" w:hAnsiTheme="minorHAnsi" w:cstheme="minorHAnsi"/>
          <w:spacing w:val="-1"/>
        </w:rPr>
        <w:t>t</w:t>
      </w:r>
      <w:r w:rsidRPr="003D10EB">
        <w:rPr>
          <w:rFonts w:asciiTheme="minorHAnsi" w:eastAsia="Lato" w:hAnsiTheme="minorHAnsi" w:cstheme="minorHAnsi"/>
          <w:spacing w:val="1"/>
        </w:rPr>
        <w:t>wa</w:t>
      </w:r>
      <w:r w:rsidRPr="003D10EB">
        <w:rPr>
          <w:rFonts w:asciiTheme="minorHAnsi" w:eastAsia="Lato" w:hAnsiTheme="minorHAnsi" w:cstheme="minorHAnsi"/>
          <w:spacing w:val="-1"/>
        </w:rPr>
        <w:t>re</w:t>
      </w:r>
      <w:r w:rsidRPr="003D10EB">
        <w:rPr>
          <w:rFonts w:asciiTheme="minorHAnsi" w:eastAsia="Lato" w:hAnsiTheme="minorHAnsi" w:cstheme="minorHAnsi"/>
        </w:rPr>
        <w:t>)</w:t>
      </w:r>
    </w:p>
    <w:p w14:paraId="1DB2B040" w14:textId="77777777" w:rsidR="000F02A7" w:rsidRPr="003D10EB" w:rsidRDefault="000F02A7" w:rsidP="00D333D4">
      <w:pPr>
        <w:pStyle w:val="ListParagraph"/>
        <w:widowControl w:val="0"/>
        <w:numPr>
          <w:ilvl w:val="0"/>
          <w:numId w:val="12"/>
        </w:numPr>
        <w:spacing w:after="0"/>
        <w:ind w:right="766"/>
        <w:contextualSpacing/>
        <w:jc w:val="both"/>
        <w:rPr>
          <w:rFonts w:asciiTheme="minorHAnsi" w:eastAsia="Lato" w:hAnsiTheme="minorHAnsi" w:cstheme="minorHAnsi"/>
        </w:rPr>
      </w:pPr>
      <w:r w:rsidRPr="003D10EB">
        <w:rPr>
          <w:rFonts w:asciiTheme="minorHAnsi" w:eastAsia="Lato" w:hAnsiTheme="minorHAnsi" w:cstheme="minorHAnsi"/>
          <w:spacing w:val="1"/>
        </w:rPr>
        <w:t>no</w:t>
      </w:r>
      <w:r w:rsidRPr="003D10EB">
        <w:rPr>
          <w:rFonts w:asciiTheme="minorHAnsi" w:eastAsia="Lato" w:hAnsiTheme="minorHAnsi" w:cstheme="minorHAnsi"/>
        </w:rPr>
        <w:t xml:space="preserve">n </w:t>
      </w:r>
      <w:r w:rsidRPr="003D10EB">
        <w:rPr>
          <w:rFonts w:asciiTheme="minorHAnsi" w:eastAsia="Lato" w:hAnsiTheme="minorHAnsi" w:cstheme="minorHAnsi"/>
          <w:spacing w:val="-1"/>
        </w:rPr>
        <w:t>N</w:t>
      </w:r>
      <w:r w:rsidRPr="003D10EB">
        <w:rPr>
          <w:rFonts w:asciiTheme="minorHAnsi" w:eastAsia="Lato" w:hAnsiTheme="minorHAnsi" w:cstheme="minorHAnsi"/>
          <w:spacing w:val="1"/>
        </w:rPr>
        <w:t>o</w:t>
      </w:r>
      <w:r w:rsidRPr="003D10EB">
        <w:rPr>
          <w:rFonts w:asciiTheme="minorHAnsi" w:eastAsia="Lato" w:hAnsiTheme="minorHAnsi" w:cstheme="minorHAnsi"/>
          <w:spacing w:val="-1"/>
        </w:rPr>
        <w:t>rt</w:t>
      </w:r>
      <w:r w:rsidRPr="003D10EB">
        <w:rPr>
          <w:rFonts w:asciiTheme="minorHAnsi" w:eastAsia="Lato" w:hAnsiTheme="minorHAnsi" w:cstheme="minorHAnsi"/>
          <w:spacing w:val="1"/>
        </w:rPr>
        <w:t>h</w:t>
      </w:r>
      <w:r w:rsidRPr="003D10EB">
        <w:rPr>
          <w:rFonts w:asciiTheme="minorHAnsi" w:eastAsia="Lato" w:hAnsiTheme="minorHAnsi" w:cstheme="minorHAnsi"/>
          <w:spacing w:val="-1"/>
        </w:rPr>
        <w:t>er</w:t>
      </w:r>
      <w:r w:rsidRPr="003D10EB">
        <w:rPr>
          <w:rFonts w:asciiTheme="minorHAnsi" w:eastAsia="Lato" w:hAnsiTheme="minorHAnsi" w:cstheme="minorHAnsi"/>
        </w:rPr>
        <w:t>n T</w:t>
      </w:r>
      <w:r w:rsidRPr="003D10EB">
        <w:rPr>
          <w:rFonts w:asciiTheme="minorHAnsi" w:eastAsia="Lato" w:hAnsiTheme="minorHAnsi" w:cstheme="minorHAnsi"/>
          <w:spacing w:val="-1"/>
        </w:rPr>
        <w:t>err</w:t>
      </w:r>
      <w:r w:rsidRPr="003D10EB">
        <w:rPr>
          <w:rFonts w:asciiTheme="minorHAnsi" w:eastAsia="Lato" w:hAnsiTheme="minorHAnsi" w:cstheme="minorHAnsi"/>
          <w:spacing w:val="1"/>
        </w:rPr>
        <w:t>i</w:t>
      </w:r>
      <w:r w:rsidRPr="003D10EB">
        <w:rPr>
          <w:rFonts w:asciiTheme="minorHAnsi" w:eastAsia="Lato" w:hAnsiTheme="minorHAnsi" w:cstheme="minorHAnsi"/>
          <w:spacing w:val="-1"/>
        </w:rPr>
        <w:t>t</w:t>
      </w:r>
      <w:r w:rsidRPr="003D10EB">
        <w:rPr>
          <w:rFonts w:asciiTheme="minorHAnsi" w:eastAsia="Lato" w:hAnsiTheme="minorHAnsi" w:cstheme="minorHAnsi"/>
          <w:spacing w:val="1"/>
        </w:rPr>
        <w:t>o</w:t>
      </w:r>
      <w:r w:rsidRPr="003D10EB">
        <w:rPr>
          <w:rFonts w:asciiTheme="minorHAnsi" w:eastAsia="Lato" w:hAnsiTheme="minorHAnsi" w:cstheme="minorHAnsi"/>
          <w:spacing w:val="-1"/>
        </w:rPr>
        <w:t>r</w:t>
      </w:r>
      <w:r w:rsidRPr="003D10EB">
        <w:rPr>
          <w:rFonts w:asciiTheme="minorHAnsi" w:eastAsia="Lato" w:hAnsiTheme="minorHAnsi" w:cstheme="minorHAnsi"/>
        </w:rPr>
        <w:t>y</w:t>
      </w:r>
      <w:r w:rsidRPr="003D10EB">
        <w:rPr>
          <w:rFonts w:asciiTheme="minorHAnsi" w:eastAsia="Lato" w:hAnsiTheme="minorHAnsi" w:cstheme="minorHAnsi"/>
          <w:spacing w:val="1"/>
        </w:rPr>
        <w:t xml:space="preserve"> </w:t>
      </w:r>
      <w:r w:rsidRPr="003D10EB">
        <w:rPr>
          <w:rFonts w:asciiTheme="minorHAnsi" w:eastAsia="Lato" w:hAnsiTheme="minorHAnsi" w:cstheme="minorHAnsi"/>
        </w:rPr>
        <w:t>b</w:t>
      </w:r>
      <w:r w:rsidRPr="003D10EB">
        <w:rPr>
          <w:rFonts w:asciiTheme="minorHAnsi" w:eastAsia="Lato" w:hAnsiTheme="minorHAnsi" w:cstheme="minorHAnsi"/>
          <w:spacing w:val="1"/>
        </w:rPr>
        <w:t>a</w:t>
      </w:r>
      <w:r w:rsidRPr="003D10EB">
        <w:rPr>
          <w:rFonts w:asciiTheme="minorHAnsi" w:eastAsia="Lato" w:hAnsiTheme="minorHAnsi" w:cstheme="minorHAnsi"/>
          <w:spacing w:val="-1"/>
        </w:rPr>
        <w:t>se</w:t>
      </w:r>
      <w:r w:rsidRPr="003D10EB">
        <w:rPr>
          <w:rFonts w:asciiTheme="minorHAnsi" w:eastAsia="Lato" w:hAnsiTheme="minorHAnsi" w:cstheme="minorHAnsi"/>
        </w:rPr>
        <w:t xml:space="preserve">d </w:t>
      </w:r>
      <w:r w:rsidRPr="003D10EB">
        <w:rPr>
          <w:rFonts w:asciiTheme="minorHAnsi" w:eastAsia="Lato" w:hAnsiTheme="minorHAnsi" w:cstheme="minorHAnsi"/>
          <w:spacing w:val="1"/>
        </w:rPr>
        <w:t>e</w:t>
      </w:r>
      <w:r w:rsidRPr="003D10EB">
        <w:rPr>
          <w:rFonts w:asciiTheme="minorHAnsi" w:eastAsia="Lato" w:hAnsiTheme="minorHAnsi" w:cstheme="minorHAnsi"/>
        </w:rPr>
        <w:t>v</w:t>
      </w:r>
      <w:r w:rsidRPr="003D10EB">
        <w:rPr>
          <w:rFonts w:asciiTheme="minorHAnsi" w:eastAsia="Lato" w:hAnsiTheme="minorHAnsi" w:cstheme="minorHAnsi"/>
          <w:spacing w:val="-1"/>
        </w:rPr>
        <w:t>e</w:t>
      </w:r>
      <w:r w:rsidRPr="003D10EB">
        <w:rPr>
          <w:rFonts w:asciiTheme="minorHAnsi" w:eastAsia="Lato" w:hAnsiTheme="minorHAnsi" w:cstheme="minorHAnsi"/>
          <w:spacing w:val="1"/>
        </w:rPr>
        <w:t>n</w:t>
      </w:r>
      <w:r w:rsidRPr="003D10EB">
        <w:rPr>
          <w:rFonts w:asciiTheme="minorHAnsi" w:eastAsia="Lato" w:hAnsiTheme="minorHAnsi" w:cstheme="minorHAnsi"/>
          <w:spacing w:val="-1"/>
        </w:rPr>
        <w:t>t</w:t>
      </w:r>
      <w:r w:rsidRPr="003D10EB">
        <w:rPr>
          <w:rFonts w:asciiTheme="minorHAnsi" w:eastAsia="Lato" w:hAnsiTheme="minorHAnsi" w:cstheme="minorHAnsi"/>
          <w:spacing w:val="1"/>
        </w:rPr>
        <w:t>s</w:t>
      </w:r>
      <w:r>
        <w:rPr>
          <w:rFonts w:asciiTheme="minorHAnsi" w:eastAsia="Lato" w:hAnsiTheme="minorHAnsi" w:cstheme="minorHAnsi"/>
          <w:spacing w:val="-1"/>
        </w:rPr>
        <w:t xml:space="preserve">, </w:t>
      </w:r>
      <w:r w:rsidRPr="003D10EB">
        <w:rPr>
          <w:rFonts w:asciiTheme="minorHAnsi" w:eastAsia="Lato" w:hAnsiTheme="minorHAnsi" w:cstheme="minorHAnsi"/>
        </w:rPr>
        <w:t>p</w:t>
      </w:r>
      <w:r w:rsidRPr="003D10EB">
        <w:rPr>
          <w:rFonts w:asciiTheme="minorHAnsi" w:eastAsia="Lato" w:hAnsiTheme="minorHAnsi" w:cstheme="minorHAnsi"/>
          <w:spacing w:val="-1"/>
        </w:rPr>
        <w:t>r</w:t>
      </w:r>
      <w:r w:rsidRPr="003D10EB">
        <w:rPr>
          <w:rFonts w:asciiTheme="minorHAnsi" w:eastAsia="Lato" w:hAnsiTheme="minorHAnsi" w:cstheme="minorHAnsi"/>
          <w:spacing w:val="1"/>
        </w:rPr>
        <w:t>o</w:t>
      </w:r>
      <w:r w:rsidRPr="003D10EB">
        <w:rPr>
          <w:rFonts w:asciiTheme="minorHAnsi" w:eastAsia="Lato" w:hAnsiTheme="minorHAnsi" w:cstheme="minorHAnsi"/>
          <w:spacing w:val="-1"/>
        </w:rPr>
        <w:t>je</w:t>
      </w:r>
      <w:r w:rsidRPr="003D10EB">
        <w:rPr>
          <w:rFonts w:asciiTheme="minorHAnsi" w:eastAsia="Lato" w:hAnsiTheme="minorHAnsi" w:cstheme="minorHAnsi"/>
          <w:spacing w:val="1"/>
        </w:rPr>
        <w:t>c</w:t>
      </w:r>
      <w:r w:rsidRPr="003D10EB">
        <w:rPr>
          <w:rFonts w:asciiTheme="minorHAnsi" w:eastAsia="Lato" w:hAnsiTheme="minorHAnsi" w:cstheme="minorHAnsi"/>
          <w:spacing w:val="2"/>
        </w:rPr>
        <w:t>t</w:t>
      </w:r>
      <w:r w:rsidRPr="003D10EB">
        <w:rPr>
          <w:rFonts w:asciiTheme="minorHAnsi" w:eastAsia="Lato" w:hAnsiTheme="minorHAnsi" w:cstheme="minorHAnsi"/>
          <w:spacing w:val="-1"/>
        </w:rPr>
        <w:t>s</w:t>
      </w:r>
      <w:r>
        <w:rPr>
          <w:rFonts w:asciiTheme="minorHAnsi" w:eastAsia="Lato" w:hAnsiTheme="minorHAnsi" w:cstheme="minorHAnsi"/>
          <w:spacing w:val="2"/>
        </w:rPr>
        <w:t xml:space="preserve"> or </w:t>
      </w:r>
      <w:r w:rsidRPr="003D10EB">
        <w:rPr>
          <w:rFonts w:asciiTheme="minorHAnsi" w:eastAsia="Lato" w:hAnsiTheme="minorHAnsi" w:cstheme="minorHAnsi"/>
          <w:spacing w:val="1"/>
        </w:rPr>
        <w:t>ini</w:t>
      </w:r>
      <w:r w:rsidRPr="003D10EB">
        <w:rPr>
          <w:rFonts w:asciiTheme="minorHAnsi" w:eastAsia="Lato" w:hAnsiTheme="minorHAnsi" w:cstheme="minorHAnsi"/>
          <w:spacing w:val="-1"/>
        </w:rPr>
        <w:t>ti</w:t>
      </w:r>
      <w:r w:rsidRPr="003D10EB">
        <w:rPr>
          <w:rFonts w:asciiTheme="minorHAnsi" w:eastAsia="Lato" w:hAnsiTheme="minorHAnsi" w:cstheme="minorHAnsi"/>
          <w:spacing w:val="1"/>
        </w:rPr>
        <w:t>a</w:t>
      </w:r>
      <w:r w:rsidRPr="003D10EB">
        <w:rPr>
          <w:rFonts w:asciiTheme="minorHAnsi" w:eastAsia="Lato" w:hAnsiTheme="minorHAnsi" w:cstheme="minorHAnsi"/>
          <w:spacing w:val="-1"/>
        </w:rPr>
        <w:t>t</w:t>
      </w:r>
      <w:r w:rsidRPr="003D10EB">
        <w:rPr>
          <w:rFonts w:asciiTheme="minorHAnsi" w:eastAsia="Lato" w:hAnsiTheme="minorHAnsi" w:cstheme="minorHAnsi"/>
          <w:spacing w:val="1"/>
        </w:rPr>
        <w:t>i</w:t>
      </w:r>
      <w:r w:rsidRPr="003D10EB">
        <w:rPr>
          <w:rFonts w:asciiTheme="minorHAnsi" w:eastAsia="Lato" w:hAnsiTheme="minorHAnsi" w:cstheme="minorHAnsi"/>
        </w:rPr>
        <w:t>v</w:t>
      </w:r>
      <w:r w:rsidRPr="003D10EB">
        <w:rPr>
          <w:rFonts w:asciiTheme="minorHAnsi" w:eastAsia="Lato" w:hAnsiTheme="minorHAnsi" w:cstheme="minorHAnsi"/>
          <w:spacing w:val="-1"/>
        </w:rPr>
        <w:t>es</w:t>
      </w:r>
    </w:p>
    <w:p w14:paraId="6B203960" w14:textId="77777777" w:rsidR="000F02A7" w:rsidRPr="003D10EB" w:rsidRDefault="000F02A7" w:rsidP="00D333D4">
      <w:pPr>
        <w:pStyle w:val="ListParagraph"/>
        <w:widowControl w:val="0"/>
        <w:numPr>
          <w:ilvl w:val="0"/>
          <w:numId w:val="12"/>
        </w:numPr>
        <w:spacing w:after="0"/>
        <w:ind w:right="766"/>
        <w:contextualSpacing/>
        <w:jc w:val="both"/>
        <w:rPr>
          <w:rFonts w:asciiTheme="minorHAnsi" w:eastAsia="Lato" w:hAnsiTheme="minorHAnsi" w:cstheme="minorHAnsi"/>
        </w:rPr>
      </w:pPr>
      <w:r w:rsidRPr="003D10EB">
        <w:rPr>
          <w:rFonts w:asciiTheme="minorHAnsi" w:eastAsia="Lato" w:hAnsiTheme="minorHAnsi" w:cstheme="minorHAnsi"/>
          <w:spacing w:val="-1"/>
        </w:rPr>
        <w:t>retr</w:t>
      </w:r>
      <w:r w:rsidRPr="003D10EB">
        <w:rPr>
          <w:rFonts w:asciiTheme="minorHAnsi" w:eastAsia="Lato" w:hAnsiTheme="minorHAnsi" w:cstheme="minorHAnsi"/>
          <w:spacing w:val="1"/>
        </w:rPr>
        <w:t>os</w:t>
      </w:r>
      <w:r w:rsidRPr="003D10EB">
        <w:rPr>
          <w:rFonts w:asciiTheme="minorHAnsi" w:eastAsia="Lato" w:hAnsiTheme="minorHAnsi" w:cstheme="minorHAnsi"/>
        </w:rPr>
        <w:t>p</w:t>
      </w:r>
      <w:r w:rsidRPr="003D10EB">
        <w:rPr>
          <w:rFonts w:asciiTheme="minorHAnsi" w:eastAsia="Lato" w:hAnsiTheme="minorHAnsi" w:cstheme="minorHAnsi"/>
          <w:spacing w:val="-1"/>
        </w:rPr>
        <w:t>e</w:t>
      </w:r>
      <w:r w:rsidRPr="003D10EB">
        <w:rPr>
          <w:rFonts w:asciiTheme="minorHAnsi" w:eastAsia="Lato" w:hAnsiTheme="minorHAnsi" w:cstheme="minorHAnsi"/>
          <w:spacing w:val="1"/>
        </w:rPr>
        <w:t>c</w:t>
      </w:r>
      <w:r w:rsidRPr="003D10EB">
        <w:rPr>
          <w:rFonts w:asciiTheme="minorHAnsi" w:eastAsia="Lato" w:hAnsiTheme="minorHAnsi" w:cstheme="minorHAnsi"/>
          <w:spacing w:val="-1"/>
        </w:rPr>
        <w:t>t</w:t>
      </w:r>
      <w:r w:rsidRPr="003D10EB">
        <w:rPr>
          <w:rFonts w:asciiTheme="minorHAnsi" w:eastAsia="Lato" w:hAnsiTheme="minorHAnsi" w:cstheme="minorHAnsi"/>
          <w:spacing w:val="1"/>
        </w:rPr>
        <w:t>i</w:t>
      </w:r>
      <w:r w:rsidRPr="003D10EB">
        <w:rPr>
          <w:rFonts w:asciiTheme="minorHAnsi" w:eastAsia="Lato" w:hAnsiTheme="minorHAnsi" w:cstheme="minorHAnsi"/>
        </w:rPr>
        <w:t>ve</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fun</w:t>
      </w:r>
      <w:r w:rsidRPr="003D10EB">
        <w:rPr>
          <w:rFonts w:asciiTheme="minorHAnsi" w:eastAsia="Lato" w:hAnsiTheme="minorHAnsi" w:cstheme="minorHAnsi"/>
        </w:rPr>
        <w:t>d</w:t>
      </w:r>
      <w:r w:rsidRPr="003D10EB">
        <w:rPr>
          <w:rFonts w:asciiTheme="minorHAnsi" w:eastAsia="Lato" w:hAnsiTheme="minorHAnsi" w:cstheme="minorHAnsi"/>
          <w:spacing w:val="1"/>
        </w:rPr>
        <w:t>in</w:t>
      </w:r>
      <w:r w:rsidRPr="003D10EB">
        <w:rPr>
          <w:rFonts w:asciiTheme="minorHAnsi" w:eastAsia="Lato" w:hAnsiTheme="minorHAnsi" w:cstheme="minorHAnsi"/>
        </w:rPr>
        <w:t>g</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fo</w:t>
      </w:r>
      <w:r w:rsidRPr="003D10EB">
        <w:rPr>
          <w:rFonts w:asciiTheme="minorHAnsi" w:eastAsia="Lato" w:hAnsiTheme="minorHAnsi" w:cstheme="minorHAnsi"/>
        </w:rPr>
        <w:t>r</w:t>
      </w:r>
      <w:r w:rsidRPr="003D10EB">
        <w:rPr>
          <w:rFonts w:asciiTheme="minorHAnsi" w:eastAsia="Lato" w:hAnsiTheme="minorHAnsi" w:cstheme="minorHAnsi"/>
          <w:spacing w:val="-1"/>
        </w:rPr>
        <w:t xml:space="preserve"> </w:t>
      </w:r>
      <w:r w:rsidRPr="003D10EB">
        <w:rPr>
          <w:rFonts w:asciiTheme="minorHAnsi" w:eastAsia="Lato" w:hAnsiTheme="minorHAnsi" w:cstheme="minorHAnsi"/>
        </w:rPr>
        <w:t>p</w:t>
      </w:r>
      <w:r w:rsidRPr="003D10EB">
        <w:rPr>
          <w:rFonts w:asciiTheme="minorHAnsi" w:eastAsia="Lato" w:hAnsiTheme="minorHAnsi" w:cstheme="minorHAnsi"/>
          <w:spacing w:val="-1"/>
        </w:rPr>
        <w:t>r</w:t>
      </w:r>
      <w:r w:rsidRPr="003D10EB">
        <w:rPr>
          <w:rFonts w:asciiTheme="minorHAnsi" w:eastAsia="Lato" w:hAnsiTheme="minorHAnsi" w:cstheme="minorHAnsi"/>
          <w:spacing w:val="1"/>
        </w:rPr>
        <w:t>o</w:t>
      </w:r>
      <w:r w:rsidRPr="003D10EB">
        <w:rPr>
          <w:rFonts w:asciiTheme="minorHAnsi" w:eastAsia="Lato" w:hAnsiTheme="minorHAnsi" w:cstheme="minorHAnsi"/>
          <w:spacing w:val="-1"/>
        </w:rPr>
        <w:t>je</w:t>
      </w:r>
      <w:r w:rsidRPr="003D10EB">
        <w:rPr>
          <w:rFonts w:asciiTheme="minorHAnsi" w:eastAsia="Lato" w:hAnsiTheme="minorHAnsi" w:cstheme="minorHAnsi"/>
          <w:spacing w:val="1"/>
        </w:rPr>
        <w:t>c</w:t>
      </w:r>
      <w:r w:rsidRPr="003D10EB">
        <w:rPr>
          <w:rFonts w:asciiTheme="minorHAnsi" w:eastAsia="Lato" w:hAnsiTheme="minorHAnsi" w:cstheme="minorHAnsi"/>
          <w:spacing w:val="2"/>
        </w:rPr>
        <w:t>t</w:t>
      </w:r>
      <w:r w:rsidRPr="003D10EB">
        <w:rPr>
          <w:rFonts w:asciiTheme="minorHAnsi" w:eastAsia="Lato" w:hAnsiTheme="minorHAnsi" w:cstheme="minorHAnsi"/>
          <w:spacing w:val="-1"/>
        </w:rPr>
        <w:t>s</w:t>
      </w:r>
      <w:r w:rsidRPr="003D10EB">
        <w:rPr>
          <w:rFonts w:asciiTheme="minorHAnsi" w:eastAsia="Lato" w:hAnsiTheme="minorHAnsi" w:cstheme="minorHAnsi"/>
        </w:rPr>
        <w:t>,</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func</w:t>
      </w:r>
      <w:r w:rsidRPr="003D10EB">
        <w:rPr>
          <w:rFonts w:asciiTheme="minorHAnsi" w:eastAsia="Lato" w:hAnsiTheme="minorHAnsi" w:cstheme="minorHAnsi"/>
          <w:spacing w:val="-1"/>
        </w:rPr>
        <w:t>t</w:t>
      </w:r>
      <w:r w:rsidRPr="003D10EB">
        <w:rPr>
          <w:rFonts w:asciiTheme="minorHAnsi" w:eastAsia="Lato" w:hAnsiTheme="minorHAnsi" w:cstheme="minorHAnsi"/>
          <w:spacing w:val="1"/>
        </w:rPr>
        <w:t>ion</w:t>
      </w:r>
      <w:r w:rsidRPr="003D10EB">
        <w:rPr>
          <w:rFonts w:asciiTheme="minorHAnsi" w:eastAsia="Lato" w:hAnsiTheme="minorHAnsi" w:cstheme="minorHAnsi"/>
          <w:spacing w:val="-1"/>
        </w:rPr>
        <w:t>s</w:t>
      </w:r>
      <w:r w:rsidRPr="003D10EB">
        <w:rPr>
          <w:rFonts w:asciiTheme="minorHAnsi" w:eastAsia="Lato" w:hAnsiTheme="minorHAnsi" w:cstheme="minorHAnsi"/>
        </w:rPr>
        <w:t>,</w:t>
      </w:r>
      <w:r w:rsidRPr="003D10EB">
        <w:rPr>
          <w:rFonts w:asciiTheme="minorHAnsi" w:eastAsia="Lato" w:hAnsiTheme="minorHAnsi" w:cstheme="minorHAnsi"/>
          <w:spacing w:val="-1"/>
        </w:rPr>
        <w:t xml:space="preserve"> ser</w:t>
      </w:r>
      <w:r w:rsidRPr="003D10EB">
        <w:rPr>
          <w:rFonts w:asciiTheme="minorHAnsi" w:eastAsia="Lato" w:hAnsiTheme="minorHAnsi" w:cstheme="minorHAnsi"/>
        </w:rPr>
        <w:t>v</w:t>
      </w:r>
      <w:r w:rsidRPr="003D10EB">
        <w:rPr>
          <w:rFonts w:asciiTheme="minorHAnsi" w:eastAsia="Lato" w:hAnsiTheme="minorHAnsi" w:cstheme="minorHAnsi"/>
          <w:spacing w:val="1"/>
        </w:rPr>
        <w:t>ic</w:t>
      </w:r>
      <w:r w:rsidRPr="003D10EB">
        <w:rPr>
          <w:rFonts w:asciiTheme="minorHAnsi" w:eastAsia="Lato" w:hAnsiTheme="minorHAnsi" w:cstheme="minorHAnsi"/>
          <w:spacing w:val="-1"/>
        </w:rPr>
        <w:t>e</w:t>
      </w:r>
      <w:r w:rsidRPr="003D10EB">
        <w:rPr>
          <w:rFonts w:asciiTheme="minorHAnsi" w:eastAsia="Lato" w:hAnsiTheme="minorHAnsi" w:cstheme="minorHAnsi"/>
        </w:rPr>
        <w:t>s</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t</w:t>
      </w:r>
      <w:r w:rsidRPr="003D10EB">
        <w:rPr>
          <w:rFonts w:asciiTheme="minorHAnsi" w:eastAsia="Lato" w:hAnsiTheme="minorHAnsi" w:cstheme="minorHAnsi"/>
          <w:spacing w:val="1"/>
        </w:rPr>
        <w:t>ha</w:t>
      </w:r>
      <w:r w:rsidRPr="003D10EB">
        <w:rPr>
          <w:rFonts w:asciiTheme="minorHAnsi" w:eastAsia="Lato" w:hAnsiTheme="minorHAnsi" w:cstheme="minorHAnsi"/>
        </w:rPr>
        <w:t>t</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ha</w:t>
      </w:r>
      <w:r w:rsidRPr="003D10EB">
        <w:rPr>
          <w:rFonts w:asciiTheme="minorHAnsi" w:eastAsia="Lato" w:hAnsiTheme="minorHAnsi" w:cstheme="minorHAnsi"/>
        </w:rPr>
        <w:t>ve</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al</w:t>
      </w:r>
      <w:r w:rsidRPr="003D10EB">
        <w:rPr>
          <w:rFonts w:asciiTheme="minorHAnsi" w:eastAsia="Lato" w:hAnsiTheme="minorHAnsi" w:cstheme="minorHAnsi"/>
          <w:spacing w:val="-1"/>
        </w:rPr>
        <w:t>re</w:t>
      </w:r>
      <w:r w:rsidRPr="003D10EB">
        <w:rPr>
          <w:rFonts w:asciiTheme="minorHAnsi" w:eastAsia="Lato" w:hAnsiTheme="minorHAnsi" w:cstheme="minorHAnsi"/>
          <w:spacing w:val="1"/>
        </w:rPr>
        <w:t>a</w:t>
      </w:r>
      <w:r w:rsidRPr="003D10EB">
        <w:rPr>
          <w:rFonts w:asciiTheme="minorHAnsi" w:eastAsia="Lato" w:hAnsiTheme="minorHAnsi" w:cstheme="minorHAnsi"/>
        </w:rPr>
        <w:t>dy</w:t>
      </w:r>
      <w:r w:rsidRPr="003D10EB">
        <w:rPr>
          <w:rFonts w:asciiTheme="minorHAnsi" w:eastAsia="Lato" w:hAnsiTheme="minorHAnsi" w:cstheme="minorHAnsi"/>
          <w:spacing w:val="-1"/>
        </w:rPr>
        <w:t xml:space="preserve"> st</w:t>
      </w:r>
      <w:r w:rsidRPr="003D10EB">
        <w:rPr>
          <w:rFonts w:asciiTheme="minorHAnsi" w:eastAsia="Lato" w:hAnsiTheme="minorHAnsi" w:cstheme="minorHAnsi"/>
          <w:spacing w:val="1"/>
        </w:rPr>
        <w:t>a</w:t>
      </w:r>
      <w:r w:rsidRPr="003D10EB">
        <w:rPr>
          <w:rFonts w:asciiTheme="minorHAnsi" w:eastAsia="Lato" w:hAnsiTheme="minorHAnsi" w:cstheme="minorHAnsi"/>
          <w:spacing w:val="-1"/>
        </w:rPr>
        <w:t>r</w:t>
      </w:r>
      <w:r w:rsidRPr="003D10EB">
        <w:rPr>
          <w:rFonts w:asciiTheme="minorHAnsi" w:eastAsia="Lato" w:hAnsiTheme="minorHAnsi" w:cstheme="minorHAnsi"/>
          <w:spacing w:val="2"/>
        </w:rPr>
        <w:t>t</w:t>
      </w:r>
      <w:r w:rsidRPr="003D10EB">
        <w:rPr>
          <w:rFonts w:asciiTheme="minorHAnsi" w:eastAsia="Lato" w:hAnsiTheme="minorHAnsi" w:cstheme="minorHAnsi"/>
          <w:spacing w:val="-1"/>
        </w:rPr>
        <w:t>e</w:t>
      </w:r>
      <w:r w:rsidRPr="003D10EB">
        <w:rPr>
          <w:rFonts w:asciiTheme="minorHAnsi" w:eastAsia="Lato" w:hAnsiTheme="minorHAnsi" w:cstheme="minorHAnsi"/>
        </w:rPr>
        <w:t xml:space="preserve">d </w:t>
      </w:r>
      <w:r w:rsidRPr="003D10EB">
        <w:rPr>
          <w:rFonts w:asciiTheme="minorHAnsi" w:eastAsia="Lato" w:hAnsiTheme="minorHAnsi" w:cstheme="minorHAnsi"/>
          <w:spacing w:val="1"/>
        </w:rPr>
        <w:t>o</w:t>
      </w:r>
      <w:r w:rsidRPr="003D10EB">
        <w:rPr>
          <w:rFonts w:asciiTheme="minorHAnsi" w:eastAsia="Lato" w:hAnsiTheme="minorHAnsi" w:cstheme="minorHAnsi"/>
        </w:rPr>
        <w:t>r</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ha</w:t>
      </w:r>
      <w:r w:rsidRPr="003D10EB">
        <w:rPr>
          <w:rFonts w:asciiTheme="minorHAnsi" w:eastAsia="Lato" w:hAnsiTheme="minorHAnsi" w:cstheme="minorHAnsi"/>
        </w:rPr>
        <w:t>ve b</w:t>
      </w:r>
      <w:r w:rsidRPr="003D10EB">
        <w:rPr>
          <w:rFonts w:asciiTheme="minorHAnsi" w:eastAsia="Lato" w:hAnsiTheme="minorHAnsi" w:cstheme="minorHAnsi"/>
          <w:spacing w:val="-1"/>
        </w:rPr>
        <w:t>ee</w:t>
      </w:r>
      <w:r w:rsidRPr="003D10EB">
        <w:rPr>
          <w:rFonts w:asciiTheme="minorHAnsi" w:eastAsia="Lato" w:hAnsiTheme="minorHAnsi" w:cstheme="minorHAnsi"/>
        </w:rPr>
        <w:t xml:space="preserve">n </w:t>
      </w:r>
      <w:r w:rsidRPr="003D10EB">
        <w:rPr>
          <w:rFonts w:asciiTheme="minorHAnsi" w:eastAsia="Lato" w:hAnsiTheme="minorHAnsi" w:cstheme="minorHAnsi"/>
          <w:spacing w:val="1"/>
        </w:rPr>
        <w:t>co</w:t>
      </w:r>
      <w:r w:rsidRPr="003D10EB">
        <w:rPr>
          <w:rFonts w:asciiTheme="minorHAnsi" w:eastAsia="Lato" w:hAnsiTheme="minorHAnsi" w:cstheme="minorHAnsi"/>
        </w:rPr>
        <w:t>mp</w:t>
      </w:r>
      <w:r w:rsidRPr="003D10EB">
        <w:rPr>
          <w:rFonts w:asciiTheme="minorHAnsi" w:eastAsia="Lato" w:hAnsiTheme="minorHAnsi" w:cstheme="minorHAnsi"/>
          <w:spacing w:val="1"/>
        </w:rPr>
        <w:t>l</w:t>
      </w:r>
      <w:r w:rsidRPr="003D10EB">
        <w:rPr>
          <w:rFonts w:asciiTheme="minorHAnsi" w:eastAsia="Lato" w:hAnsiTheme="minorHAnsi" w:cstheme="minorHAnsi"/>
          <w:spacing w:val="-1"/>
        </w:rPr>
        <w:t>ete</w:t>
      </w:r>
      <w:r w:rsidRPr="003D10EB">
        <w:rPr>
          <w:rFonts w:asciiTheme="minorHAnsi" w:eastAsia="Lato" w:hAnsiTheme="minorHAnsi" w:cstheme="minorHAnsi"/>
        </w:rPr>
        <w:t xml:space="preserve">d </w:t>
      </w:r>
      <w:r w:rsidRPr="003D10EB">
        <w:rPr>
          <w:rFonts w:asciiTheme="minorHAnsi" w:eastAsia="Lato" w:hAnsiTheme="minorHAnsi" w:cstheme="minorHAnsi"/>
          <w:spacing w:val="1"/>
        </w:rPr>
        <w:t>o</w:t>
      </w:r>
      <w:r w:rsidRPr="003D10EB">
        <w:rPr>
          <w:rFonts w:asciiTheme="minorHAnsi" w:eastAsia="Lato" w:hAnsiTheme="minorHAnsi" w:cstheme="minorHAnsi"/>
        </w:rPr>
        <w:t>r</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i</w:t>
      </w:r>
      <w:r w:rsidRPr="003D10EB">
        <w:rPr>
          <w:rFonts w:asciiTheme="minorHAnsi" w:eastAsia="Lato" w:hAnsiTheme="minorHAnsi" w:cstheme="minorHAnsi"/>
          <w:spacing w:val="2"/>
        </w:rPr>
        <w:t>t</w:t>
      </w:r>
      <w:r w:rsidRPr="003D10EB">
        <w:rPr>
          <w:rFonts w:asciiTheme="minorHAnsi" w:eastAsia="Lato" w:hAnsiTheme="minorHAnsi" w:cstheme="minorHAnsi"/>
          <w:spacing w:val="1"/>
        </w:rPr>
        <w:t>e</w:t>
      </w:r>
      <w:r w:rsidRPr="003D10EB">
        <w:rPr>
          <w:rFonts w:asciiTheme="minorHAnsi" w:eastAsia="Lato" w:hAnsiTheme="minorHAnsi" w:cstheme="minorHAnsi"/>
        </w:rPr>
        <w:t>ms</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t</w:t>
      </w:r>
      <w:r w:rsidRPr="003D10EB">
        <w:rPr>
          <w:rFonts w:asciiTheme="minorHAnsi" w:eastAsia="Lato" w:hAnsiTheme="minorHAnsi" w:cstheme="minorHAnsi"/>
          <w:spacing w:val="1"/>
        </w:rPr>
        <w:t>ha</w:t>
      </w:r>
      <w:r w:rsidRPr="003D10EB">
        <w:rPr>
          <w:rFonts w:asciiTheme="minorHAnsi" w:eastAsia="Lato" w:hAnsiTheme="minorHAnsi" w:cstheme="minorHAnsi"/>
        </w:rPr>
        <w:t>t</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ha</w:t>
      </w:r>
      <w:r w:rsidRPr="003D10EB">
        <w:rPr>
          <w:rFonts w:asciiTheme="minorHAnsi" w:eastAsia="Lato" w:hAnsiTheme="minorHAnsi" w:cstheme="minorHAnsi"/>
        </w:rPr>
        <w:t>ve</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al</w:t>
      </w:r>
      <w:r w:rsidRPr="003D10EB">
        <w:rPr>
          <w:rFonts w:asciiTheme="minorHAnsi" w:eastAsia="Lato" w:hAnsiTheme="minorHAnsi" w:cstheme="minorHAnsi"/>
          <w:spacing w:val="-1"/>
        </w:rPr>
        <w:t>re</w:t>
      </w:r>
      <w:r w:rsidRPr="003D10EB">
        <w:rPr>
          <w:rFonts w:asciiTheme="minorHAnsi" w:eastAsia="Lato" w:hAnsiTheme="minorHAnsi" w:cstheme="minorHAnsi"/>
          <w:spacing w:val="1"/>
        </w:rPr>
        <w:t>a</w:t>
      </w:r>
      <w:r w:rsidRPr="003D10EB">
        <w:rPr>
          <w:rFonts w:asciiTheme="minorHAnsi" w:eastAsia="Lato" w:hAnsiTheme="minorHAnsi" w:cstheme="minorHAnsi"/>
        </w:rPr>
        <w:t>dy</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3"/>
        </w:rPr>
        <w:t>b</w:t>
      </w:r>
      <w:r w:rsidRPr="003D10EB">
        <w:rPr>
          <w:rFonts w:asciiTheme="minorHAnsi" w:eastAsia="Lato" w:hAnsiTheme="minorHAnsi" w:cstheme="minorHAnsi"/>
          <w:spacing w:val="-1"/>
        </w:rPr>
        <w:t>ee</w:t>
      </w:r>
      <w:r w:rsidRPr="003D10EB">
        <w:rPr>
          <w:rFonts w:asciiTheme="minorHAnsi" w:eastAsia="Lato" w:hAnsiTheme="minorHAnsi" w:cstheme="minorHAnsi"/>
        </w:rPr>
        <w:t>n p</w:t>
      </w:r>
      <w:r w:rsidRPr="003D10EB">
        <w:rPr>
          <w:rFonts w:asciiTheme="minorHAnsi" w:eastAsia="Lato" w:hAnsiTheme="minorHAnsi" w:cstheme="minorHAnsi"/>
          <w:spacing w:val="-1"/>
        </w:rPr>
        <w:t>r</w:t>
      </w:r>
      <w:r w:rsidRPr="003D10EB">
        <w:rPr>
          <w:rFonts w:asciiTheme="minorHAnsi" w:eastAsia="Lato" w:hAnsiTheme="minorHAnsi" w:cstheme="minorHAnsi"/>
          <w:spacing w:val="1"/>
        </w:rPr>
        <w:t>o</w:t>
      </w:r>
      <w:r w:rsidRPr="003D10EB">
        <w:rPr>
          <w:rFonts w:asciiTheme="minorHAnsi" w:eastAsia="Lato" w:hAnsiTheme="minorHAnsi" w:cstheme="minorHAnsi"/>
        </w:rPr>
        <w:t>v</w:t>
      </w:r>
      <w:r w:rsidRPr="003D10EB">
        <w:rPr>
          <w:rFonts w:asciiTheme="minorHAnsi" w:eastAsia="Lato" w:hAnsiTheme="minorHAnsi" w:cstheme="minorHAnsi"/>
          <w:spacing w:val="1"/>
        </w:rPr>
        <w:t>i</w:t>
      </w:r>
      <w:r w:rsidRPr="003D10EB">
        <w:rPr>
          <w:rFonts w:asciiTheme="minorHAnsi" w:eastAsia="Lato" w:hAnsiTheme="minorHAnsi" w:cstheme="minorHAnsi"/>
        </w:rPr>
        <w:t>d</w:t>
      </w:r>
      <w:r w:rsidRPr="003D10EB">
        <w:rPr>
          <w:rFonts w:asciiTheme="minorHAnsi" w:eastAsia="Lato" w:hAnsiTheme="minorHAnsi" w:cstheme="minorHAnsi"/>
          <w:spacing w:val="-1"/>
        </w:rPr>
        <w:t>e</w:t>
      </w:r>
      <w:r w:rsidRPr="003D10EB">
        <w:rPr>
          <w:rFonts w:asciiTheme="minorHAnsi" w:eastAsia="Lato" w:hAnsiTheme="minorHAnsi" w:cstheme="minorHAnsi"/>
        </w:rPr>
        <w:t xml:space="preserve">d </w:t>
      </w:r>
      <w:r w:rsidRPr="003D10EB">
        <w:rPr>
          <w:rFonts w:asciiTheme="minorHAnsi" w:eastAsia="Lato" w:hAnsiTheme="minorHAnsi" w:cstheme="minorHAnsi"/>
          <w:spacing w:val="1"/>
        </w:rPr>
        <w:t>o</w:t>
      </w:r>
      <w:r w:rsidRPr="003D10EB">
        <w:rPr>
          <w:rFonts w:asciiTheme="minorHAnsi" w:eastAsia="Lato" w:hAnsiTheme="minorHAnsi" w:cstheme="minorHAnsi"/>
        </w:rPr>
        <w:t>r</w:t>
      </w:r>
      <w:r w:rsidRPr="003D10EB">
        <w:rPr>
          <w:rFonts w:asciiTheme="minorHAnsi" w:eastAsia="Lato" w:hAnsiTheme="minorHAnsi" w:cstheme="minorHAnsi"/>
          <w:spacing w:val="1"/>
        </w:rPr>
        <w:t xml:space="preserve"> </w:t>
      </w:r>
      <w:r w:rsidRPr="003D10EB">
        <w:rPr>
          <w:rFonts w:asciiTheme="minorHAnsi" w:eastAsia="Lato" w:hAnsiTheme="minorHAnsi" w:cstheme="minorHAnsi"/>
        </w:rPr>
        <w:t>p</w:t>
      </w:r>
      <w:r w:rsidRPr="003D10EB">
        <w:rPr>
          <w:rFonts w:asciiTheme="minorHAnsi" w:eastAsia="Lato" w:hAnsiTheme="minorHAnsi" w:cstheme="minorHAnsi"/>
          <w:spacing w:val="-1"/>
        </w:rPr>
        <w:t>re</w:t>
      </w:r>
      <w:r w:rsidRPr="003D10EB">
        <w:rPr>
          <w:rFonts w:asciiTheme="minorHAnsi" w:eastAsia="Lato" w:hAnsiTheme="minorHAnsi" w:cstheme="minorHAnsi"/>
        </w:rPr>
        <w:t>v</w:t>
      </w:r>
      <w:r w:rsidRPr="003D10EB">
        <w:rPr>
          <w:rFonts w:asciiTheme="minorHAnsi" w:eastAsia="Lato" w:hAnsiTheme="minorHAnsi" w:cstheme="minorHAnsi"/>
          <w:spacing w:val="1"/>
        </w:rPr>
        <w:t>i</w:t>
      </w:r>
      <w:r w:rsidRPr="003D10EB">
        <w:rPr>
          <w:rFonts w:asciiTheme="minorHAnsi" w:eastAsia="Lato" w:hAnsiTheme="minorHAnsi" w:cstheme="minorHAnsi"/>
          <w:spacing w:val="3"/>
        </w:rPr>
        <w:t>o</w:t>
      </w:r>
      <w:r w:rsidRPr="003D10EB">
        <w:rPr>
          <w:rFonts w:asciiTheme="minorHAnsi" w:eastAsia="Lato" w:hAnsiTheme="minorHAnsi" w:cstheme="minorHAnsi"/>
          <w:spacing w:val="1"/>
        </w:rPr>
        <w:t>u</w:t>
      </w:r>
      <w:r w:rsidRPr="003D10EB">
        <w:rPr>
          <w:rFonts w:asciiTheme="minorHAnsi" w:eastAsia="Lato" w:hAnsiTheme="minorHAnsi" w:cstheme="minorHAnsi"/>
          <w:spacing w:val="-1"/>
        </w:rPr>
        <w:t>s</w:t>
      </w:r>
      <w:r w:rsidRPr="003D10EB">
        <w:rPr>
          <w:rFonts w:asciiTheme="minorHAnsi" w:eastAsia="Lato" w:hAnsiTheme="minorHAnsi" w:cstheme="minorHAnsi"/>
          <w:spacing w:val="1"/>
        </w:rPr>
        <w:t>l</w:t>
      </w:r>
      <w:r w:rsidRPr="003D10EB">
        <w:rPr>
          <w:rFonts w:asciiTheme="minorHAnsi" w:eastAsia="Lato" w:hAnsiTheme="minorHAnsi" w:cstheme="minorHAnsi"/>
        </w:rPr>
        <w:t>y</w:t>
      </w:r>
      <w:r w:rsidRPr="003D10EB">
        <w:rPr>
          <w:rFonts w:asciiTheme="minorHAnsi" w:eastAsia="Lato" w:hAnsiTheme="minorHAnsi" w:cstheme="minorHAnsi"/>
          <w:spacing w:val="-1"/>
        </w:rPr>
        <w:t xml:space="preserve"> </w:t>
      </w:r>
      <w:r w:rsidRPr="003D10EB">
        <w:rPr>
          <w:rFonts w:asciiTheme="minorHAnsi" w:eastAsia="Lato" w:hAnsiTheme="minorHAnsi" w:cstheme="minorHAnsi"/>
        </w:rPr>
        <w:t>p</w:t>
      </w:r>
      <w:r w:rsidRPr="003D10EB">
        <w:rPr>
          <w:rFonts w:asciiTheme="minorHAnsi" w:eastAsia="Lato" w:hAnsiTheme="minorHAnsi" w:cstheme="minorHAnsi"/>
          <w:spacing w:val="1"/>
        </w:rPr>
        <w:t>u</w:t>
      </w:r>
      <w:r w:rsidRPr="003D10EB">
        <w:rPr>
          <w:rFonts w:asciiTheme="minorHAnsi" w:eastAsia="Lato" w:hAnsiTheme="minorHAnsi" w:cstheme="minorHAnsi"/>
          <w:spacing w:val="-1"/>
        </w:rPr>
        <w:t>r</w:t>
      </w:r>
      <w:r w:rsidRPr="003D10EB">
        <w:rPr>
          <w:rFonts w:asciiTheme="minorHAnsi" w:eastAsia="Lato" w:hAnsiTheme="minorHAnsi" w:cstheme="minorHAnsi"/>
          <w:spacing w:val="1"/>
        </w:rPr>
        <w:t>cha</w:t>
      </w:r>
      <w:r w:rsidRPr="003D10EB">
        <w:rPr>
          <w:rFonts w:asciiTheme="minorHAnsi" w:eastAsia="Lato" w:hAnsiTheme="minorHAnsi" w:cstheme="minorHAnsi"/>
          <w:spacing w:val="-1"/>
        </w:rPr>
        <w:t>se</w:t>
      </w:r>
      <w:r w:rsidRPr="003D10EB">
        <w:rPr>
          <w:rFonts w:asciiTheme="minorHAnsi" w:eastAsia="Lato" w:hAnsiTheme="minorHAnsi" w:cstheme="minorHAnsi"/>
        </w:rPr>
        <w:t>d</w:t>
      </w:r>
    </w:p>
    <w:p w14:paraId="4E460592" w14:textId="77777777" w:rsidR="000F02A7" w:rsidRPr="003D10EB" w:rsidRDefault="000F02A7" w:rsidP="00D333D4">
      <w:pPr>
        <w:pStyle w:val="ListParagraph"/>
        <w:widowControl w:val="0"/>
        <w:numPr>
          <w:ilvl w:val="0"/>
          <w:numId w:val="12"/>
        </w:numPr>
        <w:spacing w:after="0"/>
        <w:ind w:right="766"/>
        <w:contextualSpacing/>
        <w:jc w:val="both"/>
        <w:rPr>
          <w:rFonts w:asciiTheme="minorHAnsi" w:eastAsia="Lato" w:hAnsiTheme="minorHAnsi" w:cstheme="minorHAnsi"/>
        </w:rPr>
      </w:pPr>
      <w:r w:rsidRPr="003D10EB">
        <w:rPr>
          <w:rFonts w:asciiTheme="minorHAnsi" w:eastAsia="Lato" w:hAnsiTheme="minorHAnsi" w:cstheme="minorHAnsi"/>
        </w:rPr>
        <w:t>p</w:t>
      </w:r>
      <w:r w:rsidRPr="003D10EB">
        <w:rPr>
          <w:rFonts w:asciiTheme="minorHAnsi" w:eastAsia="Lato" w:hAnsiTheme="minorHAnsi" w:cstheme="minorHAnsi"/>
          <w:spacing w:val="-1"/>
        </w:rPr>
        <w:t>r</w:t>
      </w:r>
      <w:r w:rsidRPr="003D10EB">
        <w:rPr>
          <w:rFonts w:asciiTheme="minorHAnsi" w:eastAsia="Lato" w:hAnsiTheme="minorHAnsi" w:cstheme="minorHAnsi"/>
          <w:spacing w:val="1"/>
        </w:rPr>
        <w:t>o</w:t>
      </w:r>
      <w:r w:rsidRPr="003D10EB">
        <w:rPr>
          <w:rFonts w:asciiTheme="minorHAnsi" w:eastAsia="Lato" w:hAnsiTheme="minorHAnsi" w:cstheme="minorHAnsi"/>
          <w:spacing w:val="-1"/>
        </w:rPr>
        <w:t>je</w:t>
      </w:r>
      <w:r w:rsidRPr="003D10EB">
        <w:rPr>
          <w:rFonts w:asciiTheme="minorHAnsi" w:eastAsia="Lato" w:hAnsiTheme="minorHAnsi" w:cstheme="minorHAnsi"/>
          <w:spacing w:val="1"/>
        </w:rPr>
        <w:t>c</w:t>
      </w:r>
      <w:r w:rsidRPr="003D10EB">
        <w:rPr>
          <w:rFonts w:asciiTheme="minorHAnsi" w:eastAsia="Lato" w:hAnsiTheme="minorHAnsi" w:cstheme="minorHAnsi"/>
          <w:spacing w:val="-1"/>
        </w:rPr>
        <w:t>t</w:t>
      </w:r>
      <w:r w:rsidRPr="003D10EB">
        <w:rPr>
          <w:rFonts w:asciiTheme="minorHAnsi" w:eastAsia="Lato" w:hAnsiTheme="minorHAnsi" w:cstheme="minorHAnsi"/>
        </w:rPr>
        <w:t>s</w:t>
      </w:r>
      <w:r w:rsidRPr="003D10EB">
        <w:rPr>
          <w:rFonts w:asciiTheme="minorHAnsi" w:eastAsia="Lato" w:hAnsiTheme="minorHAnsi" w:cstheme="minorHAnsi"/>
          <w:spacing w:val="1"/>
        </w:rPr>
        <w:t xml:space="preserve"> </w:t>
      </w:r>
      <w:r w:rsidRPr="003D10EB">
        <w:rPr>
          <w:rFonts w:asciiTheme="minorHAnsi" w:eastAsia="Lato" w:hAnsiTheme="minorHAnsi" w:cstheme="minorHAnsi"/>
        </w:rPr>
        <w:t>by</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o</w:t>
      </w:r>
      <w:r w:rsidRPr="003D10EB">
        <w:rPr>
          <w:rFonts w:asciiTheme="minorHAnsi" w:eastAsia="Lato" w:hAnsiTheme="minorHAnsi" w:cstheme="minorHAnsi"/>
          <w:spacing w:val="-1"/>
        </w:rPr>
        <w:t>r</w:t>
      </w:r>
      <w:r w:rsidRPr="003D10EB">
        <w:rPr>
          <w:rFonts w:asciiTheme="minorHAnsi" w:eastAsia="Lato" w:hAnsiTheme="minorHAnsi" w:cstheme="minorHAnsi"/>
        </w:rPr>
        <w:t>g</w:t>
      </w:r>
      <w:r w:rsidRPr="003D10EB">
        <w:rPr>
          <w:rFonts w:asciiTheme="minorHAnsi" w:eastAsia="Lato" w:hAnsiTheme="minorHAnsi" w:cstheme="minorHAnsi"/>
          <w:spacing w:val="1"/>
        </w:rPr>
        <w:t>ani</w:t>
      </w:r>
      <w:r w:rsidRPr="003D10EB">
        <w:rPr>
          <w:rFonts w:asciiTheme="minorHAnsi" w:eastAsia="Lato" w:hAnsiTheme="minorHAnsi" w:cstheme="minorHAnsi"/>
          <w:spacing w:val="-1"/>
        </w:rPr>
        <w:t>s</w:t>
      </w:r>
      <w:r w:rsidRPr="003D10EB">
        <w:rPr>
          <w:rFonts w:asciiTheme="minorHAnsi" w:eastAsia="Lato" w:hAnsiTheme="minorHAnsi" w:cstheme="minorHAnsi"/>
          <w:spacing w:val="1"/>
        </w:rPr>
        <w:t>a</w:t>
      </w:r>
      <w:r w:rsidRPr="003D10EB">
        <w:rPr>
          <w:rFonts w:asciiTheme="minorHAnsi" w:eastAsia="Lato" w:hAnsiTheme="minorHAnsi" w:cstheme="minorHAnsi"/>
          <w:spacing w:val="-1"/>
        </w:rPr>
        <w:t>t</w:t>
      </w:r>
      <w:r w:rsidRPr="003D10EB">
        <w:rPr>
          <w:rFonts w:asciiTheme="minorHAnsi" w:eastAsia="Lato" w:hAnsiTheme="minorHAnsi" w:cstheme="minorHAnsi"/>
          <w:spacing w:val="1"/>
        </w:rPr>
        <w:t>ion</w:t>
      </w:r>
      <w:r w:rsidRPr="003D10EB">
        <w:rPr>
          <w:rFonts w:asciiTheme="minorHAnsi" w:eastAsia="Lato" w:hAnsiTheme="minorHAnsi" w:cstheme="minorHAnsi"/>
        </w:rPr>
        <w:t>s</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est</w:t>
      </w:r>
      <w:r w:rsidRPr="003D10EB">
        <w:rPr>
          <w:rFonts w:asciiTheme="minorHAnsi" w:eastAsia="Lato" w:hAnsiTheme="minorHAnsi" w:cstheme="minorHAnsi"/>
          <w:spacing w:val="1"/>
        </w:rPr>
        <w:t>a</w:t>
      </w:r>
      <w:r w:rsidRPr="003D10EB">
        <w:rPr>
          <w:rFonts w:asciiTheme="minorHAnsi" w:eastAsia="Lato" w:hAnsiTheme="minorHAnsi" w:cstheme="minorHAnsi"/>
        </w:rPr>
        <w:t>b</w:t>
      </w:r>
      <w:r w:rsidRPr="003D10EB">
        <w:rPr>
          <w:rFonts w:asciiTheme="minorHAnsi" w:eastAsia="Lato" w:hAnsiTheme="minorHAnsi" w:cstheme="minorHAnsi"/>
          <w:spacing w:val="1"/>
        </w:rPr>
        <w:t>li</w:t>
      </w:r>
      <w:r w:rsidRPr="003D10EB">
        <w:rPr>
          <w:rFonts w:asciiTheme="minorHAnsi" w:eastAsia="Lato" w:hAnsiTheme="minorHAnsi" w:cstheme="minorHAnsi"/>
          <w:spacing w:val="-1"/>
        </w:rPr>
        <w:t>s</w:t>
      </w:r>
      <w:r w:rsidRPr="003D10EB">
        <w:rPr>
          <w:rFonts w:asciiTheme="minorHAnsi" w:eastAsia="Lato" w:hAnsiTheme="minorHAnsi" w:cstheme="minorHAnsi"/>
          <w:spacing w:val="1"/>
        </w:rPr>
        <w:t>h</w:t>
      </w:r>
      <w:r w:rsidRPr="003D10EB">
        <w:rPr>
          <w:rFonts w:asciiTheme="minorHAnsi" w:eastAsia="Lato" w:hAnsiTheme="minorHAnsi" w:cstheme="minorHAnsi"/>
          <w:spacing w:val="-1"/>
        </w:rPr>
        <w:t>e</w:t>
      </w:r>
      <w:r w:rsidRPr="003D10EB">
        <w:rPr>
          <w:rFonts w:asciiTheme="minorHAnsi" w:eastAsia="Lato" w:hAnsiTheme="minorHAnsi" w:cstheme="minorHAnsi"/>
        </w:rPr>
        <w:t xml:space="preserve">d </w:t>
      </w:r>
      <w:r w:rsidRPr="003D10EB">
        <w:rPr>
          <w:rFonts w:asciiTheme="minorHAnsi" w:eastAsia="Lato" w:hAnsiTheme="minorHAnsi" w:cstheme="minorHAnsi"/>
          <w:spacing w:val="1"/>
        </w:rPr>
        <w:t>fo</w:t>
      </w:r>
      <w:r w:rsidRPr="003D10EB">
        <w:rPr>
          <w:rFonts w:asciiTheme="minorHAnsi" w:eastAsia="Lato" w:hAnsiTheme="minorHAnsi" w:cstheme="minorHAnsi"/>
        </w:rPr>
        <w:t>r</w:t>
      </w:r>
      <w:r w:rsidRPr="003D10EB">
        <w:rPr>
          <w:rFonts w:asciiTheme="minorHAnsi" w:eastAsia="Lato" w:hAnsiTheme="minorHAnsi" w:cstheme="minorHAnsi"/>
          <w:spacing w:val="-1"/>
        </w:rPr>
        <w:t xml:space="preserve"> </w:t>
      </w:r>
      <w:r w:rsidRPr="003D10EB">
        <w:rPr>
          <w:rFonts w:asciiTheme="minorHAnsi" w:eastAsia="Lato" w:hAnsiTheme="minorHAnsi" w:cstheme="minorHAnsi"/>
        </w:rPr>
        <w:t>p</w:t>
      </w:r>
      <w:r w:rsidRPr="003D10EB">
        <w:rPr>
          <w:rFonts w:asciiTheme="minorHAnsi" w:eastAsia="Lato" w:hAnsiTheme="minorHAnsi" w:cstheme="minorHAnsi"/>
          <w:spacing w:val="-1"/>
        </w:rPr>
        <w:t>r</w:t>
      </w:r>
      <w:r w:rsidRPr="003D10EB">
        <w:rPr>
          <w:rFonts w:asciiTheme="minorHAnsi" w:eastAsia="Lato" w:hAnsiTheme="minorHAnsi" w:cstheme="minorHAnsi"/>
          <w:spacing w:val="1"/>
        </w:rPr>
        <w:t>ofi</w:t>
      </w:r>
      <w:r w:rsidRPr="003D10EB">
        <w:rPr>
          <w:rFonts w:asciiTheme="minorHAnsi" w:eastAsia="Lato" w:hAnsiTheme="minorHAnsi" w:cstheme="minorHAnsi"/>
        </w:rPr>
        <w:t>t</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o</w:t>
      </w:r>
      <w:r w:rsidRPr="003D10EB">
        <w:rPr>
          <w:rFonts w:asciiTheme="minorHAnsi" w:eastAsia="Lato" w:hAnsiTheme="minorHAnsi" w:cstheme="minorHAnsi"/>
        </w:rPr>
        <w:t>r</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finan</w:t>
      </w:r>
      <w:r w:rsidRPr="003D10EB">
        <w:rPr>
          <w:rFonts w:asciiTheme="minorHAnsi" w:eastAsia="Lato" w:hAnsiTheme="minorHAnsi" w:cstheme="minorHAnsi"/>
          <w:spacing w:val="-2"/>
        </w:rPr>
        <w:t>c</w:t>
      </w:r>
      <w:r w:rsidRPr="003D10EB">
        <w:rPr>
          <w:rFonts w:asciiTheme="minorHAnsi" w:eastAsia="Lato" w:hAnsiTheme="minorHAnsi" w:cstheme="minorHAnsi"/>
          <w:spacing w:val="1"/>
        </w:rPr>
        <w:t>ia</w:t>
      </w:r>
      <w:r w:rsidRPr="003D10EB">
        <w:rPr>
          <w:rFonts w:asciiTheme="minorHAnsi" w:eastAsia="Lato" w:hAnsiTheme="minorHAnsi" w:cstheme="minorHAnsi"/>
        </w:rPr>
        <w:t>l g</w:t>
      </w:r>
      <w:r w:rsidRPr="003D10EB">
        <w:rPr>
          <w:rFonts w:asciiTheme="minorHAnsi" w:eastAsia="Lato" w:hAnsiTheme="minorHAnsi" w:cstheme="minorHAnsi"/>
          <w:spacing w:val="-2"/>
        </w:rPr>
        <w:t>a</w:t>
      </w:r>
      <w:r w:rsidRPr="003D10EB">
        <w:rPr>
          <w:rFonts w:asciiTheme="minorHAnsi" w:eastAsia="Lato" w:hAnsiTheme="minorHAnsi" w:cstheme="minorHAnsi"/>
          <w:spacing w:val="1"/>
        </w:rPr>
        <w:t>i</w:t>
      </w:r>
      <w:r w:rsidRPr="003D10EB">
        <w:rPr>
          <w:rFonts w:asciiTheme="minorHAnsi" w:eastAsia="Lato" w:hAnsiTheme="minorHAnsi" w:cstheme="minorHAnsi"/>
        </w:rPr>
        <w:t xml:space="preserve">n </w:t>
      </w:r>
      <w:r w:rsidRPr="003D10EB">
        <w:rPr>
          <w:rFonts w:asciiTheme="minorHAnsi" w:eastAsia="Lato" w:hAnsiTheme="minorHAnsi" w:cstheme="minorHAnsi"/>
          <w:spacing w:val="-1"/>
        </w:rPr>
        <w:t>t</w:t>
      </w:r>
      <w:r w:rsidRPr="003D10EB">
        <w:rPr>
          <w:rFonts w:asciiTheme="minorHAnsi" w:eastAsia="Lato" w:hAnsiTheme="minorHAnsi" w:cstheme="minorHAnsi"/>
        </w:rPr>
        <w:t>o m</w:t>
      </w:r>
      <w:r w:rsidRPr="003D10EB">
        <w:rPr>
          <w:rFonts w:asciiTheme="minorHAnsi" w:eastAsia="Lato" w:hAnsiTheme="minorHAnsi" w:cstheme="minorHAnsi"/>
          <w:spacing w:val="-1"/>
        </w:rPr>
        <w:t>e</w:t>
      </w:r>
      <w:r w:rsidRPr="003D10EB">
        <w:rPr>
          <w:rFonts w:asciiTheme="minorHAnsi" w:eastAsia="Lato" w:hAnsiTheme="minorHAnsi" w:cstheme="minorHAnsi"/>
        </w:rPr>
        <w:t>mb</w:t>
      </w:r>
      <w:r w:rsidRPr="003D10EB">
        <w:rPr>
          <w:rFonts w:asciiTheme="minorHAnsi" w:eastAsia="Lato" w:hAnsiTheme="minorHAnsi" w:cstheme="minorHAnsi"/>
          <w:spacing w:val="-1"/>
        </w:rPr>
        <w:t>ers</w:t>
      </w:r>
    </w:p>
    <w:p w14:paraId="6F5088E1" w14:textId="77777777" w:rsidR="000F02A7" w:rsidRPr="003D10EB" w:rsidRDefault="000F02A7" w:rsidP="00D333D4">
      <w:pPr>
        <w:pStyle w:val="ListParagraph"/>
        <w:widowControl w:val="0"/>
        <w:numPr>
          <w:ilvl w:val="0"/>
          <w:numId w:val="12"/>
        </w:numPr>
        <w:spacing w:after="0"/>
        <w:ind w:right="766"/>
        <w:contextualSpacing/>
        <w:jc w:val="both"/>
        <w:rPr>
          <w:rFonts w:asciiTheme="minorHAnsi" w:eastAsia="Lato" w:hAnsiTheme="minorHAnsi" w:cstheme="minorHAnsi"/>
          <w:szCs w:val="24"/>
        </w:rPr>
      </w:pPr>
      <w:r w:rsidRPr="003D10EB">
        <w:rPr>
          <w:rFonts w:asciiTheme="minorHAnsi" w:eastAsia="Lato" w:hAnsiTheme="minorHAnsi" w:cstheme="minorHAnsi"/>
          <w:spacing w:val="1"/>
          <w:szCs w:val="24"/>
        </w:rPr>
        <w:t>ac</w:t>
      </w:r>
      <w:r w:rsidRPr="003D10EB">
        <w:rPr>
          <w:rFonts w:asciiTheme="minorHAnsi" w:eastAsia="Lato" w:hAnsiTheme="minorHAnsi" w:cstheme="minorHAnsi"/>
          <w:spacing w:val="-1"/>
          <w:szCs w:val="24"/>
        </w:rPr>
        <w:t>t</w:t>
      </w:r>
      <w:r w:rsidRPr="003D10EB">
        <w:rPr>
          <w:rFonts w:asciiTheme="minorHAnsi" w:eastAsia="Lato" w:hAnsiTheme="minorHAnsi" w:cstheme="minorHAnsi"/>
          <w:spacing w:val="1"/>
          <w:szCs w:val="24"/>
        </w:rPr>
        <w:t>i</w:t>
      </w:r>
      <w:r w:rsidRPr="003D10EB">
        <w:rPr>
          <w:rFonts w:asciiTheme="minorHAnsi" w:eastAsia="Lato" w:hAnsiTheme="minorHAnsi" w:cstheme="minorHAnsi"/>
          <w:szCs w:val="24"/>
        </w:rPr>
        <w:t>v</w:t>
      </w:r>
      <w:r w:rsidRPr="003D10EB">
        <w:rPr>
          <w:rFonts w:asciiTheme="minorHAnsi" w:eastAsia="Lato" w:hAnsiTheme="minorHAnsi" w:cstheme="minorHAnsi"/>
          <w:spacing w:val="1"/>
          <w:szCs w:val="24"/>
        </w:rPr>
        <w:t>i</w:t>
      </w:r>
      <w:r w:rsidRPr="003D10EB">
        <w:rPr>
          <w:rFonts w:asciiTheme="minorHAnsi" w:eastAsia="Lato" w:hAnsiTheme="minorHAnsi" w:cstheme="minorHAnsi"/>
          <w:spacing w:val="-1"/>
          <w:szCs w:val="24"/>
        </w:rPr>
        <w:t>t</w:t>
      </w:r>
      <w:r w:rsidRPr="003D10EB">
        <w:rPr>
          <w:rFonts w:asciiTheme="minorHAnsi" w:eastAsia="Lato" w:hAnsiTheme="minorHAnsi" w:cstheme="minorHAnsi"/>
          <w:spacing w:val="1"/>
          <w:szCs w:val="24"/>
        </w:rPr>
        <w:t>i</w:t>
      </w:r>
      <w:r w:rsidRPr="003D10EB">
        <w:rPr>
          <w:rFonts w:asciiTheme="minorHAnsi" w:eastAsia="Lato" w:hAnsiTheme="minorHAnsi" w:cstheme="minorHAnsi"/>
          <w:spacing w:val="-1"/>
          <w:szCs w:val="24"/>
        </w:rPr>
        <w:t>e</w:t>
      </w:r>
      <w:r w:rsidRPr="003D10EB">
        <w:rPr>
          <w:rFonts w:asciiTheme="minorHAnsi" w:eastAsia="Lato" w:hAnsiTheme="minorHAnsi" w:cstheme="minorHAnsi"/>
          <w:szCs w:val="24"/>
        </w:rPr>
        <w:t>s</w:t>
      </w:r>
      <w:r w:rsidRPr="003D10EB">
        <w:rPr>
          <w:rFonts w:asciiTheme="minorHAnsi" w:eastAsia="Lato" w:hAnsiTheme="minorHAnsi" w:cstheme="minorHAnsi"/>
          <w:spacing w:val="-2"/>
          <w:szCs w:val="24"/>
        </w:rPr>
        <w:t xml:space="preserve"> </w:t>
      </w:r>
      <w:r w:rsidRPr="003D10EB">
        <w:rPr>
          <w:rFonts w:asciiTheme="minorHAnsi" w:eastAsia="Lato" w:hAnsiTheme="minorHAnsi" w:cstheme="minorHAnsi"/>
          <w:spacing w:val="1"/>
          <w:szCs w:val="24"/>
        </w:rPr>
        <w:t>o</w:t>
      </w:r>
      <w:r w:rsidRPr="003D10EB">
        <w:rPr>
          <w:rFonts w:asciiTheme="minorHAnsi" w:eastAsia="Lato" w:hAnsiTheme="minorHAnsi" w:cstheme="minorHAnsi"/>
          <w:szCs w:val="24"/>
        </w:rPr>
        <w:t>f g</w:t>
      </w:r>
      <w:r w:rsidRPr="003D10EB">
        <w:rPr>
          <w:rFonts w:asciiTheme="minorHAnsi" w:eastAsia="Lato" w:hAnsiTheme="minorHAnsi" w:cstheme="minorHAnsi"/>
          <w:spacing w:val="1"/>
          <w:szCs w:val="24"/>
        </w:rPr>
        <w:t>o</w:t>
      </w:r>
      <w:r w:rsidRPr="003D10EB">
        <w:rPr>
          <w:rFonts w:asciiTheme="minorHAnsi" w:eastAsia="Lato" w:hAnsiTheme="minorHAnsi" w:cstheme="minorHAnsi"/>
          <w:szCs w:val="24"/>
        </w:rPr>
        <w:t>v</w:t>
      </w:r>
      <w:r w:rsidRPr="003D10EB">
        <w:rPr>
          <w:rFonts w:asciiTheme="minorHAnsi" w:eastAsia="Lato" w:hAnsiTheme="minorHAnsi" w:cstheme="minorHAnsi"/>
          <w:spacing w:val="-1"/>
          <w:szCs w:val="24"/>
        </w:rPr>
        <w:t>er</w:t>
      </w:r>
      <w:r w:rsidRPr="003D10EB">
        <w:rPr>
          <w:rFonts w:asciiTheme="minorHAnsi" w:eastAsia="Lato" w:hAnsiTheme="minorHAnsi" w:cstheme="minorHAnsi"/>
          <w:spacing w:val="1"/>
          <w:szCs w:val="24"/>
        </w:rPr>
        <w:t>n</w:t>
      </w:r>
      <w:r w:rsidRPr="003D10EB">
        <w:rPr>
          <w:rFonts w:asciiTheme="minorHAnsi" w:eastAsia="Lato" w:hAnsiTheme="minorHAnsi" w:cstheme="minorHAnsi"/>
          <w:szCs w:val="24"/>
        </w:rPr>
        <w:t>m</w:t>
      </w:r>
      <w:r w:rsidRPr="003D10EB">
        <w:rPr>
          <w:rFonts w:asciiTheme="minorHAnsi" w:eastAsia="Lato" w:hAnsiTheme="minorHAnsi" w:cstheme="minorHAnsi"/>
          <w:spacing w:val="-1"/>
          <w:szCs w:val="24"/>
        </w:rPr>
        <w:t>e</w:t>
      </w:r>
      <w:r w:rsidRPr="003D10EB">
        <w:rPr>
          <w:rFonts w:asciiTheme="minorHAnsi" w:eastAsia="Lato" w:hAnsiTheme="minorHAnsi" w:cstheme="minorHAnsi"/>
          <w:spacing w:val="1"/>
          <w:szCs w:val="24"/>
        </w:rPr>
        <w:t>n</w:t>
      </w:r>
      <w:r w:rsidRPr="003D10EB">
        <w:rPr>
          <w:rFonts w:asciiTheme="minorHAnsi" w:eastAsia="Lato" w:hAnsiTheme="minorHAnsi" w:cstheme="minorHAnsi"/>
          <w:szCs w:val="24"/>
        </w:rPr>
        <w:t>t</w:t>
      </w:r>
      <w:r w:rsidRPr="003D10EB">
        <w:rPr>
          <w:rFonts w:asciiTheme="minorHAnsi" w:eastAsia="Lato" w:hAnsiTheme="minorHAnsi" w:cstheme="minorHAnsi"/>
          <w:spacing w:val="-1"/>
          <w:szCs w:val="24"/>
        </w:rPr>
        <w:t xml:space="preserve"> </w:t>
      </w:r>
      <w:r w:rsidRPr="003D10EB">
        <w:rPr>
          <w:rFonts w:asciiTheme="minorHAnsi" w:eastAsia="Lato" w:hAnsiTheme="minorHAnsi" w:cstheme="minorHAnsi"/>
          <w:spacing w:val="1"/>
          <w:szCs w:val="24"/>
        </w:rPr>
        <w:t>a</w:t>
      </w:r>
      <w:r w:rsidRPr="003D10EB">
        <w:rPr>
          <w:rFonts w:asciiTheme="minorHAnsi" w:eastAsia="Lato" w:hAnsiTheme="minorHAnsi" w:cstheme="minorHAnsi"/>
          <w:szCs w:val="24"/>
        </w:rPr>
        <w:t>g</w:t>
      </w:r>
      <w:r w:rsidRPr="003D10EB">
        <w:rPr>
          <w:rFonts w:asciiTheme="minorHAnsi" w:eastAsia="Lato" w:hAnsiTheme="minorHAnsi" w:cstheme="minorHAnsi"/>
          <w:spacing w:val="-1"/>
          <w:szCs w:val="24"/>
        </w:rPr>
        <w:t>e</w:t>
      </w:r>
      <w:r w:rsidRPr="003D10EB">
        <w:rPr>
          <w:rFonts w:asciiTheme="minorHAnsi" w:eastAsia="Lato" w:hAnsiTheme="minorHAnsi" w:cstheme="minorHAnsi"/>
          <w:spacing w:val="1"/>
          <w:szCs w:val="24"/>
        </w:rPr>
        <w:t>nci</w:t>
      </w:r>
      <w:r w:rsidRPr="003D10EB">
        <w:rPr>
          <w:rFonts w:asciiTheme="minorHAnsi" w:eastAsia="Lato" w:hAnsiTheme="minorHAnsi" w:cstheme="minorHAnsi"/>
          <w:spacing w:val="-1"/>
          <w:szCs w:val="24"/>
        </w:rPr>
        <w:t>es</w:t>
      </w:r>
    </w:p>
    <w:p w14:paraId="7FA00D94" w14:textId="77777777" w:rsidR="000F02A7" w:rsidRPr="003D10EB" w:rsidRDefault="000F02A7" w:rsidP="00D333D4">
      <w:pPr>
        <w:pStyle w:val="ListParagraph"/>
        <w:widowControl w:val="0"/>
        <w:numPr>
          <w:ilvl w:val="0"/>
          <w:numId w:val="12"/>
        </w:numPr>
        <w:spacing w:after="0"/>
        <w:ind w:right="766"/>
        <w:contextualSpacing/>
        <w:jc w:val="both"/>
        <w:rPr>
          <w:rFonts w:asciiTheme="minorHAnsi" w:eastAsia="Lato" w:hAnsiTheme="minorHAnsi" w:cstheme="minorHAnsi"/>
          <w:szCs w:val="24"/>
        </w:rPr>
      </w:pPr>
      <w:r w:rsidRPr="003D10EB">
        <w:rPr>
          <w:rFonts w:asciiTheme="minorHAnsi" w:eastAsia="Lato" w:hAnsiTheme="minorHAnsi" w:cstheme="minorHAnsi"/>
          <w:szCs w:val="24"/>
        </w:rPr>
        <w:t>p</w:t>
      </w:r>
      <w:r w:rsidRPr="003D10EB">
        <w:rPr>
          <w:rFonts w:asciiTheme="minorHAnsi" w:eastAsia="Lato" w:hAnsiTheme="minorHAnsi" w:cstheme="minorHAnsi"/>
          <w:spacing w:val="-1"/>
          <w:szCs w:val="24"/>
        </w:rPr>
        <w:t>r</w:t>
      </w:r>
      <w:r w:rsidRPr="003D10EB">
        <w:rPr>
          <w:rFonts w:asciiTheme="minorHAnsi" w:eastAsia="Lato" w:hAnsiTheme="minorHAnsi" w:cstheme="minorHAnsi"/>
          <w:spacing w:val="1"/>
          <w:szCs w:val="24"/>
        </w:rPr>
        <w:t>o</w:t>
      </w:r>
      <w:r w:rsidRPr="003D10EB">
        <w:rPr>
          <w:rFonts w:asciiTheme="minorHAnsi" w:eastAsia="Lato" w:hAnsiTheme="minorHAnsi" w:cstheme="minorHAnsi"/>
          <w:spacing w:val="-1"/>
          <w:szCs w:val="24"/>
        </w:rPr>
        <w:t>je</w:t>
      </w:r>
      <w:r w:rsidRPr="003D10EB">
        <w:rPr>
          <w:rFonts w:asciiTheme="minorHAnsi" w:eastAsia="Lato" w:hAnsiTheme="minorHAnsi" w:cstheme="minorHAnsi"/>
          <w:spacing w:val="1"/>
          <w:szCs w:val="24"/>
        </w:rPr>
        <w:t>c</w:t>
      </w:r>
      <w:r w:rsidRPr="003D10EB">
        <w:rPr>
          <w:rFonts w:asciiTheme="minorHAnsi" w:eastAsia="Lato" w:hAnsiTheme="minorHAnsi" w:cstheme="minorHAnsi"/>
          <w:spacing w:val="-1"/>
          <w:szCs w:val="24"/>
        </w:rPr>
        <w:t>t</w:t>
      </w:r>
      <w:r w:rsidRPr="003D10EB">
        <w:rPr>
          <w:rFonts w:asciiTheme="minorHAnsi" w:eastAsia="Lato" w:hAnsiTheme="minorHAnsi" w:cstheme="minorHAnsi"/>
          <w:szCs w:val="24"/>
        </w:rPr>
        <w:t>s</w:t>
      </w:r>
      <w:r w:rsidRPr="003D10EB">
        <w:rPr>
          <w:rFonts w:asciiTheme="minorHAnsi" w:eastAsia="Lato" w:hAnsiTheme="minorHAnsi" w:cstheme="minorHAnsi"/>
          <w:spacing w:val="1"/>
          <w:szCs w:val="24"/>
        </w:rPr>
        <w:t xml:space="preserve"> </w:t>
      </w:r>
      <w:r w:rsidRPr="003D10EB">
        <w:rPr>
          <w:rFonts w:asciiTheme="minorHAnsi" w:eastAsia="Lato" w:hAnsiTheme="minorHAnsi" w:cstheme="minorHAnsi"/>
          <w:spacing w:val="-1"/>
          <w:szCs w:val="24"/>
        </w:rPr>
        <w:t>t</w:t>
      </w:r>
      <w:r w:rsidRPr="003D10EB">
        <w:rPr>
          <w:rFonts w:asciiTheme="minorHAnsi" w:eastAsia="Lato" w:hAnsiTheme="minorHAnsi" w:cstheme="minorHAnsi"/>
          <w:spacing w:val="1"/>
          <w:szCs w:val="24"/>
        </w:rPr>
        <w:t>ha</w:t>
      </w:r>
      <w:r w:rsidRPr="003D10EB">
        <w:rPr>
          <w:rFonts w:asciiTheme="minorHAnsi" w:eastAsia="Lato" w:hAnsiTheme="minorHAnsi" w:cstheme="minorHAnsi"/>
          <w:szCs w:val="24"/>
        </w:rPr>
        <w:t>t</w:t>
      </w:r>
      <w:r w:rsidRPr="003D10EB">
        <w:rPr>
          <w:rFonts w:asciiTheme="minorHAnsi" w:eastAsia="Lato" w:hAnsiTheme="minorHAnsi" w:cstheme="minorHAnsi"/>
          <w:spacing w:val="-1"/>
          <w:szCs w:val="24"/>
        </w:rPr>
        <w:t xml:space="preserve"> </w:t>
      </w:r>
      <w:r w:rsidRPr="003D10EB">
        <w:rPr>
          <w:rFonts w:asciiTheme="minorHAnsi" w:eastAsia="Lato" w:hAnsiTheme="minorHAnsi" w:cstheme="minorHAnsi"/>
          <w:szCs w:val="24"/>
        </w:rPr>
        <w:t>d</w:t>
      </w:r>
      <w:r w:rsidRPr="003D10EB">
        <w:rPr>
          <w:rFonts w:asciiTheme="minorHAnsi" w:eastAsia="Lato" w:hAnsiTheme="minorHAnsi" w:cstheme="minorHAnsi"/>
          <w:spacing w:val="1"/>
          <w:szCs w:val="24"/>
        </w:rPr>
        <w:t>u</w:t>
      </w:r>
      <w:r w:rsidRPr="003D10EB">
        <w:rPr>
          <w:rFonts w:asciiTheme="minorHAnsi" w:eastAsia="Lato" w:hAnsiTheme="minorHAnsi" w:cstheme="minorHAnsi"/>
          <w:szCs w:val="24"/>
        </w:rPr>
        <w:t>p</w:t>
      </w:r>
      <w:r w:rsidRPr="003D10EB">
        <w:rPr>
          <w:rFonts w:asciiTheme="minorHAnsi" w:eastAsia="Lato" w:hAnsiTheme="minorHAnsi" w:cstheme="minorHAnsi"/>
          <w:spacing w:val="1"/>
          <w:szCs w:val="24"/>
        </w:rPr>
        <w:t>lica</w:t>
      </w:r>
      <w:r w:rsidRPr="003D10EB">
        <w:rPr>
          <w:rFonts w:asciiTheme="minorHAnsi" w:eastAsia="Lato" w:hAnsiTheme="minorHAnsi" w:cstheme="minorHAnsi"/>
          <w:spacing w:val="-1"/>
          <w:szCs w:val="24"/>
        </w:rPr>
        <w:t>t</w:t>
      </w:r>
      <w:r w:rsidRPr="003D10EB">
        <w:rPr>
          <w:rFonts w:asciiTheme="minorHAnsi" w:eastAsia="Lato" w:hAnsiTheme="minorHAnsi" w:cstheme="minorHAnsi"/>
          <w:szCs w:val="24"/>
        </w:rPr>
        <w:t>e</w:t>
      </w:r>
      <w:r w:rsidRPr="003D10EB">
        <w:rPr>
          <w:rFonts w:asciiTheme="minorHAnsi" w:eastAsia="Lato" w:hAnsiTheme="minorHAnsi" w:cstheme="minorHAnsi"/>
          <w:spacing w:val="-2"/>
          <w:szCs w:val="24"/>
        </w:rPr>
        <w:t xml:space="preserve"> </w:t>
      </w:r>
      <w:r w:rsidRPr="003D10EB">
        <w:rPr>
          <w:rFonts w:asciiTheme="minorHAnsi" w:eastAsia="Lato" w:hAnsiTheme="minorHAnsi" w:cstheme="minorHAnsi"/>
          <w:spacing w:val="-1"/>
          <w:szCs w:val="24"/>
        </w:rPr>
        <w:t>ex</w:t>
      </w:r>
      <w:r w:rsidRPr="003D10EB">
        <w:rPr>
          <w:rFonts w:asciiTheme="minorHAnsi" w:eastAsia="Lato" w:hAnsiTheme="minorHAnsi" w:cstheme="minorHAnsi"/>
          <w:spacing w:val="1"/>
          <w:szCs w:val="24"/>
        </w:rPr>
        <w:t>i</w:t>
      </w:r>
      <w:r w:rsidRPr="003D10EB">
        <w:rPr>
          <w:rFonts w:asciiTheme="minorHAnsi" w:eastAsia="Lato" w:hAnsiTheme="minorHAnsi" w:cstheme="minorHAnsi"/>
          <w:spacing w:val="-1"/>
          <w:szCs w:val="24"/>
        </w:rPr>
        <w:t>st</w:t>
      </w:r>
      <w:r w:rsidRPr="003D10EB">
        <w:rPr>
          <w:rFonts w:asciiTheme="minorHAnsi" w:eastAsia="Lato" w:hAnsiTheme="minorHAnsi" w:cstheme="minorHAnsi"/>
          <w:spacing w:val="1"/>
          <w:szCs w:val="24"/>
        </w:rPr>
        <w:t>in</w:t>
      </w:r>
      <w:r w:rsidRPr="003D10EB">
        <w:rPr>
          <w:rFonts w:asciiTheme="minorHAnsi" w:eastAsia="Lato" w:hAnsiTheme="minorHAnsi" w:cstheme="minorHAnsi"/>
          <w:szCs w:val="24"/>
        </w:rPr>
        <w:t>g</w:t>
      </w:r>
      <w:r w:rsidRPr="003D10EB">
        <w:rPr>
          <w:rFonts w:asciiTheme="minorHAnsi" w:eastAsia="Lato" w:hAnsiTheme="minorHAnsi" w:cstheme="minorHAnsi"/>
          <w:spacing w:val="-1"/>
          <w:szCs w:val="24"/>
        </w:rPr>
        <w:t xml:space="preserve"> </w:t>
      </w:r>
      <w:r w:rsidRPr="003D10EB">
        <w:rPr>
          <w:rFonts w:asciiTheme="minorHAnsi" w:eastAsia="Lato" w:hAnsiTheme="minorHAnsi" w:cstheme="minorHAnsi"/>
          <w:spacing w:val="1"/>
          <w:szCs w:val="24"/>
        </w:rPr>
        <w:t>s</w:t>
      </w:r>
      <w:r w:rsidRPr="003D10EB">
        <w:rPr>
          <w:rFonts w:asciiTheme="minorHAnsi" w:eastAsia="Lato" w:hAnsiTheme="minorHAnsi" w:cstheme="minorHAnsi"/>
          <w:spacing w:val="-1"/>
          <w:szCs w:val="24"/>
        </w:rPr>
        <w:t>er</w:t>
      </w:r>
      <w:r w:rsidRPr="003D10EB">
        <w:rPr>
          <w:rFonts w:asciiTheme="minorHAnsi" w:eastAsia="Lato" w:hAnsiTheme="minorHAnsi" w:cstheme="minorHAnsi"/>
          <w:szCs w:val="24"/>
        </w:rPr>
        <w:t>v</w:t>
      </w:r>
      <w:r w:rsidRPr="003D10EB">
        <w:rPr>
          <w:rFonts w:asciiTheme="minorHAnsi" w:eastAsia="Lato" w:hAnsiTheme="minorHAnsi" w:cstheme="minorHAnsi"/>
          <w:spacing w:val="1"/>
          <w:szCs w:val="24"/>
        </w:rPr>
        <w:t>ic</w:t>
      </w:r>
      <w:r w:rsidRPr="003D10EB">
        <w:rPr>
          <w:rFonts w:asciiTheme="minorHAnsi" w:eastAsia="Lato" w:hAnsiTheme="minorHAnsi" w:cstheme="minorHAnsi"/>
          <w:spacing w:val="-1"/>
          <w:szCs w:val="24"/>
        </w:rPr>
        <w:t>e</w:t>
      </w:r>
      <w:r w:rsidRPr="003D10EB">
        <w:rPr>
          <w:rFonts w:asciiTheme="minorHAnsi" w:eastAsia="Lato" w:hAnsiTheme="minorHAnsi" w:cstheme="minorHAnsi"/>
          <w:szCs w:val="24"/>
        </w:rPr>
        <w:t>s</w:t>
      </w:r>
      <w:r w:rsidRPr="003D10EB">
        <w:rPr>
          <w:rFonts w:asciiTheme="minorHAnsi" w:eastAsia="Lato" w:hAnsiTheme="minorHAnsi" w:cstheme="minorHAnsi"/>
          <w:spacing w:val="-2"/>
          <w:szCs w:val="24"/>
        </w:rPr>
        <w:t xml:space="preserve"> </w:t>
      </w:r>
      <w:r w:rsidRPr="003D10EB">
        <w:rPr>
          <w:rFonts w:asciiTheme="minorHAnsi" w:eastAsia="Lato" w:hAnsiTheme="minorHAnsi" w:cstheme="minorHAnsi"/>
          <w:spacing w:val="1"/>
          <w:szCs w:val="24"/>
        </w:rPr>
        <w:t>a</w:t>
      </w:r>
      <w:r w:rsidRPr="003D10EB">
        <w:rPr>
          <w:rFonts w:asciiTheme="minorHAnsi" w:eastAsia="Lato" w:hAnsiTheme="minorHAnsi" w:cstheme="minorHAnsi"/>
          <w:szCs w:val="24"/>
        </w:rPr>
        <w:t>v</w:t>
      </w:r>
      <w:r w:rsidRPr="003D10EB">
        <w:rPr>
          <w:rFonts w:asciiTheme="minorHAnsi" w:eastAsia="Lato" w:hAnsiTheme="minorHAnsi" w:cstheme="minorHAnsi"/>
          <w:spacing w:val="1"/>
          <w:szCs w:val="24"/>
        </w:rPr>
        <w:t>aila</w:t>
      </w:r>
      <w:r w:rsidRPr="003D10EB">
        <w:rPr>
          <w:rFonts w:asciiTheme="minorHAnsi" w:eastAsia="Lato" w:hAnsiTheme="minorHAnsi" w:cstheme="minorHAnsi"/>
          <w:szCs w:val="24"/>
        </w:rPr>
        <w:t>b</w:t>
      </w:r>
      <w:r w:rsidRPr="003D10EB">
        <w:rPr>
          <w:rFonts w:asciiTheme="minorHAnsi" w:eastAsia="Lato" w:hAnsiTheme="minorHAnsi" w:cstheme="minorHAnsi"/>
          <w:spacing w:val="1"/>
          <w:szCs w:val="24"/>
        </w:rPr>
        <w:t>l</w:t>
      </w:r>
      <w:r w:rsidRPr="003D10EB">
        <w:rPr>
          <w:rFonts w:asciiTheme="minorHAnsi" w:eastAsia="Lato" w:hAnsiTheme="minorHAnsi" w:cstheme="minorHAnsi"/>
          <w:szCs w:val="24"/>
        </w:rPr>
        <w:t>e</w:t>
      </w:r>
      <w:r w:rsidRPr="003D10EB">
        <w:rPr>
          <w:rFonts w:asciiTheme="minorHAnsi" w:eastAsia="Lato" w:hAnsiTheme="minorHAnsi" w:cstheme="minorHAnsi"/>
          <w:spacing w:val="-2"/>
          <w:szCs w:val="24"/>
        </w:rPr>
        <w:t xml:space="preserve"> </w:t>
      </w:r>
      <w:r w:rsidRPr="003D10EB">
        <w:rPr>
          <w:rFonts w:asciiTheme="minorHAnsi" w:eastAsia="Lato" w:hAnsiTheme="minorHAnsi" w:cstheme="minorHAnsi"/>
          <w:spacing w:val="-1"/>
          <w:szCs w:val="24"/>
        </w:rPr>
        <w:t>t</w:t>
      </w:r>
      <w:r w:rsidRPr="003D10EB">
        <w:rPr>
          <w:rFonts w:asciiTheme="minorHAnsi" w:eastAsia="Lato" w:hAnsiTheme="minorHAnsi" w:cstheme="minorHAnsi"/>
          <w:szCs w:val="24"/>
        </w:rPr>
        <w:t xml:space="preserve">o </w:t>
      </w:r>
      <w:r w:rsidRPr="003D10EB">
        <w:rPr>
          <w:rFonts w:asciiTheme="minorHAnsi" w:eastAsia="Lato" w:hAnsiTheme="minorHAnsi" w:cstheme="minorHAnsi"/>
          <w:spacing w:val="-1"/>
          <w:szCs w:val="24"/>
        </w:rPr>
        <w:t>t</w:t>
      </w:r>
      <w:r w:rsidRPr="003D10EB">
        <w:rPr>
          <w:rFonts w:asciiTheme="minorHAnsi" w:eastAsia="Lato" w:hAnsiTheme="minorHAnsi" w:cstheme="minorHAnsi"/>
          <w:spacing w:val="1"/>
          <w:szCs w:val="24"/>
        </w:rPr>
        <w:t>h</w:t>
      </w:r>
      <w:r w:rsidRPr="003D10EB">
        <w:rPr>
          <w:rFonts w:asciiTheme="minorHAnsi" w:eastAsia="Lato" w:hAnsiTheme="minorHAnsi" w:cstheme="minorHAnsi"/>
          <w:szCs w:val="24"/>
        </w:rPr>
        <w:t>e</w:t>
      </w:r>
      <w:r w:rsidRPr="003D10EB">
        <w:rPr>
          <w:rFonts w:asciiTheme="minorHAnsi" w:eastAsia="Lato" w:hAnsiTheme="minorHAnsi" w:cstheme="minorHAnsi"/>
          <w:spacing w:val="-2"/>
          <w:szCs w:val="24"/>
        </w:rPr>
        <w:t xml:space="preserve"> </w:t>
      </w:r>
      <w:r w:rsidRPr="003D10EB">
        <w:rPr>
          <w:rFonts w:asciiTheme="minorHAnsi" w:eastAsia="Lato" w:hAnsiTheme="minorHAnsi" w:cstheme="minorHAnsi"/>
          <w:spacing w:val="1"/>
          <w:szCs w:val="24"/>
        </w:rPr>
        <w:t>co</w:t>
      </w:r>
      <w:r w:rsidRPr="003D10EB">
        <w:rPr>
          <w:rFonts w:asciiTheme="minorHAnsi" w:eastAsia="Lato" w:hAnsiTheme="minorHAnsi" w:cstheme="minorHAnsi"/>
          <w:szCs w:val="24"/>
        </w:rPr>
        <w:t>mm</w:t>
      </w:r>
      <w:r w:rsidRPr="003D10EB">
        <w:rPr>
          <w:rFonts w:asciiTheme="minorHAnsi" w:eastAsia="Lato" w:hAnsiTheme="minorHAnsi" w:cstheme="minorHAnsi"/>
          <w:spacing w:val="1"/>
          <w:szCs w:val="24"/>
        </w:rPr>
        <w:t>uni</w:t>
      </w:r>
      <w:r w:rsidRPr="003D10EB">
        <w:rPr>
          <w:rFonts w:asciiTheme="minorHAnsi" w:eastAsia="Lato" w:hAnsiTheme="minorHAnsi" w:cstheme="minorHAnsi"/>
          <w:spacing w:val="-1"/>
          <w:szCs w:val="24"/>
        </w:rPr>
        <w:t>t</w:t>
      </w:r>
      <w:r w:rsidRPr="003D10EB">
        <w:rPr>
          <w:rFonts w:asciiTheme="minorHAnsi" w:eastAsia="Lato" w:hAnsiTheme="minorHAnsi" w:cstheme="minorHAnsi"/>
          <w:szCs w:val="24"/>
        </w:rPr>
        <w:t>y</w:t>
      </w:r>
    </w:p>
    <w:p w14:paraId="3A35F20F" w14:textId="77777777" w:rsidR="000F02A7" w:rsidRPr="003D10EB" w:rsidRDefault="000F02A7" w:rsidP="00D333D4">
      <w:pPr>
        <w:pStyle w:val="ListParagraph"/>
        <w:widowControl w:val="0"/>
        <w:numPr>
          <w:ilvl w:val="0"/>
          <w:numId w:val="12"/>
        </w:numPr>
        <w:spacing w:after="0"/>
        <w:ind w:right="766"/>
        <w:contextualSpacing/>
        <w:jc w:val="both"/>
        <w:rPr>
          <w:rFonts w:asciiTheme="minorHAnsi" w:eastAsia="Lato" w:hAnsiTheme="minorHAnsi" w:cstheme="minorHAnsi"/>
          <w:szCs w:val="24"/>
        </w:rPr>
      </w:pPr>
      <w:r w:rsidRPr="003D10EB">
        <w:rPr>
          <w:rFonts w:asciiTheme="minorHAnsi" w:eastAsia="Lato" w:hAnsiTheme="minorHAnsi" w:cstheme="minorHAnsi"/>
          <w:szCs w:val="24"/>
        </w:rPr>
        <w:t>p</w:t>
      </w:r>
      <w:r w:rsidRPr="003D10EB">
        <w:rPr>
          <w:rFonts w:asciiTheme="minorHAnsi" w:eastAsia="Lato" w:hAnsiTheme="minorHAnsi" w:cstheme="minorHAnsi"/>
          <w:spacing w:val="-1"/>
          <w:szCs w:val="24"/>
        </w:rPr>
        <w:t>r</w:t>
      </w:r>
      <w:r w:rsidRPr="003D10EB">
        <w:rPr>
          <w:rFonts w:asciiTheme="minorHAnsi" w:eastAsia="Lato" w:hAnsiTheme="minorHAnsi" w:cstheme="minorHAnsi"/>
          <w:spacing w:val="1"/>
          <w:szCs w:val="24"/>
        </w:rPr>
        <w:t>i</w:t>
      </w:r>
      <w:r w:rsidRPr="003D10EB">
        <w:rPr>
          <w:rFonts w:asciiTheme="minorHAnsi" w:eastAsia="Lato" w:hAnsiTheme="minorHAnsi" w:cstheme="minorHAnsi"/>
          <w:szCs w:val="24"/>
        </w:rPr>
        <w:t>z</w:t>
      </w:r>
      <w:r w:rsidRPr="003D10EB">
        <w:rPr>
          <w:rFonts w:asciiTheme="minorHAnsi" w:eastAsia="Lato" w:hAnsiTheme="minorHAnsi" w:cstheme="minorHAnsi"/>
          <w:spacing w:val="-1"/>
          <w:szCs w:val="24"/>
        </w:rPr>
        <w:t>es</w:t>
      </w:r>
      <w:r>
        <w:rPr>
          <w:rFonts w:asciiTheme="minorHAnsi" w:eastAsia="Lato" w:hAnsiTheme="minorHAnsi" w:cstheme="minorHAnsi"/>
          <w:spacing w:val="-1"/>
          <w:szCs w:val="24"/>
        </w:rPr>
        <w:t xml:space="preserve"> or </w:t>
      </w:r>
      <w:r w:rsidRPr="003D10EB">
        <w:rPr>
          <w:rFonts w:asciiTheme="minorHAnsi" w:eastAsia="Lato" w:hAnsiTheme="minorHAnsi" w:cstheme="minorHAnsi"/>
          <w:spacing w:val="-1"/>
          <w:szCs w:val="24"/>
        </w:rPr>
        <w:t>gifts</w:t>
      </w:r>
    </w:p>
    <w:p w14:paraId="4293F6B3" w14:textId="77777777" w:rsidR="000F02A7" w:rsidRPr="003D10EB" w:rsidRDefault="000F02A7" w:rsidP="00D333D4">
      <w:pPr>
        <w:pStyle w:val="ListParagraph"/>
        <w:widowControl w:val="0"/>
        <w:numPr>
          <w:ilvl w:val="0"/>
          <w:numId w:val="12"/>
        </w:numPr>
        <w:spacing w:after="0"/>
        <w:ind w:right="766"/>
        <w:contextualSpacing/>
        <w:jc w:val="both"/>
        <w:rPr>
          <w:rFonts w:asciiTheme="minorHAnsi" w:eastAsia="Lato" w:hAnsiTheme="minorHAnsi" w:cstheme="minorHAnsi"/>
          <w:szCs w:val="24"/>
        </w:rPr>
      </w:pPr>
      <w:r w:rsidRPr="003D10EB">
        <w:rPr>
          <w:rFonts w:asciiTheme="minorHAnsi" w:eastAsia="Lato" w:hAnsiTheme="minorHAnsi" w:cstheme="minorHAnsi"/>
          <w:szCs w:val="24"/>
        </w:rPr>
        <w:t>d</w:t>
      </w:r>
      <w:r w:rsidRPr="003D10EB">
        <w:rPr>
          <w:rFonts w:asciiTheme="minorHAnsi" w:eastAsia="Lato" w:hAnsiTheme="minorHAnsi" w:cstheme="minorHAnsi"/>
          <w:spacing w:val="-1"/>
          <w:szCs w:val="24"/>
        </w:rPr>
        <w:t>e</w:t>
      </w:r>
      <w:r w:rsidRPr="003D10EB">
        <w:rPr>
          <w:rFonts w:asciiTheme="minorHAnsi" w:eastAsia="Lato" w:hAnsiTheme="minorHAnsi" w:cstheme="minorHAnsi"/>
          <w:spacing w:val="1"/>
          <w:szCs w:val="24"/>
        </w:rPr>
        <w:t>fici</w:t>
      </w:r>
      <w:r w:rsidRPr="003D10EB">
        <w:rPr>
          <w:rFonts w:asciiTheme="minorHAnsi" w:eastAsia="Lato" w:hAnsiTheme="minorHAnsi" w:cstheme="minorHAnsi"/>
          <w:szCs w:val="24"/>
        </w:rPr>
        <w:t>t</w:t>
      </w:r>
      <w:r w:rsidRPr="003D10EB">
        <w:rPr>
          <w:rFonts w:asciiTheme="minorHAnsi" w:eastAsia="Lato" w:hAnsiTheme="minorHAnsi" w:cstheme="minorHAnsi"/>
          <w:spacing w:val="-1"/>
          <w:szCs w:val="24"/>
        </w:rPr>
        <w:t xml:space="preserve"> </w:t>
      </w:r>
      <w:r w:rsidRPr="003D10EB">
        <w:rPr>
          <w:rFonts w:asciiTheme="minorHAnsi" w:eastAsia="Lato" w:hAnsiTheme="minorHAnsi" w:cstheme="minorHAnsi"/>
          <w:szCs w:val="24"/>
        </w:rPr>
        <w:t>b</w:t>
      </w:r>
      <w:r w:rsidRPr="003D10EB">
        <w:rPr>
          <w:rFonts w:asciiTheme="minorHAnsi" w:eastAsia="Lato" w:hAnsiTheme="minorHAnsi" w:cstheme="minorHAnsi"/>
          <w:spacing w:val="1"/>
          <w:szCs w:val="24"/>
        </w:rPr>
        <w:t>u</w:t>
      </w:r>
      <w:r w:rsidRPr="003D10EB">
        <w:rPr>
          <w:rFonts w:asciiTheme="minorHAnsi" w:eastAsia="Lato" w:hAnsiTheme="minorHAnsi" w:cstheme="minorHAnsi"/>
          <w:szCs w:val="24"/>
        </w:rPr>
        <w:t>dg</w:t>
      </w:r>
      <w:r w:rsidRPr="003D10EB">
        <w:rPr>
          <w:rFonts w:asciiTheme="minorHAnsi" w:eastAsia="Lato" w:hAnsiTheme="minorHAnsi" w:cstheme="minorHAnsi"/>
          <w:spacing w:val="-1"/>
          <w:szCs w:val="24"/>
        </w:rPr>
        <w:t>ets</w:t>
      </w:r>
    </w:p>
    <w:p w14:paraId="416C1548" w14:textId="77777777" w:rsidR="000F02A7" w:rsidRPr="003D10EB" w:rsidRDefault="000F02A7" w:rsidP="00D333D4">
      <w:pPr>
        <w:pStyle w:val="ListParagraph"/>
        <w:widowControl w:val="0"/>
        <w:numPr>
          <w:ilvl w:val="0"/>
          <w:numId w:val="12"/>
        </w:numPr>
        <w:spacing w:after="0"/>
        <w:ind w:right="766"/>
        <w:contextualSpacing/>
        <w:jc w:val="both"/>
        <w:rPr>
          <w:rFonts w:asciiTheme="minorHAnsi" w:eastAsia="Lato" w:hAnsiTheme="minorHAnsi" w:cstheme="minorHAnsi"/>
          <w:szCs w:val="24"/>
        </w:rPr>
      </w:pPr>
      <w:r w:rsidRPr="003D10EB">
        <w:rPr>
          <w:rFonts w:asciiTheme="minorHAnsi" w:eastAsia="Lato" w:hAnsiTheme="minorHAnsi" w:cstheme="minorHAnsi"/>
          <w:spacing w:val="-1"/>
          <w:szCs w:val="24"/>
        </w:rPr>
        <w:t>re</w:t>
      </w:r>
      <w:r w:rsidRPr="003D10EB">
        <w:rPr>
          <w:rFonts w:asciiTheme="minorHAnsi" w:eastAsia="Lato" w:hAnsiTheme="minorHAnsi" w:cstheme="minorHAnsi"/>
          <w:spacing w:val="1"/>
          <w:szCs w:val="24"/>
        </w:rPr>
        <w:t>a</w:t>
      </w:r>
      <w:r w:rsidRPr="003D10EB">
        <w:rPr>
          <w:rFonts w:asciiTheme="minorHAnsi" w:eastAsia="Lato" w:hAnsiTheme="minorHAnsi" w:cstheme="minorHAnsi"/>
          <w:szCs w:val="24"/>
        </w:rPr>
        <w:t xml:space="preserve">l </w:t>
      </w:r>
      <w:r w:rsidRPr="003D10EB">
        <w:rPr>
          <w:rFonts w:asciiTheme="minorHAnsi" w:eastAsia="Lato" w:hAnsiTheme="minorHAnsi" w:cstheme="minorHAnsi"/>
          <w:spacing w:val="-1"/>
          <w:szCs w:val="24"/>
        </w:rPr>
        <w:t>est</w:t>
      </w:r>
      <w:r w:rsidRPr="003D10EB">
        <w:rPr>
          <w:rFonts w:asciiTheme="minorHAnsi" w:eastAsia="Lato" w:hAnsiTheme="minorHAnsi" w:cstheme="minorHAnsi"/>
          <w:spacing w:val="1"/>
          <w:szCs w:val="24"/>
        </w:rPr>
        <w:t>a</w:t>
      </w:r>
      <w:r w:rsidRPr="003D10EB">
        <w:rPr>
          <w:rFonts w:asciiTheme="minorHAnsi" w:eastAsia="Lato" w:hAnsiTheme="minorHAnsi" w:cstheme="minorHAnsi"/>
          <w:spacing w:val="2"/>
          <w:szCs w:val="24"/>
        </w:rPr>
        <w:t>t</w:t>
      </w:r>
      <w:r w:rsidRPr="003D10EB">
        <w:rPr>
          <w:rFonts w:asciiTheme="minorHAnsi" w:eastAsia="Lato" w:hAnsiTheme="minorHAnsi" w:cstheme="minorHAnsi"/>
          <w:szCs w:val="24"/>
        </w:rPr>
        <w:t>e</w:t>
      </w:r>
      <w:r w:rsidRPr="003D10EB">
        <w:rPr>
          <w:rFonts w:asciiTheme="minorHAnsi" w:eastAsia="Lato" w:hAnsiTheme="minorHAnsi" w:cstheme="minorHAnsi"/>
          <w:spacing w:val="-2"/>
          <w:szCs w:val="24"/>
        </w:rPr>
        <w:t xml:space="preserve"> </w:t>
      </w:r>
      <w:r w:rsidRPr="003D10EB">
        <w:rPr>
          <w:rFonts w:asciiTheme="minorHAnsi" w:eastAsia="Lato" w:hAnsiTheme="minorHAnsi" w:cstheme="minorHAnsi"/>
          <w:szCs w:val="24"/>
        </w:rPr>
        <w:t>p</w:t>
      </w:r>
      <w:r w:rsidRPr="003D10EB">
        <w:rPr>
          <w:rFonts w:asciiTheme="minorHAnsi" w:eastAsia="Lato" w:hAnsiTheme="minorHAnsi" w:cstheme="minorHAnsi"/>
          <w:spacing w:val="1"/>
          <w:szCs w:val="24"/>
        </w:rPr>
        <w:t>u</w:t>
      </w:r>
      <w:r w:rsidRPr="003D10EB">
        <w:rPr>
          <w:rFonts w:asciiTheme="minorHAnsi" w:eastAsia="Lato" w:hAnsiTheme="minorHAnsi" w:cstheme="minorHAnsi"/>
          <w:spacing w:val="-1"/>
          <w:szCs w:val="24"/>
        </w:rPr>
        <w:t>r</w:t>
      </w:r>
      <w:r w:rsidRPr="003D10EB">
        <w:rPr>
          <w:rFonts w:asciiTheme="minorHAnsi" w:eastAsia="Lato" w:hAnsiTheme="minorHAnsi" w:cstheme="minorHAnsi"/>
          <w:spacing w:val="1"/>
          <w:szCs w:val="24"/>
        </w:rPr>
        <w:t>cha</w:t>
      </w:r>
      <w:r w:rsidRPr="003D10EB">
        <w:rPr>
          <w:rFonts w:asciiTheme="minorHAnsi" w:eastAsia="Lato" w:hAnsiTheme="minorHAnsi" w:cstheme="minorHAnsi"/>
          <w:spacing w:val="-1"/>
          <w:szCs w:val="24"/>
        </w:rPr>
        <w:t>se</w:t>
      </w:r>
      <w:r w:rsidRPr="003D10EB">
        <w:rPr>
          <w:rFonts w:asciiTheme="minorHAnsi" w:eastAsia="Lato" w:hAnsiTheme="minorHAnsi" w:cstheme="minorHAnsi"/>
          <w:spacing w:val="1"/>
          <w:szCs w:val="24"/>
        </w:rPr>
        <w:t>s</w:t>
      </w:r>
    </w:p>
    <w:p w14:paraId="6A794657" w14:textId="1FB90A94" w:rsidR="000F02A7" w:rsidRPr="003D10EB" w:rsidRDefault="000F02A7" w:rsidP="00D333D4">
      <w:pPr>
        <w:pStyle w:val="ListParagraph"/>
        <w:widowControl w:val="0"/>
        <w:numPr>
          <w:ilvl w:val="0"/>
          <w:numId w:val="12"/>
        </w:numPr>
        <w:spacing w:after="0"/>
        <w:ind w:right="766"/>
        <w:contextualSpacing/>
        <w:jc w:val="both"/>
        <w:rPr>
          <w:rFonts w:asciiTheme="minorHAnsi" w:eastAsia="Lato" w:hAnsiTheme="minorHAnsi" w:cstheme="minorHAnsi"/>
          <w:szCs w:val="24"/>
        </w:rPr>
      </w:pPr>
      <w:r w:rsidRPr="003D10EB">
        <w:rPr>
          <w:rFonts w:asciiTheme="minorHAnsi" w:eastAsia="Lato" w:hAnsiTheme="minorHAnsi" w:cstheme="minorHAnsi"/>
          <w:spacing w:val="1"/>
          <w:szCs w:val="24"/>
        </w:rPr>
        <w:t>o</w:t>
      </w:r>
      <w:r w:rsidRPr="003D10EB">
        <w:rPr>
          <w:rFonts w:asciiTheme="minorHAnsi" w:eastAsia="Lato" w:hAnsiTheme="minorHAnsi" w:cstheme="minorHAnsi"/>
          <w:spacing w:val="-1"/>
          <w:szCs w:val="24"/>
        </w:rPr>
        <w:t>t</w:t>
      </w:r>
      <w:r w:rsidRPr="003D10EB">
        <w:rPr>
          <w:rFonts w:asciiTheme="minorHAnsi" w:eastAsia="Lato" w:hAnsiTheme="minorHAnsi" w:cstheme="minorHAnsi"/>
          <w:spacing w:val="1"/>
          <w:szCs w:val="24"/>
        </w:rPr>
        <w:t>h</w:t>
      </w:r>
      <w:r w:rsidRPr="003D10EB">
        <w:rPr>
          <w:rFonts w:asciiTheme="minorHAnsi" w:eastAsia="Lato" w:hAnsiTheme="minorHAnsi" w:cstheme="minorHAnsi"/>
          <w:spacing w:val="-1"/>
          <w:szCs w:val="24"/>
        </w:rPr>
        <w:t>e</w:t>
      </w:r>
      <w:r w:rsidRPr="003D10EB">
        <w:rPr>
          <w:rFonts w:asciiTheme="minorHAnsi" w:eastAsia="Lato" w:hAnsiTheme="minorHAnsi" w:cstheme="minorHAnsi"/>
          <w:szCs w:val="24"/>
        </w:rPr>
        <w:t>r</w:t>
      </w:r>
      <w:r w:rsidRPr="003D10EB">
        <w:rPr>
          <w:rFonts w:asciiTheme="minorHAnsi" w:eastAsia="Lato" w:hAnsiTheme="minorHAnsi" w:cstheme="minorHAnsi"/>
          <w:spacing w:val="-1"/>
          <w:szCs w:val="24"/>
        </w:rPr>
        <w:t xml:space="preserve"> </w:t>
      </w:r>
      <w:r w:rsidRPr="003D10EB">
        <w:rPr>
          <w:rFonts w:asciiTheme="minorHAnsi" w:eastAsia="Lato" w:hAnsiTheme="minorHAnsi" w:cstheme="minorHAnsi"/>
          <w:spacing w:val="1"/>
          <w:szCs w:val="24"/>
        </w:rPr>
        <w:t>i</w:t>
      </w:r>
      <w:r w:rsidRPr="003D10EB">
        <w:rPr>
          <w:rFonts w:asciiTheme="minorHAnsi" w:eastAsia="Lato" w:hAnsiTheme="minorHAnsi" w:cstheme="minorHAnsi"/>
          <w:spacing w:val="-1"/>
          <w:szCs w:val="24"/>
        </w:rPr>
        <w:t>te</w:t>
      </w:r>
      <w:r w:rsidRPr="003D10EB">
        <w:rPr>
          <w:rFonts w:asciiTheme="minorHAnsi" w:eastAsia="Lato" w:hAnsiTheme="minorHAnsi" w:cstheme="minorHAnsi"/>
          <w:szCs w:val="24"/>
        </w:rPr>
        <w:t>ms</w:t>
      </w:r>
      <w:r w:rsidRPr="003D10EB">
        <w:rPr>
          <w:rFonts w:asciiTheme="minorHAnsi" w:eastAsia="Lato" w:hAnsiTheme="minorHAnsi" w:cstheme="minorHAnsi"/>
          <w:spacing w:val="1"/>
          <w:szCs w:val="24"/>
        </w:rPr>
        <w:t xml:space="preserve"> </w:t>
      </w:r>
      <w:r w:rsidRPr="003D10EB">
        <w:rPr>
          <w:rFonts w:asciiTheme="minorHAnsi" w:eastAsia="Lato" w:hAnsiTheme="minorHAnsi" w:cstheme="minorHAnsi"/>
          <w:spacing w:val="-1"/>
          <w:szCs w:val="24"/>
        </w:rPr>
        <w:t>t</w:t>
      </w:r>
      <w:r w:rsidRPr="003D10EB">
        <w:rPr>
          <w:rFonts w:asciiTheme="minorHAnsi" w:eastAsia="Lato" w:hAnsiTheme="minorHAnsi" w:cstheme="minorHAnsi"/>
          <w:spacing w:val="1"/>
          <w:szCs w:val="24"/>
        </w:rPr>
        <w:t>ha</w:t>
      </w:r>
      <w:r w:rsidRPr="003D10EB">
        <w:rPr>
          <w:rFonts w:asciiTheme="minorHAnsi" w:eastAsia="Lato" w:hAnsiTheme="minorHAnsi" w:cstheme="minorHAnsi"/>
          <w:szCs w:val="24"/>
        </w:rPr>
        <w:t>t</w:t>
      </w:r>
      <w:r w:rsidRPr="003D10EB">
        <w:rPr>
          <w:rFonts w:asciiTheme="minorHAnsi" w:eastAsia="Lato" w:hAnsiTheme="minorHAnsi" w:cstheme="minorHAnsi"/>
          <w:spacing w:val="-1"/>
          <w:szCs w:val="24"/>
        </w:rPr>
        <w:t xml:space="preserve"> t</w:t>
      </w:r>
      <w:r w:rsidRPr="003D10EB">
        <w:rPr>
          <w:rFonts w:asciiTheme="minorHAnsi" w:eastAsia="Lato" w:hAnsiTheme="minorHAnsi" w:cstheme="minorHAnsi"/>
          <w:spacing w:val="1"/>
          <w:szCs w:val="24"/>
        </w:rPr>
        <w:t>h</w:t>
      </w:r>
      <w:r w:rsidRPr="003D10EB">
        <w:rPr>
          <w:rFonts w:asciiTheme="minorHAnsi" w:eastAsia="Lato" w:hAnsiTheme="minorHAnsi" w:cstheme="minorHAnsi"/>
          <w:szCs w:val="24"/>
        </w:rPr>
        <w:t>e</w:t>
      </w:r>
      <w:r w:rsidRPr="003D10EB">
        <w:rPr>
          <w:rFonts w:asciiTheme="minorHAnsi" w:eastAsia="Lato" w:hAnsiTheme="minorHAnsi" w:cstheme="minorHAnsi"/>
          <w:spacing w:val="1"/>
          <w:szCs w:val="24"/>
        </w:rPr>
        <w:t xml:space="preserve"> </w:t>
      </w:r>
      <w:r w:rsidRPr="003D10EB">
        <w:rPr>
          <w:rFonts w:asciiTheme="minorHAnsi" w:eastAsia="Lato" w:hAnsiTheme="minorHAnsi" w:cstheme="minorHAnsi"/>
          <w:szCs w:val="24"/>
        </w:rPr>
        <w:t>p</w:t>
      </w:r>
      <w:r w:rsidRPr="003D10EB">
        <w:rPr>
          <w:rFonts w:asciiTheme="minorHAnsi" w:eastAsia="Lato" w:hAnsiTheme="minorHAnsi" w:cstheme="minorHAnsi"/>
          <w:spacing w:val="1"/>
          <w:szCs w:val="24"/>
        </w:rPr>
        <w:t>an</w:t>
      </w:r>
      <w:r w:rsidRPr="003D10EB">
        <w:rPr>
          <w:rFonts w:asciiTheme="minorHAnsi" w:eastAsia="Lato" w:hAnsiTheme="minorHAnsi" w:cstheme="minorHAnsi"/>
          <w:spacing w:val="-1"/>
          <w:szCs w:val="24"/>
        </w:rPr>
        <w:t>e</w:t>
      </w:r>
      <w:r w:rsidRPr="003D10EB">
        <w:rPr>
          <w:rFonts w:asciiTheme="minorHAnsi" w:eastAsia="Lato" w:hAnsiTheme="minorHAnsi" w:cstheme="minorHAnsi"/>
          <w:szCs w:val="24"/>
        </w:rPr>
        <w:t xml:space="preserve">l </w:t>
      </w:r>
      <w:r w:rsidRPr="003D10EB">
        <w:rPr>
          <w:rFonts w:asciiTheme="minorHAnsi" w:eastAsia="Lato" w:hAnsiTheme="minorHAnsi" w:cstheme="minorHAnsi"/>
          <w:spacing w:val="1"/>
          <w:szCs w:val="24"/>
        </w:rPr>
        <w:t>a</w:t>
      </w:r>
      <w:r w:rsidRPr="003D10EB">
        <w:rPr>
          <w:rFonts w:asciiTheme="minorHAnsi" w:eastAsia="Lato" w:hAnsiTheme="minorHAnsi" w:cstheme="minorHAnsi"/>
          <w:spacing w:val="-1"/>
          <w:szCs w:val="24"/>
        </w:rPr>
        <w:t>sse</w:t>
      </w:r>
      <w:r w:rsidRPr="003D10EB">
        <w:rPr>
          <w:rFonts w:asciiTheme="minorHAnsi" w:eastAsia="Lato" w:hAnsiTheme="minorHAnsi" w:cstheme="minorHAnsi"/>
          <w:spacing w:val="1"/>
          <w:szCs w:val="24"/>
        </w:rPr>
        <w:t>s</w:t>
      </w:r>
      <w:r w:rsidRPr="003D10EB">
        <w:rPr>
          <w:rFonts w:asciiTheme="minorHAnsi" w:eastAsia="Lato" w:hAnsiTheme="minorHAnsi" w:cstheme="minorHAnsi"/>
          <w:szCs w:val="24"/>
        </w:rPr>
        <w:t>s</w:t>
      </w:r>
      <w:r w:rsidRPr="003D10EB">
        <w:rPr>
          <w:rFonts w:asciiTheme="minorHAnsi" w:eastAsia="Lato" w:hAnsiTheme="minorHAnsi" w:cstheme="minorHAnsi"/>
          <w:spacing w:val="-2"/>
          <w:szCs w:val="24"/>
        </w:rPr>
        <w:t xml:space="preserve"> </w:t>
      </w:r>
      <w:r w:rsidRPr="003D10EB">
        <w:rPr>
          <w:rFonts w:asciiTheme="minorHAnsi" w:eastAsia="Lato" w:hAnsiTheme="minorHAnsi" w:cstheme="minorHAnsi"/>
          <w:spacing w:val="1"/>
          <w:szCs w:val="24"/>
        </w:rPr>
        <w:t>a</w:t>
      </w:r>
      <w:r w:rsidRPr="003D10EB">
        <w:rPr>
          <w:rFonts w:asciiTheme="minorHAnsi" w:eastAsia="Lato" w:hAnsiTheme="minorHAnsi" w:cstheme="minorHAnsi"/>
          <w:szCs w:val="24"/>
        </w:rPr>
        <w:t>s</w:t>
      </w:r>
      <w:r w:rsidRPr="003D10EB">
        <w:rPr>
          <w:rFonts w:asciiTheme="minorHAnsi" w:eastAsia="Lato" w:hAnsiTheme="minorHAnsi" w:cstheme="minorHAnsi"/>
          <w:spacing w:val="-2"/>
          <w:szCs w:val="24"/>
        </w:rPr>
        <w:t xml:space="preserve"> </w:t>
      </w:r>
      <w:r w:rsidRPr="003D10EB">
        <w:rPr>
          <w:rFonts w:asciiTheme="minorHAnsi" w:eastAsia="Lato" w:hAnsiTheme="minorHAnsi" w:cstheme="minorHAnsi"/>
          <w:spacing w:val="1"/>
          <w:szCs w:val="24"/>
        </w:rPr>
        <w:t>no</w:t>
      </w:r>
      <w:r w:rsidRPr="003D10EB">
        <w:rPr>
          <w:rFonts w:asciiTheme="minorHAnsi" w:eastAsia="Lato" w:hAnsiTheme="minorHAnsi" w:cstheme="minorHAnsi"/>
          <w:szCs w:val="24"/>
        </w:rPr>
        <w:t>t</w:t>
      </w:r>
      <w:r w:rsidRPr="003D10EB">
        <w:rPr>
          <w:rFonts w:asciiTheme="minorHAnsi" w:eastAsia="Lato" w:hAnsiTheme="minorHAnsi" w:cstheme="minorHAnsi"/>
          <w:spacing w:val="-1"/>
          <w:szCs w:val="24"/>
        </w:rPr>
        <w:t xml:space="preserve"> </w:t>
      </w:r>
      <w:r w:rsidRPr="003D10EB">
        <w:rPr>
          <w:rFonts w:asciiTheme="minorHAnsi" w:eastAsia="Lato" w:hAnsiTheme="minorHAnsi" w:cstheme="minorHAnsi"/>
          <w:spacing w:val="2"/>
          <w:szCs w:val="24"/>
        </w:rPr>
        <w:t>m</w:t>
      </w:r>
      <w:r w:rsidRPr="003D10EB">
        <w:rPr>
          <w:rFonts w:asciiTheme="minorHAnsi" w:eastAsia="Lato" w:hAnsiTheme="minorHAnsi" w:cstheme="minorHAnsi"/>
          <w:spacing w:val="-1"/>
          <w:szCs w:val="24"/>
        </w:rPr>
        <w:t>eet</w:t>
      </w:r>
      <w:r w:rsidRPr="003D10EB">
        <w:rPr>
          <w:rFonts w:asciiTheme="minorHAnsi" w:eastAsia="Lato" w:hAnsiTheme="minorHAnsi" w:cstheme="minorHAnsi"/>
          <w:spacing w:val="3"/>
          <w:szCs w:val="24"/>
        </w:rPr>
        <w:t>i</w:t>
      </w:r>
      <w:r w:rsidRPr="003D10EB">
        <w:rPr>
          <w:rFonts w:asciiTheme="minorHAnsi" w:eastAsia="Lato" w:hAnsiTheme="minorHAnsi" w:cstheme="minorHAnsi"/>
          <w:spacing w:val="1"/>
          <w:szCs w:val="24"/>
        </w:rPr>
        <w:t>n</w:t>
      </w:r>
      <w:r w:rsidRPr="003D10EB">
        <w:rPr>
          <w:rFonts w:asciiTheme="minorHAnsi" w:eastAsia="Lato" w:hAnsiTheme="minorHAnsi" w:cstheme="minorHAnsi"/>
          <w:szCs w:val="24"/>
        </w:rPr>
        <w:t>g</w:t>
      </w:r>
      <w:r w:rsidRPr="003D10EB">
        <w:rPr>
          <w:rFonts w:asciiTheme="minorHAnsi" w:eastAsia="Lato" w:hAnsiTheme="minorHAnsi" w:cstheme="minorHAnsi"/>
          <w:spacing w:val="-1"/>
          <w:szCs w:val="24"/>
        </w:rPr>
        <w:t xml:space="preserve"> t</w:t>
      </w:r>
      <w:r w:rsidRPr="003D10EB">
        <w:rPr>
          <w:rFonts w:asciiTheme="minorHAnsi" w:eastAsia="Lato" w:hAnsiTheme="minorHAnsi" w:cstheme="minorHAnsi"/>
          <w:spacing w:val="1"/>
          <w:szCs w:val="24"/>
        </w:rPr>
        <w:t>h</w:t>
      </w:r>
      <w:r w:rsidRPr="003D10EB">
        <w:rPr>
          <w:rFonts w:asciiTheme="minorHAnsi" w:eastAsia="Lato" w:hAnsiTheme="minorHAnsi" w:cstheme="minorHAnsi"/>
          <w:szCs w:val="24"/>
        </w:rPr>
        <w:t>e</w:t>
      </w:r>
      <w:r w:rsidRPr="003D10EB">
        <w:rPr>
          <w:rFonts w:asciiTheme="minorHAnsi" w:eastAsia="Lato" w:hAnsiTheme="minorHAnsi" w:cstheme="minorHAnsi"/>
          <w:spacing w:val="-2"/>
          <w:szCs w:val="24"/>
        </w:rPr>
        <w:t xml:space="preserve"> </w:t>
      </w:r>
      <w:r w:rsidRPr="003D10EB">
        <w:rPr>
          <w:rFonts w:asciiTheme="minorHAnsi" w:eastAsia="Lato" w:hAnsiTheme="minorHAnsi" w:cstheme="minorHAnsi"/>
          <w:spacing w:val="1"/>
          <w:szCs w:val="24"/>
        </w:rPr>
        <w:t>ai</w:t>
      </w:r>
      <w:r w:rsidRPr="003D10EB">
        <w:rPr>
          <w:rFonts w:asciiTheme="minorHAnsi" w:eastAsia="Lato" w:hAnsiTheme="minorHAnsi" w:cstheme="minorHAnsi"/>
          <w:szCs w:val="24"/>
        </w:rPr>
        <w:t>m</w:t>
      </w:r>
      <w:r w:rsidRPr="003D10EB">
        <w:rPr>
          <w:rFonts w:asciiTheme="minorHAnsi" w:eastAsia="Lato" w:hAnsiTheme="minorHAnsi" w:cstheme="minorHAnsi"/>
          <w:spacing w:val="-1"/>
          <w:szCs w:val="24"/>
        </w:rPr>
        <w:t>s</w:t>
      </w:r>
      <w:r>
        <w:rPr>
          <w:rFonts w:asciiTheme="minorHAnsi" w:eastAsia="Lato" w:hAnsiTheme="minorHAnsi" w:cstheme="minorHAnsi"/>
          <w:spacing w:val="-1"/>
          <w:szCs w:val="24"/>
        </w:rPr>
        <w:t xml:space="preserve"> and </w:t>
      </w:r>
      <w:r w:rsidRPr="003D10EB">
        <w:rPr>
          <w:rFonts w:asciiTheme="minorHAnsi" w:eastAsia="Lato" w:hAnsiTheme="minorHAnsi" w:cstheme="minorHAnsi"/>
          <w:spacing w:val="1"/>
          <w:szCs w:val="24"/>
        </w:rPr>
        <w:t>o</w:t>
      </w:r>
      <w:r w:rsidRPr="003D10EB">
        <w:rPr>
          <w:rFonts w:asciiTheme="minorHAnsi" w:eastAsia="Lato" w:hAnsiTheme="minorHAnsi" w:cstheme="minorHAnsi"/>
          <w:szCs w:val="24"/>
        </w:rPr>
        <w:t>b</w:t>
      </w:r>
      <w:r w:rsidRPr="003D10EB">
        <w:rPr>
          <w:rFonts w:asciiTheme="minorHAnsi" w:eastAsia="Lato" w:hAnsiTheme="minorHAnsi" w:cstheme="minorHAnsi"/>
          <w:spacing w:val="-1"/>
          <w:szCs w:val="24"/>
        </w:rPr>
        <w:t>je</w:t>
      </w:r>
      <w:r w:rsidRPr="003D10EB">
        <w:rPr>
          <w:rFonts w:asciiTheme="minorHAnsi" w:eastAsia="Lato" w:hAnsiTheme="minorHAnsi" w:cstheme="minorHAnsi"/>
          <w:spacing w:val="1"/>
          <w:szCs w:val="24"/>
        </w:rPr>
        <w:t>c</w:t>
      </w:r>
      <w:r w:rsidRPr="003D10EB">
        <w:rPr>
          <w:rFonts w:asciiTheme="minorHAnsi" w:eastAsia="Lato" w:hAnsiTheme="minorHAnsi" w:cstheme="minorHAnsi"/>
          <w:spacing w:val="-1"/>
          <w:szCs w:val="24"/>
        </w:rPr>
        <w:t>t</w:t>
      </w:r>
      <w:r w:rsidRPr="003D10EB">
        <w:rPr>
          <w:rFonts w:asciiTheme="minorHAnsi" w:eastAsia="Lato" w:hAnsiTheme="minorHAnsi" w:cstheme="minorHAnsi"/>
          <w:spacing w:val="1"/>
          <w:szCs w:val="24"/>
        </w:rPr>
        <w:t>i</w:t>
      </w:r>
      <w:r w:rsidRPr="003D10EB">
        <w:rPr>
          <w:rFonts w:asciiTheme="minorHAnsi" w:eastAsia="Lato" w:hAnsiTheme="minorHAnsi" w:cstheme="minorHAnsi"/>
          <w:szCs w:val="24"/>
        </w:rPr>
        <w:t>v</w:t>
      </w:r>
      <w:r w:rsidRPr="003D10EB">
        <w:rPr>
          <w:rFonts w:asciiTheme="minorHAnsi" w:eastAsia="Lato" w:hAnsiTheme="minorHAnsi" w:cstheme="minorHAnsi"/>
          <w:spacing w:val="1"/>
          <w:szCs w:val="24"/>
        </w:rPr>
        <w:t>e</w:t>
      </w:r>
      <w:r w:rsidRPr="003D10EB">
        <w:rPr>
          <w:rFonts w:asciiTheme="minorHAnsi" w:eastAsia="Lato" w:hAnsiTheme="minorHAnsi" w:cstheme="minorHAnsi"/>
          <w:szCs w:val="24"/>
        </w:rPr>
        <w:t>s</w:t>
      </w:r>
      <w:r w:rsidRPr="003D10EB">
        <w:rPr>
          <w:rFonts w:asciiTheme="minorHAnsi" w:eastAsia="Lato" w:hAnsiTheme="minorHAnsi" w:cstheme="minorHAnsi"/>
          <w:spacing w:val="1"/>
          <w:szCs w:val="24"/>
        </w:rPr>
        <w:t xml:space="preserve"> o</w:t>
      </w:r>
      <w:r w:rsidRPr="003D10EB">
        <w:rPr>
          <w:rFonts w:asciiTheme="minorHAnsi" w:eastAsia="Lato" w:hAnsiTheme="minorHAnsi" w:cstheme="minorHAnsi"/>
          <w:szCs w:val="24"/>
        </w:rPr>
        <w:t xml:space="preserve">f </w:t>
      </w:r>
      <w:r w:rsidRPr="003D10EB">
        <w:rPr>
          <w:rFonts w:asciiTheme="minorHAnsi" w:eastAsia="Lato" w:hAnsiTheme="minorHAnsi" w:cstheme="minorHAnsi"/>
          <w:spacing w:val="-1"/>
          <w:szCs w:val="24"/>
        </w:rPr>
        <w:t>t</w:t>
      </w:r>
      <w:r w:rsidRPr="003D10EB">
        <w:rPr>
          <w:rFonts w:asciiTheme="minorHAnsi" w:eastAsia="Lato" w:hAnsiTheme="minorHAnsi" w:cstheme="minorHAnsi"/>
          <w:spacing w:val="1"/>
          <w:szCs w:val="24"/>
        </w:rPr>
        <w:t>h</w:t>
      </w:r>
      <w:r w:rsidRPr="003D10EB">
        <w:rPr>
          <w:rFonts w:asciiTheme="minorHAnsi" w:eastAsia="Lato" w:hAnsiTheme="minorHAnsi" w:cstheme="minorHAnsi"/>
          <w:szCs w:val="24"/>
        </w:rPr>
        <w:t>e</w:t>
      </w:r>
      <w:r w:rsidRPr="003D10EB">
        <w:rPr>
          <w:rFonts w:asciiTheme="minorHAnsi" w:eastAsia="Lato" w:hAnsiTheme="minorHAnsi" w:cstheme="minorHAnsi"/>
          <w:spacing w:val="-2"/>
          <w:szCs w:val="24"/>
        </w:rPr>
        <w:t xml:space="preserve"> </w:t>
      </w:r>
      <w:r w:rsidRPr="003D10EB">
        <w:rPr>
          <w:rFonts w:asciiTheme="minorHAnsi" w:eastAsia="Lato" w:hAnsiTheme="minorHAnsi" w:cstheme="minorHAnsi"/>
          <w:szCs w:val="24"/>
        </w:rPr>
        <w:t>g</w:t>
      </w:r>
      <w:r w:rsidRPr="003D10EB">
        <w:rPr>
          <w:rFonts w:asciiTheme="minorHAnsi" w:eastAsia="Lato" w:hAnsiTheme="minorHAnsi" w:cstheme="minorHAnsi"/>
          <w:spacing w:val="-1"/>
          <w:szCs w:val="24"/>
        </w:rPr>
        <w:t>r</w:t>
      </w:r>
      <w:r w:rsidRPr="003D10EB">
        <w:rPr>
          <w:rFonts w:asciiTheme="minorHAnsi" w:eastAsia="Lato" w:hAnsiTheme="minorHAnsi" w:cstheme="minorHAnsi"/>
          <w:spacing w:val="1"/>
          <w:szCs w:val="24"/>
        </w:rPr>
        <w:t>an</w:t>
      </w:r>
      <w:r w:rsidR="008F21BF">
        <w:rPr>
          <w:rFonts w:asciiTheme="minorHAnsi" w:eastAsia="Lato" w:hAnsiTheme="minorHAnsi" w:cstheme="minorHAnsi"/>
          <w:spacing w:val="-1"/>
          <w:szCs w:val="24"/>
        </w:rPr>
        <w:t>ts</w:t>
      </w:r>
      <w:r w:rsidRPr="003D10EB">
        <w:rPr>
          <w:rFonts w:asciiTheme="minorHAnsi" w:eastAsia="Lato" w:hAnsiTheme="minorHAnsi" w:cstheme="minorHAnsi"/>
          <w:spacing w:val="-1"/>
          <w:szCs w:val="24"/>
        </w:rPr>
        <w:t xml:space="preserve"> </w:t>
      </w:r>
    </w:p>
    <w:p w14:paraId="498C79FB" w14:textId="3580166F" w:rsidR="000F02A7" w:rsidRPr="003D10EB" w:rsidRDefault="008F21BF" w:rsidP="00D333D4">
      <w:pPr>
        <w:pStyle w:val="ListParagraph"/>
        <w:widowControl w:val="0"/>
        <w:numPr>
          <w:ilvl w:val="0"/>
          <w:numId w:val="12"/>
        </w:numPr>
        <w:spacing w:after="0"/>
        <w:ind w:right="766"/>
        <w:contextualSpacing/>
        <w:jc w:val="both"/>
        <w:rPr>
          <w:rFonts w:asciiTheme="minorHAnsi" w:eastAsia="Lato" w:hAnsiTheme="minorHAnsi" w:cstheme="minorHAnsi"/>
          <w:sz w:val="20"/>
        </w:rPr>
      </w:pPr>
      <w:r>
        <w:rPr>
          <w:rFonts w:asciiTheme="minorHAnsi" w:eastAsia="Lato" w:hAnsiTheme="minorHAnsi" w:cstheme="minorHAnsi"/>
          <w:spacing w:val="-1"/>
          <w:szCs w:val="24"/>
        </w:rPr>
        <w:t>overseas trips</w:t>
      </w:r>
    </w:p>
    <w:p w14:paraId="2D306E1F" w14:textId="77777777" w:rsidR="000F02A7" w:rsidRPr="003D10EB" w:rsidRDefault="000F02A7" w:rsidP="00F70C0A">
      <w:pPr>
        <w:widowControl w:val="0"/>
        <w:spacing w:after="0"/>
        <w:ind w:right="766"/>
        <w:contextualSpacing/>
        <w:jc w:val="both"/>
        <w:rPr>
          <w:rFonts w:asciiTheme="minorHAnsi" w:eastAsia="Lato" w:hAnsiTheme="minorHAnsi" w:cstheme="minorHAnsi"/>
        </w:rPr>
      </w:pPr>
    </w:p>
    <w:p w14:paraId="35FD703B" w14:textId="77777777" w:rsidR="00850D94" w:rsidRPr="003D10EB" w:rsidRDefault="000F02A7" w:rsidP="00F70C0A">
      <w:pPr>
        <w:autoSpaceDE w:val="0"/>
        <w:autoSpaceDN w:val="0"/>
        <w:adjustRightInd w:val="0"/>
        <w:spacing w:after="0"/>
        <w:ind w:right="766"/>
        <w:jc w:val="both"/>
        <w:rPr>
          <w:rFonts w:asciiTheme="minorHAnsi" w:eastAsia="Lato" w:hAnsiTheme="minorHAnsi" w:cstheme="minorHAnsi"/>
          <w:b/>
          <w:bCs/>
        </w:rPr>
      </w:pPr>
      <w:r w:rsidRPr="003D10EB">
        <w:rPr>
          <w:rFonts w:asciiTheme="minorHAnsi" w:eastAsia="Lato" w:hAnsiTheme="minorHAnsi" w:cstheme="minorHAnsi"/>
          <w:spacing w:val="1"/>
        </w:rPr>
        <w:t>Fun</w:t>
      </w:r>
      <w:r w:rsidRPr="003D10EB">
        <w:rPr>
          <w:rFonts w:asciiTheme="minorHAnsi" w:eastAsia="Lato" w:hAnsiTheme="minorHAnsi" w:cstheme="minorHAnsi"/>
        </w:rPr>
        <w:t>ds</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fo</w:t>
      </w:r>
      <w:r w:rsidRPr="003D10EB">
        <w:rPr>
          <w:rFonts w:asciiTheme="minorHAnsi" w:eastAsia="Lato" w:hAnsiTheme="minorHAnsi" w:cstheme="minorHAnsi"/>
        </w:rPr>
        <w:t>r</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wa</w:t>
      </w:r>
      <w:r w:rsidRPr="003D10EB">
        <w:rPr>
          <w:rFonts w:asciiTheme="minorHAnsi" w:eastAsia="Lato" w:hAnsiTheme="minorHAnsi" w:cstheme="minorHAnsi"/>
        </w:rPr>
        <w:t>g</w:t>
      </w:r>
      <w:r w:rsidRPr="003D10EB">
        <w:rPr>
          <w:rFonts w:asciiTheme="minorHAnsi" w:eastAsia="Lato" w:hAnsiTheme="minorHAnsi" w:cstheme="minorHAnsi"/>
          <w:spacing w:val="-1"/>
        </w:rPr>
        <w:t>es</w:t>
      </w:r>
      <w:r>
        <w:rPr>
          <w:rFonts w:asciiTheme="minorHAnsi" w:eastAsia="Lato" w:hAnsiTheme="minorHAnsi" w:cstheme="minorHAnsi"/>
          <w:spacing w:val="-1"/>
        </w:rPr>
        <w:t xml:space="preserve"> or </w:t>
      </w:r>
      <w:r w:rsidRPr="003D10EB">
        <w:rPr>
          <w:rFonts w:asciiTheme="minorHAnsi" w:eastAsia="Lato" w:hAnsiTheme="minorHAnsi" w:cstheme="minorHAnsi"/>
          <w:spacing w:val="-1"/>
        </w:rPr>
        <w:t>s</w:t>
      </w:r>
      <w:r w:rsidRPr="003D10EB">
        <w:rPr>
          <w:rFonts w:asciiTheme="minorHAnsi" w:eastAsia="Lato" w:hAnsiTheme="minorHAnsi" w:cstheme="minorHAnsi"/>
          <w:spacing w:val="1"/>
        </w:rPr>
        <w:t>ala</w:t>
      </w:r>
      <w:r w:rsidRPr="003D10EB">
        <w:rPr>
          <w:rFonts w:asciiTheme="minorHAnsi" w:eastAsia="Lato" w:hAnsiTheme="minorHAnsi" w:cstheme="minorHAnsi"/>
          <w:spacing w:val="-1"/>
        </w:rPr>
        <w:t>rie</w:t>
      </w:r>
      <w:r w:rsidRPr="003D10EB">
        <w:rPr>
          <w:rFonts w:asciiTheme="minorHAnsi" w:eastAsia="Lato" w:hAnsiTheme="minorHAnsi" w:cstheme="minorHAnsi"/>
        </w:rPr>
        <w:t>s</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wil</w:t>
      </w:r>
      <w:r w:rsidRPr="003D10EB">
        <w:rPr>
          <w:rFonts w:asciiTheme="minorHAnsi" w:eastAsia="Lato" w:hAnsiTheme="minorHAnsi" w:cstheme="minorHAnsi"/>
        </w:rPr>
        <w:t xml:space="preserve">l </w:t>
      </w:r>
      <w:r w:rsidRPr="003D10EB">
        <w:rPr>
          <w:rFonts w:asciiTheme="minorHAnsi" w:eastAsia="Lato" w:hAnsiTheme="minorHAnsi" w:cstheme="minorHAnsi"/>
          <w:spacing w:val="1"/>
        </w:rPr>
        <w:t>onl</w:t>
      </w:r>
      <w:r w:rsidRPr="003D10EB">
        <w:rPr>
          <w:rFonts w:asciiTheme="minorHAnsi" w:eastAsia="Lato" w:hAnsiTheme="minorHAnsi" w:cstheme="minorHAnsi"/>
        </w:rPr>
        <w:t>y</w:t>
      </w:r>
      <w:r w:rsidRPr="003D10EB">
        <w:rPr>
          <w:rFonts w:asciiTheme="minorHAnsi" w:eastAsia="Lato" w:hAnsiTheme="minorHAnsi" w:cstheme="minorHAnsi"/>
          <w:spacing w:val="-1"/>
        </w:rPr>
        <w:t xml:space="preserve"> </w:t>
      </w:r>
      <w:r w:rsidRPr="003D10EB">
        <w:rPr>
          <w:rFonts w:asciiTheme="minorHAnsi" w:eastAsia="Lato" w:hAnsiTheme="minorHAnsi" w:cstheme="minorHAnsi"/>
        </w:rPr>
        <w:t>be</w:t>
      </w:r>
      <w:r w:rsidRPr="003D10EB">
        <w:rPr>
          <w:rFonts w:asciiTheme="minorHAnsi" w:eastAsia="Lato" w:hAnsiTheme="minorHAnsi" w:cstheme="minorHAnsi"/>
          <w:spacing w:val="-2"/>
        </w:rPr>
        <w:t xml:space="preserve"> </w:t>
      </w:r>
      <w:r w:rsidRPr="003D10EB">
        <w:rPr>
          <w:rFonts w:asciiTheme="minorHAnsi" w:eastAsia="Lato" w:hAnsiTheme="minorHAnsi" w:cstheme="minorHAnsi"/>
        </w:rPr>
        <w:t>p</w:t>
      </w:r>
      <w:r w:rsidRPr="003D10EB">
        <w:rPr>
          <w:rFonts w:asciiTheme="minorHAnsi" w:eastAsia="Lato" w:hAnsiTheme="minorHAnsi" w:cstheme="minorHAnsi"/>
          <w:spacing w:val="-1"/>
        </w:rPr>
        <w:t>r</w:t>
      </w:r>
      <w:r w:rsidRPr="003D10EB">
        <w:rPr>
          <w:rFonts w:asciiTheme="minorHAnsi" w:eastAsia="Lato" w:hAnsiTheme="minorHAnsi" w:cstheme="minorHAnsi"/>
          <w:spacing w:val="1"/>
        </w:rPr>
        <w:t>o</w:t>
      </w:r>
      <w:r w:rsidRPr="003D10EB">
        <w:rPr>
          <w:rFonts w:asciiTheme="minorHAnsi" w:eastAsia="Lato" w:hAnsiTheme="minorHAnsi" w:cstheme="minorHAnsi"/>
        </w:rPr>
        <w:t>v</w:t>
      </w:r>
      <w:r w:rsidRPr="003D10EB">
        <w:rPr>
          <w:rFonts w:asciiTheme="minorHAnsi" w:eastAsia="Lato" w:hAnsiTheme="minorHAnsi" w:cstheme="minorHAnsi"/>
          <w:spacing w:val="1"/>
        </w:rPr>
        <w:t>i</w:t>
      </w:r>
      <w:r w:rsidRPr="003D10EB">
        <w:rPr>
          <w:rFonts w:asciiTheme="minorHAnsi" w:eastAsia="Lato" w:hAnsiTheme="minorHAnsi" w:cstheme="minorHAnsi"/>
        </w:rPr>
        <w:t>d</w:t>
      </w:r>
      <w:r w:rsidRPr="003D10EB">
        <w:rPr>
          <w:rFonts w:asciiTheme="minorHAnsi" w:eastAsia="Lato" w:hAnsiTheme="minorHAnsi" w:cstheme="minorHAnsi"/>
          <w:spacing w:val="-1"/>
        </w:rPr>
        <w:t>e</w:t>
      </w:r>
      <w:r w:rsidRPr="003D10EB">
        <w:rPr>
          <w:rFonts w:asciiTheme="minorHAnsi" w:eastAsia="Lato" w:hAnsiTheme="minorHAnsi" w:cstheme="minorHAnsi"/>
        </w:rPr>
        <w:t xml:space="preserve">d </w:t>
      </w:r>
      <w:r w:rsidRPr="003D10EB">
        <w:rPr>
          <w:rFonts w:asciiTheme="minorHAnsi" w:eastAsia="Lato" w:hAnsiTheme="minorHAnsi" w:cstheme="minorHAnsi"/>
          <w:spacing w:val="1"/>
        </w:rPr>
        <w:t>wh</w:t>
      </w:r>
      <w:r w:rsidRPr="003D10EB">
        <w:rPr>
          <w:rFonts w:asciiTheme="minorHAnsi" w:eastAsia="Lato" w:hAnsiTheme="minorHAnsi" w:cstheme="minorHAnsi"/>
          <w:spacing w:val="-1"/>
        </w:rPr>
        <w:t>er</w:t>
      </w:r>
      <w:r w:rsidRPr="003D10EB">
        <w:rPr>
          <w:rFonts w:asciiTheme="minorHAnsi" w:eastAsia="Lato" w:hAnsiTheme="minorHAnsi" w:cstheme="minorHAnsi"/>
        </w:rPr>
        <w:t>e</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s</w:t>
      </w:r>
      <w:r w:rsidRPr="003D10EB">
        <w:rPr>
          <w:rFonts w:asciiTheme="minorHAnsi" w:eastAsia="Lato" w:hAnsiTheme="minorHAnsi" w:cstheme="minorHAnsi"/>
          <w:spacing w:val="1"/>
        </w:rPr>
        <w:t>i</w:t>
      </w:r>
      <w:r w:rsidRPr="003D10EB">
        <w:rPr>
          <w:rFonts w:asciiTheme="minorHAnsi" w:eastAsia="Lato" w:hAnsiTheme="minorHAnsi" w:cstheme="minorHAnsi"/>
        </w:rPr>
        <w:t>g</w:t>
      </w:r>
      <w:r w:rsidRPr="003D10EB">
        <w:rPr>
          <w:rFonts w:asciiTheme="minorHAnsi" w:eastAsia="Lato" w:hAnsiTheme="minorHAnsi" w:cstheme="minorHAnsi"/>
          <w:spacing w:val="1"/>
        </w:rPr>
        <w:t>nifican</w:t>
      </w:r>
      <w:r w:rsidRPr="003D10EB">
        <w:rPr>
          <w:rFonts w:asciiTheme="minorHAnsi" w:eastAsia="Lato" w:hAnsiTheme="minorHAnsi" w:cstheme="minorHAnsi"/>
        </w:rPr>
        <w:t>t</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2"/>
        </w:rPr>
        <w:t>c</w:t>
      </w:r>
      <w:r w:rsidRPr="003D10EB">
        <w:rPr>
          <w:rFonts w:asciiTheme="minorHAnsi" w:eastAsia="Lato" w:hAnsiTheme="minorHAnsi" w:cstheme="minorHAnsi"/>
          <w:spacing w:val="1"/>
        </w:rPr>
        <w:t>o</w:t>
      </w:r>
      <w:r w:rsidRPr="003D10EB">
        <w:rPr>
          <w:rFonts w:asciiTheme="minorHAnsi" w:eastAsia="Lato" w:hAnsiTheme="minorHAnsi" w:cstheme="minorHAnsi"/>
        </w:rPr>
        <w:t>mm</w:t>
      </w:r>
      <w:r w:rsidRPr="003D10EB">
        <w:rPr>
          <w:rFonts w:asciiTheme="minorHAnsi" w:eastAsia="Lato" w:hAnsiTheme="minorHAnsi" w:cstheme="minorHAnsi"/>
          <w:spacing w:val="1"/>
        </w:rPr>
        <w:t>uni</w:t>
      </w:r>
      <w:r w:rsidRPr="003D10EB">
        <w:rPr>
          <w:rFonts w:asciiTheme="minorHAnsi" w:eastAsia="Lato" w:hAnsiTheme="minorHAnsi" w:cstheme="minorHAnsi"/>
          <w:spacing w:val="-1"/>
        </w:rPr>
        <w:t>t</w:t>
      </w:r>
      <w:r w:rsidRPr="003D10EB">
        <w:rPr>
          <w:rFonts w:asciiTheme="minorHAnsi" w:eastAsia="Lato" w:hAnsiTheme="minorHAnsi" w:cstheme="minorHAnsi"/>
        </w:rPr>
        <w:t>y</w:t>
      </w:r>
      <w:r w:rsidRPr="003D10EB">
        <w:rPr>
          <w:rFonts w:asciiTheme="minorHAnsi" w:eastAsia="Lato" w:hAnsiTheme="minorHAnsi" w:cstheme="minorHAnsi"/>
          <w:spacing w:val="-1"/>
        </w:rPr>
        <w:t xml:space="preserve"> </w:t>
      </w:r>
      <w:r w:rsidRPr="003D10EB">
        <w:rPr>
          <w:rFonts w:asciiTheme="minorHAnsi" w:eastAsia="Lato" w:hAnsiTheme="minorHAnsi" w:cstheme="minorHAnsi"/>
        </w:rPr>
        <w:t>b</w:t>
      </w:r>
      <w:r w:rsidRPr="003D10EB">
        <w:rPr>
          <w:rFonts w:asciiTheme="minorHAnsi" w:eastAsia="Lato" w:hAnsiTheme="minorHAnsi" w:cstheme="minorHAnsi"/>
          <w:spacing w:val="-1"/>
        </w:rPr>
        <w:t>e</w:t>
      </w:r>
      <w:r w:rsidRPr="003D10EB">
        <w:rPr>
          <w:rFonts w:asciiTheme="minorHAnsi" w:eastAsia="Lato" w:hAnsiTheme="minorHAnsi" w:cstheme="minorHAnsi"/>
          <w:spacing w:val="1"/>
        </w:rPr>
        <w:t>n</w:t>
      </w:r>
      <w:r w:rsidRPr="003D10EB">
        <w:rPr>
          <w:rFonts w:asciiTheme="minorHAnsi" w:eastAsia="Lato" w:hAnsiTheme="minorHAnsi" w:cstheme="minorHAnsi"/>
          <w:spacing w:val="-1"/>
        </w:rPr>
        <w:t>e</w:t>
      </w:r>
      <w:r w:rsidRPr="003D10EB">
        <w:rPr>
          <w:rFonts w:asciiTheme="minorHAnsi" w:eastAsia="Lato" w:hAnsiTheme="minorHAnsi" w:cstheme="minorHAnsi"/>
          <w:spacing w:val="1"/>
        </w:rPr>
        <w:t>fi</w:t>
      </w:r>
      <w:r w:rsidRPr="003D10EB">
        <w:rPr>
          <w:rFonts w:asciiTheme="minorHAnsi" w:eastAsia="Lato" w:hAnsiTheme="minorHAnsi" w:cstheme="minorHAnsi"/>
        </w:rPr>
        <w:t>t</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ca</w:t>
      </w:r>
      <w:r w:rsidRPr="003D10EB">
        <w:rPr>
          <w:rFonts w:asciiTheme="minorHAnsi" w:eastAsia="Lato" w:hAnsiTheme="minorHAnsi" w:cstheme="minorHAnsi"/>
        </w:rPr>
        <w:t>n be d</w:t>
      </w:r>
      <w:r w:rsidRPr="003D10EB">
        <w:rPr>
          <w:rFonts w:asciiTheme="minorHAnsi" w:eastAsia="Lato" w:hAnsiTheme="minorHAnsi" w:cstheme="minorHAnsi"/>
          <w:spacing w:val="-1"/>
        </w:rPr>
        <w:t>e</w:t>
      </w:r>
      <w:r w:rsidRPr="003D10EB">
        <w:rPr>
          <w:rFonts w:asciiTheme="minorHAnsi" w:eastAsia="Lato" w:hAnsiTheme="minorHAnsi" w:cstheme="minorHAnsi"/>
        </w:rPr>
        <w:t>m</w:t>
      </w:r>
      <w:r w:rsidRPr="003D10EB">
        <w:rPr>
          <w:rFonts w:asciiTheme="minorHAnsi" w:eastAsia="Lato" w:hAnsiTheme="minorHAnsi" w:cstheme="minorHAnsi"/>
          <w:spacing w:val="1"/>
        </w:rPr>
        <w:t>on</w:t>
      </w:r>
      <w:r w:rsidRPr="003D10EB">
        <w:rPr>
          <w:rFonts w:asciiTheme="minorHAnsi" w:eastAsia="Lato" w:hAnsiTheme="minorHAnsi" w:cstheme="minorHAnsi"/>
          <w:spacing w:val="-1"/>
        </w:rPr>
        <w:t>str</w:t>
      </w:r>
      <w:r w:rsidRPr="003D10EB">
        <w:rPr>
          <w:rFonts w:asciiTheme="minorHAnsi" w:eastAsia="Lato" w:hAnsiTheme="minorHAnsi" w:cstheme="minorHAnsi"/>
          <w:spacing w:val="1"/>
        </w:rPr>
        <w:t>a</w:t>
      </w:r>
      <w:r w:rsidRPr="003D10EB">
        <w:rPr>
          <w:rFonts w:asciiTheme="minorHAnsi" w:eastAsia="Lato" w:hAnsiTheme="minorHAnsi" w:cstheme="minorHAnsi"/>
          <w:spacing w:val="-1"/>
        </w:rPr>
        <w:t>te</w:t>
      </w:r>
      <w:r w:rsidRPr="003D10EB">
        <w:rPr>
          <w:rFonts w:asciiTheme="minorHAnsi" w:eastAsia="Lato" w:hAnsiTheme="minorHAnsi" w:cstheme="minorHAnsi"/>
        </w:rPr>
        <w:t>d.</w:t>
      </w:r>
    </w:p>
    <w:p w14:paraId="56C76086" w14:textId="77777777" w:rsidR="00850D94" w:rsidRDefault="00850D94" w:rsidP="00F70C0A">
      <w:pPr>
        <w:pStyle w:val="Heading1"/>
        <w:ind w:left="432" w:right="766" w:hanging="432"/>
        <w:jc w:val="both"/>
        <w:rPr>
          <w:lang w:eastAsia="en-AU"/>
        </w:rPr>
      </w:pPr>
      <w:bookmarkStart w:id="20" w:name="_Toc34052079"/>
      <w:bookmarkStart w:id="21" w:name="_Toc63847734"/>
      <w:bookmarkStart w:id="22" w:name="_Toc63929933"/>
      <w:bookmarkStart w:id="23" w:name="_Toc161134526"/>
      <w:r>
        <w:rPr>
          <w:lang w:eastAsia="en-AU"/>
        </w:rPr>
        <w:t>Application process</w:t>
      </w:r>
      <w:bookmarkEnd w:id="20"/>
      <w:bookmarkEnd w:id="21"/>
      <w:bookmarkEnd w:id="22"/>
      <w:bookmarkEnd w:id="23"/>
    </w:p>
    <w:p w14:paraId="39CECD65" w14:textId="77777777" w:rsidR="000F02A7" w:rsidRPr="008D0B94" w:rsidRDefault="000F02A7" w:rsidP="00F70C0A">
      <w:pPr>
        <w:spacing w:after="0"/>
        <w:ind w:right="766"/>
        <w:jc w:val="both"/>
        <w:rPr>
          <w:rFonts w:asciiTheme="minorHAnsi" w:hAnsiTheme="minorHAnsi" w:cstheme="minorHAnsi"/>
        </w:rPr>
      </w:pPr>
      <w:r w:rsidRPr="008D0B94">
        <w:rPr>
          <w:rFonts w:asciiTheme="minorHAnsi" w:hAnsiTheme="minorHAnsi" w:cstheme="minorHAnsi"/>
        </w:rPr>
        <w:t>All previous grants provided through OMA must be acquitted before an application will be considered.</w:t>
      </w:r>
    </w:p>
    <w:p w14:paraId="4DAA77ED" w14:textId="77777777" w:rsidR="000F02A7" w:rsidRPr="008D0B94" w:rsidRDefault="000F02A7" w:rsidP="00F70C0A">
      <w:pPr>
        <w:spacing w:after="0"/>
        <w:ind w:left="284" w:right="766"/>
        <w:jc w:val="both"/>
        <w:rPr>
          <w:rFonts w:asciiTheme="minorHAnsi" w:hAnsiTheme="minorHAnsi" w:cstheme="minorHAnsi"/>
        </w:rPr>
      </w:pPr>
    </w:p>
    <w:p w14:paraId="1FC7AFF1" w14:textId="74A47E3C" w:rsidR="000F02A7" w:rsidRPr="003562E3" w:rsidRDefault="000F02A7" w:rsidP="00F70C0A">
      <w:pPr>
        <w:pStyle w:val="BodyText"/>
        <w:spacing w:after="0"/>
        <w:ind w:right="766"/>
        <w:jc w:val="both"/>
        <w:rPr>
          <w:rFonts w:eastAsia="Lato" w:cs="Arial"/>
        </w:rPr>
      </w:pPr>
      <w:r>
        <w:rPr>
          <w:rFonts w:eastAsia="Lato" w:cs="Arial"/>
        </w:rPr>
        <w:t>A</w:t>
      </w:r>
      <w:r w:rsidRPr="003562E3">
        <w:rPr>
          <w:rFonts w:eastAsia="Lato" w:cs="Arial"/>
        </w:rPr>
        <w:t>pp</w:t>
      </w:r>
      <w:r w:rsidRPr="00080FE6">
        <w:rPr>
          <w:rFonts w:eastAsia="Lato" w:cs="Arial"/>
        </w:rPr>
        <w:t>lication</w:t>
      </w:r>
      <w:r w:rsidRPr="003562E3">
        <w:rPr>
          <w:rFonts w:eastAsia="Lato" w:cs="Arial"/>
        </w:rPr>
        <w:t>s</w:t>
      </w:r>
      <w:r w:rsidRPr="00080FE6">
        <w:rPr>
          <w:rFonts w:eastAsia="Lato" w:cs="Arial"/>
        </w:rPr>
        <w:t xml:space="preserve"> fo</w:t>
      </w:r>
      <w:r w:rsidRPr="003562E3">
        <w:rPr>
          <w:rFonts w:eastAsia="Lato" w:cs="Arial"/>
        </w:rPr>
        <w:t>r</w:t>
      </w:r>
      <w:r w:rsidRPr="00080FE6">
        <w:rPr>
          <w:rFonts w:eastAsia="Lato" w:cs="Arial"/>
        </w:rPr>
        <w:t xml:space="preserve"> </w:t>
      </w:r>
      <w:r w:rsidRPr="003562E3">
        <w:rPr>
          <w:rFonts w:eastAsia="Lato" w:cs="Arial"/>
        </w:rPr>
        <w:t>g</w:t>
      </w:r>
      <w:r w:rsidRPr="00080FE6">
        <w:rPr>
          <w:rFonts w:eastAsia="Lato" w:cs="Arial"/>
        </w:rPr>
        <w:t>rant</w:t>
      </w:r>
      <w:r w:rsidRPr="003562E3">
        <w:rPr>
          <w:rFonts w:eastAsia="Lato" w:cs="Arial"/>
        </w:rPr>
        <w:t>s</w:t>
      </w:r>
      <w:r w:rsidRPr="00080FE6">
        <w:rPr>
          <w:rFonts w:eastAsia="Lato" w:cs="Arial"/>
        </w:rPr>
        <w:t xml:space="preserve"> can</w:t>
      </w:r>
      <w:r w:rsidRPr="003562E3">
        <w:rPr>
          <w:rFonts w:eastAsia="Lato" w:cs="Arial"/>
        </w:rPr>
        <w:t xml:space="preserve"> </w:t>
      </w:r>
      <w:r w:rsidRPr="00080FE6">
        <w:rPr>
          <w:rFonts w:eastAsia="Lato" w:cs="Arial"/>
        </w:rPr>
        <w:t>onl</w:t>
      </w:r>
      <w:r w:rsidRPr="003562E3">
        <w:rPr>
          <w:rFonts w:eastAsia="Lato" w:cs="Arial"/>
        </w:rPr>
        <w:t>y</w:t>
      </w:r>
      <w:r w:rsidRPr="00080FE6">
        <w:rPr>
          <w:rFonts w:eastAsia="Lato" w:cs="Arial"/>
        </w:rPr>
        <w:t xml:space="preserve"> </w:t>
      </w:r>
      <w:r w:rsidRPr="003562E3">
        <w:rPr>
          <w:rFonts w:eastAsia="Lato" w:cs="Arial"/>
        </w:rPr>
        <w:t>be</w:t>
      </w:r>
      <w:r w:rsidRPr="00080FE6">
        <w:rPr>
          <w:rFonts w:eastAsia="Lato" w:cs="Arial"/>
        </w:rPr>
        <w:t xml:space="preserve"> submitted</w:t>
      </w:r>
      <w:r>
        <w:rPr>
          <w:rFonts w:eastAsia="Lato" w:cs="Arial"/>
        </w:rPr>
        <w:t xml:space="preserve"> online through the </w:t>
      </w:r>
      <w:hyperlink r:id="rId19" w:history="1">
        <w:proofErr w:type="spellStart"/>
        <w:r w:rsidR="0048564A" w:rsidRPr="006A6A96">
          <w:rPr>
            <w:rStyle w:val="Hyperlink"/>
            <w:rFonts w:eastAsia="Lato" w:cs="Arial"/>
          </w:rPr>
          <w:t>GrantsNT</w:t>
        </w:r>
        <w:proofErr w:type="spellEnd"/>
      </w:hyperlink>
      <w:r w:rsidR="0077046D">
        <w:rPr>
          <w:rStyle w:val="FootnoteReference"/>
          <w:rFonts w:eastAsia="Lato" w:cs="Arial"/>
          <w:color w:val="0563C1" w:themeColor="hyperlink"/>
          <w:u w:val="single"/>
        </w:rPr>
        <w:footnoteReference w:id="6"/>
      </w:r>
      <w:r>
        <w:rPr>
          <w:rFonts w:eastAsia="Lato" w:cs="Arial"/>
        </w:rPr>
        <w:t xml:space="preserve"> website during the grant opening period.  </w:t>
      </w:r>
    </w:p>
    <w:p w14:paraId="4AB57928" w14:textId="77777777" w:rsidR="000F02A7" w:rsidRPr="003562E3" w:rsidRDefault="000F02A7" w:rsidP="00F70C0A">
      <w:pPr>
        <w:spacing w:before="7" w:after="0" w:line="260" w:lineRule="exact"/>
        <w:ind w:right="766"/>
        <w:jc w:val="both"/>
        <w:rPr>
          <w:rFonts w:cs="Arial"/>
        </w:rPr>
      </w:pPr>
    </w:p>
    <w:p w14:paraId="2EF5CDBF" w14:textId="77777777" w:rsidR="000F02A7" w:rsidRPr="008D0B94" w:rsidRDefault="000F02A7" w:rsidP="00F70C0A">
      <w:pPr>
        <w:pStyle w:val="BodyText"/>
        <w:spacing w:after="0"/>
        <w:ind w:right="766"/>
        <w:jc w:val="both"/>
        <w:rPr>
          <w:rFonts w:asciiTheme="minorHAnsi" w:hAnsiTheme="minorHAnsi" w:cstheme="minorHAnsi"/>
        </w:rPr>
      </w:pPr>
      <w:r>
        <w:rPr>
          <w:rFonts w:eastAsia="Lato" w:cs="Arial"/>
        </w:rPr>
        <w:t>The online</w:t>
      </w:r>
      <w:r w:rsidRPr="003562E3">
        <w:rPr>
          <w:rFonts w:eastAsia="Lato" w:cs="Arial"/>
          <w:spacing w:val="-2"/>
        </w:rPr>
        <w:t xml:space="preserve"> </w:t>
      </w:r>
      <w:r w:rsidRPr="003562E3">
        <w:rPr>
          <w:rFonts w:eastAsia="Lato" w:cs="Arial"/>
          <w:spacing w:val="1"/>
        </w:rPr>
        <w:t>a</w:t>
      </w:r>
      <w:r w:rsidRPr="003562E3">
        <w:rPr>
          <w:rFonts w:eastAsia="Lato" w:cs="Arial"/>
        </w:rPr>
        <w:t>pp</w:t>
      </w:r>
      <w:r w:rsidRPr="003562E3">
        <w:rPr>
          <w:rFonts w:eastAsia="Lato" w:cs="Arial"/>
          <w:spacing w:val="1"/>
        </w:rPr>
        <w:t>lica</w:t>
      </w:r>
      <w:r w:rsidRPr="003562E3">
        <w:rPr>
          <w:rFonts w:eastAsia="Lato" w:cs="Arial"/>
          <w:spacing w:val="-1"/>
        </w:rPr>
        <w:t>t</w:t>
      </w:r>
      <w:r w:rsidRPr="003562E3">
        <w:rPr>
          <w:rFonts w:eastAsia="Lato" w:cs="Arial"/>
          <w:spacing w:val="1"/>
        </w:rPr>
        <w:t>i</w:t>
      </w:r>
      <w:r w:rsidRPr="003562E3">
        <w:rPr>
          <w:rFonts w:eastAsia="Lato" w:cs="Arial"/>
          <w:spacing w:val="-1"/>
        </w:rPr>
        <w:t>o</w:t>
      </w:r>
      <w:r w:rsidRPr="003562E3">
        <w:rPr>
          <w:rFonts w:eastAsia="Lato" w:cs="Arial"/>
        </w:rPr>
        <w:t xml:space="preserve">n </w:t>
      </w:r>
      <w:r w:rsidRPr="003562E3">
        <w:rPr>
          <w:rFonts w:eastAsia="Lato" w:cs="Arial"/>
          <w:spacing w:val="1"/>
        </w:rPr>
        <w:t>i</w:t>
      </w:r>
      <w:r w:rsidRPr="003562E3">
        <w:rPr>
          <w:rFonts w:eastAsia="Lato" w:cs="Arial"/>
        </w:rPr>
        <w:t>s</w:t>
      </w:r>
      <w:r w:rsidRPr="003562E3">
        <w:rPr>
          <w:rFonts w:eastAsia="Lato" w:cs="Arial"/>
          <w:spacing w:val="-2"/>
        </w:rPr>
        <w:t xml:space="preserve"> </w:t>
      </w:r>
      <w:r w:rsidRPr="003562E3">
        <w:rPr>
          <w:rFonts w:eastAsia="Lato" w:cs="Arial"/>
        </w:rPr>
        <w:t>d</w:t>
      </w:r>
      <w:r w:rsidRPr="003562E3">
        <w:rPr>
          <w:rFonts w:eastAsia="Lato" w:cs="Arial"/>
          <w:spacing w:val="-1"/>
        </w:rPr>
        <w:t>es</w:t>
      </w:r>
      <w:r w:rsidRPr="003562E3">
        <w:rPr>
          <w:rFonts w:eastAsia="Lato" w:cs="Arial"/>
          <w:spacing w:val="1"/>
        </w:rPr>
        <w:t>i</w:t>
      </w:r>
      <w:r w:rsidRPr="003562E3">
        <w:rPr>
          <w:rFonts w:eastAsia="Lato" w:cs="Arial"/>
        </w:rPr>
        <w:t>g</w:t>
      </w:r>
      <w:r w:rsidRPr="003562E3">
        <w:rPr>
          <w:rFonts w:eastAsia="Lato" w:cs="Arial"/>
          <w:spacing w:val="1"/>
        </w:rPr>
        <w:t>n</w:t>
      </w:r>
      <w:r w:rsidRPr="003562E3">
        <w:rPr>
          <w:rFonts w:eastAsia="Lato" w:cs="Arial"/>
          <w:spacing w:val="-1"/>
        </w:rPr>
        <w:t>e</w:t>
      </w:r>
      <w:r w:rsidRPr="003562E3">
        <w:rPr>
          <w:rFonts w:eastAsia="Lato" w:cs="Arial"/>
        </w:rPr>
        <w:t xml:space="preserve">d </w:t>
      </w:r>
      <w:r w:rsidRPr="003562E3">
        <w:rPr>
          <w:rFonts w:eastAsia="Lato" w:cs="Arial"/>
          <w:spacing w:val="-1"/>
        </w:rPr>
        <w:t>t</w:t>
      </w:r>
      <w:r w:rsidRPr="003562E3">
        <w:rPr>
          <w:rFonts w:eastAsia="Lato" w:cs="Arial"/>
        </w:rPr>
        <w:t>o p</w:t>
      </w:r>
      <w:r w:rsidRPr="003562E3">
        <w:rPr>
          <w:rFonts w:eastAsia="Lato" w:cs="Arial"/>
          <w:spacing w:val="-1"/>
        </w:rPr>
        <w:t>r</w:t>
      </w:r>
      <w:r w:rsidRPr="003562E3">
        <w:rPr>
          <w:rFonts w:eastAsia="Lato" w:cs="Arial"/>
          <w:spacing w:val="1"/>
        </w:rPr>
        <w:t>o</w:t>
      </w:r>
      <w:r w:rsidRPr="003562E3">
        <w:rPr>
          <w:rFonts w:eastAsia="Lato" w:cs="Arial"/>
        </w:rPr>
        <w:t>v</w:t>
      </w:r>
      <w:r w:rsidRPr="003562E3">
        <w:rPr>
          <w:rFonts w:eastAsia="Lato" w:cs="Arial"/>
          <w:spacing w:val="1"/>
        </w:rPr>
        <w:t>i</w:t>
      </w:r>
      <w:r w:rsidRPr="003562E3">
        <w:rPr>
          <w:rFonts w:eastAsia="Lato" w:cs="Arial"/>
        </w:rPr>
        <w:t>de</w:t>
      </w:r>
      <w:r w:rsidRPr="003562E3">
        <w:rPr>
          <w:rFonts w:eastAsia="Lato" w:cs="Arial"/>
          <w:spacing w:val="-2"/>
        </w:rPr>
        <w:t xml:space="preserve"> </w:t>
      </w:r>
      <w:r w:rsidRPr="003562E3">
        <w:rPr>
          <w:rFonts w:eastAsia="Lato" w:cs="Arial"/>
        </w:rPr>
        <w:t>d</w:t>
      </w:r>
      <w:r w:rsidRPr="003562E3">
        <w:rPr>
          <w:rFonts w:eastAsia="Lato" w:cs="Arial"/>
          <w:spacing w:val="-1"/>
        </w:rPr>
        <w:t>et</w:t>
      </w:r>
      <w:r w:rsidRPr="003562E3">
        <w:rPr>
          <w:rFonts w:eastAsia="Lato" w:cs="Arial"/>
          <w:spacing w:val="1"/>
        </w:rPr>
        <w:t>ail</w:t>
      </w:r>
      <w:r w:rsidRPr="003562E3">
        <w:rPr>
          <w:rFonts w:eastAsia="Lato" w:cs="Arial"/>
          <w:spacing w:val="-1"/>
        </w:rPr>
        <w:t>e</w:t>
      </w:r>
      <w:r w:rsidRPr="003562E3">
        <w:rPr>
          <w:rFonts w:eastAsia="Lato" w:cs="Arial"/>
        </w:rPr>
        <w:t xml:space="preserve">d </w:t>
      </w:r>
      <w:r>
        <w:rPr>
          <w:rFonts w:eastAsia="Lato" w:cs="Arial"/>
        </w:rPr>
        <w:t xml:space="preserve">information for the </w:t>
      </w:r>
      <w:r w:rsidRPr="003562E3">
        <w:rPr>
          <w:rFonts w:eastAsia="Lato" w:cs="Arial"/>
          <w:spacing w:val="1"/>
        </w:rPr>
        <w:t>con</w:t>
      </w:r>
      <w:r w:rsidRPr="003562E3">
        <w:rPr>
          <w:rFonts w:eastAsia="Lato" w:cs="Arial"/>
          <w:spacing w:val="-1"/>
        </w:rPr>
        <w:t>s</w:t>
      </w:r>
      <w:r w:rsidRPr="003562E3">
        <w:rPr>
          <w:rFonts w:eastAsia="Lato" w:cs="Arial"/>
          <w:spacing w:val="1"/>
        </w:rPr>
        <w:t>i</w:t>
      </w:r>
      <w:r w:rsidRPr="003562E3">
        <w:rPr>
          <w:rFonts w:eastAsia="Lato" w:cs="Arial"/>
        </w:rPr>
        <w:t>d</w:t>
      </w:r>
      <w:r w:rsidRPr="003562E3">
        <w:rPr>
          <w:rFonts w:eastAsia="Lato" w:cs="Arial"/>
          <w:spacing w:val="-1"/>
        </w:rPr>
        <w:t>er</w:t>
      </w:r>
      <w:r w:rsidRPr="003562E3">
        <w:rPr>
          <w:rFonts w:eastAsia="Lato" w:cs="Arial"/>
          <w:spacing w:val="1"/>
        </w:rPr>
        <w:t>a</w:t>
      </w:r>
      <w:r w:rsidRPr="003562E3">
        <w:rPr>
          <w:rFonts w:eastAsia="Lato" w:cs="Arial"/>
          <w:spacing w:val="-1"/>
        </w:rPr>
        <w:t>t</w:t>
      </w:r>
      <w:r w:rsidRPr="003562E3">
        <w:rPr>
          <w:rFonts w:eastAsia="Lato" w:cs="Arial"/>
          <w:spacing w:val="1"/>
        </w:rPr>
        <w:t>io</w:t>
      </w:r>
      <w:r w:rsidRPr="003562E3">
        <w:rPr>
          <w:rFonts w:eastAsia="Lato" w:cs="Arial"/>
        </w:rPr>
        <w:t xml:space="preserve">n </w:t>
      </w:r>
      <w:r w:rsidRPr="003562E3">
        <w:rPr>
          <w:rFonts w:eastAsia="Lato" w:cs="Arial"/>
          <w:spacing w:val="-2"/>
        </w:rPr>
        <w:t>a</w:t>
      </w:r>
      <w:r w:rsidRPr="003562E3">
        <w:rPr>
          <w:rFonts w:eastAsia="Lato" w:cs="Arial"/>
          <w:spacing w:val="1"/>
        </w:rPr>
        <w:t>nd co</w:t>
      </w:r>
      <w:r w:rsidRPr="003562E3">
        <w:rPr>
          <w:rFonts w:eastAsia="Lato" w:cs="Arial"/>
        </w:rPr>
        <w:t>mp</w:t>
      </w:r>
      <w:r w:rsidRPr="003562E3">
        <w:rPr>
          <w:rFonts w:eastAsia="Lato" w:cs="Arial"/>
          <w:spacing w:val="1"/>
        </w:rPr>
        <w:t>a</w:t>
      </w:r>
      <w:r w:rsidRPr="003562E3">
        <w:rPr>
          <w:rFonts w:eastAsia="Lato" w:cs="Arial"/>
          <w:spacing w:val="-1"/>
        </w:rPr>
        <w:t>r</w:t>
      </w:r>
      <w:r w:rsidRPr="003562E3">
        <w:rPr>
          <w:rFonts w:eastAsia="Lato" w:cs="Arial"/>
          <w:spacing w:val="1"/>
        </w:rPr>
        <w:t>i</w:t>
      </w:r>
      <w:r w:rsidRPr="003562E3">
        <w:rPr>
          <w:rFonts w:eastAsia="Lato" w:cs="Arial"/>
          <w:spacing w:val="-1"/>
        </w:rPr>
        <w:t>s</w:t>
      </w:r>
      <w:r w:rsidRPr="003562E3">
        <w:rPr>
          <w:rFonts w:eastAsia="Lato" w:cs="Arial"/>
          <w:spacing w:val="1"/>
        </w:rPr>
        <w:t>o</w:t>
      </w:r>
      <w:r w:rsidRPr="003562E3">
        <w:rPr>
          <w:rFonts w:eastAsia="Lato" w:cs="Arial"/>
        </w:rPr>
        <w:t xml:space="preserve">n </w:t>
      </w:r>
      <w:r w:rsidRPr="003562E3">
        <w:rPr>
          <w:rFonts w:eastAsia="Lato" w:cs="Arial"/>
          <w:spacing w:val="-1"/>
        </w:rPr>
        <w:t>o</w:t>
      </w:r>
      <w:r w:rsidRPr="003562E3">
        <w:rPr>
          <w:rFonts w:eastAsia="Lato" w:cs="Arial"/>
        </w:rPr>
        <w:t xml:space="preserve">f </w:t>
      </w:r>
      <w:r w:rsidRPr="003562E3">
        <w:rPr>
          <w:rFonts w:eastAsia="Lato" w:cs="Arial"/>
          <w:spacing w:val="1"/>
        </w:rPr>
        <w:t>a</w:t>
      </w:r>
      <w:r w:rsidRPr="003562E3">
        <w:rPr>
          <w:rFonts w:eastAsia="Lato" w:cs="Arial"/>
        </w:rPr>
        <w:t>pp</w:t>
      </w:r>
      <w:r w:rsidRPr="003562E3">
        <w:rPr>
          <w:rFonts w:eastAsia="Lato" w:cs="Arial"/>
          <w:spacing w:val="1"/>
        </w:rPr>
        <w:t>li</w:t>
      </w:r>
      <w:r w:rsidRPr="003562E3">
        <w:rPr>
          <w:rFonts w:eastAsia="Lato" w:cs="Arial"/>
          <w:spacing w:val="-2"/>
        </w:rPr>
        <w:t>c</w:t>
      </w:r>
      <w:r w:rsidRPr="003562E3">
        <w:rPr>
          <w:rFonts w:eastAsia="Lato" w:cs="Arial"/>
          <w:spacing w:val="1"/>
        </w:rPr>
        <w:t>a</w:t>
      </w:r>
      <w:r w:rsidRPr="003562E3">
        <w:rPr>
          <w:rFonts w:eastAsia="Lato" w:cs="Arial"/>
          <w:spacing w:val="-1"/>
        </w:rPr>
        <w:t>ti</w:t>
      </w:r>
      <w:r w:rsidRPr="003562E3">
        <w:rPr>
          <w:rFonts w:eastAsia="Lato" w:cs="Arial"/>
          <w:spacing w:val="1"/>
        </w:rPr>
        <w:t>on</w:t>
      </w:r>
      <w:r w:rsidRPr="003562E3">
        <w:rPr>
          <w:rFonts w:eastAsia="Lato" w:cs="Arial"/>
          <w:spacing w:val="-1"/>
        </w:rPr>
        <w:t>s</w:t>
      </w:r>
      <w:r w:rsidRPr="003562E3">
        <w:rPr>
          <w:rFonts w:eastAsia="Lato" w:cs="Arial"/>
        </w:rPr>
        <w:t>.</w:t>
      </w:r>
      <w:r w:rsidRPr="003562E3">
        <w:rPr>
          <w:rFonts w:eastAsia="Lato" w:cs="Arial"/>
          <w:spacing w:val="44"/>
        </w:rPr>
        <w:t xml:space="preserve"> </w:t>
      </w:r>
      <w:r>
        <w:rPr>
          <w:rFonts w:eastAsia="Lato" w:cs="Arial"/>
        </w:rPr>
        <w:t xml:space="preserve">All required information in </w:t>
      </w:r>
      <w:proofErr w:type="spellStart"/>
      <w:r>
        <w:rPr>
          <w:rFonts w:eastAsia="Lato" w:cs="Arial"/>
        </w:rPr>
        <w:t>GrantsNT</w:t>
      </w:r>
      <w:proofErr w:type="spellEnd"/>
      <w:r>
        <w:rPr>
          <w:rFonts w:eastAsia="Lato" w:cs="Arial"/>
        </w:rPr>
        <w:t xml:space="preserve"> must be completed and appropriate documents attached before an application can be considered.</w:t>
      </w:r>
    </w:p>
    <w:p w14:paraId="26E2E68A" w14:textId="77777777" w:rsidR="000F02A7" w:rsidRPr="008D0B94" w:rsidRDefault="000F02A7" w:rsidP="00F70C0A">
      <w:pPr>
        <w:pStyle w:val="BodyText"/>
        <w:spacing w:after="0"/>
        <w:ind w:left="284" w:right="766"/>
        <w:jc w:val="both"/>
        <w:rPr>
          <w:rFonts w:asciiTheme="minorHAnsi" w:hAnsiTheme="minorHAnsi" w:cstheme="minorHAnsi"/>
        </w:rPr>
      </w:pPr>
    </w:p>
    <w:p w14:paraId="69B300EA" w14:textId="2CF93E8D" w:rsidR="00850D94" w:rsidRDefault="000F02A7" w:rsidP="00F70C0A">
      <w:pPr>
        <w:spacing w:after="0"/>
        <w:ind w:right="766"/>
        <w:jc w:val="both"/>
        <w:rPr>
          <w:rFonts w:asciiTheme="minorHAnsi" w:hAnsiTheme="minorHAnsi" w:cstheme="minorHAnsi"/>
        </w:rPr>
      </w:pPr>
      <w:r w:rsidRPr="008D0B94">
        <w:rPr>
          <w:rFonts w:asciiTheme="minorHAnsi" w:hAnsiTheme="minorHAnsi" w:cstheme="minorHAnsi"/>
          <w:b/>
          <w:u w:val="single"/>
        </w:rPr>
        <w:t>Please note</w:t>
      </w:r>
      <w:r w:rsidRPr="008D0B94">
        <w:rPr>
          <w:rFonts w:asciiTheme="minorHAnsi" w:hAnsiTheme="minorHAnsi" w:cstheme="minorHAnsi"/>
        </w:rPr>
        <w:t xml:space="preserve"> that </w:t>
      </w:r>
      <w:r>
        <w:rPr>
          <w:rFonts w:asciiTheme="minorHAnsi" w:hAnsiTheme="minorHAnsi" w:cstheme="minorHAnsi"/>
        </w:rPr>
        <w:t>many applications are received and the proce</w:t>
      </w:r>
      <w:r w:rsidR="008F21BF">
        <w:rPr>
          <w:rFonts w:asciiTheme="minorHAnsi" w:hAnsiTheme="minorHAnsi" w:cstheme="minorHAnsi"/>
        </w:rPr>
        <w:t>ss of selection is competitive. E</w:t>
      </w:r>
      <w:r w:rsidRPr="008D0B94">
        <w:rPr>
          <w:rFonts w:asciiTheme="minorHAnsi" w:hAnsiTheme="minorHAnsi" w:cstheme="minorHAnsi"/>
        </w:rPr>
        <w:t xml:space="preserve">ach application is considered on its merits and it is not always possible to fund all applications. </w:t>
      </w:r>
      <w:r w:rsidRPr="008D0B94">
        <w:rPr>
          <w:rFonts w:asciiTheme="minorHAnsi" w:hAnsiTheme="minorHAnsi" w:cstheme="minorHAnsi"/>
          <w:b/>
        </w:rPr>
        <w:t>Funding is not automatic</w:t>
      </w:r>
      <w:r w:rsidRPr="008D0B94">
        <w:rPr>
          <w:rFonts w:asciiTheme="minorHAnsi" w:hAnsiTheme="minorHAnsi" w:cstheme="minorHAnsi"/>
        </w:rPr>
        <w:t xml:space="preserve"> and should not be anticipated. Furthermore, grant </w:t>
      </w:r>
      <w:r w:rsidRPr="002B6F0F">
        <w:rPr>
          <w:rFonts w:asciiTheme="minorHAnsi" w:hAnsiTheme="minorHAnsi" w:cstheme="minorHAnsi"/>
        </w:rPr>
        <w:t>funding will generally not cover the total cost of any project or the total amount applied for.</w:t>
      </w:r>
    </w:p>
    <w:p w14:paraId="13370779" w14:textId="77777777" w:rsidR="00850D94" w:rsidRDefault="00850D94" w:rsidP="00F70C0A">
      <w:pPr>
        <w:pStyle w:val="Heading1"/>
        <w:ind w:left="432" w:right="766" w:hanging="432"/>
        <w:jc w:val="both"/>
        <w:rPr>
          <w:lang w:eastAsia="en-AU"/>
        </w:rPr>
      </w:pPr>
      <w:bookmarkStart w:id="24" w:name="_Toc34052080"/>
      <w:bookmarkStart w:id="25" w:name="_Toc63847735"/>
      <w:bookmarkStart w:id="26" w:name="_Toc63929934"/>
      <w:bookmarkStart w:id="27" w:name="_Toc161134527"/>
      <w:r>
        <w:rPr>
          <w:lang w:eastAsia="en-AU"/>
        </w:rPr>
        <w:t>Assessment process</w:t>
      </w:r>
      <w:bookmarkEnd w:id="24"/>
      <w:bookmarkEnd w:id="25"/>
      <w:bookmarkEnd w:id="26"/>
      <w:bookmarkEnd w:id="27"/>
    </w:p>
    <w:p w14:paraId="4126671A" w14:textId="77777777" w:rsidR="000F02A7" w:rsidRPr="008D0B94" w:rsidRDefault="000F02A7" w:rsidP="00F70C0A">
      <w:pPr>
        <w:spacing w:after="0"/>
        <w:ind w:right="766"/>
        <w:jc w:val="both"/>
        <w:rPr>
          <w:rFonts w:asciiTheme="minorHAnsi" w:hAnsiTheme="minorHAnsi" w:cstheme="minorHAnsi"/>
        </w:rPr>
      </w:pPr>
      <w:r w:rsidRPr="008D0B94">
        <w:rPr>
          <w:rFonts w:asciiTheme="minorHAnsi" w:hAnsiTheme="minorHAnsi" w:cstheme="minorHAnsi"/>
        </w:rPr>
        <w:t>Competition for grants is strong and there are usually more applications than funds available. The assessment process is determined by the degree to which the project meets the aim of the program.</w:t>
      </w:r>
    </w:p>
    <w:p w14:paraId="794E287C" w14:textId="77777777" w:rsidR="000F02A7" w:rsidRPr="008D0B94" w:rsidRDefault="000F02A7" w:rsidP="00F70C0A">
      <w:pPr>
        <w:spacing w:after="0"/>
        <w:ind w:left="284" w:right="766"/>
        <w:jc w:val="both"/>
        <w:rPr>
          <w:rFonts w:asciiTheme="minorHAnsi" w:hAnsiTheme="minorHAnsi" w:cstheme="minorHAnsi"/>
        </w:rPr>
      </w:pPr>
    </w:p>
    <w:p w14:paraId="4674074C" w14:textId="77777777" w:rsidR="000F02A7" w:rsidRPr="008D0B94" w:rsidRDefault="000F02A7" w:rsidP="00F70C0A">
      <w:pPr>
        <w:spacing w:after="0"/>
        <w:ind w:right="766"/>
        <w:jc w:val="both"/>
        <w:rPr>
          <w:rFonts w:asciiTheme="minorHAnsi" w:hAnsiTheme="minorHAnsi" w:cstheme="minorHAnsi"/>
        </w:rPr>
      </w:pPr>
      <w:r w:rsidRPr="008D0B94">
        <w:rPr>
          <w:rFonts w:asciiTheme="minorHAnsi" w:hAnsiTheme="minorHAnsi" w:cstheme="minorHAnsi"/>
        </w:rPr>
        <w:t>When assessing applications, the following will be taken into account:</w:t>
      </w:r>
    </w:p>
    <w:p w14:paraId="6C48B7F6" w14:textId="77777777" w:rsidR="000F02A7" w:rsidRPr="008D0B94" w:rsidRDefault="000F02A7" w:rsidP="00F70C0A">
      <w:pPr>
        <w:spacing w:after="0"/>
        <w:ind w:left="284" w:right="766"/>
        <w:jc w:val="both"/>
        <w:rPr>
          <w:rFonts w:asciiTheme="minorHAnsi" w:hAnsiTheme="minorHAnsi" w:cstheme="minorHAnsi"/>
        </w:rPr>
      </w:pPr>
    </w:p>
    <w:p w14:paraId="3CC651E7" w14:textId="77777777" w:rsidR="000F02A7" w:rsidRPr="003D10EB" w:rsidRDefault="000F02A7" w:rsidP="00D333D4">
      <w:pPr>
        <w:pStyle w:val="ListParagraph"/>
        <w:widowControl w:val="0"/>
        <w:numPr>
          <w:ilvl w:val="0"/>
          <w:numId w:val="13"/>
        </w:numPr>
        <w:tabs>
          <w:tab w:val="left" w:pos="600"/>
        </w:tabs>
        <w:spacing w:after="0"/>
        <w:ind w:right="766"/>
        <w:contextualSpacing/>
        <w:jc w:val="both"/>
        <w:rPr>
          <w:rFonts w:asciiTheme="minorHAnsi" w:eastAsia="Lato" w:hAnsiTheme="minorHAnsi" w:cstheme="minorHAnsi"/>
        </w:rPr>
      </w:pPr>
      <w:r w:rsidRPr="003D10EB">
        <w:rPr>
          <w:rFonts w:asciiTheme="minorHAnsi" w:eastAsia="Lato" w:hAnsiTheme="minorHAnsi" w:cstheme="minorHAnsi"/>
          <w:spacing w:val="1"/>
        </w:rPr>
        <w:t>wh</w:t>
      </w:r>
      <w:r w:rsidRPr="003D10EB">
        <w:rPr>
          <w:rFonts w:asciiTheme="minorHAnsi" w:eastAsia="Lato" w:hAnsiTheme="minorHAnsi" w:cstheme="minorHAnsi"/>
          <w:spacing w:val="-1"/>
        </w:rPr>
        <w:t>et</w:t>
      </w:r>
      <w:r w:rsidRPr="003D10EB">
        <w:rPr>
          <w:rFonts w:asciiTheme="minorHAnsi" w:eastAsia="Lato" w:hAnsiTheme="minorHAnsi" w:cstheme="minorHAnsi"/>
          <w:spacing w:val="1"/>
        </w:rPr>
        <w:t>h</w:t>
      </w:r>
      <w:r w:rsidRPr="003D10EB">
        <w:rPr>
          <w:rFonts w:asciiTheme="minorHAnsi" w:eastAsia="Lato" w:hAnsiTheme="minorHAnsi" w:cstheme="minorHAnsi"/>
          <w:spacing w:val="-1"/>
        </w:rPr>
        <w:t>e</w:t>
      </w:r>
      <w:r w:rsidRPr="003D10EB">
        <w:rPr>
          <w:rFonts w:asciiTheme="minorHAnsi" w:eastAsia="Lato" w:hAnsiTheme="minorHAnsi" w:cstheme="minorHAnsi"/>
        </w:rPr>
        <w:t>r</w:t>
      </w:r>
      <w:r w:rsidRPr="003D10EB">
        <w:rPr>
          <w:rFonts w:asciiTheme="minorHAnsi" w:eastAsia="Lato" w:hAnsiTheme="minorHAnsi" w:cstheme="minorHAnsi"/>
          <w:spacing w:val="-1"/>
        </w:rPr>
        <w:t xml:space="preserve"> t</w:t>
      </w:r>
      <w:r w:rsidRPr="003D10EB">
        <w:rPr>
          <w:rFonts w:asciiTheme="minorHAnsi" w:eastAsia="Lato" w:hAnsiTheme="minorHAnsi" w:cstheme="minorHAnsi"/>
          <w:spacing w:val="1"/>
        </w:rPr>
        <w:t>h</w:t>
      </w:r>
      <w:r w:rsidRPr="003D10EB">
        <w:rPr>
          <w:rFonts w:asciiTheme="minorHAnsi" w:eastAsia="Lato" w:hAnsiTheme="minorHAnsi" w:cstheme="minorHAnsi"/>
        </w:rPr>
        <w:t>e</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a</w:t>
      </w:r>
      <w:r w:rsidRPr="003D10EB">
        <w:rPr>
          <w:rFonts w:asciiTheme="minorHAnsi" w:eastAsia="Lato" w:hAnsiTheme="minorHAnsi" w:cstheme="minorHAnsi"/>
        </w:rPr>
        <w:t>pp</w:t>
      </w:r>
      <w:r w:rsidRPr="003D10EB">
        <w:rPr>
          <w:rFonts w:asciiTheme="minorHAnsi" w:eastAsia="Lato" w:hAnsiTheme="minorHAnsi" w:cstheme="minorHAnsi"/>
          <w:spacing w:val="1"/>
        </w:rPr>
        <w:t>lica</w:t>
      </w:r>
      <w:r w:rsidRPr="003D10EB">
        <w:rPr>
          <w:rFonts w:asciiTheme="minorHAnsi" w:eastAsia="Lato" w:hAnsiTheme="minorHAnsi" w:cstheme="minorHAnsi"/>
          <w:spacing w:val="-1"/>
        </w:rPr>
        <w:t>t</w:t>
      </w:r>
      <w:r w:rsidRPr="003D10EB">
        <w:rPr>
          <w:rFonts w:asciiTheme="minorHAnsi" w:eastAsia="Lato" w:hAnsiTheme="minorHAnsi" w:cstheme="minorHAnsi"/>
          <w:spacing w:val="1"/>
        </w:rPr>
        <w:t>i</w:t>
      </w:r>
      <w:r w:rsidRPr="003D10EB">
        <w:rPr>
          <w:rFonts w:asciiTheme="minorHAnsi" w:eastAsia="Lato" w:hAnsiTheme="minorHAnsi" w:cstheme="minorHAnsi"/>
          <w:spacing w:val="-1"/>
        </w:rPr>
        <w:t>o</w:t>
      </w:r>
      <w:r w:rsidRPr="003D10EB">
        <w:rPr>
          <w:rFonts w:asciiTheme="minorHAnsi" w:eastAsia="Lato" w:hAnsiTheme="minorHAnsi" w:cstheme="minorHAnsi"/>
        </w:rPr>
        <w:t>n m</w:t>
      </w:r>
      <w:r w:rsidRPr="003D10EB">
        <w:rPr>
          <w:rFonts w:asciiTheme="minorHAnsi" w:eastAsia="Lato" w:hAnsiTheme="minorHAnsi" w:cstheme="minorHAnsi"/>
          <w:spacing w:val="-1"/>
        </w:rPr>
        <w:t>ee</w:t>
      </w:r>
      <w:r w:rsidRPr="003D10EB">
        <w:rPr>
          <w:rFonts w:asciiTheme="minorHAnsi" w:eastAsia="Lato" w:hAnsiTheme="minorHAnsi" w:cstheme="minorHAnsi"/>
          <w:spacing w:val="2"/>
        </w:rPr>
        <w:t>t</w:t>
      </w:r>
      <w:r w:rsidRPr="003D10EB">
        <w:rPr>
          <w:rFonts w:asciiTheme="minorHAnsi" w:eastAsia="Lato" w:hAnsiTheme="minorHAnsi" w:cstheme="minorHAnsi"/>
        </w:rPr>
        <w:t>s</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t</w:t>
      </w:r>
      <w:r w:rsidRPr="003D10EB">
        <w:rPr>
          <w:rFonts w:asciiTheme="minorHAnsi" w:eastAsia="Lato" w:hAnsiTheme="minorHAnsi" w:cstheme="minorHAnsi"/>
          <w:spacing w:val="1"/>
        </w:rPr>
        <w:t>h</w:t>
      </w:r>
      <w:r w:rsidRPr="003D10EB">
        <w:rPr>
          <w:rFonts w:asciiTheme="minorHAnsi" w:eastAsia="Lato" w:hAnsiTheme="minorHAnsi" w:cstheme="minorHAnsi"/>
        </w:rPr>
        <w:t>e</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ai</w:t>
      </w:r>
      <w:r w:rsidRPr="003D10EB">
        <w:rPr>
          <w:rFonts w:asciiTheme="minorHAnsi" w:eastAsia="Lato" w:hAnsiTheme="minorHAnsi" w:cstheme="minorHAnsi"/>
        </w:rPr>
        <w:t>m</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o</w:t>
      </w:r>
      <w:r w:rsidRPr="003D10EB">
        <w:rPr>
          <w:rFonts w:asciiTheme="minorHAnsi" w:eastAsia="Lato" w:hAnsiTheme="minorHAnsi" w:cstheme="minorHAnsi"/>
        </w:rPr>
        <w:t xml:space="preserve">f </w:t>
      </w:r>
      <w:r w:rsidRPr="003D10EB">
        <w:rPr>
          <w:rFonts w:asciiTheme="minorHAnsi" w:eastAsia="Lato" w:hAnsiTheme="minorHAnsi" w:cstheme="minorHAnsi"/>
          <w:spacing w:val="-1"/>
        </w:rPr>
        <w:t>t</w:t>
      </w:r>
      <w:r w:rsidRPr="003D10EB">
        <w:rPr>
          <w:rFonts w:asciiTheme="minorHAnsi" w:eastAsia="Lato" w:hAnsiTheme="minorHAnsi" w:cstheme="minorHAnsi"/>
          <w:spacing w:val="1"/>
        </w:rPr>
        <w:t>h</w:t>
      </w:r>
      <w:r w:rsidRPr="003D10EB">
        <w:rPr>
          <w:rFonts w:asciiTheme="minorHAnsi" w:eastAsia="Lato" w:hAnsiTheme="minorHAnsi" w:cstheme="minorHAnsi"/>
        </w:rPr>
        <w:t>e</w:t>
      </w:r>
      <w:r w:rsidRPr="003D10EB">
        <w:rPr>
          <w:rFonts w:asciiTheme="minorHAnsi" w:eastAsia="Lato" w:hAnsiTheme="minorHAnsi" w:cstheme="minorHAnsi"/>
          <w:spacing w:val="1"/>
        </w:rPr>
        <w:t xml:space="preserve"> </w:t>
      </w:r>
      <w:r w:rsidRPr="003D10EB">
        <w:rPr>
          <w:rFonts w:asciiTheme="minorHAnsi" w:eastAsia="Lato" w:hAnsiTheme="minorHAnsi" w:cstheme="minorHAnsi"/>
        </w:rPr>
        <w:t>p</w:t>
      </w:r>
      <w:r w:rsidRPr="003D10EB">
        <w:rPr>
          <w:rFonts w:asciiTheme="minorHAnsi" w:eastAsia="Lato" w:hAnsiTheme="minorHAnsi" w:cstheme="minorHAnsi"/>
          <w:spacing w:val="-1"/>
        </w:rPr>
        <w:t>r</w:t>
      </w:r>
      <w:r w:rsidRPr="003D10EB">
        <w:rPr>
          <w:rFonts w:asciiTheme="minorHAnsi" w:eastAsia="Lato" w:hAnsiTheme="minorHAnsi" w:cstheme="minorHAnsi"/>
          <w:spacing w:val="1"/>
        </w:rPr>
        <w:t>o</w:t>
      </w:r>
      <w:r w:rsidRPr="003D10EB">
        <w:rPr>
          <w:rFonts w:asciiTheme="minorHAnsi" w:eastAsia="Lato" w:hAnsiTheme="minorHAnsi" w:cstheme="minorHAnsi"/>
        </w:rPr>
        <w:t>g</w:t>
      </w:r>
      <w:r w:rsidRPr="003D10EB">
        <w:rPr>
          <w:rFonts w:asciiTheme="minorHAnsi" w:eastAsia="Lato" w:hAnsiTheme="minorHAnsi" w:cstheme="minorHAnsi"/>
          <w:spacing w:val="-1"/>
        </w:rPr>
        <w:t>r</w:t>
      </w:r>
      <w:r w:rsidRPr="003D10EB">
        <w:rPr>
          <w:rFonts w:asciiTheme="minorHAnsi" w:eastAsia="Lato" w:hAnsiTheme="minorHAnsi" w:cstheme="minorHAnsi"/>
          <w:spacing w:val="1"/>
        </w:rPr>
        <w:t>a</w:t>
      </w:r>
      <w:r w:rsidRPr="003D10EB">
        <w:rPr>
          <w:rFonts w:asciiTheme="minorHAnsi" w:eastAsia="Lato" w:hAnsiTheme="minorHAnsi" w:cstheme="minorHAnsi"/>
        </w:rPr>
        <w:t>m</w:t>
      </w:r>
      <w:r w:rsidRPr="003D10EB">
        <w:rPr>
          <w:rFonts w:asciiTheme="minorHAnsi" w:eastAsia="Lato" w:hAnsiTheme="minorHAnsi" w:cstheme="minorHAnsi"/>
          <w:spacing w:val="-1"/>
        </w:rPr>
        <w:t xml:space="preserve"> </w:t>
      </w:r>
      <w:r w:rsidRPr="003D10EB">
        <w:rPr>
          <w:rFonts w:asciiTheme="minorHAnsi" w:eastAsia="Lato" w:hAnsiTheme="minorHAnsi" w:cstheme="minorHAnsi"/>
        </w:rPr>
        <w:t>(S</w:t>
      </w:r>
      <w:r w:rsidRPr="003D10EB">
        <w:rPr>
          <w:rFonts w:asciiTheme="minorHAnsi" w:eastAsia="Lato" w:hAnsiTheme="minorHAnsi" w:cstheme="minorHAnsi"/>
          <w:spacing w:val="-1"/>
        </w:rPr>
        <w:t>e</w:t>
      </w:r>
      <w:r w:rsidRPr="003D10EB">
        <w:rPr>
          <w:rFonts w:asciiTheme="minorHAnsi" w:eastAsia="Lato" w:hAnsiTheme="minorHAnsi" w:cstheme="minorHAnsi"/>
          <w:spacing w:val="1"/>
        </w:rPr>
        <w:t>c</w:t>
      </w:r>
      <w:r w:rsidRPr="003D10EB">
        <w:rPr>
          <w:rFonts w:asciiTheme="minorHAnsi" w:eastAsia="Lato" w:hAnsiTheme="minorHAnsi" w:cstheme="minorHAnsi"/>
          <w:spacing w:val="-1"/>
        </w:rPr>
        <w:t>t</w:t>
      </w:r>
      <w:r w:rsidRPr="003D10EB">
        <w:rPr>
          <w:rFonts w:asciiTheme="minorHAnsi" w:eastAsia="Lato" w:hAnsiTheme="minorHAnsi" w:cstheme="minorHAnsi"/>
          <w:spacing w:val="1"/>
        </w:rPr>
        <w:t>io</w:t>
      </w:r>
      <w:r w:rsidRPr="003D10EB">
        <w:rPr>
          <w:rFonts w:asciiTheme="minorHAnsi" w:eastAsia="Lato" w:hAnsiTheme="minorHAnsi" w:cstheme="minorHAnsi"/>
        </w:rPr>
        <w:t>n 2)</w:t>
      </w:r>
    </w:p>
    <w:p w14:paraId="1F40D660" w14:textId="77777777" w:rsidR="000F02A7" w:rsidRPr="003D10EB" w:rsidRDefault="000F02A7" w:rsidP="00D333D4">
      <w:pPr>
        <w:pStyle w:val="ListParagraph"/>
        <w:widowControl w:val="0"/>
        <w:numPr>
          <w:ilvl w:val="0"/>
          <w:numId w:val="13"/>
        </w:numPr>
        <w:tabs>
          <w:tab w:val="left" w:pos="600"/>
        </w:tabs>
        <w:spacing w:before="1" w:after="0"/>
        <w:ind w:right="766"/>
        <w:contextualSpacing/>
        <w:jc w:val="both"/>
        <w:rPr>
          <w:rFonts w:asciiTheme="minorHAnsi" w:eastAsia="Lato" w:hAnsiTheme="minorHAnsi" w:cstheme="minorHAnsi"/>
        </w:rPr>
      </w:pPr>
      <w:r w:rsidRPr="003D10EB">
        <w:rPr>
          <w:rFonts w:asciiTheme="minorHAnsi" w:eastAsia="Lato" w:hAnsiTheme="minorHAnsi" w:cstheme="minorHAnsi"/>
          <w:spacing w:val="1"/>
        </w:rPr>
        <w:t>wh</w:t>
      </w:r>
      <w:r w:rsidRPr="003D10EB">
        <w:rPr>
          <w:rFonts w:asciiTheme="minorHAnsi" w:eastAsia="Lato" w:hAnsiTheme="minorHAnsi" w:cstheme="minorHAnsi"/>
          <w:spacing w:val="-1"/>
        </w:rPr>
        <w:t>et</w:t>
      </w:r>
      <w:r w:rsidRPr="003D10EB">
        <w:rPr>
          <w:rFonts w:asciiTheme="minorHAnsi" w:eastAsia="Lato" w:hAnsiTheme="minorHAnsi" w:cstheme="minorHAnsi"/>
          <w:spacing w:val="1"/>
        </w:rPr>
        <w:t>h</w:t>
      </w:r>
      <w:r w:rsidRPr="003D10EB">
        <w:rPr>
          <w:rFonts w:asciiTheme="minorHAnsi" w:eastAsia="Lato" w:hAnsiTheme="minorHAnsi" w:cstheme="minorHAnsi"/>
          <w:spacing w:val="-1"/>
        </w:rPr>
        <w:t>e</w:t>
      </w:r>
      <w:r w:rsidRPr="003D10EB">
        <w:rPr>
          <w:rFonts w:asciiTheme="minorHAnsi" w:eastAsia="Lato" w:hAnsiTheme="minorHAnsi" w:cstheme="minorHAnsi"/>
        </w:rPr>
        <w:t>r</w:t>
      </w:r>
      <w:r w:rsidRPr="003D10EB">
        <w:rPr>
          <w:rFonts w:asciiTheme="minorHAnsi" w:eastAsia="Lato" w:hAnsiTheme="minorHAnsi" w:cstheme="minorHAnsi"/>
          <w:spacing w:val="-1"/>
        </w:rPr>
        <w:t xml:space="preserve"> t</w:t>
      </w:r>
      <w:r w:rsidRPr="003D10EB">
        <w:rPr>
          <w:rFonts w:asciiTheme="minorHAnsi" w:eastAsia="Lato" w:hAnsiTheme="minorHAnsi" w:cstheme="minorHAnsi"/>
          <w:spacing w:val="1"/>
        </w:rPr>
        <w:t>h</w:t>
      </w:r>
      <w:r w:rsidRPr="003D10EB">
        <w:rPr>
          <w:rFonts w:asciiTheme="minorHAnsi" w:eastAsia="Lato" w:hAnsiTheme="minorHAnsi" w:cstheme="minorHAnsi"/>
        </w:rPr>
        <w:t>e</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a</w:t>
      </w:r>
      <w:r w:rsidRPr="003D10EB">
        <w:rPr>
          <w:rFonts w:asciiTheme="minorHAnsi" w:eastAsia="Lato" w:hAnsiTheme="minorHAnsi" w:cstheme="minorHAnsi"/>
        </w:rPr>
        <w:t>pp</w:t>
      </w:r>
      <w:r w:rsidRPr="003D10EB">
        <w:rPr>
          <w:rFonts w:asciiTheme="minorHAnsi" w:eastAsia="Lato" w:hAnsiTheme="minorHAnsi" w:cstheme="minorHAnsi"/>
          <w:spacing w:val="1"/>
        </w:rPr>
        <w:t>lica</w:t>
      </w:r>
      <w:r w:rsidRPr="003D10EB">
        <w:rPr>
          <w:rFonts w:asciiTheme="minorHAnsi" w:eastAsia="Lato" w:hAnsiTheme="minorHAnsi" w:cstheme="minorHAnsi"/>
          <w:spacing w:val="-1"/>
        </w:rPr>
        <w:t>t</w:t>
      </w:r>
      <w:r w:rsidRPr="003D10EB">
        <w:rPr>
          <w:rFonts w:asciiTheme="minorHAnsi" w:eastAsia="Lato" w:hAnsiTheme="minorHAnsi" w:cstheme="minorHAnsi"/>
          <w:spacing w:val="1"/>
        </w:rPr>
        <w:t>i</w:t>
      </w:r>
      <w:r w:rsidRPr="003D10EB">
        <w:rPr>
          <w:rFonts w:asciiTheme="minorHAnsi" w:eastAsia="Lato" w:hAnsiTheme="minorHAnsi" w:cstheme="minorHAnsi"/>
          <w:spacing w:val="-1"/>
        </w:rPr>
        <w:t>o</w:t>
      </w:r>
      <w:r w:rsidRPr="003D10EB">
        <w:rPr>
          <w:rFonts w:asciiTheme="minorHAnsi" w:eastAsia="Lato" w:hAnsiTheme="minorHAnsi" w:cstheme="minorHAnsi"/>
        </w:rPr>
        <w:t>n m</w:t>
      </w:r>
      <w:r w:rsidRPr="003D10EB">
        <w:rPr>
          <w:rFonts w:asciiTheme="minorHAnsi" w:eastAsia="Lato" w:hAnsiTheme="minorHAnsi" w:cstheme="minorHAnsi"/>
          <w:spacing w:val="-1"/>
        </w:rPr>
        <w:t>ee</w:t>
      </w:r>
      <w:r w:rsidRPr="003D10EB">
        <w:rPr>
          <w:rFonts w:asciiTheme="minorHAnsi" w:eastAsia="Lato" w:hAnsiTheme="minorHAnsi" w:cstheme="minorHAnsi"/>
          <w:spacing w:val="2"/>
        </w:rPr>
        <w:t>t</w:t>
      </w:r>
      <w:r w:rsidRPr="003D10EB">
        <w:rPr>
          <w:rFonts w:asciiTheme="minorHAnsi" w:eastAsia="Lato" w:hAnsiTheme="minorHAnsi" w:cstheme="minorHAnsi"/>
        </w:rPr>
        <w:t>s</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t</w:t>
      </w:r>
      <w:r w:rsidRPr="003D10EB">
        <w:rPr>
          <w:rFonts w:asciiTheme="minorHAnsi" w:eastAsia="Lato" w:hAnsiTheme="minorHAnsi" w:cstheme="minorHAnsi"/>
          <w:spacing w:val="1"/>
        </w:rPr>
        <w:t>h</w:t>
      </w:r>
      <w:r w:rsidRPr="003D10EB">
        <w:rPr>
          <w:rFonts w:asciiTheme="minorHAnsi" w:eastAsia="Lato" w:hAnsiTheme="minorHAnsi" w:cstheme="minorHAnsi"/>
        </w:rPr>
        <w:t>e</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e</w:t>
      </w:r>
      <w:r w:rsidRPr="003D10EB">
        <w:rPr>
          <w:rFonts w:asciiTheme="minorHAnsi" w:eastAsia="Lato" w:hAnsiTheme="minorHAnsi" w:cstheme="minorHAnsi"/>
          <w:spacing w:val="1"/>
        </w:rPr>
        <w:t>li</w:t>
      </w:r>
      <w:r w:rsidRPr="003D10EB">
        <w:rPr>
          <w:rFonts w:asciiTheme="minorHAnsi" w:eastAsia="Lato" w:hAnsiTheme="minorHAnsi" w:cstheme="minorHAnsi"/>
        </w:rPr>
        <w:t>g</w:t>
      </w:r>
      <w:r w:rsidRPr="003D10EB">
        <w:rPr>
          <w:rFonts w:asciiTheme="minorHAnsi" w:eastAsia="Lato" w:hAnsiTheme="minorHAnsi" w:cstheme="minorHAnsi"/>
          <w:spacing w:val="1"/>
        </w:rPr>
        <w:t>i</w:t>
      </w:r>
      <w:r w:rsidRPr="003D10EB">
        <w:rPr>
          <w:rFonts w:asciiTheme="minorHAnsi" w:eastAsia="Lato" w:hAnsiTheme="minorHAnsi" w:cstheme="minorHAnsi"/>
        </w:rPr>
        <w:t>b</w:t>
      </w:r>
      <w:r w:rsidRPr="003D10EB">
        <w:rPr>
          <w:rFonts w:asciiTheme="minorHAnsi" w:eastAsia="Lato" w:hAnsiTheme="minorHAnsi" w:cstheme="minorHAnsi"/>
          <w:spacing w:val="1"/>
        </w:rPr>
        <w:t>i</w:t>
      </w:r>
      <w:r w:rsidRPr="003D10EB">
        <w:rPr>
          <w:rFonts w:asciiTheme="minorHAnsi" w:eastAsia="Lato" w:hAnsiTheme="minorHAnsi" w:cstheme="minorHAnsi"/>
          <w:spacing w:val="-1"/>
        </w:rPr>
        <w:t>l</w:t>
      </w:r>
      <w:r w:rsidRPr="003D10EB">
        <w:rPr>
          <w:rFonts w:asciiTheme="minorHAnsi" w:eastAsia="Lato" w:hAnsiTheme="minorHAnsi" w:cstheme="minorHAnsi"/>
          <w:spacing w:val="1"/>
        </w:rPr>
        <w:t>i</w:t>
      </w:r>
      <w:r w:rsidRPr="003D10EB">
        <w:rPr>
          <w:rFonts w:asciiTheme="minorHAnsi" w:eastAsia="Lato" w:hAnsiTheme="minorHAnsi" w:cstheme="minorHAnsi"/>
          <w:spacing w:val="-1"/>
        </w:rPr>
        <w:t>t</w:t>
      </w:r>
      <w:r w:rsidRPr="003D10EB">
        <w:rPr>
          <w:rFonts w:asciiTheme="minorHAnsi" w:eastAsia="Lato" w:hAnsiTheme="minorHAnsi" w:cstheme="minorHAnsi"/>
        </w:rPr>
        <w:t>y</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c</w:t>
      </w:r>
      <w:r w:rsidRPr="003D10EB">
        <w:rPr>
          <w:rFonts w:asciiTheme="minorHAnsi" w:eastAsia="Lato" w:hAnsiTheme="minorHAnsi" w:cstheme="minorHAnsi"/>
          <w:spacing w:val="-1"/>
        </w:rPr>
        <w:t>r</w:t>
      </w:r>
      <w:r w:rsidRPr="003D10EB">
        <w:rPr>
          <w:rFonts w:asciiTheme="minorHAnsi" w:eastAsia="Lato" w:hAnsiTheme="minorHAnsi" w:cstheme="minorHAnsi"/>
          <w:spacing w:val="1"/>
        </w:rPr>
        <w:t>i</w:t>
      </w:r>
      <w:r w:rsidRPr="003D10EB">
        <w:rPr>
          <w:rFonts w:asciiTheme="minorHAnsi" w:eastAsia="Lato" w:hAnsiTheme="minorHAnsi" w:cstheme="minorHAnsi"/>
          <w:spacing w:val="-1"/>
        </w:rPr>
        <w:t>ter</w:t>
      </w:r>
      <w:r w:rsidRPr="003D10EB">
        <w:rPr>
          <w:rFonts w:asciiTheme="minorHAnsi" w:eastAsia="Lato" w:hAnsiTheme="minorHAnsi" w:cstheme="minorHAnsi"/>
          <w:spacing w:val="1"/>
        </w:rPr>
        <w:t>i</w:t>
      </w:r>
      <w:r w:rsidRPr="003D10EB">
        <w:rPr>
          <w:rFonts w:asciiTheme="minorHAnsi" w:eastAsia="Lato" w:hAnsiTheme="minorHAnsi" w:cstheme="minorHAnsi"/>
        </w:rPr>
        <w:t>a (S</w:t>
      </w:r>
      <w:r w:rsidRPr="003D10EB">
        <w:rPr>
          <w:rFonts w:asciiTheme="minorHAnsi" w:eastAsia="Lato" w:hAnsiTheme="minorHAnsi" w:cstheme="minorHAnsi"/>
          <w:spacing w:val="-1"/>
        </w:rPr>
        <w:t>e</w:t>
      </w:r>
      <w:r w:rsidRPr="003D10EB">
        <w:rPr>
          <w:rFonts w:asciiTheme="minorHAnsi" w:eastAsia="Lato" w:hAnsiTheme="minorHAnsi" w:cstheme="minorHAnsi"/>
          <w:spacing w:val="1"/>
        </w:rPr>
        <w:t>c</w:t>
      </w:r>
      <w:r w:rsidRPr="003D10EB">
        <w:rPr>
          <w:rFonts w:asciiTheme="minorHAnsi" w:eastAsia="Lato" w:hAnsiTheme="minorHAnsi" w:cstheme="minorHAnsi"/>
          <w:spacing w:val="-1"/>
        </w:rPr>
        <w:t>t</w:t>
      </w:r>
      <w:r w:rsidRPr="003D10EB">
        <w:rPr>
          <w:rFonts w:asciiTheme="minorHAnsi" w:eastAsia="Lato" w:hAnsiTheme="minorHAnsi" w:cstheme="minorHAnsi"/>
          <w:spacing w:val="1"/>
        </w:rPr>
        <w:t>io</w:t>
      </w:r>
      <w:r w:rsidRPr="003D10EB">
        <w:rPr>
          <w:rFonts w:asciiTheme="minorHAnsi" w:eastAsia="Lato" w:hAnsiTheme="minorHAnsi" w:cstheme="minorHAnsi"/>
        </w:rPr>
        <w:t>n 4)</w:t>
      </w:r>
    </w:p>
    <w:p w14:paraId="156CD0FB" w14:textId="77777777" w:rsidR="000F02A7" w:rsidRPr="003D10EB" w:rsidRDefault="000F02A7" w:rsidP="00D333D4">
      <w:pPr>
        <w:pStyle w:val="ListParagraph"/>
        <w:widowControl w:val="0"/>
        <w:numPr>
          <w:ilvl w:val="0"/>
          <w:numId w:val="13"/>
        </w:numPr>
        <w:tabs>
          <w:tab w:val="left" w:pos="600"/>
        </w:tabs>
        <w:spacing w:before="4" w:after="0"/>
        <w:ind w:right="766"/>
        <w:contextualSpacing/>
        <w:jc w:val="both"/>
        <w:rPr>
          <w:rFonts w:asciiTheme="minorHAnsi" w:eastAsia="Lato" w:hAnsiTheme="minorHAnsi" w:cstheme="minorHAnsi"/>
        </w:rPr>
      </w:pPr>
      <w:r w:rsidRPr="003D10EB">
        <w:rPr>
          <w:rFonts w:asciiTheme="minorHAnsi" w:eastAsia="Lato" w:hAnsiTheme="minorHAnsi" w:cstheme="minorHAnsi"/>
        </w:rPr>
        <w:t>p</w:t>
      </w:r>
      <w:r w:rsidRPr="003D10EB">
        <w:rPr>
          <w:rFonts w:asciiTheme="minorHAnsi" w:eastAsia="Lato" w:hAnsiTheme="minorHAnsi" w:cstheme="minorHAnsi"/>
          <w:spacing w:val="-1"/>
        </w:rPr>
        <w:t>r</w:t>
      </w:r>
      <w:r w:rsidRPr="003D10EB">
        <w:rPr>
          <w:rFonts w:asciiTheme="minorHAnsi" w:eastAsia="Lato" w:hAnsiTheme="minorHAnsi" w:cstheme="minorHAnsi"/>
          <w:spacing w:val="1"/>
        </w:rPr>
        <w:t>o</w:t>
      </w:r>
      <w:r w:rsidRPr="003D10EB">
        <w:rPr>
          <w:rFonts w:asciiTheme="minorHAnsi" w:eastAsia="Lato" w:hAnsiTheme="minorHAnsi" w:cstheme="minorHAnsi"/>
          <w:spacing w:val="-1"/>
        </w:rPr>
        <w:t>je</w:t>
      </w:r>
      <w:r w:rsidRPr="003D10EB">
        <w:rPr>
          <w:rFonts w:asciiTheme="minorHAnsi" w:eastAsia="Lato" w:hAnsiTheme="minorHAnsi" w:cstheme="minorHAnsi"/>
          <w:spacing w:val="1"/>
        </w:rPr>
        <w:t>c</w:t>
      </w:r>
      <w:r w:rsidRPr="003D10EB">
        <w:rPr>
          <w:rFonts w:asciiTheme="minorHAnsi" w:eastAsia="Lato" w:hAnsiTheme="minorHAnsi" w:cstheme="minorHAnsi"/>
        </w:rPr>
        <w:t>t</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inno</w:t>
      </w:r>
      <w:r w:rsidRPr="003D10EB">
        <w:rPr>
          <w:rFonts w:asciiTheme="minorHAnsi" w:eastAsia="Lato" w:hAnsiTheme="minorHAnsi" w:cstheme="minorHAnsi"/>
        </w:rPr>
        <w:t>v</w:t>
      </w:r>
      <w:r w:rsidRPr="003D10EB">
        <w:rPr>
          <w:rFonts w:asciiTheme="minorHAnsi" w:eastAsia="Lato" w:hAnsiTheme="minorHAnsi" w:cstheme="minorHAnsi"/>
          <w:spacing w:val="1"/>
        </w:rPr>
        <w:t>a</w:t>
      </w:r>
      <w:r w:rsidRPr="003D10EB">
        <w:rPr>
          <w:rFonts w:asciiTheme="minorHAnsi" w:eastAsia="Lato" w:hAnsiTheme="minorHAnsi" w:cstheme="minorHAnsi"/>
          <w:spacing w:val="-1"/>
        </w:rPr>
        <w:t>t</w:t>
      </w:r>
      <w:r w:rsidRPr="003D10EB">
        <w:rPr>
          <w:rFonts w:asciiTheme="minorHAnsi" w:eastAsia="Lato" w:hAnsiTheme="minorHAnsi" w:cstheme="minorHAnsi"/>
          <w:spacing w:val="1"/>
        </w:rPr>
        <w:t>ion</w:t>
      </w:r>
    </w:p>
    <w:p w14:paraId="0A99F831" w14:textId="77777777" w:rsidR="000F02A7" w:rsidRPr="003D10EB" w:rsidRDefault="000F02A7" w:rsidP="00D333D4">
      <w:pPr>
        <w:pStyle w:val="ListParagraph"/>
        <w:widowControl w:val="0"/>
        <w:numPr>
          <w:ilvl w:val="0"/>
          <w:numId w:val="13"/>
        </w:numPr>
        <w:tabs>
          <w:tab w:val="left" w:pos="600"/>
        </w:tabs>
        <w:spacing w:before="4" w:after="0"/>
        <w:ind w:right="766"/>
        <w:contextualSpacing/>
        <w:jc w:val="both"/>
        <w:rPr>
          <w:rFonts w:asciiTheme="minorHAnsi" w:eastAsia="Lato" w:hAnsiTheme="minorHAnsi" w:cstheme="minorHAnsi"/>
        </w:rPr>
      </w:pPr>
      <w:r w:rsidRPr="003D10EB">
        <w:rPr>
          <w:rFonts w:asciiTheme="minorHAnsi" w:eastAsia="Lato" w:hAnsiTheme="minorHAnsi" w:cstheme="minorHAnsi"/>
          <w:spacing w:val="1"/>
        </w:rPr>
        <w:t>i</w:t>
      </w:r>
      <w:r w:rsidRPr="003D10EB">
        <w:rPr>
          <w:rFonts w:asciiTheme="minorHAnsi" w:eastAsia="Lato" w:hAnsiTheme="minorHAnsi" w:cstheme="minorHAnsi"/>
        </w:rPr>
        <w:t>d</w:t>
      </w:r>
      <w:r w:rsidRPr="003D10EB">
        <w:rPr>
          <w:rFonts w:asciiTheme="minorHAnsi" w:eastAsia="Lato" w:hAnsiTheme="minorHAnsi" w:cstheme="minorHAnsi"/>
          <w:spacing w:val="-1"/>
        </w:rPr>
        <w:t>e</w:t>
      </w:r>
      <w:r w:rsidRPr="003D10EB">
        <w:rPr>
          <w:rFonts w:asciiTheme="minorHAnsi" w:eastAsia="Lato" w:hAnsiTheme="minorHAnsi" w:cstheme="minorHAnsi"/>
          <w:spacing w:val="1"/>
        </w:rPr>
        <w:t>n</w:t>
      </w:r>
      <w:r w:rsidRPr="003D10EB">
        <w:rPr>
          <w:rFonts w:asciiTheme="minorHAnsi" w:eastAsia="Lato" w:hAnsiTheme="minorHAnsi" w:cstheme="minorHAnsi"/>
          <w:spacing w:val="-1"/>
        </w:rPr>
        <w:t>t</w:t>
      </w:r>
      <w:r w:rsidRPr="003D10EB">
        <w:rPr>
          <w:rFonts w:asciiTheme="minorHAnsi" w:eastAsia="Lato" w:hAnsiTheme="minorHAnsi" w:cstheme="minorHAnsi"/>
          <w:spacing w:val="1"/>
        </w:rPr>
        <w:t>if</w:t>
      </w:r>
      <w:r w:rsidRPr="003D10EB">
        <w:rPr>
          <w:rFonts w:asciiTheme="minorHAnsi" w:eastAsia="Lato" w:hAnsiTheme="minorHAnsi" w:cstheme="minorHAnsi"/>
          <w:spacing w:val="-1"/>
        </w:rPr>
        <w:t>i</w:t>
      </w:r>
      <w:r w:rsidRPr="003D10EB">
        <w:rPr>
          <w:rFonts w:asciiTheme="minorHAnsi" w:eastAsia="Lato" w:hAnsiTheme="minorHAnsi" w:cstheme="minorHAnsi"/>
          <w:spacing w:val="1"/>
        </w:rPr>
        <w:t>a</w:t>
      </w:r>
      <w:r w:rsidRPr="003D10EB">
        <w:rPr>
          <w:rFonts w:asciiTheme="minorHAnsi" w:eastAsia="Lato" w:hAnsiTheme="minorHAnsi" w:cstheme="minorHAnsi"/>
        </w:rPr>
        <w:t>b</w:t>
      </w:r>
      <w:r w:rsidRPr="003D10EB">
        <w:rPr>
          <w:rFonts w:asciiTheme="minorHAnsi" w:eastAsia="Lato" w:hAnsiTheme="minorHAnsi" w:cstheme="minorHAnsi"/>
          <w:spacing w:val="1"/>
        </w:rPr>
        <w:t>l</w:t>
      </w:r>
      <w:r w:rsidRPr="003D10EB">
        <w:rPr>
          <w:rFonts w:asciiTheme="minorHAnsi" w:eastAsia="Lato" w:hAnsiTheme="minorHAnsi" w:cstheme="minorHAnsi"/>
        </w:rPr>
        <w:t>e</w:t>
      </w:r>
      <w:r w:rsidRPr="003D10EB">
        <w:rPr>
          <w:rFonts w:asciiTheme="minorHAnsi" w:eastAsia="Lato" w:hAnsiTheme="minorHAnsi" w:cstheme="minorHAnsi"/>
          <w:spacing w:val="-2"/>
        </w:rPr>
        <w:t xml:space="preserve"> </w:t>
      </w:r>
      <w:r w:rsidRPr="003D10EB">
        <w:rPr>
          <w:rFonts w:asciiTheme="minorHAnsi" w:eastAsia="Lato" w:hAnsiTheme="minorHAnsi" w:cstheme="minorHAnsi"/>
        </w:rPr>
        <w:t>b</w:t>
      </w:r>
      <w:r w:rsidRPr="003D10EB">
        <w:rPr>
          <w:rFonts w:asciiTheme="minorHAnsi" w:eastAsia="Lato" w:hAnsiTheme="minorHAnsi" w:cstheme="minorHAnsi"/>
          <w:spacing w:val="-1"/>
        </w:rPr>
        <w:t>e</w:t>
      </w:r>
      <w:r w:rsidRPr="003D10EB">
        <w:rPr>
          <w:rFonts w:asciiTheme="minorHAnsi" w:eastAsia="Lato" w:hAnsiTheme="minorHAnsi" w:cstheme="minorHAnsi"/>
          <w:spacing w:val="1"/>
        </w:rPr>
        <w:t>n</w:t>
      </w:r>
      <w:r w:rsidRPr="003D10EB">
        <w:rPr>
          <w:rFonts w:asciiTheme="minorHAnsi" w:eastAsia="Lato" w:hAnsiTheme="minorHAnsi" w:cstheme="minorHAnsi"/>
          <w:spacing w:val="-1"/>
        </w:rPr>
        <w:t>e</w:t>
      </w:r>
      <w:r w:rsidRPr="003D10EB">
        <w:rPr>
          <w:rFonts w:asciiTheme="minorHAnsi" w:eastAsia="Lato" w:hAnsiTheme="minorHAnsi" w:cstheme="minorHAnsi"/>
          <w:spacing w:val="1"/>
        </w:rPr>
        <w:t>fi</w:t>
      </w:r>
      <w:r w:rsidRPr="003D10EB">
        <w:rPr>
          <w:rFonts w:asciiTheme="minorHAnsi" w:eastAsia="Lato" w:hAnsiTheme="minorHAnsi" w:cstheme="minorHAnsi"/>
          <w:spacing w:val="-1"/>
        </w:rPr>
        <w:t>t</w:t>
      </w:r>
      <w:r w:rsidRPr="003D10EB">
        <w:rPr>
          <w:rFonts w:asciiTheme="minorHAnsi" w:eastAsia="Lato" w:hAnsiTheme="minorHAnsi" w:cstheme="minorHAnsi"/>
        </w:rPr>
        <w:t>s</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t</w:t>
      </w:r>
      <w:r w:rsidRPr="003D10EB">
        <w:rPr>
          <w:rFonts w:asciiTheme="minorHAnsi" w:eastAsia="Lato" w:hAnsiTheme="minorHAnsi" w:cstheme="minorHAnsi"/>
        </w:rPr>
        <w:t xml:space="preserve">o </w:t>
      </w:r>
      <w:r w:rsidRPr="003D10EB">
        <w:rPr>
          <w:rFonts w:asciiTheme="minorHAnsi" w:eastAsia="Lato" w:hAnsiTheme="minorHAnsi" w:cstheme="minorHAnsi"/>
          <w:spacing w:val="-1"/>
        </w:rPr>
        <w:t>t</w:t>
      </w:r>
      <w:r w:rsidRPr="003D10EB">
        <w:rPr>
          <w:rFonts w:asciiTheme="minorHAnsi" w:eastAsia="Lato" w:hAnsiTheme="minorHAnsi" w:cstheme="minorHAnsi"/>
          <w:spacing w:val="1"/>
        </w:rPr>
        <w:t>h</w:t>
      </w:r>
      <w:r w:rsidRPr="003D10EB">
        <w:rPr>
          <w:rFonts w:asciiTheme="minorHAnsi" w:eastAsia="Lato" w:hAnsiTheme="minorHAnsi" w:cstheme="minorHAnsi"/>
        </w:rPr>
        <w:t>e</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co</w:t>
      </w:r>
      <w:r w:rsidRPr="003D10EB">
        <w:rPr>
          <w:rFonts w:asciiTheme="minorHAnsi" w:eastAsia="Lato" w:hAnsiTheme="minorHAnsi" w:cstheme="minorHAnsi"/>
        </w:rPr>
        <w:t>mm</w:t>
      </w:r>
      <w:r w:rsidRPr="003D10EB">
        <w:rPr>
          <w:rFonts w:asciiTheme="minorHAnsi" w:eastAsia="Lato" w:hAnsiTheme="minorHAnsi" w:cstheme="minorHAnsi"/>
          <w:spacing w:val="1"/>
        </w:rPr>
        <w:t>uni</w:t>
      </w:r>
      <w:r w:rsidRPr="003D10EB">
        <w:rPr>
          <w:rFonts w:asciiTheme="minorHAnsi" w:eastAsia="Lato" w:hAnsiTheme="minorHAnsi" w:cstheme="minorHAnsi"/>
          <w:spacing w:val="-1"/>
        </w:rPr>
        <w:t>t</w:t>
      </w:r>
      <w:r w:rsidRPr="003D10EB">
        <w:rPr>
          <w:rFonts w:asciiTheme="minorHAnsi" w:eastAsia="Lato" w:hAnsiTheme="minorHAnsi" w:cstheme="minorHAnsi"/>
        </w:rPr>
        <w:t>y</w:t>
      </w:r>
    </w:p>
    <w:p w14:paraId="4FD31C75" w14:textId="77777777" w:rsidR="000F02A7" w:rsidRPr="003D10EB" w:rsidRDefault="000F02A7" w:rsidP="00D333D4">
      <w:pPr>
        <w:pStyle w:val="ListParagraph"/>
        <w:widowControl w:val="0"/>
        <w:numPr>
          <w:ilvl w:val="0"/>
          <w:numId w:val="13"/>
        </w:numPr>
        <w:tabs>
          <w:tab w:val="left" w:pos="600"/>
        </w:tabs>
        <w:spacing w:before="4" w:after="0"/>
        <w:ind w:right="766"/>
        <w:contextualSpacing/>
        <w:jc w:val="both"/>
        <w:rPr>
          <w:rFonts w:asciiTheme="minorHAnsi" w:eastAsia="Lato" w:hAnsiTheme="minorHAnsi" w:cstheme="minorHAnsi"/>
        </w:rPr>
      </w:pPr>
      <w:r w:rsidRPr="003D10EB">
        <w:rPr>
          <w:rFonts w:asciiTheme="minorHAnsi" w:eastAsia="Lato" w:hAnsiTheme="minorHAnsi" w:cstheme="minorHAnsi"/>
          <w:spacing w:val="1"/>
        </w:rPr>
        <w:t>l</w:t>
      </w:r>
      <w:r w:rsidRPr="003D10EB">
        <w:rPr>
          <w:rFonts w:asciiTheme="minorHAnsi" w:eastAsia="Lato" w:hAnsiTheme="minorHAnsi" w:cstheme="minorHAnsi"/>
          <w:spacing w:val="-1"/>
        </w:rPr>
        <w:t>e</w:t>
      </w:r>
      <w:r w:rsidRPr="003D10EB">
        <w:rPr>
          <w:rFonts w:asciiTheme="minorHAnsi" w:eastAsia="Lato" w:hAnsiTheme="minorHAnsi" w:cstheme="minorHAnsi"/>
        </w:rPr>
        <w:t>v</w:t>
      </w:r>
      <w:r w:rsidRPr="003D10EB">
        <w:rPr>
          <w:rFonts w:asciiTheme="minorHAnsi" w:eastAsia="Lato" w:hAnsiTheme="minorHAnsi" w:cstheme="minorHAnsi"/>
          <w:spacing w:val="-1"/>
        </w:rPr>
        <w:t>e</w:t>
      </w:r>
      <w:r w:rsidRPr="003D10EB">
        <w:rPr>
          <w:rFonts w:asciiTheme="minorHAnsi" w:eastAsia="Lato" w:hAnsiTheme="minorHAnsi" w:cstheme="minorHAnsi"/>
        </w:rPr>
        <w:t xml:space="preserve">l </w:t>
      </w:r>
      <w:r w:rsidRPr="003D10EB">
        <w:rPr>
          <w:rFonts w:asciiTheme="minorHAnsi" w:eastAsia="Lato" w:hAnsiTheme="minorHAnsi" w:cstheme="minorHAnsi"/>
          <w:spacing w:val="1"/>
        </w:rPr>
        <w:t>o</w:t>
      </w:r>
      <w:r w:rsidRPr="003D10EB">
        <w:rPr>
          <w:rFonts w:asciiTheme="minorHAnsi" w:eastAsia="Lato" w:hAnsiTheme="minorHAnsi" w:cstheme="minorHAnsi"/>
        </w:rPr>
        <w:t xml:space="preserve">f </w:t>
      </w:r>
      <w:r w:rsidRPr="003D10EB">
        <w:rPr>
          <w:rFonts w:asciiTheme="minorHAnsi" w:eastAsia="Lato" w:hAnsiTheme="minorHAnsi" w:cstheme="minorHAnsi"/>
          <w:spacing w:val="-1"/>
        </w:rPr>
        <w:t>e</w:t>
      </w:r>
      <w:r w:rsidRPr="003D10EB">
        <w:rPr>
          <w:rFonts w:asciiTheme="minorHAnsi" w:eastAsia="Lato" w:hAnsiTheme="minorHAnsi" w:cstheme="minorHAnsi"/>
          <w:spacing w:val="1"/>
        </w:rPr>
        <w:t>a</w:t>
      </w:r>
      <w:r w:rsidRPr="003D10EB">
        <w:rPr>
          <w:rFonts w:asciiTheme="minorHAnsi" w:eastAsia="Lato" w:hAnsiTheme="minorHAnsi" w:cstheme="minorHAnsi"/>
          <w:spacing w:val="-1"/>
        </w:rPr>
        <w:t>r</w:t>
      </w:r>
      <w:r w:rsidRPr="003D10EB">
        <w:rPr>
          <w:rFonts w:asciiTheme="minorHAnsi" w:eastAsia="Lato" w:hAnsiTheme="minorHAnsi" w:cstheme="minorHAnsi"/>
          <w:spacing w:val="1"/>
        </w:rPr>
        <w:t>n</w:t>
      </w:r>
      <w:r w:rsidRPr="003D10EB">
        <w:rPr>
          <w:rFonts w:asciiTheme="minorHAnsi" w:eastAsia="Lato" w:hAnsiTheme="minorHAnsi" w:cstheme="minorHAnsi"/>
          <w:spacing w:val="-1"/>
        </w:rPr>
        <w:t>e</w:t>
      </w:r>
      <w:r w:rsidRPr="003D10EB">
        <w:rPr>
          <w:rFonts w:asciiTheme="minorHAnsi" w:eastAsia="Lato" w:hAnsiTheme="minorHAnsi" w:cstheme="minorHAnsi"/>
        </w:rPr>
        <w:t xml:space="preserve">d </w:t>
      </w:r>
      <w:r w:rsidRPr="003D10EB">
        <w:rPr>
          <w:rFonts w:asciiTheme="minorHAnsi" w:eastAsia="Lato" w:hAnsiTheme="minorHAnsi" w:cstheme="minorHAnsi"/>
          <w:spacing w:val="1"/>
        </w:rPr>
        <w:t>inco</w:t>
      </w:r>
      <w:r w:rsidRPr="003D10EB">
        <w:rPr>
          <w:rFonts w:asciiTheme="minorHAnsi" w:eastAsia="Lato" w:hAnsiTheme="minorHAnsi" w:cstheme="minorHAnsi"/>
        </w:rPr>
        <w:t>me</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an</w:t>
      </w:r>
      <w:r w:rsidRPr="003D10EB">
        <w:rPr>
          <w:rFonts w:asciiTheme="minorHAnsi" w:eastAsia="Lato" w:hAnsiTheme="minorHAnsi" w:cstheme="minorHAnsi"/>
        </w:rPr>
        <w:t xml:space="preserve">d </w:t>
      </w:r>
      <w:r w:rsidRPr="003D10EB">
        <w:rPr>
          <w:rFonts w:asciiTheme="minorHAnsi" w:eastAsia="Lato" w:hAnsiTheme="minorHAnsi" w:cstheme="minorHAnsi"/>
          <w:spacing w:val="-1"/>
        </w:rPr>
        <w:t>t</w:t>
      </w:r>
      <w:r w:rsidRPr="003D10EB">
        <w:rPr>
          <w:rFonts w:asciiTheme="minorHAnsi" w:eastAsia="Lato" w:hAnsiTheme="minorHAnsi" w:cstheme="minorHAnsi"/>
          <w:spacing w:val="1"/>
        </w:rPr>
        <w:t>h</w:t>
      </w:r>
      <w:r w:rsidRPr="003D10EB">
        <w:rPr>
          <w:rFonts w:asciiTheme="minorHAnsi" w:eastAsia="Lato" w:hAnsiTheme="minorHAnsi" w:cstheme="minorHAnsi"/>
        </w:rPr>
        <w:t>e</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l</w:t>
      </w:r>
      <w:r w:rsidRPr="003D10EB">
        <w:rPr>
          <w:rFonts w:asciiTheme="minorHAnsi" w:eastAsia="Lato" w:hAnsiTheme="minorHAnsi" w:cstheme="minorHAnsi"/>
          <w:spacing w:val="-1"/>
        </w:rPr>
        <w:t>e</w:t>
      </w:r>
      <w:r w:rsidRPr="003D10EB">
        <w:rPr>
          <w:rFonts w:asciiTheme="minorHAnsi" w:eastAsia="Lato" w:hAnsiTheme="minorHAnsi" w:cstheme="minorHAnsi"/>
        </w:rPr>
        <w:t>v</w:t>
      </w:r>
      <w:r w:rsidRPr="003D10EB">
        <w:rPr>
          <w:rFonts w:asciiTheme="minorHAnsi" w:eastAsia="Lato" w:hAnsiTheme="minorHAnsi" w:cstheme="minorHAnsi"/>
          <w:spacing w:val="-1"/>
        </w:rPr>
        <w:t>e</w:t>
      </w:r>
      <w:r w:rsidRPr="003D10EB">
        <w:rPr>
          <w:rFonts w:asciiTheme="minorHAnsi" w:eastAsia="Lato" w:hAnsiTheme="minorHAnsi" w:cstheme="minorHAnsi"/>
        </w:rPr>
        <w:t xml:space="preserve">l </w:t>
      </w:r>
      <w:r w:rsidRPr="003D10EB">
        <w:rPr>
          <w:rFonts w:asciiTheme="minorHAnsi" w:eastAsia="Lato" w:hAnsiTheme="minorHAnsi" w:cstheme="minorHAnsi"/>
          <w:spacing w:val="1"/>
        </w:rPr>
        <w:t>o</w:t>
      </w:r>
      <w:r w:rsidRPr="003D10EB">
        <w:rPr>
          <w:rFonts w:asciiTheme="minorHAnsi" w:eastAsia="Lato" w:hAnsiTheme="minorHAnsi" w:cstheme="minorHAnsi"/>
        </w:rPr>
        <w:t xml:space="preserve">f </w:t>
      </w:r>
      <w:r w:rsidRPr="003D10EB">
        <w:rPr>
          <w:rFonts w:asciiTheme="minorHAnsi" w:eastAsia="Lato" w:hAnsiTheme="minorHAnsi" w:cstheme="minorHAnsi"/>
          <w:spacing w:val="-1"/>
        </w:rPr>
        <w:t>s</w:t>
      </w:r>
      <w:r w:rsidRPr="003D10EB">
        <w:rPr>
          <w:rFonts w:asciiTheme="minorHAnsi" w:eastAsia="Lato" w:hAnsiTheme="minorHAnsi" w:cstheme="minorHAnsi"/>
          <w:spacing w:val="1"/>
        </w:rPr>
        <w:t>u</w:t>
      </w:r>
      <w:r w:rsidRPr="003D10EB">
        <w:rPr>
          <w:rFonts w:asciiTheme="minorHAnsi" w:eastAsia="Lato" w:hAnsiTheme="minorHAnsi" w:cstheme="minorHAnsi"/>
        </w:rPr>
        <w:t>pp</w:t>
      </w:r>
      <w:r w:rsidRPr="003D10EB">
        <w:rPr>
          <w:rFonts w:asciiTheme="minorHAnsi" w:eastAsia="Lato" w:hAnsiTheme="minorHAnsi" w:cstheme="minorHAnsi"/>
          <w:spacing w:val="1"/>
        </w:rPr>
        <w:t>o</w:t>
      </w:r>
      <w:r w:rsidRPr="003D10EB">
        <w:rPr>
          <w:rFonts w:asciiTheme="minorHAnsi" w:eastAsia="Lato" w:hAnsiTheme="minorHAnsi" w:cstheme="minorHAnsi"/>
          <w:spacing w:val="2"/>
        </w:rPr>
        <w:t>r</w:t>
      </w:r>
      <w:r w:rsidRPr="003D10EB">
        <w:rPr>
          <w:rFonts w:asciiTheme="minorHAnsi" w:eastAsia="Lato" w:hAnsiTheme="minorHAnsi" w:cstheme="minorHAnsi"/>
        </w:rPr>
        <w:t>t</w:t>
      </w:r>
      <w:r w:rsidRPr="003D10EB">
        <w:rPr>
          <w:rFonts w:asciiTheme="minorHAnsi" w:eastAsia="Lato" w:hAnsiTheme="minorHAnsi" w:cstheme="minorHAnsi"/>
          <w:spacing w:val="-1"/>
        </w:rPr>
        <w:t xml:space="preserve"> </w:t>
      </w:r>
      <w:r w:rsidRPr="003D10EB">
        <w:rPr>
          <w:rFonts w:asciiTheme="minorHAnsi" w:eastAsia="Lato" w:hAnsiTheme="minorHAnsi" w:cstheme="minorHAnsi"/>
        </w:rPr>
        <w:t>(</w:t>
      </w:r>
      <w:r w:rsidRPr="003D10EB">
        <w:rPr>
          <w:rFonts w:asciiTheme="minorHAnsi" w:eastAsia="Lato" w:hAnsiTheme="minorHAnsi" w:cstheme="minorHAnsi"/>
          <w:spacing w:val="1"/>
        </w:rPr>
        <w:t>inclu</w:t>
      </w:r>
      <w:r w:rsidRPr="003D10EB">
        <w:rPr>
          <w:rFonts w:asciiTheme="minorHAnsi" w:eastAsia="Lato" w:hAnsiTheme="minorHAnsi" w:cstheme="minorHAnsi"/>
          <w:spacing w:val="-2"/>
        </w:rPr>
        <w:t>d</w:t>
      </w:r>
      <w:r w:rsidRPr="003D10EB">
        <w:rPr>
          <w:rFonts w:asciiTheme="minorHAnsi" w:eastAsia="Lato" w:hAnsiTheme="minorHAnsi" w:cstheme="minorHAnsi"/>
          <w:spacing w:val="1"/>
        </w:rPr>
        <w:t>in</w:t>
      </w:r>
      <w:r w:rsidRPr="003D10EB">
        <w:rPr>
          <w:rFonts w:asciiTheme="minorHAnsi" w:eastAsia="Lato" w:hAnsiTheme="minorHAnsi" w:cstheme="minorHAnsi"/>
        </w:rPr>
        <w:t>g</w:t>
      </w:r>
      <w:r w:rsidRPr="003D10EB">
        <w:rPr>
          <w:rFonts w:asciiTheme="minorHAnsi" w:eastAsia="Lato" w:hAnsiTheme="minorHAnsi" w:cstheme="minorHAnsi"/>
          <w:spacing w:val="-1"/>
        </w:rPr>
        <w:t xml:space="preserve"> i</w:t>
      </w:r>
      <w:r w:rsidRPr="003D10EB">
        <w:rPr>
          <w:rFonts w:asciiTheme="minorHAnsi" w:eastAsia="Lato" w:hAnsiTheme="minorHAnsi" w:cstheme="minorHAnsi"/>
        </w:rPr>
        <w:t xml:space="preserve">n </w:t>
      </w:r>
      <w:r w:rsidRPr="003D10EB">
        <w:rPr>
          <w:rFonts w:asciiTheme="minorHAnsi" w:eastAsia="Lato" w:hAnsiTheme="minorHAnsi" w:cstheme="minorHAnsi"/>
          <w:spacing w:val="-1"/>
        </w:rPr>
        <w:t>k</w:t>
      </w:r>
      <w:r w:rsidRPr="003D10EB">
        <w:rPr>
          <w:rFonts w:asciiTheme="minorHAnsi" w:eastAsia="Lato" w:hAnsiTheme="minorHAnsi" w:cstheme="minorHAnsi"/>
          <w:spacing w:val="1"/>
        </w:rPr>
        <w:t>in</w:t>
      </w:r>
      <w:r w:rsidRPr="003D10EB">
        <w:rPr>
          <w:rFonts w:asciiTheme="minorHAnsi" w:eastAsia="Lato" w:hAnsiTheme="minorHAnsi" w:cstheme="minorHAnsi"/>
        </w:rPr>
        <w:t>d)</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f</w:t>
      </w:r>
      <w:r w:rsidRPr="003D10EB">
        <w:rPr>
          <w:rFonts w:asciiTheme="minorHAnsi" w:eastAsia="Lato" w:hAnsiTheme="minorHAnsi" w:cstheme="minorHAnsi"/>
          <w:spacing w:val="-1"/>
        </w:rPr>
        <w:t>ro</w:t>
      </w:r>
      <w:r w:rsidRPr="003D10EB">
        <w:rPr>
          <w:rFonts w:asciiTheme="minorHAnsi" w:eastAsia="Lato" w:hAnsiTheme="minorHAnsi" w:cstheme="minorHAnsi"/>
        </w:rPr>
        <w:t>m</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o</w:t>
      </w:r>
      <w:r w:rsidRPr="003D10EB">
        <w:rPr>
          <w:rFonts w:asciiTheme="minorHAnsi" w:eastAsia="Lato" w:hAnsiTheme="minorHAnsi" w:cstheme="minorHAnsi"/>
          <w:spacing w:val="-1"/>
        </w:rPr>
        <w:t>t</w:t>
      </w:r>
      <w:r w:rsidRPr="003D10EB">
        <w:rPr>
          <w:rFonts w:asciiTheme="minorHAnsi" w:eastAsia="Lato" w:hAnsiTheme="minorHAnsi" w:cstheme="minorHAnsi"/>
          <w:spacing w:val="1"/>
        </w:rPr>
        <w:t>h</w:t>
      </w:r>
      <w:r w:rsidRPr="003D10EB">
        <w:rPr>
          <w:rFonts w:asciiTheme="minorHAnsi" w:eastAsia="Lato" w:hAnsiTheme="minorHAnsi" w:cstheme="minorHAnsi"/>
          <w:spacing w:val="-1"/>
        </w:rPr>
        <w:t>e</w:t>
      </w:r>
      <w:r w:rsidRPr="003D10EB">
        <w:rPr>
          <w:rFonts w:asciiTheme="minorHAnsi" w:eastAsia="Lato" w:hAnsiTheme="minorHAnsi" w:cstheme="minorHAnsi"/>
        </w:rPr>
        <w:t>r</w:t>
      </w:r>
      <w:r w:rsidRPr="003D10EB">
        <w:rPr>
          <w:rFonts w:asciiTheme="minorHAnsi" w:eastAsia="Lato" w:hAnsiTheme="minorHAnsi" w:cstheme="minorHAnsi"/>
          <w:spacing w:val="-1"/>
        </w:rPr>
        <w:t xml:space="preserve"> s</w:t>
      </w:r>
      <w:r w:rsidRPr="003D10EB">
        <w:rPr>
          <w:rFonts w:asciiTheme="minorHAnsi" w:eastAsia="Lato" w:hAnsiTheme="minorHAnsi" w:cstheme="minorHAnsi"/>
          <w:spacing w:val="1"/>
        </w:rPr>
        <w:t>ou</w:t>
      </w:r>
      <w:r w:rsidRPr="003D10EB">
        <w:rPr>
          <w:rFonts w:asciiTheme="minorHAnsi" w:eastAsia="Lato" w:hAnsiTheme="minorHAnsi" w:cstheme="minorHAnsi"/>
          <w:spacing w:val="-1"/>
        </w:rPr>
        <w:t>r</w:t>
      </w:r>
      <w:r w:rsidRPr="003D10EB">
        <w:rPr>
          <w:rFonts w:asciiTheme="minorHAnsi" w:eastAsia="Lato" w:hAnsiTheme="minorHAnsi" w:cstheme="minorHAnsi"/>
          <w:spacing w:val="1"/>
        </w:rPr>
        <w:t>c</w:t>
      </w:r>
      <w:r w:rsidRPr="003D10EB">
        <w:rPr>
          <w:rFonts w:asciiTheme="minorHAnsi" w:eastAsia="Lato" w:hAnsiTheme="minorHAnsi" w:cstheme="minorHAnsi"/>
          <w:spacing w:val="-1"/>
        </w:rPr>
        <w:t>e</w:t>
      </w:r>
      <w:r w:rsidRPr="003D10EB">
        <w:rPr>
          <w:rFonts w:asciiTheme="minorHAnsi" w:eastAsia="Lato" w:hAnsiTheme="minorHAnsi" w:cstheme="minorHAnsi"/>
          <w:spacing w:val="1"/>
        </w:rPr>
        <w:t>s</w:t>
      </w:r>
    </w:p>
    <w:p w14:paraId="70F7983B" w14:textId="77777777" w:rsidR="000F02A7" w:rsidRPr="003D10EB" w:rsidRDefault="000F02A7" w:rsidP="00D333D4">
      <w:pPr>
        <w:pStyle w:val="ListParagraph"/>
        <w:widowControl w:val="0"/>
        <w:numPr>
          <w:ilvl w:val="0"/>
          <w:numId w:val="13"/>
        </w:numPr>
        <w:tabs>
          <w:tab w:val="left" w:pos="600"/>
        </w:tabs>
        <w:spacing w:before="4" w:after="0"/>
        <w:ind w:right="766"/>
        <w:contextualSpacing/>
        <w:jc w:val="both"/>
        <w:rPr>
          <w:rFonts w:asciiTheme="minorHAnsi" w:eastAsia="Lato" w:hAnsiTheme="minorHAnsi" w:cstheme="minorHAnsi"/>
        </w:rPr>
      </w:pPr>
      <w:r w:rsidRPr="003D10EB">
        <w:rPr>
          <w:rFonts w:asciiTheme="minorHAnsi" w:eastAsia="Lato" w:hAnsiTheme="minorHAnsi" w:cstheme="minorHAnsi"/>
          <w:spacing w:val="1"/>
        </w:rPr>
        <w:t>i</w:t>
      </w:r>
      <w:r w:rsidRPr="003D10EB">
        <w:rPr>
          <w:rFonts w:asciiTheme="minorHAnsi" w:eastAsia="Lato" w:hAnsiTheme="minorHAnsi" w:cstheme="minorHAnsi"/>
          <w:spacing w:val="-1"/>
        </w:rPr>
        <w:t>t</w:t>
      </w:r>
      <w:r w:rsidRPr="003D10EB">
        <w:rPr>
          <w:rFonts w:asciiTheme="minorHAnsi" w:eastAsia="Lato" w:hAnsiTheme="minorHAnsi" w:cstheme="minorHAnsi"/>
        </w:rPr>
        <w:t>s</w:t>
      </w:r>
      <w:r w:rsidRPr="003D10EB">
        <w:rPr>
          <w:rFonts w:asciiTheme="minorHAnsi" w:eastAsia="Lato" w:hAnsiTheme="minorHAnsi" w:cstheme="minorHAnsi"/>
          <w:spacing w:val="-2"/>
        </w:rPr>
        <w:t xml:space="preserve"> </w:t>
      </w:r>
      <w:r w:rsidRPr="003D10EB">
        <w:rPr>
          <w:rFonts w:asciiTheme="minorHAnsi" w:eastAsia="Lato" w:hAnsiTheme="minorHAnsi" w:cstheme="minorHAnsi"/>
        </w:rPr>
        <w:t>p</w:t>
      </w:r>
      <w:r w:rsidRPr="003D10EB">
        <w:rPr>
          <w:rFonts w:asciiTheme="minorHAnsi" w:eastAsia="Lato" w:hAnsiTheme="minorHAnsi" w:cstheme="minorHAnsi"/>
          <w:spacing w:val="-1"/>
        </w:rPr>
        <w:t>r</w:t>
      </w:r>
      <w:r w:rsidRPr="003D10EB">
        <w:rPr>
          <w:rFonts w:asciiTheme="minorHAnsi" w:eastAsia="Lato" w:hAnsiTheme="minorHAnsi" w:cstheme="minorHAnsi"/>
          <w:spacing w:val="1"/>
        </w:rPr>
        <w:t>io</w:t>
      </w:r>
      <w:r w:rsidRPr="003D10EB">
        <w:rPr>
          <w:rFonts w:asciiTheme="minorHAnsi" w:eastAsia="Lato" w:hAnsiTheme="minorHAnsi" w:cstheme="minorHAnsi"/>
          <w:spacing w:val="-1"/>
        </w:rPr>
        <w:t>r</w:t>
      </w:r>
      <w:r w:rsidRPr="003D10EB">
        <w:rPr>
          <w:rFonts w:asciiTheme="minorHAnsi" w:eastAsia="Lato" w:hAnsiTheme="minorHAnsi" w:cstheme="minorHAnsi"/>
          <w:spacing w:val="1"/>
        </w:rPr>
        <w:t>i</w:t>
      </w:r>
      <w:r w:rsidRPr="003D10EB">
        <w:rPr>
          <w:rFonts w:asciiTheme="minorHAnsi" w:eastAsia="Lato" w:hAnsiTheme="minorHAnsi" w:cstheme="minorHAnsi"/>
          <w:spacing w:val="-1"/>
        </w:rPr>
        <w:t>t</w:t>
      </w:r>
      <w:r w:rsidRPr="003D10EB">
        <w:rPr>
          <w:rFonts w:asciiTheme="minorHAnsi" w:eastAsia="Lato" w:hAnsiTheme="minorHAnsi" w:cstheme="minorHAnsi"/>
        </w:rPr>
        <w:t>y</w:t>
      </w:r>
      <w:r w:rsidRPr="003D10EB">
        <w:rPr>
          <w:rFonts w:asciiTheme="minorHAnsi" w:eastAsia="Lato" w:hAnsiTheme="minorHAnsi" w:cstheme="minorHAnsi"/>
          <w:spacing w:val="-1"/>
        </w:rPr>
        <w:t xml:space="preserve"> r</w:t>
      </w:r>
      <w:r w:rsidRPr="003D10EB">
        <w:rPr>
          <w:rFonts w:asciiTheme="minorHAnsi" w:eastAsia="Lato" w:hAnsiTheme="minorHAnsi" w:cstheme="minorHAnsi"/>
          <w:spacing w:val="1"/>
        </w:rPr>
        <w:t>a</w:t>
      </w:r>
      <w:r w:rsidRPr="003D10EB">
        <w:rPr>
          <w:rFonts w:asciiTheme="minorHAnsi" w:eastAsia="Lato" w:hAnsiTheme="minorHAnsi" w:cstheme="minorHAnsi"/>
          <w:spacing w:val="-1"/>
        </w:rPr>
        <w:t>t</w:t>
      </w:r>
      <w:r w:rsidRPr="003D10EB">
        <w:rPr>
          <w:rFonts w:asciiTheme="minorHAnsi" w:eastAsia="Lato" w:hAnsiTheme="minorHAnsi" w:cstheme="minorHAnsi"/>
          <w:spacing w:val="1"/>
        </w:rPr>
        <w:t>in</w:t>
      </w:r>
      <w:r w:rsidRPr="003D10EB">
        <w:rPr>
          <w:rFonts w:asciiTheme="minorHAnsi" w:eastAsia="Lato" w:hAnsiTheme="minorHAnsi" w:cstheme="minorHAnsi"/>
        </w:rPr>
        <w:t>g</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fo</w:t>
      </w:r>
      <w:r w:rsidRPr="003D10EB">
        <w:rPr>
          <w:rFonts w:asciiTheme="minorHAnsi" w:eastAsia="Lato" w:hAnsiTheme="minorHAnsi" w:cstheme="minorHAnsi"/>
        </w:rPr>
        <w:t>r</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fun</w:t>
      </w:r>
      <w:r w:rsidRPr="003D10EB">
        <w:rPr>
          <w:rFonts w:asciiTheme="minorHAnsi" w:eastAsia="Lato" w:hAnsiTheme="minorHAnsi" w:cstheme="minorHAnsi"/>
        </w:rPr>
        <w:t>d</w:t>
      </w:r>
      <w:r w:rsidRPr="003D10EB">
        <w:rPr>
          <w:rFonts w:asciiTheme="minorHAnsi" w:eastAsia="Lato" w:hAnsiTheme="minorHAnsi" w:cstheme="minorHAnsi"/>
          <w:spacing w:val="1"/>
        </w:rPr>
        <w:t>in</w:t>
      </w:r>
      <w:r w:rsidRPr="003D10EB">
        <w:rPr>
          <w:rFonts w:asciiTheme="minorHAnsi" w:eastAsia="Lato" w:hAnsiTheme="minorHAnsi" w:cstheme="minorHAnsi"/>
        </w:rPr>
        <w:t>g</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2"/>
        </w:rPr>
        <w:t>c</w:t>
      </w:r>
      <w:r w:rsidRPr="003D10EB">
        <w:rPr>
          <w:rFonts w:asciiTheme="minorHAnsi" w:eastAsia="Lato" w:hAnsiTheme="minorHAnsi" w:cstheme="minorHAnsi"/>
          <w:spacing w:val="1"/>
        </w:rPr>
        <w:t>o</w:t>
      </w:r>
      <w:r w:rsidRPr="003D10EB">
        <w:rPr>
          <w:rFonts w:asciiTheme="minorHAnsi" w:eastAsia="Lato" w:hAnsiTheme="minorHAnsi" w:cstheme="minorHAnsi"/>
        </w:rPr>
        <w:t>mp</w:t>
      </w:r>
      <w:r w:rsidRPr="003D10EB">
        <w:rPr>
          <w:rFonts w:asciiTheme="minorHAnsi" w:eastAsia="Lato" w:hAnsiTheme="minorHAnsi" w:cstheme="minorHAnsi"/>
          <w:spacing w:val="1"/>
        </w:rPr>
        <w:t>a</w:t>
      </w:r>
      <w:r w:rsidRPr="003D10EB">
        <w:rPr>
          <w:rFonts w:asciiTheme="minorHAnsi" w:eastAsia="Lato" w:hAnsiTheme="minorHAnsi" w:cstheme="minorHAnsi"/>
          <w:spacing w:val="-1"/>
        </w:rPr>
        <w:t>re</w:t>
      </w:r>
      <w:r w:rsidRPr="003D10EB">
        <w:rPr>
          <w:rFonts w:asciiTheme="minorHAnsi" w:eastAsia="Lato" w:hAnsiTheme="minorHAnsi" w:cstheme="minorHAnsi"/>
        </w:rPr>
        <w:t xml:space="preserve">d </w:t>
      </w:r>
      <w:r w:rsidRPr="003D10EB">
        <w:rPr>
          <w:rFonts w:asciiTheme="minorHAnsi" w:eastAsia="Lato" w:hAnsiTheme="minorHAnsi" w:cstheme="minorHAnsi"/>
          <w:spacing w:val="1"/>
        </w:rPr>
        <w:t>wi</w:t>
      </w:r>
      <w:r w:rsidRPr="003D10EB">
        <w:rPr>
          <w:rFonts w:asciiTheme="minorHAnsi" w:eastAsia="Lato" w:hAnsiTheme="minorHAnsi" w:cstheme="minorHAnsi"/>
          <w:spacing w:val="-1"/>
        </w:rPr>
        <w:t>t</w:t>
      </w:r>
      <w:r w:rsidRPr="003D10EB">
        <w:rPr>
          <w:rFonts w:asciiTheme="minorHAnsi" w:eastAsia="Lato" w:hAnsiTheme="minorHAnsi" w:cstheme="minorHAnsi"/>
        </w:rPr>
        <w:t xml:space="preserve">h </w:t>
      </w:r>
      <w:r w:rsidRPr="003D10EB">
        <w:rPr>
          <w:rFonts w:asciiTheme="minorHAnsi" w:eastAsia="Lato" w:hAnsiTheme="minorHAnsi" w:cstheme="minorHAnsi"/>
          <w:spacing w:val="-1"/>
        </w:rPr>
        <w:t>ot</w:t>
      </w:r>
      <w:r w:rsidRPr="003D10EB">
        <w:rPr>
          <w:rFonts w:asciiTheme="minorHAnsi" w:eastAsia="Lato" w:hAnsiTheme="minorHAnsi" w:cstheme="minorHAnsi"/>
          <w:spacing w:val="1"/>
        </w:rPr>
        <w:t>h</w:t>
      </w:r>
      <w:r w:rsidRPr="003D10EB">
        <w:rPr>
          <w:rFonts w:asciiTheme="minorHAnsi" w:eastAsia="Lato" w:hAnsiTheme="minorHAnsi" w:cstheme="minorHAnsi"/>
          <w:spacing w:val="-1"/>
        </w:rPr>
        <w:t>e</w:t>
      </w:r>
      <w:r w:rsidRPr="003D10EB">
        <w:rPr>
          <w:rFonts w:asciiTheme="minorHAnsi" w:eastAsia="Lato" w:hAnsiTheme="minorHAnsi" w:cstheme="minorHAnsi"/>
        </w:rPr>
        <w:t>r</w:t>
      </w:r>
      <w:r w:rsidRPr="003D10EB">
        <w:rPr>
          <w:rFonts w:asciiTheme="minorHAnsi" w:eastAsia="Lato" w:hAnsiTheme="minorHAnsi" w:cstheme="minorHAnsi"/>
          <w:spacing w:val="-1"/>
        </w:rPr>
        <w:t xml:space="preserve"> s</w:t>
      </w:r>
      <w:r w:rsidRPr="003D10EB">
        <w:rPr>
          <w:rFonts w:asciiTheme="minorHAnsi" w:eastAsia="Lato" w:hAnsiTheme="minorHAnsi" w:cstheme="minorHAnsi"/>
          <w:spacing w:val="1"/>
        </w:rPr>
        <w:t>ui</w:t>
      </w:r>
      <w:r w:rsidRPr="003D10EB">
        <w:rPr>
          <w:rFonts w:asciiTheme="minorHAnsi" w:eastAsia="Lato" w:hAnsiTheme="minorHAnsi" w:cstheme="minorHAnsi"/>
          <w:spacing w:val="-1"/>
        </w:rPr>
        <w:t>t</w:t>
      </w:r>
      <w:r w:rsidRPr="003D10EB">
        <w:rPr>
          <w:rFonts w:asciiTheme="minorHAnsi" w:eastAsia="Lato" w:hAnsiTheme="minorHAnsi" w:cstheme="minorHAnsi"/>
          <w:spacing w:val="1"/>
        </w:rPr>
        <w:t>a</w:t>
      </w:r>
      <w:r w:rsidRPr="003D10EB">
        <w:rPr>
          <w:rFonts w:asciiTheme="minorHAnsi" w:eastAsia="Lato" w:hAnsiTheme="minorHAnsi" w:cstheme="minorHAnsi"/>
        </w:rPr>
        <w:t>b</w:t>
      </w:r>
      <w:r w:rsidRPr="003D10EB">
        <w:rPr>
          <w:rFonts w:asciiTheme="minorHAnsi" w:eastAsia="Lato" w:hAnsiTheme="minorHAnsi" w:cstheme="minorHAnsi"/>
          <w:spacing w:val="1"/>
        </w:rPr>
        <w:t>l</w:t>
      </w:r>
      <w:r w:rsidRPr="003D10EB">
        <w:rPr>
          <w:rFonts w:asciiTheme="minorHAnsi" w:eastAsia="Lato" w:hAnsiTheme="minorHAnsi" w:cstheme="minorHAnsi"/>
        </w:rPr>
        <w:t>e</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a</w:t>
      </w:r>
      <w:r w:rsidRPr="003D10EB">
        <w:rPr>
          <w:rFonts w:asciiTheme="minorHAnsi" w:eastAsia="Lato" w:hAnsiTheme="minorHAnsi" w:cstheme="minorHAnsi"/>
        </w:rPr>
        <w:t>pp</w:t>
      </w:r>
      <w:r w:rsidRPr="003D10EB">
        <w:rPr>
          <w:rFonts w:asciiTheme="minorHAnsi" w:eastAsia="Lato" w:hAnsiTheme="minorHAnsi" w:cstheme="minorHAnsi"/>
          <w:spacing w:val="1"/>
        </w:rPr>
        <w:t>lica</w:t>
      </w:r>
      <w:r w:rsidRPr="003D10EB">
        <w:rPr>
          <w:rFonts w:asciiTheme="minorHAnsi" w:eastAsia="Lato" w:hAnsiTheme="minorHAnsi" w:cstheme="minorHAnsi"/>
          <w:spacing w:val="-1"/>
        </w:rPr>
        <w:t>t</w:t>
      </w:r>
      <w:r w:rsidRPr="003D10EB">
        <w:rPr>
          <w:rFonts w:asciiTheme="minorHAnsi" w:eastAsia="Lato" w:hAnsiTheme="minorHAnsi" w:cstheme="minorHAnsi"/>
          <w:spacing w:val="1"/>
        </w:rPr>
        <w:t>i</w:t>
      </w:r>
      <w:r w:rsidRPr="003D10EB">
        <w:rPr>
          <w:rFonts w:asciiTheme="minorHAnsi" w:eastAsia="Lato" w:hAnsiTheme="minorHAnsi" w:cstheme="minorHAnsi"/>
          <w:spacing w:val="-1"/>
        </w:rPr>
        <w:t>o</w:t>
      </w:r>
      <w:r w:rsidRPr="003D10EB">
        <w:rPr>
          <w:rFonts w:asciiTheme="minorHAnsi" w:eastAsia="Lato" w:hAnsiTheme="minorHAnsi" w:cstheme="minorHAnsi"/>
          <w:spacing w:val="1"/>
        </w:rPr>
        <w:t>n</w:t>
      </w:r>
      <w:r w:rsidRPr="003D10EB">
        <w:rPr>
          <w:rFonts w:asciiTheme="minorHAnsi" w:eastAsia="Lato" w:hAnsiTheme="minorHAnsi" w:cstheme="minorHAnsi"/>
          <w:spacing w:val="-1"/>
        </w:rPr>
        <w:t>s</w:t>
      </w:r>
    </w:p>
    <w:p w14:paraId="65980691" w14:textId="77777777" w:rsidR="000F02A7" w:rsidRPr="003D10EB" w:rsidRDefault="000F02A7" w:rsidP="00D333D4">
      <w:pPr>
        <w:pStyle w:val="ListParagraph"/>
        <w:widowControl w:val="0"/>
        <w:numPr>
          <w:ilvl w:val="0"/>
          <w:numId w:val="13"/>
        </w:numPr>
        <w:tabs>
          <w:tab w:val="left" w:pos="600"/>
        </w:tabs>
        <w:spacing w:before="4" w:after="0"/>
        <w:ind w:right="766"/>
        <w:contextualSpacing/>
        <w:jc w:val="both"/>
        <w:rPr>
          <w:rFonts w:asciiTheme="minorHAnsi" w:eastAsia="Lato" w:hAnsiTheme="minorHAnsi" w:cstheme="minorHAnsi"/>
        </w:rPr>
      </w:pPr>
      <w:r w:rsidRPr="003D10EB">
        <w:rPr>
          <w:rFonts w:asciiTheme="minorHAnsi" w:eastAsia="Lato" w:hAnsiTheme="minorHAnsi" w:cstheme="minorHAnsi"/>
        </w:rPr>
        <w:t>b</w:t>
      </w:r>
      <w:r w:rsidRPr="003D10EB">
        <w:rPr>
          <w:rFonts w:asciiTheme="minorHAnsi" w:eastAsia="Lato" w:hAnsiTheme="minorHAnsi" w:cstheme="minorHAnsi"/>
          <w:spacing w:val="1"/>
        </w:rPr>
        <w:t>u</w:t>
      </w:r>
      <w:r w:rsidRPr="003D10EB">
        <w:rPr>
          <w:rFonts w:asciiTheme="minorHAnsi" w:eastAsia="Lato" w:hAnsiTheme="minorHAnsi" w:cstheme="minorHAnsi"/>
        </w:rPr>
        <w:t>dg</w:t>
      </w:r>
      <w:r w:rsidRPr="003D10EB">
        <w:rPr>
          <w:rFonts w:asciiTheme="minorHAnsi" w:eastAsia="Lato" w:hAnsiTheme="minorHAnsi" w:cstheme="minorHAnsi"/>
          <w:spacing w:val="-1"/>
        </w:rPr>
        <w:t>e</w:t>
      </w:r>
      <w:r w:rsidRPr="003D10EB">
        <w:rPr>
          <w:rFonts w:asciiTheme="minorHAnsi" w:eastAsia="Lato" w:hAnsiTheme="minorHAnsi" w:cstheme="minorHAnsi"/>
        </w:rPr>
        <w:t>t</w:t>
      </w:r>
      <w:r w:rsidRPr="003D10EB">
        <w:rPr>
          <w:rFonts w:asciiTheme="minorHAnsi" w:eastAsia="Lato" w:hAnsiTheme="minorHAnsi" w:cstheme="minorHAnsi"/>
          <w:spacing w:val="-1"/>
        </w:rPr>
        <w:t xml:space="preserve"> </w:t>
      </w:r>
      <w:r w:rsidRPr="003D10EB">
        <w:rPr>
          <w:rFonts w:asciiTheme="minorHAnsi" w:eastAsia="Lato" w:hAnsiTheme="minorHAnsi" w:cstheme="minorHAnsi"/>
        </w:rPr>
        <w:t>v</w:t>
      </w:r>
      <w:r w:rsidRPr="003D10EB">
        <w:rPr>
          <w:rFonts w:asciiTheme="minorHAnsi" w:eastAsia="Lato" w:hAnsiTheme="minorHAnsi" w:cstheme="minorHAnsi"/>
          <w:spacing w:val="1"/>
        </w:rPr>
        <w:t>ia</w:t>
      </w:r>
      <w:r w:rsidRPr="003D10EB">
        <w:rPr>
          <w:rFonts w:asciiTheme="minorHAnsi" w:eastAsia="Lato" w:hAnsiTheme="minorHAnsi" w:cstheme="minorHAnsi"/>
        </w:rPr>
        <w:t>b</w:t>
      </w:r>
      <w:r w:rsidRPr="003D10EB">
        <w:rPr>
          <w:rFonts w:asciiTheme="minorHAnsi" w:eastAsia="Lato" w:hAnsiTheme="minorHAnsi" w:cstheme="minorHAnsi"/>
          <w:spacing w:val="1"/>
        </w:rPr>
        <w:t>ili</w:t>
      </w:r>
      <w:r w:rsidRPr="003D10EB">
        <w:rPr>
          <w:rFonts w:asciiTheme="minorHAnsi" w:eastAsia="Lato" w:hAnsiTheme="minorHAnsi" w:cstheme="minorHAnsi"/>
          <w:spacing w:val="-1"/>
        </w:rPr>
        <w:t>t</w:t>
      </w:r>
      <w:r w:rsidRPr="003D10EB">
        <w:rPr>
          <w:rFonts w:asciiTheme="minorHAnsi" w:eastAsia="Lato" w:hAnsiTheme="minorHAnsi" w:cstheme="minorHAnsi"/>
        </w:rPr>
        <w:t>y</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an</w:t>
      </w:r>
      <w:r w:rsidRPr="003D10EB">
        <w:rPr>
          <w:rFonts w:asciiTheme="minorHAnsi" w:eastAsia="Lato" w:hAnsiTheme="minorHAnsi" w:cstheme="minorHAnsi"/>
        </w:rPr>
        <w:t xml:space="preserve">d </w:t>
      </w:r>
      <w:r w:rsidRPr="003D10EB">
        <w:rPr>
          <w:rFonts w:asciiTheme="minorHAnsi" w:eastAsia="Lato" w:hAnsiTheme="minorHAnsi" w:cstheme="minorHAnsi"/>
          <w:spacing w:val="-2"/>
        </w:rPr>
        <w:t>f</w:t>
      </w:r>
      <w:r w:rsidRPr="003D10EB">
        <w:rPr>
          <w:rFonts w:asciiTheme="minorHAnsi" w:eastAsia="Lato" w:hAnsiTheme="minorHAnsi" w:cstheme="minorHAnsi"/>
          <w:spacing w:val="1"/>
        </w:rPr>
        <w:t>i</w:t>
      </w:r>
      <w:r w:rsidRPr="003D10EB">
        <w:rPr>
          <w:rFonts w:asciiTheme="minorHAnsi" w:eastAsia="Lato" w:hAnsiTheme="minorHAnsi" w:cstheme="minorHAnsi"/>
          <w:spacing w:val="-1"/>
        </w:rPr>
        <w:t>n</w:t>
      </w:r>
      <w:r w:rsidRPr="003D10EB">
        <w:rPr>
          <w:rFonts w:asciiTheme="minorHAnsi" w:eastAsia="Lato" w:hAnsiTheme="minorHAnsi" w:cstheme="minorHAnsi"/>
          <w:spacing w:val="1"/>
        </w:rPr>
        <w:t>anc</w:t>
      </w:r>
      <w:r w:rsidRPr="003D10EB">
        <w:rPr>
          <w:rFonts w:asciiTheme="minorHAnsi" w:eastAsia="Lato" w:hAnsiTheme="minorHAnsi" w:cstheme="minorHAnsi"/>
          <w:spacing w:val="-1"/>
        </w:rPr>
        <w:t>i</w:t>
      </w:r>
      <w:r w:rsidRPr="003D10EB">
        <w:rPr>
          <w:rFonts w:asciiTheme="minorHAnsi" w:eastAsia="Lato" w:hAnsiTheme="minorHAnsi" w:cstheme="minorHAnsi"/>
          <w:spacing w:val="1"/>
        </w:rPr>
        <w:t>a</w:t>
      </w:r>
      <w:r w:rsidRPr="003D10EB">
        <w:rPr>
          <w:rFonts w:asciiTheme="minorHAnsi" w:eastAsia="Lato" w:hAnsiTheme="minorHAnsi" w:cstheme="minorHAnsi"/>
        </w:rPr>
        <w:t>l m</w:t>
      </w:r>
      <w:r w:rsidRPr="003D10EB">
        <w:rPr>
          <w:rFonts w:asciiTheme="minorHAnsi" w:eastAsia="Lato" w:hAnsiTheme="minorHAnsi" w:cstheme="minorHAnsi"/>
          <w:spacing w:val="1"/>
        </w:rPr>
        <w:t>a</w:t>
      </w:r>
      <w:r w:rsidRPr="003D10EB">
        <w:rPr>
          <w:rFonts w:asciiTheme="minorHAnsi" w:eastAsia="Lato" w:hAnsiTheme="minorHAnsi" w:cstheme="minorHAnsi"/>
          <w:spacing w:val="-1"/>
        </w:rPr>
        <w:t>n</w:t>
      </w:r>
      <w:r w:rsidRPr="003D10EB">
        <w:rPr>
          <w:rFonts w:asciiTheme="minorHAnsi" w:eastAsia="Lato" w:hAnsiTheme="minorHAnsi" w:cstheme="minorHAnsi"/>
          <w:spacing w:val="1"/>
        </w:rPr>
        <w:t>a</w:t>
      </w:r>
      <w:r w:rsidRPr="003D10EB">
        <w:rPr>
          <w:rFonts w:asciiTheme="minorHAnsi" w:eastAsia="Lato" w:hAnsiTheme="minorHAnsi" w:cstheme="minorHAnsi"/>
        </w:rPr>
        <w:t>g</w:t>
      </w:r>
      <w:r w:rsidRPr="003D10EB">
        <w:rPr>
          <w:rFonts w:asciiTheme="minorHAnsi" w:eastAsia="Lato" w:hAnsiTheme="minorHAnsi" w:cstheme="minorHAnsi"/>
          <w:spacing w:val="-1"/>
        </w:rPr>
        <w:t>e</w:t>
      </w:r>
      <w:r w:rsidRPr="003D10EB">
        <w:rPr>
          <w:rFonts w:asciiTheme="minorHAnsi" w:eastAsia="Lato" w:hAnsiTheme="minorHAnsi" w:cstheme="minorHAnsi"/>
        </w:rPr>
        <w:t>m</w:t>
      </w:r>
      <w:r w:rsidRPr="003D10EB">
        <w:rPr>
          <w:rFonts w:asciiTheme="minorHAnsi" w:eastAsia="Lato" w:hAnsiTheme="minorHAnsi" w:cstheme="minorHAnsi"/>
          <w:spacing w:val="-1"/>
        </w:rPr>
        <w:t>e</w:t>
      </w:r>
      <w:r w:rsidRPr="003D10EB">
        <w:rPr>
          <w:rFonts w:asciiTheme="minorHAnsi" w:eastAsia="Lato" w:hAnsiTheme="minorHAnsi" w:cstheme="minorHAnsi"/>
          <w:spacing w:val="1"/>
        </w:rPr>
        <w:t>n</w:t>
      </w:r>
      <w:r w:rsidRPr="003D10EB">
        <w:rPr>
          <w:rFonts w:asciiTheme="minorHAnsi" w:eastAsia="Lato" w:hAnsiTheme="minorHAnsi" w:cstheme="minorHAnsi"/>
          <w:spacing w:val="-1"/>
        </w:rPr>
        <w:t>t</w:t>
      </w:r>
    </w:p>
    <w:p w14:paraId="1440E1B0" w14:textId="1BBEEDA3" w:rsidR="000F02A7" w:rsidRPr="003D10EB" w:rsidRDefault="000F02A7" w:rsidP="00D333D4">
      <w:pPr>
        <w:pStyle w:val="ListParagraph"/>
        <w:widowControl w:val="0"/>
        <w:numPr>
          <w:ilvl w:val="0"/>
          <w:numId w:val="13"/>
        </w:numPr>
        <w:tabs>
          <w:tab w:val="left" w:pos="600"/>
        </w:tabs>
        <w:spacing w:before="1" w:after="0"/>
        <w:ind w:right="766"/>
        <w:contextualSpacing/>
        <w:jc w:val="both"/>
        <w:rPr>
          <w:rFonts w:asciiTheme="minorHAnsi" w:eastAsia="Lato" w:hAnsiTheme="minorHAnsi" w:cstheme="minorHAnsi"/>
        </w:rPr>
      </w:pPr>
      <w:r w:rsidRPr="00080FE6">
        <w:rPr>
          <w:rFonts w:asciiTheme="minorHAnsi" w:eastAsia="Calibri" w:hAnsiTheme="minorHAnsi" w:cstheme="minorHAnsi"/>
          <w:iCs w:val="0"/>
        </w:rPr>
        <w:t>past performance of the organisation in relation to meeting its aims and objectives and through the</w:t>
      </w:r>
      <w:r>
        <w:rPr>
          <w:rFonts w:asciiTheme="minorHAnsi" w:eastAsia="Lato" w:hAnsiTheme="minorHAnsi" w:cstheme="minorHAnsi"/>
          <w:spacing w:val="-1"/>
        </w:rPr>
        <w:t xml:space="preserve"> </w:t>
      </w:r>
      <w:r w:rsidR="008F21BF">
        <w:rPr>
          <w:rFonts w:asciiTheme="minorHAnsi" w:eastAsia="Lato" w:hAnsiTheme="minorHAnsi" w:cstheme="minorHAnsi"/>
          <w:spacing w:val="-1"/>
        </w:rPr>
        <w:t>delivery of its funded projects</w:t>
      </w:r>
    </w:p>
    <w:p w14:paraId="181EDDD4" w14:textId="77777777" w:rsidR="000F02A7" w:rsidRPr="008D0B94" w:rsidRDefault="000F02A7" w:rsidP="00F70C0A">
      <w:pPr>
        <w:spacing w:after="0"/>
        <w:ind w:left="284" w:right="766"/>
        <w:jc w:val="both"/>
        <w:rPr>
          <w:rFonts w:asciiTheme="minorHAnsi" w:hAnsiTheme="minorHAnsi" w:cstheme="minorHAnsi"/>
        </w:rPr>
      </w:pPr>
    </w:p>
    <w:p w14:paraId="3B89D802" w14:textId="66144A15" w:rsidR="00702EB3" w:rsidRDefault="000F02A7" w:rsidP="00F70C0A">
      <w:pPr>
        <w:pStyle w:val="BodyText2"/>
        <w:spacing w:after="0" w:line="240" w:lineRule="auto"/>
        <w:ind w:right="766"/>
        <w:jc w:val="both"/>
        <w:rPr>
          <w:rFonts w:asciiTheme="minorHAnsi" w:hAnsiTheme="minorHAnsi" w:cstheme="minorHAnsi"/>
        </w:rPr>
      </w:pPr>
      <w:r w:rsidRPr="008D0B94">
        <w:rPr>
          <w:rFonts w:asciiTheme="minorHAnsi" w:hAnsiTheme="minorHAnsi" w:cstheme="minorHAnsi"/>
        </w:rPr>
        <w:t xml:space="preserve">Applications are assessed by a panel comprised of officers from the Northern Territory Government. Recommendations are then provided to </w:t>
      </w:r>
      <w:r>
        <w:rPr>
          <w:rFonts w:asciiTheme="minorHAnsi" w:hAnsiTheme="minorHAnsi" w:cstheme="minorHAnsi"/>
        </w:rPr>
        <w:t>OMA for consideration and approval from the appropriate departmental delegate</w:t>
      </w:r>
      <w:r w:rsidRPr="008D0B94">
        <w:rPr>
          <w:rFonts w:asciiTheme="minorHAnsi" w:hAnsiTheme="minorHAnsi" w:cstheme="minorHAnsi"/>
        </w:rPr>
        <w:t>.</w:t>
      </w:r>
    </w:p>
    <w:p w14:paraId="336B0429" w14:textId="51DEA036" w:rsidR="00702EB3" w:rsidRDefault="00702EB3" w:rsidP="00F70C0A">
      <w:pPr>
        <w:pStyle w:val="BodyText2"/>
        <w:spacing w:after="0" w:line="240" w:lineRule="auto"/>
        <w:ind w:right="766"/>
        <w:jc w:val="both"/>
        <w:rPr>
          <w:rFonts w:asciiTheme="minorHAnsi" w:hAnsiTheme="minorHAnsi" w:cstheme="minorHAnsi"/>
        </w:rPr>
      </w:pPr>
    </w:p>
    <w:p w14:paraId="047D878B" w14:textId="3DAFE8DE" w:rsidR="000F02A7" w:rsidRPr="008D0B94" w:rsidRDefault="00702EB3" w:rsidP="00BB2E92">
      <w:pPr>
        <w:pStyle w:val="BodyText2"/>
        <w:spacing w:after="0" w:line="240" w:lineRule="auto"/>
        <w:ind w:right="766"/>
        <w:jc w:val="both"/>
        <w:rPr>
          <w:rFonts w:asciiTheme="minorHAnsi" w:hAnsiTheme="minorHAnsi" w:cstheme="minorHAnsi"/>
        </w:rPr>
      </w:pPr>
      <w:r>
        <w:rPr>
          <w:rFonts w:asciiTheme="minorHAnsi" w:hAnsiTheme="minorHAnsi" w:cstheme="minorHAnsi"/>
        </w:rPr>
        <w:t xml:space="preserve">The assessment panel will </w:t>
      </w:r>
      <w:r w:rsidR="008F21BF">
        <w:rPr>
          <w:rFonts w:asciiTheme="minorHAnsi" w:hAnsiTheme="minorHAnsi" w:cstheme="minorHAnsi"/>
        </w:rPr>
        <w:t xml:space="preserve">also </w:t>
      </w:r>
      <w:r>
        <w:rPr>
          <w:rFonts w:asciiTheme="minorHAnsi" w:hAnsiTheme="minorHAnsi" w:cstheme="minorHAnsi"/>
        </w:rPr>
        <w:t>consider the contribution from the applicant towards the proposed pro</w:t>
      </w:r>
      <w:r w:rsidR="008F21BF">
        <w:rPr>
          <w:rFonts w:asciiTheme="minorHAnsi" w:hAnsiTheme="minorHAnsi" w:cstheme="minorHAnsi"/>
        </w:rPr>
        <w:t xml:space="preserve">ject/event </w:t>
      </w:r>
      <w:r>
        <w:rPr>
          <w:rFonts w:asciiTheme="minorHAnsi" w:hAnsiTheme="minorHAnsi" w:cstheme="minorHAnsi"/>
        </w:rPr>
        <w:t xml:space="preserve">while making its funding recommendation. </w:t>
      </w:r>
      <w:r w:rsidR="000F02A7" w:rsidRPr="008D0B94">
        <w:rPr>
          <w:rFonts w:asciiTheme="minorHAnsi" w:hAnsiTheme="minorHAnsi" w:cstheme="minorHAnsi"/>
        </w:rPr>
        <w:t xml:space="preserve">All applicants will be advised of the outcome of their application(s) </w:t>
      </w:r>
      <w:r w:rsidR="000F02A7">
        <w:rPr>
          <w:rFonts w:asciiTheme="minorHAnsi" w:hAnsiTheme="minorHAnsi" w:cstheme="minorHAnsi"/>
        </w:rPr>
        <w:t xml:space="preserve">via </w:t>
      </w:r>
      <w:proofErr w:type="spellStart"/>
      <w:r w:rsidR="000F02A7">
        <w:rPr>
          <w:rFonts w:asciiTheme="minorHAnsi" w:hAnsiTheme="minorHAnsi" w:cstheme="minorHAnsi"/>
        </w:rPr>
        <w:t>GrantsNT</w:t>
      </w:r>
      <w:proofErr w:type="spellEnd"/>
      <w:r w:rsidR="000F02A7" w:rsidRPr="008D0B94">
        <w:rPr>
          <w:rFonts w:asciiTheme="minorHAnsi" w:hAnsiTheme="minorHAnsi" w:cstheme="minorHAnsi"/>
        </w:rPr>
        <w:t>.</w:t>
      </w:r>
      <w:r w:rsidR="00D333D4">
        <w:rPr>
          <w:rFonts w:asciiTheme="minorHAnsi" w:hAnsiTheme="minorHAnsi" w:cstheme="minorHAnsi"/>
        </w:rPr>
        <w:t xml:space="preserve"> </w:t>
      </w:r>
      <w:r w:rsidR="000F02A7" w:rsidRPr="008D0B94">
        <w:rPr>
          <w:rFonts w:asciiTheme="minorHAnsi" w:hAnsiTheme="minorHAnsi" w:cstheme="minorHAnsi"/>
        </w:rPr>
        <w:t>All decisions are final and there is no appeal process.</w:t>
      </w:r>
    </w:p>
    <w:p w14:paraId="5EC59DFC" w14:textId="77777777" w:rsidR="000F02A7" w:rsidRPr="008D0B94" w:rsidRDefault="000F02A7" w:rsidP="00F70C0A">
      <w:pPr>
        <w:spacing w:after="0"/>
        <w:ind w:left="284" w:right="766"/>
        <w:jc w:val="both"/>
        <w:rPr>
          <w:rFonts w:asciiTheme="minorHAnsi" w:hAnsiTheme="minorHAnsi" w:cstheme="minorHAnsi"/>
        </w:rPr>
      </w:pPr>
    </w:p>
    <w:p w14:paraId="5E4AB91E" w14:textId="77777777" w:rsidR="00850D94" w:rsidRDefault="000F02A7" w:rsidP="00F70C0A">
      <w:pPr>
        <w:spacing w:after="0"/>
        <w:ind w:right="766"/>
        <w:jc w:val="both"/>
        <w:rPr>
          <w:rFonts w:asciiTheme="minorHAnsi" w:hAnsiTheme="minorHAnsi" w:cstheme="minorHAnsi"/>
        </w:rPr>
      </w:pPr>
      <w:r w:rsidRPr="008D0B94">
        <w:rPr>
          <w:rFonts w:asciiTheme="minorHAnsi" w:hAnsiTheme="minorHAnsi" w:cstheme="minorHAnsi"/>
        </w:rPr>
        <w:t>It is intended that applicants will be advised of outcomes by J</w:t>
      </w:r>
      <w:r>
        <w:rPr>
          <w:rFonts w:asciiTheme="minorHAnsi" w:hAnsiTheme="minorHAnsi" w:cstheme="minorHAnsi"/>
        </w:rPr>
        <w:t>uly for Round 1, and December for Round 2.</w:t>
      </w:r>
    </w:p>
    <w:p w14:paraId="73AC954D" w14:textId="77777777" w:rsidR="00850D94" w:rsidRDefault="00850D94" w:rsidP="00F70C0A">
      <w:pPr>
        <w:pStyle w:val="Heading1"/>
        <w:ind w:left="432" w:right="766" w:hanging="432"/>
        <w:jc w:val="both"/>
        <w:rPr>
          <w:lang w:eastAsia="en-AU"/>
        </w:rPr>
      </w:pPr>
      <w:bookmarkStart w:id="28" w:name="_Toc34052081"/>
      <w:bookmarkStart w:id="29" w:name="_Toc63847736"/>
      <w:bookmarkStart w:id="30" w:name="_Toc63929935"/>
      <w:bookmarkStart w:id="31" w:name="_Toc161134528"/>
      <w:r>
        <w:rPr>
          <w:lang w:eastAsia="en-AU"/>
        </w:rPr>
        <w:t>Grant conditions</w:t>
      </w:r>
      <w:bookmarkEnd w:id="28"/>
      <w:bookmarkEnd w:id="29"/>
      <w:bookmarkEnd w:id="30"/>
      <w:bookmarkEnd w:id="31"/>
    </w:p>
    <w:p w14:paraId="3EE8B045" w14:textId="77777777" w:rsidR="000F02A7" w:rsidRPr="008D0B94" w:rsidRDefault="000F02A7" w:rsidP="00F70C0A">
      <w:pPr>
        <w:spacing w:after="0"/>
        <w:ind w:right="766"/>
        <w:jc w:val="both"/>
        <w:rPr>
          <w:rFonts w:asciiTheme="minorHAnsi" w:hAnsiTheme="minorHAnsi" w:cstheme="minorHAnsi"/>
        </w:rPr>
      </w:pPr>
      <w:r w:rsidRPr="008D0B94">
        <w:rPr>
          <w:rFonts w:asciiTheme="minorHAnsi" w:hAnsiTheme="minorHAnsi" w:cstheme="minorHAnsi"/>
        </w:rPr>
        <w:t xml:space="preserve">Successful applicants </w:t>
      </w:r>
      <w:r>
        <w:rPr>
          <w:rFonts w:asciiTheme="minorHAnsi" w:hAnsiTheme="minorHAnsi" w:cstheme="minorHAnsi"/>
        </w:rPr>
        <w:t xml:space="preserve">and, where appropriate, administering bodies </w:t>
      </w:r>
      <w:r w:rsidRPr="008D0B94">
        <w:rPr>
          <w:rFonts w:asciiTheme="minorHAnsi" w:hAnsiTheme="minorHAnsi" w:cstheme="minorHAnsi"/>
        </w:rPr>
        <w:t>will be required to sign a Funding Agreement, which outlines the purpose(s) of the grant, and the conditions under which the grant is provided. Funds will not be provided until after the Funding Agreement has been signed and returned to OMA.</w:t>
      </w:r>
    </w:p>
    <w:p w14:paraId="7FBF264C" w14:textId="77777777" w:rsidR="000F02A7" w:rsidRPr="008D0B94" w:rsidRDefault="000F02A7" w:rsidP="00F70C0A">
      <w:pPr>
        <w:spacing w:after="0"/>
        <w:ind w:left="284" w:right="766"/>
        <w:jc w:val="both"/>
        <w:rPr>
          <w:rFonts w:asciiTheme="minorHAnsi" w:hAnsiTheme="minorHAnsi" w:cstheme="minorHAnsi"/>
        </w:rPr>
      </w:pPr>
    </w:p>
    <w:p w14:paraId="632D2CA4" w14:textId="77777777" w:rsidR="000F02A7" w:rsidRPr="008D0B94" w:rsidRDefault="000F02A7" w:rsidP="00F70C0A">
      <w:pPr>
        <w:spacing w:after="0"/>
        <w:ind w:right="766"/>
        <w:jc w:val="both"/>
        <w:rPr>
          <w:rFonts w:asciiTheme="minorHAnsi" w:hAnsiTheme="minorHAnsi" w:cstheme="minorHAnsi"/>
        </w:rPr>
      </w:pPr>
      <w:r w:rsidRPr="008D0B94">
        <w:rPr>
          <w:rFonts w:asciiTheme="minorHAnsi" w:hAnsiTheme="minorHAnsi" w:cstheme="minorHAnsi"/>
        </w:rPr>
        <w:t xml:space="preserve">Grant recipients must prominently acknowledge the grant in </w:t>
      </w:r>
      <w:r w:rsidRPr="002B6F0F">
        <w:rPr>
          <w:rFonts w:asciiTheme="minorHAnsi" w:hAnsiTheme="minorHAnsi" w:cstheme="minorHAnsi"/>
          <w:caps/>
        </w:rPr>
        <w:t>all</w:t>
      </w:r>
      <w:r w:rsidRPr="008D0B94">
        <w:rPr>
          <w:rFonts w:asciiTheme="minorHAnsi" w:hAnsiTheme="minorHAnsi" w:cstheme="minorHAnsi"/>
        </w:rPr>
        <w:t xml:space="preserve"> media releases and promotional material associated with the funded activity.</w:t>
      </w:r>
    </w:p>
    <w:p w14:paraId="5716734E" w14:textId="77777777" w:rsidR="000F02A7" w:rsidRPr="008D0B94" w:rsidRDefault="000F02A7" w:rsidP="00F70C0A">
      <w:pPr>
        <w:spacing w:after="0"/>
        <w:ind w:left="284" w:right="766"/>
        <w:jc w:val="both"/>
        <w:rPr>
          <w:rFonts w:asciiTheme="minorHAnsi" w:hAnsiTheme="minorHAnsi" w:cstheme="minorHAnsi"/>
        </w:rPr>
      </w:pPr>
    </w:p>
    <w:p w14:paraId="13526E7A" w14:textId="01289622" w:rsidR="000F02A7" w:rsidRPr="008D0B94" w:rsidRDefault="000F02A7" w:rsidP="00F70C0A">
      <w:pPr>
        <w:spacing w:after="0"/>
        <w:ind w:right="766"/>
        <w:jc w:val="both"/>
        <w:rPr>
          <w:rFonts w:asciiTheme="minorHAnsi" w:hAnsiTheme="minorHAnsi" w:cstheme="minorHAnsi"/>
          <w:bCs/>
          <w:color w:val="000000"/>
        </w:rPr>
      </w:pPr>
      <w:r w:rsidRPr="008D0B94">
        <w:rPr>
          <w:rFonts w:asciiTheme="minorHAnsi" w:hAnsiTheme="minorHAnsi" w:cstheme="minorHAnsi"/>
          <w:bCs/>
          <w:color w:val="000000"/>
        </w:rPr>
        <w:t>On receiving grant monies</w:t>
      </w:r>
      <w:r w:rsidR="00A05A75">
        <w:rPr>
          <w:rFonts w:asciiTheme="minorHAnsi" w:hAnsiTheme="minorHAnsi" w:cstheme="minorHAnsi"/>
          <w:bCs/>
          <w:color w:val="000000"/>
        </w:rPr>
        <w:t>,</w:t>
      </w:r>
      <w:r w:rsidRPr="008D0B94">
        <w:rPr>
          <w:rFonts w:asciiTheme="minorHAnsi" w:hAnsiTheme="minorHAnsi" w:cstheme="minorHAnsi"/>
          <w:bCs/>
          <w:color w:val="000000"/>
        </w:rPr>
        <w:t xml:space="preserve"> the successful applicant is required to contact OMA for a current version of the Northern Territory Government 'proudly supported by' logo. The logo may only be reproduced in the format provided and must be presented on all materials associated with the funded activity in equal size and prominence to that of the grant recipient's logo. </w:t>
      </w:r>
    </w:p>
    <w:p w14:paraId="5C64EA74" w14:textId="77777777" w:rsidR="000F02A7" w:rsidRPr="008D0B94" w:rsidRDefault="000F02A7" w:rsidP="00F70C0A">
      <w:pPr>
        <w:spacing w:after="0"/>
        <w:ind w:left="284" w:right="766"/>
        <w:jc w:val="both"/>
        <w:rPr>
          <w:rFonts w:asciiTheme="minorHAnsi" w:hAnsiTheme="minorHAnsi" w:cstheme="minorHAnsi"/>
        </w:rPr>
      </w:pPr>
    </w:p>
    <w:p w14:paraId="26833D75" w14:textId="77777777" w:rsidR="000F02A7" w:rsidRPr="008D0B94" w:rsidRDefault="000F02A7" w:rsidP="00F70C0A">
      <w:pPr>
        <w:spacing w:after="0"/>
        <w:ind w:right="766"/>
        <w:jc w:val="both"/>
        <w:rPr>
          <w:rFonts w:asciiTheme="minorHAnsi" w:hAnsiTheme="minorHAnsi" w:cstheme="minorHAnsi"/>
        </w:rPr>
      </w:pPr>
      <w:r w:rsidRPr="008D0B94">
        <w:rPr>
          <w:rFonts w:asciiTheme="minorHAnsi" w:hAnsiTheme="minorHAnsi" w:cstheme="minorHAnsi"/>
        </w:rPr>
        <w:t xml:space="preserve">Successful applicants must be willing </w:t>
      </w:r>
      <w:r>
        <w:rPr>
          <w:rFonts w:asciiTheme="minorHAnsi" w:hAnsiTheme="minorHAnsi" w:cstheme="minorHAnsi"/>
        </w:rPr>
        <w:t>to have</w:t>
      </w:r>
      <w:r w:rsidRPr="008D0B94">
        <w:rPr>
          <w:rFonts w:asciiTheme="minorHAnsi" w:hAnsiTheme="minorHAnsi" w:cstheme="minorHAnsi"/>
        </w:rPr>
        <w:t xml:space="preserve"> details of the project published.</w:t>
      </w:r>
    </w:p>
    <w:p w14:paraId="13D978C4" w14:textId="77777777" w:rsidR="000F02A7" w:rsidRPr="008D0B94" w:rsidRDefault="000F02A7" w:rsidP="00F70C0A">
      <w:pPr>
        <w:spacing w:after="0"/>
        <w:ind w:left="284" w:right="766"/>
        <w:jc w:val="both"/>
        <w:rPr>
          <w:rFonts w:asciiTheme="minorHAnsi" w:hAnsiTheme="minorHAnsi" w:cstheme="minorHAnsi"/>
        </w:rPr>
      </w:pPr>
    </w:p>
    <w:p w14:paraId="18FAA0B7" w14:textId="1256B0FA" w:rsidR="000E3F8F" w:rsidRDefault="00961AED" w:rsidP="00F70C0A">
      <w:pPr>
        <w:spacing w:after="0"/>
        <w:ind w:right="766"/>
        <w:jc w:val="both"/>
        <w:rPr>
          <w:rFonts w:asciiTheme="minorHAnsi" w:hAnsiTheme="minorHAnsi" w:cstheme="minorHAnsi"/>
        </w:rPr>
      </w:pPr>
      <w:r>
        <w:rPr>
          <w:rFonts w:asciiTheme="minorHAnsi" w:hAnsiTheme="minorHAnsi" w:cstheme="minorHAnsi"/>
        </w:rPr>
        <w:t xml:space="preserve">Grants may be subject to tax under the provisions of the </w:t>
      </w:r>
      <w:hyperlink r:id="rId20" w:history="1">
        <w:r w:rsidR="0048564A" w:rsidRPr="00652FE3">
          <w:rPr>
            <w:rStyle w:val="Hyperlink"/>
            <w:rFonts w:asciiTheme="minorHAnsi" w:hAnsiTheme="minorHAnsi" w:cstheme="minorHAnsi"/>
            <w:i/>
          </w:rPr>
          <w:t>Income Tax Assessment Act 1997</w:t>
        </w:r>
      </w:hyperlink>
      <w:r>
        <w:rPr>
          <w:rFonts w:asciiTheme="minorHAnsi" w:hAnsiTheme="minorHAnsi" w:cstheme="minorHAnsi"/>
        </w:rPr>
        <w:t>.</w:t>
      </w:r>
      <w:r w:rsidR="00652FE3">
        <w:rPr>
          <w:rStyle w:val="FootnoteReference"/>
          <w:rFonts w:asciiTheme="minorHAnsi" w:hAnsiTheme="minorHAnsi" w:cstheme="minorHAnsi"/>
        </w:rPr>
        <w:footnoteReference w:id="7"/>
      </w:r>
      <w:r>
        <w:rPr>
          <w:rFonts w:asciiTheme="minorHAnsi" w:hAnsiTheme="minorHAnsi" w:cstheme="minorHAnsi"/>
        </w:rPr>
        <w:t xml:space="preserve"> Tax is the responsibility of the grant recipient. Grants are paid as GST exclusive. </w:t>
      </w:r>
    </w:p>
    <w:p w14:paraId="61F45815" w14:textId="77777777" w:rsidR="000E3F8F" w:rsidRDefault="000E3F8F" w:rsidP="00F70C0A">
      <w:pPr>
        <w:spacing w:after="0"/>
        <w:ind w:right="766"/>
        <w:jc w:val="both"/>
        <w:rPr>
          <w:rFonts w:asciiTheme="minorHAnsi" w:hAnsiTheme="minorHAnsi" w:cstheme="minorHAnsi"/>
        </w:rPr>
      </w:pPr>
    </w:p>
    <w:p w14:paraId="75E40208" w14:textId="77777777" w:rsidR="000F02A7" w:rsidRPr="008D0B94" w:rsidRDefault="000F02A7" w:rsidP="00F70C0A">
      <w:pPr>
        <w:spacing w:after="0"/>
        <w:ind w:right="766"/>
        <w:jc w:val="both"/>
        <w:rPr>
          <w:rFonts w:asciiTheme="minorHAnsi" w:hAnsiTheme="minorHAnsi" w:cstheme="minorHAnsi"/>
        </w:rPr>
      </w:pPr>
      <w:r w:rsidRPr="008D0B94">
        <w:rPr>
          <w:rFonts w:asciiTheme="minorHAnsi" w:hAnsiTheme="minorHAnsi" w:cstheme="minorHAnsi"/>
        </w:rPr>
        <w:t>Applicants will need to carefully budget for their project, as OMA will not be held responsible for any underestimated cost of activities related to the project that incurs a loss.</w:t>
      </w:r>
    </w:p>
    <w:p w14:paraId="472ED608" w14:textId="77777777" w:rsidR="000F02A7" w:rsidRPr="008D0B94" w:rsidRDefault="000F02A7" w:rsidP="00F70C0A">
      <w:pPr>
        <w:tabs>
          <w:tab w:val="left" w:pos="567"/>
          <w:tab w:val="left" w:pos="1620"/>
        </w:tabs>
        <w:spacing w:after="0"/>
        <w:ind w:left="284" w:right="766"/>
        <w:jc w:val="both"/>
        <w:rPr>
          <w:rFonts w:asciiTheme="minorHAnsi" w:eastAsia="Lato" w:hAnsiTheme="minorHAnsi" w:cstheme="minorHAnsi"/>
        </w:rPr>
      </w:pPr>
    </w:p>
    <w:p w14:paraId="6AD5C4C0" w14:textId="2D9D145F" w:rsidR="000F02A7" w:rsidRPr="00951D63" w:rsidRDefault="000F02A7" w:rsidP="00F70C0A">
      <w:pPr>
        <w:pStyle w:val="BodyText3"/>
        <w:ind w:right="766"/>
        <w:jc w:val="both"/>
        <w:rPr>
          <w:rFonts w:asciiTheme="minorHAnsi" w:hAnsiTheme="minorHAnsi" w:cstheme="minorHAnsi"/>
          <w:b/>
          <w:sz w:val="22"/>
          <w:szCs w:val="22"/>
        </w:rPr>
      </w:pPr>
      <w:r w:rsidRPr="00951D63">
        <w:rPr>
          <w:rFonts w:asciiTheme="minorHAnsi" w:hAnsiTheme="minorHAnsi" w:cstheme="minorHAnsi"/>
          <w:sz w:val="22"/>
          <w:szCs w:val="22"/>
        </w:rPr>
        <w:t xml:space="preserve">Funds can only be spent according to </w:t>
      </w:r>
      <w:r w:rsidRPr="00CA4382">
        <w:rPr>
          <w:rFonts w:asciiTheme="minorHAnsi" w:hAnsiTheme="minorHAnsi" w:cstheme="minorHAnsi"/>
          <w:sz w:val="22"/>
          <w:szCs w:val="22"/>
        </w:rPr>
        <w:t>the “Purpose” specified</w:t>
      </w:r>
      <w:r w:rsidRPr="00951D63">
        <w:rPr>
          <w:rFonts w:asciiTheme="minorHAnsi" w:hAnsiTheme="minorHAnsi" w:cstheme="minorHAnsi"/>
          <w:sz w:val="22"/>
          <w:szCs w:val="22"/>
        </w:rPr>
        <w:t xml:space="preserve"> in the Funding Agreement. If a grant recipient wishes to change the </w:t>
      </w:r>
      <w:r w:rsidR="00CD4BCB" w:rsidRPr="007A4949">
        <w:rPr>
          <w:rFonts w:asciiTheme="minorHAnsi" w:hAnsiTheme="minorHAnsi" w:cstheme="minorHAnsi"/>
          <w:sz w:val="22"/>
          <w:szCs w:val="22"/>
        </w:rPr>
        <w:t xml:space="preserve">purpose of the grant, please refer to the variations for change of purpose section (section </w:t>
      </w:r>
      <w:r w:rsidR="001736FF" w:rsidRPr="007A4949">
        <w:rPr>
          <w:rFonts w:asciiTheme="minorHAnsi" w:hAnsiTheme="minorHAnsi" w:cstheme="minorHAnsi"/>
          <w:sz w:val="22"/>
          <w:szCs w:val="22"/>
        </w:rPr>
        <w:t>9</w:t>
      </w:r>
      <w:r w:rsidR="00CD4BCB" w:rsidRPr="007A4949">
        <w:rPr>
          <w:rFonts w:asciiTheme="minorHAnsi" w:hAnsiTheme="minorHAnsi" w:cstheme="minorHAnsi"/>
          <w:sz w:val="22"/>
          <w:szCs w:val="22"/>
        </w:rPr>
        <w:t>) in these guidelines.</w:t>
      </w:r>
    </w:p>
    <w:p w14:paraId="25E9DD68" w14:textId="77777777" w:rsidR="000F02A7" w:rsidRPr="008D0B94" w:rsidRDefault="000F02A7" w:rsidP="00F70C0A">
      <w:pPr>
        <w:spacing w:after="0"/>
        <w:ind w:right="766"/>
        <w:jc w:val="both"/>
        <w:rPr>
          <w:rFonts w:asciiTheme="minorHAnsi" w:hAnsiTheme="minorHAnsi" w:cstheme="minorHAnsi"/>
        </w:rPr>
      </w:pPr>
      <w:r w:rsidRPr="00951D63">
        <w:rPr>
          <w:rFonts w:asciiTheme="minorHAnsi" w:hAnsiTheme="minorHAnsi" w:cstheme="minorHAnsi"/>
        </w:rPr>
        <w:t>If, in the opinion of the Delegated Officer, an organisation has not used the grant for the approved purposes, or the conditions of funding have not been met, the organisation receiving the grant will be required to repay the funds in full or in part as determined by the Delegated Officer.</w:t>
      </w:r>
    </w:p>
    <w:p w14:paraId="17DFA8BD" w14:textId="77777777" w:rsidR="000F02A7" w:rsidRPr="008D0B94" w:rsidRDefault="000F02A7" w:rsidP="00F70C0A">
      <w:pPr>
        <w:spacing w:after="0"/>
        <w:ind w:left="284" w:right="766"/>
        <w:jc w:val="both"/>
        <w:rPr>
          <w:rFonts w:asciiTheme="minorHAnsi" w:hAnsiTheme="minorHAnsi" w:cstheme="minorHAnsi"/>
        </w:rPr>
      </w:pPr>
    </w:p>
    <w:p w14:paraId="7A5918D9" w14:textId="77777777" w:rsidR="000F02A7" w:rsidRDefault="000F02A7" w:rsidP="00F70C0A">
      <w:pPr>
        <w:spacing w:after="0"/>
        <w:ind w:right="766"/>
        <w:jc w:val="both"/>
        <w:rPr>
          <w:rFonts w:asciiTheme="minorHAnsi" w:hAnsiTheme="minorHAnsi" w:cstheme="minorHAnsi"/>
        </w:rPr>
      </w:pPr>
      <w:r w:rsidRPr="008D0B94">
        <w:rPr>
          <w:rFonts w:asciiTheme="minorHAnsi" w:hAnsiTheme="minorHAnsi" w:cstheme="minorHAnsi"/>
        </w:rPr>
        <w:t>On completion of the project, the organisation must provide an acquittal of the funds provided against the approved purpose(s)</w:t>
      </w:r>
      <w:r w:rsidR="00CD4BCB">
        <w:rPr>
          <w:rFonts w:asciiTheme="minorHAnsi" w:hAnsiTheme="minorHAnsi" w:cstheme="minorHAnsi"/>
        </w:rPr>
        <w:t xml:space="preserve"> and approved budget as per original application,</w:t>
      </w:r>
      <w:r w:rsidRPr="008D0B94">
        <w:rPr>
          <w:rFonts w:asciiTheme="minorHAnsi" w:hAnsiTheme="minorHAnsi" w:cstheme="minorHAnsi"/>
        </w:rPr>
        <w:t xml:space="preserve"> and a written report detailing the result(s) of the project (see </w:t>
      </w:r>
      <w:r>
        <w:rPr>
          <w:rFonts w:asciiTheme="minorHAnsi" w:hAnsiTheme="minorHAnsi" w:cstheme="minorHAnsi"/>
        </w:rPr>
        <w:t>Section 9 (a) : Financial accountability requirements of the guidelines)</w:t>
      </w:r>
      <w:r w:rsidRPr="008D0B94">
        <w:rPr>
          <w:rFonts w:asciiTheme="minorHAnsi" w:hAnsiTheme="minorHAnsi" w:cstheme="minorHAnsi"/>
        </w:rPr>
        <w:t>.</w:t>
      </w:r>
    </w:p>
    <w:p w14:paraId="471B33E5" w14:textId="77777777" w:rsidR="000F02A7" w:rsidRDefault="000F02A7" w:rsidP="00F70C0A">
      <w:pPr>
        <w:spacing w:after="0"/>
        <w:ind w:right="766"/>
        <w:jc w:val="both"/>
        <w:rPr>
          <w:rFonts w:asciiTheme="minorHAnsi" w:hAnsiTheme="minorHAnsi" w:cstheme="minorHAnsi"/>
        </w:rPr>
      </w:pPr>
    </w:p>
    <w:p w14:paraId="79A2A3CA" w14:textId="77777777" w:rsidR="00850D94" w:rsidRDefault="000F02A7" w:rsidP="00F70C0A">
      <w:pPr>
        <w:spacing w:after="0"/>
        <w:ind w:right="766"/>
        <w:jc w:val="both"/>
        <w:rPr>
          <w:rFonts w:asciiTheme="minorHAnsi" w:hAnsiTheme="minorHAnsi" w:cstheme="minorHAnsi"/>
        </w:rPr>
      </w:pPr>
      <w:r w:rsidRPr="008D0B94">
        <w:rPr>
          <w:rFonts w:asciiTheme="minorHAnsi" w:hAnsiTheme="minorHAnsi" w:cstheme="minorHAnsi"/>
        </w:rPr>
        <w:t xml:space="preserve">OMA retains the right to vary, cancel or waive any of the conditions and requirements of </w:t>
      </w:r>
      <w:r>
        <w:rPr>
          <w:rFonts w:asciiTheme="minorHAnsi" w:hAnsiTheme="minorHAnsi" w:cstheme="minorHAnsi"/>
        </w:rPr>
        <w:t>a grant</w:t>
      </w:r>
      <w:r w:rsidRPr="008D0B94">
        <w:rPr>
          <w:rFonts w:asciiTheme="minorHAnsi" w:hAnsiTheme="minorHAnsi" w:cstheme="minorHAnsi"/>
        </w:rPr>
        <w:t>.</w:t>
      </w:r>
    </w:p>
    <w:p w14:paraId="17B7A5EF" w14:textId="0AABFDD5" w:rsidR="00850D94" w:rsidRDefault="00850D94" w:rsidP="00F70C0A">
      <w:pPr>
        <w:pStyle w:val="Heading1"/>
        <w:ind w:left="432" w:right="766" w:hanging="432"/>
        <w:jc w:val="both"/>
        <w:rPr>
          <w:lang w:eastAsia="en-AU"/>
        </w:rPr>
      </w:pPr>
      <w:bookmarkStart w:id="32" w:name="_Toc34052082"/>
      <w:bookmarkStart w:id="33" w:name="_Toc63847737"/>
      <w:bookmarkStart w:id="34" w:name="_Toc63929936"/>
      <w:bookmarkStart w:id="35" w:name="_Toc161134529"/>
      <w:r>
        <w:rPr>
          <w:lang w:eastAsia="en-AU"/>
        </w:rPr>
        <w:lastRenderedPageBreak/>
        <w:t>Grants and GST</w:t>
      </w:r>
      <w:bookmarkEnd w:id="32"/>
      <w:bookmarkEnd w:id="33"/>
      <w:bookmarkEnd w:id="34"/>
      <w:bookmarkEnd w:id="35"/>
    </w:p>
    <w:p w14:paraId="7B656F4D" w14:textId="0BDF924F" w:rsidR="000F02A7" w:rsidRPr="006E4DD9" w:rsidRDefault="000F02A7" w:rsidP="00652FE3">
      <w:pPr>
        <w:spacing w:after="0"/>
        <w:ind w:right="766"/>
        <w:jc w:val="both"/>
        <w:rPr>
          <w:rFonts w:cs="Arial"/>
        </w:rPr>
      </w:pPr>
      <w:r>
        <w:rPr>
          <w:rFonts w:cs="Arial"/>
          <w:bCs/>
          <w:kern w:val="32"/>
        </w:rPr>
        <w:t>I</w:t>
      </w:r>
      <w:r w:rsidRPr="006E4DD9">
        <w:rPr>
          <w:rFonts w:cs="Arial"/>
          <w:bCs/>
          <w:kern w:val="32"/>
        </w:rPr>
        <w:t xml:space="preserve">n line </w:t>
      </w:r>
      <w:r w:rsidRPr="00652FE3">
        <w:rPr>
          <w:lang w:eastAsia="en-AU"/>
        </w:rPr>
        <w:t>with</w:t>
      </w:r>
      <w:r w:rsidRPr="006E4DD9">
        <w:rPr>
          <w:rFonts w:cs="Arial"/>
          <w:bCs/>
          <w:kern w:val="32"/>
        </w:rPr>
        <w:t xml:space="preserve"> the </w:t>
      </w:r>
      <w:hyperlink r:id="rId21" w:history="1">
        <w:r w:rsidR="0048564A" w:rsidRPr="006A6A96">
          <w:rPr>
            <w:rStyle w:val="Hyperlink"/>
            <w:rFonts w:cs="Arial"/>
            <w:bCs/>
            <w:kern w:val="32"/>
          </w:rPr>
          <w:t>Australian Taxation Office Ruling GSTR2012/2</w:t>
        </w:r>
      </w:hyperlink>
      <w:r w:rsidRPr="006E4DD9">
        <w:rPr>
          <w:rFonts w:cs="Arial"/>
          <w:bCs/>
          <w:kern w:val="32"/>
        </w:rPr>
        <w:t>,</w:t>
      </w:r>
      <w:r w:rsidR="007B3240">
        <w:rPr>
          <w:rStyle w:val="FootnoteReference"/>
          <w:rFonts w:cs="Arial"/>
          <w:bCs/>
          <w:kern w:val="32"/>
        </w:rPr>
        <w:footnoteReference w:id="8"/>
      </w:r>
      <w:r w:rsidRPr="006E4DD9">
        <w:rPr>
          <w:rFonts w:cs="Arial"/>
          <w:bCs/>
          <w:kern w:val="32"/>
        </w:rPr>
        <w:t xml:space="preserve"> GST i</w:t>
      </w:r>
      <w:r w:rsidR="00652FE3">
        <w:rPr>
          <w:rFonts w:cs="Arial"/>
          <w:bCs/>
          <w:kern w:val="32"/>
        </w:rPr>
        <w:t xml:space="preserve">s not automatically included in </w:t>
      </w:r>
      <w:r w:rsidRPr="00652FE3">
        <w:rPr>
          <w:rFonts w:asciiTheme="minorHAnsi" w:hAnsiTheme="minorHAnsi" w:cstheme="minorHAnsi"/>
        </w:rPr>
        <w:t>payments</w:t>
      </w:r>
      <w:r w:rsidRPr="006E4DD9">
        <w:rPr>
          <w:rFonts w:cs="Arial"/>
          <w:bCs/>
          <w:kern w:val="32"/>
        </w:rPr>
        <w:t xml:space="preserve"> to organisations even though they have an ABN and are registered for GS</w:t>
      </w:r>
      <w:r>
        <w:rPr>
          <w:rFonts w:cs="Arial"/>
          <w:bCs/>
          <w:kern w:val="32"/>
        </w:rPr>
        <w:t xml:space="preserve">T. </w:t>
      </w:r>
      <w:r w:rsidRPr="006E4DD9">
        <w:rPr>
          <w:rFonts w:cs="Arial"/>
          <w:bCs/>
          <w:kern w:val="32"/>
        </w:rPr>
        <w:t>This means that if a community association or organisation has been awarded a grant, GST is no longer included</w:t>
      </w:r>
      <w:r w:rsidR="00697A6A">
        <w:rPr>
          <w:rFonts w:cs="Arial"/>
          <w:bCs/>
          <w:kern w:val="32"/>
        </w:rPr>
        <w:t>.</w:t>
      </w:r>
      <w:r w:rsidRPr="006E4DD9">
        <w:rPr>
          <w:rFonts w:cs="Arial"/>
          <w:bCs/>
          <w:kern w:val="32"/>
        </w:rPr>
        <w:t xml:space="preserve"> </w:t>
      </w:r>
    </w:p>
    <w:p w14:paraId="7D6BE6FD" w14:textId="77777777" w:rsidR="000F02A7" w:rsidRPr="006E4DD9" w:rsidRDefault="000F02A7" w:rsidP="00F70C0A">
      <w:pPr>
        <w:tabs>
          <w:tab w:val="left" w:pos="851"/>
          <w:tab w:val="left" w:pos="880"/>
          <w:tab w:val="left" w:pos="993"/>
          <w:tab w:val="num" w:pos="1080"/>
          <w:tab w:val="left" w:pos="1276"/>
          <w:tab w:val="left" w:pos="1560"/>
          <w:tab w:val="left" w:pos="1701"/>
        </w:tabs>
        <w:spacing w:after="0"/>
        <w:ind w:left="567" w:right="766"/>
        <w:jc w:val="both"/>
        <w:rPr>
          <w:rFonts w:cs="Arial"/>
        </w:rPr>
      </w:pPr>
    </w:p>
    <w:p w14:paraId="2F89683B" w14:textId="77777777" w:rsidR="000F02A7" w:rsidRPr="006E4DD9" w:rsidRDefault="000F02A7" w:rsidP="00652FE3">
      <w:pPr>
        <w:tabs>
          <w:tab w:val="num" w:pos="1156"/>
        </w:tabs>
        <w:spacing w:after="0"/>
        <w:ind w:right="766"/>
        <w:jc w:val="both"/>
        <w:rPr>
          <w:rFonts w:cs="Arial"/>
        </w:rPr>
      </w:pPr>
      <w:r w:rsidRPr="006E4DD9">
        <w:rPr>
          <w:rFonts w:cs="Arial"/>
        </w:rPr>
        <w:t xml:space="preserve">There </w:t>
      </w:r>
      <w:r w:rsidRPr="00652FE3">
        <w:rPr>
          <w:rFonts w:asciiTheme="minorHAnsi" w:hAnsiTheme="minorHAnsi" w:cstheme="minorHAnsi"/>
        </w:rPr>
        <w:t>are</w:t>
      </w:r>
      <w:r w:rsidRPr="006E4DD9">
        <w:rPr>
          <w:rFonts w:cs="Arial"/>
        </w:rPr>
        <w:t>, however, exceptions to this if there are specific requirements relating to the provision of a service or benefit for the Northern Territory Government.</w:t>
      </w:r>
    </w:p>
    <w:p w14:paraId="38AE3B12" w14:textId="77777777" w:rsidR="001F18BC" w:rsidRDefault="00FC595C" w:rsidP="00F70C0A">
      <w:pPr>
        <w:pStyle w:val="Heading1"/>
        <w:ind w:left="432" w:right="766" w:hanging="432"/>
        <w:jc w:val="both"/>
        <w:rPr>
          <w:lang w:eastAsia="en-AU"/>
        </w:rPr>
      </w:pPr>
      <w:bookmarkStart w:id="36" w:name="_Toc34052083"/>
      <w:bookmarkStart w:id="37" w:name="_Toc63847738"/>
      <w:r>
        <w:rPr>
          <w:lang w:eastAsia="en-AU"/>
        </w:rPr>
        <w:t xml:space="preserve"> </w:t>
      </w:r>
      <w:bookmarkStart w:id="38" w:name="_Toc161134530"/>
      <w:bookmarkStart w:id="39" w:name="_Toc63929937"/>
      <w:r w:rsidR="001F18BC">
        <w:rPr>
          <w:lang w:eastAsia="en-AU"/>
        </w:rPr>
        <w:t>Variations for Change of Purpose</w:t>
      </w:r>
      <w:bookmarkEnd w:id="38"/>
    </w:p>
    <w:p w14:paraId="0F1CFF5B" w14:textId="28A741BF" w:rsidR="001F18BC" w:rsidRDefault="001F18BC" w:rsidP="00F70C0A">
      <w:pPr>
        <w:ind w:right="766"/>
        <w:jc w:val="both"/>
        <w:rPr>
          <w:lang w:eastAsia="en-AU"/>
        </w:rPr>
      </w:pPr>
      <w:r w:rsidRPr="00CA4382">
        <w:rPr>
          <w:lang w:eastAsia="en-AU"/>
        </w:rPr>
        <w:t xml:space="preserve">If a grant recipient wishes to change the purpose of the grant due to a change in circumstances, a written change of purpose request must be lodged with OMA by submitting a variation against the application via the </w:t>
      </w:r>
      <w:proofErr w:type="spellStart"/>
      <w:r w:rsidR="0048564A" w:rsidRPr="007C52B9">
        <w:rPr>
          <w:rFonts w:eastAsia="Lato" w:cs="Arial"/>
        </w:rPr>
        <w:t>GrantsNT</w:t>
      </w:r>
      <w:proofErr w:type="spellEnd"/>
      <w:r w:rsidR="0048564A" w:rsidRPr="007C52B9">
        <w:rPr>
          <w:rStyle w:val="Hyperlink"/>
          <w:rFonts w:eastAsia="Lato" w:cs="Arial"/>
          <w:u w:val="none"/>
        </w:rPr>
        <w:t xml:space="preserve"> </w:t>
      </w:r>
      <w:r w:rsidRPr="00CA4382">
        <w:rPr>
          <w:lang w:eastAsia="en-AU"/>
        </w:rPr>
        <w:t xml:space="preserve">variation screen. </w:t>
      </w:r>
      <w:r w:rsidR="00CD4BCB" w:rsidRPr="00CA4382">
        <w:rPr>
          <w:lang w:eastAsia="en-AU"/>
        </w:rPr>
        <w:t xml:space="preserve">This variation must be submitted prior to the completion date shown on the grant agreement. </w:t>
      </w:r>
      <w:r w:rsidRPr="00CA4382">
        <w:rPr>
          <w:lang w:eastAsia="en-AU"/>
        </w:rPr>
        <w:t xml:space="preserve">The variation submission must provide reasons for the change and </w:t>
      </w:r>
      <w:r w:rsidR="001D705A" w:rsidRPr="00CA4382">
        <w:rPr>
          <w:lang w:eastAsia="en-AU"/>
        </w:rPr>
        <w:t xml:space="preserve">include an itemised </w:t>
      </w:r>
      <w:r w:rsidRPr="00CA4382">
        <w:rPr>
          <w:lang w:eastAsia="en-AU"/>
        </w:rPr>
        <w:t xml:space="preserve">budget for the amended purpose. Funds can only be utilised for a new purpose after written approval has been given within the </w:t>
      </w:r>
      <w:proofErr w:type="spellStart"/>
      <w:r w:rsidRPr="00CA4382">
        <w:rPr>
          <w:lang w:eastAsia="en-AU"/>
        </w:rPr>
        <w:t>GrantsNT</w:t>
      </w:r>
      <w:proofErr w:type="spellEnd"/>
      <w:r w:rsidRPr="00CA4382">
        <w:rPr>
          <w:lang w:eastAsia="en-AU"/>
        </w:rPr>
        <w:t xml:space="preserve"> variation screen.</w:t>
      </w:r>
      <w:r>
        <w:rPr>
          <w:lang w:eastAsia="en-AU"/>
        </w:rPr>
        <w:t xml:space="preserve"> </w:t>
      </w:r>
    </w:p>
    <w:p w14:paraId="3391F316" w14:textId="0453B484" w:rsidR="00444945" w:rsidRPr="001F18BC" w:rsidRDefault="00444945" w:rsidP="00F70C0A">
      <w:pPr>
        <w:ind w:right="766"/>
        <w:jc w:val="both"/>
        <w:rPr>
          <w:lang w:eastAsia="en-AU"/>
        </w:rPr>
      </w:pPr>
      <w:r>
        <w:rPr>
          <w:lang w:eastAsia="en-AU"/>
        </w:rPr>
        <w:t>If the variation relates to unspent funding,</w:t>
      </w:r>
      <w:r>
        <w:rPr>
          <w:rStyle w:val="FootnoteReference"/>
          <w:lang w:eastAsia="en-AU"/>
        </w:rPr>
        <w:footnoteReference w:id="9"/>
      </w:r>
      <w:r>
        <w:rPr>
          <w:lang w:eastAsia="en-AU"/>
        </w:rPr>
        <w:t xml:space="preserve"> please note that this will also need to be acquitted (refer to section 10) upon com</w:t>
      </w:r>
      <w:r w:rsidR="00D333D4">
        <w:rPr>
          <w:lang w:eastAsia="en-AU"/>
        </w:rPr>
        <w:t>pletion of the project approved through the variation process.</w:t>
      </w:r>
    </w:p>
    <w:p w14:paraId="667CFA0F" w14:textId="77777777" w:rsidR="00850D94" w:rsidRDefault="00850D94" w:rsidP="00F70C0A">
      <w:pPr>
        <w:pStyle w:val="Heading1"/>
        <w:ind w:left="432" w:right="766" w:hanging="432"/>
        <w:jc w:val="both"/>
        <w:rPr>
          <w:lang w:eastAsia="en-AU"/>
        </w:rPr>
      </w:pPr>
      <w:bookmarkStart w:id="40" w:name="_Toc161134531"/>
      <w:r>
        <w:rPr>
          <w:lang w:eastAsia="en-AU"/>
        </w:rPr>
        <w:t>Financial and reporting accountability requirements</w:t>
      </w:r>
      <w:bookmarkEnd w:id="36"/>
      <w:bookmarkEnd w:id="37"/>
      <w:bookmarkEnd w:id="39"/>
      <w:bookmarkEnd w:id="40"/>
    </w:p>
    <w:p w14:paraId="6391ED89" w14:textId="588889FC" w:rsidR="000F02A7" w:rsidRPr="002B6F0F" w:rsidRDefault="000F02A7" w:rsidP="00F70C0A">
      <w:pPr>
        <w:spacing w:after="0"/>
        <w:ind w:right="766"/>
        <w:jc w:val="both"/>
        <w:rPr>
          <w:rFonts w:asciiTheme="minorHAnsi" w:hAnsiTheme="minorHAnsi" w:cstheme="minorHAnsi"/>
        </w:rPr>
      </w:pPr>
      <w:r w:rsidRPr="00CA6526">
        <w:rPr>
          <w:rFonts w:asciiTheme="minorHAnsi" w:hAnsiTheme="minorHAnsi" w:cstheme="minorHAnsi"/>
        </w:rPr>
        <w:t xml:space="preserve">On completion of the project, funded organisations must provide </w:t>
      </w:r>
      <w:r>
        <w:rPr>
          <w:rFonts w:asciiTheme="minorHAnsi" w:hAnsiTheme="minorHAnsi" w:cstheme="minorHAnsi"/>
        </w:rPr>
        <w:t>OMA</w:t>
      </w:r>
      <w:r w:rsidRPr="00CA6526">
        <w:rPr>
          <w:rFonts w:asciiTheme="minorHAnsi" w:hAnsiTheme="minorHAnsi" w:cstheme="minorHAnsi"/>
        </w:rPr>
        <w:t xml:space="preserve">, with an </w:t>
      </w:r>
      <w:r w:rsidRPr="000F02A7">
        <w:rPr>
          <w:rFonts w:asciiTheme="minorHAnsi" w:hAnsiTheme="minorHAnsi" w:cstheme="minorHAnsi"/>
          <w:b/>
        </w:rPr>
        <w:t xml:space="preserve">acquittal of grant funds within </w:t>
      </w:r>
      <w:r w:rsidR="00F07F34">
        <w:rPr>
          <w:rFonts w:asciiTheme="minorHAnsi" w:hAnsiTheme="minorHAnsi" w:cstheme="minorHAnsi"/>
          <w:b/>
        </w:rPr>
        <w:t>twelve</w:t>
      </w:r>
      <w:r w:rsidR="00F07F34" w:rsidRPr="000F02A7">
        <w:rPr>
          <w:rFonts w:asciiTheme="minorHAnsi" w:hAnsiTheme="minorHAnsi" w:cstheme="minorHAnsi"/>
          <w:b/>
        </w:rPr>
        <w:t xml:space="preserve"> </w:t>
      </w:r>
      <w:r w:rsidRPr="000F02A7">
        <w:rPr>
          <w:rFonts w:asciiTheme="minorHAnsi" w:hAnsiTheme="minorHAnsi" w:cstheme="minorHAnsi"/>
          <w:b/>
        </w:rPr>
        <w:t>weeks of completion of the funded project</w:t>
      </w:r>
      <w:r w:rsidRPr="002B6F0F">
        <w:rPr>
          <w:rFonts w:asciiTheme="minorHAnsi" w:hAnsiTheme="minorHAnsi" w:cstheme="minorHAnsi"/>
        </w:rPr>
        <w:t xml:space="preserve">.  </w:t>
      </w:r>
      <w:r w:rsidR="006F4A49">
        <w:rPr>
          <w:rFonts w:asciiTheme="minorHAnsi" w:hAnsiTheme="minorHAnsi" w:cstheme="minorHAnsi"/>
        </w:rPr>
        <w:t>We ask that the recipient completes the</w:t>
      </w:r>
      <w:r w:rsidRPr="002B6F0F">
        <w:rPr>
          <w:rFonts w:asciiTheme="minorHAnsi" w:hAnsiTheme="minorHAnsi" w:cstheme="minorHAnsi"/>
        </w:rPr>
        <w:t xml:space="preserve"> acquittal form provided by O</w:t>
      </w:r>
      <w:r>
        <w:rPr>
          <w:rFonts w:asciiTheme="minorHAnsi" w:hAnsiTheme="minorHAnsi" w:cstheme="minorHAnsi"/>
        </w:rPr>
        <w:t>MA</w:t>
      </w:r>
      <w:r w:rsidRPr="002B6F0F">
        <w:rPr>
          <w:rFonts w:asciiTheme="minorHAnsi" w:hAnsiTheme="minorHAnsi" w:cstheme="minorHAnsi"/>
        </w:rPr>
        <w:t xml:space="preserve"> signed by an authorised office bearer of the organisation, which includes:</w:t>
      </w:r>
    </w:p>
    <w:p w14:paraId="705283AC" w14:textId="77777777" w:rsidR="000F02A7" w:rsidRPr="002B6F0F" w:rsidRDefault="000F02A7" w:rsidP="00F70C0A">
      <w:pPr>
        <w:spacing w:after="0"/>
        <w:ind w:right="766"/>
        <w:jc w:val="both"/>
        <w:rPr>
          <w:rFonts w:asciiTheme="minorHAnsi" w:hAnsiTheme="minorHAnsi" w:cstheme="minorHAnsi"/>
        </w:rPr>
      </w:pPr>
    </w:p>
    <w:p w14:paraId="289254B2" w14:textId="365EE10A" w:rsidR="000F02A7" w:rsidRPr="002B6F0F" w:rsidRDefault="000F02A7" w:rsidP="00432006">
      <w:pPr>
        <w:tabs>
          <w:tab w:val="left" w:pos="709"/>
        </w:tabs>
        <w:spacing w:after="0"/>
        <w:ind w:left="517" w:right="766" w:hanging="517"/>
        <w:jc w:val="both"/>
        <w:rPr>
          <w:rFonts w:asciiTheme="minorHAnsi" w:eastAsia="Lato" w:hAnsiTheme="minorHAnsi" w:cstheme="minorHAnsi"/>
        </w:rPr>
      </w:pPr>
      <w:r w:rsidRPr="002B6F0F">
        <w:rPr>
          <w:rFonts w:asciiTheme="minorHAnsi" w:eastAsia="Lato" w:hAnsiTheme="minorHAnsi" w:cstheme="minorHAnsi"/>
        </w:rPr>
        <w:t>(</w:t>
      </w:r>
      <w:r w:rsidRPr="002B6F0F">
        <w:rPr>
          <w:rFonts w:asciiTheme="minorHAnsi" w:eastAsia="Lato" w:hAnsiTheme="minorHAnsi" w:cstheme="minorHAnsi"/>
          <w:spacing w:val="1"/>
        </w:rPr>
        <w:t>a</w:t>
      </w:r>
      <w:r w:rsidRPr="002B6F0F">
        <w:rPr>
          <w:rFonts w:asciiTheme="minorHAnsi" w:eastAsia="Lato" w:hAnsiTheme="minorHAnsi" w:cstheme="minorHAnsi"/>
        </w:rPr>
        <w:t>)</w:t>
      </w:r>
      <w:r w:rsidRPr="002B6F0F">
        <w:rPr>
          <w:rFonts w:asciiTheme="minorHAnsi" w:eastAsia="Lato" w:hAnsiTheme="minorHAnsi" w:cstheme="minorHAnsi"/>
        </w:rPr>
        <w:tab/>
        <w:t>a b</w:t>
      </w:r>
      <w:r w:rsidRPr="002B6F0F">
        <w:rPr>
          <w:rFonts w:asciiTheme="minorHAnsi" w:eastAsia="Lato" w:hAnsiTheme="minorHAnsi" w:cstheme="minorHAnsi"/>
          <w:spacing w:val="-1"/>
        </w:rPr>
        <w:t>r</w:t>
      </w:r>
      <w:r w:rsidRPr="002B6F0F">
        <w:rPr>
          <w:rFonts w:asciiTheme="minorHAnsi" w:eastAsia="Lato" w:hAnsiTheme="minorHAnsi" w:cstheme="minorHAnsi"/>
          <w:spacing w:val="1"/>
        </w:rPr>
        <w:t>i</w:t>
      </w:r>
      <w:r w:rsidRPr="002B6F0F">
        <w:rPr>
          <w:rFonts w:asciiTheme="minorHAnsi" w:eastAsia="Lato" w:hAnsiTheme="minorHAnsi" w:cstheme="minorHAnsi"/>
          <w:spacing w:val="-1"/>
        </w:rPr>
        <w:t>e</w:t>
      </w:r>
      <w:r w:rsidRPr="002B6F0F">
        <w:rPr>
          <w:rFonts w:asciiTheme="minorHAnsi" w:eastAsia="Lato" w:hAnsiTheme="minorHAnsi" w:cstheme="minorHAnsi"/>
        </w:rPr>
        <w:t xml:space="preserve">f </w:t>
      </w:r>
      <w:r w:rsidRPr="002B6F0F">
        <w:rPr>
          <w:rFonts w:asciiTheme="minorHAnsi" w:eastAsia="Lato" w:hAnsiTheme="minorHAnsi" w:cstheme="minorHAnsi"/>
          <w:spacing w:val="1"/>
        </w:rPr>
        <w:t>w</w:t>
      </w:r>
      <w:r w:rsidRPr="002B6F0F">
        <w:rPr>
          <w:rFonts w:asciiTheme="minorHAnsi" w:eastAsia="Lato" w:hAnsiTheme="minorHAnsi" w:cstheme="minorHAnsi"/>
          <w:spacing w:val="-1"/>
        </w:rPr>
        <w:t>r</w:t>
      </w:r>
      <w:r w:rsidRPr="002B6F0F">
        <w:rPr>
          <w:rFonts w:asciiTheme="minorHAnsi" w:eastAsia="Lato" w:hAnsiTheme="minorHAnsi" w:cstheme="minorHAnsi"/>
          <w:spacing w:val="1"/>
        </w:rPr>
        <w:t>i</w:t>
      </w:r>
      <w:r w:rsidRPr="002B6F0F">
        <w:rPr>
          <w:rFonts w:asciiTheme="minorHAnsi" w:eastAsia="Lato" w:hAnsiTheme="minorHAnsi" w:cstheme="minorHAnsi"/>
          <w:spacing w:val="-1"/>
        </w:rPr>
        <w:t>tte</w:t>
      </w:r>
      <w:r w:rsidRPr="002B6F0F">
        <w:rPr>
          <w:rFonts w:asciiTheme="minorHAnsi" w:eastAsia="Lato" w:hAnsiTheme="minorHAnsi" w:cstheme="minorHAnsi"/>
        </w:rPr>
        <w:t xml:space="preserve">n </w:t>
      </w:r>
      <w:r w:rsidRPr="002B6F0F">
        <w:rPr>
          <w:rFonts w:asciiTheme="minorHAnsi" w:eastAsia="Lato" w:hAnsiTheme="minorHAnsi" w:cstheme="minorHAnsi"/>
          <w:spacing w:val="-1"/>
        </w:rPr>
        <w:t>re</w:t>
      </w:r>
      <w:r w:rsidRPr="002B6F0F">
        <w:rPr>
          <w:rFonts w:asciiTheme="minorHAnsi" w:eastAsia="Lato" w:hAnsiTheme="minorHAnsi" w:cstheme="minorHAnsi"/>
        </w:rPr>
        <w:t>p</w:t>
      </w:r>
      <w:r w:rsidRPr="002B6F0F">
        <w:rPr>
          <w:rFonts w:asciiTheme="minorHAnsi" w:eastAsia="Lato" w:hAnsiTheme="minorHAnsi" w:cstheme="minorHAnsi"/>
          <w:spacing w:val="1"/>
        </w:rPr>
        <w:t>o</w:t>
      </w:r>
      <w:r w:rsidRPr="002B6F0F">
        <w:rPr>
          <w:rFonts w:asciiTheme="minorHAnsi" w:eastAsia="Lato" w:hAnsiTheme="minorHAnsi" w:cstheme="minorHAnsi"/>
          <w:spacing w:val="2"/>
        </w:rPr>
        <w:t>r</w:t>
      </w:r>
      <w:r w:rsidRPr="002B6F0F">
        <w:rPr>
          <w:rFonts w:asciiTheme="minorHAnsi" w:eastAsia="Lato" w:hAnsiTheme="minorHAnsi" w:cstheme="minorHAnsi"/>
        </w:rPr>
        <w:t>t</w:t>
      </w:r>
      <w:r w:rsidRPr="002B6F0F">
        <w:rPr>
          <w:rFonts w:asciiTheme="minorHAnsi" w:eastAsia="Lato" w:hAnsiTheme="minorHAnsi" w:cstheme="minorHAnsi"/>
          <w:spacing w:val="-1"/>
        </w:rPr>
        <w:t xml:space="preserve"> </w:t>
      </w:r>
      <w:r w:rsidRPr="002B6F0F">
        <w:rPr>
          <w:rFonts w:asciiTheme="minorHAnsi" w:eastAsia="Lato" w:hAnsiTheme="minorHAnsi" w:cstheme="minorHAnsi"/>
        </w:rPr>
        <w:t>d</w:t>
      </w:r>
      <w:r w:rsidRPr="002B6F0F">
        <w:rPr>
          <w:rFonts w:asciiTheme="minorHAnsi" w:eastAsia="Lato" w:hAnsiTheme="minorHAnsi" w:cstheme="minorHAnsi"/>
          <w:spacing w:val="-1"/>
        </w:rPr>
        <w:t>et</w:t>
      </w:r>
      <w:r w:rsidRPr="002B6F0F">
        <w:rPr>
          <w:rFonts w:asciiTheme="minorHAnsi" w:eastAsia="Lato" w:hAnsiTheme="minorHAnsi" w:cstheme="minorHAnsi"/>
          <w:spacing w:val="1"/>
        </w:rPr>
        <w:t>ailin</w:t>
      </w:r>
      <w:r w:rsidRPr="002B6F0F">
        <w:rPr>
          <w:rFonts w:asciiTheme="minorHAnsi" w:eastAsia="Lato" w:hAnsiTheme="minorHAnsi" w:cstheme="minorHAnsi"/>
        </w:rPr>
        <w:t>g</w:t>
      </w:r>
      <w:r w:rsidRPr="002B6F0F">
        <w:rPr>
          <w:rFonts w:asciiTheme="minorHAnsi" w:eastAsia="Lato" w:hAnsiTheme="minorHAnsi" w:cstheme="minorHAnsi"/>
          <w:spacing w:val="-1"/>
        </w:rPr>
        <w:t xml:space="preserve"> t</w:t>
      </w:r>
      <w:r w:rsidRPr="002B6F0F">
        <w:rPr>
          <w:rFonts w:asciiTheme="minorHAnsi" w:eastAsia="Lato" w:hAnsiTheme="minorHAnsi" w:cstheme="minorHAnsi"/>
          <w:spacing w:val="1"/>
        </w:rPr>
        <w:t>h</w:t>
      </w:r>
      <w:r w:rsidRPr="002B6F0F">
        <w:rPr>
          <w:rFonts w:asciiTheme="minorHAnsi" w:eastAsia="Lato" w:hAnsiTheme="minorHAnsi" w:cstheme="minorHAnsi"/>
        </w:rPr>
        <w:t>e</w:t>
      </w:r>
      <w:r w:rsidRPr="002B6F0F">
        <w:rPr>
          <w:rFonts w:asciiTheme="minorHAnsi" w:eastAsia="Lato" w:hAnsiTheme="minorHAnsi" w:cstheme="minorHAnsi"/>
          <w:spacing w:val="-2"/>
        </w:rPr>
        <w:t xml:space="preserve"> </w:t>
      </w:r>
      <w:r w:rsidRPr="002B6F0F">
        <w:rPr>
          <w:rFonts w:asciiTheme="minorHAnsi" w:eastAsia="Lato" w:hAnsiTheme="minorHAnsi" w:cstheme="minorHAnsi"/>
          <w:spacing w:val="2"/>
        </w:rPr>
        <w:t>r</w:t>
      </w:r>
      <w:r w:rsidRPr="002B6F0F">
        <w:rPr>
          <w:rFonts w:asciiTheme="minorHAnsi" w:eastAsia="Lato" w:hAnsiTheme="minorHAnsi" w:cstheme="minorHAnsi"/>
          <w:spacing w:val="-1"/>
        </w:rPr>
        <w:t>es</w:t>
      </w:r>
      <w:r w:rsidRPr="002B6F0F">
        <w:rPr>
          <w:rFonts w:asciiTheme="minorHAnsi" w:eastAsia="Lato" w:hAnsiTheme="minorHAnsi" w:cstheme="minorHAnsi"/>
          <w:spacing w:val="1"/>
        </w:rPr>
        <w:t>ul</w:t>
      </w:r>
      <w:r w:rsidRPr="002B6F0F">
        <w:rPr>
          <w:rFonts w:asciiTheme="minorHAnsi" w:eastAsia="Lato" w:hAnsiTheme="minorHAnsi" w:cstheme="minorHAnsi"/>
          <w:spacing w:val="-1"/>
        </w:rPr>
        <w:t>t</w:t>
      </w:r>
      <w:r w:rsidRPr="002B6F0F">
        <w:rPr>
          <w:rFonts w:asciiTheme="minorHAnsi" w:eastAsia="Lato" w:hAnsiTheme="minorHAnsi" w:cstheme="minorHAnsi"/>
        </w:rPr>
        <w:t>s</w:t>
      </w:r>
      <w:r w:rsidRPr="002B6F0F">
        <w:rPr>
          <w:rFonts w:asciiTheme="minorHAnsi" w:eastAsia="Lato" w:hAnsiTheme="minorHAnsi" w:cstheme="minorHAnsi"/>
          <w:spacing w:val="-2"/>
        </w:rPr>
        <w:t xml:space="preserve"> </w:t>
      </w:r>
      <w:r w:rsidRPr="002B6F0F">
        <w:rPr>
          <w:rFonts w:asciiTheme="minorHAnsi" w:eastAsia="Lato" w:hAnsiTheme="minorHAnsi" w:cstheme="minorHAnsi"/>
          <w:spacing w:val="1"/>
        </w:rPr>
        <w:t>o</w:t>
      </w:r>
      <w:r w:rsidRPr="002B6F0F">
        <w:rPr>
          <w:rFonts w:asciiTheme="minorHAnsi" w:eastAsia="Lato" w:hAnsiTheme="minorHAnsi" w:cstheme="minorHAnsi"/>
        </w:rPr>
        <w:t xml:space="preserve">f </w:t>
      </w:r>
      <w:r w:rsidRPr="002B6F0F">
        <w:rPr>
          <w:rFonts w:asciiTheme="minorHAnsi" w:eastAsia="Lato" w:hAnsiTheme="minorHAnsi" w:cstheme="minorHAnsi"/>
          <w:spacing w:val="-1"/>
        </w:rPr>
        <w:t>t</w:t>
      </w:r>
      <w:r w:rsidRPr="002B6F0F">
        <w:rPr>
          <w:rFonts w:asciiTheme="minorHAnsi" w:eastAsia="Lato" w:hAnsiTheme="minorHAnsi" w:cstheme="minorHAnsi"/>
          <w:spacing w:val="1"/>
        </w:rPr>
        <w:t>h</w:t>
      </w:r>
      <w:r w:rsidRPr="002B6F0F">
        <w:rPr>
          <w:rFonts w:asciiTheme="minorHAnsi" w:eastAsia="Lato" w:hAnsiTheme="minorHAnsi" w:cstheme="minorHAnsi"/>
        </w:rPr>
        <w:t>e</w:t>
      </w:r>
      <w:r w:rsidRPr="002B6F0F">
        <w:rPr>
          <w:rFonts w:asciiTheme="minorHAnsi" w:eastAsia="Lato" w:hAnsiTheme="minorHAnsi" w:cstheme="minorHAnsi"/>
          <w:spacing w:val="1"/>
        </w:rPr>
        <w:t xml:space="preserve"> fu</w:t>
      </w:r>
      <w:r w:rsidRPr="002B6F0F">
        <w:rPr>
          <w:rFonts w:asciiTheme="minorHAnsi" w:eastAsia="Lato" w:hAnsiTheme="minorHAnsi" w:cstheme="minorHAnsi"/>
          <w:spacing w:val="-1"/>
        </w:rPr>
        <w:t>n</w:t>
      </w:r>
      <w:r w:rsidRPr="002B6F0F">
        <w:rPr>
          <w:rFonts w:asciiTheme="minorHAnsi" w:eastAsia="Lato" w:hAnsiTheme="minorHAnsi" w:cstheme="minorHAnsi"/>
        </w:rPr>
        <w:t>d</w:t>
      </w:r>
      <w:r w:rsidRPr="002B6F0F">
        <w:rPr>
          <w:rFonts w:asciiTheme="minorHAnsi" w:eastAsia="Lato" w:hAnsiTheme="minorHAnsi" w:cstheme="minorHAnsi"/>
          <w:spacing w:val="-1"/>
        </w:rPr>
        <w:t>e</w:t>
      </w:r>
      <w:r w:rsidRPr="002B6F0F">
        <w:rPr>
          <w:rFonts w:asciiTheme="minorHAnsi" w:eastAsia="Lato" w:hAnsiTheme="minorHAnsi" w:cstheme="minorHAnsi"/>
        </w:rPr>
        <w:t>d p</w:t>
      </w:r>
      <w:r w:rsidRPr="002B6F0F">
        <w:rPr>
          <w:rFonts w:asciiTheme="minorHAnsi" w:eastAsia="Lato" w:hAnsiTheme="minorHAnsi" w:cstheme="minorHAnsi"/>
          <w:spacing w:val="-1"/>
        </w:rPr>
        <w:t>r</w:t>
      </w:r>
      <w:r w:rsidRPr="002B6F0F">
        <w:rPr>
          <w:rFonts w:asciiTheme="minorHAnsi" w:eastAsia="Lato" w:hAnsiTheme="minorHAnsi" w:cstheme="minorHAnsi"/>
          <w:spacing w:val="1"/>
        </w:rPr>
        <w:t>o</w:t>
      </w:r>
      <w:r w:rsidRPr="002B6F0F">
        <w:rPr>
          <w:rFonts w:asciiTheme="minorHAnsi" w:eastAsia="Lato" w:hAnsiTheme="minorHAnsi" w:cstheme="minorHAnsi"/>
          <w:spacing w:val="-1"/>
        </w:rPr>
        <w:t>je</w:t>
      </w:r>
      <w:r w:rsidRPr="002B6F0F">
        <w:rPr>
          <w:rFonts w:asciiTheme="minorHAnsi" w:eastAsia="Lato" w:hAnsiTheme="minorHAnsi" w:cstheme="minorHAnsi"/>
          <w:spacing w:val="1"/>
        </w:rPr>
        <w:t>c</w:t>
      </w:r>
      <w:r w:rsidRPr="002B6F0F">
        <w:rPr>
          <w:rFonts w:asciiTheme="minorHAnsi" w:eastAsia="Lato" w:hAnsiTheme="minorHAnsi" w:cstheme="minorHAnsi"/>
        </w:rPr>
        <w:t>t</w:t>
      </w:r>
      <w:r w:rsidRPr="002B6F0F">
        <w:rPr>
          <w:rFonts w:asciiTheme="minorHAnsi" w:eastAsia="Lato" w:hAnsiTheme="minorHAnsi" w:cstheme="minorHAnsi"/>
          <w:spacing w:val="1"/>
        </w:rPr>
        <w:t xml:space="preserve"> </w:t>
      </w:r>
      <w:r w:rsidRPr="002B6F0F">
        <w:rPr>
          <w:rFonts w:asciiTheme="minorHAnsi" w:eastAsia="Lato" w:hAnsiTheme="minorHAnsi" w:cstheme="minorHAnsi"/>
        </w:rPr>
        <w:t>(</w:t>
      </w:r>
      <w:r w:rsidRPr="002B6F0F">
        <w:rPr>
          <w:rFonts w:asciiTheme="minorHAnsi" w:eastAsia="Lato" w:hAnsiTheme="minorHAnsi" w:cstheme="minorHAnsi"/>
          <w:spacing w:val="-1"/>
        </w:rPr>
        <w:t>t</w:t>
      </w:r>
      <w:r w:rsidRPr="002B6F0F">
        <w:rPr>
          <w:rFonts w:asciiTheme="minorHAnsi" w:eastAsia="Lato" w:hAnsiTheme="minorHAnsi" w:cstheme="minorHAnsi"/>
        </w:rPr>
        <w:t xml:space="preserve">o </w:t>
      </w:r>
      <w:r w:rsidRPr="002B6F0F">
        <w:rPr>
          <w:rFonts w:asciiTheme="minorHAnsi" w:eastAsia="Lato" w:hAnsiTheme="minorHAnsi" w:cstheme="minorHAnsi"/>
          <w:spacing w:val="1"/>
        </w:rPr>
        <w:t>a</w:t>
      </w:r>
      <w:r w:rsidRPr="002B6F0F">
        <w:rPr>
          <w:rFonts w:asciiTheme="minorHAnsi" w:eastAsia="Lato" w:hAnsiTheme="minorHAnsi" w:cstheme="minorHAnsi"/>
          <w:spacing w:val="-1"/>
        </w:rPr>
        <w:t>ss</w:t>
      </w:r>
      <w:r w:rsidRPr="002B6F0F">
        <w:rPr>
          <w:rFonts w:asciiTheme="minorHAnsi" w:eastAsia="Lato" w:hAnsiTheme="minorHAnsi" w:cstheme="minorHAnsi"/>
          <w:spacing w:val="1"/>
        </w:rPr>
        <w:t>is</w:t>
      </w:r>
      <w:r w:rsidRPr="002B6F0F">
        <w:rPr>
          <w:rFonts w:asciiTheme="minorHAnsi" w:eastAsia="Lato" w:hAnsiTheme="minorHAnsi" w:cstheme="minorHAnsi"/>
        </w:rPr>
        <w:t>t</w:t>
      </w:r>
      <w:r w:rsidRPr="002B6F0F">
        <w:rPr>
          <w:rFonts w:asciiTheme="minorHAnsi" w:eastAsia="Lato" w:hAnsiTheme="minorHAnsi" w:cstheme="minorHAnsi"/>
          <w:spacing w:val="-1"/>
        </w:rPr>
        <w:t xml:space="preserve"> </w:t>
      </w:r>
      <w:r w:rsidRPr="002B6F0F">
        <w:rPr>
          <w:rFonts w:asciiTheme="minorHAnsi" w:eastAsia="Lato" w:hAnsiTheme="minorHAnsi" w:cstheme="minorHAnsi"/>
          <w:spacing w:val="1"/>
        </w:rPr>
        <w:t xml:space="preserve">in </w:t>
      </w:r>
      <w:r w:rsidRPr="002B6F0F">
        <w:rPr>
          <w:rFonts w:asciiTheme="minorHAnsi" w:eastAsia="Lato" w:hAnsiTheme="minorHAnsi" w:cstheme="minorHAnsi"/>
        </w:rPr>
        <w:t>d</w:t>
      </w:r>
      <w:r w:rsidRPr="002B6F0F">
        <w:rPr>
          <w:rFonts w:asciiTheme="minorHAnsi" w:eastAsia="Lato" w:hAnsiTheme="minorHAnsi" w:cstheme="minorHAnsi"/>
          <w:spacing w:val="-1"/>
        </w:rPr>
        <w:t>eter</w:t>
      </w:r>
      <w:r w:rsidRPr="002B6F0F">
        <w:rPr>
          <w:rFonts w:asciiTheme="minorHAnsi" w:eastAsia="Lato" w:hAnsiTheme="minorHAnsi" w:cstheme="minorHAnsi"/>
        </w:rPr>
        <w:t>m</w:t>
      </w:r>
      <w:r w:rsidRPr="002B6F0F">
        <w:rPr>
          <w:rFonts w:asciiTheme="minorHAnsi" w:eastAsia="Lato" w:hAnsiTheme="minorHAnsi" w:cstheme="minorHAnsi"/>
          <w:spacing w:val="1"/>
        </w:rPr>
        <w:t>inin</w:t>
      </w:r>
      <w:r w:rsidRPr="002B6F0F">
        <w:rPr>
          <w:rFonts w:asciiTheme="minorHAnsi" w:eastAsia="Lato" w:hAnsiTheme="minorHAnsi" w:cstheme="minorHAnsi"/>
        </w:rPr>
        <w:t>g</w:t>
      </w:r>
      <w:r w:rsidRPr="002B6F0F">
        <w:rPr>
          <w:rFonts w:asciiTheme="minorHAnsi" w:eastAsia="Lato" w:hAnsiTheme="minorHAnsi" w:cstheme="minorHAnsi"/>
          <w:spacing w:val="-1"/>
        </w:rPr>
        <w:t xml:space="preserve"> t</w:t>
      </w:r>
      <w:r w:rsidRPr="002B6F0F">
        <w:rPr>
          <w:rFonts w:asciiTheme="minorHAnsi" w:eastAsia="Lato" w:hAnsiTheme="minorHAnsi" w:cstheme="minorHAnsi"/>
          <w:spacing w:val="1"/>
        </w:rPr>
        <w:t>h</w:t>
      </w:r>
      <w:r w:rsidRPr="002B6F0F">
        <w:rPr>
          <w:rFonts w:asciiTheme="minorHAnsi" w:eastAsia="Lato" w:hAnsiTheme="minorHAnsi" w:cstheme="minorHAnsi"/>
        </w:rPr>
        <w:t>e</w:t>
      </w:r>
      <w:r w:rsidRPr="002B6F0F">
        <w:rPr>
          <w:rFonts w:asciiTheme="minorHAnsi" w:eastAsia="Lato" w:hAnsiTheme="minorHAnsi" w:cstheme="minorHAnsi"/>
          <w:spacing w:val="-2"/>
        </w:rPr>
        <w:t xml:space="preserve"> </w:t>
      </w:r>
      <w:r w:rsidRPr="002B6F0F">
        <w:rPr>
          <w:rFonts w:asciiTheme="minorHAnsi" w:eastAsia="Lato" w:hAnsiTheme="minorHAnsi" w:cstheme="minorHAnsi"/>
          <w:spacing w:val="-1"/>
        </w:rPr>
        <w:t>s</w:t>
      </w:r>
      <w:r w:rsidRPr="002B6F0F">
        <w:rPr>
          <w:rFonts w:asciiTheme="minorHAnsi" w:eastAsia="Lato" w:hAnsiTheme="minorHAnsi" w:cstheme="minorHAnsi"/>
          <w:spacing w:val="1"/>
        </w:rPr>
        <w:t>ucc</w:t>
      </w:r>
      <w:r w:rsidRPr="002B6F0F">
        <w:rPr>
          <w:rFonts w:asciiTheme="minorHAnsi" w:eastAsia="Lato" w:hAnsiTheme="minorHAnsi" w:cstheme="minorHAnsi"/>
          <w:spacing w:val="-1"/>
        </w:rPr>
        <w:t>e</w:t>
      </w:r>
      <w:r w:rsidRPr="002B6F0F">
        <w:rPr>
          <w:rFonts w:asciiTheme="minorHAnsi" w:eastAsia="Lato" w:hAnsiTheme="minorHAnsi" w:cstheme="minorHAnsi"/>
          <w:spacing w:val="1"/>
        </w:rPr>
        <w:t>s</w:t>
      </w:r>
      <w:r w:rsidRPr="002B6F0F">
        <w:rPr>
          <w:rFonts w:asciiTheme="minorHAnsi" w:eastAsia="Lato" w:hAnsiTheme="minorHAnsi" w:cstheme="minorHAnsi"/>
        </w:rPr>
        <w:t>s</w:t>
      </w:r>
      <w:r w:rsidRPr="002B6F0F">
        <w:rPr>
          <w:rFonts w:asciiTheme="minorHAnsi" w:eastAsia="Lato" w:hAnsiTheme="minorHAnsi" w:cstheme="minorHAnsi"/>
          <w:spacing w:val="-2"/>
        </w:rPr>
        <w:t xml:space="preserve"> </w:t>
      </w:r>
      <w:r w:rsidRPr="002B6F0F">
        <w:rPr>
          <w:rFonts w:asciiTheme="minorHAnsi" w:eastAsia="Lato" w:hAnsiTheme="minorHAnsi" w:cstheme="minorHAnsi"/>
          <w:spacing w:val="1"/>
        </w:rPr>
        <w:t>o</w:t>
      </w:r>
      <w:r w:rsidRPr="002B6F0F">
        <w:rPr>
          <w:rFonts w:asciiTheme="minorHAnsi" w:eastAsia="Lato" w:hAnsiTheme="minorHAnsi" w:cstheme="minorHAnsi"/>
        </w:rPr>
        <w:t xml:space="preserve">f </w:t>
      </w:r>
      <w:r w:rsidRPr="002B6F0F">
        <w:rPr>
          <w:rFonts w:asciiTheme="minorHAnsi" w:eastAsia="Lato" w:hAnsiTheme="minorHAnsi" w:cstheme="minorHAnsi"/>
          <w:spacing w:val="-1"/>
        </w:rPr>
        <w:t>t</w:t>
      </w:r>
      <w:r w:rsidRPr="002B6F0F">
        <w:rPr>
          <w:rFonts w:asciiTheme="minorHAnsi" w:eastAsia="Lato" w:hAnsiTheme="minorHAnsi" w:cstheme="minorHAnsi"/>
          <w:spacing w:val="1"/>
        </w:rPr>
        <w:t>h</w:t>
      </w:r>
      <w:r w:rsidRPr="002B6F0F">
        <w:rPr>
          <w:rFonts w:asciiTheme="minorHAnsi" w:eastAsia="Lato" w:hAnsiTheme="minorHAnsi" w:cstheme="minorHAnsi"/>
        </w:rPr>
        <w:t>e</w:t>
      </w:r>
      <w:r w:rsidRPr="002B6F0F">
        <w:rPr>
          <w:rFonts w:asciiTheme="minorHAnsi" w:eastAsia="Lato" w:hAnsiTheme="minorHAnsi" w:cstheme="minorHAnsi"/>
          <w:spacing w:val="-2"/>
        </w:rPr>
        <w:t xml:space="preserve"> </w:t>
      </w:r>
      <w:r w:rsidRPr="002B6F0F">
        <w:rPr>
          <w:rFonts w:asciiTheme="minorHAnsi" w:eastAsia="Lato" w:hAnsiTheme="minorHAnsi" w:cstheme="minorHAnsi"/>
        </w:rPr>
        <w:t>p</w:t>
      </w:r>
      <w:r w:rsidRPr="002B6F0F">
        <w:rPr>
          <w:rFonts w:asciiTheme="minorHAnsi" w:eastAsia="Lato" w:hAnsiTheme="minorHAnsi" w:cstheme="minorHAnsi"/>
          <w:spacing w:val="-1"/>
        </w:rPr>
        <w:t>r</w:t>
      </w:r>
      <w:r w:rsidRPr="002B6F0F">
        <w:rPr>
          <w:rFonts w:asciiTheme="minorHAnsi" w:eastAsia="Lato" w:hAnsiTheme="minorHAnsi" w:cstheme="minorHAnsi"/>
          <w:spacing w:val="1"/>
        </w:rPr>
        <w:t>oj</w:t>
      </w:r>
      <w:r w:rsidRPr="002B6F0F">
        <w:rPr>
          <w:rFonts w:asciiTheme="minorHAnsi" w:eastAsia="Lato" w:hAnsiTheme="minorHAnsi" w:cstheme="minorHAnsi"/>
          <w:spacing w:val="-1"/>
        </w:rPr>
        <w:t>e</w:t>
      </w:r>
      <w:r w:rsidRPr="002B6F0F">
        <w:rPr>
          <w:rFonts w:asciiTheme="minorHAnsi" w:eastAsia="Lato" w:hAnsiTheme="minorHAnsi" w:cstheme="minorHAnsi"/>
          <w:spacing w:val="1"/>
        </w:rPr>
        <w:t>c</w:t>
      </w:r>
      <w:r w:rsidRPr="002B6F0F">
        <w:rPr>
          <w:rFonts w:asciiTheme="minorHAnsi" w:eastAsia="Lato" w:hAnsiTheme="minorHAnsi" w:cstheme="minorHAnsi"/>
          <w:spacing w:val="-1"/>
        </w:rPr>
        <w:t>t</w:t>
      </w:r>
      <w:r w:rsidRPr="002B6F0F">
        <w:rPr>
          <w:rFonts w:asciiTheme="minorHAnsi" w:eastAsia="Lato" w:hAnsiTheme="minorHAnsi" w:cstheme="minorHAnsi"/>
        </w:rPr>
        <w:t>,</w:t>
      </w:r>
      <w:r w:rsidRPr="002B6F0F">
        <w:rPr>
          <w:rFonts w:asciiTheme="minorHAnsi" w:eastAsia="Lato" w:hAnsiTheme="minorHAnsi" w:cstheme="minorHAnsi"/>
          <w:spacing w:val="-1"/>
        </w:rPr>
        <w:t xml:space="preserve"> </w:t>
      </w:r>
      <w:r w:rsidRPr="002B6F0F">
        <w:rPr>
          <w:rFonts w:asciiTheme="minorHAnsi" w:eastAsia="Lato" w:hAnsiTheme="minorHAnsi" w:cstheme="minorHAnsi"/>
          <w:spacing w:val="1"/>
        </w:rPr>
        <w:t>is</w:t>
      </w:r>
      <w:r w:rsidRPr="002B6F0F">
        <w:rPr>
          <w:rFonts w:asciiTheme="minorHAnsi" w:eastAsia="Lato" w:hAnsiTheme="minorHAnsi" w:cstheme="minorHAnsi"/>
          <w:spacing w:val="-1"/>
        </w:rPr>
        <w:t>s</w:t>
      </w:r>
      <w:r w:rsidRPr="002B6F0F">
        <w:rPr>
          <w:rFonts w:asciiTheme="minorHAnsi" w:eastAsia="Lato" w:hAnsiTheme="minorHAnsi" w:cstheme="minorHAnsi"/>
          <w:spacing w:val="1"/>
        </w:rPr>
        <w:t>u</w:t>
      </w:r>
      <w:r w:rsidRPr="002B6F0F">
        <w:rPr>
          <w:rFonts w:asciiTheme="minorHAnsi" w:eastAsia="Lato" w:hAnsiTheme="minorHAnsi" w:cstheme="minorHAnsi"/>
          <w:spacing w:val="-1"/>
        </w:rPr>
        <w:t>e</w:t>
      </w:r>
      <w:r w:rsidRPr="002B6F0F">
        <w:rPr>
          <w:rFonts w:asciiTheme="minorHAnsi" w:eastAsia="Lato" w:hAnsiTheme="minorHAnsi" w:cstheme="minorHAnsi"/>
        </w:rPr>
        <w:t>s</w:t>
      </w:r>
      <w:r w:rsidRPr="002B6F0F">
        <w:rPr>
          <w:rFonts w:asciiTheme="minorHAnsi" w:eastAsia="Lato" w:hAnsiTheme="minorHAnsi" w:cstheme="minorHAnsi"/>
          <w:spacing w:val="1"/>
        </w:rPr>
        <w:t xml:space="preserve"> </w:t>
      </w:r>
      <w:r w:rsidRPr="002B6F0F">
        <w:rPr>
          <w:rFonts w:asciiTheme="minorHAnsi" w:eastAsia="Lato" w:hAnsiTheme="minorHAnsi" w:cstheme="minorHAnsi"/>
          <w:spacing w:val="-1"/>
        </w:rPr>
        <w:t>e</w:t>
      </w:r>
      <w:r w:rsidRPr="002B6F0F">
        <w:rPr>
          <w:rFonts w:asciiTheme="minorHAnsi" w:eastAsia="Lato" w:hAnsiTheme="minorHAnsi" w:cstheme="minorHAnsi"/>
          <w:spacing w:val="1"/>
        </w:rPr>
        <w:t>ncoun</w:t>
      </w:r>
      <w:r w:rsidRPr="002B6F0F">
        <w:rPr>
          <w:rFonts w:asciiTheme="minorHAnsi" w:eastAsia="Lato" w:hAnsiTheme="minorHAnsi" w:cstheme="minorHAnsi"/>
          <w:spacing w:val="-1"/>
        </w:rPr>
        <w:t>tere</w:t>
      </w:r>
      <w:r w:rsidRPr="002B6F0F">
        <w:rPr>
          <w:rFonts w:asciiTheme="minorHAnsi" w:eastAsia="Lato" w:hAnsiTheme="minorHAnsi" w:cstheme="minorHAnsi"/>
        </w:rPr>
        <w:t xml:space="preserve">d </w:t>
      </w:r>
      <w:r w:rsidRPr="002B6F0F">
        <w:rPr>
          <w:rFonts w:asciiTheme="minorHAnsi" w:eastAsia="Lato" w:hAnsiTheme="minorHAnsi" w:cstheme="minorHAnsi"/>
          <w:spacing w:val="1"/>
        </w:rPr>
        <w:t>an</w:t>
      </w:r>
      <w:r w:rsidRPr="002B6F0F">
        <w:rPr>
          <w:rFonts w:asciiTheme="minorHAnsi" w:eastAsia="Lato" w:hAnsiTheme="minorHAnsi" w:cstheme="minorHAnsi"/>
        </w:rPr>
        <w:t>d p</w:t>
      </w:r>
      <w:r w:rsidRPr="002B6F0F">
        <w:rPr>
          <w:rFonts w:asciiTheme="minorHAnsi" w:eastAsia="Lato" w:hAnsiTheme="minorHAnsi" w:cstheme="minorHAnsi"/>
          <w:spacing w:val="1"/>
        </w:rPr>
        <w:t>la</w:t>
      </w:r>
      <w:r w:rsidRPr="002B6F0F">
        <w:rPr>
          <w:rFonts w:asciiTheme="minorHAnsi" w:eastAsia="Lato" w:hAnsiTheme="minorHAnsi" w:cstheme="minorHAnsi"/>
          <w:spacing w:val="-1"/>
        </w:rPr>
        <w:t>nn</w:t>
      </w:r>
      <w:r w:rsidRPr="002B6F0F">
        <w:rPr>
          <w:rFonts w:asciiTheme="minorHAnsi" w:eastAsia="Lato" w:hAnsiTheme="minorHAnsi" w:cstheme="minorHAnsi"/>
          <w:spacing w:val="1"/>
        </w:rPr>
        <w:t>in</w:t>
      </w:r>
      <w:r w:rsidRPr="002B6F0F">
        <w:rPr>
          <w:rFonts w:asciiTheme="minorHAnsi" w:eastAsia="Lato" w:hAnsiTheme="minorHAnsi" w:cstheme="minorHAnsi"/>
        </w:rPr>
        <w:t>g</w:t>
      </w:r>
      <w:r w:rsidRPr="002B6F0F">
        <w:rPr>
          <w:rFonts w:asciiTheme="minorHAnsi" w:eastAsia="Lato" w:hAnsiTheme="minorHAnsi" w:cstheme="minorHAnsi"/>
          <w:spacing w:val="-1"/>
        </w:rPr>
        <w:t xml:space="preserve"> </w:t>
      </w:r>
      <w:r w:rsidRPr="002B6F0F">
        <w:rPr>
          <w:rFonts w:asciiTheme="minorHAnsi" w:eastAsia="Lato" w:hAnsiTheme="minorHAnsi" w:cstheme="minorHAnsi"/>
          <w:spacing w:val="1"/>
        </w:rPr>
        <w:t>fo</w:t>
      </w:r>
      <w:r w:rsidRPr="002B6F0F">
        <w:rPr>
          <w:rFonts w:asciiTheme="minorHAnsi" w:eastAsia="Lato" w:hAnsiTheme="minorHAnsi" w:cstheme="minorHAnsi"/>
        </w:rPr>
        <w:t>r</w:t>
      </w:r>
      <w:r w:rsidRPr="002B6F0F">
        <w:rPr>
          <w:rFonts w:asciiTheme="minorHAnsi" w:eastAsia="Lato" w:hAnsiTheme="minorHAnsi" w:cstheme="minorHAnsi"/>
          <w:spacing w:val="-1"/>
        </w:rPr>
        <w:t xml:space="preserve"> </w:t>
      </w:r>
      <w:r w:rsidRPr="002B6F0F">
        <w:rPr>
          <w:rFonts w:asciiTheme="minorHAnsi" w:eastAsia="Lato" w:hAnsiTheme="minorHAnsi" w:cstheme="minorHAnsi"/>
          <w:spacing w:val="1"/>
        </w:rPr>
        <w:t>fu</w:t>
      </w:r>
      <w:r w:rsidRPr="002B6F0F">
        <w:rPr>
          <w:rFonts w:asciiTheme="minorHAnsi" w:eastAsia="Lato" w:hAnsiTheme="minorHAnsi" w:cstheme="minorHAnsi"/>
          <w:spacing w:val="-1"/>
        </w:rPr>
        <w:t>t</w:t>
      </w:r>
      <w:r w:rsidRPr="002B6F0F">
        <w:rPr>
          <w:rFonts w:asciiTheme="minorHAnsi" w:eastAsia="Lato" w:hAnsiTheme="minorHAnsi" w:cstheme="minorHAnsi"/>
          <w:spacing w:val="1"/>
        </w:rPr>
        <w:t>u</w:t>
      </w:r>
      <w:r w:rsidRPr="002B6F0F">
        <w:rPr>
          <w:rFonts w:asciiTheme="minorHAnsi" w:eastAsia="Lato" w:hAnsiTheme="minorHAnsi" w:cstheme="minorHAnsi"/>
          <w:spacing w:val="-1"/>
        </w:rPr>
        <w:t>r</w:t>
      </w:r>
      <w:r w:rsidRPr="002B6F0F">
        <w:rPr>
          <w:rFonts w:asciiTheme="minorHAnsi" w:eastAsia="Lato" w:hAnsiTheme="minorHAnsi" w:cstheme="minorHAnsi"/>
        </w:rPr>
        <w:t>e</w:t>
      </w:r>
      <w:r w:rsidRPr="002B6F0F">
        <w:rPr>
          <w:rFonts w:asciiTheme="minorHAnsi" w:eastAsia="Lato" w:hAnsiTheme="minorHAnsi" w:cstheme="minorHAnsi"/>
          <w:spacing w:val="-2"/>
        </w:rPr>
        <w:t xml:space="preserve"> </w:t>
      </w:r>
      <w:r w:rsidRPr="002B6F0F">
        <w:rPr>
          <w:rFonts w:asciiTheme="minorHAnsi" w:eastAsia="Lato" w:hAnsiTheme="minorHAnsi" w:cstheme="minorHAnsi"/>
          <w:spacing w:val="1"/>
        </w:rPr>
        <w:t>ac</w:t>
      </w:r>
      <w:r w:rsidRPr="002B6F0F">
        <w:rPr>
          <w:rFonts w:asciiTheme="minorHAnsi" w:eastAsia="Lato" w:hAnsiTheme="minorHAnsi" w:cstheme="minorHAnsi"/>
          <w:spacing w:val="-1"/>
        </w:rPr>
        <w:t>t</w:t>
      </w:r>
      <w:r w:rsidRPr="002B6F0F">
        <w:rPr>
          <w:rFonts w:asciiTheme="minorHAnsi" w:eastAsia="Lato" w:hAnsiTheme="minorHAnsi" w:cstheme="minorHAnsi"/>
          <w:spacing w:val="1"/>
        </w:rPr>
        <w:t>i</w:t>
      </w:r>
      <w:r w:rsidRPr="002B6F0F">
        <w:rPr>
          <w:rFonts w:asciiTheme="minorHAnsi" w:eastAsia="Lato" w:hAnsiTheme="minorHAnsi" w:cstheme="minorHAnsi"/>
        </w:rPr>
        <w:t>v</w:t>
      </w:r>
      <w:r w:rsidRPr="002B6F0F">
        <w:rPr>
          <w:rFonts w:asciiTheme="minorHAnsi" w:eastAsia="Lato" w:hAnsiTheme="minorHAnsi" w:cstheme="minorHAnsi"/>
          <w:spacing w:val="1"/>
        </w:rPr>
        <w:t>i</w:t>
      </w:r>
      <w:r w:rsidRPr="002B6F0F">
        <w:rPr>
          <w:rFonts w:asciiTheme="minorHAnsi" w:eastAsia="Lato" w:hAnsiTheme="minorHAnsi" w:cstheme="minorHAnsi"/>
          <w:spacing w:val="-1"/>
        </w:rPr>
        <w:t>t</w:t>
      </w:r>
      <w:r w:rsidRPr="002B6F0F">
        <w:rPr>
          <w:rFonts w:asciiTheme="minorHAnsi" w:eastAsia="Lato" w:hAnsiTheme="minorHAnsi" w:cstheme="minorHAnsi"/>
          <w:spacing w:val="1"/>
        </w:rPr>
        <w:t>i</w:t>
      </w:r>
      <w:r w:rsidRPr="002B6F0F">
        <w:rPr>
          <w:rFonts w:asciiTheme="minorHAnsi" w:eastAsia="Lato" w:hAnsiTheme="minorHAnsi" w:cstheme="minorHAnsi"/>
          <w:spacing w:val="-1"/>
        </w:rPr>
        <w:t>es</w:t>
      </w:r>
      <w:r w:rsidRPr="002B6F0F">
        <w:rPr>
          <w:rFonts w:asciiTheme="minorHAnsi" w:eastAsia="Lato" w:hAnsiTheme="minorHAnsi" w:cstheme="minorHAnsi"/>
        </w:rPr>
        <w:t>)</w:t>
      </w:r>
    </w:p>
    <w:p w14:paraId="10C80A35" w14:textId="77777777" w:rsidR="000F02A7" w:rsidRPr="002B6F0F" w:rsidRDefault="000F02A7" w:rsidP="00432006">
      <w:pPr>
        <w:tabs>
          <w:tab w:val="left" w:pos="709"/>
        </w:tabs>
        <w:spacing w:before="4" w:after="0" w:line="240" w:lineRule="exact"/>
        <w:ind w:left="517" w:right="766" w:hanging="517"/>
        <w:jc w:val="both"/>
        <w:rPr>
          <w:rFonts w:asciiTheme="minorHAnsi" w:hAnsiTheme="minorHAnsi" w:cstheme="minorHAnsi"/>
        </w:rPr>
      </w:pPr>
    </w:p>
    <w:p w14:paraId="19F425EE" w14:textId="20C3761B" w:rsidR="00BC6E9B" w:rsidRPr="00652FE3" w:rsidRDefault="000F02A7" w:rsidP="00652FE3">
      <w:pPr>
        <w:tabs>
          <w:tab w:val="left" w:pos="709"/>
        </w:tabs>
        <w:spacing w:before="20" w:after="0"/>
        <w:ind w:left="517" w:right="766" w:hanging="517"/>
        <w:jc w:val="both"/>
        <w:rPr>
          <w:rFonts w:asciiTheme="minorHAnsi" w:eastAsia="Lato" w:hAnsiTheme="minorHAnsi" w:cstheme="minorHAnsi"/>
          <w:spacing w:val="-1"/>
        </w:rPr>
      </w:pPr>
      <w:r w:rsidRPr="002B6F0F">
        <w:rPr>
          <w:rFonts w:asciiTheme="minorHAnsi" w:eastAsia="Lato" w:hAnsiTheme="minorHAnsi" w:cstheme="minorHAnsi"/>
        </w:rPr>
        <w:t>(b)</w:t>
      </w:r>
      <w:r w:rsidRPr="002B6F0F">
        <w:rPr>
          <w:rFonts w:asciiTheme="minorHAnsi" w:eastAsia="Lato" w:hAnsiTheme="minorHAnsi" w:cstheme="minorHAnsi"/>
          <w:spacing w:val="35"/>
        </w:rPr>
        <w:tab/>
      </w:r>
      <w:r w:rsidR="00BC6E9B" w:rsidRPr="00652FE3">
        <w:rPr>
          <w:rFonts w:eastAsiaTheme="minorHAnsi"/>
        </w:rPr>
        <w:t>details of both the income and expenditure for</w:t>
      </w:r>
      <w:r w:rsidR="00446960">
        <w:rPr>
          <w:rFonts w:eastAsiaTheme="minorHAnsi"/>
        </w:rPr>
        <w:t xml:space="preserve"> the whole project or activity, specifically identifying which expenses relate to the MGP funding</w:t>
      </w:r>
    </w:p>
    <w:p w14:paraId="5DFB6B89" w14:textId="249446B1" w:rsidR="000F02A7" w:rsidRPr="003D10EB" w:rsidRDefault="000F02A7" w:rsidP="00F70C0A">
      <w:pPr>
        <w:spacing w:before="10" w:after="0" w:line="170" w:lineRule="exact"/>
        <w:ind w:right="766"/>
        <w:jc w:val="both"/>
        <w:rPr>
          <w:rFonts w:asciiTheme="minorHAnsi" w:hAnsiTheme="minorHAnsi" w:cstheme="minorHAnsi"/>
        </w:rPr>
      </w:pPr>
    </w:p>
    <w:p w14:paraId="11595ECF" w14:textId="77777777" w:rsidR="000F02A7" w:rsidRPr="003D10EB" w:rsidRDefault="000F02A7" w:rsidP="00F70C0A">
      <w:pPr>
        <w:spacing w:after="0"/>
        <w:ind w:right="766"/>
        <w:jc w:val="both"/>
        <w:rPr>
          <w:rFonts w:asciiTheme="minorHAnsi" w:eastAsia="Lato" w:hAnsiTheme="minorHAnsi" w:cstheme="minorHAnsi"/>
        </w:rPr>
      </w:pPr>
      <w:r>
        <w:rPr>
          <w:rFonts w:asciiTheme="minorHAnsi" w:eastAsia="Lato" w:hAnsiTheme="minorHAnsi" w:cstheme="minorHAnsi"/>
        </w:rPr>
        <w:t>OMA</w:t>
      </w:r>
      <w:r w:rsidRPr="003D10EB">
        <w:rPr>
          <w:rFonts w:asciiTheme="minorHAnsi" w:eastAsia="Lato" w:hAnsiTheme="minorHAnsi" w:cstheme="minorHAnsi"/>
          <w:spacing w:val="-2"/>
        </w:rPr>
        <w:t xml:space="preserve"> </w:t>
      </w:r>
      <w:r w:rsidRPr="003D10EB">
        <w:rPr>
          <w:rFonts w:asciiTheme="minorHAnsi" w:eastAsia="Lato" w:hAnsiTheme="minorHAnsi" w:cstheme="minorHAnsi"/>
        </w:rPr>
        <w:t>m</w:t>
      </w:r>
      <w:r w:rsidRPr="003D10EB">
        <w:rPr>
          <w:rFonts w:asciiTheme="minorHAnsi" w:eastAsia="Lato" w:hAnsiTheme="minorHAnsi" w:cstheme="minorHAnsi"/>
          <w:spacing w:val="1"/>
        </w:rPr>
        <w:t>a</w:t>
      </w:r>
      <w:r w:rsidRPr="003D10EB">
        <w:rPr>
          <w:rFonts w:asciiTheme="minorHAnsi" w:eastAsia="Lato" w:hAnsiTheme="minorHAnsi" w:cstheme="minorHAnsi"/>
        </w:rPr>
        <w:t>y</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al</w:t>
      </w:r>
      <w:r w:rsidRPr="003D10EB">
        <w:rPr>
          <w:rFonts w:asciiTheme="minorHAnsi" w:eastAsia="Lato" w:hAnsiTheme="minorHAnsi" w:cstheme="minorHAnsi"/>
          <w:spacing w:val="-1"/>
        </w:rPr>
        <w:t>s</w:t>
      </w:r>
      <w:r w:rsidRPr="003D10EB">
        <w:rPr>
          <w:rFonts w:asciiTheme="minorHAnsi" w:eastAsia="Lato" w:hAnsiTheme="minorHAnsi" w:cstheme="minorHAnsi"/>
        </w:rPr>
        <w:t xml:space="preserve">o </w:t>
      </w:r>
      <w:r w:rsidRPr="003D10EB">
        <w:rPr>
          <w:rFonts w:asciiTheme="minorHAnsi" w:eastAsia="Lato" w:hAnsiTheme="minorHAnsi" w:cstheme="minorHAnsi"/>
          <w:spacing w:val="-1"/>
        </w:rPr>
        <w:t>r</w:t>
      </w:r>
      <w:r w:rsidRPr="003D10EB">
        <w:rPr>
          <w:rFonts w:asciiTheme="minorHAnsi" w:eastAsia="Lato" w:hAnsiTheme="minorHAnsi" w:cstheme="minorHAnsi"/>
          <w:spacing w:val="1"/>
        </w:rPr>
        <w:t>e</w:t>
      </w:r>
      <w:r w:rsidRPr="003D10EB">
        <w:rPr>
          <w:rFonts w:asciiTheme="minorHAnsi" w:eastAsia="Lato" w:hAnsiTheme="minorHAnsi" w:cstheme="minorHAnsi"/>
        </w:rPr>
        <w:t>q</w:t>
      </w:r>
      <w:r w:rsidRPr="003D10EB">
        <w:rPr>
          <w:rFonts w:asciiTheme="minorHAnsi" w:eastAsia="Lato" w:hAnsiTheme="minorHAnsi" w:cstheme="minorHAnsi"/>
          <w:spacing w:val="1"/>
        </w:rPr>
        <w:t>u</w:t>
      </w:r>
      <w:r w:rsidRPr="003D10EB">
        <w:rPr>
          <w:rFonts w:asciiTheme="minorHAnsi" w:eastAsia="Lato" w:hAnsiTheme="minorHAnsi" w:cstheme="minorHAnsi"/>
          <w:spacing w:val="-1"/>
        </w:rPr>
        <w:t>es</w:t>
      </w:r>
      <w:r w:rsidRPr="003D10EB">
        <w:rPr>
          <w:rFonts w:asciiTheme="minorHAnsi" w:eastAsia="Lato" w:hAnsiTheme="minorHAnsi" w:cstheme="minorHAnsi"/>
        </w:rPr>
        <w:t>t</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a</w:t>
      </w:r>
      <w:r w:rsidRPr="003D10EB">
        <w:rPr>
          <w:rFonts w:asciiTheme="minorHAnsi" w:eastAsia="Lato" w:hAnsiTheme="minorHAnsi" w:cstheme="minorHAnsi"/>
        </w:rPr>
        <w:t xml:space="preserve">n </w:t>
      </w:r>
      <w:r w:rsidRPr="003D10EB">
        <w:rPr>
          <w:rFonts w:asciiTheme="minorHAnsi" w:eastAsia="Lato" w:hAnsiTheme="minorHAnsi" w:cstheme="minorHAnsi"/>
          <w:spacing w:val="1"/>
        </w:rPr>
        <w:t>au</w:t>
      </w:r>
      <w:r w:rsidRPr="003D10EB">
        <w:rPr>
          <w:rFonts w:asciiTheme="minorHAnsi" w:eastAsia="Lato" w:hAnsiTheme="minorHAnsi" w:cstheme="minorHAnsi"/>
        </w:rPr>
        <w:t>d</w:t>
      </w:r>
      <w:r w:rsidRPr="003D10EB">
        <w:rPr>
          <w:rFonts w:asciiTheme="minorHAnsi" w:eastAsia="Lato" w:hAnsiTheme="minorHAnsi" w:cstheme="minorHAnsi"/>
          <w:spacing w:val="1"/>
        </w:rPr>
        <w:t>i</w:t>
      </w:r>
      <w:r w:rsidRPr="003D10EB">
        <w:rPr>
          <w:rFonts w:asciiTheme="minorHAnsi" w:eastAsia="Lato" w:hAnsiTheme="minorHAnsi" w:cstheme="minorHAnsi"/>
          <w:spacing w:val="-1"/>
        </w:rPr>
        <w:t>te</w:t>
      </w:r>
      <w:r w:rsidRPr="003D10EB">
        <w:rPr>
          <w:rFonts w:asciiTheme="minorHAnsi" w:eastAsia="Lato" w:hAnsiTheme="minorHAnsi" w:cstheme="minorHAnsi"/>
        </w:rPr>
        <w:t xml:space="preserve">d </w:t>
      </w:r>
      <w:r w:rsidRPr="003D10EB">
        <w:rPr>
          <w:rFonts w:asciiTheme="minorHAnsi" w:eastAsia="Lato" w:hAnsiTheme="minorHAnsi" w:cstheme="minorHAnsi"/>
          <w:spacing w:val="1"/>
        </w:rPr>
        <w:t>fin</w:t>
      </w:r>
      <w:r w:rsidRPr="003D10EB">
        <w:rPr>
          <w:rFonts w:asciiTheme="minorHAnsi" w:eastAsia="Lato" w:hAnsiTheme="minorHAnsi" w:cstheme="minorHAnsi"/>
          <w:spacing w:val="-2"/>
        </w:rPr>
        <w:t>a</w:t>
      </w:r>
      <w:r w:rsidRPr="003D10EB">
        <w:rPr>
          <w:rFonts w:asciiTheme="minorHAnsi" w:eastAsia="Lato" w:hAnsiTheme="minorHAnsi" w:cstheme="minorHAnsi"/>
          <w:spacing w:val="1"/>
        </w:rPr>
        <w:t>n</w:t>
      </w:r>
      <w:r w:rsidRPr="003D10EB">
        <w:rPr>
          <w:rFonts w:asciiTheme="minorHAnsi" w:eastAsia="Lato" w:hAnsiTheme="minorHAnsi" w:cstheme="minorHAnsi"/>
          <w:spacing w:val="-2"/>
        </w:rPr>
        <w:t>c</w:t>
      </w:r>
      <w:r w:rsidRPr="003D10EB">
        <w:rPr>
          <w:rFonts w:asciiTheme="minorHAnsi" w:eastAsia="Lato" w:hAnsiTheme="minorHAnsi" w:cstheme="minorHAnsi"/>
          <w:spacing w:val="1"/>
        </w:rPr>
        <w:t>ia</w:t>
      </w:r>
      <w:r w:rsidRPr="003D10EB">
        <w:rPr>
          <w:rFonts w:asciiTheme="minorHAnsi" w:eastAsia="Lato" w:hAnsiTheme="minorHAnsi" w:cstheme="minorHAnsi"/>
        </w:rPr>
        <w:t xml:space="preserve">l </w:t>
      </w:r>
      <w:r w:rsidRPr="003D10EB">
        <w:rPr>
          <w:rFonts w:asciiTheme="minorHAnsi" w:eastAsia="Lato" w:hAnsiTheme="minorHAnsi" w:cstheme="minorHAnsi"/>
          <w:spacing w:val="-1"/>
        </w:rPr>
        <w:t>st</w:t>
      </w:r>
      <w:r w:rsidRPr="003D10EB">
        <w:rPr>
          <w:rFonts w:asciiTheme="minorHAnsi" w:eastAsia="Lato" w:hAnsiTheme="minorHAnsi" w:cstheme="minorHAnsi"/>
          <w:spacing w:val="1"/>
        </w:rPr>
        <w:t>a</w:t>
      </w:r>
      <w:r w:rsidRPr="003D10EB">
        <w:rPr>
          <w:rFonts w:asciiTheme="minorHAnsi" w:eastAsia="Lato" w:hAnsiTheme="minorHAnsi" w:cstheme="minorHAnsi"/>
          <w:spacing w:val="-1"/>
        </w:rPr>
        <w:t>te</w:t>
      </w:r>
      <w:r w:rsidRPr="003D10EB">
        <w:rPr>
          <w:rFonts w:asciiTheme="minorHAnsi" w:eastAsia="Lato" w:hAnsiTheme="minorHAnsi" w:cstheme="minorHAnsi"/>
        </w:rPr>
        <w:t>m</w:t>
      </w:r>
      <w:r w:rsidRPr="003D10EB">
        <w:rPr>
          <w:rFonts w:asciiTheme="minorHAnsi" w:eastAsia="Lato" w:hAnsiTheme="minorHAnsi" w:cstheme="minorHAnsi"/>
          <w:spacing w:val="-1"/>
        </w:rPr>
        <w:t>e</w:t>
      </w:r>
      <w:r w:rsidRPr="003D10EB">
        <w:rPr>
          <w:rFonts w:asciiTheme="minorHAnsi" w:eastAsia="Lato" w:hAnsiTheme="minorHAnsi" w:cstheme="minorHAnsi"/>
          <w:spacing w:val="1"/>
        </w:rPr>
        <w:t>n</w:t>
      </w:r>
      <w:r w:rsidRPr="003D10EB">
        <w:rPr>
          <w:rFonts w:asciiTheme="minorHAnsi" w:eastAsia="Lato" w:hAnsiTheme="minorHAnsi" w:cstheme="minorHAnsi"/>
        </w:rPr>
        <w:t>t</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wh</w:t>
      </w:r>
      <w:r w:rsidRPr="003D10EB">
        <w:rPr>
          <w:rFonts w:asciiTheme="minorHAnsi" w:eastAsia="Lato" w:hAnsiTheme="minorHAnsi" w:cstheme="minorHAnsi"/>
          <w:spacing w:val="-1"/>
        </w:rPr>
        <w:t>er</w:t>
      </w:r>
      <w:r w:rsidRPr="003D10EB">
        <w:rPr>
          <w:rFonts w:asciiTheme="minorHAnsi" w:eastAsia="Lato" w:hAnsiTheme="minorHAnsi" w:cstheme="minorHAnsi"/>
        </w:rPr>
        <w:t>e</w:t>
      </w:r>
      <w:r w:rsidRPr="003D10EB">
        <w:rPr>
          <w:rFonts w:asciiTheme="minorHAnsi" w:eastAsia="Lato" w:hAnsiTheme="minorHAnsi" w:cstheme="minorHAnsi"/>
          <w:spacing w:val="1"/>
        </w:rPr>
        <w:t xml:space="preserve"> a</w:t>
      </w:r>
      <w:r w:rsidRPr="003D10EB">
        <w:rPr>
          <w:rFonts w:asciiTheme="minorHAnsi" w:eastAsia="Lato" w:hAnsiTheme="minorHAnsi" w:cstheme="minorHAnsi"/>
        </w:rPr>
        <w:t xml:space="preserve">n </w:t>
      </w:r>
      <w:r w:rsidRPr="003D10EB">
        <w:rPr>
          <w:rFonts w:asciiTheme="minorHAnsi" w:eastAsia="Lato" w:hAnsiTheme="minorHAnsi" w:cstheme="minorHAnsi"/>
          <w:spacing w:val="1"/>
        </w:rPr>
        <w:t>o</w:t>
      </w:r>
      <w:r w:rsidRPr="003D10EB">
        <w:rPr>
          <w:rFonts w:asciiTheme="minorHAnsi" w:eastAsia="Lato" w:hAnsiTheme="minorHAnsi" w:cstheme="minorHAnsi"/>
          <w:spacing w:val="-1"/>
        </w:rPr>
        <w:t>r</w:t>
      </w:r>
      <w:r w:rsidRPr="003D10EB">
        <w:rPr>
          <w:rFonts w:asciiTheme="minorHAnsi" w:eastAsia="Lato" w:hAnsiTheme="minorHAnsi" w:cstheme="minorHAnsi"/>
        </w:rPr>
        <w:t>g</w:t>
      </w:r>
      <w:r w:rsidRPr="003D10EB">
        <w:rPr>
          <w:rFonts w:asciiTheme="minorHAnsi" w:eastAsia="Lato" w:hAnsiTheme="minorHAnsi" w:cstheme="minorHAnsi"/>
          <w:spacing w:val="1"/>
        </w:rPr>
        <w:t>ani</w:t>
      </w:r>
      <w:r w:rsidRPr="003D10EB">
        <w:rPr>
          <w:rFonts w:asciiTheme="minorHAnsi" w:eastAsia="Lato" w:hAnsiTheme="minorHAnsi" w:cstheme="minorHAnsi"/>
          <w:spacing w:val="-1"/>
        </w:rPr>
        <w:t>s</w:t>
      </w:r>
      <w:r w:rsidRPr="003D10EB">
        <w:rPr>
          <w:rFonts w:asciiTheme="minorHAnsi" w:eastAsia="Lato" w:hAnsiTheme="minorHAnsi" w:cstheme="minorHAnsi"/>
          <w:spacing w:val="1"/>
        </w:rPr>
        <w:t>a</w:t>
      </w:r>
      <w:r w:rsidRPr="003D10EB">
        <w:rPr>
          <w:rFonts w:asciiTheme="minorHAnsi" w:eastAsia="Lato" w:hAnsiTheme="minorHAnsi" w:cstheme="minorHAnsi"/>
          <w:spacing w:val="-1"/>
        </w:rPr>
        <w:t>t</w:t>
      </w:r>
      <w:r w:rsidRPr="003D10EB">
        <w:rPr>
          <w:rFonts w:asciiTheme="minorHAnsi" w:eastAsia="Lato" w:hAnsiTheme="minorHAnsi" w:cstheme="minorHAnsi"/>
          <w:spacing w:val="1"/>
        </w:rPr>
        <w:t>i</w:t>
      </w:r>
      <w:r w:rsidRPr="003D10EB">
        <w:rPr>
          <w:rFonts w:asciiTheme="minorHAnsi" w:eastAsia="Lato" w:hAnsiTheme="minorHAnsi" w:cstheme="minorHAnsi"/>
          <w:spacing w:val="-1"/>
        </w:rPr>
        <w:t>o</w:t>
      </w:r>
      <w:r w:rsidRPr="003D10EB">
        <w:rPr>
          <w:rFonts w:asciiTheme="minorHAnsi" w:eastAsia="Lato" w:hAnsiTheme="minorHAnsi" w:cstheme="minorHAnsi"/>
        </w:rPr>
        <w:t xml:space="preserve">n </w:t>
      </w:r>
      <w:r w:rsidRPr="003D10EB">
        <w:rPr>
          <w:rFonts w:asciiTheme="minorHAnsi" w:eastAsia="Lato" w:hAnsiTheme="minorHAnsi" w:cstheme="minorHAnsi"/>
          <w:spacing w:val="1"/>
        </w:rPr>
        <w:t>ha</w:t>
      </w:r>
      <w:r w:rsidRPr="003D10EB">
        <w:rPr>
          <w:rFonts w:asciiTheme="minorHAnsi" w:eastAsia="Lato" w:hAnsiTheme="minorHAnsi" w:cstheme="minorHAnsi"/>
        </w:rPr>
        <w:t>s</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re</w:t>
      </w:r>
      <w:r w:rsidRPr="003D10EB">
        <w:rPr>
          <w:rFonts w:asciiTheme="minorHAnsi" w:eastAsia="Lato" w:hAnsiTheme="minorHAnsi" w:cstheme="minorHAnsi"/>
          <w:spacing w:val="1"/>
        </w:rPr>
        <w:t>c</w:t>
      </w:r>
      <w:r w:rsidRPr="003D10EB">
        <w:rPr>
          <w:rFonts w:asciiTheme="minorHAnsi" w:eastAsia="Lato" w:hAnsiTheme="minorHAnsi" w:cstheme="minorHAnsi"/>
          <w:spacing w:val="-1"/>
        </w:rPr>
        <w:t>e</w:t>
      </w:r>
      <w:r w:rsidRPr="003D10EB">
        <w:rPr>
          <w:rFonts w:asciiTheme="minorHAnsi" w:eastAsia="Lato" w:hAnsiTheme="minorHAnsi" w:cstheme="minorHAnsi"/>
          <w:spacing w:val="1"/>
        </w:rPr>
        <w:t>i</w:t>
      </w:r>
      <w:r w:rsidRPr="003D10EB">
        <w:rPr>
          <w:rFonts w:asciiTheme="minorHAnsi" w:eastAsia="Lato" w:hAnsiTheme="minorHAnsi" w:cstheme="minorHAnsi"/>
        </w:rPr>
        <w:t>v</w:t>
      </w:r>
      <w:r w:rsidRPr="003D10EB">
        <w:rPr>
          <w:rFonts w:asciiTheme="minorHAnsi" w:eastAsia="Lato" w:hAnsiTheme="minorHAnsi" w:cstheme="minorHAnsi"/>
          <w:spacing w:val="-1"/>
        </w:rPr>
        <w:t>e</w:t>
      </w:r>
      <w:r w:rsidRPr="003D10EB">
        <w:rPr>
          <w:rFonts w:asciiTheme="minorHAnsi" w:eastAsia="Lato" w:hAnsiTheme="minorHAnsi" w:cstheme="minorHAnsi"/>
        </w:rPr>
        <w:t xml:space="preserve">d a </w:t>
      </w:r>
      <w:r w:rsidRPr="003D10EB">
        <w:rPr>
          <w:rFonts w:asciiTheme="minorHAnsi" w:eastAsia="Lato" w:hAnsiTheme="minorHAnsi" w:cstheme="minorHAnsi"/>
          <w:spacing w:val="-1"/>
        </w:rPr>
        <w:t>s</w:t>
      </w:r>
      <w:r w:rsidRPr="003D10EB">
        <w:rPr>
          <w:rFonts w:asciiTheme="minorHAnsi" w:eastAsia="Lato" w:hAnsiTheme="minorHAnsi" w:cstheme="minorHAnsi"/>
          <w:spacing w:val="1"/>
        </w:rPr>
        <w:t>i</w:t>
      </w:r>
      <w:r w:rsidRPr="003D10EB">
        <w:rPr>
          <w:rFonts w:asciiTheme="minorHAnsi" w:eastAsia="Lato" w:hAnsiTheme="minorHAnsi" w:cstheme="minorHAnsi"/>
        </w:rPr>
        <w:t>g</w:t>
      </w:r>
      <w:r w:rsidRPr="003D10EB">
        <w:rPr>
          <w:rFonts w:asciiTheme="minorHAnsi" w:eastAsia="Lato" w:hAnsiTheme="minorHAnsi" w:cstheme="minorHAnsi"/>
          <w:spacing w:val="1"/>
        </w:rPr>
        <w:t>nific</w:t>
      </w:r>
      <w:r w:rsidRPr="003D10EB">
        <w:rPr>
          <w:rFonts w:asciiTheme="minorHAnsi" w:eastAsia="Lato" w:hAnsiTheme="minorHAnsi" w:cstheme="minorHAnsi"/>
          <w:spacing w:val="-2"/>
        </w:rPr>
        <w:t>a</w:t>
      </w:r>
      <w:r w:rsidRPr="003D10EB">
        <w:rPr>
          <w:rFonts w:asciiTheme="minorHAnsi" w:eastAsia="Lato" w:hAnsiTheme="minorHAnsi" w:cstheme="minorHAnsi"/>
          <w:spacing w:val="1"/>
        </w:rPr>
        <w:t>n</w:t>
      </w:r>
      <w:r w:rsidRPr="003D10EB">
        <w:rPr>
          <w:rFonts w:asciiTheme="minorHAnsi" w:eastAsia="Lato" w:hAnsiTheme="minorHAnsi" w:cstheme="minorHAnsi"/>
        </w:rPr>
        <w:t>t</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l</w:t>
      </w:r>
      <w:r w:rsidRPr="003D10EB">
        <w:rPr>
          <w:rFonts w:asciiTheme="minorHAnsi" w:eastAsia="Lato" w:hAnsiTheme="minorHAnsi" w:cstheme="minorHAnsi"/>
          <w:spacing w:val="-1"/>
        </w:rPr>
        <w:t>e</w:t>
      </w:r>
      <w:r w:rsidRPr="003D10EB">
        <w:rPr>
          <w:rFonts w:asciiTheme="minorHAnsi" w:eastAsia="Lato" w:hAnsiTheme="minorHAnsi" w:cstheme="minorHAnsi"/>
        </w:rPr>
        <w:t>v</w:t>
      </w:r>
      <w:r w:rsidRPr="003D10EB">
        <w:rPr>
          <w:rFonts w:asciiTheme="minorHAnsi" w:eastAsia="Lato" w:hAnsiTheme="minorHAnsi" w:cstheme="minorHAnsi"/>
          <w:spacing w:val="-1"/>
        </w:rPr>
        <w:t>e</w:t>
      </w:r>
      <w:r w:rsidRPr="003D10EB">
        <w:rPr>
          <w:rFonts w:asciiTheme="minorHAnsi" w:eastAsia="Lato" w:hAnsiTheme="minorHAnsi" w:cstheme="minorHAnsi"/>
        </w:rPr>
        <w:t xml:space="preserve">l </w:t>
      </w:r>
      <w:r w:rsidRPr="003D10EB">
        <w:rPr>
          <w:rFonts w:asciiTheme="minorHAnsi" w:eastAsia="Lato" w:hAnsiTheme="minorHAnsi" w:cstheme="minorHAnsi"/>
          <w:spacing w:val="1"/>
        </w:rPr>
        <w:t>o</w:t>
      </w:r>
      <w:r w:rsidRPr="003D10EB">
        <w:rPr>
          <w:rFonts w:asciiTheme="minorHAnsi" w:eastAsia="Lato" w:hAnsiTheme="minorHAnsi" w:cstheme="minorHAnsi"/>
        </w:rPr>
        <w:t>f g</w:t>
      </w:r>
      <w:r w:rsidRPr="003D10EB">
        <w:rPr>
          <w:rFonts w:asciiTheme="minorHAnsi" w:eastAsia="Lato" w:hAnsiTheme="minorHAnsi" w:cstheme="minorHAnsi"/>
          <w:spacing w:val="-1"/>
        </w:rPr>
        <w:t>r</w:t>
      </w:r>
      <w:r w:rsidRPr="003D10EB">
        <w:rPr>
          <w:rFonts w:asciiTheme="minorHAnsi" w:eastAsia="Lato" w:hAnsiTheme="minorHAnsi" w:cstheme="minorHAnsi"/>
          <w:spacing w:val="1"/>
        </w:rPr>
        <w:t>an</w:t>
      </w:r>
      <w:r w:rsidRPr="003D10EB">
        <w:rPr>
          <w:rFonts w:asciiTheme="minorHAnsi" w:eastAsia="Lato" w:hAnsiTheme="minorHAnsi" w:cstheme="minorHAnsi"/>
          <w:spacing w:val="-1"/>
        </w:rPr>
        <w:t>t</w:t>
      </w:r>
      <w:r w:rsidRPr="003D10EB">
        <w:rPr>
          <w:rFonts w:asciiTheme="minorHAnsi" w:eastAsia="Lato" w:hAnsiTheme="minorHAnsi" w:cstheme="minorHAnsi"/>
        </w:rPr>
        <w:t>s</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ac</w:t>
      </w:r>
      <w:r w:rsidRPr="003D10EB">
        <w:rPr>
          <w:rFonts w:asciiTheme="minorHAnsi" w:eastAsia="Lato" w:hAnsiTheme="minorHAnsi" w:cstheme="minorHAnsi"/>
          <w:spacing w:val="-1"/>
        </w:rPr>
        <w:t>r</w:t>
      </w:r>
      <w:r w:rsidRPr="003D10EB">
        <w:rPr>
          <w:rFonts w:asciiTheme="minorHAnsi" w:eastAsia="Lato" w:hAnsiTheme="minorHAnsi" w:cstheme="minorHAnsi"/>
          <w:spacing w:val="1"/>
        </w:rPr>
        <w:t>o</w:t>
      </w:r>
      <w:r w:rsidRPr="003D10EB">
        <w:rPr>
          <w:rFonts w:asciiTheme="minorHAnsi" w:eastAsia="Lato" w:hAnsiTheme="minorHAnsi" w:cstheme="minorHAnsi"/>
          <w:spacing w:val="-1"/>
        </w:rPr>
        <w:t>s</w:t>
      </w:r>
      <w:r w:rsidRPr="003D10EB">
        <w:rPr>
          <w:rFonts w:asciiTheme="minorHAnsi" w:eastAsia="Lato" w:hAnsiTheme="minorHAnsi" w:cstheme="minorHAnsi"/>
        </w:rPr>
        <w:t>s</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se</w:t>
      </w:r>
      <w:r w:rsidRPr="003D10EB">
        <w:rPr>
          <w:rFonts w:asciiTheme="minorHAnsi" w:eastAsia="Lato" w:hAnsiTheme="minorHAnsi" w:cstheme="minorHAnsi"/>
          <w:spacing w:val="2"/>
        </w:rPr>
        <w:t>v</w:t>
      </w:r>
      <w:r w:rsidRPr="003D10EB">
        <w:rPr>
          <w:rFonts w:asciiTheme="minorHAnsi" w:eastAsia="Lato" w:hAnsiTheme="minorHAnsi" w:cstheme="minorHAnsi"/>
          <w:spacing w:val="-1"/>
        </w:rPr>
        <w:t>er</w:t>
      </w:r>
      <w:r w:rsidRPr="003D10EB">
        <w:rPr>
          <w:rFonts w:asciiTheme="minorHAnsi" w:eastAsia="Lato" w:hAnsiTheme="minorHAnsi" w:cstheme="minorHAnsi"/>
          <w:spacing w:val="1"/>
        </w:rPr>
        <w:t>a</w:t>
      </w:r>
      <w:r w:rsidRPr="003D10EB">
        <w:rPr>
          <w:rFonts w:asciiTheme="minorHAnsi" w:eastAsia="Lato" w:hAnsiTheme="minorHAnsi" w:cstheme="minorHAnsi"/>
        </w:rPr>
        <w:t xml:space="preserve">l </w:t>
      </w:r>
      <w:r w:rsidRPr="003D10EB">
        <w:rPr>
          <w:rFonts w:asciiTheme="minorHAnsi" w:eastAsia="Lato" w:hAnsiTheme="minorHAnsi" w:cstheme="minorHAnsi"/>
          <w:spacing w:val="1"/>
        </w:rPr>
        <w:t>s</w:t>
      </w:r>
      <w:r w:rsidRPr="003D10EB">
        <w:rPr>
          <w:rFonts w:asciiTheme="minorHAnsi" w:eastAsia="Lato" w:hAnsiTheme="minorHAnsi" w:cstheme="minorHAnsi"/>
        </w:rPr>
        <w:t>m</w:t>
      </w:r>
      <w:r w:rsidRPr="003D10EB">
        <w:rPr>
          <w:rFonts w:asciiTheme="minorHAnsi" w:eastAsia="Lato" w:hAnsiTheme="minorHAnsi" w:cstheme="minorHAnsi"/>
          <w:spacing w:val="1"/>
        </w:rPr>
        <w:t>al</w:t>
      </w:r>
      <w:r w:rsidRPr="003D10EB">
        <w:rPr>
          <w:rFonts w:asciiTheme="minorHAnsi" w:eastAsia="Lato" w:hAnsiTheme="minorHAnsi" w:cstheme="minorHAnsi"/>
        </w:rPr>
        <w:t>l p</w:t>
      </w:r>
      <w:r w:rsidRPr="003D10EB">
        <w:rPr>
          <w:rFonts w:asciiTheme="minorHAnsi" w:eastAsia="Lato" w:hAnsiTheme="minorHAnsi" w:cstheme="minorHAnsi"/>
          <w:spacing w:val="-1"/>
        </w:rPr>
        <w:t>r</w:t>
      </w:r>
      <w:r w:rsidRPr="003D10EB">
        <w:rPr>
          <w:rFonts w:asciiTheme="minorHAnsi" w:eastAsia="Lato" w:hAnsiTheme="minorHAnsi" w:cstheme="minorHAnsi"/>
          <w:spacing w:val="1"/>
        </w:rPr>
        <w:t>o</w:t>
      </w:r>
      <w:r w:rsidRPr="003D10EB">
        <w:rPr>
          <w:rFonts w:asciiTheme="minorHAnsi" w:eastAsia="Lato" w:hAnsiTheme="minorHAnsi" w:cstheme="minorHAnsi"/>
          <w:spacing w:val="-1"/>
        </w:rPr>
        <w:t>je</w:t>
      </w:r>
      <w:r w:rsidRPr="003D10EB">
        <w:rPr>
          <w:rFonts w:asciiTheme="minorHAnsi" w:eastAsia="Lato" w:hAnsiTheme="minorHAnsi" w:cstheme="minorHAnsi"/>
          <w:spacing w:val="1"/>
        </w:rPr>
        <w:t>c</w:t>
      </w:r>
      <w:r w:rsidRPr="003D10EB">
        <w:rPr>
          <w:rFonts w:asciiTheme="minorHAnsi" w:eastAsia="Lato" w:hAnsiTheme="minorHAnsi" w:cstheme="minorHAnsi"/>
          <w:spacing w:val="-1"/>
        </w:rPr>
        <w:t>ts</w:t>
      </w:r>
      <w:r w:rsidRPr="003D10EB">
        <w:rPr>
          <w:rFonts w:asciiTheme="minorHAnsi" w:eastAsia="Lato" w:hAnsiTheme="minorHAnsi" w:cstheme="minorHAnsi"/>
        </w:rPr>
        <w:t>.</w:t>
      </w:r>
    </w:p>
    <w:p w14:paraId="2C96DE3A" w14:textId="77777777" w:rsidR="00850D94" w:rsidRDefault="00FC595C" w:rsidP="00F70C0A">
      <w:pPr>
        <w:pStyle w:val="Heading1"/>
        <w:ind w:left="432" w:right="766" w:hanging="432"/>
        <w:jc w:val="both"/>
        <w:rPr>
          <w:lang w:eastAsia="en-AU"/>
        </w:rPr>
      </w:pPr>
      <w:bookmarkStart w:id="41" w:name="_Toc34052084"/>
      <w:bookmarkStart w:id="42" w:name="_Toc63847739"/>
      <w:r>
        <w:rPr>
          <w:lang w:eastAsia="en-AU"/>
        </w:rPr>
        <w:t xml:space="preserve"> </w:t>
      </w:r>
      <w:bookmarkStart w:id="43" w:name="_Toc63929938"/>
      <w:bookmarkStart w:id="44" w:name="_Toc161134532"/>
      <w:r w:rsidR="00850D94">
        <w:rPr>
          <w:lang w:eastAsia="en-AU"/>
        </w:rPr>
        <w:t>Applications for further grant funding</w:t>
      </w:r>
      <w:bookmarkEnd w:id="41"/>
      <w:bookmarkEnd w:id="42"/>
      <w:bookmarkEnd w:id="43"/>
      <w:bookmarkEnd w:id="44"/>
      <w:r w:rsidR="00850D94">
        <w:rPr>
          <w:lang w:eastAsia="en-AU"/>
        </w:rPr>
        <w:t xml:space="preserve"> </w:t>
      </w:r>
    </w:p>
    <w:p w14:paraId="23E3DBC4" w14:textId="121D6D7E" w:rsidR="003173CE" w:rsidRPr="003D10EB" w:rsidRDefault="003173CE" w:rsidP="00F70C0A">
      <w:pPr>
        <w:spacing w:after="0"/>
        <w:ind w:right="766"/>
        <w:jc w:val="both"/>
        <w:rPr>
          <w:rFonts w:asciiTheme="minorHAnsi" w:eastAsia="Lato" w:hAnsiTheme="minorHAnsi" w:cstheme="minorHAnsi"/>
        </w:rPr>
      </w:pPr>
      <w:r w:rsidRPr="003D10EB">
        <w:rPr>
          <w:rFonts w:asciiTheme="minorHAnsi" w:eastAsia="Lato" w:hAnsiTheme="minorHAnsi" w:cstheme="minorHAnsi"/>
        </w:rPr>
        <w:t>O</w:t>
      </w:r>
      <w:r w:rsidRPr="00080FE6">
        <w:rPr>
          <w:rFonts w:asciiTheme="minorHAnsi" w:eastAsia="Lato" w:hAnsiTheme="minorHAnsi" w:cstheme="minorHAnsi"/>
        </w:rPr>
        <w:t>r</w:t>
      </w:r>
      <w:r w:rsidRPr="003D10EB">
        <w:rPr>
          <w:rFonts w:asciiTheme="minorHAnsi" w:eastAsia="Lato" w:hAnsiTheme="minorHAnsi" w:cstheme="minorHAnsi"/>
        </w:rPr>
        <w:t>g</w:t>
      </w:r>
      <w:r w:rsidRPr="00080FE6">
        <w:rPr>
          <w:rFonts w:asciiTheme="minorHAnsi" w:eastAsia="Lato" w:hAnsiTheme="minorHAnsi" w:cstheme="minorHAnsi"/>
        </w:rPr>
        <w:t>anisation</w:t>
      </w:r>
      <w:r w:rsidRPr="003D10EB">
        <w:rPr>
          <w:rFonts w:asciiTheme="minorHAnsi" w:eastAsia="Lato" w:hAnsiTheme="minorHAnsi" w:cstheme="minorHAnsi"/>
        </w:rPr>
        <w:t>s</w:t>
      </w:r>
      <w:r w:rsidRPr="00080FE6">
        <w:rPr>
          <w:rFonts w:asciiTheme="minorHAnsi" w:eastAsia="Lato" w:hAnsiTheme="minorHAnsi" w:cstheme="minorHAnsi"/>
        </w:rPr>
        <w:t xml:space="preserve"> ca</w:t>
      </w:r>
      <w:r w:rsidRPr="003D10EB">
        <w:rPr>
          <w:rFonts w:asciiTheme="minorHAnsi" w:eastAsia="Lato" w:hAnsiTheme="minorHAnsi" w:cstheme="minorHAnsi"/>
        </w:rPr>
        <w:t xml:space="preserve">n </w:t>
      </w:r>
      <w:r w:rsidRPr="00080FE6">
        <w:rPr>
          <w:rFonts w:asciiTheme="minorHAnsi" w:eastAsia="Lato" w:hAnsiTheme="minorHAnsi" w:cstheme="minorHAnsi"/>
        </w:rPr>
        <w:t>a</w:t>
      </w:r>
      <w:r w:rsidRPr="003D10EB">
        <w:rPr>
          <w:rFonts w:asciiTheme="minorHAnsi" w:eastAsia="Lato" w:hAnsiTheme="minorHAnsi" w:cstheme="minorHAnsi"/>
        </w:rPr>
        <w:t>pp</w:t>
      </w:r>
      <w:r w:rsidRPr="00080FE6">
        <w:rPr>
          <w:rFonts w:asciiTheme="minorHAnsi" w:eastAsia="Lato" w:hAnsiTheme="minorHAnsi" w:cstheme="minorHAnsi"/>
        </w:rPr>
        <w:t>l</w:t>
      </w:r>
      <w:r w:rsidRPr="003D10EB">
        <w:rPr>
          <w:rFonts w:asciiTheme="minorHAnsi" w:eastAsia="Lato" w:hAnsiTheme="minorHAnsi" w:cstheme="minorHAnsi"/>
        </w:rPr>
        <w:t>y</w:t>
      </w:r>
      <w:r w:rsidRPr="00080FE6">
        <w:rPr>
          <w:rFonts w:asciiTheme="minorHAnsi" w:eastAsia="Lato" w:hAnsiTheme="minorHAnsi" w:cstheme="minorHAnsi"/>
        </w:rPr>
        <w:t xml:space="preserve"> fo</w:t>
      </w:r>
      <w:r w:rsidRPr="003D10EB">
        <w:rPr>
          <w:rFonts w:asciiTheme="minorHAnsi" w:eastAsia="Lato" w:hAnsiTheme="minorHAnsi" w:cstheme="minorHAnsi"/>
        </w:rPr>
        <w:t>r</w:t>
      </w:r>
      <w:r w:rsidRPr="00080FE6">
        <w:rPr>
          <w:rFonts w:asciiTheme="minorHAnsi" w:eastAsia="Lato" w:hAnsiTheme="minorHAnsi" w:cstheme="minorHAnsi"/>
        </w:rPr>
        <w:t xml:space="preserve"> a maximum of two grants in each round the</w:t>
      </w:r>
      <w:r w:rsidRPr="003D10EB">
        <w:rPr>
          <w:rFonts w:asciiTheme="minorHAnsi" w:eastAsia="Lato" w:hAnsiTheme="minorHAnsi" w:cstheme="minorHAnsi"/>
        </w:rPr>
        <w:t>y</w:t>
      </w:r>
      <w:r w:rsidRPr="00080FE6">
        <w:rPr>
          <w:rFonts w:asciiTheme="minorHAnsi" w:eastAsia="Lato" w:hAnsiTheme="minorHAnsi" w:cstheme="minorHAnsi"/>
        </w:rPr>
        <w:t xml:space="preserve"> dee</w:t>
      </w:r>
      <w:r w:rsidRPr="003D10EB">
        <w:rPr>
          <w:rFonts w:asciiTheme="minorHAnsi" w:eastAsia="Lato" w:hAnsiTheme="minorHAnsi" w:cstheme="minorHAnsi"/>
        </w:rPr>
        <w:t>m</w:t>
      </w:r>
      <w:r w:rsidRPr="00080FE6">
        <w:rPr>
          <w:rFonts w:asciiTheme="minorHAnsi" w:eastAsia="Lato" w:hAnsiTheme="minorHAnsi" w:cstheme="minorHAnsi"/>
        </w:rPr>
        <w:t xml:space="preserve"> justifia</w:t>
      </w:r>
      <w:r w:rsidRPr="003D10EB">
        <w:rPr>
          <w:rFonts w:asciiTheme="minorHAnsi" w:eastAsia="Lato" w:hAnsiTheme="minorHAnsi" w:cstheme="minorHAnsi"/>
        </w:rPr>
        <w:t>b</w:t>
      </w:r>
      <w:r w:rsidRPr="00080FE6">
        <w:rPr>
          <w:rFonts w:asciiTheme="minorHAnsi" w:eastAsia="Lato" w:hAnsiTheme="minorHAnsi" w:cstheme="minorHAnsi"/>
        </w:rPr>
        <w:t>l</w:t>
      </w:r>
      <w:r w:rsidRPr="003D10EB">
        <w:rPr>
          <w:rFonts w:asciiTheme="minorHAnsi" w:eastAsia="Lato" w:hAnsiTheme="minorHAnsi" w:cstheme="minorHAnsi"/>
        </w:rPr>
        <w:t>e</w:t>
      </w:r>
      <w:r w:rsidRPr="00080FE6">
        <w:rPr>
          <w:rFonts w:asciiTheme="minorHAnsi" w:eastAsia="Lato" w:hAnsiTheme="minorHAnsi" w:cstheme="minorHAnsi"/>
        </w:rPr>
        <w:t xml:space="preserve"> an</w:t>
      </w:r>
      <w:r w:rsidRPr="003D10EB">
        <w:rPr>
          <w:rFonts w:asciiTheme="minorHAnsi" w:eastAsia="Lato" w:hAnsiTheme="minorHAnsi" w:cstheme="minorHAnsi"/>
        </w:rPr>
        <w:t xml:space="preserve">d </w:t>
      </w:r>
      <w:r w:rsidRPr="00080FE6">
        <w:rPr>
          <w:rFonts w:asciiTheme="minorHAnsi" w:eastAsia="Lato" w:hAnsiTheme="minorHAnsi" w:cstheme="minorHAnsi"/>
        </w:rPr>
        <w:t>eac</w:t>
      </w:r>
      <w:r w:rsidRPr="003D10EB">
        <w:rPr>
          <w:rFonts w:asciiTheme="minorHAnsi" w:eastAsia="Lato" w:hAnsiTheme="minorHAnsi" w:cstheme="minorHAnsi"/>
        </w:rPr>
        <w:t xml:space="preserve">h grant application </w:t>
      </w:r>
      <w:r w:rsidRPr="00080FE6">
        <w:rPr>
          <w:rFonts w:asciiTheme="minorHAnsi" w:eastAsia="Lato" w:hAnsiTheme="minorHAnsi" w:cstheme="minorHAnsi"/>
        </w:rPr>
        <w:t>wil</w:t>
      </w:r>
      <w:r w:rsidRPr="003D10EB">
        <w:rPr>
          <w:rFonts w:asciiTheme="minorHAnsi" w:eastAsia="Lato" w:hAnsiTheme="minorHAnsi" w:cstheme="minorHAnsi"/>
        </w:rPr>
        <w:t xml:space="preserve">l be </w:t>
      </w:r>
      <w:r w:rsidRPr="00080FE6">
        <w:rPr>
          <w:rFonts w:asciiTheme="minorHAnsi" w:eastAsia="Lato" w:hAnsiTheme="minorHAnsi" w:cstheme="minorHAnsi"/>
        </w:rPr>
        <w:t>consi</w:t>
      </w:r>
      <w:r w:rsidRPr="003D10EB">
        <w:rPr>
          <w:rFonts w:asciiTheme="minorHAnsi" w:eastAsia="Lato" w:hAnsiTheme="minorHAnsi" w:cstheme="minorHAnsi"/>
        </w:rPr>
        <w:t>d</w:t>
      </w:r>
      <w:r w:rsidRPr="00080FE6">
        <w:rPr>
          <w:rFonts w:asciiTheme="minorHAnsi" w:eastAsia="Lato" w:hAnsiTheme="minorHAnsi" w:cstheme="minorHAnsi"/>
        </w:rPr>
        <w:t>ere</w:t>
      </w:r>
      <w:r w:rsidRPr="003D10EB">
        <w:rPr>
          <w:rFonts w:asciiTheme="minorHAnsi" w:eastAsia="Lato" w:hAnsiTheme="minorHAnsi" w:cstheme="minorHAnsi"/>
        </w:rPr>
        <w:t xml:space="preserve">d </w:t>
      </w:r>
      <w:r w:rsidRPr="00080FE6">
        <w:rPr>
          <w:rFonts w:asciiTheme="minorHAnsi" w:eastAsia="Lato" w:hAnsiTheme="minorHAnsi" w:cstheme="minorHAnsi"/>
        </w:rPr>
        <w:t>o</w:t>
      </w:r>
      <w:r w:rsidRPr="003D10EB">
        <w:rPr>
          <w:rFonts w:asciiTheme="minorHAnsi" w:eastAsia="Lato" w:hAnsiTheme="minorHAnsi" w:cstheme="minorHAnsi"/>
        </w:rPr>
        <w:t xml:space="preserve">n </w:t>
      </w:r>
      <w:r w:rsidRPr="00080FE6">
        <w:rPr>
          <w:rFonts w:asciiTheme="minorHAnsi" w:eastAsia="Lato" w:hAnsiTheme="minorHAnsi" w:cstheme="minorHAnsi"/>
        </w:rPr>
        <w:t>it</w:t>
      </w:r>
      <w:r w:rsidRPr="003D10EB">
        <w:rPr>
          <w:rFonts w:asciiTheme="minorHAnsi" w:eastAsia="Lato" w:hAnsiTheme="minorHAnsi" w:cstheme="minorHAnsi"/>
        </w:rPr>
        <w:t>s</w:t>
      </w:r>
      <w:r w:rsidRPr="00080FE6">
        <w:rPr>
          <w:rFonts w:asciiTheme="minorHAnsi" w:eastAsia="Lato" w:hAnsiTheme="minorHAnsi" w:cstheme="minorHAnsi"/>
        </w:rPr>
        <w:t xml:space="preserve"> </w:t>
      </w:r>
      <w:r w:rsidRPr="003D10EB">
        <w:rPr>
          <w:rFonts w:asciiTheme="minorHAnsi" w:eastAsia="Lato" w:hAnsiTheme="minorHAnsi" w:cstheme="minorHAnsi"/>
        </w:rPr>
        <w:t>m</w:t>
      </w:r>
      <w:r w:rsidRPr="00080FE6">
        <w:rPr>
          <w:rFonts w:asciiTheme="minorHAnsi" w:eastAsia="Lato" w:hAnsiTheme="minorHAnsi" w:cstheme="minorHAnsi"/>
        </w:rPr>
        <w:t>erits</w:t>
      </w:r>
      <w:r w:rsidRPr="003D10EB">
        <w:rPr>
          <w:rFonts w:asciiTheme="minorHAnsi" w:eastAsia="Lato" w:hAnsiTheme="minorHAnsi" w:cstheme="minorHAnsi"/>
        </w:rPr>
        <w:t xml:space="preserve">. In addition to this, an organisation </w:t>
      </w:r>
      <w:r>
        <w:rPr>
          <w:rFonts w:asciiTheme="minorHAnsi" w:eastAsia="Lato" w:hAnsiTheme="minorHAnsi" w:cstheme="minorHAnsi"/>
        </w:rPr>
        <w:t>can also</w:t>
      </w:r>
      <w:r w:rsidRPr="003D10EB">
        <w:rPr>
          <w:rFonts w:asciiTheme="minorHAnsi" w:eastAsia="Lato" w:hAnsiTheme="minorHAnsi" w:cstheme="minorHAnsi"/>
        </w:rPr>
        <w:t xml:space="preserve"> apply for a maximum of two grants under</w:t>
      </w:r>
      <w:r>
        <w:rPr>
          <w:rFonts w:asciiTheme="minorHAnsi" w:eastAsia="Lato" w:hAnsiTheme="minorHAnsi" w:cstheme="minorHAnsi"/>
        </w:rPr>
        <w:t xml:space="preserve"> the</w:t>
      </w:r>
      <w:r w:rsidRPr="003D10EB">
        <w:rPr>
          <w:rFonts w:asciiTheme="minorHAnsi" w:eastAsia="Lato" w:hAnsiTheme="minorHAnsi" w:cstheme="minorHAnsi"/>
        </w:rPr>
        <w:t xml:space="preserve"> </w:t>
      </w:r>
      <w:r w:rsidR="00F6627B" w:rsidRPr="007C52B9">
        <w:rPr>
          <w:rFonts w:asciiTheme="minorHAnsi" w:hAnsiTheme="minorHAnsi" w:cstheme="minorHAnsi"/>
        </w:rPr>
        <w:t>Quick Response Grant</w:t>
      </w:r>
      <w:r w:rsidRPr="003D10EB">
        <w:rPr>
          <w:rFonts w:asciiTheme="minorHAnsi" w:eastAsia="Lato" w:hAnsiTheme="minorHAnsi" w:cstheme="minorHAnsi"/>
        </w:rPr>
        <w:t xml:space="preserve"> in a financial year.</w:t>
      </w:r>
      <w:r w:rsidR="00BB2E92">
        <w:rPr>
          <w:rFonts w:asciiTheme="minorHAnsi" w:eastAsia="Lato" w:hAnsiTheme="minorHAnsi" w:cstheme="minorHAnsi"/>
        </w:rPr>
        <w:t xml:space="preserve"> </w:t>
      </w:r>
      <w:r w:rsidRPr="00080FE6">
        <w:rPr>
          <w:rFonts w:asciiTheme="minorHAnsi" w:eastAsia="Lato" w:hAnsiTheme="minorHAnsi" w:cstheme="minorHAnsi"/>
        </w:rPr>
        <w:t>Howe</w:t>
      </w:r>
      <w:r w:rsidRPr="003D10EB">
        <w:rPr>
          <w:rFonts w:asciiTheme="minorHAnsi" w:eastAsia="Lato" w:hAnsiTheme="minorHAnsi" w:cstheme="minorHAnsi"/>
        </w:rPr>
        <w:t>v</w:t>
      </w:r>
      <w:r w:rsidRPr="00080FE6">
        <w:rPr>
          <w:rFonts w:asciiTheme="minorHAnsi" w:eastAsia="Lato" w:hAnsiTheme="minorHAnsi" w:cstheme="minorHAnsi"/>
        </w:rPr>
        <w:t>er</w:t>
      </w:r>
      <w:r w:rsidRPr="003D10EB">
        <w:rPr>
          <w:rFonts w:asciiTheme="minorHAnsi" w:eastAsia="Lato" w:hAnsiTheme="minorHAnsi" w:cstheme="minorHAnsi"/>
        </w:rPr>
        <w:t>,</w:t>
      </w:r>
      <w:r w:rsidRPr="00080FE6">
        <w:rPr>
          <w:rFonts w:asciiTheme="minorHAnsi" w:eastAsia="Lato" w:hAnsiTheme="minorHAnsi" w:cstheme="minorHAnsi"/>
        </w:rPr>
        <w:t xml:space="preserve"> i</w:t>
      </w:r>
      <w:r w:rsidRPr="003D10EB">
        <w:rPr>
          <w:rFonts w:asciiTheme="minorHAnsi" w:eastAsia="Lato" w:hAnsiTheme="minorHAnsi" w:cstheme="minorHAnsi"/>
        </w:rPr>
        <w:t>t</w:t>
      </w:r>
      <w:r w:rsidRPr="00080FE6">
        <w:rPr>
          <w:rFonts w:asciiTheme="minorHAnsi" w:eastAsia="Lato" w:hAnsiTheme="minorHAnsi" w:cstheme="minorHAnsi"/>
        </w:rPr>
        <w:t xml:space="preserve"> shoul</w:t>
      </w:r>
      <w:r w:rsidRPr="003D10EB">
        <w:rPr>
          <w:rFonts w:asciiTheme="minorHAnsi" w:eastAsia="Lato" w:hAnsiTheme="minorHAnsi" w:cstheme="minorHAnsi"/>
        </w:rPr>
        <w:t>d be</w:t>
      </w:r>
      <w:r w:rsidRPr="00080FE6">
        <w:rPr>
          <w:rFonts w:asciiTheme="minorHAnsi" w:eastAsia="Lato" w:hAnsiTheme="minorHAnsi" w:cstheme="minorHAnsi"/>
        </w:rPr>
        <w:t xml:space="preserve"> note</w:t>
      </w:r>
      <w:r w:rsidRPr="003D10EB">
        <w:rPr>
          <w:rFonts w:asciiTheme="minorHAnsi" w:eastAsia="Lato" w:hAnsiTheme="minorHAnsi" w:cstheme="minorHAnsi"/>
        </w:rPr>
        <w:t xml:space="preserve">d </w:t>
      </w:r>
      <w:r w:rsidRPr="00080FE6">
        <w:rPr>
          <w:rFonts w:asciiTheme="minorHAnsi" w:eastAsia="Lato" w:hAnsiTheme="minorHAnsi" w:cstheme="minorHAnsi"/>
        </w:rPr>
        <w:t>tha</w:t>
      </w:r>
      <w:r w:rsidRPr="003D10EB">
        <w:rPr>
          <w:rFonts w:asciiTheme="minorHAnsi" w:eastAsia="Lato" w:hAnsiTheme="minorHAnsi" w:cstheme="minorHAnsi"/>
        </w:rPr>
        <w:t>t</w:t>
      </w:r>
      <w:r w:rsidRPr="00080FE6">
        <w:rPr>
          <w:rFonts w:asciiTheme="minorHAnsi" w:eastAsia="Lato" w:hAnsiTheme="minorHAnsi" w:cstheme="minorHAnsi"/>
        </w:rPr>
        <w:t xml:space="preserve"> th</w:t>
      </w:r>
      <w:r w:rsidRPr="003D10EB">
        <w:rPr>
          <w:rFonts w:asciiTheme="minorHAnsi" w:eastAsia="Lato" w:hAnsiTheme="minorHAnsi" w:cstheme="minorHAnsi"/>
        </w:rPr>
        <w:t>e</w:t>
      </w:r>
      <w:r w:rsidRPr="00080FE6">
        <w:rPr>
          <w:rFonts w:asciiTheme="minorHAnsi" w:eastAsia="Lato" w:hAnsiTheme="minorHAnsi" w:cstheme="minorHAnsi"/>
        </w:rPr>
        <w:t xml:space="preserve"> tota</w:t>
      </w:r>
      <w:r w:rsidRPr="003D10EB">
        <w:rPr>
          <w:rFonts w:asciiTheme="minorHAnsi" w:eastAsia="Lato" w:hAnsiTheme="minorHAnsi" w:cstheme="minorHAnsi"/>
        </w:rPr>
        <w:t xml:space="preserve">l </w:t>
      </w:r>
      <w:r w:rsidRPr="00080FE6">
        <w:rPr>
          <w:rFonts w:asciiTheme="minorHAnsi" w:eastAsia="Lato" w:hAnsiTheme="minorHAnsi" w:cstheme="minorHAnsi"/>
        </w:rPr>
        <w:t>fun</w:t>
      </w:r>
      <w:r w:rsidRPr="003D10EB">
        <w:rPr>
          <w:rFonts w:asciiTheme="minorHAnsi" w:eastAsia="Lato" w:hAnsiTheme="minorHAnsi" w:cstheme="minorHAnsi"/>
        </w:rPr>
        <w:t>ds</w:t>
      </w:r>
      <w:r w:rsidRPr="00080FE6">
        <w:rPr>
          <w:rFonts w:asciiTheme="minorHAnsi" w:eastAsia="Lato" w:hAnsiTheme="minorHAnsi" w:cstheme="minorHAnsi"/>
        </w:rPr>
        <w:t xml:space="preserve"> a</w:t>
      </w:r>
      <w:r w:rsidRPr="003D10EB">
        <w:rPr>
          <w:rFonts w:asciiTheme="minorHAnsi" w:eastAsia="Lato" w:hAnsiTheme="minorHAnsi" w:cstheme="minorHAnsi"/>
        </w:rPr>
        <w:t>v</w:t>
      </w:r>
      <w:r w:rsidRPr="00080FE6">
        <w:rPr>
          <w:rFonts w:asciiTheme="minorHAnsi" w:eastAsia="Lato" w:hAnsiTheme="minorHAnsi" w:cstheme="minorHAnsi"/>
        </w:rPr>
        <w:t>aila</w:t>
      </w:r>
      <w:r w:rsidRPr="003D10EB">
        <w:rPr>
          <w:rFonts w:asciiTheme="minorHAnsi" w:eastAsia="Lato" w:hAnsiTheme="minorHAnsi" w:cstheme="minorHAnsi"/>
        </w:rPr>
        <w:t>b</w:t>
      </w:r>
      <w:r w:rsidRPr="00080FE6">
        <w:rPr>
          <w:rFonts w:asciiTheme="minorHAnsi" w:eastAsia="Lato" w:hAnsiTheme="minorHAnsi" w:cstheme="minorHAnsi"/>
        </w:rPr>
        <w:t>l</w:t>
      </w:r>
      <w:r w:rsidRPr="003D10EB">
        <w:rPr>
          <w:rFonts w:asciiTheme="minorHAnsi" w:eastAsia="Lato" w:hAnsiTheme="minorHAnsi" w:cstheme="minorHAnsi"/>
        </w:rPr>
        <w:t>e</w:t>
      </w:r>
      <w:r w:rsidRPr="00080FE6">
        <w:rPr>
          <w:rFonts w:asciiTheme="minorHAnsi" w:eastAsia="Lato" w:hAnsiTheme="minorHAnsi" w:cstheme="minorHAnsi"/>
        </w:rPr>
        <w:t xml:space="preserve"> i</w:t>
      </w:r>
      <w:r w:rsidRPr="003D10EB">
        <w:rPr>
          <w:rFonts w:asciiTheme="minorHAnsi" w:eastAsia="Lato" w:hAnsiTheme="minorHAnsi" w:cstheme="minorHAnsi"/>
        </w:rPr>
        <w:t xml:space="preserve">n </w:t>
      </w:r>
      <w:r w:rsidRPr="00080FE6">
        <w:rPr>
          <w:rFonts w:asciiTheme="minorHAnsi" w:eastAsia="Lato" w:hAnsiTheme="minorHAnsi" w:cstheme="minorHAnsi"/>
        </w:rPr>
        <w:t>an</w:t>
      </w:r>
      <w:r w:rsidRPr="003D10EB">
        <w:rPr>
          <w:rFonts w:asciiTheme="minorHAnsi" w:eastAsia="Lato" w:hAnsiTheme="minorHAnsi" w:cstheme="minorHAnsi"/>
        </w:rPr>
        <w:t>y</w:t>
      </w:r>
      <w:r w:rsidRPr="00080FE6">
        <w:rPr>
          <w:rFonts w:asciiTheme="minorHAnsi" w:eastAsia="Lato" w:hAnsiTheme="minorHAnsi" w:cstheme="minorHAnsi"/>
        </w:rPr>
        <w:t xml:space="preserve"> one </w:t>
      </w:r>
      <w:r w:rsidRPr="003D10EB">
        <w:rPr>
          <w:rFonts w:asciiTheme="minorHAnsi" w:eastAsia="Lato" w:hAnsiTheme="minorHAnsi" w:cstheme="minorHAnsi"/>
        </w:rPr>
        <w:t>p</w:t>
      </w:r>
      <w:r w:rsidRPr="00080FE6">
        <w:rPr>
          <w:rFonts w:asciiTheme="minorHAnsi" w:eastAsia="Lato" w:hAnsiTheme="minorHAnsi" w:cstheme="minorHAnsi"/>
        </w:rPr>
        <w:t>erio</w:t>
      </w:r>
      <w:r w:rsidRPr="003D10EB">
        <w:rPr>
          <w:rFonts w:asciiTheme="minorHAnsi" w:eastAsia="Lato" w:hAnsiTheme="minorHAnsi" w:cstheme="minorHAnsi"/>
        </w:rPr>
        <w:t xml:space="preserve">d </w:t>
      </w:r>
      <w:r w:rsidRPr="00080FE6">
        <w:rPr>
          <w:rFonts w:asciiTheme="minorHAnsi" w:eastAsia="Lato" w:hAnsiTheme="minorHAnsi" w:cstheme="minorHAnsi"/>
        </w:rPr>
        <w:t>ar</w:t>
      </w:r>
      <w:r w:rsidRPr="003D10EB">
        <w:rPr>
          <w:rFonts w:asciiTheme="minorHAnsi" w:eastAsia="Lato" w:hAnsiTheme="minorHAnsi" w:cstheme="minorHAnsi"/>
        </w:rPr>
        <w:t>e</w:t>
      </w:r>
      <w:r w:rsidRPr="00080FE6">
        <w:rPr>
          <w:rFonts w:asciiTheme="minorHAnsi" w:eastAsia="Lato" w:hAnsiTheme="minorHAnsi" w:cstheme="minorHAnsi"/>
        </w:rPr>
        <w:t xml:space="preserve"> li</w:t>
      </w:r>
      <w:r w:rsidRPr="003D10EB">
        <w:rPr>
          <w:rFonts w:asciiTheme="minorHAnsi" w:eastAsia="Lato" w:hAnsiTheme="minorHAnsi" w:cstheme="minorHAnsi"/>
        </w:rPr>
        <w:t>m</w:t>
      </w:r>
      <w:r w:rsidRPr="00080FE6">
        <w:rPr>
          <w:rFonts w:asciiTheme="minorHAnsi" w:eastAsia="Lato" w:hAnsiTheme="minorHAnsi" w:cstheme="minorHAnsi"/>
        </w:rPr>
        <w:t>ite</w:t>
      </w:r>
      <w:r w:rsidRPr="003D10EB">
        <w:rPr>
          <w:rFonts w:asciiTheme="minorHAnsi" w:eastAsia="Lato" w:hAnsiTheme="minorHAnsi" w:cstheme="minorHAnsi"/>
        </w:rPr>
        <w:t xml:space="preserve">d </w:t>
      </w:r>
      <w:r w:rsidRPr="00080FE6">
        <w:rPr>
          <w:rFonts w:asciiTheme="minorHAnsi" w:eastAsia="Lato" w:hAnsiTheme="minorHAnsi" w:cstheme="minorHAnsi"/>
        </w:rPr>
        <w:t>an</w:t>
      </w:r>
      <w:r w:rsidRPr="003D10EB">
        <w:rPr>
          <w:rFonts w:asciiTheme="minorHAnsi" w:eastAsia="Lato" w:hAnsiTheme="minorHAnsi" w:cstheme="minorHAnsi"/>
        </w:rPr>
        <w:t xml:space="preserve">d </w:t>
      </w:r>
      <w:r w:rsidRPr="00080FE6">
        <w:rPr>
          <w:rFonts w:asciiTheme="minorHAnsi" w:eastAsia="Lato" w:hAnsiTheme="minorHAnsi" w:cstheme="minorHAnsi"/>
        </w:rPr>
        <w:t>i</w:t>
      </w:r>
      <w:r w:rsidRPr="003D10EB">
        <w:rPr>
          <w:rFonts w:asciiTheme="minorHAnsi" w:eastAsia="Lato" w:hAnsiTheme="minorHAnsi" w:cstheme="minorHAnsi"/>
        </w:rPr>
        <w:t>t</w:t>
      </w:r>
      <w:r w:rsidRPr="00080FE6">
        <w:rPr>
          <w:rFonts w:asciiTheme="minorHAnsi" w:eastAsia="Lato" w:hAnsiTheme="minorHAnsi" w:cstheme="minorHAnsi"/>
        </w:rPr>
        <w:t xml:space="preserve"> </w:t>
      </w:r>
      <w:r w:rsidRPr="003D10EB">
        <w:rPr>
          <w:rFonts w:asciiTheme="minorHAnsi" w:eastAsia="Lato" w:hAnsiTheme="minorHAnsi" w:cstheme="minorHAnsi"/>
        </w:rPr>
        <w:t>m</w:t>
      </w:r>
      <w:r w:rsidRPr="00080FE6">
        <w:rPr>
          <w:rFonts w:asciiTheme="minorHAnsi" w:eastAsia="Lato" w:hAnsiTheme="minorHAnsi" w:cstheme="minorHAnsi"/>
        </w:rPr>
        <w:t>a</w:t>
      </w:r>
      <w:r w:rsidRPr="003D10EB">
        <w:rPr>
          <w:rFonts w:asciiTheme="minorHAnsi" w:eastAsia="Lato" w:hAnsiTheme="minorHAnsi" w:cstheme="minorHAnsi"/>
        </w:rPr>
        <w:t>y</w:t>
      </w:r>
      <w:r w:rsidRPr="00080FE6">
        <w:rPr>
          <w:rFonts w:asciiTheme="minorHAnsi" w:eastAsia="Lato" w:hAnsiTheme="minorHAnsi" w:cstheme="minorHAnsi"/>
        </w:rPr>
        <w:t xml:space="preserve"> no</w:t>
      </w:r>
      <w:r w:rsidRPr="003D10EB">
        <w:rPr>
          <w:rFonts w:asciiTheme="minorHAnsi" w:eastAsia="Lato" w:hAnsiTheme="minorHAnsi" w:cstheme="minorHAnsi"/>
        </w:rPr>
        <w:t>t</w:t>
      </w:r>
      <w:r w:rsidRPr="00080FE6">
        <w:rPr>
          <w:rFonts w:asciiTheme="minorHAnsi" w:eastAsia="Lato" w:hAnsiTheme="minorHAnsi" w:cstheme="minorHAnsi"/>
        </w:rPr>
        <w:t xml:space="preserve"> </w:t>
      </w:r>
      <w:r w:rsidRPr="003D10EB">
        <w:rPr>
          <w:rFonts w:asciiTheme="minorHAnsi" w:eastAsia="Lato" w:hAnsiTheme="minorHAnsi" w:cstheme="minorHAnsi"/>
        </w:rPr>
        <w:t>be</w:t>
      </w:r>
      <w:r w:rsidRPr="00080FE6">
        <w:rPr>
          <w:rFonts w:asciiTheme="minorHAnsi" w:eastAsia="Lato" w:hAnsiTheme="minorHAnsi" w:cstheme="minorHAnsi"/>
        </w:rPr>
        <w:t xml:space="preserve"> </w:t>
      </w:r>
      <w:r w:rsidRPr="003D10EB">
        <w:rPr>
          <w:rFonts w:asciiTheme="minorHAnsi" w:eastAsia="Lato" w:hAnsiTheme="minorHAnsi" w:cstheme="minorHAnsi"/>
        </w:rPr>
        <w:t>p</w:t>
      </w:r>
      <w:r w:rsidRPr="00080FE6">
        <w:rPr>
          <w:rFonts w:asciiTheme="minorHAnsi" w:eastAsia="Lato" w:hAnsiTheme="minorHAnsi" w:cstheme="minorHAnsi"/>
        </w:rPr>
        <w:t>ossi</w:t>
      </w:r>
      <w:r w:rsidRPr="003D10EB">
        <w:rPr>
          <w:rFonts w:asciiTheme="minorHAnsi" w:eastAsia="Lato" w:hAnsiTheme="minorHAnsi" w:cstheme="minorHAnsi"/>
        </w:rPr>
        <w:t>b</w:t>
      </w:r>
      <w:r w:rsidRPr="00080FE6">
        <w:rPr>
          <w:rFonts w:asciiTheme="minorHAnsi" w:eastAsia="Lato" w:hAnsiTheme="minorHAnsi" w:cstheme="minorHAnsi"/>
        </w:rPr>
        <w:t>l</w:t>
      </w:r>
      <w:r w:rsidRPr="003D10EB">
        <w:rPr>
          <w:rFonts w:asciiTheme="minorHAnsi" w:eastAsia="Lato" w:hAnsiTheme="minorHAnsi" w:cstheme="minorHAnsi"/>
        </w:rPr>
        <w:t>e</w:t>
      </w:r>
      <w:r w:rsidRPr="00080FE6">
        <w:rPr>
          <w:rFonts w:asciiTheme="minorHAnsi" w:eastAsia="Lato" w:hAnsiTheme="minorHAnsi" w:cstheme="minorHAnsi"/>
        </w:rPr>
        <w:t xml:space="preserve"> t</w:t>
      </w:r>
      <w:r w:rsidRPr="003D10EB">
        <w:rPr>
          <w:rFonts w:asciiTheme="minorHAnsi" w:eastAsia="Lato" w:hAnsiTheme="minorHAnsi" w:cstheme="minorHAnsi"/>
        </w:rPr>
        <w:t xml:space="preserve">o </w:t>
      </w:r>
      <w:r w:rsidRPr="00080FE6">
        <w:rPr>
          <w:rFonts w:asciiTheme="minorHAnsi" w:eastAsia="Lato" w:hAnsiTheme="minorHAnsi" w:cstheme="minorHAnsi"/>
        </w:rPr>
        <w:t>en</w:t>
      </w:r>
      <w:r w:rsidRPr="003D10EB">
        <w:rPr>
          <w:rFonts w:asciiTheme="minorHAnsi" w:eastAsia="Lato" w:hAnsiTheme="minorHAnsi" w:cstheme="minorHAnsi"/>
        </w:rPr>
        <w:t>d</w:t>
      </w:r>
      <w:r w:rsidRPr="00080FE6">
        <w:rPr>
          <w:rFonts w:asciiTheme="minorHAnsi" w:eastAsia="Lato" w:hAnsiTheme="minorHAnsi" w:cstheme="minorHAnsi"/>
        </w:rPr>
        <w:t>ors</w:t>
      </w:r>
      <w:r w:rsidRPr="003D10EB">
        <w:rPr>
          <w:rFonts w:asciiTheme="minorHAnsi" w:eastAsia="Lato" w:hAnsiTheme="minorHAnsi" w:cstheme="minorHAnsi"/>
        </w:rPr>
        <w:t>e</w:t>
      </w:r>
      <w:r w:rsidRPr="00080FE6">
        <w:rPr>
          <w:rFonts w:asciiTheme="minorHAnsi" w:eastAsia="Lato" w:hAnsiTheme="minorHAnsi" w:cstheme="minorHAnsi"/>
        </w:rPr>
        <w:t xml:space="preserve"> al</w:t>
      </w:r>
      <w:r w:rsidRPr="003D10EB">
        <w:rPr>
          <w:rFonts w:asciiTheme="minorHAnsi" w:eastAsia="Lato" w:hAnsiTheme="minorHAnsi" w:cstheme="minorHAnsi"/>
        </w:rPr>
        <w:t xml:space="preserve">l </w:t>
      </w:r>
      <w:r w:rsidRPr="00080FE6">
        <w:rPr>
          <w:rFonts w:asciiTheme="minorHAnsi" w:eastAsia="Lato" w:hAnsiTheme="minorHAnsi" w:cstheme="minorHAnsi"/>
        </w:rPr>
        <w:t>a</w:t>
      </w:r>
      <w:r w:rsidRPr="003D10EB">
        <w:rPr>
          <w:rFonts w:asciiTheme="minorHAnsi" w:eastAsia="Lato" w:hAnsiTheme="minorHAnsi" w:cstheme="minorHAnsi"/>
        </w:rPr>
        <w:t>pp</w:t>
      </w:r>
      <w:r w:rsidRPr="00080FE6">
        <w:rPr>
          <w:rFonts w:asciiTheme="minorHAnsi" w:eastAsia="Lato" w:hAnsiTheme="minorHAnsi" w:cstheme="minorHAnsi"/>
        </w:rPr>
        <w:t>lication</w:t>
      </w:r>
      <w:r w:rsidRPr="003D10EB">
        <w:rPr>
          <w:rFonts w:asciiTheme="minorHAnsi" w:eastAsia="Lato" w:hAnsiTheme="minorHAnsi" w:cstheme="minorHAnsi"/>
        </w:rPr>
        <w:t>s</w:t>
      </w:r>
      <w:r w:rsidRPr="00080FE6">
        <w:rPr>
          <w:rFonts w:asciiTheme="minorHAnsi" w:eastAsia="Lato" w:hAnsiTheme="minorHAnsi" w:cstheme="minorHAnsi"/>
        </w:rPr>
        <w:t xml:space="preserve"> an</w:t>
      </w:r>
      <w:r w:rsidRPr="003D10EB">
        <w:rPr>
          <w:rFonts w:asciiTheme="minorHAnsi" w:eastAsia="Lato" w:hAnsiTheme="minorHAnsi" w:cstheme="minorHAnsi"/>
        </w:rPr>
        <w:t xml:space="preserve">d </w:t>
      </w:r>
      <w:r w:rsidRPr="00080FE6">
        <w:rPr>
          <w:rFonts w:asciiTheme="minorHAnsi" w:eastAsia="Lato" w:hAnsiTheme="minorHAnsi" w:cstheme="minorHAnsi"/>
        </w:rPr>
        <w:t>en</w:t>
      </w:r>
      <w:r w:rsidRPr="003D10EB">
        <w:rPr>
          <w:rFonts w:asciiTheme="minorHAnsi" w:eastAsia="Lato" w:hAnsiTheme="minorHAnsi" w:cstheme="minorHAnsi"/>
        </w:rPr>
        <w:t>d</w:t>
      </w:r>
      <w:r w:rsidRPr="00080FE6">
        <w:rPr>
          <w:rFonts w:asciiTheme="minorHAnsi" w:eastAsia="Lato" w:hAnsiTheme="minorHAnsi" w:cstheme="minorHAnsi"/>
        </w:rPr>
        <w:t>orse</w:t>
      </w:r>
      <w:r w:rsidRPr="003D10EB">
        <w:rPr>
          <w:rFonts w:asciiTheme="minorHAnsi" w:eastAsia="Lato" w:hAnsiTheme="minorHAnsi" w:cstheme="minorHAnsi"/>
        </w:rPr>
        <w:t>m</w:t>
      </w:r>
      <w:r w:rsidRPr="00080FE6">
        <w:rPr>
          <w:rFonts w:asciiTheme="minorHAnsi" w:eastAsia="Lato" w:hAnsiTheme="minorHAnsi" w:cstheme="minorHAnsi"/>
        </w:rPr>
        <w:t>ent shoul</w:t>
      </w:r>
      <w:r w:rsidRPr="003D10EB">
        <w:rPr>
          <w:rFonts w:asciiTheme="minorHAnsi" w:eastAsia="Lato" w:hAnsiTheme="minorHAnsi" w:cstheme="minorHAnsi"/>
        </w:rPr>
        <w:t xml:space="preserve">d </w:t>
      </w:r>
      <w:r w:rsidRPr="00080FE6">
        <w:rPr>
          <w:rFonts w:asciiTheme="minorHAnsi" w:eastAsia="Lato" w:hAnsiTheme="minorHAnsi" w:cstheme="minorHAnsi"/>
        </w:rPr>
        <w:t>no</w:t>
      </w:r>
      <w:r w:rsidRPr="003D10EB">
        <w:rPr>
          <w:rFonts w:asciiTheme="minorHAnsi" w:eastAsia="Lato" w:hAnsiTheme="minorHAnsi" w:cstheme="minorHAnsi"/>
        </w:rPr>
        <w:t>t</w:t>
      </w:r>
      <w:r w:rsidRPr="00080FE6">
        <w:rPr>
          <w:rFonts w:asciiTheme="minorHAnsi" w:eastAsia="Lato" w:hAnsiTheme="minorHAnsi" w:cstheme="minorHAnsi"/>
        </w:rPr>
        <w:t xml:space="preserve"> </w:t>
      </w:r>
      <w:r w:rsidRPr="003D10EB">
        <w:rPr>
          <w:rFonts w:asciiTheme="minorHAnsi" w:eastAsia="Lato" w:hAnsiTheme="minorHAnsi" w:cstheme="minorHAnsi"/>
        </w:rPr>
        <w:t>be</w:t>
      </w:r>
      <w:r w:rsidRPr="00080FE6">
        <w:rPr>
          <w:rFonts w:asciiTheme="minorHAnsi" w:eastAsia="Lato" w:hAnsiTheme="minorHAnsi" w:cstheme="minorHAnsi"/>
        </w:rPr>
        <w:t xml:space="preserve"> antici</w:t>
      </w:r>
      <w:r w:rsidRPr="003D10EB">
        <w:rPr>
          <w:rFonts w:asciiTheme="minorHAnsi" w:eastAsia="Lato" w:hAnsiTheme="minorHAnsi" w:cstheme="minorHAnsi"/>
        </w:rPr>
        <w:t>p</w:t>
      </w:r>
      <w:r w:rsidRPr="00080FE6">
        <w:rPr>
          <w:rFonts w:asciiTheme="minorHAnsi" w:eastAsia="Lato" w:hAnsiTheme="minorHAnsi" w:cstheme="minorHAnsi"/>
        </w:rPr>
        <w:t>ate</w:t>
      </w:r>
      <w:r w:rsidRPr="003D10EB">
        <w:rPr>
          <w:rFonts w:asciiTheme="minorHAnsi" w:eastAsia="Lato" w:hAnsiTheme="minorHAnsi" w:cstheme="minorHAnsi"/>
        </w:rPr>
        <w:t>d.</w:t>
      </w:r>
    </w:p>
    <w:p w14:paraId="28FD91CD" w14:textId="77777777" w:rsidR="007C52B9" w:rsidRDefault="007C52B9" w:rsidP="00F70C0A">
      <w:pPr>
        <w:spacing w:after="0"/>
        <w:ind w:right="766"/>
        <w:jc w:val="both"/>
        <w:rPr>
          <w:rFonts w:asciiTheme="minorHAnsi" w:eastAsia="Lato" w:hAnsiTheme="minorHAnsi" w:cstheme="minorHAnsi"/>
          <w:spacing w:val="1"/>
        </w:rPr>
      </w:pPr>
    </w:p>
    <w:p w14:paraId="7772A8B8" w14:textId="2E2DAAC8" w:rsidR="003173CE" w:rsidRDefault="003173CE" w:rsidP="00F70C0A">
      <w:pPr>
        <w:spacing w:after="0"/>
        <w:ind w:right="766"/>
        <w:jc w:val="both"/>
        <w:rPr>
          <w:rFonts w:asciiTheme="minorHAnsi" w:eastAsia="Lato" w:hAnsiTheme="minorHAnsi" w:cstheme="minorHAnsi"/>
        </w:rPr>
      </w:pPr>
      <w:r w:rsidRPr="003D10EB">
        <w:rPr>
          <w:rFonts w:asciiTheme="minorHAnsi" w:eastAsia="Lato" w:hAnsiTheme="minorHAnsi" w:cstheme="minorHAnsi"/>
          <w:spacing w:val="1"/>
        </w:rPr>
        <w:lastRenderedPageBreak/>
        <w:t>I</w:t>
      </w:r>
      <w:r w:rsidRPr="003D10EB">
        <w:rPr>
          <w:rFonts w:asciiTheme="minorHAnsi" w:eastAsia="Lato" w:hAnsiTheme="minorHAnsi" w:cstheme="minorHAnsi"/>
        </w:rPr>
        <w:t xml:space="preserve">f </w:t>
      </w:r>
      <w:r w:rsidRPr="003D10EB">
        <w:rPr>
          <w:rFonts w:asciiTheme="minorHAnsi" w:eastAsia="Lato" w:hAnsiTheme="minorHAnsi" w:cstheme="minorHAnsi"/>
          <w:spacing w:val="1"/>
        </w:rPr>
        <w:t>a</w:t>
      </w:r>
      <w:r w:rsidRPr="003D10EB">
        <w:rPr>
          <w:rFonts w:asciiTheme="minorHAnsi" w:eastAsia="Lato" w:hAnsiTheme="minorHAnsi" w:cstheme="minorHAnsi"/>
        </w:rPr>
        <w:t xml:space="preserve">n </w:t>
      </w:r>
      <w:r w:rsidRPr="003D10EB">
        <w:rPr>
          <w:rFonts w:asciiTheme="minorHAnsi" w:eastAsia="Lato" w:hAnsiTheme="minorHAnsi" w:cstheme="minorHAnsi"/>
          <w:spacing w:val="1"/>
        </w:rPr>
        <w:t>o</w:t>
      </w:r>
      <w:r w:rsidRPr="003D10EB">
        <w:rPr>
          <w:rFonts w:asciiTheme="minorHAnsi" w:eastAsia="Lato" w:hAnsiTheme="minorHAnsi" w:cstheme="minorHAnsi"/>
          <w:spacing w:val="-1"/>
        </w:rPr>
        <w:t>r</w:t>
      </w:r>
      <w:r w:rsidRPr="003D10EB">
        <w:rPr>
          <w:rFonts w:asciiTheme="minorHAnsi" w:eastAsia="Lato" w:hAnsiTheme="minorHAnsi" w:cstheme="minorHAnsi"/>
        </w:rPr>
        <w:t>g</w:t>
      </w:r>
      <w:r w:rsidRPr="003D10EB">
        <w:rPr>
          <w:rFonts w:asciiTheme="minorHAnsi" w:eastAsia="Lato" w:hAnsiTheme="minorHAnsi" w:cstheme="minorHAnsi"/>
          <w:spacing w:val="1"/>
        </w:rPr>
        <w:t>a</w:t>
      </w:r>
      <w:r w:rsidRPr="003D10EB">
        <w:rPr>
          <w:rFonts w:asciiTheme="minorHAnsi" w:eastAsia="Lato" w:hAnsiTheme="minorHAnsi" w:cstheme="minorHAnsi"/>
          <w:spacing w:val="-1"/>
        </w:rPr>
        <w:t>n</w:t>
      </w:r>
      <w:r w:rsidRPr="003D10EB">
        <w:rPr>
          <w:rFonts w:asciiTheme="minorHAnsi" w:eastAsia="Lato" w:hAnsiTheme="minorHAnsi" w:cstheme="minorHAnsi"/>
          <w:spacing w:val="1"/>
        </w:rPr>
        <w:t>i</w:t>
      </w:r>
      <w:r w:rsidRPr="003D10EB">
        <w:rPr>
          <w:rFonts w:asciiTheme="minorHAnsi" w:eastAsia="Lato" w:hAnsiTheme="minorHAnsi" w:cstheme="minorHAnsi"/>
          <w:spacing w:val="-1"/>
        </w:rPr>
        <w:t>s</w:t>
      </w:r>
      <w:r w:rsidRPr="003D10EB">
        <w:rPr>
          <w:rFonts w:asciiTheme="minorHAnsi" w:eastAsia="Lato" w:hAnsiTheme="minorHAnsi" w:cstheme="minorHAnsi"/>
          <w:spacing w:val="1"/>
        </w:rPr>
        <w:t>a</w:t>
      </w:r>
      <w:r w:rsidRPr="003D10EB">
        <w:rPr>
          <w:rFonts w:asciiTheme="minorHAnsi" w:eastAsia="Lato" w:hAnsiTheme="minorHAnsi" w:cstheme="minorHAnsi"/>
          <w:spacing w:val="-1"/>
        </w:rPr>
        <w:t>t</w:t>
      </w:r>
      <w:r w:rsidRPr="003D10EB">
        <w:rPr>
          <w:rFonts w:asciiTheme="minorHAnsi" w:eastAsia="Lato" w:hAnsiTheme="minorHAnsi" w:cstheme="minorHAnsi"/>
          <w:spacing w:val="1"/>
        </w:rPr>
        <w:t>i</w:t>
      </w:r>
      <w:r w:rsidRPr="003D10EB">
        <w:rPr>
          <w:rFonts w:asciiTheme="minorHAnsi" w:eastAsia="Lato" w:hAnsiTheme="minorHAnsi" w:cstheme="minorHAnsi"/>
          <w:spacing w:val="-1"/>
        </w:rPr>
        <w:t>o</w:t>
      </w:r>
      <w:r w:rsidRPr="003D10EB">
        <w:rPr>
          <w:rFonts w:asciiTheme="minorHAnsi" w:eastAsia="Lato" w:hAnsiTheme="minorHAnsi" w:cstheme="minorHAnsi"/>
        </w:rPr>
        <w:t xml:space="preserve">n </w:t>
      </w:r>
      <w:r w:rsidRPr="003D10EB">
        <w:rPr>
          <w:rFonts w:asciiTheme="minorHAnsi" w:eastAsia="Lato" w:hAnsiTheme="minorHAnsi" w:cstheme="minorHAnsi"/>
          <w:spacing w:val="1"/>
        </w:rPr>
        <w:t>a</w:t>
      </w:r>
      <w:r w:rsidRPr="003D10EB">
        <w:rPr>
          <w:rFonts w:asciiTheme="minorHAnsi" w:eastAsia="Lato" w:hAnsiTheme="minorHAnsi" w:cstheme="minorHAnsi"/>
        </w:rPr>
        <w:t>pp</w:t>
      </w:r>
      <w:r w:rsidRPr="003D10EB">
        <w:rPr>
          <w:rFonts w:asciiTheme="minorHAnsi" w:eastAsia="Lato" w:hAnsiTheme="minorHAnsi" w:cstheme="minorHAnsi"/>
          <w:spacing w:val="1"/>
        </w:rPr>
        <w:t>l</w:t>
      </w:r>
      <w:r w:rsidRPr="003D10EB">
        <w:rPr>
          <w:rFonts w:asciiTheme="minorHAnsi" w:eastAsia="Lato" w:hAnsiTheme="minorHAnsi" w:cstheme="minorHAnsi"/>
          <w:spacing w:val="-1"/>
        </w:rPr>
        <w:t>ie</w:t>
      </w:r>
      <w:r w:rsidRPr="003D10EB">
        <w:rPr>
          <w:rFonts w:asciiTheme="minorHAnsi" w:eastAsia="Lato" w:hAnsiTheme="minorHAnsi" w:cstheme="minorHAnsi"/>
        </w:rPr>
        <w:t>s</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fo</w:t>
      </w:r>
      <w:r w:rsidRPr="003D10EB">
        <w:rPr>
          <w:rFonts w:asciiTheme="minorHAnsi" w:eastAsia="Lato" w:hAnsiTheme="minorHAnsi" w:cstheme="minorHAnsi"/>
        </w:rPr>
        <w:t>r</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as</w:t>
      </w:r>
      <w:r w:rsidRPr="003D10EB">
        <w:rPr>
          <w:rFonts w:asciiTheme="minorHAnsi" w:eastAsia="Lato" w:hAnsiTheme="minorHAnsi" w:cstheme="minorHAnsi"/>
          <w:spacing w:val="-1"/>
        </w:rPr>
        <w:t>s</w:t>
      </w:r>
      <w:r w:rsidRPr="003D10EB">
        <w:rPr>
          <w:rFonts w:asciiTheme="minorHAnsi" w:eastAsia="Lato" w:hAnsiTheme="minorHAnsi" w:cstheme="minorHAnsi"/>
          <w:spacing w:val="1"/>
        </w:rPr>
        <w:t>i</w:t>
      </w:r>
      <w:r w:rsidRPr="003D10EB">
        <w:rPr>
          <w:rFonts w:asciiTheme="minorHAnsi" w:eastAsia="Lato" w:hAnsiTheme="minorHAnsi" w:cstheme="minorHAnsi"/>
          <w:spacing w:val="-1"/>
        </w:rPr>
        <w:t>st</w:t>
      </w:r>
      <w:r w:rsidRPr="003D10EB">
        <w:rPr>
          <w:rFonts w:asciiTheme="minorHAnsi" w:eastAsia="Lato" w:hAnsiTheme="minorHAnsi" w:cstheme="minorHAnsi"/>
          <w:spacing w:val="1"/>
        </w:rPr>
        <w:t>anc</w:t>
      </w:r>
      <w:r w:rsidRPr="003D10EB">
        <w:rPr>
          <w:rFonts w:asciiTheme="minorHAnsi" w:eastAsia="Lato" w:hAnsiTheme="minorHAnsi" w:cstheme="minorHAnsi"/>
        </w:rPr>
        <w:t>e</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fo</w:t>
      </w:r>
      <w:r w:rsidRPr="003D10EB">
        <w:rPr>
          <w:rFonts w:asciiTheme="minorHAnsi" w:eastAsia="Lato" w:hAnsiTheme="minorHAnsi" w:cstheme="minorHAnsi"/>
        </w:rPr>
        <w:t>r</w:t>
      </w:r>
      <w:r w:rsidRPr="003D10EB">
        <w:rPr>
          <w:rFonts w:asciiTheme="minorHAnsi" w:eastAsia="Lato" w:hAnsiTheme="minorHAnsi" w:cstheme="minorHAnsi"/>
          <w:spacing w:val="-1"/>
        </w:rPr>
        <w:t xml:space="preserve"> </w:t>
      </w:r>
      <w:r w:rsidRPr="003D10EB">
        <w:rPr>
          <w:rFonts w:asciiTheme="minorHAnsi" w:eastAsia="Lato" w:hAnsiTheme="minorHAnsi" w:cstheme="minorHAnsi"/>
        </w:rPr>
        <w:t>m</w:t>
      </w:r>
      <w:r w:rsidRPr="003D10EB">
        <w:rPr>
          <w:rFonts w:asciiTheme="minorHAnsi" w:eastAsia="Lato" w:hAnsiTheme="minorHAnsi" w:cstheme="minorHAnsi"/>
          <w:spacing w:val="1"/>
        </w:rPr>
        <w:t>o</w:t>
      </w:r>
      <w:r w:rsidRPr="003D10EB">
        <w:rPr>
          <w:rFonts w:asciiTheme="minorHAnsi" w:eastAsia="Lato" w:hAnsiTheme="minorHAnsi" w:cstheme="minorHAnsi"/>
          <w:spacing w:val="-1"/>
        </w:rPr>
        <w:t>r</w:t>
      </w:r>
      <w:r w:rsidRPr="003D10EB">
        <w:rPr>
          <w:rFonts w:asciiTheme="minorHAnsi" w:eastAsia="Lato" w:hAnsiTheme="minorHAnsi" w:cstheme="minorHAnsi"/>
        </w:rPr>
        <w:t>e</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t</w:t>
      </w:r>
      <w:r w:rsidRPr="003D10EB">
        <w:rPr>
          <w:rFonts w:asciiTheme="minorHAnsi" w:eastAsia="Lato" w:hAnsiTheme="minorHAnsi" w:cstheme="minorHAnsi"/>
          <w:spacing w:val="1"/>
        </w:rPr>
        <w:t>ha</w:t>
      </w:r>
      <w:r w:rsidRPr="003D10EB">
        <w:rPr>
          <w:rFonts w:asciiTheme="minorHAnsi" w:eastAsia="Lato" w:hAnsiTheme="minorHAnsi" w:cstheme="minorHAnsi"/>
        </w:rPr>
        <w:t xml:space="preserve">n </w:t>
      </w:r>
      <w:r w:rsidRPr="003D10EB">
        <w:rPr>
          <w:rFonts w:asciiTheme="minorHAnsi" w:eastAsia="Lato" w:hAnsiTheme="minorHAnsi" w:cstheme="minorHAnsi"/>
          <w:spacing w:val="1"/>
        </w:rPr>
        <w:t>on</w:t>
      </w:r>
      <w:r w:rsidRPr="003D10EB">
        <w:rPr>
          <w:rFonts w:asciiTheme="minorHAnsi" w:eastAsia="Lato" w:hAnsiTheme="minorHAnsi" w:cstheme="minorHAnsi"/>
        </w:rPr>
        <w:t>e</w:t>
      </w:r>
      <w:r w:rsidRPr="003D10EB">
        <w:rPr>
          <w:rFonts w:asciiTheme="minorHAnsi" w:eastAsia="Lato" w:hAnsiTheme="minorHAnsi" w:cstheme="minorHAnsi"/>
          <w:spacing w:val="-2"/>
        </w:rPr>
        <w:t xml:space="preserve"> </w:t>
      </w:r>
      <w:r w:rsidRPr="003D10EB">
        <w:rPr>
          <w:rFonts w:asciiTheme="minorHAnsi" w:eastAsia="Lato" w:hAnsiTheme="minorHAnsi" w:cstheme="minorHAnsi"/>
        </w:rPr>
        <w:t>p</w:t>
      </w:r>
      <w:r w:rsidRPr="003D10EB">
        <w:rPr>
          <w:rFonts w:asciiTheme="minorHAnsi" w:eastAsia="Lato" w:hAnsiTheme="minorHAnsi" w:cstheme="minorHAnsi"/>
          <w:spacing w:val="-1"/>
        </w:rPr>
        <w:t>r</w:t>
      </w:r>
      <w:r w:rsidRPr="003D10EB">
        <w:rPr>
          <w:rFonts w:asciiTheme="minorHAnsi" w:eastAsia="Lato" w:hAnsiTheme="minorHAnsi" w:cstheme="minorHAnsi"/>
          <w:spacing w:val="1"/>
        </w:rPr>
        <w:t>o</w:t>
      </w:r>
      <w:r w:rsidRPr="003D10EB">
        <w:rPr>
          <w:rFonts w:asciiTheme="minorHAnsi" w:eastAsia="Lato" w:hAnsiTheme="minorHAnsi" w:cstheme="minorHAnsi"/>
          <w:spacing w:val="-1"/>
        </w:rPr>
        <w:t>je</w:t>
      </w:r>
      <w:r w:rsidRPr="003D10EB">
        <w:rPr>
          <w:rFonts w:asciiTheme="minorHAnsi" w:eastAsia="Lato" w:hAnsiTheme="minorHAnsi" w:cstheme="minorHAnsi"/>
          <w:spacing w:val="1"/>
        </w:rPr>
        <w:t>c</w:t>
      </w:r>
      <w:r w:rsidRPr="003D10EB">
        <w:rPr>
          <w:rFonts w:asciiTheme="minorHAnsi" w:eastAsia="Lato" w:hAnsiTheme="minorHAnsi" w:cstheme="minorHAnsi"/>
        </w:rPr>
        <w:t>t</w:t>
      </w:r>
      <w:r w:rsidRPr="003D10EB">
        <w:rPr>
          <w:rFonts w:asciiTheme="minorHAnsi" w:eastAsia="Lato" w:hAnsiTheme="minorHAnsi" w:cstheme="minorHAnsi"/>
          <w:spacing w:val="1"/>
        </w:rPr>
        <w:t xml:space="preserve"> a</w:t>
      </w:r>
      <w:r w:rsidRPr="003D10EB">
        <w:rPr>
          <w:rFonts w:asciiTheme="minorHAnsi" w:eastAsia="Lato" w:hAnsiTheme="minorHAnsi" w:cstheme="minorHAnsi"/>
        </w:rPr>
        <w:t>t</w:t>
      </w:r>
      <w:r w:rsidRPr="003D10EB">
        <w:rPr>
          <w:rFonts w:asciiTheme="minorHAnsi" w:eastAsia="Lato" w:hAnsiTheme="minorHAnsi" w:cstheme="minorHAnsi"/>
          <w:spacing w:val="-1"/>
        </w:rPr>
        <w:t xml:space="preserve"> </w:t>
      </w:r>
      <w:r w:rsidRPr="003D10EB">
        <w:rPr>
          <w:rFonts w:asciiTheme="minorHAnsi" w:eastAsia="Lato" w:hAnsiTheme="minorHAnsi" w:cstheme="minorHAnsi"/>
        </w:rPr>
        <w:t>a</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t</w:t>
      </w:r>
      <w:r w:rsidRPr="003D10EB">
        <w:rPr>
          <w:rFonts w:asciiTheme="minorHAnsi" w:eastAsia="Lato" w:hAnsiTheme="minorHAnsi" w:cstheme="minorHAnsi"/>
          <w:spacing w:val="1"/>
        </w:rPr>
        <w:t>i</w:t>
      </w:r>
      <w:r w:rsidRPr="003D10EB">
        <w:rPr>
          <w:rFonts w:asciiTheme="minorHAnsi" w:eastAsia="Lato" w:hAnsiTheme="minorHAnsi" w:cstheme="minorHAnsi"/>
        </w:rPr>
        <w:t>m</w:t>
      </w:r>
      <w:r w:rsidRPr="003D10EB">
        <w:rPr>
          <w:rFonts w:asciiTheme="minorHAnsi" w:eastAsia="Lato" w:hAnsiTheme="minorHAnsi" w:cstheme="minorHAnsi"/>
          <w:spacing w:val="-1"/>
        </w:rPr>
        <w:t>e</w:t>
      </w:r>
      <w:r w:rsidRPr="003D10EB">
        <w:rPr>
          <w:rFonts w:asciiTheme="minorHAnsi" w:eastAsia="Lato" w:hAnsiTheme="minorHAnsi" w:cstheme="minorHAnsi"/>
        </w:rPr>
        <w:t>,</w:t>
      </w:r>
      <w:r w:rsidRPr="003D10EB">
        <w:rPr>
          <w:rFonts w:asciiTheme="minorHAnsi" w:eastAsia="Lato" w:hAnsiTheme="minorHAnsi" w:cstheme="minorHAnsi"/>
          <w:spacing w:val="-1"/>
        </w:rPr>
        <w:t xml:space="preserve"> t</w:t>
      </w:r>
      <w:r w:rsidRPr="003D10EB">
        <w:rPr>
          <w:rFonts w:asciiTheme="minorHAnsi" w:eastAsia="Lato" w:hAnsiTheme="minorHAnsi" w:cstheme="minorHAnsi"/>
          <w:spacing w:val="1"/>
        </w:rPr>
        <w:t>h</w:t>
      </w:r>
      <w:r w:rsidRPr="003D10EB">
        <w:rPr>
          <w:rFonts w:asciiTheme="minorHAnsi" w:eastAsia="Lato" w:hAnsiTheme="minorHAnsi" w:cstheme="minorHAnsi"/>
        </w:rPr>
        <w:t>e</w:t>
      </w:r>
      <w:r w:rsidRPr="003D10EB">
        <w:rPr>
          <w:rFonts w:asciiTheme="minorHAnsi" w:eastAsia="Lato" w:hAnsiTheme="minorHAnsi" w:cstheme="minorHAnsi"/>
          <w:spacing w:val="1"/>
        </w:rPr>
        <w:t xml:space="preserve"> o</w:t>
      </w:r>
      <w:r w:rsidRPr="003D10EB">
        <w:rPr>
          <w:rFonts w:asciiTheme="minorHAnsi" w:eastAsia="Lato" w:hAnsiTheme="minorHAnsi" w:cstheme="minorHAnsi"/>
          <w:spacing w:val="-1"/>
        </w:rPr>
        <w:t>r</w:t>
      </w:r>
      <w:r w:rsidRPr="003D10EB">
        <w:rPr>
          <w:rFonts w:asciiTheme="minorHAnsi" w:eastAsia="Lato" w:hAnsiTheme="minorHAnsi" w:cstheme="minorHAnsi"/>
        </w:rPr>
        <w:t>g</w:t>
      </w:r>
      <w:r w:rsidRPr="003D10EB">
        <w:rPr>
          <w:rFonts w:asciiTheme="minorHAnsi" w:eastAsia="Lato" w:hAnsiTheme="minorHAnsi" w:cstheme="minorHAnsi"/>
          <w:spacing w:val="1"/>
        </w:rPr>
        <w:t>ani</w:t>
      </w:r>
      <w:r w:rsidRPr="003D10EB">
        <w:rPr>
          <w:rFonts w:asciiTheme="minorHAnsi" w:eastAsia="Lato" w:hAnsiTheme="minorHAnsi" w:cstheme="minorHAnsi"/>
          <w:spacing w:val="-1"/>
        </w:rPr>
        <w:t>s</w:t>
      </w:r>
      <w:r w:rsidRPr="003D10EB">
        <w:rPr>
          <w:rFonts w:asciiTheme="minorHAnsi" w:eastAsia="Lato" w:hAnsiTheme="minorHAnsi" w:cstheme="minorHAnsi"/>
          <w:spacing w:val="1"/>
        </w:rPr>
        <w:t>a</w:t>
      </w:r>
      <w:r w:rsidRPr="003D10EB">
        <w:rPr>
          <w:rFonts w:asciiTheme="minorHAnsi" w:eastAsia="Lato" w:hAnsiTheme="minorHAnsi" w:cstheme="minorHAnsi"/>
          <w:spacing w:val="-1"/>
        </w:rPr>
        <w:t>t</w:t>
      </w:r>
      <w:r w:rsidRPr="003D10EB">
        <w:rPr>
          <w:rFonts w:asciiTheme="minorHAnsi" w:eastAsia="Lato" w:hAnsiTheme="minorHAnsi" w:cstheme="minorHAnsi"/>
          <w:spacing w:val="1"/>
        </w:rPr>
        <w:t xml:space="preserve">ion </w:t>
      </w:r>
      <w:r w:rsidRPr="003D10EB">
        <w:rPr>
          <w:rFonts w:asciiTheme="minorHAnsi" w:eastAsia="Lato" w:hAnsiTheme="minorHAnsi" w:cstheme="minorHAnsi"/>
          <w:spacing w:val="-1"/>
        </w:rPr>
        <w:t>s</w:t>
      </w:r>
      <w:r w:rsidRPr="003D10EB">
        <w:rPr>
          <w:rFonts w:asciiTheme="minorHAnsi" w:eastAsia="Lato" w:hAnsiTheme="minorHAnsi" w:cstheme="minorHAnsi"/>
          <w:spacing w:val="1"/>
        </w:rPr>
        <w:t>houl</w:t>
      </w:r>
      <w:r w:rsidRPr="003D10EB">
        <w:rPr>
          <w:rFonts w:asciiTheme="minorHAnsi" w:eastAsia="Lato" w:hAnsiTheme="minorHAnsi" w:cstheme="minorHAnsi"/>
        </w:rPr>
        <w:t>d p</w:t>
      </w:r>
      <w:r w:rsidRPr="003D10EB">
        <w:rPr>
          <w:rFonts w:asciiTheme="minorHAnsi" w:eastAsia="Lato" w:hAnsiTheme="minorHAnsi" w:cstheme="minorHAnsi"/>
          <w:spacing w:val="-1"/>
        </w:rPr>
        <w:t>r</w:t>
      </w:r>
      <w:r w:rsidRPr="003D10EB">
        <w:rPr>
          <w:rFonts w:asciiTheme="minorHAnsi" w:eastAsia="Lato" w:hAnsiTheme="minorHAnsi" w:cstheme="minorHAnsi"/>
          <w:spacing w:val="1"/>
        </w:rPr>
        <w:t>io</w:t>
      </w:r>
      <w:r w:rsidRPr="003D10EB">
        <w:rPr>
          <w:rFonts w:asciiTheme="minorHAnsi" w:eastAsia="Lato" w:hAnsiTheme="minorHAnsi" w:cstheme="minorHAnsi"/>
          <w:spacing w:val="-1"/>
        </w:rPr>
        <w:t>r</w:t>
      </w:r>
      <w:r w:rsidRPr="003D10EB">
        <w:rPr>
          <w:rFonts w:asciiTheme="minorHAnsi" w:eastAsia="Lato" w:hAnsiTheme="minorHAnsi" w:cstheme="minorHAnsi"/>
          <w:spacing w:val="1"/>
        </w:rPr>
        <w:t>i</w:t>
      </w:r>
      <w:r w:rsidRPr="003D10EB">
        <w:rPr>
          <w:rFonts w:asciiTheme="minorHAnsi" w:eastAsia="Lato" w:hAnsiTheme="minorHAnsi" w:cstheme="minorHAnsi"/>
          <w:spacing w:val="-1"/>
        </w:rPr>
        <w:t>t</w:t>
      </w:r>
      <w:r w:rsidRPr="003D10EB">
        <w:rPr>
          <w:rFonts w:asciiTheme="minorHAnsi" w:eastAsia="Lato" w:hAnsiTheme="minorHAnsi" w:cstheme="minorHAnsi"/>
          <w:spacing w:val="1"/>
        </w:rPr>
        <w:t>i</w:t>
      </w:r>
      <w:r w:rsidRPr="003D10EB">
        <w:rPr>
          <w:rFonts w:asciiTheme="minorHAnsi" w:eastAsia="Lato" w:hAnsiTheme="minorHAnsi" w:cstheme="minorHAnsi"/>
          <w:spacing w:val="-1"/>
        </w:rPr>
        <w:t>s</w:t>
      </w:r>
      <w:r w:rsidRPr="003D10EB">
        <w:rPr>
          <w:rFonts w:asciiTheme="minorHAnsi" w:eastAsia="Lato" w:hAnsiTheme="minorHAnsi" w:cstheme="minorHAnsi"/>
        </w:rPr>
        <w:t>e</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t</w:t>
      </w:r>
      <w:r w:rsidRPr="003D10EB">
        <w:rPr>
          <w:rFonts w:asciiTheme="minorHAnsi" w:eastAsia="Lato" w:hAnsiTheme="minorHAnsi" w:cstheme="minorHAnsi"/>
          <w:spacing w:val="1"/>
        </w:rPr>
        <w:t>h</w:t>
      </w:r>
      <w:r w:rsidRPr="003D10EB">
        <w:rPr>
          <w:rFonts w:asciiTheme="minorHAnsi" w:eastAsia="Lato" w:hAnsiTheme="minorHAnsi" w:cstheme="minorHAnsi"/>
        </w:rPr>
        <w:t>e</w:t>
      </w:r>
      <w:r w:rsidRPr="003D10EB">
        <w:rPr>
          <w:rFonts w:asciiTheme="minorHAnsi" w:eastAsia="Lato" w:hAnsiTheme="minorHAnsi" w:cstheme="minorHAnsi"/>
          <w:spacing w:val="-2"/>
        </w:rPr>
        <w:t xml:space="preserve"> </w:t>
      </w:r>
      <w:r w:rsidRPr="003D10EB">
        <w:rPr>
          <w:rFonts w:asciiTheme="minorHAnsi" w:eastAsia="Lato" w:hAnsiTheme="minorHAnsi" w:cstheme="minorHAnsi"/>
        </w:rPr>
        <w:t>p</w:t>
      </w:r>
      <w:r w:rsidRPr="003D10EB">
        <w:rPr>
          <w:rFonts w:asciiTheme="minorHAnsi" w:eastAsia="Lato" w:hAnsiTheme="minorHAnsi" w:cstheme="minorHAnsi"/>
          <w:spacing w:val="2"/>
        </w:rPr>
        <w:t>r</w:t>
      </w:r>
      <w:r w:rsidRPr="003D10EB">
        <w:rPr>
          <w:rFonts w:asciiTheme="minorHAnsi" w:eastAsia="Lato" w:hAnsiTheme="minorHAnsi" w:cstheme="minorHAnsi"/>
          <w:spacing w:val="1"/>
        </w:rPr>
        <w:t>o</w:t>
      </w:r>
      <w:r w:rsidRPr="003D10EB">
        <w:rPr>
          <w:rFonts w:asciiTheme="minorHAnsi" w:eastAsia="Lato" w:hAnsiTheme="minorHAnsi" w:cstheme="minorHAnsi"/>
          <w:spacing w:val="-1"/>
        </w:rPr>
        <w:t>je</w:t>
      </w:r>
      <w:r w:rsidRPr="003D10EB">
        <w:rPr>
          <w:rFonts w:asciiTheme="minorHAnsi" w:eastAsia="Lato" w:hAnsiTheme="minorHAnsi" w:cstheme="minorHAnsi"/>
          <w:spacing w:val="1"/>
        </w:rPr>
        <w:t>c</w:t>
      </w:r>
      <w:r w:rsidRPr="003D10EB">
        <w:rPr>
          <w:rFonts w:asciiTheme="minorHAnsi" w:eastAsia="Lato" w:hAnsiTheme="minorHAnsi" w:cstheme="minorHAnsi"/>
          <w:spacing w:val="-1"/>
        </w:rPr>
        <w:t>t</w:t>
      </w:r>
      <w:r w:rsidRPr="003D10EB">
        <w:rPr>
          <w:rFonts w:asciiTheme="minorHAnsi" w:eastAsia="Lato" w:hAnsiTheme="minorHAnsi" w:cstheme="minorHAnsi"/>
        </w:rPr>
        <w:t>s</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i</w:t>
      </w:r>
      <w:r w:rsidRPr="003D10EB">
        <w:rPr>
          <w:rFonts w:asciiTheme="minorHAnsi" w:eastAsia="Lato" w:hAnsiTheme="minorHAnsi" w:cstheme="minorHAnsi"/>
        </w:rPr>
        <w:t xml:space="preserve">n </w:t>
      </w:r>
      <w:r w:rsidRPr="003D10EB">
        <w:rPr>
          <w:rFonts w:asciiTheme="minorHAnsi" w:eastAsia="Lato" w:hAnsiTheme="minorHAnsi" w:cstheme="minorHAnsi"/>
          <w:spacing w:val="1"/>
        </w:rPr>
        <w:t>o</w:t>
      </w:r>
      <w:r w:rsidRPr="003D10EB">
        <w:rPr>
          <w:rFonts w:asciiTheme="minorHAnsi" w:eastAsia="Lato" w:hAnsiTheme="minorHAnsi" w:cstheme="minorHAnsi"/>
          <w:spacing w:val="-1"/>
        </w:rPr>
        <w:t>r</w:t>
      </w:r>
      <w:r w:rsidRPr="003D10EB">
        <w:rPr>
          <w:rFonts w:asciiTheme="minorHAnsi" w:eastAsia="Lato" w:hAnsiTheme="minorHAnsi" w:cstheme="minorHAnsi"/>
        </w:rPr>
        <w:t>d</w:t>
      </w:r>
      <w:r w:rsidRPr="003D10EB">
        <w:rPr>
          <w:rFonts w:asciiTheme="minorHAnsi" w:eastAsia="Lato" w:hAnsiTheme="minorHAnsi" w:cstheme="minorHAnsi"/>
          <w:spacing w:val="-1"/>
        </w:rPr>
        <w:t>e</w:t>
      </w:r>
      <w:r w:rsidRPr="003D10EB">
        <w:rPr>
          <w:rFonts w:asciiTheme="minorHAnsi" w:eastAsia="Lato" w:hAnsiTheme="minorHAnsi" w:cstheme="minorHAnsi"/>
        </w:rPr>
        <w:t>r</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o</w:t>
      </w:r>
      <w:r w:rsidRPr="003D10EB">
        <w:rPr>
          <w:rFonts w:asciiTheme="minorHAnsi" w:eastAsia="Lato" w:hAnsiTheme="minorHAnsi" w:cstheme="minorHAnsi"/>
        </w:rPr>
        <w:t xml:space="preserve">f </w:t>
      </w:r>
      <w:r w:rsidRPr="003D10EB">
        <w:rPr>
          <w:rFonts w:asciiTheme="minorHAnsi" w:eastAsia="Lato" w:hAnsiTheme="minorHAnsi" w:cstheme="minorHAnsi"/>
          <w:spacing w:val="1"/>
        </w:rPr>
        <w:t>i</w:t>
      </w:r>
      <w:r w:rsidRPr="003D10EB">
        <w:rPr>
          <w:rFonts w:asciiTheme="minorHAnsi" w:eastAsia="Lato" w:hAnsiTheme="minorHAnsi" w:cstheme="minorHAnsi"/>
        </w:rPr>
        <w:t>mp</w:t>
      </w:r>
      <w:r w:rsidRPr="003D10EB">
        <w:rPr>
          <w:rFonts w:asciiTheme="minorHAnsi" w:eastAsia="Lato" w:hAnsiTheme="minorHAnsi" w:cstheme="minorHAnsi"/>
          <w:spacing w:val="1"/>
        </w:rPr>
        <w:t>o</w:t>
      </w:r>
      <w:r w:rsidRPr="003D10EB">
        <w:rPr>
          <w:rFonts w:asciiTheme="minorHAnsi" w:eastAsia="Lato" w:hAnsiTheme="minorHAnsi" w:cstheme="minorHAnsi"/>
          <w:spacing w:val="2"/>
        </w:rPr>
        <w:t>r</w:t>
      </w:r>
      <w:r w:rsidRPr="003D10EB">
        <w:rPr>
          <w:rFonts w:asciiTheme="minorHAnsi" w:eastAsia="Lato" w:hAnsiTheme="minorHAnsi" w:cstheme="minorHAnsi"/>
          <w:spacing w:val="-1"/>
        </w:rPr>
        <w:t>t</w:t>
      </w:r>
      <w:r w:rsidRPr="003D10EB">
        <w:rPr>
          <w:rFonts w:asciiTheme="minorHAnsi" w:eastAsia="Lato" w:hAnsiTheme="minorHAnsi" w:cstheme="minorHAnsi"/>
          <w:spacing w:val="1"/>
        </w:rPr>
        <w:t>anc</w:t>
      </w:r>
      <w:r w:rsidRPr="003D10EB">
        <w:rPr>
          <w:rFonts w:asciiTheme="minorHAnsi" w:eastAsia="Lato" w:hAnsiTheme="minorHAnsi" w:cstheme="minorHAnsi"/>
          <w:spacing w:val="-1"/>
        </w:rPr>
        <w:t>e</w:t>
      </w:r>
      <w:r w:rsidRPr="003D10EB">
        <w:rPr>
          <w:rFonts w:asciiTheme="minorHAnsi" w:eastAsia="Lato" w:hAnsiTheme="minorHAnsi" w:cstheme="minorHAnsi"/>
        </w:rPr>
        <w:t>.</w:t>
      </w:r>
    </w:p>
    <w:p w14:paraId="04BF95BB" w14:textId="77777777" w:rsidR="00850D94" w:rsidRDefault="00FC595C" w:rsidP="00F70C0A">
      <w:pPr>
        <w:pStyle w:val="Heading1"/>
        <w:ind w:left="432" w:right="766" w:hanging="432"/>
        <w:jc w:val="both"/>
        <w:rPr>
          <w:lang w:eastAsia="en-AU"/>
        </w:rPr>
      </w:pPr>
      <w:bookmarkStart w:id="45" w:name="_Toc34052085"/>
      <w:bookmarkStart w:id="46" w:name="_Toc63847740"/>
      <w:r>
        <w:rPr>
          <w:lang w:eastAsia="en-AU"/>
        </w:rPr>
        <w:t xml:space="preserve"> </w:t>
      </w:r>
      <w:bookmarkStart w:id="47" w:name="_Toc63929939"/>
      <w:bookmarkStart w:id="48" w:name="_Toc161134533"/>
      <w:r w:rsidR="00850D94">
        <w:rPr>
          <w:lang w:eastAsia="en-AU"/>
        </w:rPr>
        <w:t>Privacy statement</w:t>
      </w:r>
      <w:bookmarkEnd w:id="45"/>
      <w:bookmarkEnd w:id="46"/>
      <w:bookmarkEnd w:id="47"/>
      <w:bookmarkEnd w:id="48"/>
    </w:p>
    <w:p w14:paraId="44DFD637" w14:textId="77777777" w:rsidR="003173CE" w:rsidRPr="003D10EB" w:rsidRDefault="003173CE" w:rsidP="00F70C0A">
      <w:pPr>
        <w:spacing w:after="0"/>
        <w:ind w:right="766"/>
        <w:jc w:val="both"/>
        <w:rPr>
          <w:rFonts w:asciiTheme="minorHAnsi" w:eastAsia="Lato" w:hAnsiTheme="minorHAnsi" w:cstheme="minorHAnsi"/>
        </w:rPr>
      </w:pPr>
      <w:r w:rsidRPr="003D10EB">
        <w:rPr>
          <w:rFonts w:asciiTheme="minorHAnsi" w:eastAsia="Lato" w:hAnsiTheme="minorHAnsi" w:cstheme="minorHAnsi"/>
        </w:rPr>
        <w:t>T</w:t>
      </w:r>
      <w:r w:rsidRPr="003D10EB">
        <w:rPr>
          <w:rFonts w:asciiTheme="minorHAnsi" w:eastAsia="Lato" w:hAnsiTheme="minorHAnsi" w:cstheme="minorHAnsi"/>
          <w:spacing w:val="1"/>
        </w:rPr>
        <w:t>h</w:t>
      </w:r>
      <w:r w:rsidRPr="003D10EB">
        <w:rPr>
          <w:rFonts w:asciiTheme="minorHAnsi" w:eastAsia="Lato" w:hAnsiTheme="minorHAnsi" w:cstheme="minorHAnsi"/>
        </w:rPr>
        <w:t>e</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info</w:t>
      </w:r>
      <w:r w:rsidRPr="003D10EB">
        <w:rPr>
          <w:rFonts w:asciiTheme="minorHAnsi" w:eastAsia="Lato" w:hAnsiTheme="minorHAnsi" w:cstheme="minorHAnsi"/>
          <w:spacing w:val="-1"/>
        </w:rPr>
        <w:t>r</w:t>
      </w:r>
      <w:r w:rsidRPr="003D10EB">
        <w:rPr>
          <w:rFonts w:asciiTheme="minorHAnsi" w:eastAsia="Lato" w:hAnsiTheme="minorHAnsi" w:cstheme="minorHAnsi"/>
        </w:rPr>
        <w:t>m</w:t>
      </w:r>
      <w:r w:rsidRPr="003D10EB">
        <w:rPr>
          <w:rFonts w:asciiTheme="minorHAnsi" w:eastAsia="Lato" w:hAnsiTheme="minorHAnsi" w:cstheme="minorHAnsi"/>
          <w:spacing w:val="1"/>
        </w:rPr>
        <w:t>a</w:t>
      </w:r>
      <w:r w:rsidRPr="003D10EB">
        <w:rPr>
          <w:rFonts w:asciiTheme="minorHAnsi" w:eastAsia="Lato" w:hAnsiTheme="minorHAnsi" w:cstheme="minorHAnsi"/>
          <w:spacing w:val="-1"/>
        </w:rPr>
        <w:t>ti</w:t>
      </w:r>
      <w:r w:rsidRPr="003D10EB">
        <w:rPr>
          <w:rFonts w:asciiTheme="minorHAnsi" w:eastAsia="Lato" w:hAnsiTheme="minorHAnsi" w:cstheme="minorHAnsi"/>
          <w:spacing w:val="1"/>
        </w:rPr>
        <w:t>o</w:t>
      </w:r>
      <w:r w:rsidRPr="003D10EB">
        <w:rPr>
          <w:rFonts w:asciiTheme="minorHAnsi" w:eastAsia="Lato" w:hAnsiTheme="minorHAnsi" w:cstheme="minorHAnsi"/>
        </w:rPr>
        <w:t>n y</w:t>
      </w:r>
      <w:r w:rsidRPr="003D10EB">
        <w:rPr>
          <w:rFonts w:asciiTheme="minorHAnsi" w:eastAsia="Lato" w:hAnsiTheme="minorHAnsi" w:cstheme="minorHAnsi"/>
          <w:spacing w:val="1"/>
        </w:rPr>
        <w:t>o</w:t>
      </w:r>
      <w:r w:rsidRPr="003D10EB">
        <w:rPr>
          <w:rFonts w:asciiTheme="minorHAnsi" w:eastAsia="Lato" w:hAnsiTheme="minorHAnsi" w:cstheme="minorHAnsi"/>
        </w:rPr>
        <w:t>u p</w:t>
      </w:r>
      <w:r w:rsidRPr="003D10EB">
        <w:rPr>
          <w:rFonts w:asciiTheme="minorHAnsi" w:eastAsia="Lato" w:hAnsiTheme="minorHAnsi" w:cstheme="minorHAnsi"/>
          <w:spacing w:val="-1"/>
        </w:rPr>
        <w:t>r</w:t>
      </w:r>
      <w:r w:rsidRPr="003D10EB">
        <w:rPr>
          <w:rFonts w:asciiTheme="minorHAnsi" w:eastAsia="Lato" w:hAnsiTheme="minorHAnsi" w:cstheme="minorHAnsi"/>
          <w:spacing w:val="1"/>
        </w:rPr>
        <w:t>o</w:t>
      </w:r>
      <w:r w:rsidRPr="003D10EB">
        <w:rPr>
          <w:rFonts w:asciiTheme="minorHAnsi" w:eastAsia="Lato" w:hAnsiTheme="minorHAnsi" w:cstheme="minorHAnsi"/>
        </w:rPr>
        <w:t>v</w:t>
      </w:r>
      <w:r w:rsidRPr="003D10EB">
        <w:rPr>
          <w:rFonts w:asciiTheme="minorHAnsi" w:eastAsia="Lato" w:hAnsiTheme="minorHAnsi" w:cstheme="minorHAnsi"/>
          <w:spacing w:val="1"/>
        </w:rPr>
        <w:t>i</w:t>
      </w:r>
      <w:r w:rsidRPr="003D10EB">
        <w:rPr>
          <w:rFonts w:asciiTheme="minorHAnsi" w:eastAsia="Lato" w:hAnsiTheme="minorHAnsi" w:cstheme="minorHAnsi"/>
        </w:rPr>
        <w:t>de</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i</w:t>
      </w:r>
      <w:r w:rsidRPr="003D10EB">
        <w:rPr>
          <w:rFonts w:asciiTheme="minorHAnsi" w:eastAsia="Lato" w:hAnsiTheme="minorHAnsi" w:cstheme="minorHAnsi"/>
        </w:rPr>
        <w:t xml:space="preserve">n </w:t>
      </w:r>
      <w:r w:rsidRPr="003D10EB">
        <w:rPr>
          <w:rFonts w:asciiTheme="minorHAnsi" w:eastAsia="Lato" w:hAnsiTheme="minorHAnsi" w:cstheme="minorHAnsi"/>
          <w:spacing w:val="-1"/>
        </w:rPr>
        <w:t>t</w:t>
      </w:r>
      <w:r w:rsidRPr="003D10EB">
        <w:rPr>
          <w:rFonts w:asciiTheme="minorHAnsi" w:eastAsia="Lato" w:hAnsiTheme="minorHAnsi" w:cstheme="minorHAnsi"/>
          <w:spacing w:val="1"/>
        </w:rPr>
        <w:t>hi</w:t>
      </w:r>
      <w:r w:rsidRPr="003D10EB">
        <w:rPr>
          <w:rFonts w:asciiTheme="minorHAnsi" w:eastAsia="Lato" w:hAnsiTheme="minorHAnsi" w:cstheme="minorHAnsi"/>
        </w:rPr>
        <w:t>s</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a</w:t>
      </w:r>
      <w:r w:rsidRPr="003D10EB">
        <w:rPr>
          <w:rFonts w:asciiTheme="minorHAnsi" w:eastAsia="Lato" w:hAnsiTheme="minorHAnsi" w:cstheme="minorHAnsi"/>
        </w:rPr>
        <w:t>pp</w:t>
      </w:r>
      <w:r w:rsidRPr="003D10EB">
        <w:rPr>
          <w:rFonts w:asciiTheme="minorHAnsi" w:eastAsia="Lato" w:hAnsiTheme="minorHAnsi" w:cstheme="minorHAnsi"/>
          <w:spacing w:val="1"/>
        </w:rPr>
        <w:t>li</w:t>
      </w:r>
      <w:r w:rsidRPr="003D10EB">
        <w:rPr>
          <w:rFonts w:asciiTheme="minorHAnsi" w:eastAsia="Lato" w:hAnsiTheme="minorHAnsi" w:cstheme="minorHAnsi"/>
          <w:spacing w:val="-2"/>
        </w:rPr>
        <w:t>c</w:t>
      </w:r>
      <w:r w:rsidRPr="003D10EB">
        <w:rPr>
          <w:rFonts w:asciiTheme="minorHAnsi" w:eastAsia="Lato" w:hAnsiTheme="minorHAnsi" w:cstheme="minorHAnsi"/>
          <w:spacing w:val="1"/>
        </w:rPr>
        <w:t>a</w:t>
      </w:r>
      <w:r w:rsidRPr="003D10EB">
        <w:rPr>
          <w:rFonts w:asciiTheme="minorHAnsi" w:eastAsia="Lato" w:hAnsiTheme="minorHAnsi" w:cstheme="minorHAnsi"/>
          <w:spacing w:val="-1"/>
        </w:rPr>
        <w:t>t</w:t>
      </w:r>
      <w:r w:rsidRPr="003D10EB">
        <w:rPr>
          <w:rFonts w:asciiTheme="minorHAnsi" w:eastAsia="Lato" w:hAnsiTheme="minorHAnsi" w:cstheme="minorHAnsi"/>
          <w:spacing w:val="1"/>
        </w:rPr>
        <w:t>i</w:t>
      </w:r>
      <w:r w:rsidRPr="003D10EB">
        <w:rPr>
          <w:rFonts w:asciiTheme="minorHAnsi" w:eastAsia="Lato" w:hAnsiTheme="minorHAnsi" w:cstheme="minorHAnsi"/>
          <w:spacing w:val="-1"/>
        </w:rPr>
        <w:t>o</w:t>
      </w:r>
      <w:r w:rsidRPr="003D10EB">
        <w:rPr>
          <w:rFonts w:asciiTheme="minorHAnsi" w:eastAsia="Lato" w:hAnsiTheme="minorHAnsi" w:cstheme="minorHAnsi"/>
        </w:rPr>
        <w:t xml:space="preserve">n </w:t>
      </w:r>
      <w:r w:rsidRPr="003D10EB">
        <w:rPr>
          <w:rFonts w:asciiTheme="minorHAnsi" w:eastAsia="Lato" w:hAnsiTheme="minorHAnsi" w:cstheme="minorHAnsi"/>
          <w:spacing w:val="1"/>
        </w:rPr>
        <w:t>i</w:t>
      </w:r>
      <w:r w:rsidRPr="003D10EB">
        <w:rPr>
          <w:rFonts w:asciiTheme="minorHAnsi" w:eastAsia="Lato" w:hAnsiTheme="minorHAnsi" w:cstheme="minorHAnsi"/>
        </w:rPr>
        <w:t>s</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n</w:t>
      </w:r>
      <w:r w:rsidRPr="003D10EB">
        <w:rPr>
          <w:rFonts w:asciiTheme="minorHAnsi" w:eastAsia="Lato" w:hAnsiTheme="minorHAnsi" w:cstheme="minorHAnsi"/>
          <w:spacing w:val="-1"/>
        </w:rPr>
        <w:t>e</w:t>
      </w:r>
      <w:r w:rsidRPr="003D10EB">
        <w:rPr>
          <w:rFonts w:asciiTheme="minorHAnsi" w:eastAsia="Lato" w:hAnsiTheme="minorHAnsi" w:cstheme="minorHAnsi"/>
          <w:spacing w:val="1"/>
        </w:rPr>
        <w:t>c</w:t>
      </w:r>
      <w:r w:rsidRPr="003D10EB">
        <w:rPr>
          <w:rFonts w:asciiTheme="minorHAnsi" w:eastAsia="Lato" w:hAnsiTheme="minorHAnsi" w:cstheme="minorHAnsi"/>
          <w:spacing w:val="-1"/>
        </w:rPr>
        <w:t>ess</w:t>
      </w:r>
      <w:r w:rsidRPr="003D10EB">
        <w:rPr>
          <w:rFonts w:asciiTheme="minorHAnsi" w:eastAsia="Lato" w:hAnsiTheme="minorHAnsi" w:cstheme="minorHAnsi"/>
          <w:spacing w:val="1"/>
        </w:rPr>
        <w:t>a</w:t>
      </w:r>
      <w:r w:rsidRPr="003D10EB">
        <w:rPr>
          <w:rFonts w:asciiTheme="minorHAnsi" w:eastAsia="Lato" w:hAnsiTheme="minorHAnsi" w:cstheme="minorHAnsi"/>
          <w:spacing w:val="-1"/>
        </w:rPr>
        <w:t>r</w:t>
      </w:r>
      <w:r w:rsidRPr="003D10EB">
        <w:rPr>
          <w:rFonts w:asciiTheme="minorHAnsi" w:eastAsia="Lato" w:hAnsiTheme="minorHAnsi" w:cstheme="minorHAnsi"/>
        </w:rPr>
        <w:t>y</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t</w:t>
      </w:r>
      <w:r w:rsidRPr="003D10EB">
        <w:rPr>
          <w:rFonts w:asciiTheme="minorHAnsi" w:eastAsia="Lato" w:hAnsiTheme="minorHAnsi" w:cstheme="minorHAnsi"/>
        </w:rPr>
        <w:t>o d</w:t>
      </w:r>
      <w:r w:rsidRPr="003D10EB">
        <w:rPr>
          <w:rFonts w:asciiTheme="minorHAnsi" w:eastAsia="Lato" w:hAnsiTheme="minorHAnsi" w:cstheme="minorHAnsi"/>
          <w:spacing w:val="-1"/>
        </w:rPr>
        <w:t>e</w:t>
      </w:r>
      <w:r w:rsidRPr="003D10EB">
        <w:rPr>
          <w:rFonts w:asciiTheme="minorHAnsi" w:eastAsia="Lato" w:hAnsiTheme="minorHAnsi" w:cstheme="minorHAnsi"/>
          <w:spacing w:val="2"/>
        </w:rPr>
        <w:t>t</w:t>
      </w:r>
      <w:r w:rsidRPr="003D10EB">
        <w:rPr>
          <w:rFonts w:asciiTheme="minorHAnsi" w:eastAsia="Lato" w:hAnsiTheme="minorHAnsi" w:cstheme="minorHAnsi"/>
          <w:spacing w:val="-1"/>
        </w:rPr>
        <w:t>e</w:t>
      </w:r>
      <w:r w:rsidRPr="003D10EB">
        <w:rPr>
          <w:rFonts w:asciiTheme="minorHAnsi" w:eastAsia="Lato" w:hAnsiTheme="minorHAnsi" w:cstheme="minorHAnsi"/>
          <w:spacing w:val="2"/>
        </w:rPr>
        <w:t>r</w:t>
      </w:r>
      <w:r w:rsidRPr="003D10EB">
        <w:rPr>
          <w:rFonts w:asciiTheme="minorHAnsi" w:eastAsia="Lato" w:hAnsiTheme="minorHAnsi" w:cstheme="minorHAnsi"/>
        </w:rPr>
        <w:t>m</w:t>
      </w:r>
      <w:r w:rsidRPr="003D10EB">
        <w:rPr>
          <w:rFonts w:asciiTheme="minorHAnsi" w:eastAsia="Lato" w:hAnsiTheme="minorHAnsi" w:cstheme="minorHAnsi"/>
          <w:spacing w:val="1"/>
        </w:rPr>
        <w:t>in</w:t>
      </w:r>
      <w:r w:rsidRPr="003D10EB">
        <w:rPr>
          <w:rFonts w:asciiTheme="minorHAnsi" w:eastAsia="Lato" w:hAnsiTheme="minorHAnsi" w:cstheme="minorHAnsi"/>
        </w:rPr>
        <w:t>e</w:t>
      </w:r>
      <w:r w:rsidRPr="003D10EB">
        <w:rPr>
          <w:rFonts w:asciiTheme="minorHAnsi" w:eastAsia="Lato" w:hAnsiTheme="minorHAnsi" w:cstheme="minorHAnsi"/>
          <w:spacing w:val="-2"/>
        </w:rPr>
        <w:t xml:space="preserve"> </w:t>
      </w:r>
      <w:r w:rsidRPr="003D10EB">
        <w:rPr>
          <w:rFonts w:asciiTheme="minorHAnsi" w:eastAsia="Lato" w:hAnsiTheme="minorHAnsi" w:cstheme="minorHAnsi"/>
        </w:rPr>
        <w:t>y</w:t>
      </w:r>
      <w:r w:rsidRPr="003D10EB">
        <w:rPr>
          <w:rFonts w:asciiTheme="minorHAnsi" w:eastAsia="Lato" w:hAnsiTheme="minorHAnsi" w:cstheme="minorHAnsi"/>
          <w:spacing w:val="1"/>
        </w:rPr>
        <w:t>ou</w:t>
      </w:r>
      <w:r w:rsidRPr="003D10EB">
        <w:rPr>
          <w:rFonts w:asciiTheme="minorHAnsi" w:eastAsia="Lato" w:hAnsiTheme="minorHAnsi" w:cstheme="minorHAnsi"/>
        </w:rPr>
        <w:t>r</w:t>
      </w:r>
      <w:r w:rsidRPr="003D10EB">
        <w:rPr>
          <w:rFonts w:asciiTheme="minorHAnsi" w:eastAsia="Lato" w:hAnsiTheme="minorHAnsi" w:cstheme="minorHAnsi"/>
          <w:spacing w:val="-1"/>
        </w:rPr>
        <w:t xml:space="preserve"> s</w:t>
      </w:r>
      <w:r w:rsidRPr="003D10EB">
        <w:rPr>
          <w:rFonts w:asciiTheme="minorHAnsi" w:eastAsia="Lato" w:hAnsiTheme="minorHAnsi" w:cstheme="minorHAnsi"/>
          <w:spacing w:val="1"/>
        </w:rPr>
        <w:t>ui</w:t>
      </w:r>
      <w:r w:rsidRPr="003D10EB">
        <w:rPr>
          <w:rFonts w:asciiTheme="minorHAnsi" w:eastAsia="Lato" w:hAnsiTheme="minorHAnsi" w:cstheme="minorHAnsi"/>
          <w:spacing w:val="-1"/>
        </w:rPr>
        <w:t>t</w:t>
      </w:r>
      <w:r w:rsidRPr="003D10EB">
        <w:rPr>
          <w:rFonts w:asciiTheme="minorHAnsi" w:eastAsia="Lato" w:hAnsiTheme="minorHAnsi" w:cstheme="minorHAnsi"/>
          <w:spacing w:val="1"/>
        </w:rPr>
        <w:t>a</w:t>
      </w:r>
      <w:r w:rsidRPr="003D10EB">
        <w:rPr>
          <w:rFonts w:asciiTheme="minorHAnsi" w:eastAsia="Lato" w:hAnsiTheme="minorHAnsi" w:cstheme="minorHAnsi"/>
        </w:rPr>
        <w:t>b</w:t>
      </w:r>
      <w:r w:rsidRPr="003D10EB">
        <w:rPr>
          <w:rFonts w:asciiTheme="minorHAnsi" w:eastAsia="Lato" w:hAnsiTheme="minorHAnsi" w:cstheme="minorHAnsi"/>
          <w:spacing w:val="1"/>
        </w:rPr>
        <w:t>i</w:t>
      </w:r>
      <w:r w:rsidRPr="003D10EB">
        <w:rPr>
          <w:rFonts w:asciiTheme="minorHAnsi" w:eastAsia="Lato" w:hAnsiTheme="minorHAnsi" w:cstheme="minorHAnsi"/>
          <w:spacing w:val="-1"/>
        </w:rPr>
        <w:t>l</w:t>
      </w:r>
      <w:r w:rsidRPr="003D10EB">
        <w:rPr>
          <w:rFonts w:asciiTheme="minorHAnsi" w:eastAsia="Lato" w:hAnsiTheme="minorHAnsi" w:cstheme="minorHAnsi"/>
          <w:spacing w:val="1"/>
        </w:rPr>
        <w:t>i</w:t>
      </w:r>
      <w:r w:rsidRPr="003D10EB">
        <w:rPr>
          <w:rFonts w:asciiTheme="minorHAnsi" w:eastAsia="Lato" w:hAnsiTheme="minorHAnsi" w:cstheme="minorHAnsi"/>
          <w:spacing w:val="-1"/>
        </w:rPr>
        <w:t>t</w:t>
      </w:r>
      <w:r w:rsidRPr="003D10EB">
        <w:rPr>
          <w:rFonts w:asciiTheme="minorHAnsi" w:eastAsia="Lato" w:hAnsiTheme="minorHAnsi" w:cstheme="minorHAnsi"/>
        </w:rPr>
        <w:t>y</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f</w:t>
      </w:r>
      <w:r w:rsidRPr="003D10EB">
        <w:rPr>
          <w:rFonts w:asciiTheme="minorHAnsi" w:eastAsia="Lato" w:hAnsiTheme="minorHAnsi" w:cstheme="minorHAnsi"/>
          <w:spacing w:val="-1"/>
        </w:rPr>
        <w:t>o</w:t>
      </w:r>
      <w:r w:rsidRPr="003D10EB">
        <w:rPr>
          <w:rFonts w:asciiTheme="minorHAnsi" w:eastAsia="Lato" w:hAnsiTheme="minorHAnsi" w:cstheme="minorHAnsi"/>
        </w:rPr>
        <w:t xml:space="preserve">r </w:t>
      </w:r>
      <w:r w:rsidRPr="003D10EB">
        <w:rPr>
          <w:rFonts w:asciiTheme="minorHAnsi" w:eastAsia="Lato" w:hAnsiTheme="minorHAnsi" w:cstheme="minorHAnsi"/>
          <w:spacing w:val="1"/>
        </w:rPr>
        <w:t>fin</w:t>
      </w:r>
      <w:r w:rsidRPr="003D10EB">
        <w:rPr>
          <w:rFonts w:asciiTheme="minorHAnsi" w:eastAsia="Lato" w:hAnsiTheme="minorHAnsi" w:cstheme="minorHAnsi"/>
          <w:spacing w:val="-2"/>
        </w:rPr>
        <w:t>a</w:t>
      </w:r>
      <w:r w:rsidRPr="003D10EB">
        <w:rPr>
          <w:rFonts w:asciiTheme="minorHAnsi" w:eastAsia="Lato" w:hAnsiTheme="minorHAnsi" w:cstheme="minorHAnsi"/>
          <w:spacing w:val="1"/>
        </w:rPr>
        <w:t>nc</w:t>
      </w:r>
      <w:r w:rsidRPr="003D10EB">
        <w:rPr>
          <w:rFonts w:asciiTheme="minorHAnsi" w:eastAsia="Lato" w:hAnsiTheme="minorHAnsi" w:cstheme="minorHAnsi"/>
          <w:spacing w:val="-1"/>
        </w:rPr>
        <w:t>i</w:t>
      </w:r>
      <w:r w:rsidRPr="003D10EB">
        <w:rPr>
          <w:rFonts w:asciiTheme="minorHAnsi" w:eastAsia="Lato" w:hAnsiTheme="minorHAnsi" w:cstheme="minorHAnsi"/>
          <w:spacing w:val="1"/>
        </w:rPr>
        <w:t>a</w:t>
      </w:r>
      <w:r w:rsidRPr="003D10EB">
        <w:rPr>
          <w:rFonts w:asciiTheme="minorHAnsi" w:eastAsia="Lato" w:hAnsiTheme="minorHAnsi" w:cstheme="minorHAnsi"/>
        </w:rPr>
        <w:t xml:space="preserve">l </w:t>
      </w:r>
      <w:r w:rsidRPr="003D10EB">
        <w:rPr>
          <w:rFonts w:asciiTheme="minorHAnsi" w:eastAsia="Lato" w:hAnsiTheme="minorHAnsi" w:cstheme="minorHAnsi"/>
          <w:spacing w:val="1"/>
        </w:rPr>
        <w:t>a</w:t>
      </w:r>
      <w:r w:rsidRPr="003D10EB">
        <w:rPr>
          <w:rFonts w:asciiTheme="minorHAnsi" w:eastAsia="Lato" w:hAnsiTheme="minorHAnsi" w:cstheme="minorHAnsi"/>
          <w:spacing w:val="-1"/>
        </w:rPr>
        <w:t>ss</w:t>
      </w:r>
      <w:r w:rsidRPr="003D10EB">
        <w:rPr>
          <w:rFonts w:asciiTheme="minorHAnsi" w:eastAsia="Lato" w:hAnsiTheme="minorHAnsi" w:cstheme="minorHAnsi"/>
          <w:spacing w:val="1"/>
        </w:rPr>
        <w:t>i</w:t>
      </w:r>
      <w:r w:rsidRPr="003D10EB">
        <w:rPr>
          <w:rFonts w:asciiTheme="minorHAnsi" w:eastAsia="Lato" w:hAnsiTheme="minorHAnsi" w:cstheme="minorHAnsi"/>
          <w:spacing w:val="-1"/>
        </w:rPr>
        <w:t>st</w:t>
      </w:r>
      <w:r w:rsidRPr="003D10EB">
        <w:rPr>
          <w:rFonts w:asciiTheme="minorHAnsi" w:eastAsia="Lato" w:hAnsiTheme="minorHAnsi" w:cstheme="minorHAnsi"/>
          <w:spacing w:val="1"/>
        </w:rPr>
        <w:t>anc</w:t>
      </w:r>
      <w:r w:rsidRPr="003D10EB">
        <w:rPr>
          <w:rFonts w:asciiTheme="minorHAnsi" w:eastAsia="Lato" w:hAnsiTheme="minorHAnsi" w:cstheme="minorHAnsi"/>
        </w:rPr>
        <w:t>e</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u</w:t>
      </w:r>
      <w:r w:rsidRPr="003D10EB">
        <w:rPr>
          <w:rFonts w:asciiTheme="minorHAnsi" w:eastAsia="Lato" w:hAnsiTheme="minorHAnsi" w:cstheme="minorHAnsi"/>
          <w:spacing w:val="-1"/>
        </w:rPr>
        <w:t>n</w:t>
      </w:r>
      <w:r w:rsidRPr="003D10EB">
        <w:rPr>
          <w:rFonts w:asciiTheme="minorHAnsi" w:eastAsia="Lato" w:hAnsiTheme="minorHAnsi" w:cstheme="minorHAnsi"/>
        </w:rPr>
        <w:t>d</w:t>
      </w:r>
      <w:r w:rsidRPr="003D10EB">
        <w:rPr>
          <w:rFonts w:asciiTheme="minorHAnsi" w:eastAsia="Lato" w:hAnsiTheme="minorHAnsi" w:cstheme="minorHAnsi"/>
          <w:spacing w:val="-1"/>
        </w:rPr>
        <w:t>e</w:t>
      </w:r>
      <w:r w:rsidRPr="003D10EB">
        <w:rPr>
          <w:rFonts w:asciiTheme="minorHAnsi" w:eastAsia="Lato" w:hAnsiTheme="minorHAnsi" w:cstheme="minorHAnsi"/>
        </w:rPr>
        <w:t>r</w:t>
      </w:r>
      <w:r w:rsidRPr="003D10EB">
        <w:rPr>
          <w:rFonts w:asciiTheme="minorHAnsi" w:eastAsia="Lato" w:hAnsiTheme="minorHAnsi" w:cstheme="minorHAnsi"/>
          <w:spacing w:val="-1"/>
        </w:rPr>
        <w:t xml:space="preserve"> t</w:t>
      </w:r>
      <w:r w:rsidRPr="003D10EB">
        <w:rPr>
          <w:rFonts w:asciiTheme="minorHAnsi" w:eastAsia="Lato" w:hAnsiTheme="minorHAnsi" w:cstheme="minorHAnsi"/>
          <w:spacing w:val="1"/>
        </w:rPr>
        <w:t>h</w:t>
      </w:r>
      <w:r w:rsidRPr="003D10EB">
        <w:rPr>
          <w:rFonts w:asciiTheme="minorHAnsi" w:eastAsia="Lato" w:hAnsiTheme="minorHAnsi" w:cstheme="minorHAnsi"/>
        </w:rPr>
        <w:t>e</w:t>
      </w:r>
      <w:r w:rsidRPr="003D10EB">
        <w:rPr>
          <w:rFonts w:asciiTheme="minorHAnsi" w:eastAsia="Lato" w:hAnsiTheme="minorHAnsi" w:cstheme="minorHAnsi"/>
          <w:spacing w:val="1"/>
        </w:rPr>
        <w:t xml:space="preserve"> </w:t>
      </w:r>
      <w:r w:rsidRPr="003D10EB">
        <w:rPr>
          <w:rFonts w:asciiTheme="minorHAnsi" w:eastAsia="Lato" w:hAnsiTheme="minorHAnsi" w:cstheme="minorHAnsi"/>
        </w:rPr>
        <w:t>g</w:t>
      </w:r>
      <w:r w:rsidRPr="003D10EB">
        <w:rPr>
          <w:rFonts w:asciiTheme="minorHAnsi" w:eastAsia="Lato" w:hAnsiTheme="minorHAnsi" w:cstheme="minorHAnsi"/>
          <w:spacing w:val="-1"/>
        </w:rPr>
        <w:t>r</w:t>
      </w:r>
      <w:r w:rsidRPr="003D10EB">
        <w:rPr>
          <w:rFonts w:asciiTheme="minorHAnsi" w:eastAsia="Lato" w:hAnsiTheme="minorHAnsi" w:cstheme="minorHAnsi"/>
          <w:spacing w:val="1"/>
        </w:rPr>
        <w:t>an</w:t>
      </w:r>
      <w:r w:rsidRPr="003D10EB">
        <w:rPr>
          <w:rFonts w:asciiTheme="minorHAnsi" w:eastAsia="Lato" w:hAnsiTheme="minorHAnsi" w:cstheme="minorHAnsi"/>
          <w:spacing w:val="-1"/>
        </w:rPr>
        <w:t>t</w:t>
      </w:r>
      <w:r w:rsidRPr="003D10EB">
        <w:rPr>
          <w:rFonts w:asciiTheme="minorHAnsi" w:eastAsia="Lato" w:hAnsiTheme="minorHAnsi" w:cstheme="minorHAnsi"/>
        </w:rPr>
        <w:t>s</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2"/>
        </w:rPr>
        <w:t>p</w:t>
      </w:r>
      <w:r w:rsidRPr="003D10EB">
        <w:rPr>
          <w:rFonts w:asciiTheme="minorHAnsi" w:eastAsia="Lato" w:hAnsiTheme="minorHAnsi" w:cstheme="minorHAnsi"/>
          <w:spacing w:val="-1"/>
        </w:rPr>
        <w:t>r</w:t>
      </w:r>
      <w:r w:rsidRPr="003D10EB">
        <w:rPr>
          <w:rFonts w:asciiTheme="minorHAnsi" w:eastAsia="Lato" w:hAnsiTheme="minorHAnsi" w:cstheme="minorHAnsi"/>
          <w:spacing w:val="1"/>
        </w:rPr>
        <w:t>o</w:t>
      </w:r>
      <w:r w:rsidRPr="003D10EB">
        <w:rPr>
          <w:rFonts w:asciiTheme="minorHAnsi" w:eastAsia="Lato" w:hAnsiTheme="minorHAnsi" w:cstheme="minorHAnsi"/>
        </w:rPr>
        <w:t>g</w:t>
      </w:r>
      <w:r w:rsidRPr="003D10EB">
        <w:rPr>
          <w:rFonts w:asciiTheme="minorHAnsi" w:eastAsia="Lato" w:hAnsiTheme="minorHAnsi" w:cstheme="minorHAnsi"/>
          <w:spacing w:val="-1"/>
        </w:rPr>
        <w:t>r</w:t>
      </w:r>
      <w:r w:rsidRPr="003D10EB">
        <w:rPr>
          <w:rFonts w:asciiTheme="minorHAnsi" w:eastAsia="Lato" w:hAnsiTheme="minorHAnsi" w:cstheme="minorHAnsi"/>
          <w:spacing w:val="1"/>
        </w:rPr>
        <w:t>a</w:t>
      </w:r>
      <w:r w:rsidRPr="003D10EB">
        <w:rPr>
          <w:rFonts w:asciiTheme="minorHAnsi" w:eastAsia="Lato" w:hAnsiTheme="minorHAnsi" w:cstheme="minorHAnsi"/>
          <w:spacing w:val="2"/>
        </w:rPr>
        <w:t>m</w:t>
      </w:r>
      <w:r w:rsidRPr="003D10EB">
        <w:rPr>
          <w:rFonts w:asciiTheme="minorHAnsi" w:eastAsia="Lato" w:hAnsiTheme="minorHAnsi" w:cstheme="minorHAnsi"/>
        </w:rPr>
        <w:t>.</w:t>
      </w:r>
      <w:r w:rsidRPr="003D10EB">
        <w:rPr>
          <w:rFonts w:asciiTheme="minorHAnsi" w:eastAsia="Lato" w:hAnsiTheme="minorHAnsi" w:cstheme="minorHAnsi"/>
          <w:spacing w:val="44"/>
        </w:rPr>
        <w:t xml:space="preserve"> </w:t>
      </w:r>
      <w:r w:rsidRPr="003D10EB">
        <w:rPr>
          <w:rFonts w:asciiTheme="minorHAnsi" w:eastAsia="Lato" w:hAnsiTheme="minorHAnsi" w:cstheme="minorHAnsi"/>
          <w:spacing w:val="1"/>
        </w:rPr>
        <w:t>I</w:t>
      </w:r>
      <w:r w:rsidRPr="003D10EB">
        <w:rPr>
          <w:rFonts w:asciiTheme="minorHAnsi" w:eastAsia="Lato" w:hAnsiTheme="minorHAnsi" w:cstheme="minorHAnsi"/>
        </w:rPr>
        <w:t>f y</w:t>
      </w:r>
      <w:r w:rsidRPr="003D10EB">
        <w:rPr>
          <w:rFonts w:asciiTheme="minorHAnsi" w:eastAsia="Lato" w:hAnsiTheme="minorHAnsi" w:cstheme="minorHAnsi"/>
          <w:spacing w:val="1"/>
        </w:rPr>
        <w:t>o</w:t>
      </w:r>
      <w:r w:rsidRPr="003D10EB">
        <w:rPr>
          <w:rFonts w:asciiTheme="minorHAnsi" w:eastAsia="Lato" w:hAnsiTheme="minorHAnsi" w:cstheme="minorHAnsi"/>
        </w:rPr>
        <w:t xml:space="preserve">u do </w:t>
      </w:r>
      <w:r w:rsidRPr="003D10EB">
        <w:rPr>
          <w:rFonts w:asciiTheme="minorHAnsi" w:eastAsia="Lato" w:hAnsiTheme="minorHAnsi" w:cstheme="minorHAnsi"/>
          <w:spacing w:val="1"/>
        </w:rPr>
        <w:t>no</w:t>
      </w:r>
      <w:r w:rsidRPr="003D10EB">
        <w:rPr>
          <w:rFonts w:asciiTheme="minorHAnsi" w:eastAsia="Lato" w:hAnsiTheme="minorHAnsi" w:cstheme="minorHAnsi"/>
        </w:rPr>
        <w:t>t</w:t>
      </w:r>
      <w:r w:rsidRPr="003D10EB">
        <w:rPr>
          <w:rFonts w:asciiTheme="minorHAnsi" w:eastAsia="Lato" w:hAnsiTheme="minorHAnsi" w:cstheme="minorHAnsi"/>
          <w:spacing w:val="-1"/>
        </w:rPr>
        <w:t xml:space="preserve"> </w:t>
      </w:r>
      <w:r w:rsidRPr="003D10EB">
        <w:rPr>
          <w:rFonts w:asciiTheme="minorHAnsi" w:eastAsia="Lato" w:hAnsiTheme="minorHAnsi" w:cstheme="minorHAnsi"/>
        </w:rPr>
        <w:t>p</w:t>
      </w:r>
      <w:r w:rsidRPr="003D10EB">
        <w:rPr>
          <w:rFonts w:asciiTheme="minorHAnsi" w:eastAsia="Lato" w:hAnsiTheme="minorHAnsi" w:cstheme="minorHAnsi"/>
          <w:spacing w:val="-1"/>
        </w:rPr>
        <w:t>r</w:t>
      </w:r>
      <w:r w:rsidRPr="003D10EB">
        <w:rPr>
          <w:rFonts w:asciiTheme="minorHAnsi" w:eastAsia="Lato" w:hAnsiTheme="minorHAnsi" w:cstheme="minorHAnsi"/>
          <w:spacing w:val="1"/>
        </w:rPr>
        <w:t>o</w:t>
      </w:r>
      <w:r w:rsidRPr="003D10EB">
        <w:rPr>
          <w:rFonts w:asciiTheme="minorHAnsi" w:eastAsia="Lato" w:hAnsiTheme="minorHAnsi" w:cstheme="minorHAnsi"/>
        </w:rPr>
        <w:t>v</w:t>
      </w:r>
      <w:r w:rsidRPr="003D10EB">
        <w:rPr>
          <w:rFonts w:asciiTheme="minorHAnsi" w:eastAsia="Lato" w:hAnsiTheme="minorHAnsi" w:cstheme="minorHAnsi"/>
          <w:spacing w:val="1"/>
        </w:rPr>
        <w:t>i</w:t>
      </w:r>
      <w:r w:rsidRPr="003D10EB">
        <w:rPr>
          <w:rFonts w:asciiTheme="minorHAnsi" w:eastAsia="Lato" w:hAnsiTheme="minorHAnsi" w:cstheme="minorHAnsi"/>
        </w:rPr>
        <w:t>de</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2"/>
        </w:rPr>
        <w:t>t</w:t>
      </w:r>
      <w:r w:rsidRPr="003D10EB">
        <w:rPr>
          <w:rFonts w:asciiTheme="minorHAnsi" w:eastAsia="Lato" w:hAnsiTheme="minorHAnsi" w:cstheme="minorHAnsi"/>
          <w:spacing w:val="1"/>
        </w:rPr>
        <w:t>h</w:t>
      </w:r>
      <w:r w:rsidRPr="003D10EB">
        <w:rPr>
          <w:rFonts w:asciiTheme="minorHAnsi" w:eastAsia="Lato" w:hAnsiTheme="minorHAnsi" w:cstheme="minorHAnsi"/>
        </w:rPr>
        <w:t>e</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re</w:t>
      </w:r>
      <w:r w:rsidRPr="003D10EB">
        <w:rPr>
          <w:rFonts w:asciiTheme="minorHAnsi" w:eastAsia="Lato" w:hAnsiTheme="minorHAnsi" w:cstheme="minorHAnsi"/>
        </w:rPr>
        <w:t>q</w:t>
      </w:r>
      <w:r w:rsidRPr="003D10EB">
        <w:rPr>
          <w:rFonts w:asciiTheme="minorHAnsi" w:eastAsia="Lato" w:hAnsiTheme="minorHAnsi" w:cstheme="minorHAnsi"/>
          <w:spacing w:val="1"/>
        </w:rPr>
        <w:t>u</w:t>
      </w:r>
      <w:r w:rsidRPr="003D10EB">
        <w:rPr>
          <w:rFonts w:asciiTheme="minorHAnsi" w:eastAsia="Lato" w:hAnsiTheme="minorHAnsi" w:cstheme="minorHAnsi"/>
          <w:spacing w:val="-1"/>
        </w:rPr>
        <w:t>e</w:t>
      </w:r>
      <w:r w:rsidRPr="003D10EB">
        <w:rPr>
          <w:rFonts w:asciiTheme="minorHAnsi" w:eastAsia="Lato" w:hAnsiTheme="minorHAnsi" w:cstheme="minorHAnsi"/>
          <w:spacing w:val="1"/>
        </w:rPr>
        <w:t>s</w:t>
      </w:r>
      <w:r w:rsidRPr="003D10EB">
        <w:rPr>
          <w:rFonts w:asciiTheme="minorHAnsi" w:eastAsia="Lato" w:hAnsiTheme="minorHAnsi" w:cstheme="minorHAnsi"/>
          <w:spacing w:val="-1"/>
        </w:rPr>
        <w:t>te</w:t>
      </w:r>
      <w:r w:rsidRPr="003D10EB">
        <w:rPr>
          <w:rFonts w:asciiTheme="minorHAnsi" w:eastAsia="Lato" w:hAnsiTheme="minorHAnsi" w:cstheme="minorHAnsi"/>
        </w:rPr>
        <w:t xml:space="preserve">d </w:t>
      </w:r>
      <w:r w:rsidRPr="003D10EB">
        <w:rPr>
          <w:rFonts w:asciiTheme="minorHAnsi" w:eastAsia="Lato" w:hAnsiTheme="minorHAnsi" w:cstheme="minorHAnsi"/>
          <w:spacing w:val="3"/>
        </w:rPr>
        <w:t>d</w:t>
      </w:r>
      <w:r w:rsidRPr="003D10EB">
        <w:rPr>
          <w:rFonts w:asciiTheme="minorHAnsi" w:eastAsia="Lato" w:hAnsiTheme="minorHAnsi" w:cstheme="minorHAnsi"/>
          <w:spacing w:val="-1"/>
        </w:rPr>
        <w:t>et</w:t>
      </w:r>
      <w:r w:rsidRPr="003D10EB">
        <w:rPr>
          <w:rFonts w:asciiTheme="minorHAnsi" w:eastAsia="Lato" w:hAnsiTheme="minorHAnsi" w:cstheme="minorHAnsi"/>
          <w:spacing w:val="1"/>
        </w:rPr>
        <w:t>ail</w:t>
      </w:r>
      <w:r w:rsidRPr="003D10EB">
        <w:rPr>
          <w:rFonts w:asciiTheme="minorHAnsi" w:eastAsia="Lato" w:hAnsiTheme="minorHAnsi" w:cstheme="minorHAnsi"/>
          <w:spacing w:val="-1"/>
        </w:rPr>
        <w:t>s</w:t>
      </w:r>
      <w:r w:rsidRPr="003D10EB">
        <w:rPr>
          <w:rFonts w:asciiTheme="minorHAnsi" w:eastAsia="Lato" w:hAnsiTheme="minorHAnsi" w:cstheme="minorHAnsi"/>
        </w:rPr>
        <w:t>,</w:t>
      </w:r>
      <w:r w:rsidRPr="003D10EB">
        <w:rPr>
          <w:rFonts w:asciiTheme="minorHAnsi" w:eastAsia="Lato" w:hAnsiTheme="minorHAnsi" w:cstheme="minorHAnsi"/>
          <w:spacing w:val="-1"/>
        </w:rPr>
        <w:t xml:space="preserve"> </w:t>
      </w:r>
      <w:r>
        <w:rPr>
          <w:rFonts w:asciiTheme="minorHAnsi" w:eastAsia="Lato" w:hAnsiTheme="minorHAnsi" w:cstheme="minorHAnsi"/>
          <w:spacing w:val="-1"/>
        </w:rPr>
        <w:t xml:space="preserve">OMA </w:t>
      </w:r>
      <w:r w:rsidRPr="003D10EB">
        <w:rPr>
          <w:rFonts w:asciiTheme="minorHAnsi" w:eastAsia="Lato" w:hAnsiTheme="minorHAnsi" w:cstheme="minorHAnsi"/>
        </w:rPr>
        <w:t>m</w:t>
      </w:r>
      <w:r w:rsidRPr="003D10EB">
        <w:rPr>
          <w:rFonts w:asciiTheme="minorHAnsi" w:eastAsia="Lato" w:hAnsiTheme="minorHAnsi" w:cstheme="minorHAnsi"/>
          <w:spacing w:val="1"/>
        </w:rPr>
        <w:t>a</w:t>
      </w:r>
      <w:r w:rsidRPr="003D10EB">
        <w:rPr>
          <w:rFonts w:asciiTheme="minorHAnsi" w:eastAsia="Lato" w:hAnsiTheme="minorHAnsi" w:cstheme="minorHAnsi"/>
        </w:rPr>
        <w:t>y</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no</w:t>
      </w:r>
      <w:r w:rsidRPr="003D10EB">
        <w:rPr>
          <w:rFonts w:asciiTheme="minorHAnsi" w:eastAsia="Lato" w:hAnsiTheme="minorHAnsi" w:cstheme="minorHAnsi"/>
        </w:rPr>
        <w:t>t</w:t>
      </w:r>
      <w:r w:rsidRPr="003D10EB">
        <w:rPr>
          <w:rFonts w:asciiTheme="minorHAnsi" w:eastAsia="Lato" w:hAnsiTheme="minorHAnsi" w:cstheme="minorHAnsi"/>
          <w:spacing w:val="-1"/>
        </w:rPr>
        <w:t xml:space="preserve"> </w:t>
      </w:r>
      <w:r w:rsidRPr="003D10EB">
        <w:rPr>
          <w:rFonts w:asciiTheme="minorHAnsi" w:eastAsia="Lato" w:hAnsiTheme="minorHAnsi" w:cstheme="minorHAnsi"/>
        </w:rPr>
        <w:t>be</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a</w:t>
      </w:r>
      <w:r w:rsidRPr="003D10EB">
        <w:rPr>
          <w:rFonts w:asciiTheme="minorHAnsi" w:eastAsia="Lato" w:hAnsiTheme="minorHAnsi" w:cstheme="minorHAnsi"/>
        </w:rPr>
        <w:t>b</w:t>
      </w:r>
      <w:r w:rsidRPr="003D10EB">
        <w:rPr>
          <w:rFonts w:asciiTheme="minorHAnsi" w:eastAsia="Lato" w:hAnsiTheme="minorHAnsi" w:cstheme="minorHAnsi"/>
          <w:spacing w:val="1"/>
        </w:rPr>
        <w:t>l</w:t>
      </w:r>
      <w:r w:rsidRPr="003D10EB">
        <w:rPr>
          <w:rFonts w:asciiTheme="minorHAnsi" w:eastAsia="Lato" w:hAnsiTheme="minorHAnsi" w:cstheme="minorHAnsi"/>
        </w:rPr>
        <w:t>e</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t</w:t>
      </w:r>
      <w:r w:rsidRPr="003D10EB">
        <w:rPr>
          <w:rFonts w:asciiTheme="minorHAnsi" w:eastAsia="Lato" w:hAnsiTheme="minorHAnsi" w:cstheme="minorHAnsi"/>
        </w:rPr>
        <w:t>o p</w:t>
      </w:r>
      <w:r w:rsidRPr="003D10EB">
        <w:rPr>
          <w:rFonts w:asciiTheme="minorHAnsi" w:eastAsia="Lato" w:hAnsiTheme="minorHAnsi" w:cstheme="minorHAnsi"/>
          <w:spacing w:val="-1"/>
        </w:rPr>
        <w:t>r</w:t>
      </w:r>
      <w:r w:rsidRPr="003D10EB">
        <w:rPr>
          <w:rFonts w:asciiTheme="minorHAnsi" w:eastAsia="Lato" w:hAnsiTheme="minorHAnsi" w:cstheme="minorHAnsi"/>
          <w:spacing w:val="1"/>
        </w:rPr>
        <w:t>oc</w:t>
      </w:r>
      <w:r w:rsidRPr="003D10EB">
        <w:rPr>
          <w:rFonts w:asciiTheme="minorHAnsi" w:eastAsia="Lato" w:hAnsiTheme="minorHAnsi" w:cstheme="minorHAnsi"/>
          <w:spacing w:val="-1"/>
        </w:rPr>
        <w:t>es</w:t>
      </w:r>
      <w:r w:rsidRPr="003D10EB">
        <w:rPr>
          <w:rFonts w:asciiTheme="minorHAnsi" w:eastAsia="Lato" w:hAnsiTheme="minorHAnsi" w:cstheme="minorHAnsi"/>
        </w:rPr>
        <w:t>s</w:t>
      </w:r>
      <w:r w:rsidRPr="003D10EB">
        <w:rPr>
          <w:rFonts w:asciiTheme="minorHAnsi" w:eastAsia="Lato" w:hAnsiTheme="minorHAnsi" w:cstheme="minorHAnsi"/>
          <w:spacing w:val="1"/>
        </w:rPr>
        <w:t xml:space="preserve"> </w:t>
      </w:r>
      <w:r w:rsidRPr="003D10EB">
        <w:rPr>
          <w:rFonts w:asciiTheme="minorHAnsi" w:eastAsia="Lato" w:hAnsiTheme="minorHAnsi" w:cstheme="minorHAnsi"/>
        </w:rPr>
        <w:t>y</w:t>
      </w:r>
      <w:r w:rsidRPr="003D10EB">
        <w:rPr>
          <w:rFonts w:asciiTheme="minorHAnsi" w:eastAsia="Lato" w:hAnsiTheme="minorHAnsi" w:cstheme="minorHAnsi"/>
          <w:spacing w:val="1"/>
        </w:rPr>
        <w:t>ou</w:t>
      </w:r>
      <w:r w:rsidRPr="003D10EB">
        <w:rPr>
          <w:rFonts w:asciiTheme="minorHAnsi" w:eastAsia="Lato" w:hAnsiTheme="minorHAnsi" w:cstheme="minorHAnsi"/>
        </w:rPr>
        <w:t>r</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a</w:t>
      </w:r>
      <w:r w:rsidRPr="003D10EB">
        <w:rPr>
          <w:rFonts w:asciiTheme="minorHAnsi" w:eastAsia="Lato" w:hAnsiTheme="minorHAnsi" w:cstheme="minorHAnsi"/>
        </w:rPr>
        <w:t>pp</w:t>
      </w:r>
      <w:r w:rsidRPr="003D10EB">
        <w:rPr>
          <w:rFonts w:asciiTheme="minorHAnsi" w:eastAsia="Lato" w:hAnsiTheme="minorHAnsi" w:cstheme="minorHAnsi"/>
          <w:spacing w:val="1"/>
        </w:rPr>
        <w:t>lic</w:t>
      </w:r>
      <w:r w:rsidRPr="003D10EB">
        <w:rPr>
          <w:rFonts w:asciiTheme="minorHAnsi" w:eastAsia="Lato" w:hAnsiTheme="minorHAnsi" w:cstheme="minorHAnsi"/>
          <w:spacing w:val="-2"/>
        </w:rPr>
        <w:t>a</w:t>
      </w:r>
      <w:r w:rsidRPr="003D10EB">
        <w:rPr>
          <w:rFonts w:asciiTheme="minorHAnsi" w:eastAsia="Lato" w:hAnsiTheme="minorHAnsi" w:cstheme="minorHAnsi"/>
          <w:spacing w:val="-1"/>
        </w:rPr>
        <w:t>t</w:t>
      </w:r>
      <w:r w:rsidRPr="003D10EB">
        <w:rPr>
          <w:rFonts w:asciiTheme="minorHAnsi" w:eastAsia="Lato" w:hAnsiTheme="minorHAnsi" w:cstheme="minorHAnsi"/>
          <w:spacing w:val="1"/>
        </w:rPr>
        <w:t>ion.</w:t>
      </w:r>
    </w:p>
    <w:p w14:paraId="5A29C70F" w14:textId="77777777" w:rsidR="003173CE" w:rsidRPr="003D10EB" w:rsidRDefault="003173CE" w:rsidP="00F70C0A">
      <w:pPr>
        <w:spacing w:before="10" w:after="0" w:line="170" w:lineRule="exact"/>
        <w:ind w:right="766"/>
        <w:jc w:val="both"/>
        <w:rPr>
          <w:rFonts w:asciiTheme="minorHAnsi" w:hAnsiTheme="minorHAnsi" w:cstheme="minorHAnsi"/>
        </w:rPr>
      </w:pPr>
    </w:p>
    <w:p w14:paraId="0FC66471" w14:textId="6F1E7C5F" w:rsidR="003173CE" w:rsidRDefault="003173CE" w:rsidP="00F70C0A">
      <w:pPr>
        <w:spacing w:after="0"/>
        <w:ind w:right="766"/>
        <w:jc w:val="both"/>
        <w:rPr>
          <w:rFonts w:asciiTheme="minorHAnsi" w:eastAsia="Lato" w:hAnsiTheme="minorHAnsi" w:cstheme="minorHAnsi"/>
        </w:rPr>
      </w:pPr>
      <w:r w:rsidRPr="003D10EB">
        <w:rPr>
          <w:rFonts w:asciiTheme="minorHAnsi" w:eastAsia="Lato" w:hAnsiTheme="minorHAnsi" w:cstheme="minorHAnsi"/>
          <w:spacing w:val="1"/>
        </w:rPr>
        <w:t>I</w:t>
      </w:r>
      <w:r w:rsidRPr="003D10EB">
        <w:rPr>
          <w:rFonts w:asciiTheme="minorHAnsi" w:eastAsia="Lato" w:hAnsiTheme="minorHAnsi" w:cstheme="minorHAnsi"/>
        </w:rPr>
        <w:t>f y</w:t>
      </w:r>
      <w:r w:rsidRPr="003D10EB">
        <w:rPr>
          <w:rFonts w:asciiTheme="minorHAnsi" w:eastAsia="Lato" w:hAnsiTheme="minorHAnsi" w:cstheme="minorHAnsi"/>
          <w:spacing w:val="1"/>
        </w:rPr>
        <w:t>ou</w:t>
      </w:r>
      <w:r w:rsidRPr="003D10EB">
        <w:rPr>
          <w:rFonts w:asciiTheme="minorHAnsi" w:eastAsia="Lato" w:hAnsiTheme="minorHAnsi" w:cstheme="minorHAnsi"/>
        </w:rPr>
        <w:t>r</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a</w:t>
      </w:r>
      <w:r w:rsidRPr="003D10EB">
        <w:rPr>
          <w:rFonts w:asciiTheme="minorHAnsi" w:eastAsia="Lato" w:hAnsiTheme="minorHAnsi" w:cstheme="minorHAnsi"/>
        </w:rPr>
        <w:t>pp</w:t>
      </w:r>
      <w:r w:rsidRPr="003D10EB">
        <w:rPr>
          <w:rFonts w:asciiTheme="minorHAnsi" w:eastAsia="Lato" w:hAnsiTheme="minorHAnsi" w:cstheme="minorHAnsi"/>
          <w:spacing w:val="1"/>
        </w:rPr>
        <w:t>li</w:t>
      </w:r>
      <w:r w:rsidRPr="003D10EB">
        <w:rPr>
          <w:rFonts w:asciiTheme="minorHAnsi" w:eastAsia="Lato" w:hAnsiTheme="minorHAnsi" w:cstheme="minorHAnsi"/>
          <w:spacing w:val="-2"/>
        </w:rPr>
        <w:t>c</w:t>
      </w:r>
      <w:r w:rsidRPr="003D10EB">
        <w:rPr>
          <w:rFonts w:asciiTheme="minorHAnsi" w:eastAsia="Lato" w:hAnsiTheme="minorHAnsi" w:cstheme="minorHAnsi"/>
          <w:spacing w:val="1"/>
        </w:rPr>
        <w:t>a</w:t>
      </w:r>
      <w:r w:rsidRPr="003D10EB">
        <w:rPr>
          <w:rFonts w:asciiTheme="minorHAnsi" w:eastAsia="Lato" w:hAnsiTheme="minorHAnsi" w:cstheme="minorHAnsi"/>
          <w:spacing w:val="-1"/>
        </w:rPr>
        <w:t>t</w:t>
      </w:r>
      <w:r w:rsidRPr="003D10EB">
        <w:rPr>
          <w:rFonts w:asciiTheme="minorHAnsi" w:eastAsia="Lato" w:hAnsiTheme="minorHAnsi" w:cstheme="minorHAnsi"/>
          <w:spacing w:val="1"/>
        </w:rPr>
        <w:t>io</w:t>
      </w:r>
      <w:r w:rsidRPr="003D10EB">
        <w:rPr>
          <w:rFonts w:asciiTheme="minorHAnsi" w:eastAsia="Lato" w:hAnsiTheme="minorHAnsi" w:cstheme="minorHAnsi"/>
        </w:rPr>
        <w:t>n</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i</w:t>
      </w:r>
      <w:r w:rsidRPr="003D10EB">
        <w:rPr>
          <w:rFonts w:asciiTheme="minorHAnsi" w:eastAsia="Lato" w:hAnsiTheme="minorHAnsi" w:cstheme="minorHAnsi"/>
        </w:rPr>
        <w:t>s</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s</w:t>
      </w:r>
      <w:r w:rsidRPr="003D10EB">
        <w:rPr>
          <w:rFonts w:asciiTheme="minorHAnsi" w:eastAsia="Lato" w:hAnsiTheme="minorHAnsi" w:cstheme="minorHAnsi"/>
          <w:spacing w:val="1"/>
        </w:rPr>
        <w:t>ucc</w:t>
      </w:r>
      <w:r w:rsidRPr="003D10EB">
        <w:rPr>
          <w:rFonts w:asciiTheme="minorHAnsi" w:eastAsia="Lato" w:hAnsiTheme="minorHAnsi" w:cstheme="minorHAnsi"/>
          <w:spacing w:val="-1"/>
        </w:rPr>
        <w:t>ess</w:t>
      </w:r>
      <w:r w:rsidRPr="003D10EB">
        <w:rPr>
          <w:rFonts w:asciiTheme="minorHAnsi" w:eastAsia="Lato" w:hAnsiTheme="minorHAnsi" w:cstheme="minorHAnsi"/>
          <w:spacing w:val="1"/>
        </w:rPr>
        <w:t>ful</w:t>
      </w:r>
      <w:r w:rsidRPr="003D10EB">
        <w:rPr>
          <w:rFonts w:asciiTheme="minorHAnsi" w:eastAsia="Lato" w:hAnsiTheme="minorHAnsi" w:cstheme="minorHAnsi"/>
        </w:rPr>
        <w:t>,</w:t>
      </w:r>
      <w:r w:rsidRPr="003D10EB">
        <w:rPr>
          <w:rFonts w:asciiTheme="minorHAnsi" w:eastAsia="Lato" w:hAnsiTheme="minorHAnsi" w:cstheme="minorHAnsi"/>
          <w:spacing w:val="-1"/>
        </w:rPr>
        <w:t xml:space="preserve"> </w:t>
      </w:r>
      <w:r>
        <w:rPr>
          <w:rFonts w:asciiTheme="minorHAnsi" w:eastAsia="Lato" w:hAnsiTheme="minorHAnsi" w:cstheme="minorHAnsi"/>
          <w:spacing w:val="-1"/>
        </w:rPr>
        <w:t>OMA</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w</w:t>
      </w:r>
      <w:r w:rsidRPr="003D10EB">
        <w:rPr>
          <w:rFonts w:asciiTheme="minorHAnsi" w:eastAsia="Lato" w:hAnsiTheme="minorHAnsi" w:cstheme="minorHAnsi"/>
          <w:spacing w:val="-1"/>
        </w:rPr>
        <w:t>i</w:t>
      </w:r>
      <w:r w:rsidRPr="003D10EB">
        <w:rPr>
          <w:rFonts w:asciiTheme="minorHAnsi" w:eastAsia="Lato" w:hAnsiTheme="minorHAnsi" w:cstheme="minorHAnsi"/>
          <w:spacing w:val="1"/>
        </w:rPr>
        <w:t>l</w:t>
      </w:r>
      <w:r w:rsidRPr="003D10EB">
        <w:rPr>
          <w:rFonts w:asciiTheme="minorHAnsi" w:eastAsia="Lato" w:hAnsiTheme="minorHAnsi" w:cstheme="minorHAnsi"/>
        </w:rPr>
        <w:t>l m</w:t>
      </w:r>
      <w:r w:rsidRPr="003D10EB">
        <w:rPr>
          <w:rFonts w:asciiTheme="minorHAnsi" w:eastAsia="Lato" w:hAnsiTheme="minorHAnsi" w:cstheme="minorHAnsi"/>
          <w:spacing w:val="1"/>
        </w:rPr>
        <w:t>a</w:t>
      </w:r>
      <w:r w:rsidRPr="003D10EB">
        <w:rPr>
          <w:rFonts w:asciiTheme="minorHAnsi" w:eastAsia="Lato" w:hAnsiTheme="minorHAnsi" w:cstheme="minorHAnsi"/>
          <w:spacing w:val="-1"/>
        </w:rPr>
        <w:t>k</w:t>
      </w:r>
      <w:r w:rsidRPr="003D10EB">
        <w:rPr>
          <w:rFonts w:asciiTheme="minorHAnsi" w:eastAsia="Lato" w:hAnsiTheme="minorHAnsi" w:cstheme="minorHAnsi"/>
        </w:rPr>
        <w:t>e</w:t>
      </w:r>
      <w:r w:rsidRPr="003D10EB">
        <w:rPr>
          <w:rFonts w:asciiTheme="minorHAnsi" w:eastAsia="Lato" w:hAnsiTheme="minorHAnsi" w:cstheme="minorHAnsi"/>
          <w:spacing w:val="-2"/>
        </w:rPr>
        <w:t xml:space="preserve"> </w:t>
      </w:r>
      <w:r w:rsidRPr="003D10EB">
        <w:rPr>
          <w:rFonts w:asciiTheme="minorHAnsi" w:eastAsia="Lato" w:hAnsiTheme="minorHAnsi" w:cstheme="minorHAnsi"/>
        </w:rPr>
        <w:t>d</w:t>
      </w:r>
      <w:r w:rsidRPr="003D10EB">
        <w:rPr>
          <w:rFonts w:asciiTheme="minorHAnsi" w:eastAsia="Lato" w:hAnsiTheme="minorHAnsi" w:cstheme="minorHAnsi"/>
          <w:spacing w:val="-1"/>
        </w:rPr>
        <w:t>et</w:t>
      </w:r>
      <w:r w:rsidRPr="003D10EB">
        <w:rPr>
          <w:rFonts w:asciiTheme="minorHAnsi" w:eastAsia="Lato" w:hAnsiTheme="minorHAnsi" w:cstheme="minorHAnsi"/>
          <w:spacing w:val="1"/>
        </w:rPr>
        <w:t>ail</w:t>
      </w:r>
      <w:r w:rsidRPr="003D10EB">
        <w:rPr>
          <w:rFonts w:asciiTheme="minorHAnsi" w:eastAsia="Lato" w:hAnsiTheme="minorHAnsi" w:cstheme="minorHAnsi"/>
        </w:rPr>
        <w:t>s</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o</w:t>
      </w:r>
      <w:r w:rsidRPr="003D10EB">
        <w:rPr>
          <w:rFonts w:asciiTheme="minorHAnsi" w:eastAsia="Lato" w:hAnsiTheme="minorHAnsi" w:cstheme="minorHAnsi"/>
        </w:rPr>
        <w:t xml:space="preserve">f </w:t>
      </w:r>
      <w:r w:rsidRPr="003D10EB">
        <w:rPr>
          <w:rFonts w:asciiTheme="minorHAnsi" w:eastAsia="Lato" w:hAnsiTheme="minorHAnsi" w:cstheme="minorHAnsi"/>
          <w:spacing w:val="-1"/>
        </w:rPr>
        <w:t>t</w:t>
      </w:r>
      <w:r w:rsidRPr="003D10EB">
        <w:rPr>
          <w:rFonts w:asciiTheme="minorHAnsi" w:eastAsia="Lato" w:hAnsiTheme="minorHAnsi" w:cstheme="minorHAnsi"/>
          <w:spacing w:val="1"/>
        </w:rPr>
        <w:t xml:space="preserve">he </w:t>
      </w:r>
      <w:r w:rsidRPr="003D10EB">
        <w:rPr>
          <w:rFonts w:asciiTheme="minorHAnsi" w:eastAsia="Lato" w:hAnsiTheme="minorHAnsi" w:cstheme="minorHAnsi"/>
        </w:rPr>
        <w:t>p</w:t>
      </w:r>
      <w:r w:rsidRPr="003D10EB">
        <w:rPr>
          <w:rFonts w:asciiTheme="minorHAnsi" w:eastAsia="Lato" w:hAnsiTheme="minorHAnsi" w:cstheme="minorHAnsi"/>
          <w:spacing w:val="-1"/>
        </w:rPr>
        <w:t>r</w:t>
      </w:r>
      <w:r w:rsidRPr="003D10EB">
        <w:rPr>
          <w:rFonts w:asciiTheme="minorHAnsi" w:eastAsia="Lato" w:hAnsiTheme="minorHAnsi" w:cstheme="minorHAnsi"/>
          <w:spacing w:val="1"/>
        </w:rPr>
        <w:t>o</w:t>
      </w:r>
      <w:r w:rsidRPr="003D10EB">
        <w:rPr>
          <w:rFonts w:asciiTheme="minorHAnsi" w:eastAsia="Lato" w:hAnsiTheme="minorHAnsi" w:cstheme="minorHAnsi"/>
          <w:spacing w:val="-1"/>
        </w:rPr>
        <w:t>je</w:t>
      </w:r>
      <w:r w:rsidRPr="003D10EB">
        <w:rPr>
          <w:rFonts w:asciiTheme="minorHAnsi" w:eastAsia="Lato" w:hAnsiTheme="minorHAnsi" w:cstheme="minorHAnsi"/>
          <w:spacing w:val="1"/>
        </w:rPr>
        <w:t>c</w:t>
      </w:r>
      <w:r w:rsidRPr="003D10EB">
        <w:rPr>
          <w:rFonts w:asciiTheme="minorHAnsi" w:eastAsia="Lato" w:hAnsiTheme="minorHAnsi" w:cstheme="minorHAnsi"/>
        </w:rPr>
        <w:t>t</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a</w:t>
      </w:r>
      <w:r w:rsidRPr="003D10EB">
        <w:rPr>
          <w:rFonts w:asciiTheme="minorHAnsi" w:eastAsia="Lato" w:hAnsiTheme="minorHAnsi" w:cstheme="minorHAnsi"/>
        </w:rPr>
        <w:t>v</w:t>
      </w:r>
      <w:r w:rsidRPr="003D10EB">
        <w:rPr>
          <w:rFonts w:asciiTheme="minorHAnsi" w:eastAsia="Lato" w:hAnsiTheme="minorHAnsi" w:cstheme="minorHAnsi"/>
          <w:spacing w:val="1"/>
        </w:rPr>
        <w:t>aila</w:t>
      </w:r>
      <w:r w:rsidRPr="003D10EB">
        <w:rPr>
          <w:rFonts w:asciiTheme="minorHAnsi" w:eastAsia="Lato" w:hAnsiTheme="minorHAnsi" w:cstheme="minorHAnsi"/>
        </w:rPr>
        <w:t>b</w:t>
      </w:r>
      <w:r w:rsidRPr="003D10EB">
        <w:rPr>
          <w:rFonts w:asciiTheme="minorHAnsi" w:eastAsia="Lato" w:hAnsiTheme="minorHAnsi" w:cstheme="minorHAnsi"/>
          <w:spacing w:val="1"/>
        </w:rPr>
        <w:t>l</w:t>
      </w:r>
      <w:r w:rsidRPr="003D10EB">
        <w:rPr>
          <w:rFonts w:asciiTheme="minorHAnsi" w:eastAsia="Lato" w:hAnsiTheme="minorHAnsi" w:cstheme="minorHAnsi"/>
        </w:rPr>
        <w:t>e</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t</w:t>
      </w:r>
      <w:r w:rsidRPr="003D10EB">
        <w:rPr>
          <w:rFonts w:asciiTheme="minorHAnsi" w:eastAsia="Lato" w:hAnsiTheme="minorHAnsi" w:cstheme="minorHAnsi"/>
        </w:rPr>
        <w:t xml:space="preserve">o </w:t>
      </w:r>
      <w:r w:rsidRPr="003D10EB">
        <w:rPr>
          <w:rFonts w:asciiTheme="minorHAnsi" w:eastAsia="Lato" w:hAnsiTheme="minorHAnsi" w:cstheme="minorHAnsi"/>
          <w:spacing w:val="-1"/>
        </w:rPr>
        <w:t>t</w:t>
      </w:r>
      <w:r w:rsidRPr="003D10EB">
        <w:rPr>
          <w:rFonts w:asciiTheme="minorHAnsi" w:eastAsia="Lato" w:hAnsiTheme="minorHAnsi" w:cstheme="minorHAnsi"/>
          <w:spacing w:val="1"/>
        </w:rPr>
        <w:t>h</w:t>
      </w:r>
      <w:r w:rsidRPr="003D10EB">
        <w:rPr>
          <w:rFonts w:asciiTheme="minorHAnsi" w:eastAsia="Lato" w:hAnsiTheme="minorHAnsi" w:cstheme="minorHAnsi"/>
        </w:rPr>
        <w:t>e</w:t>
      </w:r>
      <w:r w:rsidRPr="003D10EB">
        <w:rPr>
          <w:rFonts w:asciiTheme="minorHAnsi" w:eastAsia="Lato" w:hAnsiTheme="minorHAnsi" w:cstheme="minorHAnsi"/>
          <w:spacing w:val="1"/>
        </w:rPr>
        <w:t xml:space="preserve"> </w:t>
      </w:r>
      <w:r w:rsidRPr="003D10EB">
        <w:rPr>
          <w:rFonts w:asciiTheme="minorHAnsi" w:eastAsia="Lato" w:hAnsiTheme="minorHAnsi" w:cstheme="minorHAnsi"/>
        </w:rPr>
        <w:t>g</w:t>
      </w:r>
      <w:r w:rsidRPr="003D10EB">
        <w:rPr>
          <w:rFonts w:asciiTheme="minorHAnsi" w:eastAsia="Lato" w:hAnsiTheme="minorHAnsi" w:cstheme="minorHAnsi"/>
          <w:spacing w:val="-1"/>
        </w:rPr>
        <w:t>e</w:t>
      </w:r>
      <w:r w:rsidRPr="003D10EB">
        <w:rPr>
          <w:rFonts w:asciiTheme="minorHAnsi" w:eastAsia="Lato" w:hAnsiTheme="minorHAnsi" w:cstheme="minorHAnsi"/>
          <w:spacing w:val="1"/>
        </w:rPr>
        <w:t>n</w:t>
      </w:r>
      <w:r w:rsidRPr="003D10EB">
        <w:rPr>
          <w:rFonts w:asciiTheme="minorHAnsi" w:eastAsia="Lato" w:hAnsiTheme="minorHAnsi" w:cstheme="minorHAnsi"/>
          <w:spacing w:val="-1"/>
        </w:rPr>
        <w:t>er</w:t>
      </w:r>
      <w:r w:rsidRPr="003D10EB">
        <w:rPr>
          <w:rFonts w:asciiTheme="minorHAnsi" w:eastAsia="Lato" w:hAnsiTheme="minorHAnsi" w:cstheme="minorHAnsi"/>
          <w:spacing w:val="1"/>
        </w:rPr>
        <w:t>a</w:t>
      </w:r>
      <w:r w:rsidRPr="003D10EB">
        <w:rPr>
          <w:rFonts w:asciiTheme="minorHAnsi" w:eastAsia="Lato" w:hAnsiTheme="minorHAnsi" w:cstheme="minorHAnsi"/>
        </w:rPr>
        <w:t>l p</w:t>
      </w:r>
      <w:r w:rsidRPr="003D10EB">
        <w:rPr>
          <w:rFonts w:asciiTheme="minorHAnsi" w:eastAsia="Lato" w:hAnsiTheme="minorHAnsi" w:cstheme="minorHAnsi"/>
          <w:spacing w:val="1"/>
        </w:rPr>
        <w:t>u</w:t>
      </w:r>
      <w:r w:rsidRPr="003D10EB">
        <w:rPr>
          <w:rFonts w:asciiTheme="minorHAnsi" w:eastAsia="Lato" w:hAnsiTheme="minorHAnsi" w:cstheme="minorHAnsi"/>
        </w:rPr>
        <w:t>b</w:t>
      </w:r>
      <w:r w:rsidRPr="003D10EB">
        <w:rPr>
          <w:rFonts w:asciiTheme="minorHAnsi" w:eastAsia="Lato" w:hAnsiTheme="minorHAnsi" w:cstheme="minorHAnsi"/>
          <w:spacing w:val="1"/>
        </w:rPr>
        <w:t>lic</w:t>
      </w:r>
      <w:r w:rsidRPr="003D10EB">
        <w:rPr>
          <w:rFonts w:asciiTheme="minorHAnsi" w:eastAsia="Lato" w:hAnsiTheme="minorHAnsi" w:cstheme="minorHAnsi"/>
        </w:rPr>
        <w:t>.</w:t>
      </w:r>
      <w:r w:rsidRPr="003D10EB">
        <w:rPr>
          <w:rFonts w:asciiTheme="minorHAnsi" w:eastAsia="Lato" w:hAnsiTheme="minorHAnsi" w:cstheme="minorHAnsi"/>
          <w:spacing w:val="44"/>
        </w:rPr>
        <w:t xml:space="preserve"> </w:t>
      </w:r>
      <w:r w:rsidRPr="003D10EB">
        <w:rPr>
          <w:rFonts w:asciiTheme="minorHAnsi" w:eastAsia="Lato" w:hAnsiTheme="minorHAnsi" w:cstheme="minorHAnsi"/>
          <w:spacing w:val="1"/>
        </w:rPr>
        <w:t>B</w:t>
      </w:r>
      <w:r w:rsidRPr="003D10EB">
        <w:rPr>
          <w:rFonts w:asciiTheme="minorHAnsi" w:eastAsia="Lato" w:hAnsiTheme="minorHAnsi" w:cstheme="minorHAnsi"/>
        </w:rPr>
        <w:t>y</w:t>
      </w:r>
      <w:r w:rsidRPr="003D10EB">
        <w:rPr>
          <w:rFonts w:asciiTheme="minorHAnsi" w:eastAsia="Lato" w:hAnsiTheme="minorHAnsi" w:cstheme="minorHAnsi"/>
          <w:spacing w:val="-1"/>
        </w:rPr>
        <w:t xml:space="preserve"> s</w:t>
      </w:r>
      <w:r w:rsidRPr="003D10EB">
        <w:rPr>
          <w:rFonts w:asciiTheme="minorHAnsi" w:eastAsia="Lato" w:hAnsiTheme="minorHAnsi" w:cstheme="minorHAnsi"/>
          <w:spacing w:val="1"/>
        </w:rPr>
        <w:t>i</w:t>
      </w:r>
      <w:r w:rsidRPr="003D10EB">
        <w:rPr>
          <w:rFonts w:asciiTheme="minorHAnsi" w:eastAsia="Lato" w:hAnsiTheme="minorHAnsi" w:cstheme="minorHAnsi"/>
        </w:rPr>
        <w:t>g</w:t>
      </w:r>
      <w:r w:rsidRPr="003D10EB">
        <w:rPr>
          <w:rFonts w:asciiTheme="minorHAnsi" w:eastAsia="Lato" w:hAnsiTheme="minorHAnsi" w:cstheme="minorHAnsi"/>
          <w:spacing w:val="1"/>
        </w:rPr>
        <w:t>n</w:t>
      </w:r>
      <w:r w:rsidRPr="003D10EB">
        <w:rPr>
          <w:rFonts w:asciiTheme="minorHAnsi" w:eastAsia="Lato" w:hAnsiTheme="minorHAnsi" w:cstheme="minorHAnsi"/>
          <w:spacing w:val="-1"/>
        </w:rPr>
        <w:t>i</w:t>
      </w:r>
      <w:r w:rsidRPr="003D10EB">
        <w:rPr>
          <w:rFonts w:asciiTheme="minorHAnsi" w:eastAsia="Lato" w:hAnsiTheme="minorHAnsi" w:cstheme="minorHAnsi"/>
          <w:spacing w:val="1"/>
        </w:rPr>
        <w:t>n</w:t>
      </w:r>
      <w:r w:rsidRPr="003D10EB">
        <w:rPr>
          <w:rFonts w:asciiTheme="minorHAnsi" w:eastAsia="Lato" w:hAnsiTheme="minorHAnsi" w:cstheme="minorHAnsi"/>
        </w:rPr>
        <w:t>g</w:t>
      </w:r>
      <w:r w:rsidRPr="003D10EB">
        <w:rPr>
          <w:rFonts w:asciiTheme="minorHAnsi" w:eastAsia="Lato" w:hAnsiTheme="minorHAnsi" w:cstheme="minorHAnsi"/>
          <w:spacing w:val="-1"/>
        </w:rPr>
        <w:t xml:space="preserve"> t</w:t>
      </w:r>
      <w:r w:rsidRPr="003D10EB">
        <w:rPr>
          <w:rFonts w:asciiTheme="minorHAnsi" w:eastAsia="Lato" w:hAnsiTheme="minorHAnsi" w:cstheme="minorHAnsi"/>
          <w:spacing w:val="1"/>
        </w:rPr>
        <w:t>h</w:t>
      </w:r>
      <w:r w:rsidRPr="003D10EB">
        <w:rPr>
          <w:rFonts w:asciiTheme="minorHAnsi" w:eastAsia="Lato" w:hAnsiTheme="minorHAnsi" w:cstheme="minorHAnsi"/>
        </w:rPr>
        <w:t>e</w:t>
      </w:r>
      <w:r w:rsidRPr="003D10EB">
        <w:rPr>
          <w:rFonts w:asciiTheme="minorHAnsi" w:eastAsia="Lato" w:hAnsiTheme="minorHAnsi" w:cstheme="minorHAnsi"/>
          <w:spacing w:val="-2"/>
        </w:rPr>
        <w:t xml:space="preserve"> </w:t>
      </w:r>
      <w:r w:rsidRPr="003D10EB">
        <w:rPr>
          <w:rFonts w:asciiTheme="minorHAnsi" w:eastAsia="Lato" w:hAnsiTheme="minorHAnsi" w:cstheme="minorHAnsi"/>
        </w:rPr>
        <w:t>App</w:t>
      </w:r>
      <w:r w:rsidRPr="003D10EB">
        <w:rPr>
          <w:rFonts w:asciiTheme="minorHAnsi" w:eastAsia="Lato" w:hAnsiTheme="minorHAnsi" w:cstheme="minorHAnsi"/>
          <w:spacing w:val="1"/>
        </w:rPr>
        <w:t>lica</w:t>
      </w:r>
      <w:r w:rsidRPr="003D10EB">
        <w:rPr>
          <w:rFonts w:asciiTheme="minorHAnsi" w:eastAsia="Lato" w:hAnsiTheme="minorHAnsi" w:cstheme="minorHAnsi"/>
          <w:spacing w:val="-1"/>
        </w:rPr>
        <w:t>t</w:t>
      </w:r>
      <w:r w:rsidRPr="003D10EB">
        <w:rPr>
          <w:rFonts w:asciiTheme="minorHAnsi" w:eastAsia="Lato" w:hAnsiTheme="minorHAnsi" w:cstheme="minorHAnsi"/>
          <w:spacing w:val="1"/>
        </w:rPr>
        <w:t>io</w:t>
      </w:r>
      <w:r w:rsidRPr="003D10EB">
        <w:rPr>
          <w:rFonts w:asciiTheme="minorHAnsi" w:eastAsia="Lato" w:hAnsiTheme="minorHAnsi" w:cstheme="minorHAnsi"/>
        </w:rPr>
        <w:t xml:space="preserve">n </w:t>
      </w:r>
      <w:r w:rsidRPr="003D10EB">
        <w:rPr>
          <w:rFonts w:asciiTheme="minorHAnsi" w:eastAsia="Lato" w:hAnsiTheme="minorHAnsi" w:cstheme="minorHAnsi"/>
          <w:spacing w:val="-1"/>
        </w:rPr>
        <w:t>F</w:t>
      </w:r>
      <w:r w:rsidRPr="003D10EB">
        <w:rPr>
          <w:rFonts w:asciiTheme="minorHAnsi" w:eastAsia="Lato" w:hAnsiTheme="minorHAnsi" w:cstheme="minorHAnsi"/>
          <w:spacing w:val="1"/>
        </w:rPr>
        <w:t>o</w:t>
      </w:r>
      <w:r w:rsidRPr="003D10EB">
        <w:rPr>
          <w:rFonts w:asciiTheme="minorHAnsi" w:eastAsia="Lato" w:hAnsiTheme="minorHAnsi" w:cstheme="minorHAnsi"/>
          <w:spacing w:val="-1"/>
        </w:rPr>
        <w:t>r</w:t>
      </w:r>
      <w:r w:rsidRPr="003D10EB">
        <w:rPr>
          <w:rFonts w:asciiTheme="minorHAnsi" w:eastAsia="Lato" w:hAnsiTheme="minorHAnsi" w:cstheme="minorHAnsi"/>
        </w:rPr>
        <w:t>m</w:t>
      </w:r>
      <w:r w:rsidR="00A05A75">
        <w:rPr>
          <w:rFonts w:asciiTheme="minorHAnsi" w:eastAsia="Lato" w:hAnsiTheme="minorHAnsi" w:cstheme="minorHAnsi"/>
        </w:rPr>
        <w:t>,</w:t>
      </w:r>
      <w:r w:rsidRPr="003D10EB">
        <w:rPr>
          <w:rFonts w:asciiTheme="minorHAnsi" w:eastAsia="Lato" w:hAnsiTheme="minorHAnsi" w:cstheme="minorHAnsi"/>
          <w:spacing w:val="-1"/>
        </w:rPr>
        <w:t xml:space="preserve"> </w:t>
      </w:r>
      <w:r w:rsidRPr="003D10EB">
        <w:rPr>
          <w:rFonts w:asciiTheme="minorHAnsi" w:eastAsia="Lato" w:hAnsiTheme="minorHAnsi" w:cstheme="minorHAnsi"/>
        </w:rPr>
        <w:t>y</w:t>
      </w:r>
      <w:r w:rsidRPr="003D10EB">
        <w:rPr>
          <w:rFonts w:asciiTheme="minorHAnsi" w:eastAsia="Lato" w:hAnsiTheme="minorHAnsi" w:cstheme="minorHAnsi"/>
          <w:spacing w:val="1"/>
        </w:rPr>
        <w:t>o</w:t>
      </w:r>
      <w:r w:rsidRPr="003D10EB">
        <w:rPr>
          <w:rFonts w:asciiTheme="minorHAnsi" w:eastAsia="Lato" w:hAnsiTheme="minorHAnsi" w:cstheme="minorHAnsi"/>
        </w:rPr>
        <w:t xml:space="preserve">u </w:t>
      </w:r>
      <w:r w:rsidRPr="003D10EB">
        <w:rPr>
          <w:rFonts w:asciiTheme="minorHAnsi" w:eastAsia="Lato" w:hAnsiTheme="minorHAnsi" w:cstheme="minorHAnsi"/>
          <w:spacing w:val="1"/>
        </w:rPr>
        <w:t>con</w:t>
      </w:r>
      <w:r w:rsidRPr="003D10EB">
        <w:rPr>
          <w:rFonts w:asciiTheme="minorHAnsi" w:eastAsia="Lato" w:hAnsiTheme="minorHAnsi" w:cstheme="minorHAnsi"/>
          <w:spacing w:val="-1"/>
        </w:rPr>
        <w:t>se</w:t>
      </w:r>
      <w:r w:rsidRPr="003D10EB">
        <w:rPr>
          <w:rFonts w:asciiTheme="minorHAnsi" w:eastAsia="Lato" w:hAnsiTheme="minorHAnsi" w:cstheme="minorHAnsi"/>
          <w:spacing w:val="1"/>
        </w:rPr>
        <w:t>n</w:t>
      </w:r>
      <w:r w:rsidRPr="003D10EB">
        <w:rPr>
          <w:rFonts w:asciiTheme="minorHAnsi" w:eastAsia="Lato" w:hAnsiTheme="minorHAnsi" w:cstheme="minorHAnsi"/>
        </w:rPr>
        <w:t>t</w:t>
      </w:r>
      <w:r w:rsidRPr="003D10EB">
        <w:rPr>
          <w:rFonts w:asciiTheme="minorHAnsi" w:eastAsia="Lato" w:hAnsiTheme="minorHAnsi" w:cstheme="minorHAnsi"/>
          <w:spacing w:val="-1"/>
        </w:rPr>
        <w:t xml:space="preserve"> t</w:t>
      </w:r>
      <w:r w:rsidRPr="003D10EB">
        <w:rPr>
          <w:rFonts w:asciiTheme="minorHAnsi" w:eastAsia="Lato" w:hAnsiTheme="minorHAnsi" w:cstheme="minorHAnsi"/>
        </w:rPr>
        <w:t>o y</w:t>
      </w:r>
      <w:r w:rsidRPr="003D10EB">
        <w:rPr>
          <w:rFonts w:asciiTheme="minorHAnsi" w:eastAsia="Lato" w:hAnsiTheme="minorHAnsi" w:cstheme="minorHAnsi"/>
          <w:spacing w:val="1"/>
        </w:rPr>
        <w:t xml:space="preserve">our </w:t>
      </w:r>
      <w:r w:rsidRPr="003D10EB">
        <w:rPr>
          <w:rFonts w:asciiTheme="minorHAnsi" w:eastAsia="Lato" w:hAnsiTheme="minorHAnsi" w:cstheme="minorHAnsi"/>
        </w:rPr>
        <w:t>p</w:t>
      </w:r>
      <w:r w:rsidRPr="003D10EB">
        <w:rPr>
          <w:rFonts w:asciiTheme="minorHAnsi" w:eastAsia="Lato" w:hAnsiTheme="minorHAnsi" w:cstheme="minorHAnsi"/>
          <w:spacing w:val="-1"/>
        </w:rPr>
        <w:t>ers</w:t>
      </w:r>
      <w:r w:rsidRPr="003D10EB">
        <w:rPr>
          <w:rFonts w:asciiTheme="minorHAnsi" w:eastAsia="Lato" w:hAnsiTheme="minorHAnsi" w:cstheme="minorHAnsi"/>
          <w:spacing w:val="1"/>
        </w:rPr>
        <w:t>ona</w:t>
      </w:r>
      <w:r w:rsidRPr="003D10EB">
        <w:rPr>
          <w:rFonts w:asciiTheme="minorHAnsi" w:eastAsia="Lato" w:hAnsiTheme="minorHAnsi" w:cstheme="minorHAnsi"/>
        </w:rPr>
        <w:t xml:space="preserve">l </w:t>
      </w:r>
      <w:r w:rsidRPr="003D10EB">
        <w:rPr>
          <w:rFonts w:asciiTheme="minorHAnsi" w:eastAsia="Lato" w:hAnsiTheme="minorHAnsi" w:cstheme="minorHAnsi"/>
          <w:spacing w:val="1"/>
        </w:rPr>
        <w:t>info</w:t>
      </w:r>
      <w:r w:rsidRPr="003D10EB">
        <w:rPr>
          <w:rFonts w:asciiTheme="minorHAnsi" w:eastAsia="Lato" w:hAnsiTheme="minorHAnsi" w:cstheme="minorHAnsi"/>
          <w:spacing w:val="-1"/>
        </w:rPr>
        <w:t>r</w:t>
      </w:r>
      <w:r w:rsidRPr="003D10EB">
        <w:rPr>
          <w:rFonts w:asciiTheme="minorHAnsi" w:eastAsia="Lato" w:hAnsiTheme="minorHAnsi" w:cstheme="minorHAnsi"/>
        </w:rPr>
        <w:t>m</w:t>
      </w:r>
      <w:r w:rsidRPr="003D10EB">
        <w:rPr>
          <w:rFonts w:asciiTheme="minorHAnsi" w:eastAsia="Lato" w:hAnsiTheme="minorHAnsi" w:cstheme="minorHAnsi"/>
          <w:spacing w:val="1"/>
        </w:rPr>
        <w:t>a</w:t>
      </w:r>
      <w:r w:rsidRPr="003D10EB">
        <w:rPr>
          <w:rFonts w:asciiTheme="minorHAnsi" w:eastAsia="Lato" w:hAnsiTheme="minorHAnsi" w:cstheme="minorHAnsi"/>
          <w:spacing w:val="-1"/>
        </w:rPr>
        <w:t>ti</w:t>
      </w:r>
      <w:r w:rsidRPr="003D10EB">
        <w:rPr>
          <w:rFonts w:asciiTheme="minorHAnsi" w:eastAsia="Lato" w:hAnsiTheme="minorHAnsi" w:cstheme="minorHAnsi"/>
          <w:spacing w:val="1"/>
        </w:rPr>
        <w:t>o</w:t>
      </w:r>
      <w:r w:rsidRPr="003D10EB">
        <w:rPr>
          <w:rFonts w:asciiTheme="minorHAnsi" w:eastAsia="Lato" w:hAnsiTheme="minorHAnsi" w:cstheme="minorHAnsi"/>
        </w:rPr>
        <w:t xml:space="preserve">n </w:t>
      </w:r>
      <w:r w:rsidRPr="003D10EB">
        <w:rPr>
          <w:rFonts w:asciiTheme="minorHAnsi" w:eastAsia="Lato" w:hAnsiTheme="minorHAnsi" w:cstheme="minorHAnsi"/>
          <w:spacing w:val="-2"/>
        </w:rPr>
        <w:t>b</w:t>
      </w:r>
      <w:r w:rsidRPr="003D10EB">
        <w:rPr>
          <w:rFonts w:asciiTheme="minorHAnsi" w:eastAsia="Lato" w:hAnsiTheme="minorHAnsi" w:cstheme="minorHAnsi"/>
          <w:spacing w:val="-1"/>
        </w:rPr>
        <w:t>e</w:t>
      </w:r>
      <w:r w:rsidRPr="003D10EB">
        <w:rPr>
          <w:rFonts w:asciiTheme="minorHAnsi" w:eastAsia="Lato" w:hAnsiTheme="minorHAnsi" w:cstheme="minorHAnsi"/>
          <w:spacing w:val="1"/>
        </w:rPr>
        <w:t>in</w:t>
      </w:r>
      <w:r w:rsidRPr="003D10EB">
        <w:rPr>
          <w:rFonts w:asciiTheme="minorHAnsi" w:eastAsia="Lato" w:hAnsiTheme="minorHAnsi" w:cstheme="minorHAnsi"/>
        </w:rPr>
        <w:t>g</w:t>
      </w:r>
      <w:r w:rsidRPr="003D10EB">
        <w:rPr>
          <w:rFonts w:asciiTheme="minorHAnsi" w:eastAsia="Lato" w:hAnsiTheme="minorHAnsi" w:cstheme="minorHAnsi"/>
          <w:spacing w:val="-1"/>
        </w:rPr>
        <w:t xml:space="preserve"> </w:t>
      </w:r>
      <w:r w:rsidRPr="003D10EB">
        <w:rPr>
          <w:rFonts w:asciiTheme="minorHAnsi" w:eastAsia="Lato" w:hAnsiTheme="minorHAnsi" w:cstheme="minorHAnsi"/>
        </w:rPr>
        <w:t>p</w:t>
      </w:r>
      <w:r w:rsidRPr="003D10EB">
        <w:rPr>
          <w:rFonts w:asciiTheme="minorHAnsi" w:eastAsia="Lato" w:hAnsiTheme="minorHAnsi" w:cstheme="minorHAnsi"/>
          <w:spacing w:val="-1"/>
        </w:rPr>
        <w:t>r</w:t>
      </w:r>
      <w:r w:rsidRPr="003D10EB">
        <w:rPr>
          <w:rFonts w:asciiTheme="minorHAnsi" w:eastAsia="Lato" w:hAnsiTheme="minorHAnsi" w:cstheme="minorHAnsi"/>
          <w:spacing w:val="1"/>
        </w:rPr>
        <w:t>o</w:t>
      </w:r>
      <w:r w:rsidRPr="003D10EB">
        <w:rPr>
          <w:rFonts w:asciiTheme="minorHAnsi" w:eastAsia="Lato" w:hAnsiTheme="minorHAnsi" w:cstheme="minorHAnsi"/>
        </w:rPr>
        <w:t>v</w:t>
      </w:r>
      <w:r w:rsidRPr="003D10EB">
        <w:rPr>
          <w:rFonts w:asciiTheme="minorHAnsi" w:eastAsia="Lato" w:hAnsiTheme="minorHAnsi" w:cstheme="minorHAnsi"/>
          <w:spacing w:val="1"/>
        </w:rPr>
        <w:t>i</w:t>
      </w:r>
      <w:r w:rsidRPr="003D10EB">
        <w:rPr>
          <w:rFonts w:asciiTheme="minorHAnsi" w:eastAsia="Lato" w:hAnsiTheme="minorHAnsi" w:cstheme="minorHAnsi"/>
        </w:rPr>
        <w:t>d</w:t>
      </w:r>
      <w:r w:rsidRPr="003D10EB">
        <w:rPr>
          <w:rFonts w:asciiTheme="minorHAnsi" w:eastAsia="Lato" w:hAnsiTheme="minorHAnsi" w:cstheme="minorHAnsi"/>
          <w:spacing w:val="-1"/>
        </w:rPr>
        <w:t>e</w:t>
      </w:r>
      <w:r w:rsidRPr="003D10EB">
        <w:rPr>
          <w:rFonts w:asciiTheme="minorHAnsi" w:eastAsia="Lato" w:hAnsiTheme="minorHAnsi" w:cstheme="minorHAnsi"/>
        </w:rPr>
        <w:t xml:space="preserve">d </w:t>
      </w:r>
      <w:r w:rsidRPr="003D10EB">
        <w:rPr>
          <w:rFonts w:asciiTheme="minorHAnsi" w:eastAsia="Lato" w:hAnsiTheme="minorHAnsi" w:cstheme="minorHAnsi"/>
          <w:spacing w:val="-1"/>
        </w:rPr>
        <w:t>t</w:t>
      </w:r>
      <w:r w:rsidRPr="003D10EB">
        <w:rPr>
          <w:rFonts w:asciiTheme="minorHAnsi" w:eastAsia="Lato" w:hAnsiTheme="minorHAnsi" w:cstheme="minorHAnsi"/>
        </w:rPr>
        <w:t xml:space="preserve">o </w:t>
      </w:r>
      <w:r w:rsidRPr="003D10EB">
        <w:rPr>
          <w:rFonts w:asciiTheme="minorHAnsi" w:eastAsia="Lato" w:hAnsiTheme="minorHAnsi" w:cstheme="minorHAnsi"/>
          <w:spacing w:val="-1"/>
        </w:rPr>
        <w:t>t</w:t>
      </w:r>
      <w:r w:rsidRPr="003D10EB">
        <w:rPr>
          <w:rFonts w:asciiTheme="minorHAnsi" w:eastAsia="Lato" w:hAnsiTheme="minorHAnsi" w:cstheme="minorHAnsi"/>
          <w:spacing w:val="1"/>
        </w:rPr>
        <w:t>h</w:t>
      </w:r>
      <w:r w:rsidRPr="003D10EB">
        <w:rPr>
          <w:rFonts w:asciiTheme="minorHAnsi" w:eastAsia="Lato" w:hAnsiTheme="minorHAnsi" w:cstheme="minorHAnsi"/>
        </w:rPr>
        <w:t>e</w:t>
      </w:r>
      <w:r w:rsidRPr="003D10EB">
        <w:rPr>
          <w:rFonts w:asciiTheme="minorHAnsi" w:eastAsia="Lato" w:hAnsiTheme="minorHAnsi" w:cstheme="minorHAnsi"/>
          <w:spacing w:val="-2"/>
        </w:rPr>
        <w:t xml:space="preserve"> </w:t>
      </w:r>
      <w:r w:rsidRPr="003D10EB">
        <w:rPr>
          <w:rFonts w:asciiTheme="minorHAnsi" w:eastAsia="Lato" w:hAnsiTheme="minorHAnsi" w:cstheme="minorHAnsi"/>
        </w:rPr>
        <w:t>O</w:t>
      </w:r>
      <w:r w:rsidRPr="003D10EB">
        <w:rPr>
          <w:rFonts w:asciiTheme="minorHAnsi" w:eastAsia="Lato" w:hAnsiTheme="minorHAnsi" w:cstheme="minorHAnsi"/>
          <w:spacing w:val="3"/>
        </w:rPr>
        <w:t>f</w:t>
      </w:r>
      <w:r w:rsidRPr="003D10EB">
        <w:rPr>
          <w:rFonts w:asciiTheme="minorHAnsi" w:eastAsia="Lato" w:hAnsiTheme="minorHAnsi" w:cstheme="minorHAnsi"/>
          <w:spacing w:val="1"/>
        </w:rPr>
        <w:t>fic</w:t>
      </w:r>
      <w:r w:rsidRPr="003D10EB">
        <w:rPr>
          <w:rFonts w:asciiTheme="minorHAnsi" w:eastAsia="Lato" w:hAnsiTheme="minorHAnsi" w:cstheme="minorHAnsi"/>
        </w:rPr>
        <w:t>e</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o</w:t>
      </w:r>
      <w:r w:rsidRPr="003D10EB">
        <w:rPr>
          <w:rFonts w:asciiTheme="minorHAnsi" w:eastAsia="Lato" w:hAnsiTheme="minorHAnsi" w:cstheme="minorHAnsi"/>
        </w:rPr>
        <w:t xml:space="preserve">f </w:t>
      </w:r>
      <w:r w:rsidRPr="003D10EB">
        <w:rPr>
          <w:rFonts w:asciiTheme="minorHAnsi" w:eastAsia="Lato" w:hAnsiTheme="minorHAnsi" w:cstheme="minorHAnsi"/>
          <w:spacing w:val="-1"/>
        </w:rPr>
        <w:t>t</w:t>
      </w:r>
      <w:r w:rsidRPr="003D10EB">
        <w:rPr>
          <w:rFonts w:asciiTheme="minorHAnsi" w:eastAsia="Lato" w:hAnsiTheme="minorHAnsi" w:cstheme="minorHAnsi"/>
          <w:spacing w:val="1"/>
        </w:rPr>
        <w:t>h</w:t>
      </w:r>
      <w:r w:rsidRPr="003D10EB">
        <w:rPr>
          <w:rFonts w:asciiTheme="minorHAnsi" w:eastAsia="Lato" w:hAnsiTheme="minorHAnsi" w:cstheme="minorHAnsi"/>
        </w:rPr>
        <w:t>e</w:t>
      </w:r>
      <w:r w:rsidRPr="003D10EB">
        <w:rPr>
          <w:rFonts w:asciiTheme="minorHAnsi" w:eastAsia="Lato" w:hAnsiTheme="minorHAnsi" w:cstheme="minorHAnsi"/>
          <w:spacing w:val="-2"/>
        </w:rPr>
        <w:t xml:space="preserve"> </w:t>
      </w:r>
      <w:r w:rsidRPr="003D10EB">
        <w:rPr>
          <w:rFonts w:asciiTheme="minorHAnsi" w:eastAsia="Lato" w:hAnsiTheme="minorHAnsi" w:cstheme="minorHAnsi"/>
        </w:rPr>
        <w:t>M</w:t>
      </w:r>
      <w:r w:rsidRPr="003D10EB">
        <w:rPr>
          <w:rFonts w:asciiTheme="minorHAnsi" w:eastAsia="Lato" w:hAnsiTheme="minorHAnsi" w:cstheme="minorHAnsi"/>
          <w:spacing w:val="1"/>
        </w:rPr>
        <w:t>ini</w:t>
      </w:r>
      <w:r w:rsidRPr="003D10EB">
        <w:rPr>
          <w:rFonts w:asciiTheme="minorHAnsi" w:eastAsia="Lato" w:hAnsiTheme="minorHAnsi" w:cstheme="minorHAnsi"/>
          <w:spacing w:val="-1"/>
        </w:rPr>
        <w:t>ste</w:t>
      </w:r>
      <w:r w:rsidRPr="003D10EB">
        <w:rPr>
          <w:rFonts w:asciiTheme="minorHAnsi" w:eastAsia="Lato" w:hAnsiTheme="minorHAnsi" w:cstheme="minorHAnsi"/>
        </w:rPr>
        <w:t>r</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fo</w:t>
      </w:r>
      <w:r w:rsidRPr="003D10EB">
        <w:rPr>
          <w:rFonts w:asciiTheme="minorHAnsi" w:eastAsia="Lato" w:hAnsiTheme="minorHAnsi" w:cstheme="minorHAnsi"/>
        </w:rPr>
        <w:t>r</w:t>
      </w:r>
      <w:r w:rsidRPr="003D10EB">
        <w:rPr>
          <w:rFonts w:asciiTheme="minorHAnsi" w:eastAsia="Lato" w:hAnsiTheme="minorHAnsi" w:cstheme="minorHAnsi"/>
          <w:spacing w:val="-1"/>
        </w:rPr>
        <w:t xml:space="preserve"> </w:t>
      </w:r>
      <w:r>
        <w:rPr>
          <w:rFonts w:asciiTheme="minorHAnsi" w:eastAsia="Lato" w:hAnsiTheme="minorHAnsi" w:cstheme="minorHAnsi"/>
          <w:spacing w:val="-1"/>
        </w:rPr>
        <w:t>Multicultural Affairs, offices within the</w:t>
      </w:r>
      <w:r w:rsidR="00BB2E92">
        <w:rPr>
          <w:rFonts w:asciiTheme="minorHAnsi" w:eastAsia="Lato" w:hAnsiTheme="minorHAnsi" w:cstheme="minorHAnsi"/>
          <w:spacing w:val="-1"/>
        </w:rPr>
        <w:t xml:space="preserve"> </w:t>
      </w:r>
      <w:r>
        <w:rPr>
          <w:rFonts w:asciiTheme="minorHAnsi" w:eastAsia="Lato" w:hAnsiTheme="minorHAnsi" w:cstheme="minorHAnsi"/>
          <w:spacing w:val="-1"/>
        </w:rPr>
        <w:t>TFHC</w:t>
      </w:r>
      <w:r w:rsidR="00C47421">
        <w:rPr>
          <w:rFonts w:asciiTheme="minorHAnsi" w:eastAsia="Lato" w:hAnsiTheme="minorHAnsi" w:cstheme="minorHAnsi"/>
          <w:spacing w:val="-1"/>
        </w:rPr>
        <w:t xml:space="preserve"> department</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an</w:t>
      </w:r>
      <w:r w:rsidRPr="003D10EB">
        <w:rPr>
          <w:rFonts w:asciiTheme="minorHAnsi" w:eastAsia="Lato" w:hAnsiTheme="minorHAnsi" w:cstheme="minorHAnsi"/>
        </w:rPr>
        <w:t xml:space="preserve">d </w:t>
      </w:r>
      <w:r w:rsidRPr="003D10EB">
        <w:rPr>
          <w:rFonts w:asciiTheme="minorHAnsi" w:eastAsia="Lato" w:hAnsiTheme="minorHAnsi" w:cstheme="minorHAnsi"/>
          <w:spacing w:val="1"/>
        </w:rPr>
        <w:t>o</w:t>
      </w:r>
      <w:r w:rsidRPr="003D10EB">
        <w:rPr>
          <w:rFonts w:asciiTheme="minorHAnsi" w:eastAsia="Lato" w:hAnsiTheme="minorHAnsi" w:cstheme="minorHAnsi"/>
          <w:spacing w:val="-1"/>
        </w:rPr>
        <w:t>t</w:t>
      </w:r>
      <w:r w:rsidRPr="003D10EB">
        <w:rPr>
          <w:rFonts w:asciiTheme="minorHAnsi" w:eastAsia="Lato" w:hAnsiTheme="minorHAnsi" w:cstheme="minorHAnsi"/>
          <w:spacing w:val="1"/>
        </w:rPr>
        <w:t>h</w:t>
      </w:r>
      <w:r w:rsidRPr="003D10EB">
        <w:rPr>
          <w:rFonts w:asciiTheme="minorHAnsi" w:eastAsia="Lato" w:hAnsiTheme="minorHAnsi" w:cstheme="minorHAnsi"/>
          <w:spacing w:val="-1"/>
        </w:rPr>
        <w:t>e</w:t>
      </w:r>
      <w:r w:rsidRPr="003D10EB">
        <w:rPr>
          <w:rFonts w:asciiTheme="minorHAnsi" w:eastAsia="Lato" w:hAnsiTheme="minorHAnsi" w:cstheme="minorHAnsi"/>
        </w:rPr>
        <w:t>r</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3"/>
        </w:rPr>
        <w:t>a</w:t>
      </w:r>
      <w:r w:rsidRPr="003D10EB">
        <w:rPr>
          <w:rFonts w:asciiTheme="minorHAnsi" w:eastAsia="Lato" w:hAnsiTheme="minorHAnsi" w:cstheme="minorHAnsi"/>
        </w:rPr>
        <w:t>g</w:t>
      </w:r>
      <w:r w:rsidRPr="003D10EB">
        <w:rPr>
          <w:rFonts w:asciiTheme="minorHAnsi" w:eastAsia="Lato" w:hAnsiTheme="minorHAnsi" w:cstheme="minorHAnsi"/>
          <w:spacing w:val="-1"/>
        </w:rPr>
        <w:t>e</w:t>
      </w:r>
      <w:r w:rsidRPr="003D10EB">
        <w:rPr>
          <w:rFonts w:asciiTheme="minorHAnsi" w:eastAsia="Lato" w:hAnsiTheme="minorHAnsi" w:cstheme="minorHAnsi"/>
          <w:spacing w:val="1"/>
        </w:rPr>
        <w:t>nci</w:t>
      </w:r>
      <w:r w:rsidRPr="003D10EB">
        <w:rPr>
          <w:rFonts w:asciiTheme="minorHAnsi" w:eastAsia="Lato" w:hAnsiTheme="minorHAnsi" w:cstheme="minorHAnsi"/>
          <w:spacing w:val="-1"/>
        </w:rPr>
        <w:t>e</w:t>
      </w:r>
      <w:r w:rsidRPr="003D10EB">
        <w:rPr>
          <w:rFonts w:asciiTheme="minorHAnsi" w:eastAsia="Lato" w:hAnsiTheme="minorHAnsi" w:cstheme="minorHAnsi"/>
        </w:rPr>
        <w:t>s</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fo</w:t>
      </w:r>
      <w:r w:rsidRPr="003D10EB">
        <w:rPr>
          <w:rFonts w:asciiTheme="minorHAnsi" w:eastAsia="Lato" w:hAnsiTheme="minorHAnsi" w:cstheme="minorHAnsi"/>
        </w:rPr>
        <w:t>r</w:t>
      </w:r>
      <w:r w:rsidRPr="003D10EB">
        <w:rPr>
          <w:rFonts w:asciiTheme="minorHAnsi" w:eastAsia="Lato" w:hAnsiTheme="minorHAnsi" w:cstheme="minorHAnsi"/>
          <w:spacing w:val="-1"/>
        </w:rPr>
        <w:t xml:space="preserve"> t</w:t>
      </w:r>
      <w:r w:rsidRPr="003D10EB">
        <w:rPr>
          <w:rFonts w:asciiTheme="minorHAnsi" w:eastAsia="Lato" w:hAnsiTheme="minorHAnsi" w:cstheme="minorHAnsi"/>
          <w:spacing w:val="1"/>
        </w:rPr>
        <w:t>h</w:t>
      </w:r>
      <w:r w:rsidRPr="003D10EB">
        <w:rPr>
          <w:rFonts w:asciiTheme="minorHAnsi" w:eastAsia="Lato" w:hAnsiTheme="minorHAnsi" w:cstheme="minorHAnsi"/>
        </w:rPr>
        <w:t>e</w:t>
      </w:r>
      <w:r w:rsidRPr="003D10EB">
        <w:rPr>
          <w:rFonts w:asciiTheme="minorHAnsi" w:eastAsia="Lato" w:hAnsiTheme="minorHAnsi" w:cstheme="minorHAnsi"/>
          <w:spacing w:val="-2"/>
        </w:rPr>
        <w:t xml:space="preserve"> </w:t>
      </w:r>
      <w:r w:rsidRPr="003D10EB">
        <w:rPr>
          <w:rFonts w:asciiTheme="minorHAnsi" w:eastAsia="Lato" w:hAnsiTheme="minorHAnsi" w:cstheme="minorHAnsi"/>
        </w:rPr>
        <w:t>p</w:t>
      </w:r>
      <w:r w:rsidRPr="003D10EB">
        <w:rPr>
          <w:rFonts w:asciiTheme="minorHAnsi" w:eastAsia="Lato" w:hAnsiTheme="minorHAnsi" w:cstheme="minorHAnsi"/>
          <w:spacing w:val="1"/>
        </w:rPr>
        <w:t>u</w:t>
      </w:r>
      <w:r w:rsidRPr="003D10EB">
        <w:rPr>
          <w:rFonts w:asciiTheme="minorHAnsi" w:eastAsia="Lato" w:hAnsiTheme="minorHAnsi" w:cstheme="minorHAnsi"/>
          <w:spacing w:val="-1"/>
        </w:rPr>
        <w:t>r</w:t>
      </w:r>
      <w:r w:rsidRPr="003D10EB">
        <w:rPr>
          <w:rFonts w:asciiTheme="minorHAnsi" w:eastAsia="Lato" w:hAnsiTheme="minorHAnsi" w:cstheme="minorHAnsi"/>
        </w:rPr>
        <w:t>p</w:t>
      </w:r>
      <w:r w:rsidRPr="003D10EB">
        <w:rPr>
          <w:rFonts w:asciiTheme="minorHAnsi" w:eastAsia="Lato" w:hAnsiTheme="minorHAnsi" w:cstheme="minorHAnsi"/>
          <w:spacing w:val="1"/>
        </w:rPr>
        <w:t>os</w:t>
      </w:r>
      <w:r w:rsidRPr="003D10EB">
        <w:rPr>
          <w:rFonts w:asciiTheme="minorHAnsi" w:eastAsia="Lato" w:hAnsiTheme="minorHAnsi" w:cstheme="minorHAnsi"/>
        </w:rPr>
        <w:t>e</w:t>
      </w:r>
      <w:r w:rsidRPr="003D10EB">
        <w:rPr>
          <w:rFonts w:asciiTheme="minorHAnsi" w:eastAsia="Lato" w:hAnsiTheme="minorHAnsi" w:cstheme="minorHAnsi"/>
          <w:spacing w:val="1"/>
        </w:rPr>
        <w:t xml:space="preserve"> o</w:t>
      </w:r>
      <w:r w:rsidRPr="003D10EB">
        <w:rPr>
          <w:rFonts w:asciiTheme="minorHAnsi" w:eastAsia="Lato" w:hAnsiTheme="minorHAnsi" w:cstheme="minorHAnsi"/>
        </w:rPr>
        <w:t>f p</w:t>
      </w:r>
      <w:r w:rsidRPr="003D10EB">
        <w:rPr>
          <w:rFonts w:asciiTheme="minorHAnsi" w:eastAsia="Lato" w:hAnsiTheme="minorHAnsi" w:cstheme="minorHAnsi"/>
          <w:spacing w:val="-1"/>
        </w:rPr>
        <w:t>r</w:t>
      </w:r>
      <w:r w:rsidRPr="003D10EB">
        <w:rPr>
          <w:rFonts w:asciiTheme="minorHAnsi" w:eastAsia="Lato" w:hAnsiTheme="minorHAnsi" w:cstheme="minorHAnsi"/>
          <w:spacing w:val="1"/>
        </w:rPr>
        <w:t>o</w:t>
      </w:r>
      <w:r w:rsidRPr="003D10EB">
        <w:rPr>
          <w:rFonts w:asciiTheme="minorHAnsi" w:eastAsia="Lato" w:hAnsiTheme="minorHAnsi" w:cstheme="minorHAnsi"/>
        </w:rPr>
        <w:t>m</w:t>
      </w:r>
      <w:r w:rsidRPr="003D10EB">
        <w:rPr>
          <w:rFonts w:asciiTheme="minorHAnsi" w:eastAsia="Lato" w:hAnsiTheme="minorHAnsi" w:cstheme="minorHAnsi"/>
          <w:spacing w:val="1"/>
        </w:rPr>
        <w:t>o</w:t>
      </w:r>
      <w:r w:rsidRPr="003D10EB">
        <w:rPr>
          <w:rFonts w:asciiTheme="minorHAnsi" w:eastAsia="Lato" w:hAnsiTheme="minorHAnsi" w:cstheme="minorHAnsi"/>
          <w:spacing w:val="-1"/>
        </w:rPr>
        <w:t>t</w:t>
      </w:r>
      <w:r w:rsidRPr="003D10EB">
        <w:rPr>
          <w:rFonts w:asciiTheme="minorHAnsi" w:eastAsia="Lato" w:hAnsiTheme="minorHAnsi" w:cstheme="minorHAnsi"/>
          <w:spacing w:val="1"/>
        </w:rPr>
        <w:t>in</w:t>
      </w:r>
      <w:r w:rsidRPr="003D10EB">
        <w:rPr>
          <w:rFonts w:asciiTheme="minorHAnsi" w:eastAsia="Lato" w:hAnsiTheme="minorHAnsi" w:cstheme="minorHAnsi"/>
        </w:rPr>
        <w:t>g</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 xml:space="preserve">and </w:t>
      </w:r>
      <w:r w:rsidRPr="003D10EB">
        <w:rPr>
          <w:rFonts w:asciiTheme="minorHAnsi" w:eastAsia="Lato" w:hAnsiTheme="minorHAnsi" w:cstheme="minorHAnsi"/>
          <w:spacing w:val="-1"/>
        </w:rPr>
        <w:t>re</w:t>
      </w:r>
      <w:r w:rsidRPr="003D10EB">
        <w:rPr>
          <w:rFonts w:asciiTheme="minorHAnsi" w:eastAsia="Lato" w:hAnsiTheme="minorHAnsi" w:cstheme="minorHAnsi"/>
        </w:rPr>
        <w:t>p</w:t>
      </w:r>
      <w:r w:rsidRPr="003D10EB">
        <w:rPr>
          <w:rFonts w:asciiTheme="minorHAnsi" w:eastAsia="Lato" w:hAnsiTheme="minorHAnsi" w:cstheme="minorHAnsi"/>
          <w:spacing w:val="1"/>
        </w:rPr>
        <w:t>o</w:t>
      </w:r>
      <w:r w:rsidRPr="003D10EB">
        <w:rPr>
          <w:rFonts w:asciiTheme="minorHAnsi" w:eastAsia="Lato" w:hAnsiTheme="minorHAnsi" w:cstheme="minorHAnsi"/>
          <w:spacing w:val="-1"/>
        </w:rPr>
        <w:t>rt</w:t>
      </w:r>
      <w:r w:rsidRPr="003D10EB">
        <w:rPr>
          <w:rFonts w:asciiTheme="minorHAnsi" w:eastAsia="Lato" w:hAnsiTheme="minorHAnsi" w:cstheme="minorHAnsi"/>
          <w:spacing w:val="1"/>
        </w:rPr>
        <w:t>in</w:t>
      </w:r>
      <w:r w:rsidRPr="003D10EB">
        <w:rPr>
          <w:rFonts w:asciiTheme="minorHAnsi" w:eastAsia="Lato" w:hAnsiTheme="minorHAnsi" w:cstheme="minorHAnsi"/>
        </w:rPr>
        <w:t>g</w:t>
      </w:r>
      <w:r w:rsidRPr="003D10EB">
        <w:rPr>
          <w:rFonts w:asciiTheme="minorHAnsi" w:eastAsia="Lato" w:hAnsiTheme="minorHAnsi" w:cstheme="minorHAnsi"/>
          <w:spacing w:val="-1"/>
        </w:rPr>
        <w:t xml:space="preserve"> t</w:t>
      </w:r>
      <w:r w:rsidRPr="003D10EB">
        <w:rPr>
          <w:rFonts w:asciiTheme="minorHAnsi" w:eastAsia="Lato" w:hAnsiTheme="minorHAnsi" w:cstheme="minorHAnsi"/>
          <w:spacing w:val="1"/>
        </w:rPr>
        <w:t>h</w:t>
      </w:r>
      <w:r w:rsidRPr="003D10EB">
        <w:rPr>
          <w:rFonts w:asciiTheme="minorHAnsi" w:eastAsia="Lato" w:hAnsiTheme="minorHAnsi" w:cstheme="minorHAnsi"/>
        </w:rPr>
        <w:t>e</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ou</w:t>
      </w:r>
      <w:r w:rsidRPr="003D10EB">
        <w:rPr>
          <w:rFonts w:asciiTheme="minorHAnsi" w:eastAsia="Lato" w:hAnsiTheme="minorHAnsi" w:cstheme="minorHAnsi"/>
          <w:spacing w:val="-1"/>
        </w:rPr>
        <w:t>t</w:t>
      </w:r>
      <w:r w:rsidRPr="003D10EB">
        <w:rPr>
          <w:rFonts w:asciiTheme="minorHAnsi" w:eastAsia="Lato" w:hAnsiTheme="minorHAnsi" w:cstheme="minorHAnsi"/>
          <w:spacing w:val="1"/>
        </w:rPr>
        <w:t>co</w:t>
      </w:r>
      <w:r w:rsidRPr="003D10EB">
        <w:rPr>
          <w:rFonts w:asciiTheme="minorHAnsi" w:eastAsia="Lato" w:hAnsiTheme="minorHAnsi" w:cstheme="minorHAnsi"/>
        </w:rPr>
        <w:t>m</w:t>
      </w:r>
      <w:r w:rsidRPr="003D10EB">
        <w:rPr>
          <w:rFonts w:asciiTheme="minorHAnsi" w:eastAsia="Lato" w:hAnsiTheme="minorHAnsi" w:cstheme="minorHAnsi"/>
          <w:spacing w:val="1"/>
        </w:rPr>
        <w:t>e</w:t>
      </w:r>
      <w:r w:rsidRPr="003D10EB">
        <w:rPr>
          <w:rFonts w:asciiTheme="minorHAnsi" w:eastAsia="Lato" w:hAnsiTheme="minorHAnsi" w:cstheme="minorHAnsi"/>
        </w:rPr>
        <w:t>s</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o</w:t>
      </w:r>
      <w:r w:rsidRPr="003D10EB">
        <w:rPr>
          <w:rFonts w:asciiTheme="minorHAnsi" w:eastAsia="Lato" w:hAnsiTheme="minorHAnsi" w:cstheme="minorHAnsi"/>
        </w:rPr>
        <w:t xml:space="preserve">f </w:t>
      </w:r>
      <w:r w:rsidRPr="003D10EB">
        <w:rPr>
          <w:rFonts w:asciiTheme="minorHAnsi" w:eastAsia="Lato" w:hAnsiTheme="minorHAnsi" w:cstheme="minorHAnsi"/>
          <w:spacing w:val="-1"/>
        </w:rPr>
        <w:t>t</w:t>
      </w:r>
      <w:r w:rsidRPr="003D10EB">
        <w:rPr>
          <w:rFonts w:asciiTheme="minorHAnsi" w:eastAsia="Lato" w:hAnsiTheme="minorHAnsi" w:cstheme="minorHAnsi"/>
          <w:spacing w:val="1"/>
        </w:rPr>
        <w:t>h</w:t>
      </w:r>
      <w:r w:rsidRPr="003D10EB">
        <w:rPr>
          <w:rFonts w:asciiTheme="minorHAnsi" w:eastAsia="Lato" w:hAnsiTheme="minorHAnsi" w:cstheme="minorHAnsi"/>
        </w:rPr>
        <w:t>e</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funding</w:t>
      </w:r>
      <w:r w:rsidRPr="003D10EB">
        <w:rPr>
          <w:rFonts w:asciiTheme="minorHAnsi" w:eastAsia="Lato" w:hAnsiTheme="minorHAnsi" w:cstheme="minorHAnsi"/>
        </w:rPr>
        <w:t>.</w:t>
      </w:r>
    </w:p>
    <w:p w14:paraId="039F8116" w14:textId="77777777" w:rsidR="00F04446" w:rsidRPr="003D10EB" w:rsidRDefault="00F04446" w:rsidP="00F70C0A">
      <w:pPr>
        <w:spacing w:after="0"/>
        <w:ind w:right="766"/>
        <w:jc w:val="both"/>
        <w:rPr>
          <w:rFonts w:asciiTheme="minorHAnsi" w:eastAsia="Lato" w:hAnsiTheme="minorHAnsi" w:cstheme="minorHAnsi"/>
        </w:rPr>
      </w:pPr>
    </w:p>
    <w:p w14:paraId="5FB3E351" w14:textId="77777777" w:rsidR="00F70C0A" w:rsidRPr="00F70C0A" w:rsidRDefault="003173CE" w:rsidP="00F04446">
      <w:r w:rsidRPr="00F70C0A">
        <w:t>You can access and amend the personal information you provide to OMA.</w:t>
      </w:r>
      <w:bookmarkStart w:id="49" w:name="_Toc34052086"/>
      <w:bookmarkStart w:id="50" w:name="_Toc63847741"/>
      <w:r w:rsidR="00FC595C" w:rsidRPr="00F70C0A">
        <w:t xml:space="preserve"> </w:t>
      </w:r>
      <w:bookmarkStart w:id="51" w:name="_Toc63929940"/>
    </w:p>
    <w:p w14:paraId="4AFDA173" w14:textId="06D2CA9F" w:rsidR="00850D94" w:rsidRDefault="00850D94" w:rsidP="00F70C0A">
      <w:pPr>
        <w:pStyle w:val="Heading1"/>
        <w:ind w:right="766"/>
        <w:jc w:val="both"/>
        <w:rPr>
          <w:lang w:eastAsia="en-AU"/>
        </w:rPr>
      </w:pPr>
      <w:bookmarkStart w:id="52" w:name="_Toc161134534"/>
      <w:r>
        <w:rPr>
          <w:lang w:eastAsia="en-AU"/>
        </w:rPr>
        <w:t>Duty of care</w:t>
      </w:r>
      <w:bookmarkEnd w:id="49"/>
      <w:bookmarkEnd w:id="50"/>
      <w:bookmarkEnd w:id="51"/>
      <w:bookmarkEnd w:id="52"/>
    </w:p>
    <w:p w14:paraId="704A73C7" w14:textId="29F6F6FA" w:rsidR="003173CE" w:rsidRDefault="003173CE" w:rsidP="00F70C0A">
      <w:pPr>
        <w:spacing w:after="0"/>
        <w:ind w:right="766"/>
        <w:jc w:val="both"/>
        <w:rPr>
          <w:rFonts w:asciiTheme="minorHAnsi" w:hAnsiTheme="minorHAnsi" w:cstheme="minorHAnsi"/>
        </w:rPr>
      </w:pPr>
      <w:r w:rsidRPr="008D0B94">
        <w:rPr>
          <w:rFonts w:asciiTheme="minorHAnsi" w:hAnsiTheme="minorHAnsi" w:cstheme="minorHAnsi"/>
        </w:rPr>
        <w:t>Grant recipients will be solely responsible for the success of the activity.</w:t>
      </w:r>
      <w:r w:rsidR="00F04446">
        <w:rPr>
          <w:rFonts w:asciiTheme="minorHAnsi" w:hAnsiTheme="minorHAnsi" w:cstheme="minorHAnsi"/>
        </w:rPr>
        <w:t xml:space="preserve"> </w:t>
      </w:r>
      <w:r w:rsidRPr="008D0B94">
        <w:rPr>
          <w:rFonts w:asciiTheme="minorHAnsi" w:hAnsiTheme="minorHAnsi" w:cstheme="minorHAnsi"/>
        </w:rPr>
        <w:t xml:space="preserve">Grant recipients will acknowledge that </w:t>
      </w:r>
      <w:r>
        <w:rPr>
          <w:rFonts w:asciiTheme="minorHAnsi" w:hAnsiTheme="minorHAnsi" w:cstheme="minorHAnsi"/>
        </w:rPr>
        <w:t>OMA</w:t>
      </w:r>
      <w:r w:rsidRPr="008D0B94">
        <w:rPr>
          <w:rFonts w:asciiTheme="minorHAnsi" w:hAnsiTheme="minorHAnsi" w:cstheme="minorHAnsi"/>
        </w:rPr>
        <w:t xml:space="preserve"> accepts no responsibility for the activity, irrespective of the funding provided to support the activity.</w:t>
      </w:r>
    </w:p>
    <w:p w14:paraId="73489752" w14:textId="77777777" w:rsidR="003173CE" w:rsidRDefault="003173CE" w:rsidP="00F70C0A">
      <w:pPr>
        <w:spacing w:after="0"/>
        <w:ind w:right="766"/>
        <w:jc w:val="both"/>
        <w:rPr>
          <w:rFonts w:asciiTheme="minorHAnsi" w:hAnsiTheme="minorHAnsi" w:cstheme="minorHAnsi"/>
        </w:rPr>
      </w:pPr>
    </w:p>
    <w:p w14:paraId="42E212B6" w14:textId="06B8068E" w:rsidR="00850D94" w:rsidRDefault="003173CE" w:rsidP="00F70C0A">
      <w:pPr>
        <w:spacing w:after="0"/>
        <w:ind w:right="766"/>
        <w:jc w:val="both"/>
        <w:rPr>
          <w:rFonts w:asciiTheme="minorHAnsi" w:hAnsiTheme="minorHAnsi" w:cstheme="minorHAnsi"/>
        </w:rPr>
      </w:pPr>
      <w:r w:rsidRPr="008D0B94">
        <w:rPr>
          <w:rFonts w:asciiTheme="minorHAnsi" w:hAnsiTheme="minorHAnsi" w:cstheme="minorHAnsi"/>
        </w:rPr>
        <w:t xml:space="preserve">If the activity involves a public event, </w:t>
      </w:r>
      <w:r w:rsidR="007159BE">
        <w:rPr>
          <w:rFonts w:asciiTheme="minorHAnsi" w:hAnsiTheme="minorHAnsi" w:cstheme="minorHAnsi"/>
        </w:rPr>
        <w:t>then the event organiser has a duty of care to persons attending the event. G</w:t>
      </w:r>
      <w:r w:rsidRPr="008D0B94">
        <w:rPr>
          <w:rFonts w:asciiTheme="minorHAnsi" w:hAnsiTheme="minorHAnsi" w:cstheme="minorHAnsi"/>
        </w:rPr>
        <w:t xml:space="preserve">rant recipients have a legal and moral obligation to plan properly </w:t>
      </w:r>
      <w:r w:rsidR="007159BE">
        <w:rPr>
          <w:rFonts w:asciiTheme="minorHAnsi" w:hAnsiTheme="minorHAnsi" w:cstheme="minorHAnsi"/>
        </w:rPr>
        <w:t xml:space="preserve">and take reasonable steps </w:t>
      </w:r>
      <w:r w:rsidRPr="008D0B94">
        <w:rPr>
          <w:rFonts w:asciiTheme="minorHAnsi" w:hAnsiTheme="minorHAnsi" w:cstheme="minorHAnsi"/>
        </w:rPr>
        <w:t>to avoid risks of injury that might reasonably be expected to occur to the patrons and workers at those events. If you do not plan properly, then anyone injured could be successful in any legal action taken against the organisers.</w:t>
      </w:r>
    </w:p>
    <w:p w14:paraId="4E2A8B86" w14:textId="20CC5959" w:rsidR="007159BE" w:rsidRDefault="007159BE" w:rsidP="00F70C0A">
      <w:pPr>
        <w:spacing w:after="0"/>
        <w:ind w:right="766"/>
        <w:jc w:val="both"/>
        <w:rPr>
          <w:rFonts w:asciiTheme="minorHAnsi" w:hAnsiTheme="minorHAnsi" w:cstheme="minorHAnsi"/>
        </w:rPr>
      </w:pPr>
    </w:p>
    <w:p w14:paraId="5A8C61E1" w14:textId="72C8A14D" w:rsidR="007159BE" w:rsidRDefault="007159BE" w:rsidP="00F70C0A">
      <w:pPr>
        <w:spacing w:after="0"/>
        <w:ind w:right="766"/>
        <w:jc w:val="both"/>
        <w:rPr>
          <w:rFonts w:asciiTheme="minorHAnsi" w:hAnsiTheme="minorHAnsi" w:cstheme="minorHAnsi"/>
        </w:rPr>
      </w:pPr>
      <w:r>
        <w:rPr>
          <w:rFonts w:asciiTheme="minorHAnsi" w:hAnsiTheme="minorHAnsi" w:cstheme="minorHAnsi"/>
        </w:rPr>
        <w:t>Examples of the type of care that must be taken would be to provide a safe environment for children at family based activities and ensuring power cords are securely taped down so that no-one can trip over them and protecting electrical equipment from wet weather.</w:t>
      </w:r>
    </w:p>
    <w:p w14:paraId="75F49593" w14:textId="77777777" w:rsidR="00850D94" w:rsidRDefault="00FC595C" w:rsidP="00F70C0A">
      <w:pPr>
        <w:pStyle w:val="Heading1"/>
        <w:ind w:left="432" w:right="766" w:hanging="432"/>
        <w:jc w:val="both"/>
        <w:rPr>
          <w:lang w:eastAsia="en-AU"/>
        </w:rPr>
      </w:pPr>
      <w:bookmarkStart w:id="53" w:name="_Toc34052088"/>
      <w:bookmarkStart w:id="54" w:name="_Toc63847743"/>
      <w:r>
        <w:rPr>
          <w:lang w:eastAsia="en-AU"/>
        </w:rPr>
        <w:t xml:space="preserve"> </w:t>
      </w:r>
      <w:bookmarkStart w:id="55" w:name="_Toc63929942"/>
      <w:bookmarkStart w:id="56" w:name="_Toc161134535"/>
      <w:r w:rsidR="00850D94">
        <w:rPr>
          <w:lang w:eastAsia="en-AU"/>
        </w:rPr>
        <w:t>Insurance</w:t>
      </w:r>
      <w:bookmarkEnd w:id="53"/>
      <w:bookmarkEnd w:id="54"/>
      <w:bookmarkEnd w:id="55"/>
      <w:bookmarkEnd w:id="56"/>
      <w:r w:rsidR="00850D94">
        <w:rPr>
          <w:lang w:eastAsia="en-AU"/>
        </w:rPr>
        <w:t xml:space="preserve"> </w:t>
      </w:r>
    </w:p>
    <w:p w14:paraId="7580562E" w14:textId="77777777" w:rsidR="007159BE" w:rsidRDefault="007159BE" w:rsidP="00F70C0A">
      <w:pPr>
        <w:spacing w:after="0"/>
        <w:ind w:right="766"/>
        <w:jc w:val="both"/>
        <w:rPr>
          <w:rFonts w:asciiTheme="minorHAnsi" w:hAnsiTheme="minorHAnsi" w:cstheme="minorHAnsi"/>
        </w:rPr>
      </w:pPr>
      <w:r>
        <w:rPr>
          <w:rFonts w:asciiTheme="minorHAnsi" w:hAnsiTheme="minorHAnsi" w:cstheme="minorHAnsi"/>
        </w:rPr>
        <w:t xml:space="preserve">By signing and returning the grant agreement, grant recipients acknowledge that the Northern Territory Government accepts no responsibility for the activity, irrespective of the funding provided to support the activity. </w:t>
      </w:r>
    </w:p>
    <w:p w14:paraId="7B58BCB3" w14:textId="77777777" w:rsidR="007159BE" w:rsidRDefault="007159BE" w:rsidP="00F70C0A">
      <w:pPr>
        <w:spacing w:after="0"/>
        <w:ind w:right="766"/>
        <w:jc w:val="both"/>
        <w:rPr>
          <w:rFonts w:asciiTheme="minorHAnsi" w:hAnsiTheme="minorHAnsi" w:cstheme="minorHAnsi"/>
        </w:rPr>
      </w:pPr>
    </w:p>
    <w:p w14:paraId="10DBAF9E" w14:textId="1EFB97D5" w:rsidR="006F4A49" w:rsidRDefault="003173CE" w:rsidP="00F70C0A">
      <w:pPr>
        <w:spacing w:after="0"/>
        <w:ind w:right="766"/>
        <w:jc w:val="both"/>
        <w:rPr>
          <w:rFonts w:asciiTheme="minorHAnsi" w:hAnsiTheme="minorHAnsi" w:cstheme="minorHAnsi"/>
        </w:rPr>
      </w:pPr>
      <w:r w:rsidRPr="008D0B94">
        <w:rPr>
          <w:rFonts w:asciiTheme="minorHAnsi" w:hAnsiTheme="minorHAnsi" w:cstheme="minorHAnsi"/>
        </w:rPr>
        <w:t xml:space="preserve">Grant recipients may be required to have, and keep in place, a public liability insurance policy with a recognised insurance provider. </w:t>
      </w:r>
      <w:r w:rsidR="007159BE">
        <w:rPr>
          <w:rFonts w:asciiTheme="minorHAnsi" w:hAnsiTheme="minorHAnsi" w:cstheme="minorHAnsi"/>
        </w:rPr>
        <w:t>G</w:t>
      </w:r>
      <w:r w:rsidR="006F4A49">
        <w:rPr>
          <w:rFonts w:asciiTheme="minorHAnsi" w:hAnsiTheme="minorHAnsi" w:cstheme="minorHAnsi"/>
        </w:rPr>
        <w:t xml:space="preserve">rant recipients must </w:t>
      </w:r>
      <w:r w:rsidRPr="008D0B94">
        <w:rPr>
          <w:rFonts w:asciiTheme="minorHAnsi" w:hAnsiTheme="minorHAnsi" w:cstheme="minorHAnsi"/>
        </w:rPr>
        <w:t>produce a copy of the policy within 14 days of a request to do so.</w:t>
      </w:r>
      <w:r>
        <w:rPr>
          <w:rFonts w:asciiTheme="minorHAnsi" w:hAnsiTheme="minorHAnsi" w:cstheme="minorHAnsi"/>
        </w:rPr>
        <w:t xml:space="preserve"> </w:t>
      </w:r>
    </w:p>
    <w:p w14:paraId="00625D21" w14:textId="77777777" w:rsidR="00850D94" w:rsidRDefault="00FC595C" w:rsidP="00F70C0A">
      <w:pPr>
        <w:pStyle w:val="Heading1"/>
        <w:ind w:left="432" w:right="766" w:hanging="432"/>
        <w:jc w:val="both"/>
        <w:rPr>
          <w:lang w:eastAsia="en-AU"/>
        </w:rPr>
      </w:pPr>
      <w:bookmarkStart w:id="57" w:name="_Toc34052090"/>
      <w:bookmarkStart w:id="58" w:name="_Toc63847745"/>
      <w:r>
        <w:rPr>
          <w:lang w:eastAsia="en-AU"/>
        </w:rPr>
        <w:t xml:space="preserve"> </w:t>
      </w:r>
      <w:bookmarkStart w:id="59" w:name="_Toc63929944"/>
      <w:bookmarkStart w:id="60" w:name="_Toc161134536"/>
      <w:r w:rsidR="00850D94">
        <w:rPr>
          <w:lang w:eastAsia="en-AU"/>
        </w:rPr>
        <w:t>Disclaimer</w:t>
      </w:r>
      <w:bookmarkEnd w:id="57"/>
      <w:bookmarkEnd w:id="58"/>
      <w:bookmarkEnd w:id="59"/>
      <w:bookmarkEnd w:id="60"/>
    </w:p>
    <w:p w14:paraId="589B7DF9" w14:textId="77777777" w:rsidR="003173CE" w:rsidRDefault="003173CE" w:rsidP="00F70C0A">
      <w:pPr>
        <w:spacing w:after="0"/>
        <w:ind w:right="766"/>
        <w:jc w:val="both"/>
        <w:rPr>
          <w:rFonts w:asciiTheme="minorHAnsi" w:hAnsiTheme="minorHAnsi" w:cstheme="minorHAnsi"/>
        </w:rPr>
      </w:pPr>
      <w:r w:rsidRPr="008D0B94">
        <w:rPr>
          <w:rFonts w:asciiTheme="minorHAnsi" w:hAnsiTheme="minorHAnsi" w:cstheme="minorHAnsi"/>
        </w:rPr>
        <w:t xml:space="preserve">At the time of production, details contained within these pages were accurate. Users are encouraged to check with OMA on any materials </w:t>
      </w:r>
      <w:r>
        <w:rPr>
          <w:rFonts w:asciiTheme="minorHAnsi" w:hAnsiTheme="minorHAnsi" w:cstheme="minorHAnsi"/>
        </w:rPr>
        <w:t>that</w:t>
      </w:r>
      <w:r w:rsidRPr="008D0B94">
        <w:rPr>
          <w:rFonts w:asciiTheme="minorHAnsi" w:hAnsiTheme="minorHAnsi" w:cstheme="minorHAnsi"/>
        </w:rPr>
        <w:t xml:space="preserve"> need clarification.</w:t>
      </w:r>
    </w:p>
    <w:p w14:paraId="603CA222" w14:textId="77777777" w:rsidR="003173CE" w:rsidRDefault="003173CE" w:rsidP="00F70C0A">
      <w:pPr>
        <w:spacing w:after="0"/>
        <w:ind w:right="766"/>
        <w:jc w:val="both"/>
        <w:rPr>
          <w:rFonts w:asciiTheme="minorHAnsi" w:hAnsiTheme="minorHAnsi" w:cstheme="minorHAnsi"/>
        </w:rPr>
      </w:pPr>
    </w:p>
    <w:p w14:paraId="1124D110" w14:textId="77777777" w:rsidR="006D6723" w:rsidRPr="003173CE" w:rsidRDefault="003173CE" w:rsidP="00F70C0A">
      <w:pPr>
        <w:ind w:right="766"/>
        <w:jc w:val="both"/>
        <w:rPr>
          <w:lang w:eastAsia="en-AU"/>
        </w:rPr>
      </w:pPr>
      <w:r w:rsidRPr="008D0B94">
        <w:rPr>
          <w:rFonts w:asciiTheme="minorHAnsi" w:hAnsiTheme="minorHAnsi" w:cstheme="minorHAnsi"/>
        </w:rPr>
        <w:t xml:space="preserve">The information contained in this document is provided as a guide only. Although every effort has been made to ensure the accuracy and reliability of the information contained in this document, the authors, publishers and </w:t>
      </w:r>
      <w:r>
        <w:rPr>
          <w:rFonts w:asciiTheme="minorHAnsi" w:hAnsiTheme="minorHAnsi" w:cstheme="minorHAnsi"/>
        </w:rPr>
        <w:t xml:space="preserve">TFHC </w:t>
      </w:r>
      <w:r w:rsidRPr="008D0B94">
        <w:rPr>
          <w:rFonts w:asciiTheme="minorHAnsi" w:hAnsiTheme="minorHAnsi" w:cstheme="minorHAnsi"/>
        </w:rPr>
        <w:t>expressly disclaim any liability or responsibility for the accuracy of the information contained herein.</w:t>
      </w:r>
    </w:p>
    <w:sectPr w:rsidR="006D6723" w:rsidRPr="003173CE" w:rsidSect="00F70C0A">
      <w:footerReference w:type="default" r:id="rId22"/>
      <w:headerReference w:type="first" r:id="rId23"/>
      <w:pgSz w:w="11906" w:h="16838" w:code="9"/>
      <w:pgMar w:top="794" w:right="707"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7ECCC" w14:textId="77777777" w:rsidR="009E5470" w:rsidRDefault="009E5470">
      <w:r>
        <w:separator/>
      </w:r>
    </w:p>
  </w:endnote>
  <w:endnote w:type="continuationSeparator" w:id="0">
    <w:p w14:paraId="33C3B9C7" w14:textId="77777777" w:rsidR="009E5470" w:rsidRDefault="009E5470">
      <w:r>
        <w:continuationSeparator/>
      </w:r>
    </w:p>
  </w:endnote>
  <w:endnote w:type="continuationNotice" w:id="1">
    <w:p w14:paraId="793C33F4" w14:textId="77777777" w:rsidR="009E5470" w:rsidRDefault="009E547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C4A66" w14:textId="77777777" w:rsidR="00964B22" w:rsidRPr="00F538BD" w:rsidRDefault="000A385C" w:rsidP="000A385C">
    <w:pPr>
      <w:pStyle w:val="Hidden"/>
      <w:ind w:firstLine="0"/>
      <w:jc w:val="right"/>
    </w:pPr>
    <w:r w:rsidRPr="001852AF">
      <w:rPr>
        <w:noProof/>
        <w:lang w:eastAsia="en-AU"/>
      </w:rPr>
      <w:drawing>
        <wp:inline distT="0" distB="0" distL="0" distR="0" wp14:anchorId="524A3FED" wp14:editId="05834D61">
          <wp:extent cx="1572479" cy="561600"/>
          <wp:effectExtent l="0" t="0" r="889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06D7F" w14:textId="77777777" w:rsidR="0004577F" w:rsidRPr="00F538BD" w:rsidRDefault="0004577F" w:rsidP="000A385C">
    <w:pPr>
      <w:pStyle w:val="Hidden"/>
      <w:ind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B6A67" w:rsidRPr="00132658" w14:paraId="075827C5" w14:textId="77777777" w:rsidTr="00007EB5">
      <w:trPr>
        <w:cantSplit/>
        <w:trHeight w:hRule="exact" w:val="850"/>
        <w:tblHeader/>
      </w:trPr>
      <w:tc>
        <w:tcPr>
          <w:tcW w:w="10318" w:type="dxa"/>
          <w:vAlign w:val="bottom"/>
        </w:tcPr>
        <w:p w14:paraId="7BAED3B0" w14:textId="77777777" w:rsidR="00CB6A67" w:rsidRDefault="00CB6A67" w:rsidP="00CB6A67">
          <w:pPr>
            <w:spacing w:after="0"/>
            <w:rPr>
              <w:rStyle w:val="PageNumber"/>
              <w:b/>
            </w:rPr>
          </w:pPr>
          <w:r>
            <w:rPr>
              <w:rStyle w:val="PageNumber"/>
            </w:rPr>
            <w:t xml:space="preserve">Department of </w:t>
          </w:r>
          <w:sdt>
            <w:sdtPr>
              <w:rPr>
                <w:rStyle w:val="PageNumber"/>
                <w:b/>
              </w:rPr>
              <w:alias w:val="Company"/>
              <w:tag w:val=""/>
              <w:id w:val="-1550452142"/>
              <w:placeholder>
                <w:docPart w:val="010B75DCC9E54A4996E06327E360B91A"/>
              </w:placeholder>
              <w:dataBinding w:prefixMappings="xmlns:ns0='http://schemas.openxmlformats.org/officeDocument/2006/extended-properties' " w:xpath="/ns0:Properties[1]/ns0:Company[1]" w:storeItemID="{6668398D-A668-4E3E-A5EB-62B293D839F1}"/>
              <w:text w:multiLine="1"/>
            </w:sdtPr>
            <w:sdtContent>
              <w:r w:rsidR="00850D94">
                <w:rPr>
                  <w:rStyle w:val="PageNumber"/>
                  <w:b/>
                </w:rPr>
                <w:t>Territory Families, Housing and Communities</w:t>
              </w:r>
            </w:sdtContent>
          </w:sdt>
          <w:r w:rsidRPr="00CE6614">
            <w:rPr>
              <w:rStyle w:val="PageNumber"/>
            </w:rPr>
            <w:t xml:space="preserve"> </w:t>
          </w:r>
        </w:p>
        <w:p w14:paraId="7CFBF9A6" w14:textId="5FA64625" w:rsidR="00CB6A67" w:rsidRPr="00CE6614" w:rsidRDefault="00000000" w:rsidP="00CB6A67">
          <w:pPr>
            <w:spacing w:after="0"/>
            <w:rPr>
              <w:rStyle w:val="PageNumber"/>
            </w:rPr>
          </w:pPr>
          <w:sdt>
            <w:sdtPr>
              <w:rPr>
                <w:rStyle w:val="PageNumber"/>
              </w:rPr>
              <w:alias w:val="Date"/>
              <w:tag w:val=""/>
              <w:id w:val="1578473972"/>
              <w:placeholder>
                <w:docPart w:val="D16BC769981E48D497C7422C74A2505B"/>
              </w:placeholder>
              <w:dataBinding w:prefixMappings="xmlns:ns0='http://schemas.microsoft.com/office/2006/coverPageProps' " w:xpath="/ns0:CoverPageProperties[1]/ns0:PublishDate[1]" w:storeItemID="{55AF091B-3C7A-41E3-B477-F2FDAA23CFDA}"/>
              <w15:color w:val="000000"/>
              <w:date w:fullDate="2024-03-12T00:00:00Z">
                <w:dateFormat w:val="d MMMM yyyy"/>
                <w:lid w:val="en-AU"/>
                <w:storeMappedDataAs w:val="dateTime"/>
                <w:calendar w:val="gregorian"/>
              </w:date>
            </w:sdtPr>
            <w:sdtContent>
              <w:r w:rsidR="00E35B31">
                <w:rPr>
                  <w:rStyle w:val="PageNumber"/>
                </w:rPr>
                <w:t>12 March 2024</w:t>
              </w:r>
            </w:sdtContent>
          </w:sdt>
        </w:p>
        <w:p w14:paraId="69A5591A" w14:textId="3BF2DC02" w:rsidR="00CB6A67" w:rsidRPr="00AC4488" w:rsidRDefault="00CB6A67" w:rsidP="00CB6A6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013E5A">
            <w:rPr>
              <w:rStyle w:val="PageNumber"/>
              <w:noProof/>
            </w:rPr>
            <w:t>9</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013E5A">
            <w:rPr>
              <w:rStyle w:val="PageNumber"/>
              <w:noProof/>
            </w:rPr>
            <w:t>9</w:t>
          </w:r>
          <w:r w:rsidRPr="00AC4488">
            <w:rPr>
              <w:rStyle w:val="PageNumber"/>
            </w:rPr>
            <w:fldChar w:fldCharType="end"/>
          </w:r>
        </w:p>
      </w:tc>
    </w:tr>
  </w:tbl>
  <w:p w14:paraId="5BFA6491" w14:textId="77777777" w:rsidR="001852AF" w:rsidRDefault="001852AF" w:rsidP="001852AF">
    <w:pPr>
      <w:pStyle w:val="Hidden"/>
      <w:ind w:firstLine="0"/>
    </w:pPr>
  </w:p>
  <w:p w14:paraId="2FF0EAC4" w14:textId="77777777" w:rsidR="00236878" w:rsidRPr="001852AF" w:rsidRDefault="00236878"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7256F" w14:textId="77777777" w:rsidR="009E5470" w:rsidRDefault="009E5470">
      <w:r>
        <w:separator/>
      </w:r>
    </w:p>
  </w:footnote>
  <w:footnote w:type="continuationSeparator" w:id="0">
    <w:p w14:paraId="314C9108" w14:textId="77777777" w:rsidR="009E5470" w:rsidRDefault="009E5470">
      <w:r>
        <w:continuationSeparator/>
      </w:r>
    </w:p>
  </w:footnote>
  <w:footnote w:type="continuationNotice" w:id="1">
    <w:p w14:paraId="70AC80C1" w14:textId="77777777" w:rsidR="009E5470" w:rsidRDefault="009E5470">
      <w:pPr>
        <w:spacing w:after="0"/>
      </w:pPr>
    </w:p>
  </w:footnote>
  <w:footnote w:id="2">
    <w:p w14:paraId="6D0DFBBE" w14:textId="5997B5C2" w:rsidR="0099065F" w:rsidRDefault="0099065F">
      <w:pPr>
        <w:pStyle w:val="FootnoteText"/>
      </w:pPr>
      <w:r>
        <w:rPr>
          <w:rStyle w:val="FootnoteReference"/>
        </w:rPr>
        <w:footnoteRef/>
      </w:r>
      <w:r>
        <w:t xml:space="preserve"> </w:t>
      </w:r>
      <w:hyperlink r:id="rId1" w:history="1">
        <w:r w:rsidRPr="00AF0CC6">
          <w:rPr>
            <w:rStyle w:val="Hyperlink"/>
          </w:rPr>
          <w:t>https://tfhc.nt.gov.au/social-inclusion-and-interpreting-services/multicultural-affairs</w:t>
        </w:r>
      </w:hyperlink>
    </w:p>
  </w:footnote>
  <w:footnote w:id="3">
    <w:p w14:paraId="1E9B6A6B" w14:textId="387073CD" w:rsidR="0099065F" w:rsidRDefault="0099065F">
      <w:pPr>
        <w:pStyle w:val="FootnoteText"/>
      </w:pPr>
      <w:r>
        <w:rPr>
          <w:rStyle w:val="FootnoteReference"/>
        </w:rPr>
        <w:footnoteRef/>
      </w:r>
      <w:r>
        <w:t xml:space="preserve"> </w:t>
      </w:r>
      <w:hyperlink r:id="rId2" w:history="1">
        <w:r w:rsidRPr="00AF0CC6">
          <w:rPr>
            <w:rStyle w:val="Hyperlink"/>
          </w:rPr>
          <w:t>https://nt.gov.au/community/multicultural-communities/multicultural-grants/multicultural-grants-program</w:t>
        </w:r>
      </w:hyperlink>
    </w:p>
  </w:footnote>
  <w:footnote w:id="4">
    <w:p w14:paraId="40E1BCB6" w14:textId="1DDA5C9A" w:rsidR="0099065F" w:rsidRDefault="0099065F">
      <w:pPr>
        <w:pStyle w:val="FootnoteText"/>
      </w:pPr>
      <w:r>
        <w:rPr>
          <w:rStyle w:val="FootnoteReference"/>
        </w:rPr>
        <w:footnoteRef/>
      </w:r>
      <w:r>
        <w:t xml:space="preserve"> </w:t>
      </w:r>
      <w:hyperlink r:id="rId3" w:history="1">
        <w:r w:rsidRPr="00AF0CC6">
          <w:rPr>
            <w:rStyle w:val="Hyperlink"/>
          </w:rPr>
          <w:t>https://grantsnt.nt.gov.au/</w:t>
        </w:r>
      </w:hyperlink>
      <w:r>
        <w:t xml:space="preserve"> </w:t>
      </w:r>
    </w:p>
  </w:footnote>
  <w:footnote w:id="5">
    <w:p w14:paraId="6CD35723" w14:textId="0000EDED" w:rsidR="0099065F" w:rsidRDefault="0099065F">
      <w:pPr>
        <w:pStyle w:val="FootnoteText"/>
      </w:pPr>
      <w:r>
        <w:rPr>
          <w:rStyle w:val="FootnoteReference"/>
        </w:rPr>
        <w:footnoteRef/>
      </w:r>
      <w:r>
        <w:t xml:space="preserve"> </w:t>
      </w:r>
      <w:hyperlink r:id="rId4" w:history="1">
        <w:r w:rsidRPr="00AF0CC6">
          <w:rPr>
            <w:rStyle w:val="Hyperlink"/>
          </w:rPr>
          <w:t>https://nt.gov.au/community/multicultural-communities/multicultural-grants/multicultural-grants-program</w:t>
        </w:r>
      </w:hyperlink>
      <w:r>
        <w:t xml:space="preserve"> </w:t>
      </w:r>
    </w:p>
  </w:footnote>
  <w:footnote w:id="6">
    <w:p w14:paraId="658BC5F2" w14:textId="3F7548CB" w:rsidR="0077046D" w:rsidRDefault="0077046D">
      <w:pPr>
        <w:pStyle w:val="FootnoteText"/>
      </w:pPr>
      <w:r>
        <w:rPr>
          <w:rStyle w:val="FootnoteReference"/>
        </w:rPr>
        <w:footnoteRef/>
      </w:r>
      <w:r>
        <w:t xml:space="preserve"> </w:t>
      </w:r>
      <w:hyperlink r:id="rId5" w:history="1">
        <w:r w:rsidRPr="00AF0CC6">
          <w:rPr>
            <w:rStyle w:val="Hyperlink"/>
          </w:rPr>
          <w:t>https://grantsnt.nt.gov.au/</w:t>
        </w:r>
      </w:hyperlink>
      <w:r>
        <w:t xml:space="preserve"> </w:t>
      </w:r>
    </w:p>
  </w:footnote>
  <w:footnote w:id="7">
    <w:p w14:paraId="22D0289C" w14:textId="4C5CAC6F" w:rsidR="00652FE3" w:rsidRDefault="00652FE3">
      <w:pPr>
        <w:pStyle w:val="FootnoteText"/>
      </w:pPr>
      <w:r>
        <w:rPr>
          <w:rStyle w:val="FootnoteReference"/>
        </w:rPr>
        <w:footnoteRef/>
      </w:r>
      <w:r>
        <w:t xml:space="preserve"> </w:t>
      </w:r>
      <w:hyperlink r:id="rId6" w:history="1">
        <w:r w:rsidRPr="008A3A3D">
          <w:rPr>
            <w:rStyle w:val="Hyperlink"/>
          </w:rPr>
          <w:t>https://www.legislation.gov.au/C2004A05138/2022-07-01/text</w:t>
        </w:r>
      </w:hyperlink>
      <w:r>
        <w:t xml:space="preserve"> </w:t>
      </w:r>
    </w:p>
  </w:footnote>
  <w:footnote w:id="8">
    <w:p w14:paraId="19FE8F39" w14:textId="2888F9E2" w:rsidR="007B3240" w:rsidRDefault="007B3240">
      <w:pPr>
        <w:pStyle w:val="FootnoteText"/>
      </w:pPr>
      <w:r>
        <w:rPr>
          <w:rStyle w:val="FootnoteReference"/>
        </w:rPr>
        <w:footnoteRef/>
      </w:r>
      <w:r>
        <w:t xml:space="preserve"> </w:t>
      </w:r>
      <w:hyperlink r:id="rId7" w:history="1">
        <w:r w:rsidRPr="00AF0CC6">
          <w:rPr>
            <w:rStyle w:val="Hyperlink"/>
          </w:rPr>
          <w:t>https://www.ato.gov.au/law/view/document?docid=GST/GSTR20122/NAT/ATO/00001</w:t>
        </w:r>
      </w:hyperlink>
      <w:r>
        <w:t xml:space="preserve"> </w:t>
      </w:r>
    </w:p>
  </w:footnote>
  <w:footnote w:id="9">
    <w:p w14:paraId="07E4FBC1" w14:textId="28567EAA" w:rsidR="00444945" w:rsidRDefault="00444945" w:rsidP="00D333D4">
      <w:pPr>
        <w:pStyle w:val="FootnoteText"/>
      </w:pPr>
      <w:r>
        <w:rPr>
          <w:rStyle w:val="FootnoteReference"/>
        </w:rPr>
        <w:footnoteRef/>
      </w:r>
      <w:r>
        <w:t xml:space="preserve"> Grant funding that was not utilised upon completion of the approved project (e.g. If your organisation received $1,000 but you only spent $800, you will be required to</w:t>
      </w:r>
      <w:r w:rsidR="00D333D4">
        <w:t xml:space="preserve"> either</w:t>
      </w:r>
      <w:r>
        <w:t xml:space="preserve"> submit a variation with a proposal on how the remaining $200 will be utilised</w:t>
      </w:r>
      <w:r w:rsidR="00D333D4">
        <w:t xml:space="preserve"> or refund the unspent funding to the NT Government)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50EB6" w14:textId="77777777" w:rsidR="00964B22" w:rsidRPr="008E0345" w:rsidRDefault="00000000"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Content>
        <w:r w:rsidR="000F02A7">
          <w:t>Multicultural Grants Program Guidelines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BA128" w14:textId="77777777" w:rsidR="004B7373" w:rsidRDefault="00B67E17" w:rsidP="00382BE1">
    <w:pPr>
      <w:tabs>
        <w:tab w:val="right" w:pos="10318"/>
      </w:tabs>
    </w:pPr>
    <w:r>
      <w:rPr>
        <w:noProof/>
        <w:lang w:eastAsia="en-AU"/>
      </w:rPr>
      <mc:AlternateContent>
        <mc:Choice Requires="wps">
          <w:drawing>
            <wp:anchor distT="0" distB="0" distL="114300" distR="114300" simplePos="0" relativeHeight="251659264" behindDoc="1" locked="0" layoutInCell="1" allowOverlap="1" wp14:anchorId="33D7FE67" wp14:editId="004781C6">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E2A9F5" id="Rectangle 2" o:spid="_x0000_s1026" alt="Decorative" style="position:absolute;margin-left:-54.25pt;margin-top:23.35pt;width:1218.9pt;height:12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" stroked="f" strokeweight="1pt">
              <v:fill r:id="rId2" o:title="Decorative" opacity="52429f" recolor="t" rotate="t" type="frame"/>
              <v:path arrowok="t"/>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FB5F6" w14:textId="77777777" w:rsidR="00964B22" w:rsidRPr="00274F1C" w:rsidRDefault="00964B22" w:rsidP="008E03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Content>
      <w:p w14:paraId="5060F93C" w14:textId="77777777" w:rsidR="00983000" w:rsidRPr="00964B22" w:rsidRDefault="000F02A7" w:rsidP="008E0345">
        <w:pPr>
          <w:pStyle w:val="Header"/>
          <w:rPr>
            <w:b/>
          </w:rPr>
        </w:pPr>
        <w:r>
          <w:t>Multicultural Grants Program Guidelines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7E14208"/>
    <w:multiLevelType w:val="hybridMultilevel"/>
    <w:tmpl w:val="ECF038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C8E087D"/>
    <w:multiLevelType w:val="hybridMultilevel"/>
    <w:tmpl w:val="9A423D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BE61945"/>
    <w:multiLevelType w:val="multilevel"/>
    <w:tmpl w:val="3928FD02"/>
    <w:name w:val="NTG Table Bullet List332222222222222222"/>
    <w:numStyleLink w:val="Bulletlist"/>
  </w:abstractNum>
  <w:abstractNum w:abstractNumId="24" w15:restartNumberingAfterBreak="0">
    <w:nsid w:val="49FD3A20"/>
    <w:multiLevelType w:val="multilevel"/>
    <w:tmpl w:val="3E5E177A"/>
    <w:name w:val="NTG Table Bullet List3322222222222"/>
    <w:numStyleLink w:val="Tablenumberlist"/>
  </w:abstractNum>
  <w:abstractNum w:abstractNumId="2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0127723"/>
    <w:multiLevelType w:val="hybridMultilevel"/>
    <w:tmpl w:val="B54237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3842BC6"/>
    <w:multiLevelType w:val="multilevel"/>
    <w:tmpl w:val="0C78A7AC"/>
    <w:numStyleLink w:val="Tablebulletlist"/>
  </w:abstractNum>
  <w:abstractNum w:abstractNumId="2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564200E"/>
    <w:multiLevelType w:val="hybridMultilevel"/>
    <w:tmpl w:val="E6EA53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6DA2CAE"/>
    <w:multiLevelType w:val="multilevel"/>
    <w:tmpl w:val="3E5E177A"/>
    <w:name w:val="NTG Table Bullet List332222222222222"/>
    <w:numStyleLink w:val="Tablenumberlist"/>
  </w:abstractNum>
  <w:abstractNum w:abstractNumId="32" w15:restartNumberingAfterBreak="0">
    <w:nsid w:val="583359D9"/>
    <w:multiLevelType w:val="multilevel"/>
    <w:tmpl w:val="3E5E177A"/>
    <w:name w:val="NTG Table Bullet List332222222"/>
    <w:numStyleLink w:val="Tablenumberlist"/>
  </w:abstractNum>
  <w:abstractNum w:abstractNumId="33" w15:restartNumberingAfterBreak="0">
    <w:nsid w:val="5B9A5FFE"/>
    <w:multiLevelType w:val="multilevel"/>
    <w:tmpl w:val="0C78A7AC"/>
    <w:name w:val="NTG Table Bullet List33222222222222"/>
    <w:numStyleLink w:val="Tablebulletlist"/>
  </w:abstractNum>
  <w:abstractNum w:abstractNumId="34" w15:restartNumberingAfterBreak="0">
    <w:nsid w:val="5D444259"/>
    <w:multiLevelType w:val="multilevel"/>
    <w:tmpl w:val="0C78A7AC"/>
    <w:name w:val="NTG Table Bullet List332222"/>
    <w:numStyleLink w:val="Tablebulletlist"/>
  </w:abstractNum>
  <w:abstractNum w:abstractNumId="35" w15:restartNumberingAfterBreak="0">
    <w:nsid w:val="69262556"/>
    <w:multiLevelType w:val="multilevel"/>
    <w:tmpl w:val="3E5E177A"/>
    <w:name w:val="NTG Table Bullet List3322222222222222"/>
    <w:numStyleLink w:val="Tablenumberlist"/>
  </w:abstractNum>
  <w:abstractNum w:abstractNumId="36" w15:restartNumberingAfterBreak="0">
    <w:nsid w:val="7453664D"/>
    <w:multiLevelType w:val="multilevel"/>
    <w:tmpl w:val="0C78A7AC"/>
    <w:name w:val="NTG Table Bullet List3322222222222222222"/>
    <w:numStyleLink w:val="Tablebulletlist"/>
  </w:abstractNum>
  <w:abstractNum w:abstractNumId="37" w15:restartNumberingAfterBreak="0">
    <w:nsid w:val="76141D1E"/>
    <w:multiLevelType w:val="multilevel"/>
    <w:tmpl w:val="0C78A7AC"/>
    <w:name w:val="NTG Table Bullet List332222222222"/>
    <w:numStyleLink w:val="Tablebulletlist"/>
  </w:abstractNum>
  <w:abstractNum w:abstractNumId="38" w15:restartNumberingAfterBreak="0">
    <w:nsid w:val="788839FA"/>
    <w:multiLevelType w:val="hybridMultilevel"/>
    <w:tmpl w:val="DC22C3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9CC6470"/>
    <w:multiLevelType w:val="multilevel"/>
    <w:tmpl w:val="7E18BD20"/>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4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147400622">
    <w:abstractNumId w:val="21"/>
  </w:num>
  <w:num w:numId="2" w16cid:durableId="1504514341">
    <w:abstractNumId w:val="12"/>
  </w:num>
  <w:num w:numId="3" w16cid:durableId="1835491228">
    <w:abstractNumId w:val="39"/>
  </w:num>
  <w:num w:numId="4" w16cid:durableId="877935091">
    <w:abstractNumId w:val="25"/>
  </w:num>
  <w:num w:numId="5" w16cid:durableId="240650395">
    <w:abstractNumId w:val="17"/>
  </w:num>
  <w:num w:numId="6" w16cid:durableId="332030815">
    <w:abstractNumId w:val="8"/>
  </w:num>
  <w:num w:numId="7" w16cid:durableId="1768694024">
    <w:abstractNumId w:val="28"/>
  </w:num>
  <w:num w:numId="8" w16cid:durableId="63995172">
    <w:abstractNumId w:val="15"/>
  </w:num>
  <w:num w:numId="9" w16cid:durableId="1511145710">
    <w:abstractNumId w:val="22"/>
  </w:num>
  <w:num w:numId="10" w16cid:durableId="127936901">
    <w:abstractNumId w:val="27"/>
  </w:num>
  <w:num w:numId="11" w16cid:durableId="122769521">
    <w:abstractNumId w:val="30"/>
  </w:num>
  <w:num w:numId="12" w16cid:durableId="970784945">
    <w:abstractNumId w:val="16"/>
  </w:num>
  <w:num w:numId="13" w16cid:durableId="2125735074">
    <w:abstractNumId w:val="5"/>
  </w:num>
  <w:num w:numId="14" w16cid:durableId="1086998134">
    <w:abstractNumId w:val="3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D94"/>
    <w:rsid w:val="00001DDF"/>
    <w:rsid w:val="0000322D"/>
    <w:rsid w:val="00007670"/>
    <w:rsid w:val="00010036"/>
    <w:rsid w:val="00010665"/>
    <w:rsid w:val="00013E5A"/>
    <w:rsid w:val="0002393A"/>
    <w:rsid w:val="00027DB8"/>
    <w:rsid w:val="000307A7"/>
    <w:rsid w:val="00031A96"/>
    <w:rsid w:val="00035173"/>
    <w:rsid w:val="00040BF3"/>
    <w:rsid w:val="0004577F"/>
    <w:rsid w:val="00046C59"/>
    <w:rsid w:val="00051362"/>
    <w:rsid w:val="00051F45"/>
    <w:rsid w:val="00052953"/>
    <w:rsid w:val="0005341A"/>
    <w:rsid w:val="00056DA8"/>
    <w:rsid w:val="00056DEF"/>
    <w:rsid w:val="00062D57"/>
    <w:rsid w:val="000720BE"/>
    <w:rsid w:val="0007259C"/>
    <w:rsid w:val="00074573"/>
    <w:rsid w:val="00080202"/>
    <w:rsid w:val="00080DCD"/>
    <w:rsid w:val="00080E22"/>
    <w:rsid w:val="00082573"/>
    <w:rsid w:val="000840A3"/>
    <w:rsid w:val="00085062"/>
    <w:rsid w:val="00086A5F"/>
    <w:rsid w:val="000911EF"/>
    <w:rsid w:val="000962C5"/>
    <w:rsid w:val="000A04AF"/>
    <w:rsid w:val="000A385C"/>
    <w:rsid w:val="000A4317"/>
    <w:rsid w:val="000A559C"/>
    <w:rsid w:val="000B2CA1"/>
    <w:rsid w:val="000D1F29"/>
    <w:rsid w:val="000D633D"/>
    <w:rsid w:val="000E0962"/>
    <w:rsid w:val="000E342B"/>
    <w:rsid w:val="000E38FB"/>
    <w:rsid w:val="000E3F8F"/>
    <w:rsid w:val="000E5DD2"/>
    <w:rsid w:val="000F02A7"/>
    <w:rsid w:val="000F2958"/>
    <w:rsid w:val="000F4805"/>
    <w:rsid w:val="00104E7F"/>
    <w:rsid w:val="001117D8"/>
    <w:rsid w:val="001137EC"/>
    <w:rsid w:val="001152F5"/>
    <w:rsid w:val="00117743"/>
    <w:rsid w:val="00117F5B"/>
    <w:rsid w:val="00132658"/>
    <w:rsid w:val="00147DED"/>
    <w:rsid w:val="00150DC0"/>
    <w:rsid w:val="00156CD4"/>
    <w:rsid w:val="00161CC6"/>
    <w:rsid w:val="00164A3E"/>
    <w:rsid w:val="00166FF6"/>
    <w:rsid w:val="00172C77"/>
    <w:rsid w:val="001736FF"/>
    <w:rsid w:val="00176123"/>
    <w:rsid w:val="00181620"/>
    <w:rsid w:val="001852AF"/>
    <w:rsid w:val="001957AD"/>
    <w:rsid w:val="001A21F0"/>
    <w:rsid w:val="001A2B7F"/>
    <w:rsid w:val="001A3AFD"/>
    <w:rsid w:val="001A496C"/>
    <w:rsid w:val="001A6304"/>
    <w:rsid w:val="001B2B6C"/>
    <w:rsid w:val="001B49AD"/>
    <w:rsid w:val="001D01C4"/>
    <w:rsid w:val="001D52B0"/>
    <w:rsid w:val="001D5A18"/>
    <w:rsid w:val="001D705A"/>
    <w:rsid w:val="001D7CA4"/>
    <w:rsid w:val="001E057F"/>
    <w:rsid w:val="001E14EB"/>
    <w:rsid w:val="001E1982"/>
    <w:rsid w:val="001E6BFE"/>
    <w:rsid w:val="001F18BC"/>
    <w:rsid w:val="001F2879"/>
    <w:rsid w:val="001F59E6"/>
    <w:rsid w:val="001F5C6E"/>
    <w:rsid w:val="00202014"/>
    <w:rsid w:val="00206936"/>
    <w:rsid w:val="00206C6F"/>
    <w:rsid w:val="00206FBD"/>
    <w:rsid w:val="00207746"/>
    <w:rsid w:val="00221220"/>
    <w:rsid w:val="00230031"/>
    <w:rsid w:val="00235C01"/>
    <w:rsid w:val="00236878"/>
    <w:rsid w:val="00247343"/>
    <w:rsid w:val="00265C56"/>
    <w:rsid w:val="002716CD"/>
    <w:rsid w:val="00274D4B"/>
    <w:rsid w:val="002806F5"/>
    <w:rsid w:val="00281577"/>
    <w:rsid w:val="002926BC"/>
    <w:rsid w:val="00293A72"/>
    <w:rsid w:val="0029618A"/>
    <w:rsid w:val="00297D0C"/>
    <w:rsid w:val="002A0160"/>
    <w:rsid w:val="002A30C3"/>
    <w:rsid w:val="002A6F6A"/>
    <w:rsid w:val="002A7712"/>
    <w:rsid w:val="002B38F7"/>
    <w:rsid w:val="002B5591"/>
    <w:rsid w:val="002B6AA4"/>
    <w:rsid w:val="002B76D8"/>
    <w:rsid w:val="002B7C18"/>
    <w:rsid w:val="002C1FE9"/>
    <w:rsid w:val="002D3A57"/>
    <w:rsid w:val="002D7D05"/>
    <w:rsid w:val="002E20C8"/>
    <w:rsid w:val="002E4290"/>
    <w:rsid w:val="002E5B94"/>
    <w:rsid w:val="002E66A6"/>
    <w:rsid w:val="002F0DB1"/>
    <w:rsid w:val="002F2885"/>
    <w:rsid w:val="002F32D0"/>
    <w:rsid w:val="002F3CF1"/>
    <w:rsid w:val="002F45A1"/>
    <w:rsid w:val="003037F9"/>
    <w:rsid w:val="0030583E"/>
    <w:rsid w:val="00307FE1"/>
    <w:rsid w:val="00313B38"/>
    <w:rsid w:val="003164BA"/>
    <w:rsid w:val="003173CE"/>
    <w:rsid w:val="003203DD"/>
    <w:rsid w:val="003223FE"/>
    <w:rsid w:val="003258E6"/>
    <w:rsid w:val="0033368D"/>
    <w:rsid w:val="00342283"/>
    <w:rsid w:val="00343A87"/>
    <w:rsid w:val="00344A36"/>
    <w:rsid w:val="003456F4"/>
    <w:rsid w:val="003477B6"/>
    <w:rsid w:val="00347FB6"/>
    <w:rsid w:val="003504FD"/>
    <w:rsid w:val="00350881"/>
    <w:rsid w:val="00357D55"/>
    <w:rsid w:val="00362D04"/>
    <w:rsid w:val="00363513"/>
    <w:rsid w:val="003657E5"/>
    <w:rsid w:val="0036589C"/>
    <w:rsid w:val="00371312"/>
    <w:rsid w:val="00371DC7"/>
    <w:rsid w:val="003765C6"/>
    <w:rsid w:val="00376BF0"/>
    <w:rsid w:val="00377B21"/>
    <w:rsid w:val="003812ED"/>
    <w:rsid w:val="00382BE1"/>
    <w:rsid w:val="00390CE3"/>
    <w:rsid w:val="00394876"/>
    <w:rsid w:val="00394AAF"/>
    <w:rsid w:val="00394CE5"/>
    <w:rsid w:val="003A134B"/>
    <w:rsid w:val="003A6341"/>
    <w:rsid w:val="003B173F"/>
    <w:rsid w:val="003B67FD"/>
    <w:rsid w:val="003B6A61"/>
    <w:rsid w:val="003D42C0"/>
    <w:rsid w:val="003D5B29"/>
    <w:rsid w:val="003D7818"/>
    <w:rsid w:val="003E2445"/>
    <w:rsid w:val="003E3BB2"/>
    <w:rsid w:val="003F5B58"/>
    <w:rsid w:val="0040222A"/>
    <w:rsid w:val="004047BC"/>
    <w:rsid w:val="00406497"/>
    <w:rsid w:val="004100F7"/>
    <w:rsid w:val="00412844"/>
    <w:rsid w:val="00414CB3"/>
    <w:rsid w:val="0041563D"/>
    <w:rsid w:val="00420CF5"/>
    <w:rsid w:val="00422874"/>
    <w:rsid w:val="00426E25"/>
    <w:rsid w:val="00427D9C"/>
    <w:rsid w:val="00427E7E"/>
    <w:rsid w:val="00432006"/>
    <w:rsid w:val="004433AE"/>
    <w:rsid w:val="00443B6E"/>
    <w:rsid w:val="00444945"/>
    <w:rsid w:val="004458B5"/>
    <w:rsid w:val="00446960"/>
    <w:rsid w:val="004521CB"/>
    <w:rsid w:val="0045420A"/>
    <w:rsid w:val="004554D4"/>
    <w:rsid w:val="00461744"/>
    <w:rsid w:val="00466185"/>
    <w:rsid w:val="004668A7"/>
    <w:rsid w:val="00466D96"/>
    <w:rsid w:val="00467747"/>
    <w:rsid w:val="00473C98"/>
    <w:rsid w:val="00474965"/>
    <w:rsid w:val="00482DF8"/>
    <w:rsid w:val="0048564A"/>
    <w:rsid w:val="004864DE"/>
    <w:rsid w:val="00494BE5"/>
    <w:rsid w:val="004A0EBA"/>
    <w:rsid w:val="004A2538"/>
    <w:rsid w:val="004B0C15"/>
    <w:rsid w:val="004B35EA"/>
    <w:rsid w:val="004B3704"/>
    <w:rsid w:val="004B69E4"/>
    <w:rsid w:val="004B7373"/>
    <w:rsid w:val="004C2BF4"/>
    <w:rsid w:val="004C6C39"/>
    <w:rsid w:val="004D075F"/>
    <w:rsid w:val="004D1150"/>
    <w:rsid w:val="004D1B76"/>
    <w:rsid w:val="004D344E"/>
    <w:rsid w:val="004E019E"/>
    <w:rsid w:val="004E06EC"/>
    <w:rsid w:val="004E2CB7"/>
    <w:rsid w:val="004F016A"/>
    <w:rsid w:val="004F2206"/>
    <w:rsid w:val="00500F94"/>
    <w:rsid w:val="00502FB3"/>
    <w:rsid w:val="00503DE9"/>
    <w:rsid w:val="0050530C"/>
    <w:rsid w:val="00505DEA"/>
    <w:rsid w:val="00507782"/>
    <w:rsid w:val="00512A04"/>
    <w:rsid w:val="00521D2C"/>
    <w:rsid w:val="005249F5"/>
    <w:rsid w:val="005260F7"/>
    <w:rsid w:val="00543BD1"/>
    <w:rsid w:val="0054507C"/>
    <w:rsid w:val="00546D7E"/>
    <w:rsid w:val="00556113"/>
    <w:rsid w:val="00564C12"/>
    <w:rsid w:val="005654B8"/>
    <w:rsid w:val="005704BA"/>
    <w:rsid w:val="0057377F"/>
    <w:rsid w:val="005762CC"/>
    <w:rsid w:val="00582D3D"/>
    <w:rsid w:val="0058519D"/>
    <w:rsid w:val="00595386"/>
    <w:rsid w:val="005A1684"/>
    <w:rsid w:val="005A3621"/>
    <w:rsid w:val="005A4AC0"/>
    <w:rsid w:val="005A5FDF"/>
    <w:rsid w:val="005B0FB7"/>
    <w:rsid w:val="005B122A"/>
    <w:rsid w:val="005B5AC2"/>
    <w:rsid w:val="005C2833"/>
    <w:rsid w:val="005D3964"/>
    <w:rsid w:val="005E144D"/>
    <w:rsid w:val="005E1500"/>
    <w:rsid w:val="005E3A43"/>
    <w:rsid w:val="005E51A4"/>
    <w:rsid w:val="005F315E"/>
    <w:rsid w:val="005F77C7"/>
    <w:rsid w:val="0060030B"/>
    <w:rsid w:val="00602D3B"/>
    <w:rsid w:val="006145BB"/>
    <w:rsid w:val="00620675"/>
    <w:rsid w:val="00622910"/>
    <w:rsid w:val="00627627"/>
    <w:rsid w:val="00642F3B"/>
    <w:rsid w:val="006433C3"/>
    <w:rsid w:val="00650F5B"/>
    <w:rsid w:val="00652DC0"/>
    <w:rsid w:val="00652FE3"/>
    <w:rsid w:val="006549B5"/>
    <w:rsid w:val="00660584"/>
    <w:rsid w:val="006670D7"/>
    <w:rsid w:val="006719EA"/>
    <w:rsid w:val="00671F13"/>
    <w:rsid w:val="0067400A"/>
    <w:rsid w:val="006747E0"/>
    <w:rsid w:val="006847AD"/>
    <w:rsid w:val="00690862"/>
    <w:rsid w:val="00690B7D"/>
    <w:rsid w:val="0069114B"/>
    <w:rsid w:val="00697A6A"/>
    <w:rsid w:val="006A678A"/>
    <w:rsid w:val="006A756A"/>
    <w:rsid w:val="006B6E5A"/>
    <w:rsid w:val="006C396A"/>
    <w:rsid w:val="006D1ADA"/>
    <w:rsid w:val="006D66F7"/>
    <w:rsid w:val="006D6723"/>
    <w:rsid w:val="006E3B5D"/>
    <w:rsid w:val="006E6BB3"/>
    <w:rsid w:val="006F4A49"/>
    <w:rsid w:val="00702D61"/>
    <w:rsid w:val="00702EB3"/>
    <w:rsid w:val="00705C9D"/>
    <w:rsid w:val="00705F13"/>
    <w:rsid w:val="00714F1D"/>
    <w:rsid w:val="00715225"/>
    <w:rsid w:val="007159BE"/>
    <w:rsid w:val="00720CC6"/>
    <w:rsid w:val="00722DDB"/>
    <w:rsid w:val="00724728"/>
    <w:rsid w:val="00724F98"/>
    <w:rsid w:val="00730B9B"/>
    <w:rsid w:val="0073182E"/>
    <w:rsid w:val="007332FF"/>
    <w:rsid w:val="0073520D"/>
    <w:rsid w:val="007372B0"/>
    <w:rsid w:val="007408F5"/>
    <w:rsid w:val="00741EAE"/>
    <w:rsid w:val="0075413F"/>
    <w:rsid w:val="00755248"/>
    <w:rsid w:val="0076190B"/>
    <w:rsid w:val="0076355D"/>
    <w:rsid w:val="00763A2D"/>
    <w:rsid w:val="0077046D"/>
    <w:rsid w:val="007761D8"/>
    <w:rsid w:val="00777795"/>
    <w:rsid w:val="00783A57"/>
    <w:rsid w:val="00784C92"/>
    <w:rsid w:val="007859CD"/>
    <w:rsid w:val="00785FCF"/>
    <w:rsid w:val="007907E4"/>
    <w:rsid w:val="00796461"/>
    <w:rsid w:val="007A4949"/>
    <w:rsid w:val="007A6A4F"/>
    <w:rsid w:val="007B03F5"/>
    <w:rsid w:val="007B3240"/>
    <w:rsid w:val="007B59D3"/>
    <w:rsid w:val="007B5C09"/>
    <w:rsid w:val="007B5DA2"/>
    <w:rsid w:val="007C0966"/>
    <w:rsid w:val="007C19E7"/>
    <w:rsid w:val="007C4F89"/>
    <w:rsid w:val="007C52B9"/>
    <w:rsid w:val="007C5CFD"/>
    <w:rsid w:val="007C6D9F"/>
    <w:rsid w:val="007D4893"/>
    <w:rsid w:val="007D7697"/>
    <w:rsid w:val="007E70CF"/>
    <w:rsid w:val="007E74A4"/>
    <w:rsid w:val="007F263F"/>
    <w:rsid w:val="007F46EA"/>
    <w:rsid w:val="007F5579"/>
    <w:rsid w:val="008002E8"/>
    <w:rsid w:val="0080766E"/>
    <w:rsid w:val="008105BE"/>
    <w:rsid w:val="00811169"/>
    <w:rsid w:val="00815297"/>
    <w:rsid w:val="00817BA1"/>
    <w:rsid w:val="00823022"/>
    <w:rsid w:val="0082634E"/>
    <w:rsid w:val="008313C4"/>
    <w:rsid w:val="00835434"/>
    <w:rsid w:val="008358C0"/>
    <w:rsid w:val="00842838"/>
    <w:rsid w:val="00850D94"/>
    <w:rsid w:val="00854EC1"/>
    <w:rsid w:val="0085797F"/>
    <w:rsid w:val="00860791"/>
    <w:rsid w:val="00860804"/>
    <w:rsid w:val="00861DC3"/>
    <w:rsid w:val="00867019"/>
    <w:rsid w:val="008735A9"/>
    <w:rsid w:val="00877D20"/>
    <w:rsid w:val="00881C48"/>
    <w:rsid w:val="00885590"/>
    <w:rsid w:val="00885B80"/>
    <w:rsid w:val="00885C30"/>
    <w:rsid w:val="00885E9B"/>
    <w:rsid w:val="00886C9D"/>
    <w:rsid w:val="00893C96"/>
    <w:rsid w:val="0089500A"/>
    <w:rsid w:val="00897C94"/>
    <w:rsid w:val="008A51A3"/>
    <w:rsid w:val="008A7C12"/>
    <w:rsid w:val="008B03CE"/>
    <w:rsid w:val="008B18D3"/>
    <w:rsid w:val="008B529E"/>
    <w:rsid w:val="008B7C3D"/>
    <w:rsid w:val="008C17FB"/>
    <w:rsid w:val="008D1B00"/>
    <w:rsid w:val="008D57B8"/>
    <w:rsid w:val="008E0345"/>
    <w:rsid w:val="008E03FC"/>
    <w:rsid w:val="008E510B"/>
    <w:rsid w:val="008F21BF"/>
    <w:rsid w:val="00902B13"/>
    <w:rsid w:val="00911941"/>
    <w:rsid w:val="009128A1"/>
    <w:rsid w:val="009138A0"/>
    <w:rsid w:val="009249ED"/>
    <w:rsid w:val="00925F0F"/>
    <w:rsid w:val="00930C91"/>
    <w:rsid w:val="00932F6B"/>
    <w:rsid w:val="009360D3"/>
    <w:rsid w:val="009436FF"/>
    <w:rsid w:val="0094483E"/>
    <w:rsid w:val="00944B6E"/>
    <w:rsid w:val="009468BC"/>
    <w:rsid w:val="00951D63"/>
    <w:rsid w:val="009616DF"/>
    <w:rsid w:val="00961AED"/>
    <w:rsid w:val="00964B22"/>
    <w:rsid w:val="0096542F"/>
    <w:rsid w:val="00967FA7"/>
    <w:rsid w:val="0097082B"/>
    <w:rsid w:val="00971645"/>
    <w:rsid w:val="00977919"/>
    <w:rsid w:val="00983000"/>
    <w:rsid w:val="009870FA"/>
    <w:rsid w:val="0099065F"/>
    <w:rsid w:val="009921C3"/>
    <w:rsid w:val="0099551D"/>
    <w:rsid w:val="009A5897"/>
    <w:rsid w:val="009A5F24"/>
    <w:rsid w:val="009B0B3E"/>
    <w:rsid w:val="009B1913"/>
    <w:rsid w:val="009B6657"/>
    <w:rsid w:val="009B7C35"/>
    <w:rsid w:val="009C198E"/>
    <w:rsid w:val="009C21F1"/>
    <w:rsid w:val="009D0EB5"/>
    <w:rsid w:val="009D14F9"/>
    <w:rsid w:val="009D2B74"/>
    <w:rsid w:val="009D63FF"/>
    <w:rsid w:val="009E175D"/>
    <w:rsid w:val="009E3CC2"/>
    <w:rsid w:val="009E5470"/>
    <w:rsid w:val="009F06BD"/>
    <w:rsid w:val="009F2A4D"/>
    <w:rsid w:val="009F2E9B"/>
    <w:rsid w:val="009F3302"/>
    <w:rsid w:val="00A00828"/>
    <w:rsid w:val="00A0308F"/>
    <w:rsid w:val="00A03290"/>
    <w:rsid w:val="00A05A75"/>
    <w:rsid w:val="00A07490"/>
    <w:rsid w:val="00A10655"/>
    <w:rsid w:val="00A1197C"/>
    <w:rsid w:val="00A12B64"/>
    <w:rsid w:val="00A22C38"/>
    <w:rsid w:val="00A2360A"/>
    <w:rsid w:val="00A25193"/>
    <w:rsid w:val="00A26E80"/>
    <w:rsid w:val="00A31AE8"/>
    <w:rsid w:val="00A32DB1"/>
    <w:rsid w:val="00A3739D"/>
    <w:rsid w:val="00A37DDA"/>
    <w:rsid w:val="00A37ED8"/>
    <w:rsid w:val="00A45BF7"/>
    <w:rsid w:val="00A71E1C"/>
    <w:rsid w:val="00A801BD"/>
    <w:rsid w:val="00A925EC"/>
    <w:rsid w:val="00A929AA"/>
    <w:rsid w:val="00A92B6B"/>
    <w:rsid w:val="00A955A9"/>
    <w:rsid w:val="00AA541E"/>
    <w:rsid w:val="00AD0DA4"/>
    <w:rsid w:val="00AD4169"/>
    <w:rsid w:val="00AE25C6"/>
    <w:rsid w:val="00AE306C"/>
    <w:rsid w:val="00AF28C1"/>
    <w:rsid w:val="00AF5F76"/>
    <w:rsid w:val="00B02EF1"/>
    <w:rsid w:val="00B07C97"/>
    <w:rsid w:val="00B07EA1"/>
    <w:rsid w:val="00B11C67"/>
    <w:rsid w:val="00B15754"/>
    <w:rsid w:val="00B15A27"/>
    <w:rsid w:val="00B2046E"/>
    <w:rsid w:val="00B20E8B"/>
    <w:rsid w:val="00B257E1"/>
    <w:rsid w:val="00B2599A"/>
    <w:rsid w:val="00B27AC4"/>
    <w:rsid w:val="00B343CC"/>
    <w:rsid w:val="00B43C75"/>
    <w:rsid w:val="00B44CBD"/>
    <w:rsid w:val="00B47ABC"/>
    <w:rsid w:val="00B5084A"/>
    <w:rsid w:val="00B606A1"/>
    <w:rsid w:val="00B614F7"/>
    <w:rsid w:val="00B61B26"/>
    <w:rsid w:val="00B675B2"/>
    <w:rsid w:val="00B67E17"/>
    <w:rsid w:val="00B81261"/>
    <w:rsid w:val="00B8223E"/>
    <w:rsid w:val="00B832AE"/>
    <w:rsid w:val="00B83E5C"/>
    <w:rsid w:val="00B85ABF"/>
    <w:rsid w:val="00B86678"/>
    <w:rsid w:val="00B9260D"/>
    <w:rsid w:val="00B92F9B"/>
    <w:rsid w:val="00B941B3"/>
    <w:rsid w:val="00B96513"/>
    <w:rsid w:val="00BA1D47"/>
    <w:rsid w:val="00BA66F0"/>
    <w:rsid w:val="00BB2239"/>
    <w:rsid w:val="00BB2AE7"/>
    <w:rsid w:val="00BB2E92"/>
    <w:rsid w:val="00BB6464"/>
    <w:rsid w:val="00BB68D1"/>
    <w:rsid w:val="00BC1BB8"/>
    <w:rsid w:val="00BC6E9B"/>
    <w:rsid w:val="00BD7FE1"/>
    <w:rsid w:val="00BE37CA"/>
    <w:rsid w:val="00BE6144"/>
    <w:rsid w:val="00BE635A"/>
    <w:rsid w:val="00BF17E9"/>
    <w:rsid w:val="00BF2ABB"/>
    <w:rsid w:val="00BF5099"/>
    <w:rsid w:val="00BF5345"/>
    <w:rsid w:val="00C10F10"/>
    <w:rsid w:val="00C15D4D"/>
    <w:rsid w:val="00C175DC"/>
    <w:rsid w:val="00C30171"/>
    <w:rsid w:val="00C309D8"/>
    <w:rsid w:val="00C41721"/>
    <w:rsid w:val="00C43519"/>
    <w:rsid w:val="00C47421"/>
    <w:rsid w:val="00C51537"/>
    <w:rsid w:val="00C52BC3"/>
    <w:rsid w:val="00C61AFA"/>
    <w:rsid w:val="00C61D64"/>
    <w:rsid w:val="00C62099"/>
    <w:rsid w:val="00C64EA3"/>
    <w:rsid w:val="00C6677C"/>
    <w:rsid w:val="00C71278"/>
    <w:rsid w:val="00C72867"/>
    <w:rsid w:val="00C75E81"/>
    <w:rsid w:val="00C75F52"/>
    <w:rsid w:val="00C800F1"/>
    <w:rsid w:val="00C86533"/>
    <w:rsid w:val="00C86609"/>
    <w:rsid w:val="00C92B4C"/>
    <w:rsid w:val="00C954F6"/>
    <w:rsid w:val="00C9677F"/>
    <w:rsid w:val="00CA4382"/>
    <w:rsid w:val="00CA6BC5"/>
    <w:rsid w:val="00CB6A67"/>
    <w:rsid w:val="00CC61CD"/>
    <w:rsid w:val="00CD4BCB"/>
    <w:rsid w:val="00CD5011"/>
    <w:rsid w:val="00CE640F"/>
    <w:rsid w:val="00CE76BC"/>
    <w:rsid w:val="00CF540E"/>
    <w:rsid w:val="00D02F07"/>
    <w:rsid w:val="00D173F9"/>
    <w:rsid w:val="00D2170B"/>
    <w:rsid w:val="00D23346"/>
    <w:rsid w:val="00D27EBE"/>
    <w:rsid w:val="00D333D4"/>
    <w:rsid w:val="00D36A49"/>
    <w:rsid w:val="00D517C6"/>
    <w:rsid w:val="00D64806"/>
    <w:rsid w:val="00D71D84"/>
    <w:rsid w:val="00D72464"/>
    <w:rsid w:val="00D768EB"/>
    <w:rsid w:val="00D82D1E"/>
    <w:rsid w:val="00D832D9"/>
    <w:rsid w:val="00D90F00"/>
    <w:rsid w:val="00D94F6B"/>
    <w:rsid w:val="00D975C0"/>
    <w:rsid w:val="00DA5285"/>
    <w:rsid w:val="00DB191D"/>
    <w:rsid w:val="00DB4F91"/>
    <w:rsid w:val="00DB5BBC"/>
    <w:rsid w:val="00DC1EF7"/>
    <w:rsid w:val="00DC1F0F"/>
    <w:rsid w:val="00DC3117"/>
    <w:rsid w:val="00DC5DD9"/>
    <w:rsid w:val="00DC6D2D"/>
    <w:rsid w:val="00DD64C2"/>
    <w:rsid w:val="00DD6C10"/>
    <w:rsid w:val="00DE33B5"/>
    <w:rsid w:val="00DE5E18"/>
    <w:rsid w:val="00DE6E01"/>
    <w:rsid w:val="00DF0487"/>
    <w:rsid w:val="00DF1C5B"/>
    <w:rsid w:val="00DF5EA4"/>
    <w:rsid w:val="00E02681"/>
    <w:rsid w:val="00E02792"/>
    <w:rsid w:val="00E034D8"/>
    <w:rsid w:val="00E04CC0"/>
    <w:rsid w:val="00E15816"/>
    <w:rsid w:val="00E160D5"/>
    <w:rsid w:val="00E239FF"/>
    <w:rsid w:val="00E24C79"/>
    <w:rsid w:val="00E27D7B"/>
    <w:rsid w:val="00E30556"/>
    <w:rsid w:val="00E30981"/>
    <w:rsid w:val="00E32C7B"/>
    <w:rsid w:val="00E33136"/>
    <w:rsid w:val="00E34D7C"/>
    <w:rsid w:val="00E35B31"/>
    <w:rsid w:val="00E36C7E"/>
    <w:rsid w:val="00E3723D"/>
    <w:rsid w:val="00E44C89"/>
    <w:rsid w:val="00E470F6"/>
    <w:rsid w:val="00E61BA2"/>
    <w:rsid w:val="00E63864"/>
    <w:rsid w:val="00E6403F"/>
    <w:rsid w:val="00E64725"/>
    <w:rsid w:val="00E75449"/>
    <w:rsid w:val="00E770C4"/>
    <w:rsid w:val="00E82979"/>
    <w:rsid w:val="00E84C5A"/>
    <w:rsid w:val="00E861DB"/>
    <w:rsid w:val="00E93406"/>
    <w:rsid w:val="00E956C5"/>
    <w:rsid w:val="00E9579A"/>
    <w:rsid w:val="00E95C39"/>
    <w:rsid w:val="00E96775"/>
    <w:rsid w:val="00EA2C39"/>
    <w:rsid w:val="00EB0A3C"/>
    <w:rsid w:val="00EB0A96"/>
    <w:rsid w:val="00EB77F9"/>
    <w:rsid w:val="00EC5769"/>
    <w:rsid w:val="00EC7D00"/>
    <w:rsid w:val="00ED0304"/>
    <w:rsid w:val="00ED087C"/>
    <w:rsid w:val="00EE38FA"/>
    <w:rsid w:val="00EE3E2C"/>
    <w:rsid w:val="00EE5D23"/>
    <w:rsid w:val="00EE750D"/>
    <w:rsid w:val="00EF3CA4"/>
    <w:rsid w:val="00EF5E1F"/>
    <w:rsid w:val="00EF77FD"/>
    <w:rsid w:val="00EF7859"/>
    <w:rsid w:val="00F014DA"/>
    <w:rsid w:val="00F01BE6"/>
    <w:rsid w:val="00F02591"/>
    <w:rsid w:val="00F0407A"/>
    <w:rsid w:val="00F04446"/>
    <w:rsid w:val="00F07F34"/>
    <w:rsid w:val="00F14273"/>
    <w:rsid w:val="00F24F21"/>
    <w:rsid w:val="00F30056"/>
    <w:rsid w:val="00F477A8"/>
    <w:rsid w:val="00F51526"/>
    <w:rsid w:val="00F5696E"/>
    <w:rsid w:val="00F60EFF"/>
    <w:rsid w:val="00F634B6"/>
    <w:rsid w:val="00F6627B"/>
    <w:rsid w:val="00F67D2D"/>
    <w:rsid w:val="00F70C0A"/>
    <w:rsid w:val="00F73915"/>
    <w:rsid w:val="00F860CC"/>
    <w:rsid w:val="00F863CD"/>
    <w:rsid w:val="00F90858"/>
    <w:rsid w:val="00F91A7B"/>
    <w:rsid w:val="00F94398"/>
    <w:rsid w:val="00FA4629"/>
    <w:rsid w:val="00FB0845"/>
    <w:rsid w:val="00FB2B56"/>
    <w:rsid w:val="00FB4E3A"/>
    <w:rsid w:val="00FB7585"/>
    <w:rsid w:val="00FB7A24"/>
    <w:rsid w:val="00FC12BF"/>
    <w:rsid w:val="00FC1A7C"/>
    <w:rsid w:val="00FC2C60"/>
    <w:rsid w:val="00FC595C"/>
    <w:rsid w:val="00FC64AB"/>
    <w:rsid w:val="00FD3E6F"/>
    <w:rsid w:val="00FD5004"/>
    <w:rsid w:val="00FD51B9"/>
    <w:rsid w:val="00FE2A39"/>
    <w:rsid w:val="00FE2EF6"/>
    <w:rsid w:val="00FE3F44"/>
    <w:rsid w:val="00FE7723"/>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B44A55"/>
  <w15:docId w15:val="{F1257F34-D384-4D31-9234-AFBAF10D2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8"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List Number 2" w:uiPriority="5"/>
    <w:lsdException w:name="List Number 3" w:uiPriority="5"/>
    <w:lsdException w:name="List Number 4" w:uiPriority="5"/>
    <w:lsdException w:name="List Number 5" w:uiPriority="5"/>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449"/>
    <w:rPr>
      <w:rFonts w:ascii="Lato" w:hAnsi="Lato"/>
    </w:rPr>
  </w:style>
  <w:style w:type="paragraph" w:styleId="Heading1">
    <w:name w:val="heading 1"/>
    <w:basedOn w:val="Normal"/>
    <w:next w:val="Normal"/>
    <w:link w:val="Heading1Char"/>
    <w:uiPriority w:val="2"/>
    <w:qFormat/>
    <w:rsid w:val="003477B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5D3964"/>
    <w:pPr>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2"/>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semiHidden/>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5D3964"/>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rsid w:val="00B02EF1"/>
    <w:pPr>
      <w:tabs>
        <w:tab w:val="center" w:pos="4513"/>
        <w:tab w:val="right" w:pos="9026"/>
      </w:tabs>
      <w:spacing w:after="0"/>
    </w:pPr>
  </w:style>
  <w:style w:type="character" w:customStyle="1" w:styleId="FooterChar">
    <w:name w:val="Footer Char"/>
    <w:basedOn w:val="DefaultParagraphFont"/>
    <w:link w:val="Footer"/>
    <w:uiPriority w:val="99"/>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unhideWhenUsed/>
    <w:rsid w:val="00D333D4"/>
    <w:pPr>
      <w:spacing w:after="0"/>
      <w:jc w:val="both"/>
    </w:pPr>
    <w:rPr>
      <w:sz w:val="18"/>
      <w:szCs w:val="20"/>
    </w:rPr>
  </w:style>
  <w:style w:type="character" w:customStyle="1" w:styleId="FootnoteTextChar">
    <w:name w:val="Footnote Text Char"/>
    <w:basedOn w:val="DefaultParagraphFont"/>
    <w:link w:val="FootnoteText"/>
    <w:uiPriority w:val="99"/>
    <w:rsid w:val="00D333D4"/>
    <w:rPr>
      <w:rFonts w:ascii="Lato" w:hAnsi="Lato"/>
      <w:sz w:val="18"/>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table" w:customStyle="1" w:styleId="NTGtable">
    <w:name w:val="NTG table"/>
    <w:basedOn w:val="TableGrid"/>
    <w:uiPriority w:val="99"/>
    <w:rsid w:val="00850D94"/>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BalloonText">
    <w:name w:val="Balloon Text"/>
    <w:basedOn w:val="Normal"/>
    <w:link w:val="BalloonTextChar"/>
    <w:uiPriority w:val="99"/>
    <w:semiHidden/>
    <w:unhideWhenUsed/>
    <w:rsid w:val="00850D9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D94"/>
    <w:rPr>
      <w:rFonts w:ascii="Segoe UI" w:hAnsi="Segoe UI" w:cs="Segoe UI"/>
      <w:sz w:val="18"/>
      <w:szCs w:val="18"/>
    </w:rPr>
  </w:style>
  <w:style w:type="paragraph" w:styleId="BodyText2">
    <w:name w:val="Body Text 2"/>
    <w:basedOn w:val="Normal"/>
    <w:link w:val="BodyText2Char"/>
    <w:uiPriority w:val="99"/>
    <w:unhideWhenUsed/>
    <w:rsid w:val="00850D94"/>
    <w:pPr>
      <w:spacing w:after="120" w:line="480" w:lineRule="auto"/>
    </w:pPr>
    <w:rPr>
      <w:rFonts w:ascii="Arial" w:hAnsi="Arial"/>
    </w:rPr>
  </w:style>
  <w:style w:type="character" w:customStyle="1" w:styleId="BodyText2Char">
    <w:name w:val="Body Text 2 Char"/>
    <w:basedOn w:val="DefaultParagraphFont"/>
    <w:link w:val="BodyText2"/>
    <w:uiPriority w:val="99"/>
    <w:rsid w:val="00850D94"/>
  </w:style>
  <w:style w:type="paragraph" w:styleId="BodyText3">
    <w:name w:val="Body Text 3"/>
    <w:basedOn w:val="Normal"/>
    <w:link w:val="BodyText3Char"/>
    <w:uiPriority w:val="99"/>
    <w:unhideWhenUsed/>
    <w:rsid w:val="00850D94"/>
    <w:pPr>
      <w:spacing w:after="120"/>
    </w:pPr>
    <w:rPr>
      <w:rFonts w:ascii="Arial" w:hAnsi="Arial"/>
      <w:sz w:val="16"/>
      <w:szCs w:val="16"/>
    </w:rPr>
  </w:style>
  <w:style w:type="character" w:customStyle="1" w:styleId="BodyText3Char">
    <w:name w:val="Body Text 3 Char"/>
    <w:basedOn w:val="DefaultParagraphFont"/>
    <w:link w:val="BodyText3"/>
    <w:uiPriority w:val="99"/>
    <w:rsid w:val="00850D94"/>
    <w:rPr>
      <w:sz w:val="16"/>
      <w:szCs w:val="16"/>
    </w:rPr>
  </w:style>
  <w:style w:type="paragraph" w:customStyle="1" w:styleId="ContactDetails">
    <w:name w:val="ContactDetails"/>
    <w:basedOn w:val="Normal"/>
    <w:rsid w:val="00850D94"/>
    <w:pPr>
      <w:autoSpaceDE w:val="0"/>
      <w:autoSpaceDN w:val="0"/>
      <w:adjustRightInd w:val="0"/>
      <w:spacing w:after="0" w:line="240" w:lineRule="atLeast"/>
      <w:jc w:val="right"/>
      <w:textAlignment w:val="center"/>
    </w:pPr>
    <w:rPr>
      <w:rFonts w:ascii="Arial" w:eastAsia="Times New Roman" w:hAnsi="Arial"/>
      <w:sz w:val="16"/>
      <w:szCs w:val="16"/>
      <w:lang w:eastAsia="en-AU"/>
    </w:rPr>
  </w:style>
  <w:style w:type="paragraph" w:customStyle="1" w:styleId="UnitName">
    <w:name w:val="UnitName"/>
    <w:basedOn w:val="ContactDetails"/>
    <w:rsid w:val="00850D94"/>
    <w:rPr>
      <w:b/>
      <w:bCs/>
      <w:spacing w:val="8"/>
    </w:rPr>
  </w:style>
  <w:style w:type="paragraph" w:customStyle="1" w:styleId="NTGFooterDepartmentof">
    <w:name w:val="NTG Footer Department of"/>
    <w:link w:val="NTGFooterDepartmentofChar"/>
    <w:uiPriority w:val="9"/>
    <w:semiHidden/>
    <w:rsid w:val="00850D94"/>
    <w:pPr>
      <w:widowControl w:val="0"/>
      <w:tabs>
        <w:tab w:val="right" w:pos="9026"/>
      </w:tabs>
    </w:pPr>
    <w:rPr>
      <w:rFonts w:cs="Arial"/>
      <w:caps/>
      <w:szCs w:val="16"/>
    </w:rPr>
  </w:style>
  <w:style w:type="character" w:customStyle="1" w:styleId="NTGFooterDepartmentofChar">
    <w:name w:val="NTG Footer Department of Char"/>
    <w:basedOn w:val="DefaultParagraphFont"/>
    <w:link w:val="NTGFooterDepartmentof"/>
    <w:uiPriority w:val="9"/>
    <w:semiHidden/>
    <w:rsid w:val="00850D94"/>
    <w:rPr>
      <w:rFonts w:cs="Arial"/>
      <w:caps/>
      <w:szCs w:val="16"/>
    </w:rPr>
  </w:style>
  <w:style w:type="character" w:styleId="FollowedHyperlink">
    <w:name w:val="FollowedHyperlink"/>
    <w:basedOn w:val="DefaultParagraphFont"/>
    <w:uiPriority w:val="99"/>
    <w:semiHidden/>
    <w:unhideWhenUsed/>
    <w:rsid w:val="00850D94"/>
    <w:rPr>
      <w:color w:val="8C4799" w:themeColor="followedHyperlink"/>
      <w:u w:val="single"/>
    </w:rPr>
  </w:style>
  <w:style w:type="character" w:styleId="CommentReference">
    <w:name w:val="annotation reference"/>
    <w:basedOn w:val="DefaultParagraphFont"/>
    <w:uiPriority w:val="99"/>
    <w:semiHidden/>
    <w:unhideWhenUsed/>
    <w:rsid w:val="00850D94"/>
    <w:rPr>
      <w:sz w:val="16"/>
      <w:szCs w:val="16"/>
    </w:rPr>
  </w:style>
  <w:style w:type="paragraph" w:styleId="CommentText">
    <w:name w:val="annotation text"/>
    <w:basedOn w:val="Normal"/>
    <w:link w:val="CommentTextChar"/>
    <w:uiPriority w:val="99"/>
    <w:semiHidden/>
    <w:unhideWhenUsed/>
    <w:rsid w:val="00850D94"/>
    <w:rPr>
      <w:sz w:val="20"/>
      <w:szCs w:val="20"/>
    </w:rPr>
  </w:style>
  <w:style w:type="character" w:customStyle="1" w:styleId="CommentTextChar">
    <w:name w:val="Comment Text Char"/>
    <w:basedOn w:val="DefaultParagraphFont"/>
    <w:link w:val="CommentText"/>
    <w:uiPriority w:val="99"/>
    <w:semiHidden/>
    <w:rsid w:val="00850D94"/>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850D94"/>
    <w:rPr>
      <w:b/>
      <w:bCs/>
    </w:rPr>
  </w:style>
  <w:style w:type="character" w:customStyle="1" w:styleId="CommentSubjectChar">
    <w:name w:val="Comment Subject Char"/>
    <w:basedOn w:val="CommentTextChar"/>
    <w:link w:val="CommentSubject"/>
    <w:uiPriority w:val="99"/>
    <w:semiHidden/>
    <w:rsid w:val="00850D94"/>
    <w:rPr>
      <w:rFonts w:ascii="Lato" w:hAnsi="La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nt.gov.au/community/multicultural-communities/multicultural-grants/multicultural-grants-program"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ato.gov.au/law/view/document?docid=GST/GSTR20122/NAT/ATO/00001"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mailto:TFHC.MulticulturalAffairs@nt.gov.au"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grantsnt.nt.gov.au/" TargetMode="External"/><Relationship Id="rId20" Type="http://schemas.openxmlformats.org/officeDocument/2006/relationships/hyperlink" Target="https://www.legislation.gov.au/C2004A05138/2022-07-01/tex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nt.gov.au/community/multicultural-communities/multicultural-grants/multicultural-grants-program" TargetMode="External"/><Relationship Id="rId23"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s://grantsnt.nt.gov.a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tfhc.nt.gov.au/social-inclusion-and-interpreting-services/multicultural-affairs"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3" Type="http://schemas.openxmlformats.org/officeDocument/2006/relationships/hyperlink" Target="https://grantsnt.nt.gov.au/" TargetMode="External"/><Relationship Id="rId7" Type="http://schemas.openxmlformats.org/officeDocument/2006/relationships/hyperlink" Target="https://www.ato.gov.au/law/view/document?docid=GST/GSTR20122/NAT/ATO/00001" TargetMode="External"/><Relationship Id="rId2" Type="http://schemas.openxmlformats.org/officeDocument/2006/relationships/hyperlink" Target="https://nt.gov.au/community/multicultural-communities/multicultural-grants/multicultural-grants-program" TargetMode="External"/><Relationship Id="rId1" Type="http://schemas.openxmlformats.org/officeDocument/2006/relationships/hyperlink" Target="https://tfhc.nt.gov.au/social-inclusion-and-interpreting-services/multicultural-affairs" TargetMode="External"/><Relationship Id="rId6" Type="http://schemas.openxmlformats.org/officeDocument/2006/relationships/hyperlink" Target="https://www.legislation.gov.au/C2004A05138/2022-07-01/text" TargetMode="External"/><Relationship Id="rId5" Type="http://schemas.openxmlformats.org/officeDocument/2006/relationships/hyperlink" Target="https://grantsnt.nt.gov.au/" TargetMode="External"/><Relationship Id="rId4" Type="http://schemas.openxmlformats.org/officeDocument/2006/relationships/hyperlink" Target="https://nt.gov.au/community/multicultural-communities/multicultural-grants/multicultural-grants-progra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k\Downloads\ntg-long-keyline-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FE5EBFD12E43AC8A09CBFF433873A8"/>
        <w:category>
          <w:name w:val="General"/>
          <w:gallery w:val="placeholder"/>
        </w:category>
        <w:types>
          <w:type w:val="bbPlcHdr"/>
        </w:types>
        <w:behaviors>
          <w:behavior w:val="content"/>
        </w:behaviors>
        <w:guid w:val="{D4CC50D0-C22C-4DCC-B6E9-9E394C1DF123}"/>
      </w:docPartPr>
      <w:docPartBody>
        <w:p w:rsidR="006E3048" w:rsidRDefault="006E3048">
          <w:pPr>
            <w:pStyle w:val="58FE5EBFD12E43AC8A09CBFF433873A8"/>
          </w:pPr>
          <w:r w:rsidRPr="000C7A65">
            <w:rPr>
              <w:rStyle w:val="PlaceholderText"/>
            </w:rPr>
            <w:t>[Title]</w:t>
          </w:r>
        </w:p>
      </w:docPartBody>
    </w:docPart>
    <w:docPart>
      <w:docPartPr>
        <w:name w:val="010B75DCC9E54A4996E06327E360B91A"/>
        <w:category>
          <w:name w:val="General"/>
          <w:gallery w:val="placeholder"/>
        </w:category>
        <w:types>
          <w:type w:val="bbPlcHdr"/>
        </w:types>
        <w:behaviors>
          <w:behavior w:val="content"/>
        </w:behaviors>
        <w:guid w:val="{30A55C48-439C-4BC7-9BA3-B0748A7EC3AD}"/>
      </w:docPartPr>
      <w:docPartBody>
        <w:p w:rsidR="006E3048" w:rsidRDefault="006E3048">
          <w:pPr>
            <w:pStyle w:val="010B75DCC9E54A4996E06327E360B91A"/>
          </w:pPr>
          <w:r w:rsidRPr="007B29CC">
            <w:rPr>
              <w:rStyle w:val="PlaceholderText"/>
            </w:rPr>
            <w:t>[Company]</w:t>
          </w:r>
        </w:p>
      </w:docPartBody>
    </w:docPart>
    <w:docPart>
      <w:docPartPr>
        <w:name w:val="D16BC769981E48D497C7422C74A2505B"/>
        <w:category>
          <w:name w:val="General"/>
          <w:gallery w:val="placeholder"/>
        </w:category>
        <w:types>
          <w:type w:val="bbPlcHdr"/>
        </w:types>
        <w:behaviors>
          <w:behavior w:val="content"/>
        </w:behaviors>
        <w:guid w:val="{35BCEF74-549E-48C6-935A-25C3894F05FB}"/>
      </w:docPartPr>
      <w:docPartBody>
        <w:p w:rsidR="006E3048" w:rsidRDefault="006E3048">
          <w:pPr>
            <w:pStyle w:val="D16BC769981E48D497C7422C74A2505B"/>
          </w:pPr>
          <w:r w:rsidRPr="005076E2">
            <w:t>&lt;Date Month Year&gt;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048"/>
    <w:rsid w:val="0047409F"/>
    <w:rsid w:val="005267F8"/>
    <w:rsid w:val="006E3048"/>
    <w:rsid w:val="007177AA"/>
    <w:rsid w:val="008C499C"/>
    <w:rsid w:val="00A8690D"/>
    <w:rsid w:val="00C3087A"/>
    <w:rsid w:val="00F245DF"/>
    <w:rsid w:val="00F26A75"/>
    <w:rsid w:val="00FF2D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8FE5EBFD12E43AC8A09CBFF433873A8">
    <w:name w:val="58FE5EBFD12E43AC8A09CBFF433873A8"/>
  </w:style>
  <w:style w:type="paragraph" w:customStyle="1" w:styleId="010B75DCC9E54A4996E06327E360B91A">
    <w:name w:val="010B75DCC9E54A4996E06327E360B91A"/>
  </w:style>
  <w:style w:type="paragraph" w:customStyle="1" w:styleId="D16BC769981E48D497C7422C74A2505B">
    <w:name w:val="D16BC769981E48D497C7422C74A250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2024-03-12T00:00:00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060A52-261A-4006-9A04-BB25CCC72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ntg-long-keyline-template.dotx</Template>
  <TotalTime>1</TotalTime>
  <Pages>9</Pages>
  <Words>2892</Words>
  <Characters>16488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Multicultural Grants Program Guidelines</vt:lpstr>
    </vt:vector>
  </TitlesOfParts>
  <Company>Territory Families, Housing and Communities</Company>
  <LinksUpToDate>false</LinksUpToDate>
  <CharactersWithSpaces>19342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Multicultural Grants Program Guidelines</dc:title>
  <dc:creator>NorthernTerritoryGovernment@ntgov.onmicrosoft.com</dc:creator>
  <cp:lastModifiedBy>Nicola Kalmar</cp:lastModifiedBy>
  <cp:revision>2</cp:revision>
  <cp:lastPrinted>2023-01-25T01:53:00Z</cp:lastPrinted>
  <dcterms:created xsi:type="dcterms:W3CDTF">2024-03-12T22:57:00Z</dcterms:created>
  <dcterms:modified xsi:type="dcterms:W3CDTF">2024-03-12T22:57:00Z</dcterms:modified>
</cp:coreProperties>
</file>