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695"/>
        <w:gridCol w:w="79"/>
        <w:gridCol w:w="259"/>
        <w:gridCol w:w="83"/>
        <w:gridCol w:w="67"/>
        <w:gridCol w:w="410"/>
        <w:gridCol w:w="375"/>
        <w:gridCol w:w="140"/>
        <w:gridCol w:w="447"/>
        <w:gridCol w:w="273"/>
        <w:gridCol w:w="33"/>
        <w:gridCol w:w="523"/>
        <w:gridCol w:w="142"/>
        <w:gridCol w:w="436"/>
        <w:gridCol w:w="348"/>
        <w:gridCol w:w="73"/>
        <w:gridCol w:w="429"/>
        <w:gridCol w:w="80"/>
        <w:gridCol w:w="34"/>
        <w:gridCol w:w="584"/>
        <w:gridCol w:w="232"/>
        <w:gridCol w:w="54"/>
        <w:gridCol w:w="100"/>
        <w:gridCol w:w="228"/>
        <w:gridCol w:w="27"/>
        <w:gridCol w:w="382"/>
        <w:gridCol w:w="111"/>
        <w:gridCol w:w="295"/>
        <w:gridCol w:w="77"/>
        <w:gridCol w:w="53"/>
        <w:gridCol w:w="20"/>
        <w:gridCol w:w="275"/>
        <w:gridCol w:w="272"/>
        <w:gridCol w:w="188"/>
        <w:gridCol w:w="82"/>
        <w:gridCol w:w="440"/>
        <w:gridCol w:w="1346"/>
      </w:tblGrid>
      <w:tr w:rsidR="00A454AF"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8167ED" w:rsidP="00C63CD3">
            <w:pPr>
              <w:keepNext/>
              <w:spacing w:before="60" w:after="60"/>
              <w:rPr>
                <w:rFonts w:cs="Arial"/>
                <w:b/>
              </w:rPr>
            </w:pPr>
            <w:bookmarkStart w:id="0" w:name="_GoBack"/>
            <w:bookmarkEnd w:id="0"/>
            <w:r>
              <w:rPr>
                <w:rFonts w:cs="Arial"/>
                <w:b/>
              </w:rPr>
              <w:t>Officer of the firm details</w:t>
            </w:r>
          </w:p>
        </w:tc>
      </w:tr>
      <w:tr w:rsidR="008167ED"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167ED" w:rsidRPr="008167ED" w:rsidRDefault="008167ED" w:rsidP="00C63CD3">
            <w:pPr>
              <w:keepNext/>
              <w:spacing w:before="60" w:after="60"/>
              <w:rPr>
                <w:rFonts w:asciiTheme="minorHAnsi" w:hAnsiTheme="minorHAnsi" w:cs="Arial"/>
                <w:szCs w:val="22"/>
              </w:rPr>
            </w:pPr>
            <w:r w:rsidRPr="008167ED">
              <w:rPr>
                <w:rFonts w:asciiTheme="minorHAnsi" w:hAnsiTheme="minorHAnsi" w:cs="Arial"/>
              </w:rPr>
              <w:t xml:space="preserve">Details of each new </w:t>
            </w:r>
            <w:r>
              <w:rPr>
                <w:rFonts w:asciiTheme="minorHAnsi" w:hAnsiTheme="minorHAnsi" w:cs="Arial"/>
              </w:rPr>
              <w:t>p</w:t>
            </w:r>
            <w:r w:rsidRPr="008167ED">
              <w:rPr>
                <w:rFonts w:asciiTheme="minorHAnsi" w:hAnsiTheme="minorHAnsi" w:cs="Arial"/>
              </w:rPr>
              <w:t xml:space="preserve">artner of the </w:t>
            </w:r>
            <w:r>
              <w:rPr>
                <w:rFonts w:asciiTheme="minorHAnsi" w:hAnsiTheme="minorHAnsi" w:cs="Arial"/>
              </w:rPr>
              <w:t>f</w:t>
            </w:r>
            <w:r w:rsidRPr="008167ED">
              <w:rPr>
                <w:rFonts w:asciiTheme="minorHAnsi" w:hAnsiTheme="minorHAnsi" w:cs="Arial"/>
              </w:rPr>
              <w:t>irm</w:t>
            </w:r>
            <w:r w:rsidR="00183A59">
              <w:rPr>
                <w:rFonts w:asciiTheme="minorHAnsi" w:hAnsiTheme="minorHAnsi" w:cs="Arial"/>
              </w:rPr>
              <w:t>/company</w:t>
            </w:r>
            <w:r w:rsidRPr="008167ED">
              <w:rPr>
                <w:rFonts w:asciiTheme="minorHAnsi" w:hAnsiTheme="minorHAnsi" w:cs="Arial"/>
              </w:rPr>
              <w:t xml:space="preserve"> and each person who substantially controls or could substantially control the affairs of the </w:t>
            </w:r>
            <w:r>
              <w:rPr>
                <w:rFonts w:asciiTheme="minorHAnsi" w:hAnsiTheme="minorHAnsi" w:cs="Arial"/>
              </w:rPr>
              <w:t>f</w:t>
            </w:r>
            <w:r w:rsidRPr="008167ED">
              <w:rPr>
                <w:rFonts w:asciiTheme="minorHAnsi" w:hAnsiTheme="minorHAnsi" w:cs="Arial"/>
              </w:rPr>
              <w:t>irm.</w:t>
            </w:r>
          </w:p>
        </w:tc>
      </w:tr>
      <w:tr w:rsidR="003C76C2" w:rsidTr="002D2979">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C76C2" w:rsidRPr="001B5F56" w:rsidRDefault="003C76C2" w:rsidP="000B6440">
            <w:pPr>
              <w:keepNext/>
              <w:spacing w:before="60" w:after="60"/>
              <w:rPr>
                <w:rStyle w:val="Questionlabel"/>
                <w:b w:val="0"/>
              </w:rPr>
            </w:pPr>
            <w:r w:rsidRPr="001B5F56">
              <w:rPr>
                <w:rStyle w:val="Questionlabel"/>
                <w:b w:val="0"/>
              </w:rPr>
              <w:t>Surname:</w:t>
            </w:r>
          </w:p>
        </w:tc>
        <w:tc>
          <w:tcPr>
            <w:tcW w:w="43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C76C2" w:rsidRPr="00425569" w:rsidRDefault="003C76C2" w:rsidP="00C63CD3">
            <w:pPr>
              <w:keepNext/>
              <w:spacing w:before="60" w:after="60"/>
              <w:rPr>
                <w:rFonts w:cs="Arial"/>
                <w:szCs w:val="22"/>
              </w:rPr>
            </w:pPr>
          </w:p>
        </w:tc>
        <w:tc>
          <w:tcPr>
            <w:tcW w:w="1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C76C2" w:rsidRPr="001B5F56" w:rsidRDefault="003C76C2" w:rsidP="00C63CD3">
            <w:pPr>
              <w:keepNext/>
              <w:spacing w:before="60" w:after="60"/>
              <w:rPr>
                <w:rStyle w:val="Questionlabel"/>
                <w:b w:val="0"/>
              </w:rPr>
            </w:pPr>
            <w:r w:rsidRPr="001B5F56">
              <w:rPr>
                <w:rStyle w:val="Questionlabel"/>
                <w:b w:val="0"/>
              </w:rPr>
              <w:t>Date of birth:</w:t>
            </w:r>
          </w:p>
        </w:tc>
        <w:tc>
          <w:tcPr>
            <w:tcW w:w="262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C76C2" w:rsidRPr="00425569" w:rsidRDefault="003C76C2" w:rsidP="00C63CD3">
            <w:pPr>
              <w:keepNext/>
              <w:spacing w:before="60" w:after="60"/>
              <w:rPr>
                <w:rFonts w:cs="Arial"/>
                <w:szCs w:val="22"/>
              </w:rPr>
            </w:pPr>
          </w:p>
        </w:tc>
      </w:tr>
      <w:tr w:rsidR="00E418ED" w:rsidTr="002D2979">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418ED" w:rsidRPr="001B5F56" w:rsidRDefault="00E418ED" w:rsidP="000B6440">
            <w:pPr>
              <w:keepNext/>
              <w:spacing w:before="60" w:after="60"/>
              <w:rPr>
                <w:rStyle w:val="Questionlabel"/>
                <w:b w:val="0"/>
              </w:rPr>
            </w:pPr>
            <w:r w:rsidRPr="001B5F56">
              <w:rPr>
                <w:rStyle w:val="Questionlabel"/>
                <w:b w:val="0"/>
              </w:rPr>
              <w:t>Given name/s:</w:t>
            </w:r>
          </w:p>
        </w:tc>
        <w:tc>
          <w:tcPr>
            <w:tcW w:w="8576"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418ED" w:rsidRPr="00425569" w:rsidRDefault="00E418ED" w:rsidP="00C63CD3">
            <w:pPr>
              <w:keepNext/>
              <w:spacing w:before="60" w:after="60"/>
              <w:rPr>
                <w:rFonts w:cs="Arial"/>
                <w:szCs w:val="22"/>
              </w:rPr>
            </w:pPr>
          </w:p>
        </w:tc>
      </w:tr>
      <w:tr w:rsidR="008167ED" w:rsidTr="002D2979">
        <w:trPr>
          <w:trHeight w:val="204"/>
        </w:trPr>
        <w:tc>
          <w:tcPr>
            <w:tcW w:w="296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7ED" w:rsidRPr="001B5F56" w:rsidRDefault="008167ED" w:rsidP="000B6440">
            <w:pPr>
              <w:spacing w:before="60" w:after="60"/>
              <w:rPr>
                <w:rStyle w:val="Questionlabel"/>
                <w:b w:val="0"/>
              </w:rPr>
            </w:pPr>
            <w:r w:rsidRPr="001B5F56">
              <w:rPr>
                <w:rStyle w:val="Questionlabel"/>
                <w:b w:val="0"/>
              </w:rPr>
              <w:t xml:space="preserve">Other name/s </w:t>
            </w:r>
            <w:r w:rsidRPr="001B5F56">
              <w:rPr>
                <w:rStyle w:val="Questionlabel"/>
                <w:b w:val="0"/>
                <w:sz w:val="20"/>
              </w:rPr>
              <w:t>(if applicable)</w:t>
            </w:r>
            <w:r w:rsidRPr="001B5F56">
              <w:rPr>
                <w:rStyle w:val="Questionlabel"/>
                <w:b w:val="0"/>
              </w:rPr>
              <w:t>:</w:t>
            </w:r>
          </w:p>
        </w:tc>
        <w:tc>
          <w:tcPr>
            <w:tcW w:w="772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7ED" w:rsidRPr="00425569" w:rsidRDefault="008167ED" w:rsidP="00C63CD3">
            <w:pPr>
              <w:spacing w:before="60" w:after="60"/>
              <w:rPr>
                <w:rFonts w:cs="Arial"/>
                <w:szCs w:val="22"/>
              </w:rPr>
            </w:pPr>
          </w:p>
        </w:tc>
      </w:tr>
      <w:tr w:rsidR="002D2979" w:rsidTr="00A0293F">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1B5F56" w:rsidRDefault="002D2979" w:rsidP="000B6440">
            <w:pPr>
              <w:spacing w:before="60" w:after="60"/>
              <w:rPr>
                <w:rStyle w:val="Questionlabel"/>
                <w:b w:val="0"/>
              </w:rPr>
            </w:pPr>
            <w:r w:rsidRPr="001B5F56">
              <w:rPr>
                <w:rStyle w:val="Questionlabel"/>
                <w:b w:val="0"/>
              </w:rPr>
              <w:t>Position held:</w:t>
            </w:r>
          </w:p>
        </w:tc>
        <w:tc>
          <w:tcPr>
            <w:tcW w:w="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2D2979" w:rsidRPr="00425569" w:rsidRDefault="002D2979" w:rsidP="00C63CD3">
            <w:pPr>
              <w:spacing w:before="60" w:after="60"/>
              <w:rPr>
                <w:rFonts w:cs="Arial"/>
                <w:szCs w:val="22"/>
              </w:rPr>
            </w:pPr>
            <w:r>
              <w:rPr>
                <w:rFonts w:cs="Arial"/>
                <w:szCs w:val="22"/>
              </w:rPr>
              <w:t>Partner</w:t>
            </w:r>
          </w:p>
        </w:tc>
        <w:sdt>
          <w:sdtPr>
            <w:rPr>
              <w:rFonts w:cs="Arial"/>
              <w:szCs w:val="22"/>
            </w:rPr>
            <w:id w:val="-1203640146"/>
            <w14:checkbox>
              <w14:checked w14:val="0"/>
              <w14:checkedState w14:val="2612" w14:font="MS Gothic"/>
              <w14:uncheckedState w14:val="2610" w14:font="MS Gothic"/>
            </w14:checkbox>
          </w:sdtPr>
          <w:sdtEndPr/>
          <w:sdtContent>
            <w:tc>
              <w:tcPr>
                <w:tcW w:w="72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2D2979" w:rsidRPr="00425569" w:rsidRDefault="002D2979" w:rsidP="00C63CD3">
                <w:pPr>
                  <w:spacing w:before="60" w:after="60"/>
                  <w:rPr>
                    <w:rFonts w:cs="Arial"/>
                    <w:szCs w:val="22"/>
                  </w:rPr>
                </w:pPr>
                <w:r>
                  <w:rPr>
                    <w:rFonts w:ascii="MS Gothic" w:eastAsia="MS Gothic" w:hAnsi="MS Gothic" w:cs="Arial" w:hint="eastAsia"/>
                    <w:szCs w:val="22"/>
                  </w:rPr>
                  <w:t>☐</w:t>
                </w:r>
              </w:p>
            </w:tc>
          </w:sdtContent>
        </w:sdt>
        <w:tc>
          <w:tcPr>
            <w:tcW w:w="113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2D2979" w:rsidRPr="00425569" w:rsidRDefault="002D2979" w:rsidP="00C63CD3">
            <w:pPr>
              <w:spacing w:before="60" w:after="60"/>
              <w:rPr>
                <w:rFonts w:cs="Arial"/>
                <w:szCs w:val="22"/>
              </w:rPr>
            </w:pPr>
            <w:r>
              <w:rPr>
                <w:rFonts w:cs="Arial"/>
                <w:szCs w:val="22"/>
              </w:rPr>
              <w:t>Director</w:t>
            </w:r>
          </w:p>
        </w:tc>
        <w:sdt>
          <w:sdtPr>
            <w:rPr>
              <w:rFonts w:cs="Arial"/>
              <w:szCs w:val="22"/>
            </w:rPr>
            <w:id w:val="-1599098489"/>
            <w14:checkbox>
              <w14:checked w14:val="0"/>
              <w14:checkedState w14:val="2612" w14:font="MS Gothic"/>
              <w14:uncheckedState w14:val="2610" w14:font="MS Gothic"/>
            </w14:checkbox>
          </w:sdtPr>
          <w:sdtEndPr/>
          <w:sdtContent>
            <w:tc>
              <w:tcPr>
                <w:tcW w:w="85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2D2979" w:rsidRPr="00425569" w:rsidRDefault="002D2979" w:rsidP="00C63CD3">
                <w:pPr>
                  <w:spacing w:before="60" w:after="60"/>
                  <w:rPr>
                    <w:rFonts w:cs="Arial"/>
                    <w:szCs w:val="22"/>
                  </w:rPr>
                </w:pPr>
                <w:r>
                  <w:rPr>
                    <w:rFonts w:ascii="MS Gothic" w:eastAsia="MS Gothic" w:hAnsi="MS Gothic" w:cs="Arial" w:hint="eastAsia"/>
                    <w:szCs w:val="22"/>
                  </w:rPr>
                  <w:t>☐</w:t>
                </w:r>
              </w:p>
            </w:tc>
          </w:sdtContent>
        </w:sdt>
        <w:tc>
          <w:tcPr>
            <w:tcW w:w="21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2D2979" w:rsidRPr="00425569" w:rsidRDefault="002D2979" w:rsidP="00C63CD3">
            <w:pPr>
              <w:spacing w:before="60" w:after="60"/>
              <w:rPr>
                <w:rFonts w:cs="Arial"/>
                <w:szCs w:val="22"/>
              </w:rPr>
            </w:pPr>
            <w:r>
              <w:rPr>
                <w:rFonts w:cs="Arial"/>
                <w:szCs w:val="22"/>
              </w:rPr>
              <w:t xml:space="preserve">Other </w:t>
            </w:r>
            <w:r w:rsidRPr="002D2979">
              <w:rPr>
                <w:rFonts w:cs="Arial"/>
                <w:sz w:val="18"/>
                <w:szCs w:val="22"/>
              </w:rPr>
              <w:t>(please specify)</w:t>
            </w:r>
          </w:p>
        </w:tc>
        <w:sdt>
          <w:sdtPr>
            <w:rPr>
              <w:rFonts w:cs="Arial"/>
              <w:szCs w:val="22"/>
            </w:rPr>
            <w:id w:val="1198200540"/>
            <w14:checkbox>
              <w14:checked w14:val="0"/>
              <w14:checkedState w14:val="2612" w14:font="MS Gothic"/>
              <w14:uncheckedState w14:val="2610" w14:font="MS Gothic"/>
            </w14:checkbox>
          </w:sdtPr>
          <w:sdtEndPr/>
          <w:sdtContent>
            <w:tc>
              <w:tcPr>
                <w:tcW w:w="425"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2D2979" w:rsidRPr="00425569" w:rsidRDefault="002D2979" w:rsidP="00C63CD3">
                <w:pPr>
                  <w:spacing w:before="60" w:after="60"/>
                  <w:rPr>
                    <w:rFonts w:cs="Arial"/>
                    <w:szCs w:val="22"/>
                  </w:rPr>
                </w:pPr>
                <w:r>
                  <w:rPr>
                    <w:rFonts w:ascii="MS Gothic" w:eastAsia="MS Gothic" w:hAnsi="MS Gothic" w:cs="Arial" w:hint="eastAsia"/>
                    <w:szCs w:val="22"/>
                  </w:rPr>
                  <w:t>☐</w:t>
                </w:r>
              </w:p>
            </w:tc>
          </w:sdtContent>
        </w:sdt>
        <w:tc>
          <w:tcPr>
            <w:tcW w:w="2328"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2D2979" w:rsidRPr="00425569" w:rsidRDefault="002D2979" w:rsidP="00C63CD3">
            <w:pPr>
              <w:spacing w:before="60" w:after="60"/>
              <w:rPr>
                <w:rFonts w:cs="Arial"/>
                <w:szCs w:val="22"/>
              </w:rPr>
            </w:pPr>
          </w:p>
        </w:tc>
      </w:tr>
      <w:tr w:rsidR="002D2979" w:rsidTr="002D2979">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1B5F56" w:rsidRDefault="002D2979" w:rsidP="002D2979">
            <w:pPr>
              <w:spacing w:before="60" w:after="60"/>
              <w:rPr>
                <w:rStyle w:val="Questionlabel"/>
                <w:b w:val="0"/>
              </w:rPr>
            </w:pPr>
            <w:r w:rsidRPr="001B5F56">
              <w:rPr>
                <w:rStyle w:val="Questionlabel"/>
                <w:b w:val="0"/>
              </w:rPr>
              <w:t>Postal address:</w:t>
            </w:r>
          </w:p>
        </w:tc>
        <w:tc>
          <w:tcPr>
            <w:tcW w:w="8576"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425569" w:rsidRDefault="002D2979" w:rsidP="002D2979">
            <w:pPr>
              <w:spacing w:before="60" w:after="60"/>
              <w:rPr>
                <w:rFonts w:cs="Arial"/>
                <w:szCs w:val="22"/>
              </w:rPr>
            </w:pPr>
          </w:p>
        </w:tc>
      </w:tr>
      <w:tr w:rsidR="002D2979" w:rsidTr="002D2979">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1B5F56" w:rsidRDefault="002D2979" w:rsidP="002D2979">
            <w:pPr>
              <w:spacing w:before="60" w:after="60"/>
              <w:rPr>
                <w:rStyle w:val="Questionlabel"/>
                <w:b w:val="0"/>
              </w:rPr>
            </w:pPr>
            <w:r w:rsidRPr="001B5F56">
              <w:rPr>
                <w:rStyle w:val="Questionlabel"/>
                <w:b w:val="0"/>
              </w:rPr>
              <w:t>Suburb:</w:t>
            </w:r>
          </w:p>
        </w:tc>
        <w:tc>
          <w:tcPr>
            <w:tcW w:w="381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2979" w:rsidRPr="00425569" w:rsidRDefault="002D2979" w:rsidP="002D2979">
            <w:pPr>
              <w:spacing w:before="60" w:after="60"/>
              <w:rPr>
                <w:rFonts w:cs="Arial"/>
                <w:szCs w:val="22"/>
              </w:rPr>
            </w:pPr>
          </w:p>
        </w:tc>
        <w:tc>
          <w:tcPr>
            <w:tcW w:w="8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1B5F56" w:rsidRDefault="002D2979" w:rsidP="002D2979">
            <w:pPr>
              <w:spacing w:before="60" w:after="60"/>
              <w:rPr>
                <w:rStyle w:val="Questionlabel"/>
                <w:b w:val="0"/>
              </w:rPr>
            </w:pPr>
            <w:r w:rsidRPr="001B5F56">
              <w:rPr>
                <w:rStyle w:val="Questionlabel"/>
                <w:b w:val="0"/>
              </w:rPr>
              <w:t>State:</w:t>
            </w:r>
          </w:p>
        </w:tc>
        <w:tc>
          <w:tcPr>
            <w:tcW w:w="129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2979" w:rsidRPr="00425569" w:rsidRDefault="002D2979" w:rsidP="002D2979">
            <w:pPr>
              <w:spacing w:before="60" w:after="60"/>
              <w:rPr>
                <w:rFonts w:cs="Arial"/>
                <w:szCs w:val="22"/>
              </w:rPr>
            </w:pPr>
          </w:p>
        </w:tc>
        <w:tc>
          <w:tcPr>
            <w:tcW w:w="125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1B5F56" w:rsidRDefault="002D2979" w:rsidP="002D2979">
            <w:pPr>
              <w:spacing w:before="60" w:after="60"/>
              <w:rPr>
                <w:rStyle w:val="Questionlabel"/>
                <w:b w:val="0"/>
              </w:rPr>
            </w:pPr>
            <w:r w:rsidRPr="001B5F56">
              <w:rPr>
                <w:rStyle w:val="Questionlabel"/>
                <w:b w:val="0"/>
              </w:rPr>
              <w:t>Postcode:</w:t>
            </w:r>
          </w:p>
        </w:tc>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425569" w:rsidRDefault="002D2979" w:rsidP="002D2979">
            <w:pPr>
              <w:spacing w:before="60" w:after="60"/>
              <w:rPr>
                <w:rFonts w:cs="Arial"/>
                <w:szCs w:val="22"/>
              </w:rPr>
            </w:pP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D2979" w:rsidRPr="006C09C3" w:rsidRDefault="002D2979" w:rsidP="002D2979">
            <w:pPr>
              <w:keepNext/>
              <w:spacing w:before="60" w:after="60"/>
              <w:rPr>
                <w:rFonts w:cs="Arial"/>
                <w:b/>
              </w:rPr>
            </w:pPr>
            <w:r w:rsidRPr="006C09C3">
              <w:rPr>
                <w:rFonts w:cs="Arial"/>
                <w:b/>
              </w:rPr>
              <w:t>Contact details</w:t>
            </w:r>
          </w:p>
        </w:tc>
      </w:tr>
      <w:tr w:rsidR="002D2979" w:rsidTr="002D2979">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FC4C2C" w:rsidRDefault="002D2979" w:rsidP="002D2979">
            <w:pPr>
              <w:spacing w:before="60" w:after="60"/>
              <w:rPr>
                <w:rFonts w:cs="Arial"/>
                <w:szCs w:val="22"/>
              </w:rPr>
            </w:pPr>
            <w:r w:rsidRPr="00FC4C2C">
              <w:rPr>
                <w:rFonts w:cs="Arial"/>
                <w:szCs w:val="22"/>
              </w:rPr>
              <w:t>Phone number:</w:t>
            </w:r>
          </w:p>
        </w:tc>
        <w:tc>
          <w:tcPr>
            <w:tcW w:w="31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2979" w:rsidRPr="00FC4C2C" w:rsidRDefault="002D2979" w:rsidP="002D2979">
            <w:pPr>
              <w:spacing w:before="60" w:after="60"/>
              <w:rPr>
                <w:rFonts w:cs="Arial"/>
                <w:szCs w:val="22"/>
              </w:rPr>
            </w:pPr>
          </w:p>
        </w:tc>
        <w:tc>
          <w:tcPr>
            <w:tcW w:w="184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FC4C2C" w:rsidRDefault="002D2979" w:rsidP="002D2979">
            <w:pPr>
              <w:spacing w:before="60" w:after="60"/>
              <w:rPr>
                <w:rFonts w:cs="Arial"/>
                <w:szCs w:val="22"/>
              </w:rPr>
            </w:pPr>
            <w:r w:rsidRPr="00FC4C2C">
              <w:rPr>
                <w:rFonts w:cs="Arial"/>
                <w:szCs w:val="22"/>
              </w:rPr>
              <w:t>Mobile number:</w:t>
            </w:r>
          </w:p>
        </w:tc>
        <w:tc>
          <w:tcPr>
            <w:tcW w:w="354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spacing w:before="60" w:after="60"/>
              <w:rPr>
                <w:rFonts w:cs="Arial"/>
                <w:szCs w:val="22"/>
              </w:rPr>
            </w:pPr>
          </w:p>
        </w:tc>
      </w:tr>
      <w:tr w:rsidR="002D2979" w:rsidTr="002D2979">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FC4C2C" w:rsidRDefault="002D2979" w:rsidP="002D2979">
            <w:pPr>
              <w:spacing w:before="60" w:after="60"/>
              <w:rPr>
                <w:rFonts w:cs="Arial"/>
                <w:szCs w:val="22"/>
              </w:rPr>
            </w:pPr>
            <w:r w:rsidRPr="00FC4C2C">
              <w:rPr>
                <w:rFonts w:cs="Arial"/>
                <w:szCs w:val="22"/>
              </w:rPr>
              <w:t>Email address:</w:t>
            </w:r>
          </w:p>
        </w:tc>
        <w:tc>
          <w:tcPr>
            <w:tcW w:w="8576"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spacing w:before="60" w:after="60"/>
              <w:rPr>
                <w:rFonts w:cs="Arial"/>
                <w:szCs w:val="22"/>
              </w:rPr>
            </w:pP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D2979" w:rsidRPr="00225D9B" w:rsidRDefault="002D2979" w:rsidP="002D2979">
            <w:pPr>
              <w:keepNext/>
              <w:spacing w:before="60" w:after="60"/>
              <w:rPr>
                <w:rFonts w:cs="Arial"/>
                <w:b/>
              </w:rPr>
            </w:pPr>
            <w:r>
              <w:rPr>
                <w:rFonts w:cs="Arial"/>
                <w:b/>
              </w:rPr>
              <w:t>Referee statement</w:t>
            </w: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D2979" w:rsidRPr="003C76C2" w:rsidRDefault="002D2979" w:rsidP="002D2979">
            <w:pPr>
              <w:keepNext/>
              <w:spacing w:before="60" w:after="60"/>
              <w:rPr>
                <w:rFonts w:asciiTheme="minorHAnsi" w:hAnsiTheme="minorHAnsi" w:cs="Arial"/>
                <w:szCs w:val="22"/>
              </w:rPr>
            </w:pPr>
            <w:r>
              <w:rPr>
                <w:rFonts w:asciiTheme="minorHAnsi" w:hAnsiTheme="minorHAnsi" w:cs="Arial"/>
                <w:szCs w:val="22"/>
              </w:rPr>
              <w:t>Each new p</w:t>
            </w:r>
            <w:r w:rsidRPr="003C76C2">
              <w:rPr>
                <w:rFonts w:asciiTheme="minorHAnsi" w:hAnsiTheme="minorHAnsi" w:cs="Arial"/>
                <w:szCs w:val="22"/>
              </w:rPr>
              <w:t>artner</w:t>
            </w:r>
            <w:r>
              <w:rPr>
                <w:rFonts w:asciiTheme="minorHAnsi" w:hAnsiTheme="minorHAnsi" w:cs="Arial"/>
                <w:szCs w:val="22"/>
              </w:rPr>
              <w:t>/director of the f</w:t>
            </w:r>
            <w:r w:rsidRPr="003C76C2">
              <w:rPr>
                <w:rFonts w:asciiTheme="minorHAnsi" w:hAnsiTheme="minorHAnsi" w:cs="Arial"/>
                <w:szCs w:val="22"/>
              </w:rPr>
              <w:t>irm</w:t>
            </w:r>
            <w:r>
              <w:rPr>
                <w:rFonts w:asciiTheme="minorHAnsi" w:hAnsiTheme="minorHAnsi" w:cs="Arial"/>
                <w:szCs w:val="22"/>
              </w:rPr>
              <w:t>/company</w:t>
            </w:r>
            <w:r w:rsidRPr="003C76C2">
              <w:rPr>
                <w:rFonts w:asciiTheme="minorHAnsi" w:hAnsiTheme="minorHAnsi" w:cs="Arial"/>
                <w:szCs w:val="22"/>
              </w:rPr>
              <w:t xml:space="preserve"> and each person who substantial</w:t>
            </w:r>
            <w:r>
              <w:rPr>
                <w:rFonts w:asciiTheme="minorHAnsi" w:hAnsiTheme="minorHAnsi" w:cs="Arial"/>
                <w:szCs w:val="22"/>
              </w:rPr>
              <w:t>ly controls the affairs of the f</w:t>
            </w:r>
            <w:r w:rsidRPr="003C76C2">
              <w:rPr>
                <w:rFonts w:asciiTheme="minorHAnsi" w:hAnsiTheme="minorHAnsi" w:cs="Arial"/>
                <w:szCs w:val="22"/>
              </w:rPr>
              <w:t>irm</w:t>
            </w:r>
            <w:r>
              <w:rPr>
                <w:rFonts w:asciiTheme="minorHAnsi" w:hAnsiTheme="minorHAnsi" w:cs="Arial"/>
                <w:szCs w:val="22"/>
              </w:rPr>
              <w:t>/company must have referee statement completed by an authorised p</w:t>
            </w:r>
            <w:r w:rsidRPr="003C76C2">
              <w:rPr>
                <w:rFonts w:asciiTheme="minorHAnsi" w:hAnsiTheme="minorHAnsi" w:cs="Arial"/>
                <w:szCs w:val="22"/>
              </w:rPr>
              <w:t xml:space="preserve">erson </w:t>
            </w:r>
            <w:r w:rsidRPr="003C76C2">
              <w:rPr>
                <w:rFonts w:asciiTheme="minorHAnsi" w:hAnsiTheme="minorHAnsi" w:cs="Arial"/>
                <w:sz w:val="20"/>
                <w:szCs w:val="22"/>
              </w:rPr>
              <w:t xml:space="preserve">(Refer to page </w:t>
            </w:r>
            <w:r>
              <w:rPr>
                <w:rFonts w:asciiTheme="minorHAnsi" w:hAnsiTheme="minorHAnsi" w:cs="Arial"/>
                <w:sz w:val="20"/>
                <w:szCs w:val="22"/>
              </w:rPr>
              <w:t>3</w:t>
            </w:r>
            <w:r w:rsidRPr="003C76C2">
              <w:rPr>
                <w:rFonts w:asciiTheme="minorHAnsi" w:hAnsiTheme="minorHAnsi" w:cs="Arial"/>
                <w:sz w:val="20"/>
                <w:szCs w:val="22"/>
              </w:rPr>
              <w:t>)</w:t>
            </w:r>
            <w:r w:rsidRPr="003C76C2">
              <w:rPr>
                <w:rFonts w:asciiTheme="minorHAnsi" w:hAnsiTheme="minorHAnsi" w:cs="Arial"/>
                <w:szCs w:val="22"/>
              </w:rPr>
              <w:t>.</w:t>
            </w:r>
          </w:p>
        </w:tc>
      </w:tr>
      <w:tr w:rsidR="002D2979" w:rsidTr="002D2979">
        <w:trPr>
          <w:trHeight w:val="204"/>
        </w:trPr>
        <w:tc>
          <w:tcPr>
            <w:tcW w:w="438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D14D74" w:rsidRDefault="002D2979" w:rsidP="002D2979">
            <w:pPr>
              <w:keepNext/>
              <w:spacing w:before="60" w:after="60"/>
              <w:rPr>
                <w:rStyle w:val="Questionlabel"/>
                <w:b w:val="0"/>
              </w:rPr>
            </w:pPr>
            <w:r w:rsidRPr="00D14D74">
              <w:rPr>
                <w:rStyle w:val="Questionlabel"/>
                <w:b w:val="0"/>
              </w:rPr>
              <w:t xml:space="preserve">Referee statement provided by: </w:t>
            </w:r>
            <w:r>
              <w:rPr>
                <w:rStyle w:val="Questionlabel"/>
                <w:b w:val="0"/>
                <w:sz w:val="20"/>
              </w:rPr>
              <w:t>(f</w:t>
            </w:r>
            <w:r w:rsidRPr="00D14D74">
              <w:rPr>
                <w:rStyle w:val="Questionlabel"/>
                <w:b w:val="0"/>
                <w:sz w:val="20"/>
              </w:rPr>
              <w:t>ull name)</w:t>
            </w:r>
          </w:p>
        </w:tc>
        <w:tc>
          <w:tcPr>
            <w:tcW w:w="6308"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keepNext/>
              <w:spacing w:before="60" w:after="60"/>
              <w:rPr>
                <w:rFonts w:cs="Arial"/>
              </w:rPr>
            </w:pPr>
          </w:p>
        </w:tc>
      </w:tr>
      <w:tr w:rsidR="002D2979" w:rsidTr="002D2979">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D14D74" w:rsidRDefault="002D2979" w:rsidP="002D2979">
            <w:pPr>
              <w:keepNext/>
              <w:spacing w:before="60" w:after="60"/>
              <w:rPr>
                <w:rStyle w:val="Questionlabel"/>
                <w:b w:val="0"/>
              </w:rPr>
            </w:pPr>
            <w:r w:rsidRPr="00D14D74">
              <w:rPr>
                <w:rStyle w:val="Questionlabel"/>
                <w:b w:val="0"/>
              </w:rPr>
              <w:t>of: (address)</w:t>
            </w:r>
          </w:p>
        </w:tc>
        <w:tc>
          <w:tcPr>
            <w:tcW w:w="8576"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keepNext/>
              <w:spacing w:before="60" w:after="60"/>
              <w:rPr>
                <w:rFonts w:cs="Arial"/>
              </w:rPr>
            </w:pPr>
          </w:p>
        </w:tc>
      </w:tr>
      <w:tr w:rsidR="002D2979" w:rsidTr="002D2979">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D14D74" w:rsidRDefault="002D2979" w:rsidP="002D2979">
            <w:pPr>
              <w:spacing w:before="60" w:after="60"/>
              <w:rPr>
                <w:rStyle w:val="Questionlabel"/>
                <w:b w:val="0"/>
              </w:rPr>
            </w:pPr>
            <w:r w:rsidRPr="00D14D74">
              <w:rPr>
                <w:rStyle w:val="Questionlabel"/>
                <w:b w:val="0"/>
              </w:rPr>
              <w:t>Suburb:</w:t>
            </w:r>
          </w:p>
        </w:tc>
        <w:tc>
          <w:tcPr>
            <w:tcW w:w="377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2979" w:rsidRPr="00FC4C2C" w:rsidRDefault="002D2979" w:rsidP="002D2979">
            <w:pPr>
              <w:spacing w:before="60" w:after="60"/>
              <w:rPr>
                <w:rFonts w:cs="Arial"/>
              </w:rPr>
            </w:pP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D14D74" w:rsidRDefault="002D2979" w:rsidP="002D2979">
            <w:pPr>
              <w:spacing w:before="60" w:after="60"/>
              <w:rPr>
                <w:rStyle w:val="Questionlabel"/>
                <w:b w:val="0"/>
              </w:rPr>
            </w:pPr>
            <w:r w:rsidRPr="00D14D74">
              <w:rPr>
                <w:rStyle w:val="Questionlabel"/>
                <w:b w:val="0"/>
              </w:rPr>
              <w:t>State:</w:t>
            </w:r>
          </w:p>
        </w:tc>
        <w:tc>
          <w:tcPr>
            <w:tcW w:w="127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2979" w:rsidRPr="00FC4C2C" w:rsidRDefault="002D2979" w:rsidP="002D2979">
            <w:pPr>
              <w:spacing w:before="60" w:after="60"/>
              <w:rPr>
                <w:rFonts w:cs="Arial"/>
              </w:rPr>
            </w:pPr>
          </w:p>
        </w:tc>
        <w:tc>
          <w:tcPr>
            <w:tcW w:w="133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D14D74" w:rsidRDefault="002D2979" w:rsidP="002D2979">
            <w:pPr>
              <w:spacing w:before="60" w:after="60"/>
              <w:rPr>
                <w:rStyle w:val="Questionlabel"/>
                <w:b w:val="0"/>
              </w:rPr>
            </w:pPr>
            <w:r w:rsidRPr="00D14D74">
              <w:rPr>
                <w:rStyle w:val="Questionlabel"/>
                <w:b w:val="0"/>
              </w:rPr>
              <w:t>Postcode:</w:t>
            </w:r>
          </w:p>
        </w:tc>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spacing w:before="60" w:after="60"/>
              <w:rPr>
                <w:rFonts w:cs="Arial"/>
              </w:rPr>
            </w:pPr>
          </w:p>
        </w:tc>
      </w:tr>
      <w:tr w:rsidR="002D2979" w:rsidTr="002D2979">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D14D74" w:rsidRDefault="002D2979" w:rsidP="002D2979">
            <w:pPr>
              <w:spacing w:before="60" w:after="60"/>
              <w:rPr>
                <w:rStyle w:val="Questionlabel"/>
                <w:b w:val="0"/>
              </w:rPr>
            </w:pPr>
            <w:r w:rsidRPr="00D14D74">
              <w:rPr>
                <w:rStyle w:val="Questionlabel"/>
                <w:b w:val="0"/>
              </w:rPr>
              <w:t>Position title:</w:t>
            </w:r>
          </w:p>
        </w:tc>
        <w:tc>
          <w:tcPr>
            <w:tcW w:w="8576"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spacing w:before="60" w:after="60"/>
              <w:rPr>
                <w:rFonts w:cs="Arial"/>
              </w:rPr>
            </w:pPr>
          </w:p>
        </w:tc>
      </w:tr>
      <w:tr w:rsidR="002D2979" w:rsidTr="002D2979">
        <w:trPr>
          <w:trHeight w:val="204"/>
        </w:trPr>
        <w:tc>
          <w:tcPr>
            <w:tcW w:w="4526"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D14D74" w:rsidRDefault="002D2979" w:rsidP="002D2979">
            <w:pPr>
              <w:spacing w:before="60" w:after="60"/>
              <w:rPr>
                <w:rStyle w:val="Questionlabel"/>
                <w:b w:val="0"/>
              </w:rPr>
            </w:pPr>
            <w:r w:rsidRPr="00D14D74">
              <w:rPr>
                <w:rStyle w:val="Questionlabel"/>
                <w:b w:val="0"/>
              </w:rPr>
              <w:t>declare that I have known: (Applicant name)</w:t>
            </w:r>
          </w:p>
        </w:tc>
        <w:tc>
          <w:tcPr>
            <w:tcW w:w="616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spacing w:before="60" w:after="60"/>
              <w:rPr>
                <w:rFonts w:cs="Arial"/>
              </w:rPr>
            </w:pPr>
          </w:p>
        </w:tc>
      </w:tr>
      <w:tr w:rsidR="002D2979" w:rsidTr="00786184">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D2979" w:rsidRPr="00D14D74" w:rsidRDefault="002D2979" w:rsidP="002D2979">
            <w:pPr>
              <w:spacing w:before="60" w:after="60"/>
              <w:rPr>
                <w:rStyle w:val="Questionlabel"/>
                <w:b w:val="0"/>
              </w:rPr>
            </w:pPr>
            <w:r w:rsidRPr="00D14D74">
              <w:rPr>
                <w:rStyle w:val="Questionlabel"/>
                <w:b w:val="0"/>
              </w:rPr>
              <w:t xml:space="preserve">for </w:t>
            </w:r>
            <w:r w:rsidRPr="00D14D74">
              <w:rPr>
                <w:rStyle w:val="Questionlabel"/>
                <w:b w:val="0"/>
                <w:sz w:val="20"/>
              </w:rPr>
              <w:t>(number of years)</w:t>
            </w:r>
          </w:p>
        </w:tc>
        <w:tc>
          <w:tcPr>
            <w:tcW w:w="8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D2979" w:rsidRPr="00FC4C2C" w:rsidRDefault="002D2979" w:rsidP="002D2979">
            <w:pPr>
              <w:spacing w:before="60" w:after="60"/>
              <w:rPr>
                <w:rFonts w:cs="Arial"/>
              </w:rPr>
            </w:pPr>
          </w:p>
        </w:tc>
        <w:tc>
          <w:tcPr>
            <w:tcW w:w="772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D2979" w:rsidRPr="003C76C2" w:rsidRDefault="002D2979" w:rsidP="002D2979">
            <w:pPr>
              <w:spacing w:before="60" w:after="60"/>
              <w:rPr>
                <w:rFonts w:asciiTheme="minorHAnsi" w:hAnsiTheme="minorHAnsi" w:cs="Arial"/>
              </w:rPr>
            </w:pPr>
            <w:r w:rsidRPr="003C76C2">
              <w:rPr>
                <w:rFonts w:asciiTheme="minorHAnsi" w:hAnsiTheme="minorHAnsi" w:cs="Arial"/>
              </w:rPr>
              <w:t>year(s) and that in my opinion he/she is a person of good fame and character.</w:t>
            </w:r>
          </w:p>
        </w:tc>
      </w:tr>
      <w:tr w:rsidR="002D2979" w:rsidTr="002D2979">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D14D74" w:rsidRDefault="002D2979" w:rsidP="002D2979">
            <w:pPr>
              <w:spacing w:before="120" w:after="120"/>
              <w:rPr>
                <w:rStyle w:val="Questionlabel"/>
                <w:b w:val="0"/>
              </w:rPr>
            </w:pPr>
            <w:r w:rsidRPr="00D14D74">
              <w:rPr>
                <w:rStyle w:val="Questionlabel"/>
                <w:b w:val="0"/>
              </w:rPr>
              <w:t>Referee signature:</w:t>
            </w:r>
          </w:p>
        </w:tc>
        <w:tc>
          <w:tcPr>
            <w:tcW w:w="5528"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D2979" w:rsidRDefault="002D2979" w:rsidP="002D2979">
            <w:pPr>
              <w:spacing w:before="120" w:after="120"/>
              <w:rPr>
                <w:rFonts w:cs="Arial"/>
              </w:rPr>
            </w:pPr>
          </w:p>
        </w:tc>
        <w:tc>
          <w:tcPr>
            <w:tcW w:w="99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2979" w:rsidRPr="00D14D74" w:rsidRDefault="002D2979" w:rsidP="002D2979">
            <w:pPr>
              <w:keepNext/>
              <w:spacing w:before="120" w:after="120"/>
              <w:rPr>
                <w:rStyle w:val="Questionlabel"/>
                <w:b w:val="0"/>
              </w:rPr>
            </w:pPr>
            <w:r w:rsidRPr="00D14D74">
              <w:rPr>
                <w:rStyle w:val="Questionlabel"/>
                <w:b w:val="0"/>
              </w:rPr>
              <w:t>Date:</w:t>
            </w:r>
          </w:p>
        </w:tc>
        <w:tc>
          <w:tcPr>
            <w:tcW w:w="20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keepNext/>
              <w:spacing w:before="120" w:after="120"/>
              <w:rPr>
                <w:rFonts w:cs="Arial"/>
                <w:szCs w:val="22"/>
              </w:rPr>
            </w:pP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2D2979" w:rsidRPr="00FC4C2C" w:rsidRDefault="002D2979" w:rsidP="002D2979">
            <w:pPr>
              <w:spacing w:before="60" w:after="60"/>
              <w:rPr>
                <w:rFonts w:cs="Arial"/>
                <w:b/>
                <w:szCs w:val="22"/>
              </w:rPr>
            </w:pPr>
            <w:r>
              <w:rPr>
                <w:rFonts w:cs="Arial"/>
                <w:b/>
                <w:szCs w:val="22"/>
              </w:rPr>
              <w:t>D</w:t>
            </w:r>
            <w:r w:rsidRPr="00FC4C2C">
              <w:rPr>
                <w:rFonts w:cs="Arial"/>
                <w:b/>
                <w:szCs w:val="22"/>
              </w:rPr>
              <w:t>isclosures</w:t>
            </w:r>
          </w:p>
        </w:tc>
      </w:tr>
      <w:tr w:rsidR="002D2979" w:rsidTr="002D2979">
        <w:trPr>
          <w:trHeight w:val="204"/>
        </w:trPr>
        <w:tc>
          <w:tcPr>
            <w:tcW w:w="9346"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CA16C8" w:rsidRDefault="002D2979" w:rsidP="002D2979">
            <w:pPr>
              <w:spacing w:before="60" w:after="60"/>
              <w:rPr>
                <w:rStyle w:val="Questionlabel"/>
                <w:b w:val="0"/>
              </w:rPr>
            </w:pPr>
            <w:r w:rsidRPr="00CA16C8">
              <w:rPr>
                <w:rStyle w:val="Questionlabel"/>
                <w:b w:val="0"/>
              </w:rPr>
              <w:t xml:space="preserve">In the 10 years immediately before applying for the licence, have you been found guilty (whether or not in the Territory) of an offence that involves dishonesty or violence or an offence against the </w:t>
            </w:r>
            <w:r w:rsidRPr="00786184">
              <w:rPr>
                <w:rStyle w:val="Questionlabel"/>
                <w:b w:val="0"/>
                <w:i/>
              </w:rPr>
              <w:t>Misuse of Drugs Act 1990</w:t>
            </w:r>
            <w:r w:rsidRPr="00CA16C8">
              <w:rPr>
                <w:rStyle w:val="Questionlabel"/>
                <w:b w:val="0"/>
              </w:rPr>
              <w:t xml:space="preserve"> or the </w:t>
            </w:r>
            <w:r w:rsidRPr="00786184">
              <w:rPr>
                <w:rStyle w:val="Questionlabel"/>
                <w:b w:val="0"/>
                <w:i/>
              </w:rPr>
              <w:t>Kava Management Act 1998</w:t>
            </w:r>
            <w:r w:rsidRPr="00CA16C8">
              <w:rPr>
                <w:rStyle w:val="Questionlabel"/>
                <w:b w:val="0"/>
              </w:rPr>
              <w:t>?</w:t>
            </w:r>
          </w:p>
        </w:tc>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spacing w:before="60" w:after="60"/>
              <w:jc w:val="center"/>
              <w:rPr>
                <w:rFonts w:cs="Arial"/>
                <w:szCs w:val="22"/>
              </w:rPr>
            </w:pPr>
            <w:r>
              <w:rPr>
                <w:rFonts w:cs="Arial"/>
                <w:szCs w:val="22"/>
              </w:rPr>
              <w:t>Yes / No</w:t>
            </w: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2D2979" w:rsidRPr="00CA16C8" w:rsidRDefault="002D2979" w:rsidP="002D2979">
            <w:pPr>
              <w:spacing w:before="60" w:after="60"/>
              <w:rPr>
                <w:rStyle w:val="Questionlabel"/>
                <w:b w:val="0"/>
              </w:rPr>
            </w:pPr>
            <w:r w:rsidRPr="00CA16C8">
              <w:rPr>
                <w:rStyle w:val="Questionlabel"/>
                <w:b w:val="0"/>
              </w:rPr>
              <w:t>If yes, please provide details below</w:t>
            </w:r>
          </w:p>
        </w:tc>
      </w:tr>
      <w:tr w:rsidR="002D2979" w:rsidTr="00CA16C8">
        <w:trPr>
          <w:trHeight w:val="777"/>
        </w:trPr>
        <w:tc>
          <w:tcPr>
            <w:tcW w:w="10692"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D2979" w:rsidRPr="00FC4C2C" w:rsidRDefault="002D2979" w:rsidP="002D2979">
            <w:pPr>
              <w:spacing w:before="60" w:after="60"/>
              <w:rPr>
                <w:rFonts w:cs="Arial"/>
                <w:szCs w:val="22"/>
              </w:rPr>
            </w:pPr>
          </w:p>
        </w:tc>
      </w:tr>
      <w:tr w:rsidR="002D2979" w:rsidTr="002D2979">
        <w:trPr>
          <w:trHeight w:val="204"/>
        </w:trPr>
        <w:tc>
          <w:tcPr>
            <w:tcW w:w="9346"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CA16C8" w:rsidRDefault="002D2979" w:rsidP="002D2979">
            <w:pPr>
              <w:keepNext/>
              <w:spacing w:before="60" w:after="60"/>
              <w:rPr>
                <w:rStyle w:val="Questionlabel"/>
                <w:b w:val="0"/>
              </w:rPr>
            </w:pPr>
            <w:r w:rsidRPr="00CA16C8">
              <w:rPr>
                <w:rStyle w:val="Questionlabel"/>
                <w:b w:val="0"/>
              </w:rPr>
              <w:t>Are you an undischarged bankrupt or have you applied to take the benefit of any law for the relief of bankrupt or insolvent debtors, compounded with creditors or made an assignment of your remuneration for their benefit?</w:t>
            </w:r>
          </w:p>
        </w:tc>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spacing w:before="60" w:after="60"/>
              <w:jc w:val="center"/>
              <w:rPr>
                <w:rFonts w:cs="Arial"/>
                <w:szCs w:val="22"/>
              </w:rPr>
            </w:pPr>
            <w:r>
              <w:rPr>
                <w:rFonts w:cs="Arial"/>
                <w:szCs w:val="22"/>
              </w:rPr>
              <w:t>Yes / No</w:t>
            </w: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2D2979" w:rsidRPr="00CA16C8" w:rsidRDefault="002D2979" w:rsidP="002D2979">
            <w:pPr>
              <w:keepNext/>
              <w:spacing w:before="60" w:after="60"/>
              <w:rPr>
                <w:rStyle w:val="Questionlabel"/>
                <w:b w:val="0"/>
              </w:rPr>
            </w:pPr>
            <w:r w:rsidRPr="00CA16C8">
              <w:rPr>
                <w:rStyle w:val="Questionlabel"/>
                <w:b w:val="0"/>
              </w:rPr>
              <w:t>If yes, please provide details below</w:t>
            </w:r>
          </w:p>
        </w:tc>
      </w:tr>
      <w:tr w:rsidR="002D2979" w:rsidTr="00CA16C8">
        <w:trPr>
          <w:trHeight w:val="791"/>
        </w:trPr>
        <w:tc>
          <w:tcPr>
            <w:tcW w:w="10692" w:type="dxa"/>
            <w:gridSpan w:val="37"/>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D2979" w:rsidRPr="00FC4C2C" w:rsidRDefault="002D2979" w:rsidP="002D2979">
            <w:pPr>
              <w:spacing w:before="60" w:after="60"/>
              <w:rPr>
                <w:rFonts w:cs="Arial"/>
                <w:szCs w:val="22"/>
              </w:rPr>
            </w:pPr>
          </w:p>
        </w:tc>
      </w:tr>
      <w:tr w:rsidR="002D2979" w:rsidTr="002D2979">
        <w:trPr>
          <w:trHeight w:val="204"/>
        </w:trPr>
        <w:tc>
          <w:tcPr>
            <w:tcW w:w="9346"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CA16C8" w:rsidRDefault="002D2979" w:rsidP="002D2979">
            <w:pPr>
              <w:keepNext/>
              <w:spacing w:before="60" w:after="60"/>
              <w:rPr>
                <w:rStyle w:val="Questionlabel"/>
                <w:b w:val="0"/>
              </w:rPr>
            </w:pPr>
            <w:r w:rsidRPr="00CA16C8">
              <w:rPr>
                <w:rStyle w:val="Questionlabel"/>
                <w:b w:val="0"/>
              </w:rPr>
              <w:lastRenderedPageBreak/>
              <w:t>Are you mentally incapable of performing duties as an agent?</w:t>
            </w:r>
          </w:p>
        </w:tc>
        <w:tc>
          <w:tcPr>
            <w:tcW w:w="1346"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spacing w:before="60" w:after="60"/>
              <w:jc w:val="center"/>
              <w:rPr>
                <w:rFonts w:cs="Arial"/>
                <w:szCs w:val="22"/>
              </w:rPr>
            </w:pPr>
            <w:r>
              <w:rPr>
                <w:rFonts w:cs="Arial"/>
                <w:szCs w:val="22"/>
              </w:rPr>
              <w:t>Yes / No</w:t>
            </w: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2D2979" w:rsidRPr="00CA16C8" w:rsidRDefault="002D2979" w:rsidP="002D2979">
            <w:pPr>
              <w:keepNext/>
              <w:spacing w:before="60" w:after="60"/>
              <w:rPr>
                <w:rStyle w:val="Questionlabel"/>
                <w:b w:val="0"/>
              </w:rPr>
            </w:pPr>
            <w:r w:rsidRPr="00CA16C8">
              <w:rPr>
                <w:rStyle w:val="Questionlabel"/>
                <w:b w:val="0"/>
              </w:rPr>
              <w:t>If yes, please provide details below</w:t>
            </w:r>
          </w:p>
        </w:tc>
      </w:tr>
      <w:tr w:rsidR="002D2979" w:rsidTr="00CA16C8">
        <w:trPr>
          <w:trHeight w:val="778"/>
        </w:trPr>
        <w:tc>
          <w:tcPr>
            <w:tcW w:w="10692"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D2979" w:rsidRPr="00FC4C2C" w:rsidRDefault="002D2979" w:rsidP="002D2979">
            <w:pPr>
              <w:spacing w:before="60" w:after="60"/>
              <w:rPr>
                <w:rFonts w:cs="Arial"/>
                <w:szCs w:val="22"/>
              </w:rPr>
            </w:pPr>
          </w:p>
        </w:tc>
      </w:tr>
      <w:tr w:rsidR="002D2979" w:rsidTr="002D2979">
        <w:trPr>
          <w:trHeight w:val="204"/>
        </w:trPr>
        <w:tc>
          <w:tcPr>
            <w:tcW w:w="9346"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CA16C8" w:rsidRDefault="002D2979" w:rsidP="002D2979">
            <w:pPr>
              <w:spacing w:before="60" w:after="60"/>
              <w:rPr>
                <w:rStyle w:val="Questionlabel"/>
                <w:b w:val="0"/>
              </w:rPr>
            </w:pPr>
            <w:r w:rsidRPr="00CA16C8">
              <w:rPr>
                <w:rStyle w:val="Questionlabel"/>
                <w:b w:val="0"/>
              </w:rPr>
              <w:t xml:space="preserve">Are you disqualified from holding a licence, certificate of registration or had a licence, certificate or other authority suspended under the </w:t>
            </w:r>
            <w:r w:rsidRPr="00786184">
              <w:rPr>
                <w:rStyle w:val="Questionlabel"/>
                <w:b w:val="0"/>
                <w:i/>
              </w:rPr>
              <w:t>Consumer Affairs and Fair Trading Act 1979</w:t>
            </w:r>
            <w:r w:rsidRPr="00CA16C8">
              <w:rPr>
                <w:rStyle w:val="Questionlabel"/>
                <w:b w:val="0"/>
              </w:rPr>
              <w:t xml:space="preserve">? </w:t>
            </w:r>
          </w:p>
        </w:tc>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spacing w:before="60" w:after="60"/>
              <w:jc w:val="center"/>
              <w:rPr>
                <w:rFonts w:cs="Arial"/>
                <w:szCs w:val="22"/>
              </w:rPr>
            </w:pPr>
            <w:r>
              <w:rPr>
                <w:rFonts w:cs="Arial"/>
                <w:szCs w:val="22"/>
              </w:rPr>
              <w:t>Yes / No</w:t>
            </w: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2D2979" w:rsidRPr="00CA16C8" w:rsidRDefault="002D2979" w:rsidP="002D2979">
            <w:pPr>
              <w:spacing w:before="60" w:after="60"/>
              <w:rPr>
                <w:rStyle w:val="Questionlabel"/>
                <w:b w:val="0"/>
              </w:rPr>
            </w:pPr>
            <w:r w:rsidRPr="00CA16C8">
              <w:rPr>
                <w:rStyle w:val="Questionlabel"/>
                <w:b w:val="0"/>
              </w:rPr>
              <w:t>If yes, please provide details below</w:t>
            </w:r>
          </w:p>
        </w:tc>
      </w:tr>
      <w:tr w:rsidR="002D2979" w:rsidTr="00CA16C8">
        <w:trPr>
          <w:trHeight w:val="738"/>
        </w:trPr>
        <w:tc>
          <w:tcPr>
            <w:tcW w:w="10692"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D2979" w:rsidRPr="00FC4C2C" w:rsidRDefault="002D2979" w:rsidP="002D2979">
            <w:pPr>
              <w:spacing w:before="60" w:after="60"/>
              <w:rPr>
                <w:rFonts w:cs="Arial"/>
                <w:szCs w:val="22"/>
              </w:rPr>
            </w:pPr>
          </w:p>
        </w:tc>
      </w:tr>
      <w:tr w:rsidR="002D2979" w:rsidTr="002D2979">
        <w:trPr>
          <w:trHeight w:val="204"/>
        </w:trPr>
        <w:tc>
          <w:tcPr>
            <w:tcW w:w="9346"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CA16C8" w:rsidRDefault="002D2979" w:rsidP="002D2979">
            <w:pPr>
              <w:keepNext/>
              <w:spacing w:before="60" w:after="60"/>
              <w:rPr>
                <w:rStyle w:val="Questionlabel"/>
                <w:b w:val="0"/>
              </w:rPr>
            </w:pPr>
            <w:r w:rsidRPr="00CA16C8">
              <w:rPr>
                <w:rStyle w:val="Questionlabel"/>
                <w:b w:val="0"/>
              </w:rPr>
              <w:t xml:space="preserve">Have you failed to pay a monetary penalty payable under this </w:t>
            </w:r>
            <w:r w:rsidRPr="00786184">
              <w:rPr>
                <w:rStyle w:val="Questionlabel"/>
                <w:b w:val="0"/>
                <w:i/>
              </w:rPr>
              <w:t>Agents Licensing Act 1979</w:t>
            </w:r>
            <w:r w:rsidRPr="00CA16C8">
              <w:rPr>
                <w:rStyle w:val="Questionlabel"/>
                <w:b w:val="0"/>
              </w:rPr>
              <w:t xml:space="preserve">, the </w:t>
            </w:r>
            <w:r w:rsidRPr="00786184">
              <w:rPr>
                <w:rStyle w:val="Questionlabel"/>
                <w:b w:val="0"/>
                <w:i/>
              </w:rPr>
              <w:t>Consumer Affairs and Fair Trading Act 1979</w:t>
            </w:r>
            <w:r w:rsidRPr="00CA16C8">
              <w:rPr>
                <w:rStyle w:val="Questionlabel"/>
                <w:b w:val="0"/>
              </w:rPr>
              <w:t xml:space="preserve"> or corresponding law, or failed to comply with a direction given by the Agents Licensing Board?</w:t>
            </w:r>
          </w:p>
        </w:tc>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spacing w:before="60" w:after="60"/>
              <w:jc w:val="center"/>
              <w:rPr>
                <w:rFonts w:cs="Arial"/>
                <w:szCs w:val="22"/>
              </w:rPr>
            </w:pPr>
            <w:r>
              <w:rPr>
                <w:rFonts w:cs="Arial"/>
                <w:szCs w:val="22"/>
              </w:rPr>
              <w:t>Yes / No</w:t>
            </w: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2D2979" w:rsidRPr="00CA16C8" w:rsidRDefault="002D2979" w:rsidP="002D2979">
            <w:pPr>
              <w:keepNext/>
              <w:spacing w:before="60" w:after="60"/>
              <w:rPr>
                <w:rStyle w:val="Questionlabel"/>
                <w:b w:val="0"/>
              </w:rPr>
            </w:pPr>
            <w:r w:rsidRPr="00CA16C8">
              <w:rPr>
                <w:rStyle w:val="Questionlabel"/>
                <w:b w:val="0"/>
              </w:rPr>
              <w:t>If yes, please provide details below</w:t>
            </w:r>
          </w:p>
        </w:tc>
      </w:tr>
      <w:tr w:rsidR="002D2979" w:rsidTr="00CA16C8">
        <w:trPr>
          <w:trHeight w:val="791"/>
        </w:trPr>
        <w:tc>
          <w:tcPr>
            <w:tcW w:w="10692"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D2979" w:rsidRDefault="002D2979" w:rsidP="002D2979">
            <w:pPr>
              <w:spacing w:before="60" w:after="60"/>
              <w:rPr>
                <w:rFonts w:asciiTheme="minorHAnsi" w:hAnsiTheme="minorHAnsi" w:cs="Arial"/>
                <w:szCs w:val="22"/>
              </w:rPr>
            </w:pPr>
          </w:p>
        </w:tc>
      </w:tr>
      <w:tr w:rsidR="002D2979" w:rsidTr="002D2979">
        <w:trPr>
          <w:trHeight w:val="204"/>
        </w:trPr>
        <w:tc>
          <w:tcPr>
            <w:tcW w:w="9346"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CA16C8" w:rsidRDefault="002D2979" w:rsidP="002D2979">
            <w:pPr>
              <w:keepNext/>
              <w:spacing w:before="60" w:after="60"/>
              <w:rPr>
                <w:rStyle w:val="Questionlabel"/>
                <w:b w:val="0"/>
              </w:rPr>
            </w:pPr>
            <w:r w:rsidRPr="00CA16C8">
              <w:rPr>
                <w:rStyle w:val="Questionlabel"/>
                <w:b w:val="0"/>
              </w:rPr>
              <w:t xml:space="preserve">Are you in breach of a provision of the </w:t>
            </w:r>
            <w:r w:rsidRPr="00786184">
              <w:rPr>
                <w:rStyle w:val="Questionlabel"/>
                <w:b w:val="0"/>
                <w:i/>
              </w:rPr>
              <w:t>Agents Licensing Act 1979</w:t>
            </w:r>
            <w:r w:rsidRPr="00CA16C8">
              <w:rPr>
                <w:rStyle w:val="Questionlabel"/>
                <w:b w:val="0"/>
              </w:rPr>
              <w:t>?</w:t>
            </w:r>
          </w:p>
        </w:tc>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D2979" w:rsidRPr="00FC4C2C" w:rsidRDefault="002D2979" w:rsidP="002D2979">
            <w:pPr>
              <w:spacing w:before="60" w:after="60"/>
              <w:jc w:val="center"/>
              <w:rPr>
                <w:rFonts w:cs="Arial"/>
                <w:szCs w:val="22"/>
              </w:rPr>
            </w:pPr>
            <w:r>
              <w:rPr>
                <w:rFonts w:cs="Arial"/>
                <w:szCs w:val="22"/>
              </w:rPr>
              <w:t>Yes / No</w:t>
            </w: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2D2979" w:rsidRPr="00CA16C8" w:rsidRDefault="002D2979" w:rsidP="002D2979">
            <w:pPr>
              <w:keepNext/>
              <w:spacing w:before="60" w:after="60"/>
              <w:rPr>
                <w:rStyle w:val="Questionlabel"/>
                <w:b w:val="0"/>
              </w:rPr>
            </w:pPr>
            <w:r w:rsidRPr="00CA16C8">
              <w:rPr>
                <w:rStyle w:val="Questionlabel"/>
                <w:b w:val="0"/>
              </w:rPr>
              <w:t>If yes, please provide details below</w:t>
            </w:r>
          </w:p>
        </w:tc>
      </w:tr>
      <w:tr w:rsidR="002D2979" w:rsidTr="00CA16C8">
        <w:trPr>
          <w:trHeight w:val="805"/>
        </w:trPr>
        <w:tc>
          <w:tcPr>
            <w:tcW w:w="10692"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D2979" w:rsidRDefault="002D2979" w:rsidP="002D2979">
            <w:pPr>
              <w:spacing w:before="60" w:after="60"/>
              <w:rPr>
                <w:rFonts w:asciiTheme="minorHAnsi" w:hAnsiTheme="minorHAnsi" w:cs="Arial"/>
                <w:szCs w:val="22"/>
              </w:rPr>
            </w:pP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2D2979" w:rsidRPr="000F4216" w:rsidRDefault="002D2979" w:rsidP="002D2979">
            <w:pPr>
              <w:keepNext/>
              <w:spacing w:before="60" w:after="60"/>
              <w:rPr>
                <w:rFonts w:cs="Arial"/>
                <w:szCs w:val="22"/>
              </w:rPr>
            </w:pPr>
            <w:r>
              <w:rPr>
                <w:b/>
                <w:color w:val="FFFFFF" w:themeColor="background1"/>
              </w:rPr>
              <w:t>Applicant declaration</w:t>
            </w:r>
          </w:p>
        </w:tc>
      </w:tr>
      <w:tr w:rsidR="002D2979" w:rsidTr="002D2979">
        <w:trPr>
          <w:trHeight w:val="204"/>
        </w:trPr>
        <w:tc>
          <w:tcPr>
            <w:tcW w:w="169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FC4C2C" w:rsidRDefault="002D2979" w:rsidP="002D2979">
            <w:pPr>
              <w:keepNext/>
              <w:spacing w:before="60" w:after="60"/>
              <w:rPr>
                <w:rFonts w:cs="Arial"/>
              </w:rPr>
            </w:pPr>
            <w:r w:rsidRPr="00FC4C2C">
              <w:rPr>
                <w:rFonts w:cs="Arial"/>
              </w:rPr>
              <w:t>I, (full name):</w:t>
            </w:r>
          </w:p>
        </w:tc>
        <w:tc>
          <w:tcPr>
            <w:tcW w:w="8997"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2979" w:rsidRPr="00FC4C2C" w:rsidRDefault="002D2979" w:rsidP="002D2979">
            <w:pPr>
              <w:keepNext/>
              <w:spacing w:before="60" w:after="60"/>
              <w:rPr>
                <w:rFonts w:cs="Arial"/>
              </w:rPr>
            </w:pPr>
          </w:p>
        </w:tc>
      </w:tr>
      <w:tr w:rsidR="002D2979" w:rsidTr="002D2979">
        <w:trPr>
          <w:trHeight w:val="204"/>
        </w:trPr>
        <w:tc>
          <w:tcPr>
            <w:tcW w:w="169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FC4C2C" w:rsidRDefault="002D2979" w:rsidP="002D2979">
            <w:pPr>
              <w:keepNext/>
              <w:spacing w:before="60" w:after="60"/>
              <w:rPr>
                <w:rFonts w:cs="Arial"/>
              </w:rPr>
            </w:pPr>
            <w:r w:rsidRPr="00FC4C2C">
              <w:rPr>
                <w:rFonts w:cs="Arial"/>
              </w:rPr>
              <w:t>Of: (address)</w:t>
            </w:r>
          </w:p>
        </w:tc>
        <w:tc>
          <w:tcPr>
            <w:tcW w:w="8997"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2979" w:rsidRPr="00FC4C2C" w:rsidRDefault="002D2979" w:rsidP="002D2979">
            <w:pPr>
              <w:keepNext/>
              <w:spacing w:before="60" w:after="60"/>
              <w:rPr>
                <w:rFonts w:cs="Arial"/>
              </w:rPr>
            </w:pP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D2979" w:rsidRPr="00CA16C8" w:rsidRDefault="002D2979" w:rsidP="002D2979">
            <w:pPr>
              <w:spacing w:before="60" w:after="60"/>
              <w:rPr>
                <w:rStyle w:val="Questionlabel"/>
                <w:b w:val="0"/>
              </w:rPr>
            </w:pPr>
            <w:r w:rsidRPr="00CA16C8">
              <w:rPr>
                <w:rStyle w:val="Questionlabel"/>
                <w:b w:val="0"/>
              </w:rPr>
              <w:t xml:space="preserve">Solemnly and sincerely declare that: </w:t>
            </w:r>
          </w:p>
          <w:p w:rsidR="002D2979" w:rsidRPr="00CA16C8" w:rsidRDefault="002D2979" w:rsidP="002D2979">
            <w:pPr>
              <w:pStyle w:val="ListParagraph"/>
              <w:numPr>
                <w:ilvl w:val="0"/>
                <w:numId w:val="31"/>
              </w:numPr>
              <w:spacing w:before="60" w:after="60"/>
              <w:rPr>
                <w:rStyle w:val="Questionlabel"/>
                <w:b w:val="0"/>
              </w:rPr>
            </w:pPr>
            <w:r w:rsidRPr="00CA16C8">
              <w:rPr>
                <w:rStyle w:val="Questionlabel"/>
                <w:b w:val="0"/>
              </w:rPr>
              <w:t xml:space="preserve">All statements and information contained in this application are true and correct to the best of my knowledge by virtue of the </w:t>
            </w:r>
            <w:r w:rsidRPr="00786184">
              <w:rPr>
                <w:rStyle w:val="Questionlabel"/>
                <w:b w:val="0"/>
                <w:i/>
              </w:rPr>
              <w:t>Oaths, Affidavits and Declarations Act 2010</w:t>
            </w:r>
            <w:r w:rsidRPr="00CA16C8">
              <w:rPr>
                <w:rStyle w:val="Questionlabel"/>
                <w:b w:val="0"/>
              </w:rPr>
              <w:t>; and</w:t>
            </w:r>
          </w:p>
          <w:p w:rsidR="002D2979" w:rsidRPr="00CA16C8" w:rsidRDefault="002D2979" w:rsidP="002D2979">
            <w:pPr>
              <w:pStyle w:val="ListParagraph"/>
              <w:numPr>
                <w:ilvl w:val="0"/>
                <w:numId w:val="31"/>
              </w:numPr>
              <w:spacing w:before="60" w:after="60"/>
              <w:rPr>
                <w:rStyle w:val="Questionlabel"/>
                <w:b w:val="0"/>
              </w:rPr>
            </w:pPr>
            <w:r w:rsidRPr="00CA16C8">
              <w:rPr>
                <w:rStyle w:val="Questionlabel"/>
                <w:b w:val="0"/>
              </w:rPr>
              <w:t>I have read and understood the information contained in this application; and</w:t>
            </w:r>
          </w:p>
          <w:p w:rsidR="002D2979" w:rsidRPr="00CA16C8" w:rsidRDefault="002D2979" w:rsidP="002D2979">
            <w:pPr>
              <w:pStyle w:val="ListParagraph"/>
              <w:numPr>
                <w:ilvl w:val="0"/>
                <w:numId w:val="31"/>
              </w:numPr>
              <w:tabs>
                <w:tab w:val="center" w:pos="5262"/>
              </w:tabs>
              <w:spacing w:before="60" w:after="60"/>
              <w:contextualSpacing/>
              <w:rPr>
                <w:rStyle w:val="Questionlabel"/>
                <w:b w:val="0"/>
              </w:rPr>
            </w:pPr>
            <w:r w:rsidRPr="00CA16C8">
              <w:rPr>
                <w:rStyle w:val="Questionlabel"/>
                <w:b w:val="0"/>
              </w:rPr>
              <w:t xml:space="preserve">The declaration is true and correct; and </w:t>
            </w:r>
          </w:p>
          <w:p w:rsidR="002D2979" w:rsidRPr="00CA16C8" w:rsidRDefault="002D2979" w:rsidP="002D2979">
            <w:pPr>
              <w:pStyle w:val="ListParagraph"/>
              <w:numPr>
                <w:ilvl w:val="0"/>
                <w:numId w:val="31"/>
              </w:numPr>
              <w:spacing w:before="60" w:after="60"/>
              <w:rPr>
                <w:rStyle w:val="Questionlabel"/>
                <w:b w:val="0"/>
              </w:rPr>
            </w:pPr>
            <w:r w:rsidRPr="00CA16C8">
              <w:rPr>
                <w:rStyle w:val="Questionlabel"/>
                <w:b w:val="0"/>
              </w:rPr>
              <w:t>I know that it is an offence to make a declaration that is false in any material particular; and</w:t>
            </w:r>
          </w:p>
          <w:p w:rsidR="002D2979" w:rsidRPr="00CA16C8" w:rsidRDefault="002D2979" w:rsidP="002D2979">
            <w:pPr>
              <w:pStyle w:val="ListParagraph"/>
              <w:keepNext/>
              <w:numPr>
                <w:ilvl w:val="0"/>
                <w:numId w:val="31"/>
              </w:numPr>
              <w:spacing w:before="60" w:after="60"/>
              <w:rPr>
                <w:rStyle w:val="Questionlabel"/>
                <w:b w:val="0"/>
              </w:rPr>
            </w:pPr>
            <w:r w:rsidRPr="00CA16C8">
              <w:rPr>
                <w:rStyle w:val="Questionlabel"/>
                <w:b w:val="0"/>
              </w:rPr>
              <w:t>I consent to the making of inquiries of, exchange of information with the authorities of the Australian States and/or Territory, regarding my activities in the relevant occupation(s) or otherwise regarding matters relevant to this application;</w:t>
            </w:r>
          </w:p>
          <w:p w:rsidR="002D2979" w:rsidRPr="00CA16C8" w:rsidRDefault="002D2979" w:rsidP="002D2979">
            <w:pPr>
              <w:pStyle w:val="ListParagraph"/>
              <w:numPr>
                <w:ilvl w:val="0"/>
                <w:numId w:val="31"/>
              </w:numPr>
              <w:spacing w:before="60" w:after="60"/>
              <w:rPr>
                <w:rStyle w:val="Questionlabel"/>
                <w:b w:val="0"/>
              </w:rPr>
            </w:pPr>
            <w:r w:rsidRPr="00CA16C8">
              <w:rPr>
                <w:rStyle w:val="Questionlabel"/>
                <w:b w:val="0"/>
              </w:rPr>
              <w:t xml:space="preserve">I acknowledge that specific information will be placed on public register in accordance with the </w:t>
            </w:r>
            <w:r w:rsidRPr="00786184">
              <w:rPr>
                <w:rStyle w:val="Questionlabel"/>
                <w:b w:val="0"/>
                <w:i/>
              </w:rPr>
              <w:t>Agents Licensing Act</w:t>
            </w:r>
            <w:r w:rsidR="00786184" w:rsidRPr="00786184">
              <w:rPr>
                <w:rStyle w:val="Questionlabel"/>
                <w:b w:val="0"/>
                <w:i/>
              </w:rPr>
              <w:t xml:space="preserve"> 1979</w:t>
            </w:r>
            <w:r w:rsidRPr="00CA16C8">
              <w:rPr>
                <w:rStyle w:val="Questionlabel"/>
                <w:b w:val="0"/>
              </w:rPr>
              <w:t>;</w:t>
            </w:r>
          </w:p>
          <w:p w:rsidR="002D2979" w:rsidRPr="00CA16C8" w:rsidRDefault="002D2979" w:rsidP="002D2979">
            <w:pPr>
              <w:pStyle w:val="ListParagraph"/>
              <w:numPr>
                <w:ilvl w:val="0"/>
                <w:numId w:val="31"/>
              </w:numPr>
              <w:spacing w:before="60" w:after="60"/>
              <w:rPr>
                <w:rStyle w:val="Questionlabel"/>
                <w:b w:val="0"/>
              </w:rPr>
            </w:pPr>
            <w:r w:rsidRPr="00CA16C8">
              <w:rPr>
                <w:rStyle w:val="Questionlabel"/>
                <w:b w:val="0"/>
              </w:rPr>
              <w:t>I acknowledge that if licensed, the firm/company will be required be insured under an approved indemnity insurance policy within the meaning of section 108A of the Act, for the whole period of the licence, unless exempted;</w:t>
            </w:r>
          </w:p>
          <w:p w:rsidR="002D2979" w:rsidRPr="00CA16C8" w:rsidRDefault="002D2979" w:rsidP="002D2979">
            <w:pPr>
              <w:pStyle w:val="ListParagraph"/>
              <w:numPr>
                <w:ilvl w:val="0"/>
                <w:numId w:val="31"/>
              </w:numPr>
              <w:spacing w:before="60" w:after="60"/>
              <w:rPr>
                <w:rStyle w:val="Questionlabel"/>
                <w:b w:val="0"/>
              </w:rPr>
            </w:pPr>
            <w:r w:rsidRPr="00CA16C8">
              <w:rPr>
                <w:rStyle w:val="Questionlabel"/>
                <w:b w:val="0"/>
              </w:rPr>
              <w:t>I acknowledge that if licensed, the firm/company will be required to open a trust account(s) at an ADI or the Territory Insurance Office within 7 days of the grant of the licence and provide the Registrar with notification of the account(s), unless exempted.</w:t>
            </w:r>
          </w:p>
        </w:tc>
      </w:tr>
      <w:tr w:rsidR="002D2979" w:rsidTr="002D2979">
        <w:trPr>
          <w:trHeight w:val="204"/>
        </w:trPr>
        <w:tc>
          <w:tcPr>
            <w:tcW w:w="3861"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CA16C8" w:rsidRDefault="002D2979" w:rsidP="002D2979">
            <w:pPr>
              <w:spacing w:before="60" w:after="60"/>
              <w:rPr>
                <w:rStyle w:val="Questionlabel"/>
                <w:b w:val="0"/>
              </w:rPr>
            </w:pPr>
            <w:r w:rsidRPr="00CA16C8">
              <w:rPr>
                <w:rStyle w:val="Questionlabel"/>
                <w:b w:val="0"/>
              </w:rPr>
              <w:t>This declaration is made at: (location)</w:t>
            </w:r>
          </w:p>
        </w:tc>
        <w:tc>
          <w:tcPr>
            <w:tcW w:w="367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D2979" w:rsidRPr="00FC4C2C" w:rsidRDefault="002D2979" w:rsidP="002D2979">
            <w:pPr>
              <w:spacing w:before="60" w:after="60"/>
            </w:pPr>
          </w:p>
        </w:tc>
        <w:tc>
          <w:tcPr>
            <w:tcW w:w="129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CA16C8" w:rsidRDefault="002D2979" w:rsidP="002D2979">
            <w:pPr>
              <w:spacing w:before="60" w:after="60"/>
              <w:rPr>
                <w:rStyle w:val="Questionlabel"/>
                <w:b w:val="0"/>
              </w:rPr>
            </w:pPr>
            <w:r w:rsidRPr="00CA16C8">
              <w:rPr>
                <w:rStyle w:val="Questionlabel"/>
                <w:b w:val="0"/>
              </w:rPr>
              <w:t>on: (date)</w:t>
            </w:r>
          </w:p>
        </w:tc>
        <w:tc>
          <w:tcPr>
            <w:tcW w:w="18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2979" w:rsidRPr="00FC4C2C" w:rsidRDefault="002D2979" w:rsidP="002D2979">
            <w:pPr>
              <w:spacing w:before="60" w:after="60"/>
            </w:pPr>
          </w:p>
        </w:tc>
      </w:tr>
      <w:tr w:rsidR="002D2979" w:rsidTr="002D2979">
        <w:trPr>
          <w:trHeight w:val="204"/>
        </w:trPr>
        <w:tc>
          <w:tcPr>
            <w:tcW w:w="2183"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2D2979" w:rsidRPr="00CA16C8" w:rsidRDefault="002D2979" w:rsidP="002D2979">
            <w:pPr>
              <w:spacing w:before="120" w:after="120"/>
              <w:rPr>
                <w:rStyle w:val="Questionlabel"/>
                <w:b w:val="0"/>
              </w:rPr>
            </w:pPr>
            <w:r w:rsidRPr="00CA16C8">
              <w:rPr>
                <w:rStyle w:val="Questionlabel"/>
                <w:b w:val="0"/>
              </w:rPr>
              <w:t>Applicant signature:</w:t>
            </w:r>
          </w:p>
        </w:tc>
        <w:tc>
          <w:tcPr>
            <w:tcW w:w="8509" w:type="dxa"/>
            <w:gridSpan w:val="3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2D2979" w:rsidRPr="00FC4C2C" w:rsidRDefault="002D2979" w:rsidP="002D2979">
            <w:pPr>
              <w:spacing w:before="120" w:after="120"/>
            </w:pPr>
          </w:p>
        </w:tc>
      </w:tr>
      <w:tr w:rsidR="002D2979" w:rsidTr="00CA16C8">
        <w:trPr>
          <w:trHeight w:val="204"/>
        </w:trPr>
        <w:tc>
          <w:tcPr>
            <w:tcW w:w="10692"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D2979" w:rsidRPr="00FC4C2C" w:rsidRDefault="002D2979" w:rsidP="002D2979">
            <w:pPr>
              <w:spacing w:before="60" w:after="60"/>
            </w:pPr>
            <w:r w:rsidRPr="00FC4C2C">
              <w:rPr>
                <w:rFonts w:cs="Arial"/>
                <w:b/>
              </w:rPr>
              <w:lastRenderedPageBreak/>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2D2979"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D2979" w:rsidRPr="00FC4C2C" w:rsidRDefault="002D2979" w:rsidP="002D2979">
            <w:pPr>
              <w:spacing w:before="60" w:after="60"/>
              <w:rPr>
                <w:rFonts w:cs="Arial"/>
                <w:b/>
              </w:rPr>
            </w:pPr>
            <w:r>
              <w:rPr>
                <w:rFonts w:cs="Arial"/>
                <w:b/>
              </w:rPr>
              <w:t>Authorised persons</w:t>
            </w:r>
          </w:p>
        </w:tc>
      </w:tr>
      <w:tr w:rsidR="00786184"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86184" w:rsidRPr="00647B44" w:rsidRDefault="00786184" w:rsidP="00786184">
            <w:pPr>
              <w:pStyle w:val="NoSpacing"/>
              <w:keepNext/>
              <w:widowControl w:val="0"/>
              <w:spacing w:before="60" w:after="60"/>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The Referee Statement is a character reference and must be completed by an authorised person who is:</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authorised by the </w:t>
            </w:r>
            <w:r w:rsidRPr="00B217D9">
              <w:rPr>
                <w:rFonts w:asciiTheme="minorHAnsi" w:eastAsiaTheme="minorEastAsia" w:hAnsiTheme="minorHAnsi" w:cs="Arial"/>
                <w:i/>
                <w:szCs w:val="22"/>
                <w:lang w:eastAsia="en-AU"/>
              </w:rPr>
              <w:t>Oaths Act</w:t>
            </w:r>
            <w:r w:rsidRPr="00647B44">
              <w:rPr>
                <w:rFonts w:asciiTheme="minorHAnsi" w:eastAsiaTheme="minorEastAsia" w:hAnsiTheme="minorHAnsi" w:cs="Arial"/>
                <w:szCs w:val="22"/>
                <w:lang w:eastAsia="en-AU"/>
              </w:rPr>
              <w:t xml:space="preserve"> to administer an oath for any purpose;</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Justice of the Peace;</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commissioner for declarations appointed by the Attorney-General of the Commonwealth under the </w:t>
            </w:r>
            <w:r w:rsidRPr="00B217D9">
              <w:rPr>
                <w:rFonts w:asciiTheme="minorHAnsi" w:eastAsiaTheme="minorEastAsia" w:hAnsiTheme="minorHAnsi" w:cs="Arial"/>
                <w:i/>
                <w:szCs w:val="22"/>
                <w:lang w:eastAsia="en-AU"/>
              </w:rPr>
              <w:t>Statutory Declaration Act 1959</w:t>
            </w:r>
            <w:r w:rsidRPr="00647B44">
              <w:rPr>
                <w:rFonts w:asciiTheme="minorHAnsi" w:eastAsiaTheme="minorEastAsia" w:hAnsiTheme="minorHAnsi" w:cs="Arial"/>
                <w:szCs w:val="22"/>
                <w:lang w:eastAsia="en-AU"/>
              </w:rPr>
              <w:t xml:space="preserve"> of the Commonwealth;</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legal practitioner;</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member of the Northern Territory Police Force;</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bank manager;</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judge;</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magistrate;</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notary public;</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Registrar appointed under the </w:t>
            </w:r>
            <w:r w:rsidRPr="00B217D9">
              <w:rPr>
                <w:rFonts w:asciiTheme="minorHAnsi" w:eastAsiaTheme="minorEastAsia" w:hAnsiTheme="minorHAnsi" w:cs="Arial"/>
                <w:i/>
                <w:szCs w:val="22"/>
                <w:lang w:eastAsia="en-AU"/>
              </w:rPr>
              <w:t>Local Court Act</w:t>
            </w:r>
            <w:r>
              <w:rPr>
                <w:rFonts w:asciiTheme="minorHAnsi" w:eastAsiaTheme="minorEastAsia" w:hAnsiTheme="minorHAnsi" w:cs="Arial"/>
                <w:i/>
                <w:szCs w:val="22"/>
                <w:lang w:eastAsia="en-AU"/>
              </w:rPr>
              <w:t xml:space="preserve"> 2015</w:t>
            </w:r>
            <w:r w:rsidRPr="00B217D9">
              <w:rPr>
                <w:rFonts w:asciiTheme="minorHAnsi" w:eastAsiaTheme="minorEastAsia" w:hAnsiTheme="minorHAnsi" w:cs="Arial"/>
                <w:i/>
                <w:szCs w:val="22"/>
                <w:lang w:eastAsia="en-AU"/>
              </w:rPr>
              <w:t>;</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master appointed under the </w:t>
            </w:r>
            <w:r w:rsidRPr="00B217D9">
              <w:rPr>
                <w:rFonts w:asciiTheme="minorHAnsi" w:eastAsiaTheme="minorEastAsia" w:hAnsiTheme="minorHAnsi" w:cs="Arial"/>
                <w:i/>
                <w:szCs w:val="22"/>
                <w:lang w:eastAsia="en-AU"/>
              </w:rPr>
              <w:t>Supreme Court Act</w:t>
            </w:r>
            <w:r>
              <w:rPr>
                <w:rFonts w:asciiTheme="minorHAnsi" w:eastAsiaTheme="minorEastAsia" w:hAnsiTheme="minorHAnsi" w:cs="Arial"/>
                <w:i/>
                <w:szCs w:val="22"/>
                <w:lang w:eastAsia="en-AU"/>
              </w:rPr>
              <w:t xml:space="preserve"> 1935</w:t>
            </w:r>
            <w:r w:rsidRPr="00647B44">
              <w:rPr>
                <w:rFonts w:asciiTheme="minorHAnsi" w:eastAsiaTheme="minorEastAsia" w:hAnsiTheme="minorHAnsi" w:cs="Arial"/>
                <w:szCs w:val="22"/>
                <w:lang w:eastAsia="en-AU"/>
              </w:rPr>
              <w:t>;</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commissioner for taking affidavits in the Supreme Court of a State or Territory;</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licensed agent;</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registered or enrolled under the </w:t>
            </w:r>
            <w:r w:rsidRPr="00B217D9">
              <w:rPr>
                <w:rFonts w:asciiTheme="minorHAnsi" w:eastAsiaTheme="minorEastAsia" w:hAnsiTheme="minorHAnsi" w:cs="Arial"/>
                <w:i/>
                <w:szCs w:val="22"/>
                <w:lang w:eastAsia="en-AU"/>
              </w:rPr>
              <w:t>Health Practitioners Act 2004</w:t>
            </w:r>
            <w:r w:rsidRPr="00647B44">
              <w:rPr>
                <w:rFonts w:asciiTheme="minorHAnsi" w:eastAsiaTheme="minorEastAsia" w:hAnsiTheme="minorHAnsi" w:cs="Arial"/>
                <w:szCs w:val="22"/>
                <w:lang w:eastAsia="en-AU"/>
              </w:rPr>
              <w:t>, (e.g. Medical Practitioner, Pharmacist, Dentist, Registered Nurse etc.);</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registered as a teacher under the </w:t>
            </w:r>
            <w:r w:rsidRPr="00B217D9">
              <w:rPr>
                <w:rFonts w:asciiTheme="minorHAnsi" w:eastAsiaTheme="minorEastAsia" w:hAnsiTheme="minorHAnsi" w:cs="Arial"/>
                <w:i/>
                <w:szCs w:val="22"/>
                <w:lang w:eastAsia="en-AU"/>
              </w:rPr>
              <w:t>Teache</w:t>
            </w:r>
            <w:r>
              <w:rPr>
                <w:rFonts w:asciiTheme="minorHAnsi" w:eastAsiaTheme="minorEastAsia" w:hAnsiTheme="minorHAnsi" w:cs="Arial"/>
                <w:i/>
                <w:szCs w:val="22"/>
                <w:lang w:eastAsia="en-AU"/>
              </w:rPr>
              <w:t>r</w:t>
            </w:r>
            <w:r w:rsidRPr="00B217D9">
              <w:rPr>
                <w:rFonts w:asciiTheme="minorHAnsi" w:eastAsiaTheme="minorEastAsia" w:hAnsiTheme="minorHAnsi" w:cs="Arial"/>
                <w:i/>
                <w:szCs w:val="22"/>
                <w:lang w:eastAsia="en-AU"/>
              </w:rPr>
              <w:t>s Registration (Northern Territory) Act</w:t>
            </w:r>
            <w:r>
              <w:rPr>
                <w:rFonts w:asciiTheme="minorHAnsi" w:eastAsiaTheme="minorEastAsia" w:hAnsiTheme="minorHAnsi" w:cs="Arial"/>
                <w:i/>
                <w:szCs w:val="22"/>
                <w:lang w:eastAsia="en-AU"/>
              </w:rPr>
              <w:t xml:space="preserve"> 2004</w:t>
            </w:r>
            <w:r w:rsidRPr="00647B44">
              <w:rPr>
                <w:rFonts w:asciiTheme="minorHAnsi" w:eastAsiaTheme="minorEastAsia" w:hAnsiTheme="minorHAnsi" w:cs="Arial"/>
                <w:szCs w:val="22"/>
                <w:lang w:eastAsia="en-AU"/>
              </w:rPr>
              <w:t>;</w:t>
            </w:r>
          </w:p>
          <w:p w:rsidR="00786184" w:rsidRPr="00647B44" w:rsidRDefault="00786184" w:rsidP="00786184">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person who holds an office, appointment or authority in a State or Territory equivalent to any of those specified in (i) to (xv).</w:t>
            </w:r>
          </w:p>
          <w:p w:rsidR="00786184" w:rsidRDefault="00786184" w:rsidP="00786184">
            <w:pPr>
              <w:keepNext/>
              <w:spacing w:before="60" w:after="60"/>
              <w:rPr>
                <w:rFonts w:cs="Arial"/>
              </w:rPr>
            </w:pPr>
            <w:r w:rsidRPr="00647B44">
              <w:rPr>
                <w:rFonts w:asciiTheme="minorHAnsi" w:hAnsiTheme="minorHAnsi" w:cs="Arial"/>
                <w:szCs w:val="22"/>
              </w:rPr>
              <w:t xml:space="preserve">The person completing the Referee Statement </w:t>
            </w:r>
            <w:r w:rsidRPr="00647B44">
              <w:rPr>
                <w:rFonts w:asciiTheme="minorHAnsi" w:hAnsiTheme="minorHAnsi" w:cs="Arial"/>
                <w:b/>
                <w:szCs w:val="22"/>
              </w:rPr>
              <w:t>must not be a relation</w:t>
            </w:r>
            <w:r w:rsidRPr="00647B44">
              <w:rPr>
                <w:rFonts w:asciiTheme="minorHAnsi" w:hAnsiTheme="minorHAnsi" w:cs="Arial"/>
                <w:szCs w:val="22"/>
              </w:rPr>
              <w:t xml:space="preserve"> as defined</w:t>
            </w:r>
            <w:r>
              <w:rPr>
                <w:rFonts w:asciiTheme="minorHAnsi" w:hAnsiTheme="minorHAnsi" w:cs="Arial"/>
                <w:szCs w:val="22"/>
              </w:rPr>
              <w:t xml:space="preserve"> under Regulation 17(2) of the agents licensing r</w:t>
            </w:r>
            <w:r w:rsidRPr="00647B44">
              <w:rPr>
                <w:rFonts w:asciiTheme="minorHAnsi" w:hAnsiTheme="minorHAnsi" w:cs="Arial"/>
                <w:szCs w:val="22"/>
              </w:rPr>
              <w:t>egulations and must have known the person to who</w:t>
            </w:r>
            <w:r>
              <w:rPr>
                <w:rFonts w:asciiTheme="minorHAnsi" w:hAnsiTheme="minorHAnsi" w:cs="Arial"/>
                <w:szCs w:val="22"/>
              </w:rPr>
              <w:t xml:space="preserve">m the testimonial relates for a </w:t>
            </w:r>
            <w:r w:rsidRPr="00647B44">
              <w:rPr>
                <w:rFonts w:asciiTheme="minorHAnsi" w:hAnsiTheme="minorHAnsi" w:cs="Arial"/>
                <w:szCs w:val="22"/>
              </w:rPr>
              <w:t>period of not less than 12 months.</w:t>
            </w:r>
          </w:p>
        </w:tc>
      </w:tr>
      <w:tr w:rsidR="002D2979" w:rsidRPr="00F45E8F"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D2979" w:rsidRPr="00FC4C2C" w:rsidRDefault="002D2979" w:rsidP="002D2979">
            <w:pPr>
              <w:keepNext/>
              <w:spacing w:before="60" w:after="60"/>
              <w:rPr>
                <w:rFonts w:cs="Arial"/>
                <w:b/>
              </w:rPr>
            </w:pPr>
            <w:r w:rsidRPr="00FC4C2C">
              <w:rPr>
                <w:rFonts w:cs="Arial"/>
                <w:b/>
              </w:rPr>
              <w:t>Supporting documents</w:t>
            </w:r>
            <w:r>
              <w:rPr>
                <w:rFonts w:cs="Arial"/>
                <w:b/>
              </w:rPr>
              <w:t xml:space="preserve"> checklist</w:t>
            </w:r>
          </w:p>
        </w:tc>
      </w:tr>
      <w:tr w:rsidR="002D2979" w:rsidRPr="00F45E8F" w:rsidTr="002D2979">
        <w:trPr>
          <w:trHeight w:val="204"/>
        </w:trPr>
        <w:tc>
          <w:tcPr>
            <w:tcW w:w="9346"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Default="002D2979" w:rsidP="002D2979">
            <w:pPr>
              <w:spacing w:before="60" w:after="60"/>
            </w:pPr>
            <w:r>
              <w:t xml:space="preserve">Criminal history name check results for </w:t>
            </w:r>
            <w:r w:rsidRPr="0087013C">
              <w:rPr>
                <w:b/>
                <w:u w:val="single"/>
              </w:rPr>
              <w:t>each</w:t>
            </w:r>
            <w:r>
              <w:t xml:space="preserve"> new partner/director/officer and each new person concerned in the management and control of the firm/company (unless they hold a current licence under the </w:t>
            </w:r>
            <w:r w:rsidRPr="00F81AC5">
              <w:rPr>
                <w:rFonts w:asciiTheme="minorHAnsi" w:hAnsiTheme="minorHAnsi" w:cs="Arial"/>
                <w:i/>
              </w:rPr>
              <w:t>Agents Licensing Act</w:t>
            </w:r>
            <w:r>
              <w:rPr>
                <w:rFonts w:asciiTheme="minorHAnsi" w:hAnsiTheme="minorHAnsi" w:cs="Arial"/>
                <w:i/>
              </w:rPr>
              <w:t xml:space="preserve"> 1979</w:t>
            </w:r>
            <w:r>
              <w:t xml:space="preserve"> attached.</w:t>
            </w:r>
          </w:p>
          <w:p w:rsidR="002D2979" w:rsidRPr="00B35BF5" w:rsidRDefault="002D2979" w:rsidP="002D2979">
            <w:pPr>
              <w:spacing w:before="60" w:after="60"/>
            </w:pPr>
            <w:r w:rsidRPr="00FC4C2C">
              <w:rPr>
                <w:b/>
              </w:rPr>
              <w:t>Note:</w:t>
            </w:r>
            <w:r>
              <w:t xml:space="preserve"> Criminal history fingerprint results can take up to 6 weeks to be processed by SAFE NT. </w:t>
            </w:r>
          </w:p>
        </w:tc>
        <w:sdt>
          <w:sdtPr>
            <w:rPr>
              <w:rFonts w:cs="Arial"/>
            </w:rPr>
            <w:id w:val="-2131154015"/>
            <w14:checkbox>
              <w14:checked w14:val="0"/>
              <w14:checkedState w14:val="2612" w14:font="MS Gothic"/>
              <w14:uncheckedState w14:val="2610" w14:font="MS Gothic"/>
            </w14:checkbox>
          </w:sdtPr>
          <w:sdtEndPr/>
          <w:sdtContent>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D2979" w:rsidRDefault="002D2979" w:rsidP="002D2979">
                <w:pPr>
                  <w:keepNext/>
                  <w:spacing w:before="60" w:after="60"/>
                  <w:jc w:val="center"/>
                  <w:rPr>
                    <w:rFonts w:cs="Arial"/>
                  </w:rPr>
                </w:pPr>
                <w:r>
                  <w:rPr>
                    <w:rFonts w:ascii="MS Gothic" w:eastAsia="MS Gothic" w:hAnsi="MS Gothic" w:cs="Arial" w:hint="eastAsia"/>
                  </w:rPr>
                  <w:t>☐</w:t>
                </w:r>
              </w:p>
            </w:tc>
          </w:sdtContent>
        </w:sdt>
      </w:tr>
      <w:tr w:rsidR="002D2979" w:rsidRPr="00F45E8F" w:rsidTr="002D2979">
        <w:trPr>
          <w:trHeight w:val="204"/>
        </w:trPr>
        <w:tc>
          <w:tcPr>
            <w:tcW w:w="9346"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Default="002D2979" w:rsidP="002D2979">
            <w:pPr>
              <w:spacing w:before="60" w:after="60"/>
            </w:pPr>
            <w:r>
              <w:t>Current photo ID for each new partner/director/officer and each new person concerned in the management and control of the firm attached - Passport, Australian d</w:t>
            </w:r>
            <w:r w:rsidRPr="00155D16">
              <w:t xml:space="preserve">river’s </w:t>
            </w:r>
            <w:r>
              <w:t>licence or evidence of age card</w:t>
            </w:r>
          </w:p>
        </w:tc>
        <w:sdt>
          <w:sdtPr>
            <w:rPr>
              <w:rFonts w:cs="Arial"/>
            </w:rPr>
            <w:id w:val="-2018923112"/>
            <w14:checkbox>
              <w14:checked w14:val="0"/>
              <w14:checkedState w14:val="2612" w14:font="MS Gothic"/>
              <w14:uncheckedState w14:val="2610" w14:font="MS Gothic"/>
            </w14:checkbox>
          </w:sdtPr>
          <w:sdtEndPr/>
          <w:sdtContent>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D2979" w:rsidRDefault="002D2979" w:rsidP="002D2979">
                <w:pPr>
                  <w:spacing w:before="60" w:after="60"/>
                  <w:jc w:val="center"/>
                </w:pPr>
                <w:r w:rsidRPr="0068327E">
                  <w:rPr>
                    <w:rFonts w:ascii="MS Gothic" w:eastAsia="MS Gothic" w:hAnsi="MS Gothic" w:cs="Arial" w:hint="eastAsia"/>
                  </w:rPr>
                  <w:t>☐</w:t>
                </w:r>
              </w:p>
            </w:tc>
          </w:sdtContent>
        </w:sdt>
      </w:tr>
      <w:tr w:rsidR="002D2979" w:rsidRPr="00F45E8F" w:rsidTr="002D2979">
        <w:trPr>
          <w:trHeight w:val="204"/>
        </w:trPr>
        <w:tc>
          <w:tcPr>
            <w:tcW w:w="9346"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Default="002D2979" w:rsidP="002D2979">
            <w:pPr>
              <w:spacing w:before="60" w:after="60"/>
            </w:pPr>
            <w:r>
              <w:t>Completed and signed declaration</w:t>
            </w:r>
          </w:p>
        </w:tc>
        <w:sdt>
          <w:sdtPr>
            <w:rPr>
              <w:rFonts w:cs="Arial"/>
            </w:rPr>
            <w:id w:val="242622000"/>
            <w14:checkbox>
              <w14:checked w14:val="0"/>
              <w14:checkedState w14:val="2612" w14:font="MS Gothic"/>
              <w14:uncheckedState w14:val="2610" w14:font="MS Gothic"/>
            </w14:checkbox>
          </w:sdtPr>
          <w:sdtEndPr/>
          <w:sdtContent>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D2979" w:rsidRPr="00FC4C2C" w:rsidRDefault="002D2979" w:rsidP="002D2979">
                <w:pPr>
                  <w:keepNext/>
                  <w:spacing w:before="60" w:after="60"/>
                  <w:jc w:val="center"/>
                  <w:rPr>
                    <w:rFonts w:cs="Arial"/>
                  </w:rPr>
                </w:pPr>
                <w:r w:rsidRPr="00FC4C2C">
                  <w:rPr>
                    <w:rFonts w:ascii="MS Gothic" w:eastAsia="MS Gothic" w:hAnsi="MS Gothic" w:cs="Arial" w:hint="eastAsia"/>
                  </w:rPr>
                  <w:t>☐</w:t>
                </w:r>
              </w:p>
            </w:tc>
          </w:sdtContent>
        </w:sdt>
      </w:tr>
      <w:tr w:rsidR="002D2979" w:rsidRPr="00F45E8F" w:rsidTr="004227A9">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D2979" w:rsidRPr="00FC4C2C" w:rsidRDefault="002D2979" w:rsidP="002D2979">
            <w:pPr>
              <w:spacing w:before="60" w:after="60"/>
              <w:rPr>
                <w:rFonts w:cs="Arial"/>
                <w:b/>
              </w:rPr>
            </w:pPr>
            <w:r w:rsidRPr="00FC4C2C">
              <w:rPr>
                <w:rFonts w:cs="Arial"/>
                <w:b/>
              </w:rPr>
              <w:t>Privacy statement</w:t>
            </w:r>
          </w:p>
        </w:tc>
      </w:tr>
      <w:tr w:rsidR="002D2979" w:rsidRPr="00F45E8F" w:rsidTr="004227A9">
        <w:trPr>
          <w:trHeight w:val="204"/>
        </w:trPr>
        <w:tc>
          <w:tcPr>
            <w:tcW w:w="10692" w:type="dxa"/>
            <w:gridSpan w:val="3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2D2979" w:rsidRPr="00FC4C2C" w:rsidRDefault="002D2979" w:rsidP="002D2979">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2D2979" w:rsidRPr="002A171C" w:rsidTr="004227A9">
        <w:trPr>
          <w:trHeight w:val="204"/>
        </w:trPr>
        <w:tc>
          <w:tcPr>
            <w:tcW w:w="10692"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2D2979" w:rsidRPr="002A171C" w:rsidRDefault="002D2979" w:rsidP="002D2979">
            <w:pPr>
              <w:keepNext/>
              <w:spacing w:before="60" w:after="60"/>
              <w:rPr>
                <w:rFonts w:cs="Arial"/>
                <w:b/>
              </w:rPr>
            </w:pPr>
            <w:r w:rsidRPr="002A171C">
              <w:rPr>
                <w:rFonts w:cs="Arial"/>
                <w:b/>
              </w:rPr>
              <w:lastRenderedPageBreak/>
              <w:t>Lodgement</w:t>
            </w:r>
          </w:p>
        </w:tc>
      </w:tr>
      <w:tr w:rsidR="002D2979" w:rsidRPr="005377F2" w:rsidTr="00CA16C8">
        <w:trPr>
          <w:trHeight w:val="204"/>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D2979" w:rsidRPr="00BC1765" w:rsidRDefault="002D2979" w:rsidP="002D2979">
            <w:pPr>
              <w:keepNext/>
              <w:spacing w:before="60" w:after="60"/>
              <w:rPr>
                <w:szCs w:val="22"/>
              </w:rPr>
            </w:pPr>
            <w:r w:rsidRPr="00BC1765">
              <w:rPr>
                <w:szCs w:val="22"/>
              </w:rPr>
              <w:t>Complete applications can be lodged in person, email or via post at a Territory Business Centre below:</w:t>
            </w:r>
          </w:p>
        </w:tc>
      </w:tr>
      <w:tr w:rsidR="002D2979" w:rsidRPr="008F5734" w:rsidTr="002D2979">
        <w:trPr>
          <w:trHeight w:val="306"/>
        </w:trPr>
        <w:tc>
          <w:tcPr>
            <w:tcW w:w="203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BC1765" w:rsidRDefault="002D2979" w:rsidP="002D2979">
            <w:pPr>
              <w:keepNext/>
              <w:spacing w:before="60" w:after="60"/>
              <w:rPr>
                <w:szCs w:val="22"/>
              </w:rPr>
            </w:pPr>
            <w:r w:rsidRPr="00BC1765">
              <w:rPr>
                <w:szCs w:val="22"/>
              </w:rPr>
              <w:t>Darwin:</w:t>
            </w:r>
          </w:p>
        </w:tc>
        <w:tc>
          <w:tcPr>
            <w:tcW w:w="865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2979" w:rsidRPr="00BC1765" w:rsidRDefault="002D2979" w:rsidP="002D2979">
            <w:pPr>
              <w:keepNext/>
              <w:spacing w:before="60" w:after="60"/>
              <w:rPr>
                <w:szCs w:val="22"/>
              </w:rPr>
            </w:pPr>
            <w:r w:rsidRPr="00BC1765">
              <w:rPr>
                <w:szCs w:val="22"/>
              </w:rPr>
              <w:t>Darwin Corporate Park, Ground Floor, Building 3, 631 Stuart Highway Berrimah</w:t>
            </w:r>
          </w:p>
        </w:tc>
      </w:tr>
      <w:tr w:rsidR="002D2979" w:rsidRPr="008F5734" w:rsidTr="002D2979">
        <w:trPr>
          <w:trHeight w:val="215"/>
        </w:trPr>
        <w:tc>
          <w:tcPr>
            <w:tcW w:w="203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BC1765" w:rsidRDefault="002D2979" w:rsidP="002D2979">
            <w:pPr>
              <w:keepNext/>
              <w:spacing w:before="60" w:after="60"/>
              <w:rPr>
                <w:szCs w:val="22"/>
              </w:rPr>
            </w:pPr>
            <w:r w:rsidRPr="00BC1765">
              <w:rPr>
                <w:szCs w:val="22"/>
              </w:rPr>
              <w:t>Katherine:</w:t>
            </w:r>
          </w:p>
        </w:tc>
        <w:tc>
          <w:tcPr>
            <w:tcW w:w="865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2979" w:rsidRPr="00BC1765" w:rsidRDefault="002D2979" w:rsidP="002D2979">
            <w:pPr>
              <w:keepNext/>
              <w:spacing w:before="60" w:after="60"/>
              <w:rPr>
                <w:szCs w:val="22"/>
              </w:rPr>
            </w:pPr>
            <w:r w:rsidRPr="00BC1765">
              <w:rPr>
                <w:szCs w:val="22"/>
              </w:rPr>
              <w:t>Big Rivers Government Centre, 5 First Street, Katherine</w:t>
            </w:r>
          </w:p>
        </w:tc>
      </w:tr>
      <w:tr w:rsidR="002D2979" w:rsidRPr="004B6331" w:rsidTr="002D2979">
        <w:trPr>
          <w:trHeight w:val="137"/>
        </w:trPr>
        <w:tc>
          <w:tcPr>
            <w:tcW w:w="203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BC1765" w:rsidRDefault="002D2979" w:rsidP="002D2979">
            <w:pPr>
              <w:keepNext/>
              <w:spacing w:before="60" w:after="60"/>
              <w:rPr>
                <w:szCs w:val="22"/>
              </w:rPr>
            </w:pPr>
            <w:r w:rsidRPr="00BC1765">
              <w:rPr>
                <w:szCs w:val="22"/>
              </w:rPr>
              <w:t>Tennant Creek:</w:t>
            </w:r>
          </w:p>
        </w:tc>
        <w:tc>
          <w:tcPr>
            <w:tcW w:w="865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2979" w:rsidRPr="00BC1765" w:rsidRDefault="002D2979" w:rsidP="002D2979">
            <w:pPr>
              <w:keepNext/>
              <w:spacing w:before="60" w:after="60"/>
            </w:pPr>
            <w:r w:rsidRPr="00BC1765">
              <w:t>Shop 2, Barkley House, Cnr Davidson and Paterson Streets, Tennant Creek</w:t>
            </w:r>
          </w:p>
        </w:tc>
      </w:tr>
      <w:tr w:rsidR="002D2979" w:rsidRPr="004B6331" w:rsidTr="004227A9">
        <w:trPr>
          <w:trHeight w:val="231"/>
        </w:trPr>
        <w:tc>
          <w:tcPr>
            <w:tcW w:w="203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2979" w:rsidRPr="00BC1765" w:rsidRDefault="002D2979" w:rsidP="002D2979">
            <w:pPr>
              <w:keepNext/>
              <w:spacing w:before="60" w:after="60"/>
              <w:rPr>
                <w:szCs w:val="22"/>
              </w:rPr>
            </w:pPr>
            <w:r w:rsidRPr="00BC1765">
              <w:rPr>
                <w:szCs w:val="22"/>
              </w:rPr>
              <w:t>Alice Springs:</w:t>
            </w:r>
          </w:p>
        </w:tc>
        <w:tc>
          <w:tcPr>
            <w:tcW w:w="865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2979" w:rsidRPr="00BC1765" w:rsidRDefault="002D2979" w:rsidP="002D2979">
            <w:pPr>
              <w:keepNext/>
              <w:spacing w:before="60" w:after="60"/>
            </w:pPr>
            <w:r w:rsidRPr="00BC1765">
              <w:t>Ground Floor, The Green Well Building, 50 Bath Street Alice Springs</w:t>
            </w:r>
          </w:p>
        </w:tc>
      </w:tr>
      <w:tr w:rsidR="002D2979" w:rsidRPr="004E1197" w:rsidTr="004227A9">
        <w:trPr>
          <w:trHeight w:val="278"/>
        </w:trPr>
        <w:tc>
          <w:tcPr>
            <w:tcW w:w="259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2D2979" w:rsidRPr="00BC1765" w:rsidRDefault="002D2979" w:rsidP="002D2979">
            <w:pPr>
              <w:spacing w:before="60" w:after="60"/>
            </w:pPr>
            <w:r w:rsidRPr="00BC1765">
              <w:t>1800 193 111</w:t>
            </w:r>
          </w:p>
        </w:tc>
        <w:tc>
          <w:tcPr>
            <w:tcW w:w="4303" w:type="dxa"/>
            <w:gridSpan w:val="17"/>
            <w:tcBorders>
              <w:top w:val="single" w:sz="4" w:space="0" w:color="808080" w:themeColor="background1" w:themeShade="80"/>
              <w:left w:val="nil"/>
              <w:bottom w:val="single" w:sz="4" w:space="0" w:color="808080" w:themeColor="background1" w:themeShade="80"/>
              <w:right w:val="nil"/>
            </w:tcBorders>
            <w:shd w:val="clear" w:color="auto" w:fill="auto"/>
          </w:tcPr>
          <w:p w:rsidR="002D2979" w:rsidRPr="00BC1765" w:rsidRDefault="00804199" w:rsidP="002D2979">
            <w:pPr>
              <w:spacing w:before="60" w:after="60"/>
            </w:pPr>
            <w:hyperlink r:id="rId9" w:history="1">
              <w:r w:rsidR="002D2979" w:rsidRPr="00921F5F">
                <w:rPr>
                  <w:rStyle w:val="Hyperlink"/>
                </w:rPr>
                <w:t>territorybusinesscentre@nt.gov.au</w:t>
              </w:r>
            </w:hyperlink>
            <w:r w:rsidR="002D2979" w:rsidRPr="00BC1765">
              <w:t xml:space="preserve"> </w:t>
            </w:r>
          </w:p>
        </w:tc>
        <w:tc>
          <w:tcPr>
            <w:tcW w:w="3796" w:type="dxa"/>
            <w:gridSpan w:val="1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2D2979" w:rsidRPr="00BC1765" w:rsidRDefault="002D2979" w:rsidP="002D2979">
            <w:pPr>
              <w:spacing w:before="60" w:after="60"/>
            </w:pPr>
            <w:r w:rsidRPr="00BC1765">
              <w:t>GPO Box 9800 Darwin NT 0801</w:t>
            </w:r>
          </w:p>
        </w:tc>
      </w:tr>
      <w:tr w:rsidR="002D2979" w:rsidRPr="004E1197" w:rsidTr="004227A9">
        <w:trPr>
          <w:trHeight w:val="278"/>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D2979" w:rsidRPr="003150C8" w:rsidRDefault="002D2979" w:rsidP="002D2979">
            <w:pPr>
              <w:keepNext/>
              <w:spacing w:before="60" w:after="60"/>
              <w:rPr>
                <w:rFonts w:cs="Arial"/>
                <w:b/>
              </w:rPr>
            </w:pPr>
            <w:r>
              <w:rPr>
                <w:rFonts w:cs="Arial"/>
                <w:b/>
              </w:rPr>
              <w:t>Payment details</w:t>
            </w:r>
          </w:p>
        </w:tc>
      </w:tr>
      <w:tr w:rsidR="002D2979" w:rsidRPr="004E1197" w:rsidTr="00536BA0">
        <w:trPr>
          <w:trHeight w:val="357"/>
        </w:trPr>
        <w:tc>
          <w:tcPr>
            <w:tcW w:w="1069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D2979" w:rsidRDefault="002D2979" w:rsidP="002D2979">
            <w:pPr>
              <w:keepNext/>
              <w:spacing w:before="60" w:after="60"/>
              <w:rPr>
                <w:rFonts w:cs="Arial"/>
              </w:rPr>
            </w:pPr>
            <w:r>
              <w:rPr>
                <w:rFonts w:cs="Arial"/>
              </w:rPr>
              <w:t xml:space="preserve">A fee is payable on lodgement of this application form. Payment can be made by: </w:t>
            </w:r>
          </w:p>
          <w:p w:rsidR="002D2979" w:rsidRPr="00DF5E9E" w:rsidRDefault="002D2979" w:rsidP="002D2979">
            <w:pPr>
              <w:pStyle w:val="ListParagraph"/>
              <w:keepNext/>
              <w:numPr>
                <w:ilvl w:val="0"/>
                <w:numId w:val="41"/>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2D2979" w:rsidRDefault="002D2979" w:rsidP="002D2979">
            <w:pPr>
              <w:pStyle w:val="ListParagraph"/>
              <w:keepNext/>
              <w:numPr>
                <w:ilvl w:val="0"/>
                <w:numId w:val="41"/>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2D2979" w:rsidRPr="00174ECE" w:rsidRDefault="002D2979" w:rsidP="002D2979">
            <w:pPr>
              <w:pStyle w:val="ListParagraph"/>
              <w:keepNext/>
              <w:numPr>
                <w:ilvl w:val="0"/>
                <w:numId w:val="41"/>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2D2979" w:rsidRPr="004E1197" w:rsidTr="002D2979">
        <w:trPr>
          <w:trHeight w:val="278"/>
        </w:trPr>
        <w:tc>
          <w:tcPr>
            <w:tcW w:w="1774"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2D2979" w:rsidRPr="00BC1765" w:rsidRDefault="002D2979" w:rsidP="002D2979">
            <w:pPr>
              <w:spacing w:before="60" w:after="60"/>
              <w:rPr>
                <w:szCs w:val="22"/>
              </w:rPr>
            </w:pPr>
            <w:r>
              <w:rPr>
                <w:szCs w:val="22"/>
              </w:rPr>
              <w:t>Payment date:</w:t>
            </w:r>
          </w:p>
        </w:tc>
        <w:tc>
          <w:tcPr>
            <w:tcW w:w="1781"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D2979" w:rsidRPr="00BC1765" w:rsidRDefault="002D2979" w:rsidP="002D2979">
            <w:pPr>
              <w:spacing w:before="60" w:after="60"/>
              <w:rPr>
                <w:szCs w:val="22"/>
              </w:rPr>
            </w:pPr>
          </w:p>
        </w:tc>
        <w:tc>
          <w:tcPr>
            <w:tcW w:w="1828"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D2979" w:rsidRPr="00BC1765" w:rsidRDefault="002D2979" w:rsidP="002D2979">
            <w:pPr>
              <w:spacing w:before="60" w:after="60"/>
              <w:rPr>
                <w:szCs w:val="22"/>
              </w:rPr>
            </w:pPr>
            <w:r>
              <w:rPr>
                <w:szCs w:val="22"/>
              </w:rPr>
              <w:t>Receipt number:</w:t>
            </w:r>
          </w:p>
        </w:tc>
        <w:tc>
          <w:tcPr>
            <w:tcW w:w="1741"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D2979" w:rsidRPr="00BC1765" w:rsidRDefault="002D2979" w:rsidP="002D2979">
            <w:pPr>
              <w:spacing w:before="60" w:after="60"/>
              <w:rPr>
                <w:szCs w:val="22"/>
              </w:rPr>
            </w:pPr>
          </w:p>
        </w:tc>
        <w:tc>
          <w:tcPr>
            <w:tcW w:w="1782"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D2979" w:rsidRPr="00BC1765" w:rsidRDefault="002D2979" w:rsidP="002D2979">
            <w:pPr>
              <w:spacing w:before="60" w:after="60"/>
              <w:rPr>
                <w:szCs w:val="22"/>
              </w:rPr>
            </w:pPr>
            <w:r>
              <w:rPr>
                <w:szCs w:val="22"/>
              </w:rPr>
              <w:t>Amount paid:</w:t>
            </w:r>
          </w:p>
        </w:tc>
        <w:tc>
          <w:tcPr>
            <w:tcW w:w="1786"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2D2979" w:rsidRPr="00BC1765" w:rsidRDefault="002D2979" w:rsidP="002D2979">
            <w:pPr>
              <w:keepNext/>
              <w:spacing w:before="60" w:after="60"/>
              <w:rPr>
                <w:szCs w:val="22"/>
              </w:rPr>
            </w:pPr>
          </w:p>
        </w:tc>
      </w:tr>
    </w:tbl>
    <w:p w:rsidR="004F5739" w:rsidRDefault="004F5739" w:rsidP="0087013C"/>
    <w:sectPr w:rsidR="004F5739" w:rsidSect="00334742">
      <w:headerReference w:type="default" r:id="rId10"/>
      <w:footerReference w:type="default" r:id="rId11"/>
      <w:headerReference w:type="first" r:id="rId12"/>
      <w:footerReference w:type="first" r:id="rId13"/>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99" w:rsidRDefault="00804199" w:rsidP="007332FF">
      <w:r>
        <w:separator/>
      </w:r>
    </w:p>
  </w:endnote>
  <w:endnote w:type="continuationSeparator" w:id="0">
    <w:p w:rsidR="00804199" w:rsidRDefault="0080419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804199"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21T00:00:00Z">
                <w:dateFormat w:val="d MMMM yyyy"/>
                <w:lid w:val="en-AU"/>
                <w:storeMappedDataAs w:val="dateTime"/>
                <w:calendar w:val="gregorian"/>
              </w:date>
            </w:sdtPr>
            <w:sdtEndPr>
              <w:rPr>
                <w:rStyle w:val="PageNumber"/>
              </w:rPr>
            </w:sdtEndPr>
            <w:sdtContent>
              <w:r w:rsidR="00FE6451">
                <w:rPr>
                  <w:rStyle w:val="PageNumber"/>
                </w:rPr>
                <w:t>21 March 2022</w:t>
              </w:r>
            </w:sdtContent>
          </w:sdt>
          <w:r w:rsidR="005C15BF">
            <w:rPr>
              <w:rStyle w:val="PageNumber"/>
            </w:rPr>
            <w:t xml:space="preserve"> | Version 1.0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F7A7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F7A7D">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21T00:00:00Z">
                <w:dateFormat w:val="d MMMM yyyy"/>
                <w:lid w:val="en-AU"/>
                <w:storeMappedDataAs w:val="dateTime"/>
                <w:calendar w:val="gregorian"/>
              </w:date>
            </w:sdtPr>
            <w:sdtEndPr>
              <w:rPr>
                <w:rStyle w:val="PageNumber"/>
              </w:rPr>
            </w:sdtEndPr>
            <w:sdtContent>
              <w:r w:rsidR="00FE6451">
                <w:rPr>
                  <w:rStyle w:val="PageNumber"/>
                </w:rPr>
                <w:t>21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F7A7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F7A7D">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99" w:rsidRDefault="00804199" w:rsidP="007332FF">
      <w:r>
        <w:separator/>
      </w:r>
    </w:p>
  </w:footnote>
  <w:footnote w:type="continuationSeparator" w:id="0">
    <w:p w:rsidR="00804199" w:rsidRDefault="0080419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80419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83A59">
          <w:rPr>
            <w:rStyle w:val="HeaderChar"/>
          </w:rPr>
          <w:t>Notification of a new property agent partner, director or officer of the firm/company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804199"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C40F4A">
          <w:rPr>
            <w:rStyle w:val="TitleChar"/>
            <w:sz w:val="52"/>
            <w:szCs w:val="52"/>
          </w:rPr>
          <w:t>Notification of a new property agent partner</w:t>
        </w:r>
        <w:r w:rsidR="00183A59">
          <w:rPr>
            <w:rStyle w:val="TitleChar"/>
            <w:sz w:val="52"/>
            <w:szCs w:val="52"/>
          </w:rPr>
          <w:t>, director</w:t>
        </w:r>
        <w:r w:rsidR="00C40F4A">
          <w:rPr>
            <w:rStyle w:val="TitleChar"/>
            <w:sz w:val="52"/>
            <w:szCs w:val="52"/>
          </w:rPr>
          <w:t xml:space="preserve"> or officer of the firm</w:t>
        </w:r>
        <w:r w:rsidR="00183A59">
          <w:rPr>
            <w:rStyle w:val="TitleChar"/>
            <w:sz w:val="52"/>
            <w:szCs w:val="52"/>
          </w:rPr>
          <w:t>/company</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4"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2"/>
  </w:num>
  <w:num w:numId="4">
    <w:abstractNumId w:val="39"/>
  </w:num>
  <w:num w:numId="5">
    <w:abstractNumId w:val="29"/>
  </w:num>
  <w:num w:numId="6">
    <w:abstractNumId w:val="13"/>
  </w:num>
  <w:num w:numId="7">
    <w:abstractNumId w:val="41"/>
  </w:num>
  <w:num w:numId="8">
    <w:abstractNumId w:val="26"/>
  </w:num>
  <w:num w:numId="9">
    <w:abstractNumId w:val="61"/>
  </w:num>
  <w:num w:numId="10">
    <w:abstractNumId w:val="35"/>
  </w:num>
  <w:num w:numId="11">
    <w:abstractNumId w:val="55"/>
  </w:num>
  <w:num w:numId="12">
    <w:abstractNumId w:val="9"/>
  </w:num>
  <w:num w:numId="13">
    <w:abstractNumId w:val="36"/>
  </w:num>
  <w:num w:numId="14">
    <w:abstractNumId w:val="21"/>
  </w:num>
  <w:num w:numId="15">
    <w:abstractNumId w:val="63"/>
  </w:num>
  <w:num w:numId="16">
    <w:abstractNumId w:val="56"/>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num>
  <w:num w:numId="21">
    <w:abstractNumId w:val="23"/>
  </w:num>
  <w:num w:numId="22">
    <w:abstractNumId w:val="52"/>
  </w:num>
  <w:num w:numId="23">
    <w:abstractNumId w:val="64"/>
  </w:num>
  <w:num w:numId="24">
    <w:abstractNumId w:val="22"/>
  </w:num>
  <w:num w:numId="25">
    <w:abstractNumId w:val="10"/>
  </w:num>
  <w:num w:numId="26">
    <w:abstractNumId w:val="6"/>
  </w:num>
  <w:num w:numId="27">
    <w:abstractNumId w:val="51"/>
  </w:num>
  <w:num w:numId="28">
    <w:abstractNumId w:val="14"/>
  </w:num>
  <w:num w:numId="29">
    <w:abstractNumId w:val="48"/>
  </w:num>
  <w:num w:numId="30">
    <w:abstractNumId w:val="60"/>
  </w:num>
  <w:num w:numId="31">
    <w:abstractNumId w:val="7"/>
  </w:num>
  <w:num w:numId="32">
    <w:abstractNumId w:val="37"/>
  </w:num>
  <w:num w:numId="33">
    <w:abstractNumId w:val="27"/>
  </w:num>
  <w:num w:numId="34">
    <w:abstractNumId w:val="65"/>
  </w:num>
  <w:num w:numId="35">
    <w:abstractNumId w:val="57"/>
  </w:num>
  <w:num w:numId="36">
    <w:abstractNumId w:val="2"/>
  </w:num>
  <w:num w:numId="37">
    <w:abstractNumId w:val="19"/>
  </w:num>
  <w:num w:numId="38">
    <w:abstractNumId w:val="42"/>
  </w:num>
  <w:num w:numId="39">
    <w:abstractNumId w:val="28"/>
  </w:num>
  <w:num w:numId="40">
    <w:abstractNumId w:val="53"/>
  </w:num>
  <w:num w:numId="41">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379D"/>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64A"/>
    <w:rsid w:val="000F2958"/>
    <w:rsid w:val="000F3850"/>
    <w:rsid w:val="000F4216"/>
    <w:rsid w:val="000F604F"/>
    <w:rsid w:val="00104E7F"/>
    <w:rsid w:val="00112310"/>
    <w:rsid w:val="001137EC"/>
    <w:rsid w:val="001152F5"/>
    <w:rsid w:val="00117743"/>
    <w:rsid w:val="00117F5B"/>
    <w:rsid w:val="00120023"/>
    <w:rsid w:val="0013071D"/>
    <w:rsid w:val="00132658"/>
    <w:rsid w:val="001343E2"/>
    <w:rsid w:val="00137D78"/>
    <w:rsid w:val="0015055B"/>
    <w:rsid w:val="00150DC0"/>
    <w:rsid w:val="00156CD4"/>
    <w:rsid w:val="0016153B"/>
    <w:rsid w:val="00162207"/>
    <w:rsid w:val="00164A3E"/>
    <w:rsid w:val="00165332"/>
    <w:rsid w:val="00166FF6"/>
    <w:rsid w:val="001727C8"/>
    <w:rsid w:val="00172B65"/>
    <w:rsid w:val="00176123"/>
    <w:rsid w:val="00181620"/>
    <w:rsid w:val="001827F3"/>
    <w:rsid w:val="00183A59"/>
    <w:rsid w:val="001860FC"/>
    <w:rsid w:val="00187130"/>
    <w:rsid w:val="001957AD"/>
    <w:rsid w:val="00196F8E"/>
    <w:rsid w:val="001978D0"/>
    <w:rsid w:val="001A2B7F"/>
    <w:rsid w:val="001A3AFD"/>
    <w:rsid w:val="001A496C"/>
    <w:rsid w:val="001A576A"/>
    <w:rsid w:val="001A744B"/>
    <w:rsid w:val="001B28DA"/>
    <w:rsid w:val="001B2B6C"/>
    <w:rsid w:val="001B3D22"/>
    <w:rsid w:val="001B5F56"/>
    <w:rsid w:val="001B7E16"/>
    <w:rsid w:val="001D01C4"/>
    <w:rsid w:val="001D49B1"/>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2979"/>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C76C2"/>
    <w:rsid w:val="003D0F63"/>
    <w:rsid w:val="003D42C0"/>
    <w:rsid w:val="003D4A8F"/>
    <w:rsid w:val="003D5B29"/>
    <w:rsid w:val="003D6F1C"/>
    <w:rsid w:val="003D7818"/>
    <w:rsid w:val="003E10EE"/>
    <w:rsid w:val="003E2445"/>
    <w:rsid w:val="003E3BB2"/>
    <w:rsid w:val="003E45A3"/>
    <w:rsid w:val="003E75CF"/>
    <w:rsid w:val="003E7E30"/>
    <w:rsid w:val="003F07E7"/>
    <w:rsid w:val="003F5B58"/>
    <w:rsid w:val="003F7E65"/>
    <w:rsid w:val="0040222A"/>
    <w:rsid w:val="00402A05"/>
    <w:rsid w:val="004047BC"/>
    <w:rsid w:val="004100F7"/>
    <w:rsid w:val="00412DF4"/>
    <w:rsid w:val="00413C20"/>
    <w:rsid w:val="00414CB3"/>
    <w:rsid w:val="0041563D"/>
    <w:rsid w:val="0042171A"/>
    <w:rsid w:val="004227A9"/>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4D11"/>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A6FDB"/>
    <w:rsid w:val="004B0C15"/>
    <w:rsid w:val="004B0FA5"/>
    <w:rsid w:val="004B35EA"/>
    <w:rsid w:val="004B6331"/>
    <w:rsid w:val="004B69E4"/>
    <w:rsid w:val="004B6A5B"/>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6BA0"/>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F0B17"/>
    <w:rsid w:val="005F0EB7"/>
    <w:rsid w:val="005F77C7"/>
    <w:rsid w:val="005F7A7D"/>
    <w:rsid w:val="006048D1"/>
    <w:rsid w:val="00620675"/>
    <w:rsid w:val="00622910"/>
    <w:rsid w:val="00623768"/>
    <w:rsid w:val="006254B6"/>
    <w:rsid w:val="00627FC8"/>
    <w:rsid w:val="006433C3"/>
    <w:rsid w:val="00650F5B"/>
    <w:rsid w:val="00661D1D"/>
    <w:rsid w:val="00662257"/>
    <w:rsid w:val="00665916"/>
    <w:rsid w:val="006670D7"/>
    <w:rsid w:val="006719EA"/>
    <w:rsid w:val="00671F13"/>
    <w:rsid w:val="0067298A"/>
    <w:rsid w:val="0067400A"/>
    <w:rsid w:val="006847AD"/>
    <w:rsid w:val="00685ADE"/>
    <w:rsid w:val="0069114B"/>
    <w:rsid w:val="006944C1"/>
    <w:rsid w:val="006A756A"/>
    <w:rsid w:val="006B29E3"/>
    <w:rsid w:val="006B4E92"/>
    <w:rsid w:val="006B7FE0"/>
    <w:rsid w:val="006C09C3"/>
    <w:rsid w:val="006D66F7"/>
    <w:rsid w:val="006E08BE"/>
    <w:rsid w:val="006E283C"/>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282B"/>
    <w:rsid w:val="0076355D"/>
    <w:rsid w:val="00763A2D"/>
    <w:rsid w:val="007644D3"/>
    <w:rsid w:val="007676A4"/>
    <w:rsid w:val="0077048C"/>
    <w:rsid w:val="007775C1"/>
    <w:rsid w:val="00777795"/>
    <w:rsid w:val="00783A57"/>
    <w:rsid w:val="00784C92"/>
    <w:rsid w:val="007859CD"/>
    <w:rsid w:val="00785C24"/>
    <w:rsid w:val="0078618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4199"/>
    <w:rsid w:val="0080695E"/>
    <w:rsid w:val="0080766E"/>
    <w:rsid w:val="00811169"/>
    <w:rsid w:val="00814342"/>
    <w:rsid w:val="00815297"/>
    <w:rsid w:val="008167ED"/>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06AE"/>
    <w:rsid w:val="008D1B00"/>
    <w:rsid w:val="008D57B8"/>
    <w:rsid w:val="008E03FC"/>
    <w:rsid w:val="008E510B"/>
    <w:rsid w:val="008E68F2"/>
    <w:rsid w:val="008F0A7D"/>
    <w:rsid w:val="008F5734"/>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3FF"/>
    <w:rsid w:val="009E175D"/>
    <w:rsid w:val="009E3CC2"/>
    <w:rsid w:val="009E59E2"/>
    <w:rsid w:val="009F06BD"/>
    <w:rsid w:val="009F2A4D"/>
    <w:rsid w:val="00A00828"/>
    <w:rsid w:val="00A0293F"/>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6464"/>
    <w:rsid w:val="00BC0A82"/>
    <w:rsid w:val="00BC1765"/>
    <w:rsid w:val="00BC1BB8"/>
    <w:rsid w:val="00BC4995"/>
    <w:rsid w:val="00BD369C"/>
    <w:rsid w:val="00BD7FE1"/>
    <w:rsid w:val="00BE3514"/>
    <w:rsid w:val="00BE37CA"/>
    <w:rsid w:val="00BE6144"/>
    <w:rsid w:val="00BE635A"/>
    <w:rsid w:val="00BF17E9"/>
    <w:rsid w:val="00BF2ABB"/>
    <w:rsid w:val="00BF5099"/>
    <w:rsid w:val="00C10B5E"/>
    <w:rsid w:val="00C10F10"/>
    <w:rsid w:val="00C11E6F"/>
    <w:rsid w:val="00C15D4D"/>
    <w:rsid w:val="00C175DC"/>
    <w:rsid w:val="00C30171"/>
    <w:rsid w:val="00C309D8"/>
    <w:rsid w:val="00C31F49"/>
    <w:rsid w:val="00C40F4A"/>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16C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2F07"/>
    <w:rsid w:val="00D0783C"/>
    <w:rsid w:val="00D14D74"/>
    <w:rsid w:val="00D15D88"/>
    <w:rsid w:val="00D27D49"/>
    <w:rsid w:val="00D27EBE"/>
    <w:rsid w:val="00D32BCF"/>
    <w:rsid w:val="00D34336"/>
    <w:rsid w:val="00D35D55"/>
    <w:rsid w:val="00D36631"/>
    <w:rsid w:val="00D36A49"/>
    <w:rsid w:val="00D37219"/>
    <w:rsid w:val="00D517C6"/>
    <w:rsid w:val="00D5309E"/>
    <w:rsid w:val="00D71D84"/>
    <w:rsid w:val="00D72464"/>
    <w:rsid w:val="00D72A57"/>
    <w:rsid w:val="00D768EB"/>
    <w:rsid w:val="00D81E17"/>
    <w:rsid w:val="00D82D1E"/>
    <w:rsid w:val="00D832D9"/>
    <w:rsid w:val="00D83EC2"/>
    <w:rsid w:val="00D90F00"/>
    <w:rsid w:val="00D971FF"/>
    <w:rsid w:val="00D975C0"/>
    <w:rsid w:val="00DA5285"/>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50124"/>
    <w:rsid w:val="00F53A58"/>
    <w:rsid w:val="00F5696E"/>
    <w:rsid w:val="00F60EFF"/>
    <w:rsid w:val="00F67D2D"/>
    <w:rsid w:val="00F7015A"/>
    <w:rsid w:val="00F81AC5"/>
    <w:rsid w:val="00F858F2"/>
    <w:rsid w:val="00F85E79"/>
    <w:rsid w:val="00F860CC"/>
    <w:rsid w:val="00F86864"/>
    <w:rsid w:val="00F86A56"/>
    <w:rsid w:val="00F92559"/>
    <w:rsid w:val="00F92577"/>
    <w:rsid w:val="00F94398"/>
    <w:rsid w:val="00FA38B2"/>
    <w:rsid w:val="00FB2B56"/>
    <w:rsid w:val="00FB3CC5"/>
    <w:rsid w:val="00FB547C"/>
    <w:rsid w:val="00FB55D5"/>
    <w:rsid w:val="00FB7F9B"/>
    <w:rsid w:val="00FC12BF"/>
    <w:rsid w:val="00FC2C60"/>
    <w:rsid w:val="00FC4C2C"/>
    <w:rsid w:val="00FC78D5"/>
    <w:rsid w:val="00FD1865"/>
    <w:rsid w:val="00FD3BB2"/>
    <w:rsid w:val="00FD3E6F"/>
    <w:rsid w:val="00FD51B9"/>
    <w:rsid w:val="00FD5849"/>
    <w:rsid w:val="00FE03E4"/>
    <w:rsid w:val="00FE2A39"/>
    <w:rsid w:val="00FE6451"/>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itorybusinesscentre@nt.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713CF-BF4D-47EA-861A-700D2DAF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56</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Notification of a new property agent partner, director or officer of the firm/company</vt:lpstr>
    </vt:vector>
  </TitlesOfParts>
  <Company>Industry, Tourism and Trade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new property agent partner, director or officer of the firm/company</dc:title>
  <dc:creator>Northern Territory Government</dc:creator>
  <cp:lastModifiedBy>Beia Capaque</cp:lastModifiedBy>
  <cp:revision>22</cp:revision>
  <cp:lastPrinted>2022-02-24T04:15:00Z</cp:lastPrinted>
  <dcterms:created xsi:type="dcterms:W3CDTF">2022-03-07T05:35:00Z</dcterms:created>
  <dcterms:modified xsi:type="dcterms:W3CDTF">2022-04-13T05:05:00Z</dcterms:modified>
</cp:coreProperties>
</file>