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404"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58"/>
        <w:gridCol w:w="39"/>
        <w:gridCol w:w="425"/>
        <w:gridCol w:w="4253"/>
        <w:gridCol w:w="1275"/>
        <w:gridCol w:w="567"/>
        <w:gridCol w:w="1211"/>
        <w:gridCol w:w="65"/>
        <w:gridCol w:w="11"/>
      </w:tblGrid>
      <w:tr w:rsidR="00191C4A" w:rsidRPr="007A5EFD" w14:paraId="4840DC2C" w14:textId="77777777" w:rsidTr="003059CE">
        <w:trPr>
          <w:gridAfter w:val="1"/>
          <w:wAfter w:w="11" w:type="dxa"/>
          <w:trHeight w:val="3442"/>
        </w:trPr>
        <w:tc>
          <w:tcPr>
            <w:tcW w:w="10393" w:type="dxa"/>
            <w:gridSpan w:val="8"/>
            <w:tcBorders>
              <w:top w:val="nil"/>
              <w:left w:val="nil"/>
              <w:bottom w:val="single" w:sz="4" w:space="0" w:color="auto"/>
              <w:right w:val="nil"/>
            </w:tcBorders>
            <w:shd w:val="clear" w:color="auto" w:fill="FFFFFF" w:themeFill="background1"/>
            <w:noWrap/>
            <w:tcMar>
              <w:left w:w="0" w:type="dxa"/>
              <w:right w:w="0" w:type="dxa"/>
            </w:tcMar>
          </w:tcPr>
          <w:p w14:paraId="0B70D899" w14:textId="50C8FB3E" w:rsidR="00FB6E41" w:rsidRPr="00B74C36" w:rsidRDefault="00FB6E41" w:rsidP="00B74C36">
            <w:pPr>
              <w:pStyle w:val="Subtitle0"/>
            </w:pPr>
            <w:r w:rsidRPr="00B74C36">
              <w:t xml:space="preserve">Approved </w:t>
            </w:r>
            <w:r w:rsidR="001B7402" w:rsidRPr="00B74C36">
              <w:t xml:space="preserve">form </w:t>
            </w:r>
            <w:r w:rsidRPr="00B74C36">
              <w:t xml:space="preserve">under section 41F of the </w:t>
            </w:r>
            <w:r w:rsidRPr="00B74C36">
              <w:rPr>
                <w:i/>
                <w:iCs/>
              </w:rPr>
              <w:t>Liquor Act 2019</w:t>
            </w:r>
          </w:p>
          <w:p w14:paraId="65D94405" w14:textId="13F07979" w:rsidR="00191C4A" w:rsidRPr="00CB7789" w:rsidRDefault="00191C4A" w:rsidP="00470617">
            <w:pPr>
              <w:pStyle w:val="ListParagraph"/>
              <w:numPr>
                <w:ilvl w:val="0"/>
                <w:numId w:val="17"/>
              </w:numPr>
              <w:spacing w:after="40"/>
              <w:ind w:left="321" w:hanging="284"/>
            </w:pPr>
            <w:r w:rsidRPr="00CB7789">
              <w:t>Type your answers or use clear, printed writing.</w:t>
            </w:r>
          </w:p>
          <w:p w14:paraId="5B1362A2" w14:textId="205F1130" w:rsidR="00191C4A" w:rsidRPr="00CB7789" w:rsidRDefault="00191C4A" w:rsidP="00470617">
            <w:pPr>
              <w:pStyle w:val="ListParagraph"/>
              <w:numPr>
                <w:ilvl w:val="0"/>
                <w:numId w:val="17"/>
              </w:numPr>
              <w:spacing w:after="40"/>
              <w:ind w:left="321" w:hanging="284"/>
            </w:pPr>
            <w:r w:rsidRPr="00CB7789">
              <w:t xml:space="preserve">Attach extra </w:t>
            </w:r>
            <w:r w:rsidR="00C64144" w:rsidRPr="00CB7789">
              <w:t>documents</w:t>
            </w:r>
            <w:r w:rsidRPr="00CB7789">
              <w:t xml:space="preserve"> if your answer/s don’t fit into the space provided.</w:t>
            </w:r>
          </w:p>
          <w:p w14:paraId="7A231FB2" w14:textId="72F1152E" w:rsidR="00CB7789" w:rsidRPr="00CB7789" w:rsidRDefault="00CB7789" w:rsidP="00470617">
            <w:pPr>
              <w:pStyle w:val="ListParagraph"/>
              <w:numPr>
                <w:ilvl w:val="0"/>
                <w:numId w:val="17"/>
              </w:numPr>
              <w:spacing w:after="40"/>
              <w:ind w:left="321" w:hanging="284"/>
            </w:pPr>
            <w:r w:rsidRPr="00CB7789">
              <w:t>There is no application fee, however supporting documents are required and must be submitted at time of lodgement with the application.</w:t>
            </w:r>
          </w:p>
          <w:p w14:paraId="327617A1" w14:textId="33576588" w:rsidR="003C4610" w:rsidRPr="00CB7789" w:rsidRDefault="00191C4A" w:rsidP="00470617">
            <w:pPr>
              <w:pStyle w:val="ListParagraph"/>
              <w:numPr>
                <w:ilvl w:val="0"/>
                <w:numId w:val="17"/>
              </w:numPr>
              <w:spacing w:after="40"/>
              <w:ind w:left="321" w:hanging="284"/>
            </w:pPr>
            <w:r w:rsidRPr="00CB7789">
              <w:t>If you need help with your appli</w:t>
            </w:r>
            <w:r w:rsidR="00744351" w:rsidRPr="00CB7789">
              <w:t>cation, call Licensing NT on 08 </w:t>
            </w:r>
            <w:r w:rsidRPr="00CB7789">
              <w:t>8999</w:t>
            </w:r>
            <w:r w:rsidR="00744351" w:rsidRPr="00CB7789">
              <w:t> </w:t>
            </w:r>
            <w:r w:rsidRPr="00CB7789">
              <w:t xml:space="preserve">1800 or email </w:t>
            </w:r>
            <w:hyperlink r:id="rId12" w:history="1">
              <w:r w:rsidR="00CD3A95" w:rsidRPr="00CD3A95">
                <w:rPr>
                  <w:rStyle w:val="Hyperlink"/>
                </w:rPr>
                <w:t>LiquorLicensing.DITT@nt.gov.au</w:t>
              </w:r>
            </w:hyperlink>
            <w:r w:rsidR="002D307E" w:rsidRPr="00CB7789">
              <w:t>.</w:t>
            </w:r>
          </w:p>
          <w:p w14:paraId="6DAD5F2A" w14:textId="2458E1C4" w:rsidR="00191C4A" w:rsidRPr="00935B4F" w:rsidRDefault="00470617" w:rsidP="00B74C36">
            <w:pPr>
              <w:pStyle w:val="Heading1"/>
              <w:spacing w:before="120"/>
              <w:rPr>
                <w:rFonts w:eastAsia="Calibri"/>
              </w:rPr>
            </w:pPr>
            <w:r w:rsidRPr="00935B4F">
              <w:rPr>
                <w:rFonts w:eastAsia="Calibri"/>
              </w:rPr>
              <w:t>Before you apply</w:t>
            </w:r>
          </w:p>
          <w:p w14:paraId="2F28B8A8" w14:textId="057D6ED4" w:rsidR="00935B4F" w:rsidRPr="00897004" w:rsidRDefault="00E018E7" w:rsidP="00935B4F">
            <w:pPr>
              <w:rPr>
                <w:b/>
              </w:rPr>
            </w:pPr>
            <w:r w:rsidRPr="00935B4F">
              <w:t>Y</w:t>
            </w:r>
            <w:r w:rsidR="00191C4A" w:rsidRPr="00935B4F">
              <w:t>ou must also attach supporting documents – see</w:t>
            </w:r>
            <w:r w:rsidR="00935B4F" w:rsidRPr="00935B4F">
              <w:t xml:space="preserve"> </w:t>
            </w:r>
            <w:r w:rsidR="003561E7">
              <w:t>s</w:t>
            </w:r>
            <w:r w:rsidR="00935B4F" w:rsidRPr="00935B4F">
              <w:t>ection 4</w:t>
            </w:r>
            <w:r w:rsidR="00DF7CAE" w:rsidRPr="00935B4F">
              <w:t xml:space="preserve"> of</w:t>
            </w:r>
            <w:r w:rsidRPr="00935B4F">
              <w:t xml:space="preserve"> this application.</w:t>
            </w:r>
            <w:r w:rsidR="0094377B" w:rsidRPr="00897004">
              <w:rPr>
                <w:b/>
              </w:rPr>
              <w:t xml:space="preserve"> </w:t>
            </w:r>
          </w:p>
        </w:tc>
      </w:tr>
      <w:tr w:rsidR="00191C4A" w:rsidRPr="007A5EFD" w14:paraId="16C848E7" w14:textId="77777777" w:rsidTr="00E04947">
        <w:trPr>
          <w:gridAfter w:val="1"/>
          <w:wAfter w:w="11" w:type="dxa"/>
          <w:trHeight w:val="191"/>
        </w:trPr>
        <w:tc>
          <w:tcPr>
            <w:tcW w:w="10393"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B4B6756" w14:textId="77777777" w:rsidR="00191C4A" w:rsidRPr="00897004" w:rsidRDefault="00191C4A" w:rsidP="00744351">
            <w:pPr>
              <w:spacing w:after="0"/>
              <w:rPr>
                <w:b/>
              </w:rPr>
            </w:pPr>
            <w:r w:rsidRPr="00897004">
              <w:rPr>
                <w:b/>
              </w:rPr>
              <w:t>Fields marked with asterisk (</w:t>
            </w:r>
            <w:r w:rsidRPr="00897004">
              <w:rPr>
                <w:rStyle w:val="Requiredfieldmark"/>
                <w:b w:val="0"/>
              </w:rPr>
              <w:t>*</w:t>
            </w:r>
            <w:r w:rsidRPr="00897004">
              <w:rPr>
                <w:b/>
              </w:rPr>
              <w:t>) are mandatory.</w:t>
            </w:r>
          </w:p>
        </w:tc>
      </w:tr>
      <w:tr w:rsidR="00191C4A" w:rsidRPr="007A5EFD" w14:paraId="7BBA9257" w14:textId="77777777" w:rsidTr="00E04947">
        <w:trPr>
          <w:gridAfter w:val="1"/>
          <w:wAfter w:w="11" w:type="dxa"/>
          <w:trHeight w:val="27"/>
        </w:trPr>
        <w:tc>
          <w:tcPr>
            <w:tcW w:w="10393" w:type="dxa"/>
            <w:gridSpan w:val="8"/>
            <w:tcBorders>
              <w:top w:val="single" w:sz="4" w:space="0" w:color="auto"/>
              <w:bottom w:val="single" w:sz="4" w:space="0" w:color="auto"/>
            </w:tcBorders>
            <w:shd w:val="clear" w:color="auto" w:fill="1F1F5F" w:themeFill="text1"/>
            <w:noWrap/>
            <w:tcMar>
              <w:top w:w="108" w:type="dxa"/>
              <w:bottom w:w="108" w:type="dxa"/>
            </w:tcMar>
          </w:tcPr>
          <w:p w14:paraId="1CA186BC" w14:textId="1C2C2C5C" w:rsidR="00191C4A" w:rsidRPr="00897004" w:rsidRDefault="00470617" w:rsidP="00744351">
            <w:pPr>
              <w:spacing w:after="0"/>
              <w:rPr>
                <w:rStyle w:val="Questionlabel"/>
                <w:color w:val="1F1F5F" w:themeColor="text1"/>
              </w:rPr>
            </w:pPr>
            <w:r w:rsidRPr="00897004">
              <w:rPr>
                <w:rStyle w:val="Questionlabel"/>
                <w:color w:val="FFFFFF" w:themeColor="background1"/>
              </w:rPr>
              <w:t>Section 1 – A</w:t>
            </w:r>
            <w:r w:rsidR="00191C4A" w:rsidRPr="00897004">
              <w:rPr>
                <w:rStyle w:val="Questionlabel"/>
                <w:color w:val="FFFFFF" w:themeColor="background1"/>
              </w:rPr>
              <w:t>pplicant details</w:t>
            </w:r>
          </w:p>
        </w:tc>
      </w:tr>
      <w:tr w:rsidR="0041062A" w:rsidRPr="007A5EFD" w14:paraId="4F6CDEE1" w14:textId="77777777" w:rsidTr="00B74C36">
        <w:trPr>
          <w:gridAfter w:val="1"/>
          <w:wAfter w:w="11" w:type="dxa"/>
          <w:trHeight w:val="13"/>
        </w:trPr>
        <w:tc>
          <w:tcPr>
            <w:tcW w:w="3022"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F8D0EB7" w14:textId="373D4E10" w:rsidR="0041062A" w:rsidRPr="00897004" w:rsidRDefault="0041062A" w:rsidP="00744351">
            <w:pPr>
              <w:spacing w:after="0"/>
              <w:rPr>
                <w:rFonts w:ascii="Arial" w:hAnsi="Arial"/>
                <w:b/>
              </w:rPr>
            </w:pPr>
            <w:r w:rsidRPr="00897004">
              <w:rPr>
                <w:rStyle w:val="Questionlabel"/>
              </w:rPr>
              <w:t>Given name</w:t>
            </w:r>
            <w:r w:rsidRPr="00897004">
              <w:rPr>
                <w:rStyle w:val="Requiredfieldmark"/>
              </w:rPr>
              <w:t>*</w:t>
            </w:r>
          </w:p>
        </w:tc>
        <w:tc>
          <w:tcPr>
            <w:tcW w:w="7371" w:type="dxa"/>
            <w:gridSpan w:val="5"/>
            <w:tcBorders>
              <w:top w:val="single" w:sz="4" w:space="0" w:color="auto"/>
              <w:bottom w:val="single" w:sz="4" w:space="0" w:color="auto"/>
            </w:tcBorders>
          </w:tcPr>
          <w:p w14:paraId="610672BE" w14:textId="77777777" w:rsidR="0041062A" w:rsidRPr="00897004" w:rsidRDefault="0041062A" w:rsidP="00744351">
            <w:pPr>
              <w:spacing w:after="0"/>
              <w:rPr>
                <w:b/>
              </w:rPr>
            </w:pPr>
          </w:p>
        </w:tc>
      </w:tr>
      <w:tr w:rsidR="0041062A" w:rsidRPr="007A5EFD" w14:paraId="419A6D14" w14:textId="77777777" w:rsidTr="00B74C36">
        <w:trPr>
          <w:gridAfter w:val="1"/>
          <w:wAfter w:w="11" w:type="dxa"/>
          <w:trHeight w:val="13"/>
        </w:trPr>
        <w:tc>
          <w:tcPr>
            <w:tcW w:w="3022"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47F30F0B" w14:textId="073DB521" w:rsidR="0041062A" w:rsidRPr="00897004" w:rsidRDefault="0041062A" w:rsidP="00744351">
            <w:pPr>
              <w:spacing w:after="0"/>
              <w:rPr>
                <w:rStyle w:val="Questionlabel"/>
              </w:rPr>
            </w:pPr>
            <w:r w:rsidRPr="00897004">
              <w:rPr>
                <w:rStyle w:val="Questionlabel"/>
              </w:rPr>
              <w:t>Family name</w:t>
            </w:r>
            <w:r w:rsidRPr="00897004">
              <w:rPr>
                <w:rStyle w:val="Requiredfieldmark"/>
              </w:rPr>
              <w:t>*</w:t>
            </w:r>
          </w:p>
        </w:tc>
        <w:tc>
          <w:tcPr>
            <w:tcW w:w="7371" w:type="dxa"/>
            <w:gridSpan w:val="5"/>
            <w:tcBorders>
              <w:top w:val="single" w:sz="4" w:space="0" w:color="auto"/>
              <w:bottom w:val="single" w:sz="4" w:space="0" w:color="auto"/>
            </w:tcBorders>
          </w:tcPr>
          <w:p w14:paraId="7B4FDB3B" w14:textId="77777777" w:rsidR="0041062A" w:rsidRPr="00897004" w:rsidRDefault="0041062A" w:rsidP="00744351">
            <w:pPr>
              <w:spacing w:after="0"/>
              <w:rPr>
                <w:b/>
              </w:rPr>
            </w:pPr>
          </w:p>
        </w:tc>
      </w:tr>
      <w:tr w:rsidR="00570F83" w:rsidRPr="007A5EFD" w14:paraId="797777E5" w14:textId="77777777" w:rsidTr="00B74C36">
        <w:trPr>
          <w:gridAfter w:val="1"/>
          <w:wAfter w:w="11" w:type="dxa"/>
          <w:trHeight w:val="593"/>
        </w:trPr>
        <w:tc>
          <w:tcPr>
            <w:tcW w:w="3022"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72AB794C" w14:textId="2979AE46" w:rsidR="00570F83" w:rsidRPr="00897004" w:rsidRDefault="00570F83" w:rsidP="00570F83">
            <w:pPr>
              <w:spacing w:after="0"/>
              <w:rPr>
                <w:rStyle w:val="Questionlabel"/>
              </w:rPr>
            </w:pPr>
            <w:r w:rsidRPr="00897004">
              <w:rPr>
                <w:rStyle w:val="Questionlabel"/>
              </w:rPr>
              <w:t>Postal address</w:t>
            </w:r>
            <w:r w:rsidR="00F30B9C" w:rsidRPr="00897004">
              <w:rPr>
                <w:rStyle w:val="Requiredfieldmark"/>
              </w:rPr>
              <w:t>*</w:t>
            </w:r>
          </w:p>
        </w:tc>
        <w:tc>
          <w:tcPr>
            <w:tcW w:w="7371" w:type="dxa"/>
            <w:gridSpan w:val="5"/>
            <w:tcBorders>
              <w:top w:val="single" w:sz="4" w:space="0" w:color="auto"/>
              <w:bottom w:val="single" w:sz="4" w:space="0" w:color="auto"/>
            </w:tcBorders>
          </w:tcPr>
          <w:p w14:paraId="37595750" w14:textId="77777777" w:rsidR="00570F83" w:rsidRPr="00897004" w:rsidRDefault="00570F83" w:rsidP="00570F83">
            <w:pPr>
              <w:spacing w:after="0"/>
              <w:rPr>
                <w:b/>
              </w:rPr>
            </w:pPr>
          </w:p>
        </w:tc>
      </w:tr>
      <w:tr w:rsidR="00570F83" w:rsidRPr="007A5EFD" w14:paraId="14E48B99" w14:textId="77777777" w:rsidTr="00B74C36">
        <w:trPr>
          <w:gridAfter w:val="1"/>
          <w:wAfter w:w="11" w:type="dxa"/>
          <w:trHeight w:val="13"/>
        </w:trPr>
        <w:tc>
          <w:tcPr>
            <w:tcW w:w="3022"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19F0412" w14:textId="6F05B8AF" w:rsidR="00570F83" w:rsidRPr="00897004" w:rsidRDefault="00570F83" w:rsidP="00570F83">
            <w:pPr>
              <w:spacing w:after="0"/>
              <w:rPr>
                <w:rStyle w:val="Questionlabel"/>
              </w:rPr>
            </w:pPr>
            <w:r w:rsidRPr="00897004">
              <w:rPr>
                <w:rStyle w:val="Questionlabel"/>
              </w:rPr>
              <w:t>Phone</w:t>
            </w:r>
            <w:r w:rsidRPr="00897004">
              <w:rPr>
                <w:rStyle w:val="Requiredfieldmark"/>
              </w:rPr>
              <w:t>*</w:t>
            </w:r>
          </w:p>
        </w:tc>
        <w:tc>
          <w:tcPr>
            <w:tcW w:w="7371" w:type="dxa"/>
            <w:gridSpan w:val="5"/>
            <w:tcBorders>
              <w:top w:val="single" w:sz="4" w:space="0" w:color="auto"/>
              <w:bottom w:val="single" w:sz="4" w:space="0" w:color="auto"/>
            </w:tcBorders>
          </w:tcPr>
          <w:p w14:paraId="3C6BF6B6" w14:textId="77777777" w:rsidR="00570F83" w:rsidRPr="00897004" w:rsidRDefault="00570F83" w:rsidP="00570F83">
            <w:pPr>
              <w:spacing w:after="0"/>
              <w:rPr>
                <w:b/>
              </w:rPr>
            </w:pPr>
          </w:p>
        </w:tc>
      </w:tr>
      <w:tr w:rsidR="00570F83" w:rsidRPr="007A5EFD" w14:paraId="75F25F0E" w14:textId="77777777" w:rsidTr="00B74C36">
        <w:trPr>
          <w:gridAfter w:val="1"/>
          <w:wAfter w:w="11" w:type="dxa"/>
          <w:trHeight w:val="13"/>
        </w:trPr>
        <w:tc>
          <w:tcPr>
            <w:tcW w:w="3022"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55A219B5" w14:textId="4A3A9153" w:rsidR="00570F83" w:rsidRPr="00897004" w:rsidRDefault="00570F83" w:rsidP="00570F83">
            <w:pPr>
              <w:spacing w:after="0"/>
              <w:rPr>
                <w:rStyle w:val="Questionlabel"/>
              </w:rPr>
            </w:pPr>
            <w:r w:rsidRPr="00897004">
              <w:rPr>
                <w:rStyle w:val="Questionlabel"/>
              </w:rPr>
              <w:t>Email address</w:t>
            </w:r>
            <w:r w:rsidRPr="00897004">
              <w:rPr>
                <w:rStyle w:val="Requiredfieldmark"/>
              </w:rPr>
              <w:t>*</w:t>
            </w:r>
          </w:p>
        </w:tc>
        <w:tc>
          <w:tcPr>
            <w:tcW w:w="7371" w:type="dxa"/>
            <w:gridSpan w:val="5"/>
            <w:tcBorders>
              <w:top w:val="single" w:sz="4" w:space="0" w:color="auto"/>
              <w:bottom w:val="single" w:sz="4" w:space="0" w:color="auto"/>
            </w:tcBorders>
          </w:tcPr>
          <w:p w14:paraId="46C1053A" w14:textId="77777777" w:rsidR="00570F83" w:rsidRPr="00897004" w:rsidRDefault="00570F83" w:rsidP="00570F83">
            <w:pPr>
              <w:spacing w:after="0"/>
              <w:rPr>
                <w:b/>
              </w:rPr>
            </w:pPr>
          </w:p>
        </w:tc>
      </w:tr>
      <w:tr w:rsidR="00570F83" w:rsidRPr="007A5EFD" w14:paraId="60104179" w14:textId="77777777" w:rsidTr="00E04947">
        <w:trPr>
          <w:gridAfter w:val="1"/>
          <w:wAfter w:w="11" w:type="dxa"/>
          <w:trHeight w:val="27"/>
        </w:trPr>
        <w:tc>
          <w:tcPr>
            <w:tcW w:w="10393"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21BB04" w14:textId="69361556" w:rsidR="00570F83" w:rsidRPr="00897004" w:rsidRDefault="00570F83" w:rsidP="00F30B9C">
            <w:pPr>
              <w:keepNext/>
              <w:spacing w:after="0"/>
              <w:rPr>
                <w:rStyle w:val="Questionlabel"/>
              </w:rPr>
            </w:pPr>
            <w:r w:rsidRPr="00897004">
              <w:rPr>
                <w:rStyle w:val="Questionlabel"/>
                <w:color w:val="FFFFFF" w:themeColor="background1"/>
              </w:rPr>
              <w:t xml:space="preserve">Section 2 </w:t>
            </w:r>
            <w:r w:rsidR="00F30B9C">
              <w:rPr>
                <w:rStyle w:val="Questionlabel"/>
                <w:color w:val="FFFFFF" w:themeColor="background1"/>
              </w:rPr>
              <w:t>–</w:t>
            </w:r>
            <w:r w:rsidRPr="00897004">
              <w:rPr>
                <w:rStyle w:val="Questionlabel"/>
                <w:color w:val="FFFFFF" w:themeColor="background1"/>
              </w:rPr>
              <w:t xml:space="preserve"> </w:t>
            </w:r>
            <w:r w:rsidR="00F30B9C">
              <w:rPr>
                <w:rStyle w:val="Questionlabel"/>
                <w:color w:val="FFFFFF" w:themeColor="background1"/>
              </w:rPr>
              <w:t>Information about your small community group</w:t>
            </w:r>
          </w:p>
        </w:tc>
      </w:tr>
      <w:tr w:rsidR="00570F83" w:rsidRPr="007A5EFD" w14:paraId="66898640" w14:textId="77777777" w:rsidTr="00B74C36">
        <w:trPr>
          <w:gridAfter w:val="1"/>
          <w:wAfter w:w="11" w:type="dxa"/>
          <w:trHeight w:val="13"/>
        </w:trPr>
        <w:tc>
          <w:tcPr>
            <w:tcW w:w="3022"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ACA18F" w14:textId="39E07B25" w:rsidR="00570F83" w:rsidRPr="00897004" w:rsidRDefault="00F30B9C" w:rsidP="00570F83">
            <w:pPr>
              <w:keepNext/>
              <w:spacing w:after="0"/>
              <w:rPr>
                <w:b/>
              </w:rPr>
            </w:pPr>
            <w:r>
              <w:rPr>
                <w:b/>
              </w:rPr>
              <w:t>Name of the group</w:t>
            </w:r>
            <w:r w:rsidRPr="00897004">
              <w:rPr>
                <w:rStyle w:val="Requiredfieldmark"/>
              </w:rPr>
              <w:t>*</w:t>
            </w:r>
          </w:p>
        </w:tc>
        <w:tc>
          <w:tcPr>
            <w:tcW w:w="7371" w:type="dxa"/>
            <w:gridSpan w:val="5"/>
            <w:tcBorders>
              <w:top w:val="single" w:sz="4" w:space="0" w:color="auto"/>
              <w:bottom w:val="single" w:sz="4" w:space="0" w:color="auto"/>
              <w:right w:val="single" w:sz="4" w:space="0" w:color="auto"/>
            </w:tcBorders>
            <w:noWrap/>
            <w:tcMar>
              <w:top w:w="108" w:type="dxa"/>
              <w:bottom w:w="108" w:type="dxa"/>
            </w:tcMar>
            <w:vAlign w:val="center"/>
          </w:tcPr>
          <w:p w14:paraId="7BBEECA6" w14:textId="77777777" w:rsidR="00570F83" w:rsidRPr="00897004" w:rsidRDefault="00570F83" w:rsidP="00570F83">
            <w:pPr>
              <w:keepNext/>
              <w:spacing w:after="0"/>
              <w:rPr>
                <w:b/>
              </w:rPr>
            </w:pPr>
          </w:p>
        </w:tc>
      </w:tr>
      <w:tr w:rsidR="00570F83" w:rsidRPr="007A5EFD" w14:paraId="794CA1B2" w14:textId="77777777" w:rsidTr="00B74C36">
        <w:trPr>
          <w:gridAfter w:val="1"/>
          <w:wAfter w:w="11" w:type="dxa"/>
          <w:trHeight w:val="340"/>
        </w:trPr>
        <w:tc>
          <w:tcPr>
            <w:tcW w:w="3022"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03F75" w14:textId="0201B231" w:rsidR="00570F83" w:rsidRPr="00897004" w:rsidRDefault="00F30B9C" w:rsidP="00570F83">
            <w:pPr>
              <w:spacing w:after="0"/>
              <w:rPr>
                <w:rStyle w:val="Questionlabel"/>
                <w:b w:val="0"/>
              </w:rPr>
            </w:pPr>
            <w:r>
              <w:rPr>
                <w:b/>
              </w:rPr>
              <w:t>Contact details of the group</w:t>
            </w:r>
            <w:r w:rsidRPr="00897004">
              <w:rPr>
                <w:rStyle w:val="Requiredfieldmark"/>
              </w:rPr>
              <w:t>*</w:t>
            </w:r>
          </w:p>
        </w:tc>
        <w:tc>
          <w:tcPr>
            <w:tcW w:w="7371" w:type="dxa"/>
            <w:gridSpan w:val="5"/>
            <w:tcBorders>
              <w:top w:val="single" w:sz="4" w:space="0" w:color="auto"/>
              <w:bottom w:val="single" w:sz="4" w:space="0" w:color="auto"/>
              <w:right w:val="single" w:sz="4" w:space="0" w:color="auto"/>
            </w:tcBorders>
            <w:noWrap/>
            <w:tcMar>
              <w:top w:w="108" w:type="dxa"/>
              <w:bottom w:w="108" w:type="dxa"/>
            </w:tcMar>
            <w:vAlign w:val="center"/>
          </w:tcPr>
          <w:p w14:paraId="4FBF4F28" w14:textId="77777777" w:rsidR="00570F83" w:rsidRPr="00897004" w:rsidRDefault="00570F83" w:rsidP="00570F83">
            <w:pPr>
              <w:spacing w:after="0"/>
              <w:rPr>
                <w:b/>
              </w:rPr>
            </w:pPr>
          </w:p>
        </w:tc>
      </w:tr>
      <w:tr w:rsidR="00570F83" w:rsidRPr="007A5EFD" w14:paraId="2BB088E2" w14:textId="77777777" w:rsidTr="00B74C36">
        <w:trPr>
          <w:gridAfter w:val="1"/>
          <w:wAfter w:w="11" w:type="dxa"/>
          <w:trHeight w:val="13"/>
        </w:trPr>
        <w:tc>
          <w:tcPr>
            <w:tcW w:w="3022"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BE426A6" w14:textId="35E916C8" w:rsidR="00570F83" w:rsidRPr="00897004" w:rsidRDefault="00F30B9C" w:rsidP="00570F83">
            <w:pPr>
              <w:spacing w:after="0"/>
              <w:rPr>
                <w:b/>
              </w:rPr>
            </w:pPr>
            <w:r>
              <w:rPr>
                <w:rStyle w:val="Questionlabel"/>
              </w:rPr>
              <w:t>Address of business premises</w:t>
            </w:r>
            <w:r w:rsidRPr="001827F3">
              <w:rPr>
                <w:rStyle w:val="Requiredfieldmark"/>
              </w:rPr>
              <w:t>*</w:t>
            </w:r>
          </w:p>
        </w:tc>
        <w:tc>
          <w:tcPr>
            <w:tcW w:w="7371" w:type="dxa"/>
            <w:gridSpan w:val="5"/>
            <w:tcBorders>
              <w:top w:val="single" w:sz="4" w:space="0" w:color="auto"/>
              <w:bottom w:val="single" w:sz="4" w:space="0" w:color="auto"/>
              <w:right w:val="single" w:sz="4" w:space="0" w:color="auto"/>
            </w:tcBorders>
            <w:noWrap/>
            <w:tcMar>
              <w:top w:w="108" w:type="dxa"/>
              <w:bottom w:w="108" w:type="dxa"/>
            </w:tcMar>
            <w:vAlign w:val="center"/>
          </w:tcPr>
          <w:p w14:paraId="4AAB60E2" w14:textId="77777777" w:rsidR="00570F83" w:rsidRPr="00897004" w:rsidRDefault="00570F83" w:rsidP="00570F83">
            <w:pPr>
              <w:spacing w:after="0"/>
              <w:rPr>
                <w:b/>
              </w:rPr>
            </w:pPr>
          </w:p>
        </w:tc>
      </w:tr>
      <w:tr w:rsidR="00570F83" w:rsidRPr="007A5EFD" w14:paraId="180C828E" w14:textId="77777777" w:rsidTr="00B74C36">
        <w:trPr>
          <w:gridAfter w:val="1"/>
          <w:wAfter w:w="11" w:type="dxa"/>
          <w:trHeight w:val="27"/>
        </w:trPr>
        <w:tc>
          <w:tcPr>
            <w:tcW w:w="3022"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68246EC" w14:textId="78D2A7DA" w:rsidR="00F30B9C" w:rsidRDefault="00F30B9C" w:rsidP="00F30B9C">
            <w:pPr>
              <w:rPr>
                <w:rStyle w:val="Requiredfieldmark"/>
              </w:rPr>
            </w:pPr>
            <w:r>
              <w:rPr>
                <w:rStyle w:val="Questionlabel"/>
              </w:rPr>
              <w:t xml:space="preserve">What is the nature of your </w:t>
            </w:r>
            <w:proofErr w:type="gramStart"/>
            <w:r>
              <w:rPr>
                <w:rStyle w:val="Questionlabel"/>
              </w:rPr>
              <w:t>group?</w:t>
            </w:r>
            <w:r w:rsidRPr="001827F3">
              <w:rPr>
                <w:rStyle w:val="Requiredfieldmark"/>
              </w:rPr>
              <w:t>*</w:t>
            </w:r>
            <w:proofErr w:type="gramEnd"/>
          </w:p>
          <w:p w14:paraId="2E800438" w14:textId="18FDF0F0" w:rsidR="00570F83" w:rsidRPr="00897004" w:rsidRDefault="00F30B9C" w:rsidP="00F30B9C">
            <w:pPr>
              <w:spacing w:after="0"/>
              <w:rPr>
                <w:rStyle w:val="Questionlabel"/>
              </w:rPr>
            </w:pPr>
            <w:r w:rsidRPr="00D872BD">
              <w:rPr>
                <w:rStyle w:val="Requiredfieldmark"/>
                <w:color w:val="auto"/>
              </w:rPr>
              <w:t>(</w:t>
            </w:r>
            <w:proofErr w:type="spellStart"/>
            <w:proofErr w:type="gramStart"/>
            <w:r w:rsidR="003561E7">
              <w:rPr>
                <w:rStyle w:val="Requiredfieldmark"/>
                <w:color w:val="auto"/>
              </w:rPr>
              <w:t>eg</w:t>
            </w:r>
            <w:proofErr w:type="gramEnd"/>
            <w:r w:rsidR="00174E58" w:rsidRPr="00D872BD">
              <w:rPr>
                <w:rStyle w:val="Requiredfieldmark"/>
                <w:color w:val="auto"/>
              </w:rPr>
              <w:t>.</w:t>
            </w:r>
            <w:proofErr w:type="spellEnd"/>
            <w:r w:rsidRPr="00D872BD">
              <w:rPr>
                <w:rStyle w:val="Requiredfieldmark"/>
                <w:color w:val="auto"/>
              </w:rPr>
              <w:t xml:space="preserve"> </w:t>
            </w:r>
            <w:r w:rsidR="003561E7">
              <w:rPr>
                <w:rStyle w:val="Requiredfieldmark"/>
                <w:color w:val="auto"/>
              </w:rPr>
              <w:t>w</w:t>
            </w:r>
            <w:r>
              <w:rPr>
                <w:rStyle w:val="Requiredfieldmark"/>
                <w:color w:val="auto"/>
              </w:rPr>
              <w:t>orkplace social club, etc</w:t>
            </w:r>
            <w:r w:rsidRPr="00D872BD">
              <w:rPr>
                <w:rStyle w:val="Requiredfieldmark"/>
                <w:color w:val="auto"/>
              </w:rPr>
              <w:t>)</w:t>
            </w:r>
          </w:p>
        </w:tc>
        <w:tc>
          <w:tcPr>
            <w:tcW w:w="7371" w:type="dxa"/>
            <w:gridSpan w:val="5"/>
            <w:tcBorders>
              <w:top w:val="single" w:sz="4" w:space="0" w:color="auto"/>
              <w:bottom w:val="single" w:sz="4" w:space="0" w:color="auto"/>
              <w:right w:val="single" w:sz="4" w:space="0" w:color="auto"/>
            </w:tcBorders>
            <w:noWrap/>
            <w:tcMar>
              <w:top w:w="108" w:type="dxa"/>
              <w:bottom w:w="108" w:type="dxa"/>
            </w:tcMar>
          </w:tcPr>
          <w:p w14:paraId="002EA214" w14:textId="77777777" w:rsidR="00570F83" w:rsidRPr="00897004" w:rsidRDefault="00570F83" w:rsidP="00570F83">
            <w:pPr>
              <w:spacing w:after="0"/>
              <w:rPr>
                <w:b/>
              </w:rPr>
            </w:pPr>
          </w:p>
        </w:tc>
      </w:tr>
      <w:tr w:rsidR="00570F83" w:rsidRPr="007A5EFD" w14:paraId="2D22F55B" w14:textId="77777777" w:rsidTr="00E04947">
        <w:trPr>
          <w:gridAfter w:val="1"/>
          <w:wAfter w:w="11" w:type="dxa"/>
          <w:trHeight w:val="27"/>
        </w:trPr>
        <w:tc>
          <w:tcPr>
            <w:tcW w:w="10393" w:type="dxa"/>
            <w:gridSpan w:val="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B51D346" w14:textId="48C3DE6C" w:rsidR="00570F83" w:rsidRPr="00897004" w:rsidRDefault="00570F83" w:rsidP="00F30B9C">
            <w:pPr>
              <w:keepNext/>
              <w:spacing w:after="0"/>
              <w:rPr>
                <w:rStyle w:val="Questionlabel"/>
              </w:rPr>
            </w:pPr>
            <w:r w:rsidRPr="00897004">
              <w:rPr>
                <w:rStyle w:val="Questionlabel"/>
              </w:rPr>
              <w:lastRenderedPageBreak/>
              <w:t xml:space="preserve">Section 3 – </w:t>
            </w:r>
            <w:r w:rsidR="00F30B9C">
              <w:rPr>
                <w:rStyle w:val="Questionlabel"/>
              </w:rPr>
              <w:t>Registration period</w:t>
            </w:r>
          </w:p>
        </w:tc>
      </w:tr>
      <w:tr w:rsidR="00F30B9C" w:rsidRPr="007A5EFD" w14:paraId="6711122B" w14:textId="77777777" w:rsidTr="00B74C36">
        <w:trPr>
          <w:gridAfter w:val="1"/>
          <w:wAfter w:w="11" w:type="dxa"/>
          <w:trHeight w:val="27"/>
        </w:trPr>
        <w:tc>
          <w:tcPr>
            <w:tcW w:w="91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63B8737" w14:textId="77777777" w:rsidR="00F30B9C" w:rsidRPr="00897004" w:rsidRDefault="00F30B9C" w:rsidP="00F30B9C">
            <w:pPr>
              <w:keepNext/>
              <w:spacing w:after="80"/>
            </w:pPr>
            <w:r>
              <w:rPr>
                <w:rStyle w:val="Questionlabel"/>
              </w:rPr>
              <w:t>The Act permits the following registration period from the date of issue.</w:t>
            </w:r>
          </w:p>
        </w:tc>
        <w:tc>
          <w:tcPr>
            <w:tcW w:w="1276" w:type="dxa"/>
            <w:gridSpan w:val="2"/>
            <w:tcBorders>
              <w:top w:val="single" w:sz="4" w:space="0" w:color="auto"/>
              <w:left w:val="single" w:sz="4" w:space="0" w:color="auto"/>
              <w:bottom w:val="single" w:sz="4" w:space="0" w:color="auto"/>
              <w:right w:val="single" w:sz="4" w:space="0" w:color="auto"/>
            </w:tcBorders>
          </w:tcPr>
          <w:p w14:paraId="198A3B49" w14:textId="5F4268EB" w:rsidR="00F30B9C" w:rsidRPr="00FB6E41" w:rsidRDefault="00F30B9C" w:rsidP="006F2AED">
            <w:pPr>
              <w:keepNext/>
              <w:spacing w:after="80"/>
              <w:jc w:val="center"/>
            </w:pPr>
            <w:r w:rsidRPr="00FB6E41">
              <w:t>3 years</w:t>
            </w:r>
          </w:p>
        </w:tc>
      </w:tr>
      <w:tr w:rsidR="00570F83" w:rsidRPr="007A5EFD" w14:paraId="3CA6C428" w14:textId="77777777" w:rsidTr="00E04947">
        <w:trPr>
          <w:gridAfter w:val="1"/>
          <w:wAfter w:w="11" w:type="dxa"/>
          <w:trHeight w:val="13"/>
        </w:trPr>
        <w:tc>
          <w:tcPr>
            <w:tcW w:w="10393"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A02B38" w14:textId="6E992C46" w:rsidR="00570F83" w:rsidRPr="00897004" w:rsidRDefault="00570F83" w:rsidP="00F30B9C">
            <w:pPr>
              <w:pStyle w:val="Heading2"/>
              <w:keepLines w:val="0"/>
              <w:spacing w:before="0" w:after="0"/>
              <w:rPr>
                <w:rStyle w:val="Questionlabel"/>
                <w:color w:val="FFFFFF" w:themeColor="background1"/>
              </w:rPr>
            </w:pPr>
            <w:r w:rsidRPr="00897004">
              <w:rPr>
                <w:rStyle w:val="Questionlabel"/>
                <w:color w:val="FFFFFF" w:themeColor="background1"/>
              </w:rPr>
              <w:t xml:space="preserve">Section 4 – </w:t>
            </w:r>
            <w:r w:rsidR="00F30B9C">
              <w:rPr>
                <w:rStyle w:val="Questionlabel"/>
                <w:color w:val="FFFFFF" w:themeColor="background1"/>
              </w:rPr>
              <w:t>Supporting documents</w:t>
            </w:r>
            <w:r w:rsidRPr="00897004">
              <w:rPr>
                <w:rStyle w:val="Questionlabel"/>
                <w:color w:val="FFFFFF" w:themeColor="background1"/>
              </w:rPr>
              <w:t xml:space="preserve"> </w:t>
            </w:r>
          </w:p>
        </w:tc>
      </w:tr>
      <w:tr w:rsidR="00570F83" w:rsidRPr="007A5EFD" w14:paraId="6477F76D" w14:textId="77777777" w:rsidTr="00E04947">
        <w:trPr>
          <w:gridAfter w:val="1"/>
          <w:wAfter w:w="11" w:type="dxa"/>
          <w:trHeight w:val="375"/>
        </w:trPr>
        <w:tc>
          <w:tcPr>
            <w:tcW w:w="10393"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D878EA4" w14:textId="2E601BA9" w:rsidR="00570F83" w:rsidRPr="00B74C36" w:rsidRDefault="00D43F2E" w:rsidP="00D43F2E">
            <w:pPr>
              <w:keepNext/>
              <w:spacing w:after="80"/>
            </w:pPr>
            <w:r w:rsidRPr="00B74C36">
              <w:t>If you don’t supply the supporting documentation, Licensing NT will not accept your application.</w:t>
            </w:r>
          </w:p>
        </w:tc>
      </w:tr>
      <w:tr w:rsidR="00570F83" w:rsidRPr="002C0BEF" w14:paraId="6E82588D" w14:textId="77777777" w:rsidTr="00B74C36">
        <w:trPr>
          <w:gridAfter w:val="1"/>
          <w:wAfter w:w="11" w:type="dxa"/>
          <w:trHeight w:val="13"/>
        </w:trPr>
        <w:tc>
          <w:tcPr>
            <w:tcW w:w="9117"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6FE1FB5" w14:textId="247BE4A9" w:rsidR="00570F83" w:rsidRPr="003561E7" w:rsidRDefault="00E04947" w:rsidP="00570F83">
            <w:pPr>
              <w:keepNext/>
              <w:spacing w:after="0"/>
              <w:rPr>
                <w:rFonts w:ascii="Arial" w:hAnsi="Arial"/>
              </w:rPr>
            </w:pPr>
            <w:r w:rsidRPr="003561E7">
              <w:rPr>
                <w:rStyle w:val="Questionlabel"/>
              </w:rPr>
              <w:t xml:space="preserve">A copy of a Nationally Accredited Responsible Service of Alcohol (RSA) certificate for the applicant. If more than three (3) years old this must be accompanied with a refresher certificate such as </w:t>
            </w:r>
            <w:proofErr w:type="spellStart"/>
            <w:r w:rsidRPr="003561E7">
              <w:rPr>
                <w:rFonts w:asciiTheme="minorHAnsi" w:hAnsiTheme="minorHAnsi"/>
                <w:b/>
                <w:bCs/>
              </w:rPr>
              <w:t>NT</w:t>
            </w:r>
            <w:r w:rsidRPr="003561E7">
              <w:rPr>
                <w:rFonts w:asciiTheme="minorHAnsi" w:hAnsiTheme="minorHAnsi"/>
                <w:b/>
                <w:bCs/>
                <w:i/>
              </w:rPr>
              <w:t>refresh</w:t>
            </w:r>
            <w:r w:rsidRPr="003561E7">
              <w:rPr>
                <w:rFonts w:asciiTheme="minorHAnsi" w:hAnsiTheme="minorHAnsi"/>
                <w:b/>
                <w:bCs/>
              </w:rPr>
              <w:t>RS</w:t>
            </w:r>
            <w:r w:rsidR="003561E7" w:rsidRPr="003561E7">
              <w:rPr>
                <w:rFonts w:asciiTheme="minorHAnsi" w:hAnsiTheme="minorHAnsi"/>
                <w:b/>
                <w:bCs/>
              </w:rPr>
              <w:t>A</w:t>
            </w:r>
            <w:proofErr w:type="spellEnd"/>
            <w:r w:rsidR="003561E7" w:rsidRPr="003561E7">
              <w:rPr>
                <w:rFonts w:asciiTheme="minorHAnsi" w:hAnsiTheme="minorHAnsi"/>
                <w:b/>
                <w:bCs/>
              </w:rPr>
              <w:t xml:space="preserve"> - read more on the Hospitality NT website</w:t>
            </w:r>
            <w:r w:rsidR="003561E7">
              <w:rPr>
                <w:rStyle w:val="FootnoteReference"/>
                <w:rFonts w:asciiTheme="minorHAnsi" w:hAnsiTheme="minorHAnsi"/>
                <w:b/>
                <w:bCs/>
              </w:rPr>
              <w:footnoteReference w:id="1"/>
            </w:r>
            <w:r w:rsidRPr="003561E7">
              <w:rPr>
                <w:rStyle w:val="Requiredfieldmark"/>
              </w:rPr>
              <w:t>*</w:t>
            </w:r>
          </w:p>
        </w:tc>
        <w:tc>
          <w:tcPr>
            <w:tcW w:w="1276" w:type="dxa"/>
            <w:gridSpan w:val="2"/>
            <w:tcBorders>
              <w:top w:val="single" w:sz="4" w:space="0" w:color="auto"/>
              <w:left w:val="single" w:sz="4" w:space="0" w:color="auto"/>
              <w:bottom w:val="single" w:sz="4" w:space="0" w:color="auto"/>
              <w:right w:val="single" w:sz="4" w:space="0" w:color="auto"/>
            </w:tcBorders>
          </w:tcPr>
          <w:p w14:paraId="710BD8A0" w14:textId="655D2E0A" w:rsidR="00570F83" w:rsidRPr="00897004" w:rsidRDefault="00E04947" w:rsidP="006F2AED">
            <w:pPr>
              <w:keepNext/>
              <w:spacing w:after="0"/>
              <w:jc w:val="center"/>
              <w:rPr>
                <w:b/>
              </w:rPr>
            </w:pPr>
            <w:r>
              <w:t>Yes / No</w:t>
            </w:r>
          </w:p>
        </w:tc>
      </w:tr>
      <w:tr w:rsidR="00570F83" w:rsidRPr="002C0BEF" w14:paraId="4D50E6F9" w14:textId="77777777" w:rsidTr="00B74C36">
        <w:trPr>
          <w:gridAfter w:val="1"/>
          <w:wAfter w:w="11" w:type="dxa"/>
          <w:trHeight w:val="292"/>
        </w:trPr>
        <w:tc>
          <w:tcPr>
            <w:tcW w:w="9117"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8046636" w14:textId="5A691E6C" w:rsidR="00570F83" w:rsidRPr="003561E7" w:rsidRDefault="007819ED" w:rsidP="00570F83">
            <w:pPr>
              <w:spacing w:after="0"/>
              <w:rPr>
                <w:rStyle w:val="Questionlabel"/>
              </w:rPr>
            </w:pPr>
            <w:r w:rsidRPr="003561E7">
              <w:rPr>
                <w:rStyle w:val="Questionlabel"/>
              </w:rPr>
              <w:t xml:space="preserve">A clear, colour copy of the applicant’s photo ID (driver licence, </w:t>
            </w:r>
            <w:proofErr w:type="gramStart"/>
            <w:r w:rsidRPr="003561E7">
              <w:rPr>
                <w:rStyle w:val="Questionlabel"/>
              </w:rPr>
              <w:t>passport)</w:t>
            </w:r>
            <w:r w:rsidRPr="003561E7">
              <w:rPr>
                <w:rStyle w:val="Requiredfieldmark"/>
              </w:rPr>
              <w:t>*</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14:paraId="349182BA" w14:textId="02AB7206" w:rsidR="00570F83" w:rsidRPr="00897004" w:rsidRDefault="007819ED" w:rsidP="006F2AED">
            <w:pPr>
              <w:spacing w:after="0"/>
              <w:jc w:val="center"/>
              <w:rPr>
                <w:b/>
              </w:rPr>
            </w:pPr>
            <w:r>
              <w:t>Yes / No</w:t>
            </w:r>
          </w:p>
        </w:tc>
      </w:tr>
      <w:tr w:rsidR="00153734" w:rsidRPr="007A5EFD" w14:paraId="7312A98A" w14:textId="77777777" w:rsidTr="00E04947">
        <w:trPr>
          <w:gridAfter w:val="1"/>
          <w:wAfter w:w="11" w:type="dxa"/>
          <w:trHeight w:val="13"/>
        </w:trPr>
        <w:tc>
          <w:tcPr>
            <w:tcW w:w="10393"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6D2AE0" w14:textId="21DEB799" w:rsidR="00153734" w:rsidRPr="00897004" w:rsidRDefault="00153734" w:rsidP="003561E7">
            <w:pPr>
              <w:pStyle w:val="Heading2"/>
              <w:keepLines w:val="0"/>
              <w:spacing w:before="0" w:after="0"/>
              <w:rPr>
                <w:rStyle w:val="Questionlabel"/>
              </w:rPr>
            </w:pPr>
            <w:r w:rsidRPr="00897004">
              <w:rPr>
                <w:rStyle w:val="Questionlabel"/>
                <w:color w:val="FFFFFF" w:themeColor="background1"/>
              </w:rPr>
              <w:t xml:space="preserve">Section 5 – </w:t>
            </w:r>
            <w:r w:rsidR="007819ED">
              <w:rPr>
                <w:rStyle w:val="Questionlabel"/>
                <w:color w:val="FFFFFF" w:themeColor="background1"/>
              </w:rPr>
              <w:t>Details of owner / controller’s permission</w:t>
            </w:r>
          </w:p>
        </w:tc>
      </w:tr>
      <w:tr w:rsidR="00153734" w:rsidRPr="002C0BEF" w14:paraId="2E7560B6" w14:textId="77777777" w:rsidTr="00B74C36">
        <w:trPr>
          <w:gridAfter w:val="1"/>
          <w:wAfter w:w="11" w:type="dxa"/>
          <w:trHeight w:val="438"/>
        </w:trPr>
        <w:tc>
          <w:tcPr>
            <w:tcW w:w="2597"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EC1CB34" w14:textId="7BC4CA47" w:rsidR="00153734" w:rsidRPr="00FB6E41" w:rsidRDefault="007819ED" w:rsidP="00153734">
            <w:pPr>
              <w:keepNext/>
              <w:spacing w:after="0"/>
              <w:rPr>
                <w:rStyle w:val="Questionlabel"/>
              </w:rPr>
            </w:pPr>
            <w:r w:rsidRPr="00FB6E41">
              <w:rPr>
                <w:rStyle w:val="Questionlabel"/>
              </w:rPr>
              <w:t>Full name of owner / controller</w:t>
            </w:r>
            <w:r w:rsidRPr="00FB6E41">
              <w:rPr>
                <w:rStyle w:val="Requiredfieldmark"/>
              </w:rPr>
              <w:t>*</w:t>
            </w:r>
          </w:p>
        </w:tc>
        <w:tc>
          <w:tcPr>
            <w:tcW w:w="7796" w:type="dxa"/>
            <w:gridSpan w:val="6"/>
            <w:tcBorders>
              <w:top w:val="single" w:sz="4" w:space="0" w:color="auto"/>
              <w:bottom w:val="single" w:sz="4" w:space="0" w:color="auto"/>
              <w:right w:val="single" w:sz="4" w:space="0" w:color="auto"/>
            </w:tcBorders>
            <w:noWrap/>
            <w:tcMar>
              <w:top w:w="108" w:type="dxa"/>
              <w:bottom w:w="108" w:type="dxa"/>
            </w:tcMar>
          </w:tcPr>
          <w:p w14:paraId="0B9D593E" w14:textId="77777777" w:rsidR="00153734" w:rsidRPr="00897004" w:rsidRDefault="00153734" w:rsidP="00153734">
            <w:pPr>
              <w:keepNext/>
              <w:spacing w:after="0"/>
              <w:rPr>
                <w:b/>
              </w:rPr>
            </w:pPr>
          </w:p>
        </w:tc>
      </w:tr>
      <w:tr w:rsidR="00153734" w:rsidRPr="002C0BEF" w14:paraId="23C26608" w14:textId="77777777" w:rsidTr="00B74C36">
        <w:trPr>
          <w:gridAfter w:val="1"/>
          <w:wAfter w:w="11" w:type="dxa"/>
          <w:trHeight w:val="27"/>
        </w:trPr>
        <w:tc>
          <w:tcPr>
            <w:tcW w:w="2597"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EBB339D" w14:textId="38014BA8" w:rsidR="00153734" w:rsidRPr="00FB6E41" w:rsidRDefault="007819ED" w:rsidP="00153734">
            <w:pPr>
              <w:spacing w:after="0"/>
              <w:rPr>
                <w:rStyle w:val="Questionlabel"/>
              </w:rPr>
            </w:pPr>
            <w:r w:rsidRPr="00FB6E41">
              <w:rPr>
                <w:rStyle w:val="Questionlabel"/>
              </w:rPr>
              <w:t>Job title</w:t>
            </w:r>
            <w:r w:rsidRPr="00FB6E41">
              <w:rPr>
                <w:rStyle w:val="Requiredfieldmark"/>
              </w:rPr>
              <w:t>*</w:t>
            </w:r>
          </w:p>
        </w:tc>
        <w:tc>
          <w:tcPr>
            <w:tcW w:w="7796" w:type="dxa"/>
            <w:gridSpan w:val="6"/>
            <w:tcBorders>
              <w:top w:val="single" w:sz="4" w:space="0" w:color="auto"/>
              <w:bottom w:val="single" w:sz="4" w:space="0" w:color="auto"/>
              <w:right w:val="single" w:sz="4" w:space="0" w:color="auto"/>
            </w:tcBorders>
            <w:noWrap/>
            <w:tcMar>
              <w:top w:w="108" w:type="dxa"/>
              <w:bottom w:w="108" w:type="dxa"/>
            </w:tcMar>
          </w:tcPr>
          <w:p w14:paraId="6EB7FF19" w14:textId="77777777" w:rsidR="00153734" w:rsidRPr="00897004" w:rsidRDefault="00153734" w:rsidP="00153734">
            <w:pPr>
              <w:spacing w:after="0"/>
              <w:rPr>
                <w:b/>
              </w:rPr>
            </w:pPr>
          </w:p>
        </w:tc>
      </w:tr>
      <w:tr w:rsidR="00881787" w:rsidRPr="002C0BEF" w14:paraId="290F1746" w14:textId="77777777" w:rsidTr="00B74C36">
        <w:trPr>
          <w:gridAfter w:val="1"/>
          <w:wAfter w:w="11" w:type="dxa"/>
          <w:trHeight w:val="27"/>
        </w:trPr>
        <w:tc>
          <w:tcPr>
            <w:tcW w:w="2597"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ED73FF5" w14:textId="18B36EAF" w:rsidR="00881787" w:rsidRPr="00FB6E41" w:rsidRDefault="00881787" w:rsidP="00153734">
            <w:pPr>
              <w:spacing w:after="0"/>
              <w:rPr>
                <w:rStyle w:val="Questionlabel"/>
              </w:rPr>
            </w:pPr>
            <w:r w:rsidRPr="00FB6E41">
              <w:rPr>
                <w:rStyle w:val="Questionlabel"/>
              </w:rPr>
              <w:t>Contact phone or email address</w:t>
            </w:r>
            <w:r w:rsidRPr="00FB6E41">
              <w:rPr>
                <w:rStyle w:val="Requiredfieldmark"/>
              </w:rPr>
              <w:t>*</w:t>
            </w:r>
          </w:p>
        </w:tc>
        <w:tc>
          <w:tcPr>
            <w:tcW w:w="7796" w:type="dxa"/>
            <w:gridSpan w:val="6"/>
            <w:tcBorders>
              <w:top w:val="single" w:sz="4" w:space="0" w:color="auto"/>
              <w:bottom w:val="single" w:sz="4" w:space="0" w:color="auto"/>
              <w:right w:val="single" w:sz="4" w:space="0" w:color="auto"/>
            </w:tcBorders>
            <w:noWrap/>
            <w:tcMar>
              <w:top w:w="108" w:type="dxa"/>
              <w:bottom w:w="108" w:type="dxa"/>
            </w:tcMar>
          </w:tcPr>
          <w:p w14:paraId="32BD73C5" w14:textId="77777777" w:rsidR="00881787" w:rsidRPr="00897004" w:rsidRDefault="00881787" w:rsidP="00153734">
            <w:pPr>
              <w:spacing w:after="0"/>
              <w:rPr>
                <w:b/>
              </w:rPr>
            </w:pPr>
          </w:p>
        </w:tc>
      </w:tr>
      <w:tr w:rsidR="00881787" w:rsidRPr="002C0BEF" w14:paraId="0030023F" w14:textId="77777777" w:rsidTr="00B74C36">
        <w:trPr>
          <w:gridAfter w:val="1"/>
          <w:wAfter w:w="11" w:type="dxa"/>
          <w:trHeight w:val="27"/>
        </w:trPr>
        <w:tc>
          <w:tcPr>
            <w:tcW w:w="2597"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CA9154B" w14:textId="2B989AC5" w:rsidR="00881787" w:rsidRPr="00FB6E41" w:rsidRDefault="00881787" w:rsidP="00153734">
            <w:pPr>
              <w:spacing w:after="0"/>
              <w:rPr>
                <w:rStyle w:val="Questionlabel"/>
              </w:rPr>
            </w:pPr>
            <w:r w:rsidRPr="00FB6E41">
              <w:rPr>
                <w:rStyle w:val="Questionlabel"/>
              </w:rPr>
              <w:t>Company / organisation name</w:t>
            </w:r>
            <w:r w:rsidRPr="00FB6E41">
              <w:rPr>
                <w:rStyle w:val="Requiredfieldmark"/>
              </w:rPr>
              <w:t>*</w:t>
            </w:r>
          </w:p>
        </w:tc>
        <w:tc>
          <w:tcPr>
            <w:tcW w:w="7796" w:type="dxa"/>
            <w:gridSpan w:val="6"/>
            <w:tcBorders>
              <w:top w:val="single" w:sz="4" w:space="0" w:color="auto"/>
              <w:bottom w:val="single" w:sz="4" w:space="0" w:color="auto"/>
              <w:right w:val="single" w:sz="4" w:space="0" w:color="auto"/>
            </w:tcBorders>
            <w:noWrap/>
            <w:tcMar>
              <w:top w:w="108" w:type="dxa"/>
              <w:bottom w:w="108" w:type="dxa"/>
            </w:tcMar>
          </w:tcPr>
          <w:p w14:paraId="1DA28E0B" w14:textId="77777777" w:rsidR="00881787" w:rsidRPr="00897004" w:rsidRDefault="00881787" w:rsidP="00153734">
            <w:pPr>
              <w:spacing w:after="0"/>
              <w:rPr>
                <w:b/>
              </w:rPr>
            </w:pPr>
          </w:p>
        </w:tc>
      </w:tr>
      <w:tr w:rsidR="00881787" w:rsidRPr="002C0BEF" w14:paraId="14786645" w14:textId="77777777" w:rsidTr="00B74C36">
        <w:trPr>
          <w:gridAfter w:val="1"/>
          <w:wAfter w:w="11" w:type="dxa"/>
          <w:trHeight w:val="27"/>
        </w:trPr>
        <w:tc>
          <w:tcPr>
            <w:tcW w:w="2597"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90F7B08" w14:textId="7E730825" w:rsidR="00881787" w:rsidRPr="00FB6E41" w:rsidRDefault="00881787" w:rsidP="00153734">
            <w:pPr>
              <w:spacing w:after="0"/>
              <w:rPr>
                <w:rStyle w:val="Questionlabel"/>
              </w:rPr>
            </w:pPr>
            <w:r w:rsidRPr="00FB6E41">
              <w:rPr>
                <w:rStyle w:val="Questionlabel"/>
              </w:rPr>
              <w:t>Signature of owner / controller providing permission</w:t>
            </w:r>
            <w:r w:rsidRPr="00FB6E41">
              <w:rPr>
                <w:rStyle w:val="Requiredfieldmark"/>
              </w:rPr>
              <w:t>*</w:t>
            </w:r>
          </w:p>
        </w:tc>
        <w:tc>
          <w:tcPr>
            <w:tcW w:w="4678" w:type="dxa"/>
            <w:gridSpan w:val="2"/>
            <w:tcBorders>
              <w:top w:val="single" w:sz="4" w:space="0" w:color="auto"/>
              <w:bottom w:val="single" w:sz="4" w:space="0" w:color="auto"/>
              <w:right w:val="single" w:sz="4" w:space="0" w:color="auto"/>
            </w:tcBorders>
            <w:noWrap/>
            <w:tcMar>
              <w:top w:w="108" w:type="dxa"/>
              <w:bottom w:w="108" w:type="dxa"/>
            </w:tcMar>
          </w:tcPr>
          <w:p w14:paraId="1FA3FA97" w14:textId="77777777" w:rsidR="00881787" w:rsidRPr="00897004" w:rsidRDefault="00881787" w:rsidP="00153734">
            <w:pPr>
              <w:spacing w:after="0"/>
              <w:rPr>
                <w:b/>
              </w:rPr>
            </w:pPr>
          </w:p>
        </w:tc>
        <w:tc>
          <w:tcPr>
            <w:tcW w:w="1275" w:type="dxa"/>
            <w:tcBorders>
              <w:top w:val="single" w:sz="4" w:space="0" w:color="auto"/>
              <w:bottom w:val="single" w:sz="4" w:space="0" w:color="auto"/>
              <w:right w:val="single" w:sz="4" w:space="0" w:color="auto"/>
            </w:tcBorders>
            <w:shd w:val="clear" w:color="auto" w:fill="F2F2F2" w:themeFill="background1" w:themeFillShade="F2"/>
          </w:tcPr>
          <w:p w14:paraId="70D12548" w14:textId="0DC5443D" w:rsidR="00881787" w:rsidRPr="00FB6E41" w:rsidRDefault="00881787" w:rsidP="00153734">
            <w:pPr>
              <w:spacing w:after="0"/>
              <w:rPr>
                <w:b/>
              </w:rPr>
            </w:pPr>
            <w:r w:rsidRPr="00FB6E41">
              <w:rPr>
                <w:b/>
              </w:rPr>
              <w:t>Date</w:t>
            </w:r>
            <w:r w:rsidRPr="00FB6E41">
              <w:rPr>
                <w:rStyle w:val="Requiredfieldmark"/>
                <w:b w:val="0"/>
              </w:rPr>
              <w:t>*</w:t>
            </w:r>
          </w:p>
        </w:tc>
        <w:tc>
          <w:tcPr>
            <w:tcW w:w="1843" w:type="dxa"/>
            <w:gridSpan w:val="3"/>
            <w:tcBorders>
              <w:top w:val="single" w:sz="4" w:space="0" w:color="auto"/>
              <w:bottom w:val="single" w:sz="4" w:space="0" w:color="auto"/>
              <w:right w:val="single" w:sz="4" w:space="0" w:color="auto"/>
            </w:tcBorders>
          </w:tcPr>
          <w:p w14:paraId="71EFB825" w14:textId="7A2CB18A" w:rsidR="00881787" w:rsidRPr="00897004" w:rsidRDefault="00881787" w:rsidP="00153734">
            <w:pPr>
              <w:spacing w:after="0"/>
              <w:rPr>
                <w:b/>
              </w:rPr>
            </w:pPr>
          </w:p>
        </w:tc>
      </w:tr>
      <w:tr w:rsidR="008444DC" w:rsidRPr="007A5EFD" w14:paraId="5828B80B" w14:textId="77777777" w:rsidTr="00E04947">
        <w:trPr>
          <w:gridAfter w:val="1"/>
          <w:wAfter w:w="11" w:type="dxa"/>
          <w:trHeight w:val="13"/>
        </w:trPr>
        <w:tc>
          <w:tcPr>
            <w:tcW w:w="10393"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9276A60" w14:textId="6B2F30DF" w:rsidR="008444DC" w:rsidRPr="00897004" w:rsidRDefault="008444DC" w:rsidP="008444DC">
            <w:pPr>
              <w:pStyle w:val="Heading2"/>
              <w:keepLines w:val="0"/>
              <w:spacing w:before="0" w:after="0"/>
              <w:rPr>
                <w:rStyle w:val="Questionlabel"/>
              </w:rPr>
            </w:pPr>
            <w:r w:rsidRPr="00897004">
              <w:rPr>
                <w:rStyle w:val="Questionlabel"/>
                <w:color w:val="FFFFFF" w:themeColor="background1"/>
              </w:rPr>
              <w:t>Privacy declaration</w:t>
            </w:r>
          </w:p>
        </w:tc>
      </w:tr>
      <w:tr w:rsidR="008444DC" w:rsidRPr="002C0BEF" w14:paraId="2A2CC177" w14:textId="77777777" w:rsidTr="00B74C36">
        <w:trPr>
          <w:gridAfter w:val="1"/>
          <w:wAfter w:w="11" w:type="dxa"/>
          <w:trHeight w:val="27"/>
        </w:trPr>
        <w:tc>
          <w:tcPr>
            <w:tcW w:w="103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187A62CB" w14:textId="7CB84713" w:rsidR="008444DC" w:rsidRPr="003561E7" w:rsidRDefault="008444DC" w:rsidP="008444DC">
            <w:pPr>
              <w:keepNext/>
              <w:spacing w:after="0"/>
              <w:rPr>
                <w:rFonts w:asciiTheme="minorHAnsi" w:hAnsiTheme="minorHAnsi"/>
                <w:b/>
                <w:bCs/>
                <w:szCs w:val="22"/>
              </w:rPr>
            </w:pPr>
            <w:r w:rsidRPr="003561E7">
              <w:rPr>
                <w:rFonts w:asciiTheme="minorHAnsi" w:hAnsiTheme="minorHAnsi"/>
                <w:b/>
                <w:bCs/>
              </w:rPr>
              <w:t>I have read the privacy statement at the end of this form and declare that I have made reasonable efforts to make all third parties aware of the information in the privacy statement.</w:t>
            </w:r>
          </w:p>
        </w:tc>
      </w:tr>
      <w:tr w:rsidR="008444DC" w:rsidRPr="002C0BEF" w14:paraId="5B46F0C2" w14:textId="77777777" w:rsidTr="00B74C36">
        <w:trPr>
          <w:trHeight w:val="658"/>
        </w:trPr>
        <w:tc>
          <w:tcPr>
            <w:tcW w:w="255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189AFB1" w14:textId="7253D2AF" w:rsidR="008444DC" w:rsidRPr="00897004" w:rsidRDefault="008444DC" w:rsidP="008444DC">
            <w:pPr>
              <w:spacing w:after="0"/>
              <w:rPr>
                <w:rFonts w:asciiTheme="minorHAnsi" w:hAnsiTheme="minorHAnsi"/>
                <w:b/>
              </w:rPr>
            </w:pPr>
            <w:r w:rsidRPr="00897004">
              <w:rPr>
                <w:rFonts w:asciiTheme="minorHAnsi" w:hAnsiTheme="minorHAnsi"/>
                <w:b/>
                <w:szCs w:val="22"/>
              </w:rPr>
              <w:t>Signature of applicant</w:t>
            </w:r>
            <w:r w:rsidRPr="00897004">
              <w:rPr>
                <w:rStyle w:val="Requiredfieldmark"/>
                <w:b w:val="0"/>
              </w:rPr>
              <w:t>*</w:t>
            </w:r>
            <w:r w:rsidRPr="00897004">
              <w:rPr>
                <w:rFonts w:asciiTheme="minorHAnsi" w:hAnsiTheme="minorHAnsi"/>
                <w:b/>
                <w:szCs w:val="22"/>
              </w:rPr>
              <w:t xml:space="preserve"> </w:t>
            </w:r>
          </w:p>
        </w:tc>
        <w:tc>
          <w:tcPr>
            <w:tcW w:w="4717" w:type="dxa"/>
            <w:gridSpan w:val="3"/>
            <w:tcBorders>
              <w:top w:val="single" w:sz="4" w:space="0" w:color="auto"/>
              <w:bottom w:val="single" w:sz="4" w:space="0" w:color="auto"/>
              <w:right w:val="single" w:sz="4" w:space="0" w:color="auto"/>
            </w:tcBorders>
            <w:noWrap/>
            <w:tcMar>
              <w:top w:w="108" w:type="dxa"/>
              <w:bottom w:w="108" w:type="dxa"/>
            </w:tcMar>
            <w:vAlign w:val="center"/>
          </w:tcPr>
          <w:p w14:paraId="11F504F6" w14:textId="77777777" w:rsidR="008444DC" w:rsidRPr="00897004" w:rsidRDefault="008444DC" w:rsidP="008444DC">
            <w:pPr>
              <w:spacing w:after="0"/>
              <w:rPr>
                <w:rFonts w:asciiTheme="minorHAnsi" w:hAnsiTheme="minorHAnsi"/>
                <w:b/>
                <w:bCs/>
                <w:szCs w:val="22"/>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14:paraId="7FCBFBB3" w14:textId="14C6867A" w:rsidR="008444DC" w:rsidRPr="00897004" w:rsidRDefault="008444DC" w:rsidP="008444DC">
            <w:pPr>
              <w:spacing w:after="0"/>
              <w:rPr>
                <w:rFonts w:asciiTheme="minorHAnsi" w:hAnsiTheme="minorHAnsi"/>
                <w:b/>
                <w:bCs/>
                <w:szCs w:val="22"/>
              </w:rPr>
            </w:pPr>
            <w:r w:rsidRPr="00897004">
              <w:rPr>
                <w:rFonts w:asciiTheme="minorHAnsi" w:hAnsiTheme="minorHAnsi"/>
                <w:b/>
                <w:bCs/>
                <w:szCs w:val="22"/>
              </w:rPr>
              <w:t>Date</w:t>
            </w:r>
            <w:r w:rsidRPr="00897004">
              <w:rPr>
                <w:rStyle w:val="Requiredfieldmark"/>
                <w:b w:val="0"/>
              </w:rPr>
              <w:t>*</w:t>
            </w:r>
          </w:p>
        </w:tc>
        <w:tc>
          <w:tcPr>
            <w:tcW w:w="1854" w:type="dxa"/>
            <w:gridSpan w:val="4"/>
            <w:tcBorders>
              <w:top w:val="single" w:sz="4" w:space="0" w:color="auto"/>
              <w:bottom w:val="single" w:sz="4" w:space="0" w:color="auto"/>
              <w:right w:val="single" w:sz="4" w:space="0" w:color="auto"/>
            </w:tcBorders>
            <w:vAlign w:val="center"/>
          </w:tcPr>
          <w:p w14:paraId="3A25E820" w14:textId="0FA6ED94" w:rsidR="008444DC" w:rsidRPr="00897004" w:rsidRDefault="008444DC" w:rsidP="008444DC">
            <w:pPr>
              <w:spacing w:after="0"/>
              <w:rPr>
                <w:rFonts w:asciiTheme="minorHAnsi" w:hAnsiTheme="minorHAnsi"/>
                <w:b/>
                <w:bCs/>
                <w:szCs w:val="22"/>
              </w:rPr>
            </w:pPr>
          </w:p>
        </w:tc>
      </w:tr>
      <w:tr w:rsidR="008444DC" w:rsidRPr="002C0BEF" w14:paraId="1F3AB790" w14:textId="77777777" w:rsidTr="00E04947">
        <w:trPr>
          <w:gridAfter w:val="1"/>
          <w:wAfter w:w="11" w:type="dxa"/>
          <w:trHeight w:val="27"/>
        </w:trPr>
        <w:tc>
          <w:tcPr>
            <w:tcW w:w="10393" w:type="dxa"/>
            <w:gridSpan w:val="8"/>
            <w:tcBorders>
              <w:top w:val="nil"/>
              <w:left w:val="nil"/>
              <w:bottom w:val="nil"/>
              <w:right w:val="nil"/>
            </w:tcBorders>
            <w:noWrap/>
            <w:tcMar>
              <w:top w:w="108" w:type="dxa"/>
              <w:bottom w:w="108" w:type="dxa"/>
            </w:tcMar>
          </w:tcPr>
          <w:p w14:paraId="52AE4B9A" w14:textId="77777777" w:rsidR="00D86DFD" w:rsidRDefault="00D86DFD" w:rsidP="003561E7">
            <w:pPr>
              <w:pStyle w:val="Heading1"/>
              <w:keepNext w:val="0"/>
              <w:keepLines w:val="0"/>
              <w:widowControl w:val="0"/>
              <w:spacing w:before="0" w:after="120"/>
              <w:jc w:val="both"/>
            </w:pPr>
            <w:r>
              <w:lastRenderedPageBreak/>
              <w:t>Privacy statement</w:t>
            </w:r>
          </w:p>
          <w:p w14:paraId="68917152" w14:textId="77777777" w:rsidR="003561E7" w:rsidRDefault="00D86DFD" w:rsidP="003561E7">
            <w:pPr>
              <w:ind w:left="10"/>
              <w:jc w:val="both"/>
            </w:pPr>
            <w: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7D5E6560" w14:textId="77777777" w:rsidR="003561E7" w:rsidRDefault="003561E7" w:rsidP="003561E7">
            <w:pPr>
              <w:ind w:left="10"/>
              <w:jc w:val="both"/>
            </w:pPr>
          </w:p>
          <w:p w14:paraId="7E177081" w14:textId="38FDA197" w:rsidR="003561E7" w:rsidRDefault="00D86DFD" w:rsidP="003561E7">
            <w:pPr>
              <w:ind w:left="10"/>
              <w:jc w:val="both"/>
            </w:pPr>
            <w:r>
              <w:t xml:space="preserve">We collect and use your personal information to process and manage this application (and, if approved, any subsequent permit) under the </w:t>
            </w:r>
            <w:r w:rsidR="00CA594A" w:rsidRPr="003561E7">
              <w:rPr>
                <w:i/>
                <w:sz w:val="21"/>
                <w:szCs w:val="21"/>
              </w:rPr>
              <w:t>Liquor Act 2019</w:t>
            </w:r>
            <w:r w:rsidR="003561E7">
              <w:rPr>
                <w:rStyle w:val="FootnoteReference"/>
                <w:i/>
                <w:sz w:val="21"/>
                <w:szCs w:val="21"/>
              </w:rPr>
              <w:footnoteReference w:id="2"/>
            </w:r>
            <w:r w:rsidR="00CA594A" w:rsidRPr="00230BCA">
              <w:rPr>
                <w:sz w:val="21"/>
                <w:szCs w:val="21"/>
              </w:rPr>
              <w:t>.</w:t>
            </w:r>
            <w:r>
              <w:t xml:space="preserve"> If you do not provide this information, it may affect your ability to obtain and maintain a permit.</w:t>
            </w:r>
          </w:p>
          <w:p w14:paraId="1F91B9CA" w14:textId="77777777" w:rsidR="003561E7" w:rsidRDefault="003561E7" w:rsidP="003561E7">
            <w:pPr>
              <w:ind w:left="10"/>
              <w:jc w:val="both"/>
            </w:pPr>
          </w:p>
          <w:p w14:paraId="698C78CF" w14:textId="6443FEC5" w:rsidR="00D86DFD" w:rsidRDefault="00D86DFD" w:rsidP="003561E7">
            <w:pPr>
              <w:ind w:left="10"/>
              <w:jc w:val="both"/>
            </w:pPr>
            <w:r>
              <w:t>We may get information from and/or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4D038B32" w14:textId="77777777" w:rsidR="00D86DFD" w:rsidRDefault="00D86DFD" w:rsidP="00267B43">
            <w:pPr>
              <w:ind w:left="10"/>
              <w:jc w:val="both"/>
            </w:pPr>
          </w:p>
          <w:p w14:paraId="122E8F43" w14:textId="21C59720" w:rsidR="008444DC" w:rsidRPr="003561E7" w:rsidRDefault="00D86DFD" w:rsidP="003561E7">
            <w:pPr>
              <w:jc w:val="both"/>
            </w:pPr>
            <w:r>
              <w:t xml:space="preserve">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go to the</w:t>
            </w:r>
            <w:r w:rsidR="003561E7">
              <w:t xml:space="preserve"> Department of Industry, Tourism and Trade website</w:t>
            </w:r>
            <w:r w:rsidR="003561E7">
              <w:rPr>
                <w:rStyle w:val="FootnoteReference"/>
              </w:rPr>
              <w:footnoteReference w:id="3"/>
            </w:r>
            <w:r>
              <w:t xml:space="preserve">. To specifically discuss how your information is used and shared by Licensing NT, you can contact us on 08 8999 1800 or </w:t>
            </w:r>
            <w:hyperlink r:id="rId13" w:history="1">
              <w:r w:rsidR="00CD3A95" w:rsidRPr="00CD3A95">
                <w:rPr>
                  <w:rStyle w:val="Hyperlink"/>
                </w:rPr>
                <w:t>LiquorLicensing.DITT@nt.gov.au</w:t>
              </w:r>
            </w:hyperlink>
            <w:r w:rsidR="00CD3A95">
              <w:t xml:space="preserve">. </w:t>
            </w:r>
          </w:p>
        </w:tc>
      </w:tr>
      <w:tr w:rsidR="008444DC" w:rsidRPr="00897004" w14:paraId="53F4E924" w14:textId="77777777" w:rsidTr="007819ED">
        <w:trPr>
          <w:gridAfter w:val="2"/>
          <w:wAfter w:w="76" w:type="dxa"/>
          <w:trHeight w:val="28"/>
        </w:trPr>
        <w:tc>
          <w:tcPr>
            <w:tcW w:w="10328" w:type="dxa"/>
            <w:gridSpan w:val="7"/>
            <w:tcBorders>
              <w:top w:val="nil"/>
              <w:left w:val="nil"/>
              <w:bottom w:val="nil"/>
              <w:right w:val="nil"/>
            </w:tcBorders>
            <w:noWrap/>
            <w:tcMar>
              <w:left w:w="0" w:type="dxa"/>
              <w:right w:w="0" w:type="dxa"/>
            </w:tcMar>
          </w:tcPr>
          <w:p w14:paraId="49F1952E" w14:textId="77777777" w:rsidR="008444DC" w:rsidRPr="00897004" w:rsidRDefault="008444DC" w:rsidP="008444DC">
            <w:pPr>
              <w:pStyle w:val="Subtitle0"/>
              <w:spacing w:after="0"/>
              <w:rPr>
                <w:rStyle w:val="Hidden"/>
                <w:b/>
              </w:rPr>
            </w:pPr>
            <w:r w:rsidRPr="00897004">
              <w:rPr>
                <w:rStyle w:val="Hidden"/>
                <w:b/>
              </w:rPr>
              <w:t>End of form</w:t>
            </w:r>
          </w:p>
        </w:tc>
      </w:tr>
    </w:tbl>
    <w:p w14:paraId="6BC38CEE" w14:textId="7C8B3F77" w:rsidR="007A5EFD" w:rsidRPr="00187023" w:rsidRDefault="007A5EFD" w:rsidP="00D86DFD">
      <w:pPr>
        <w:spacing w:after="0"/>
        <w:rPr>
          <w:sz w:val="8"/>
          <w:szCs w:val="8"/>
        </w:rPr>
      </w:pPr>
    </w:p>
    <w:sectPr w:rsidR="007A5EFD" w:rsidRPr="00187023" w:rsidSect="00187023">
      <w:headerReference w:type="default" r:id="rId14"/>
      <w:footerReference w:type="default" r:id="rId15"/>
      <w:headerReference w:type="first" r:id="rId16"/>
      <w:footerReference w:type="first" r:id="rId17"/>
      <w:pgSz w:w="11906" w:h="16838" w:code="9"/>
      <w:pgMar w:top="794" w:right="794" w:bottom="1418" w:left="794" w:header="79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900E" w14:textId="77777777" w:rsidR="00C561F4" w:rsidRDefault="00C561F4" w:rsidP="007332FF">
      <w:r>
        <w:separator/>
      </w:r>
    </w:p>
  </w:endnote>
  <w:endnote w:type="continuationSeparator" w:id="0">
    <w:p w14:paraId="29D21EFA" w14:textId="77777777" w:rsidR="00C561F4" w:rsidRDefault="00C561F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D8A2" w14:textId="77777777" w:rsidR="00365A30" w:rsidRDefault="00365A30"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7B43" w14:paraId="5D566F55" w14:textId="77777777" w:rsidTr="00C6531C">
      <w:trPr>
        <w:cantSplit/>
        <w:trHeight w:hRule="exact" w:val="1134"/>
      </w:trPr>
      <w:tc>
        <w:tcPr>
          <w:tcW w:w="7767" w:type="dxa"/>
          <w:tcBorders>
            <w:top w:val="single" w:sz="4" w:space="0" w:color="auto"/>
            <w:left w:val="nil"/>
            <w:bottom w:val="nil"/>
            <w:right w:val="nil"/>
          </w:tcBorders>
          <w:vAlign w:val="bottom"/>
          <w:hideMark/>
        </w:tcPr>
        <w:p w14:paraId="12ABC5CD" w14:textId="25E95C09" w:rsidR="00267B43" w:rsidRDefault="00267B43" w:rsidP="00267B43">
          <w:pPr>
            <w:spacing w:after="0"/>
            <w:rPr>
              <w:rStyle w:val="PageNumber"/>
            </w:rPr>
          </w:pPr>
          <w:r>
            <w:rPr>
              <w:rStyle w:val="PageNumber"/>
            </w:rPr>
            <w:t xml:space="preserve">Department of </w:t>
          </w:r>
          <w:sdt>
            <w:sdtPr>
              <w:rPr>
                <w:rStyle w:val="PageNumber"/>
                <w:b/>
              </w:rPr>
              <w:alias w:val="Company"/>
              <w:id w:val="-1577038896"/>
              <w:dataBinding w:prefixMappings="xmlns:ns0='http://schemas.openxmlformats.org/officeDocument/2006/extended-properties' " w:xpath="/ns0:Properties[1]/ns0:Company[1]" w:storeItemID="{6668398D-A668-4E3E-A5EB-62B293D839F1}"/>
              <w:text w:multiLine="1"/>
            </w:sdtPr>
            <w:sdtContent>
              <w:r w:rsidR="00B74C36" w:rsidRPr="00B74C36">
                <w:rPr>
                  <w:rStyle w:val="PageNumber"/>
                  <w:b/>
                </w:rPr>
                <w:t>Industry, Tourism and Trade</w:t>
              </w:r>
            </w:sdtContent>
          </w:sdt>
          <w:r w:rsidRPr="00B74C36">
            <w:rPr>
              <w:rStyle w:val="PageNumber"/>
              <w:b/>
            </w:rPr>
            <w:t xml:space="preserve"> – Licensing NT</w:t>
          </w:r>
          <w:r>
            <w:rPr>
              <w:rStyle w:val="PageNumber"/>
            </w:rPr>
            <w:t xml:space="preserve"> </w:t>
          </w:r>
        </w:p>
        <w:p w14:paraId="62D00CD5" w14:textId="1E847752" w:rsidR="00267B43" w:rsidRDefault="00000000" w:rsidP="00267B43">
          <w:pPr>
            <w:spacing w:after="0"/>
            <w:rPr>
              <w:rStyle w:val="PageNumber"/>
            </w:rPr>
          </w:pPr>
          <w:sdt>
            <w:sdtPr>
              <w:rPr>
                <w:rStyle w:val="PageNumber"/>
              </w:rPr>
              <w:alias w:val="Date"/>
              <w:id w:val="-1178260628"/>
              <w:dataBinding w:prefixMappings="xmlns:ns0='http://schemas.microsoft.com/office/2006/coverPageProps' " w:xpath="/ns0:CoverPageProperties[1]/ns0:PublishDate[1]" w:storeItemID="{55AF091B-3C7A-41E3-B477-F2FDAA23CFDA}"/>
              <w:date w:fullDate="2024-03-01T00:00:00Z">
                <w:dateFormat w:val="d MMMM yyyy"/>
                <w:lid w:val="en-AU"/>
                <w:storeMappedDataAs w:val="dateTime"/>
                <w:calendar w:val="gregorian"/>
              </w:date>
            </w:sdtPr>
            <w:sdtContent>
              <w:r w:rsidR="001B7402">
                <w:rPr>
                  <w:rStyle w:val="PageNumber"/>
                </w:rPr>
                <w:t>1 March 2024</w:t>
              </w:r>
            </w:sdtContent>
          </w:sdt>
        </w:p>
        <w:p w14:paraId="62892C88" w14:textId="5459FF60" w:rsidR="00267B43" w:rsidRDefault="00267B43" w:rsidP="00267B43">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1B740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1B7402">
            <w:rPr>
              <w:rStyle w:val="PageNumber"/>
              <w:noProof/>
            </w:rPr>
            <w:t>3</w:t>
          </w:r>
          <w:r>
            <w:rPr>
              <w:rStyle w:val="PageNumber"/>
            </w:rPr>
            <w:fldChar w:fldCharType="end"/>
          </w:r>
          <w: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t xml:space="preserve"> </w:t>
          </w:r>
        </w:p>
      </w:tc>
      <w:tc>
        <w:tcPr>
          <w:tcW w:w="2551" w:type="dxa"/>
          <w:tcBorders>
            <w:top w:val="single" w:sz="4" w:space="0" w:color="auto"/>
            <w:left w:val="nil"/>
            <w:bottom w:val="nil"/>
            <w:right w:val="nil"/>
          </w:tcBorders>
          <w:vAlign w:val="bottom"/>
          <w:hideMark/>
        </w:tcPr>
        <w:p w14:paraId="437E3F7D" w14:textId="77777777" w:rsidR="00267B43" w:rsidRDefault="00267B43" w:rsidP="00267B43">
          <w:pPr>
            <w:spacing w:after="0"/>
            <w:jc w:val="right"/>
          </w:pPr>
          <w:r>
            <w:rPr>
              <w:noProof/>
              <w:sz w:val="19"/>
              <w:lang w:eastAsia="en-AU"/>
            </w:rPr>
            <w:drawing>
              <wp:inline distT="0" distB="0" distL="0" distR="0" wp14:anchorId="57F9F04F" wp14:editId="2A84FE23">
                <wp:extent cx="1570990" cy="562610"/>
                <wp:effectExtent l="0" t="0" r="0" b="889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562610"/>
                        </a:xfrm>
                        <a:prstGeom prst="rect">
                          <a:avLst/>
                        </a:prstGeom>
                        <a:noFill/>
                        <a:ln>
                          <a:noFill/>
                        </a:ln>
                      </pic:spPr>
                    </pic:pic>
                  </a:graphicData>
                </a:graphic>
              </wp:inline>
            </w:drawing>
          </w:r>
          <w:r>
            <w:rPr>
              <w:rStyle w:val="PageNumber"/>
              <w:noProof/>
              <w:lang w:eastAsia="en-AU"/>
            </w:rPr>
            <w:t xml:space="preserve"> </w:t>
          </w:r>
        </w:p>
      </w:tc>
    </w:tr>
  </w:tbl>
  <w:p w14:paraId="04C7CBB6" w14:textId="77777777" w:rsidR="00365A30" w:rsidRPr="00B11C67" w:rsidRDefault="00365A30" w:rsidP="002645D5">
    <w:pPr>
      <w:pStyle w:val="Footer"/>
      <w:rPr>
        <w:sz w:val="4"/>
        <w:szCs w:val="4"/>
      </w:rPr>
    </w:pPr>
  </w:p>
  <w:p w14:paraId="7FDEC3AE" w14:textId="77777777" w:rsidR="00365A30" w:rsidRPr="002645D5" w:rsidRDefault="00365A3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ECD6" w14:textId="77777777" w:rsidR="00470617" w:rsidRDefault="00470617" w:rsidP="00470617">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7B43" w14:paraId="72D49DC1" w14:textId="77777777" w:rsidTr="00267B43">
      <w:trPr>
        <w:cantSplit/>
        <w:trHeight w:hRule="exact" w:val="1134"/>
      </w:trPr>
      <w:tc>
        <w:tcPr>
          <w:tcW w:w="7767" w:type="dxa"/>
          <w:tcBorders>
            <w:top w:val="single" w:sz="4" w:space="0" w:color="auto"/>
            <w:left w:val="nil"/>
            <w:bottom w:val="nil"/>
            <w:right w:val="nil"/>
          </w:tcBorders>
          <w:vAlign w:val="bottom"/>
          <w:hideMark/>
        </w:tcPr>
        <w:p w14:paraId="6246766E" w14:textId="2B804A61" w:rsidR="00267B43" w:rsidRDefault="00267B43" w:rsidP="00267B43">
          <w:pPr>
            <w:spacing w:after="0"/>
            <w:rPr>
              <w:rStyle w:val="PageNumber"/>
            </w:rPr>
          </w:pPr>
          <w:r>
            <w:rPr>
              <w:rStyle w:val="PageNumber"/>
            </w:rPr>
            <w:t xml:space="preserve">Department of </w:t>
          </w:r>
          <w:sdt>
            <w:sdtPr>
              <w:rPr>
                <w:rStyle w:val="PageNumber"/>
                <w:b/>
              </w:rPr>
              <w:alias w:val="Company"/>
              <w:id w:val="1860081984"/>
              <w:dataBinding w:prefixMappings="xmlns:ns0='http://schemas.openxmlformats.org/officeDocument/2006/extended-properties' " w:xpath="/ns0:Properties[1]/ns0:Company[1]" w:storeItemID="{6668398D-A668-4E3E-A5EB-62B293D839F1}"/>
              <w:text w:multiLine="1"/>
            </w:sdtPr>
            <w:sdtContent>
              <w:r w:rsidR="00B74C36" w:rsidRPr="00B74C36">
                <w:rPr>
                  <w:rStyle w:val="PageNumber"/>
                  <w:b/>
                </w:rPr>
                <w:t>Industry, Tourism and Trade</w:t>
              </w:r>
            </w:sdtContent>
          </w:sdt>
          <w:r w:rsidRPr="00B74C36">
            <w:rPr>
              <w:rStyle w:val="PageNumber"/>
              <w:b/>
            </w:rPr>
            <w:t xml:space="preserve"> – Licensing NT</w:t>
          </w:r>
          <w:r>
            <w:rPr>
              <w:rStyle w:val="PageNumber"/>
            </w:rPr>
            <w:t xml:space="preserve"> </w:t>
          </w:r>
        </w:p>
        <w:p w14:paraId="443A482E" w14:textId="76744A63" w:rsidR="00267B43" w:rsidRDefault="00000000" w:rsidP="00267B43">
          <w:pPr>
            <w:spacing w:after="0"/>
            <w:rPr>
              <w:rStyle w:val="PageNumber"/>
            </w:rPr>
          </w:pPr>
          <w:sdt>
            <w:sdtPr>
              <w:rPr>
                <w:rStyle w:val="PageNumber"/>
              </w:rPr>
              <w:alias w:val="Date"/>
              <w:id w:val="1578473972"/>
              <w:dataBinding w:prefixMappings="xmlns:ns0='http://schemas.microsoft.com/office/2006/coverPageProps' " w:xpath="/ns0:CoverPageProperties[1]/ns0:PublishDate[1]" w:storeItemID="{55AF091B-3C7A-41E3-B477-F2FDAA23CFDA}"/>
              <w:date w:fullDate="2024-03-01T00:00:00Z">
                <w:dateFormat w:val="d MMMM yyyy"/>
                <w:lid w:val="en-AU"/>
                <w:storeMappedDataAs w:val="dateTime"/>
                <w:calendar w:val="gregorian"/>
              </w:date>
            </w:sdtPr>
            <w:sdtContent>
              <w:r w:rsidR="001B7402">
                <w:rPr>
                  <w:rStyle w:val="PageNumber"/>
                </w:rPr>
                <w:t>1 March 2024</w:t>
              </w:r>
            </w:sdtContent>
          </w:sdt>
        </w:p>
        <w:p w14:paraId="0AEFEDF9" w14:textId="5214722D" w:rsidR="00267B43" w:rsidRDefault="00267B43" w:rsidP="00267B43">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1B740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1B7402">
            <w:rPr>
              <w:rStyle w:val="PageNumber"/>
              <w:noProof/>
            </w:rPr>
            <w:t>3</w:t>
          </w:r>
          <w:r>
            <w:rPr>
              <w:rStyle w:val="PageNumber"/>
            </w:rPr>
            <w:fldChar w:fldCharType="end"/>
          </w:r>
          <w: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t xml:space="preserve"> </w:t>
          </w:r>
        </w:p>
      </w:tc>
      <w:tc>
        <w:tcPr>
          <w:tcW w:w="2551" w:type="dxa"/>
          <w:tcBorders>
            <w:top w:val="single" w:sz="4" w:space="0" w:color="auto"/>
            <w:left w:val="nil"/>
            <w:bottom w:val="nil"/>
            <w:right w:val="nil"/>
          </w:tcBorders>
          <w:vAlign w:val="bottom"/>
          <w:hideMark/>
        </w:tcPr>
        <w:p w14:paraId="31891418" w14:textId="59F395E6" w:rsidR="00267B43" w:rsidRDefault="00267B43" w:rsidP="00267B43">
          <w:pPr>
            <w:spacing w:after="0"/>
            <w:jc w:val="right"/>
          </w:pPr>
          <w:r>
            <w:rPr>
              <w:noProof/>
              <w:sz w:val="19"/>
              <w:lang w:eastAsia="en-AU"/>
            </w:rPr>
            <w:drawing>
              <wp:inline distT="0" distB="0" distL="0" distR="0" wp14:anchorId="5173CB2E" wp14:editId="4291443C">
                <wp:extent cx="1570990" cy="562610"/>
                <wp:effectExtent l="0" t="0" r="0" b="889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562610"/>
                        </a:xfrm>
                        <a:prstGeom prst="rect">
                          <a:avLst/>
                        </a:prstGeom>
                        <a:noFill/>
                        <a:ln>
                          <a:noFill/>
                        </a:ln>
                      </pic:spPr>
                    </pic:pic>
                  </a:graphicData>
                </a:graphic>
              </wp:inline>
            </w:drawing>
          </w:r>
          <w:r>
            <w:rPr>
              <w:rStyle w:val="PageNumber"/>
              <w:noProof/>
              <w:lang w:eastAsia="en-AU"/>
            </w:rPr>
            <w:t xml:space="preserve"> </w:t>
          </w:r>
        </w:p>
      </w:tc>
    </w:tr>
  </w:tbl>
  <w:p w14:paraId="36E6D43C" w14:textId="77777777" w:rsidR="00470617" w:rsidRPr="007A5EFD" w:rsidRDefault="00470617" w:rsidP="00470617">
    <w:pPr>
      <w:spacing w:after="0"/>
      <w:rPr>
        <w:rStyle w:val="Hidden"/>
      </w:rPr>
    </w:pPr>
  </w:p>
  <w:p w14:paraId="5D02C58D" w14:textId="77777777" w:rsidR="00365A30" w:rsidRPr="007A5EFD" w:rsidRDefault="00365A3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22E0" w14:textId="77777777" w:rsidR="00C561F4" w:rsidRDefault="00C561F4" w:rsidP="007332FF">
      <w:r>
        <w:separator/>
      </w:r>
    </w:p>
  </w:footnote>
  <w:footnote w:type="continuationSeparator" w:id="0">
    <w:p w14:paraId="0E5DDDC1" w14:textId="77777777" w:rsidR="00C561F4" w:rsidRDefault="00C561F4" w:rsidP="007332FF">
      <w:r>
        <w:continuationSeparator/>
      </w:r>
    </w:p>
  </w:footnote>
  <w:footnote w:id="1">
    <w:p w14:paraId="3FFFE9DB" w14:textId="46FAE23A" w:rsidR="003561E7" w:rsidRDefault="003561E7">
      <w:pPr>
        <w:pStyle w:val="FootnoteText"/>
      </w:pPr>
      <w:r>
        <w:rPr>
          <w:rStyle w:val="FootnoteReference"/>
        </w:rPr>
        <w:footnoteRef/>
      </w:r>
      <w:r>
        <w:t xml:space="preserve"> </w:t>
      </w:r>
      <w:hyperlink r:id="rId1" w:history="1">
        <w:r w:rsidRPr="00A31E78">
          <w:rPr>
            <w:rStyle w:val="Hyperlink"/>
            <w:sz w:val="20"/>
          </w:rPr>
          <w:t>https://hospitalitynt.com.au/350/rsa-refresher</w:t>
        </w:r>
      </w:hyperlink>
      <w:r>
        <w:t xml:space="preserve"> </w:t>
      </w:r>
    </w:p>
  </w:footnote>
  <w:footnote w:id="2">
    <w:p w14:paraId="752CEA94" w14:textId="30DDB3E2" w:rsidR="003561E7" w:rsidRDefault="003561E7">
      <w:pPr>
        <w:pStyle w:val="FootnoteText"/>
      </w:pPr>
      <w:r>
        <w:rPr>
          <w:rStyle w:val="FootnoteReference"/>
        </w:rPr>
        <w:footnoteRef/>
      </w:r>
      <w:r>
        <w:t xml:space="preserve"> </w:t>
      </w:r>
      <w:hyperlink r:id="rId2" w:history="1">
        <w:r w:rsidRPr="00A31E78">
          <w:rPr>
            <w:rStyle w:val="Hyperlink"/>
            <w:sz w:val="20"/>
          </w:rPr>
          <w:t>https://legislation.nt.gov.au/en/Legislation/LIQUOR-ACT-2019</w:t>
        </w:r>
      </w:hyperlink>
      <w:r>
        <w:t xml:space="preserve"> </w:t>
      </w:r>
    </w:p>
  </w:footnote>
  <w:footnote w:id="3">
    <w:p w14:paraId="1EA92B61" w14:textId="5B441602" w:rsidR="003561E7" w:rsidRDefault="003561E7">
      <w:pPr>
        <w:pStyle w:val="FootnoteText"/>
      </w:pPr>
      <w:r>
        <w:rPr>
          <w:rStyle w:val="FootnoteReference"/>
        </w:rPr>
        <w:footnoteRef/>
      </w:r>
      <w:r>
        <w:t xml:space="preserve"> </w:t>
      </w:r>
      <w:hyperlink r:id="rId3" w:history="1">
        <w:r w:rsidRPr="00A31E78">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C0B" w14:textId="63F3B445" w:rsidR="00365A30" w:rsidRPr="00162207" w:rsidRDefault="00000000" w:rsidP="001B7402">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E45BF9">
          <w:rPr>
            <w:rStyle w:val="HeaderChar"/>
          </w:rPr>
          <w:t>Application to register as a server of liquor – small community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C18EC30" w14:textId="65D7174E" w:rsidR="00365A30" w:rsidRPr="0080799B" w:rsidRDefault="005D31E5" w:rsidP="0080799B">
        <w:pPr>
          <w:pStyle w:val="Title"/>
        </w:pPr>
        <w:r w:rsidRPr="0080799B">
          <w:t>Application to register as a server of liquor – small community group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EE2"/>
    <w:multiLevelType w:val="hybridMultilevel"/>
    <w:tmpl w:val="394473D8"/>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15:restartNumberingAfterBreak="0">
    <w:nsid w:val="07545F90"/>
    <w:multiLevelType w:val="hybridMultilevel"/>
    <w:tmpl w:val="A01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D3EF2"/>
    <w:multiLevelType w:val="hybridMultilevel"/>
    <w:tmpl w:val="2F1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B585C"/>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6620DB"/>
    <w:multiLevelType w:val="multilevel"/>
    <w:tmpl w:val="078AB602"/>
    <w:lvl w:ilvl="0">
      <w:start w:val="1"/>
      <w:numFmt w:val="lowerLetter"/>
      <w:lvlText w:val="%1)"/>
      <w:lvlJc w:val="left"/>
      <w:pPr>
        <w:ind w:left="720" w:hanging="323"/>
      </w:pPr>
      <w:rPr>
        <w:rFonts w:hint="default"/>
      </w:rPr>
    </w:lvl>
    <w:lvl w:ilvl="1">
      <w:start w:val="1"/>
      <w:numFmt w:val="bullet"/>
      <w:lvlText w:val="o"/>
      <w:lvlJc w:val="left"/>
      <w:pPr>
        <w:tabs>
          <w:tab w:val="num" w:pos="851"/>
        </w:tabs>
        <w:ind w:left="1418" w:hanging="102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9036BC"/>
    <w:multiLevelType w:val="hybridMultilevel"/>
    <w:tmpl w:val="B79429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3C55A9"/>
    <w:multiLevelType w:val="hybridMultilevel"/>
    <w:tmpl w:val="DC24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7B2207"/>
    <w:multiLevelType w:val="hybridMultilevel"/>
    <w:tmpl w:val="2CD8A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76860"/>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31" w15:restartNumberingAfterBreak="0">
    <w:nsid w:val="4144038E"/>
    <w:multiLevelType w:val="hybridMultilevel"/>
    <w:tmpl w:val="BC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A92F65"/>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6E6D84"/>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684330D"/>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F913FA"/>
    <w:multiLevelType w:val="hybridMultilevel"/>
    <w:tmpl w:val="40A8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71272249">
    <w:abstractNumId w:val="27"/>
  </w:num>
  <w:num w:numId="2" w16cid:durableId="291402489">
    <w:abstractNumId w:val="17"/>
  </w:num>
  <w:num w:numId="3" w16cid:durableId="368727455">
    <w:abstractNumId w:val="52"/>
  </w:num>
  <w:num w:numId="4" w16cid:durableId="1507524873">
    <w:abstractNumId w:val="34"/>
  </w:num>
  <w:num w:numId="5" w16cid:durableId="1232036965">
    <w:abstractNumId w:val="23"/>
  </w:num>
  <w:num w:numId="6" w16cid:durableId="909998094">
    <w:abstractNumId w:val="11"/>
  </w:num>
  <w:num w:numId="7" w16cid:durableId="30032444">
    <w:abstractNumId w:val="36"/>
  </w:num>
  <w:num w:numId="8" w16cid:durableId="245309261">
    <w:abstractNumId w:val="20"/>
  </w:num>
  <w:num w:numId="9" w16cid:durableId="628097527">
    <w:abstractNumId w:val="51"/>
  </w:num>
  <w:num w:numId="10" w16cid:durableId="2031444969">
    <w:abstractNumId w:val="32"/>
  </w:num>
  <w:num w:numId="11" w16cid:durableId="1695382588">
    <w:abstractNumId w:val="48"/>
  </w:num>
  <w:num w:numId="12" w16cid:durableId="1730953201">
    <w:abstractNumId w:val="47"/>
  </w:num>
  <w:num w:numId="13" w16cid:durableId="2089842015">
    <w:abstractNumId w:val="1"/>
  </w:num>
  <w:num w:numId="14" w16cid:durableId="1798451531">
    <w:abstractNumId w:val="16"/>
  </w:num>
  <w:num w:numId="15" w16cid:durableId="1833064332">
    <w:abstractNumId w:val="21"/>
  </w:num>
  <w:num w:numId="16" w16cid:durableId="1584141777">
    <w:abstractNumId w:val="7"/>
  </w:num>
  <w:num w:numId="17" w16cid:durableId="688606730">
    <w:abstractNumId w:val="22"/>
  </w:num>
  <w:num w:numId="18" w16cid:durableId="373315763">
    <w:abstractNumId w:val="0"/>
  </w:num>
  <w:num w:numId="19" w16cid:durableId="179516437">
    <w:abstractNumId w:val="31"/>
  </w:num>
  <w:num w:numId="20" w16cid:durableId="1694379183">
    <w:abstractNumId w:val="46"/>
  </w:num>
  <w:num w:numId="21" w16cid:durableId="1107652775">
    <w:abstractNumId w:val="14"/>
  </w:num>
  <w:num w:numId="22" w16cid:durableId="1551650464">
    <w:abstractNumId w:val="28"/>
  </w:num>
  <w:num w:numId="23" w16cid:durableId="703359613">
    <w:abstractNumId w:val="30"/>
  </w:num>
  <w:num w:numId="24" w16cid:durableId="1985814498">
    <w:abstractNumId w:val="14"/>
    <w:lvlOverride w:ilvl="0">
      <w:lvl w:ilvl="0">
        <w:start w:val="1"/>
        <w:numFmt w:val="lowerLetter"/>
        <w:lvlText w:val="%1)"/>
        <w:lvlJc w:val="left"/>
        <w:pPr>
          <w:ind w:left="737" w:hanging="340"/>
        </w:pPr>
        <w:rPr>
          <w:rFonts w:hint="default"/>
        </w:rPr>
      </w:lvl>
    </w:lvlOverride>
    <w:lvlOverride w:ilvl="1">
      <w:lvl w:ilvl="1">
        <w:start w:val="1"/>
        <w:numFmt w:val="bullet"/>
        <w:lvlText w:val="o"/>
        <w:lvlJc w:val="left"/>
        <w:pPr>
          <w:tabs>
            <w:tab w:val="num" w:pos="851"/>
          </w:tabs>
          <w:ind w:left="1134" w:hanging="340"/>
        </w:pPr>
        <w:rPr>
          <w:rFonts w:ascii="Courier New" w:hAnsi="Courier New" w:hint="default"/>
        </w:rPr>
      </w:lvl>
    </w:lvlOverride>
    <w:lvlOverride w:ilvl="2">
      <w:lvl w:ilvl="2">
        <w:start w:val="1"/>
        <w:numFmt w:val="bullet"/>
        <w:lvlText w:val=""/>
        <w:lvlJc w:val="left"/>
        <w:pPr>
          <w:ind w:left="1531" w:hanging="340"/>
        </w:pPr>
        <w:rPr>
          <w:rFonts w:ascii="Wingdings" w:hAnsi="Wingdings" w:hint="default"/>
        </w:rPr>
      </w:lvl>
    </w:lvlOverride>
    <w:lvlOverride w:ilvl="3">
      <w:lvl w:ilvl="3">
        <w:start w:val="1"/>
        <w:numFmt w:val="bullet"/>
        <w:lvlText w:val=""/>
        <w:lvlJc w:val="left"/>
        <w:pPr>
          <w:ind w:left="1928" w:hanging="340"/>
        </w:pPr>
        <w:rPr>
          <w:rFonts w:ascii="Symbol" w:hAnsi="Symbol" w:hint="default"/>
        </w:rPr>
      </w:lvl>
    </w:lvlOverride>
    <w:lvlOverride w:ilvl="4">
      <w:lvl w:ilvl="4">
        <w:start w:val="1"/>
        <w:numFmt w:val="bullet"/>
        <w:lvlText w:val="o"/>
        <w:lvlJc w:val="left"/>
        <w:pPr>
          <w:ind w:left="2325" w:hanging="340"/>
        </w:pPr>
        <w:rPr>
          <w:rFonts w:ascii="Courier New" w:hAnsi="Courier New" w:cs="Courier New" w:hint="default"/>
        </w:rPr>
      </w:lvl>
    </w:lvlOverride>
    <w:lvlOverride w:ilvl="5">
      <w:lvl w:ilvl="5">
        <w:start w:val="1"/>
        <w:numFmt w:val="bullet"/>
        <w:lvlText w:val=""/>
        <w:lvlJc w:val="left"/>
        <w:pPr>
          <w:ind w:left="2722" w:hanging="340"/>
        </w:pPr>
        <w:rPr>
          <w:rFonts w:ascii="Wingdings" w:hAnsi="Wingdings" w:hint="default"/>
        </w:rPr>
      </w:lvl>
    </w:lvlOverride>
    <w:lvlOverride w:ilvl="6">
      <w:lvl w:ilvl="6">
        <w:start w:val="1"/>
        <w:numFmt w:val="bullet"/>
        <w:lvlText w:val=""/>
        <w:lvlJc w:val="left"/>
        <w:pPr>
          <w:ind w:left="3119" w:hanging="340"/>
        </w:pPr>
        <w:rPr>
          <w:rFonts w:ascii="Symbol" w:hAnsi="Symbol" w:hint="default"/>
        </w:rPr>
      </w:lvl>
    </w:lvlOverride>
    <w:lvlOverride w:ilvl="7">
      <w:lvl w:ilvl="7">
        <w:start w:val="1"/>
        <w:numFmt w:val="bullet"/>
        <w:lvlText w:val="o"/>
        <w:lvlJc w:val="left"/>
        <w:pPr>
          <w:ind w:left="3516" w:hanging="340"/>
        </w:pPr>
        <w:rPr>
          <w:rFonts w:ascii="Courier New" w:hAnsi="Courier New" w:cs="Courier New" w:hint="default"/>
        </w:rPr>
      </w:lvl>
    </w:lvlOverride>
    <w:lvlOverride w:ilvl="8">
      <w:lvl w:ilvl="8">
        <w:start w:val="1"/>
        <w:numFmt w:val="bullet"/>
        <w:lvlText w:val=""/>
        <w:lvlJc w:val="left"/>
        <w:pPr>
          <w:ind w:left="3913" w:hanging="340"/>
        </w:pPr>
        <w:rPr>
          <w:rFonts w:ascii="Wingdings" w:hAnsi="Wingdings" w:hint="default"/>
        </w:rPr>
      </w:lvl>
    </w:lvlOverride>
  </w:num>
  <w:num w:numId="25" w16cid:durableId="291326949">
    <w:abstractNumId w:val="14"/>
    <w:lvlOverride w:ilvl="0">
      <w:lvl w:ilvl="0">
        <w:start w:val="1"/>
        <w:numFmt w:val="lowerLetter"/>
        <w:lvlText w:val="%1)"/>
        <w:lvlJc w:val="left"/>
        <w:pPr>
          <w:ind w:left="794" w:hanging="397"/>
        </w:pPr>
        <w:rPr>
          <w:rFonts w:hint="default"/>
        </w:rPr>
      </w:lvl>
    </w:lvlOverride>
    <w:lvlOverride w:ilvl="1">
      <w:lvl w:ilvl="1">
        <w:start w:val="1"/>
        <w:numFmt w:val="bullet"/>
        <w:lvlText w:val=""/>
        <w:lvlJc w:val="left"/>
        <w:pPr>
          <w:tabs>
            <w:tab w:val="num" w:pos="851"/>
          </w:tabs>
          <w:ind w:left="1191" w:hanging="397"/>
        </w:pPr>
        <w:rPr>
          <w:rFonts w:ascii="Symbol" w:hAnsi="Symbol" w:hint="default"/>
          <w:sz w:val="18"/>
        </w:rPr>
      </w:lvl>
    </w:lvlOverride>
    <w:lvlOverride w:ilvl="2">
      <w:lvl w:ilvl="2">
        <w:start w:val="1"/>
        <w:numFmt w:val="bullet"/>
        <w:lvlText w:val=""/>
        <w:lvlJc w:val="left"/>
        <w:pPr>
          <w:ind w:left="1588" w:hanging="397"/>
        </w:pPr>
        <w:rPr>
          <w:rFonts w:ascii="Wingdings" w:hAnsi="Wingdings" w:hint="default"/>
        </w:rPr>
      </w:lvl>
    </w:lvlOverride>
    <w:lvlOverride w:ilvl="3">
      <w:lvl w:ilvl="3">
        <w:start w:val="1"/>
        <w:numFmt w:val="bullet"/>
        <w:lvlText w:val=""/>
        <w:lvlJc w:val="left"/>
        <w:pPr>
          <w:ind w:left="1985" w:hanging="397"/>
        </w:pPr>
        <w:rPr>
          <w:rFonts w:ascii="Symbol" w:hAnsi="Symbol" w:hint="default"/>
        </w:rPr>
      </w:lvl>
    </w:lvlOverride>
    <w:lvlOverride w:ilvl="4">
      <w:lvl w:ilvl="4">
        <w:start w:val="1"/>
        <w:numFmt w:val="bullet"/>
        <w:lvlText w:val="o"/>
        <w:lvlJc w:val="left"/>
        <w:pPr>
          <w:ind w:left="2382" w:hanging="397"/>
        </w:pPr>
        <w:rPr>
          <w:rFonts w:ascii="Courier New" w:hAnsi="Courier New" w:cs="Courier New" w:hint="default"/>
        </w:rPr>
      </w:lvl>
    </w:lvlOverride>
    <w:lvlOverride w:ilvl="5">
      <w:lvl w:ilvl="5">
        <w:start w:val="1"/>
        <w:numFmt w:val="bullet"/>
        <w:lvlText w:val=""/>
        <w:lvlJc w:val="left"/>
        <w:pPr>
          <w:ind w:left="2779" w:hanging="397"/>
        </w:pPr>
        <w:rPr>
          <w:rFonts w:ascii="Wingdings" w:hAnsi="Wingdings" w:hint="default"/>
        </w:rPr>
      </w:lvl>
    </w:lvlOverride>
    <w:lvlOverride w:ilvl="6">
      <w:lvl w:ilvl="6">
        <w:start w:val="1"/>
        <w:numFmt w:val="bullet"/>
        <w:lvlText w:val=""/>
        <w:lvlJc w:val="left"/>
        <w:pPr>
          <w:ind w:left="3176" w:hanging="397"/>
        </w:pPr>
        <w:rPr>
          <w:rFonts w:ascii="Symbol" w:hAnsi="Symbol" w:hint="default"/>
        </w:rPr>
      </w:lvl>
    </w:lvlOverride>
    <w:lvlOverride w:ilvl="7">
      <w:lvl w:ilvl="7">
        <w:start w:val="1"/>
        <w:numFmt w:val="bullet"/>
        <w:lvlText w:val="o"/>
        <w:lvlJc w:val="left"/>
        <w:pPr>
          <w:ind w:left="3573" w:hanging="397"/>
        </w:pPr>
        <w:rPr>
          <w:rFonts w:ascii="Courier New" w:hAnsi="Courier New" w:cs="Courier New" w:hint="default"/>
        </w:rPr>
      </w:lvl>
    </w:lvlOverride>
    <w:lvlOverride w:ilvl="8">
      <w:lvl w:ilvl="8">
        <w:start w:val="1"/>
        <w:numFmt w:val="bullet"/>
        <w:lvlText w:val=""/>
        <w:lvlJc w:val="left"/>
        <w:pPr>
          <w:ind w:left="3970" w:hanging="397"/>
        </w:pPr>
        <w:rPr>
          <w:rFonts w:ascii="Wingdings" w:hAnsi="Wingdings" w:hint="default"/>
        </w:rPr>
      </w:lvl>
    </w:lvlOverride>
  </w:num>
  <w:num w:numId="26" w16cid:durableId="1312447657">
    <w:abstractNumId w:val="41"/>
  </w:num>
  <w:num w:numId="27" w16cid:durableId="1577278463">
    <w:abstractNumId w:val="8"/>
  </w:num>
  <w:num w:numId="28" w16cid:durableId="2109501476">
    <w:abstractNumId w:val="44"/>
  </w:num>
  <w:num w:numId="29" w16cid:durableId="78153063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53"/>
    <w:rsid w:val="00001711"/>
    <w:rsid w:val="00001DDF"/>
    <w:rsid w:val="0000277F"/>
    <w:rsid w:val="0000288C"/>
    <w:rsid w:val="0000322D"/>
    <w:rsid w:val="00004A33"/>
    <w:rsid w:val="00007670"/>
    <w:rsid w:val="00010665"/>
    <w:rsid w:val="000107AA"/>
    <w:rsid w:val="000155C5"/>
    <w:rsid w:val="00020347"/>
    <w:rsid w:val="0002393A"/>
    <w:rsid w:val="00024895"/>
    <w:rsid w:val="00026FDB"/>
    <w:rsid w:val="00027DB8"/>
    <w:rsid w:val="00031A96"/>
    <w:rsid w:val="00040AB7"/>
    <w:rsid w:val="00040BF3"/>
    <w:rsid w:val="0004211C"/>
    <w:rsid w:val="00046C59"/>
    <w:rsid w:val="00051362"/>
    <w:rsid w:val="00051F45"/>
    <w:rsid w:val="00052953"/>
    <w:rsid w:val="0005341A"/>
    <w:rsid w:val="00056DEF"/>
    <w:rsid w:val="00056EDC"/>
    <w:rsid w:val="0006635A"/>
    <w:rsid w:val="000703CB"/>
    <w:rsid w:val="000720BE"/>
    <w:rsid w:val="0007259C"/>
    <w:rsid w:val="000767DA"/>
    <w:rsid w:val="00080202"/>
    <w:rsid w:val="00080DCD"/>
    <w:rsid w:val="00080E22"/>
    <w:rsid w:val="00082573"/>
    <w:rsid w:val="00082E34"/>
    <w:rsid w:val="000840A3"/>
    <w:rsid w:val="000849D4"/>
    <w:rsid w:val="00085062"/>
    <w:rsid w:val="00086A5F"/>
    <w:rsid w:val="000911EF"/>
    <w:rsid w:val="0009394D"/>
    <w:rsid w:val="000962C5"/>
    <w:rsid w:val="00097865"/>
    <w:rsid w:val="000A4317"/>
    <w:rsid w:val="000A559C"/>
    <w:rsid w:val="000B0076"/>
    <w:rsid w:val="000B126A"/>
    <w:rsid w:val="000B2CA1"/>
    <w:rsid w:val="000C23BA"/>
    <w:rsid w:val="000D0B5E"/>
    <w:rsid w:val="000D1F29"/>
    <w:rsid w:val="000D461A"/>
    <w:rsid w:val="000D633D"/>
    <w:rsid w:val="000E342B"/>
    <w:rsid w:val="000E3ED2"/>
    <w:rsid w:val="000E5DD2"/>
    <w:rsid w:val="000E73F3"/>
    <w:rsid w:val="000F2958"/>
    <w:rsid w:val="000F3850"/>
    <w:rsid w:val="000F604F"/>
    <w:rsid w:val="000F7141"/>
    <w:rsid w:val="001001DE"/>
    <w:rsid w:val="00102C22"/>
    <w:rsid w:val="00104E7F"/>
    <w:rsid w:val="001132BD"/>
    <w:rsid w:val="001137EC"/>
    <w:rsid w:val="001152F5"/>
    <w:rsid w:val="00117743"/>
    <w:rsid w:val="00117F5B"/>
    <w:rsid w:val="00125FCC"/>
    <w:rsid w:val="001265BF"/>
    <w:rsid w:val="001275D7"/>
    <w:rsid w:val="00132658"/>
    <w:rsid w:val="00132E37"/>
    <w:rsid w:val="001343E2"/>
    <w:rsid w:val="00137550"/>
    <w:rsid w:val="00150DC0"/>
    <w:rsid w:val="00151531"/>
    <w:rsid w:val="001532D2"/>
    <w:rsid w:val="00153734"/>
    <w:rsid w:val="001542AE"/>
    <w:rsid w:val="00156CD4"/>
    <w:rsid w:val="0016153B"/>
    <w:rsid w:val="00162207"/>
    <w:rsid w:val="0016348D"/>
    <w:rsid w:val="00164A3E"/>
    <w:rsid w:val="001652F3"/>
    <w:rsid w:val="00166FF6"/>
    <w:rsid w:val="00167DEB"/>
    <w:rsid w:val="00174E58"/>
    <w:rsid w:val="00176123"/>
    <w:rsid w:val="00180CDE"/>
    <w:rsid w:val="00181620"/>
    <w:rsid w:val="001827F3"/>
    <w:rsid w:val="00186CD2"/>
    <w:rsid w:val="00187023"/>
    <w:rsid w:val="00187130"/>
    <w:rsid w:val="00191C4A"/>
    <w:rsid w:val="001957AD"/>
    <w:rsid w:val="00196F8E"/>
    <w:rsid w:val="001A2B7F"/>
    <w:rsid w:val="001A3AFD"/>
    <w:rsid w:val="001A496C"/>
    <w:rsid w:val="001A576A"/>
    <w:rsid w:val="001A5813"/>
    <w:rsid w:val="001A5ECE"/>
    <w:rsid w:val="001A744B"/>
    <w:rsid w:val="001B0A6D"/>
    <w:rsid w:val="001B1E51"/>
    <w:rsid w:val="001B28DA"/>
    <w:rsid w:val="001B2B6C"/>
    <w:rsid w:val="001B3D22"/>
    <w:rsid w:val="001B7402"/>
    <w:rsid w:val="001C223A"/>
    <w:rsid w:val="001C459A"/>
    <w:rsid w:val="001D01C4"/>
    <w:rsid w:val="001D4DA9"/>
    <w:rsid w:val="001D4F99"/>
    <w:rsid w:val="001D52B0"/>
    <w:rsid w:val="001D5A18"/>
    <w:rsid w:val="001D7C37"/>
    <w:rsid w:val="001D7CA4"/>
    <w:rsid w:val="001E057F"/>
    <w:rsid w:val="001E14EB"/>
    <w:rsid w:val="001F3C78"/>
    <w:rsid w:val="001F59E6"/>
    <w:rsid w:val="00202D7E"/>
    <w:rsid w:val="00203F1C"/>
    <w:rsid w:val="002044FA"/>
    <w:rsid w:val="00206936"/>
    <w:rsid w:val="00206C6F"/>
    <w:rsid w:val="00206FBD"/>
    <w:rsid w:val="00207746"/>
    <w:rsid w:val="0021513F"/>
    <w:rsid w:val="00230031"/>
    <w:rsid w:val="00233210"/>
    <w:rsid w:val="00235C01"/>
    <w:rsid w:val="002369AB"/>
    <w:rsid w:val="00240D2B"/>
    <w:rsid w:val="00247343"/>
    <w:rsid w:val="00247961"/>
    <w:rsid w:val="0025737B"/>
    <w:rsid w:val="00262269"/>
    <w:rsid w:val="002645D5"/>
    <w:rsid w:val="0026532D"/>
    <w:rsid w:val="00265C56"/>
    <w:rsid w:val="00265F63"/>
    <w:rsid w:val="00267B43"/>
    <w:rsid w:val="00270436"/>
    <w:rsid w:val="00270797"/>
    <w:rsid w:val="002716CD"/>
    <w:rsid w:val="00271C03"/>
    <w:rsid w:val="002737EE"/>
    <w:rsid w:val="00274D4B"/>
    <w:rsid w:val="002806F5"/>
    <w:rsid w:val="00281577"/>
    <w:rsid w:val="00287080"/>
    <w:rsid w:val="0029169C"/>
    <w:rsid w:val="002926BC"/>
    <w:rsid w:val="00293A72"/>
    <w:rsid w:val="002A0160"/>
    <w:rsid w:val="002A30C3"/>
    <w:rsid w:val="002A649A"/>
    <w:rsid w:val="002A6F6A"/>
    <w:rsid w:val="002A7712"/>
    <w:rsid w:val="002B02A6"/>
    <w:rsid w:val="002B07CB"/>
    <w:rsid w:val="002B38F7"/>
    <w:rsid w:val="002B4F50"/>
    <w:rsid w:val="002B5591"/>
    <w:rsid w:val="002B6AA4"/>
    <w:rsid w:val="002C01B9"/>
    <w:rsid w:val="002C0BEF"/>
    <w:rsid w:val="002C1FE9"/>
    <w:rsid w:val="002C21A2"/>
    <w:rsid w:val="002C692B"/>
    <w:rsid w:val="002D307E"/>
    <w:rsid w:val="002D3A57"/>
    <w:rsid w:val="002D690E"/>
    <w:rsid w:val="002D7D05"/>
    <w:rsid w:val="002E20C8"/>
    <w:rsid w:val="002E20E7"/>
    <w:rsid w:val="002E4290"/>
    <w:rsid w:val="002E4EC8"/>
    <w:rsid w:val="002E66A6"/>
    <w:rsid w:val="002F0DB1"/>
    <w:rsid w:val="002F2885"/>
    <w:rsid w:val="002F45A1"/>
    <w:rsid w:val="0030203D"/>
    <w:rsid w:val="00302B52"/>
    <w:rsid w:val="003037F9"/>
    <w:rsid w:val="00304780"/>
    <w:rsid w:val="0030583E"/>
    <w:rsid w:val="003059CE"/>
    <w:rsid w:val="00307FE1"/>
    <w:rsid w:val="003164BA"/>
    <w:rsid w:val="0032013E"/>
    <w:rsid w:val="00322CE2"/>
    <w:rsid w:val="003258E6"/>
    <w:rsid w:val="00342283"/>
    <w:rsid w:val="00342A01"/>
    <w:rsid w:val="00343A87"/>
    <w:rsid w:val="00344A36"/>
    <w:rsid w:val="003456F4"/>
    <w:rsid w:val="00347FB6"/>
    <w:rsid w:val="003504FD"/>
    <w:rsid w:val="00350881"/>
    <w:rsid w:val="00354DD9"/>
    <w:rsid w:val="003561E7"/>
    <w:rsid w:val="00357D55"/>
    <w:rsid w:val="003612B5"/>
    <w:rsid w:val="00363513"/>
    <w:rsid w:val="003657E5"/>
    <w:rsid w:val="0036589C"/>
    <w:rsid w:val="00365A30"/>
    <w:rsid w:val="00371312"/>
    <w:rsid w:val="00371DC7"/>
    <w:rsid w:val="00377B21"/>
    <w:rsid w:val="00381C83"/>
    <w:rsid w:val="00383CF5"/>
    <w:rsid w:val="00387DB7"/>
    <w:rsid w:val="00390862"/>
    <w:rsid w:val="00390CE3"/>
    <w:rsid w:val="00394876"/>
    <w:rsid w:val="00394AAF"/>
    <w:rsid w:val="00394CE5"/>
    <w:rsid w:val="0039602B"/>
    <w:rsid w:val="00397146"/>
    <w:rsid w:val="003A6341"/>
    <w:rsid w:val="003B50E0"/>
    <w:rsid w:val="003B67FD"/>
    <w:rsid w:val="003B6A61"/>
    <w:rsid w:val="003C4610"/>
    <w:rsid w:val="003D0F63"/>
    <w:rsid w:val="003D42C0"/>
    <w:rsid w:val="003D4A8F"/>
    <w:rsid w:val="003D5B29"/>
    <w:rsid w:val="003D7818"/>
    <w:rsid w:val="003E2442"/>
    <w:rsid w:val="003E2445"/>
    <w:rsid w:val="003E3BB2"/>
    <w:rsid w:val="003E427E"/>
    <w:rsid w:val="003E66B6"/>
    <w:rsid w:val="003F07E7"/>
    <w:rsid w:val="003F270F"/>
    <w:rsid w:val="003F4AF1"/>
    <w:rsid w:val="003F5B58"/>
    <w:rsid w:val="003F7E65"/>
    <w:rsid w:val="0040222A"/>
    <w:rsid w:val="00402A05"/>
    <w:rsid w:val="004047BC"/>
    <w:rsid w:val="004100F7"/>
    <w:rsid w:val="00410315"/>
    <w:rsid w:val="0041062A"/>
    <w:rsid w:val="00414CB3"/>
    <w:rsid w:val="0041563D"/>
    <w:rsid w:val="00415D37"/>
    <w:rsid w:val="0042403D"/>
    <w:rsid w:val="00425C95"/>
    <w:rsid w:val="00426E25"/>
    <w:rsid w:val="00427D9C"/>
    <w:rsid w:val="00427E7E"/>
    <w:rsid w:val="00433C60"/>
    <w:rsid w:val="0043465D"/>
    <w:rsid w:val="00443B6E"/>
    <w:rsid w:val="00450636"/>
    <w:rsid w:val="00451843"/>
    <w:rsid w:val="0045420A"/>
    <w:rsid w:val="004554D4"/>
    <w:rsid w:val="0045632E"/>
    <w:rsid w:val="00461744"/>
    <w:rsid w:val="00463BDA"/>
    <w:rsid w:val="00466185"/>
    <w:rsid w:val="00466303"/>
    <w:rsid w:val="004668A7"/>
    <w:rsid w:val="00466C1E"/>
    <w:rsid w:val="00466D96"/>
    <w:rsid w:val="00467747"/>
    <w:rsid w:val="00470017"/>
    <w:rsid w:val="00470617"/>
    <w:rsid w:val="0047105A"/>
    <w:rsid w:val="00472C52"/>
    <w:rsid w:val="00473525"/>
    <w:rsid w:val="00473C98"/>
    <w:rsid w:val="00474965"/>
    <w:rsid w:val="00482DF8"/>
    <w:rsid w:val="00483F97"/>
    <w:rsid w:val="004864DE"/>
    <w:rsid w:val="00487A25"/>
    <w:rsid w:val="00492AE0"/>
    <w:rsid w:val="004935FB"/>
    <w:rsid w:val="00494BE5"/>
    <w:rsid w:val="00495C12"/>
    <w:rsid w:val="00495E30"/>
    <w:rsid w:val="004A0EBA"/>
    <w:rsid w:val="004A1103"/>
    <w:rsid w:val="004A2538"/>
    <w:rsid w:val="004A331E"/>
    <w:rsid w:val="004A3CC9"/>
    <w:rsid w:val="004B0C15"/>
    <w:rsid w:val="004B35EA"/>
    <w:rsid w:val="004B69E4"/>
    <w:rsid w:val="004C4D32"/>
    <w:rsid w:val="004C6C39"/>
    <w:rsid w:val="004D075F"/>
    <w:rsid w:val="004D1B76"/>
    <w:rsid w:val="004D344E"/>
    <w:rsid w:val="004D49CB"/>
    <w:rsid w:val="004E019E"/>
    <w:rsid w:val="004E06EC"/>
    <w:rsid w:val="004E0A3F"/>
    <w:rsid w:val="004E2CB7"/>
    <w:rsid w:val="004E3DD9"/>
    <w:rsid w:val="004E4397"/>
    <w:rsid w:val="004F016A"/>
    <w:rsid w:val="00500F94"/>
    <w:rsid w:val="00502FB3"/>
    <w:rsid w:val="00503DE9"/>
    <w:rsid w:val="0050530C"/>
    <w:rsid w:val="00505DEA"/>
    <w:rsid w:val="005060E5"/>
    <w:rsid w:val="00507782"/>
    <w:rsid w:val="00512A04"/>
    <w:rsid w:val="00515C2A"/>
    <w:rsid w:val="00520499"/>
    <w:rsid w:val="0052341C"/>
    <w:rsid w:val="005249F5"/>
    <w:rsid w:val="005260F7"/>
    <w:rsid w:val="00536611"/>
    <w:rsid w:val="00537A2B"/>
    <w:rsid w:val="00543BD1"/>
    <w:rsid w:val="00544715"/>
    <w:rsid w:val="00556017"/>
    <w:rsid w:val="00556113"/>
    <w:rsid w:val="00557F4A"/>
    <w:rsid w:val="00557FBA"/>
    <w:rsid w:val="005621C4"/>
    <w:rsid w:val="00564C12"/>
    <w:rsid w:val="005654B8"/>
    <w:rsid w:val="00570F83"/>
    <w:rsid w:val="00574836"/>
    <w:rsid w:val="00575E18"/>
    <w:rsid w:val="005762CC"/>
    <w:rsid w:val="00582467"/>
    <w:rsid w:val="00582D3D"/>
    <w:rsid w:val="00590040"/>
    <w:rsid w:val="00590463"/>
    <w:rsid w:val="00595386"/>
    <w:rsid w:val="00597018"/>
    <w:rsid w:val="00597234"/>
    <w:rsid w:val="005A4AC0"/>
    <w:rsid w:val="005A539B"/>
    <w:rsid w:val="005A5FDF"/>
    <w:rsid w:val="005B0FB7"/>
    <w:rsid w:val="005B122A"/>
    <w:rsid w:val="005B1FCB"/>
    <w:rsid w:val="005B44A8"/>
    <w:rsid w:val="005B5AC2"/>
    <w:rsid w:val="005B5BF7"/>
    <w:rsid w:val="005C2833"/>
    <w:rsid w:val="005D2A4F"/>
    <w:rsid w:val="005D31E5"/>
    <w:rsid w:val="005D6A17"/>
    <w:rsid w:val="005E144D"/>
    <w:rsid w:val="005E1500"/>
    <w:rsid w:val="005E2E2B"/>
    <w:rsid w:val="005E3A43"/>
    <w:rsid w:val="005F0B17"/>
    <w:rsid w:val="005F3417"/>
    <w:rsid w:val="005F3C9E"/>
    <w:rsid w:val="005F6BD3"/>
    <w:rsid w:val="005F77C7"/>
    <w:rsid w:val="006150F0"/>
    <w:rsid w:val="00620675"/>
    <w:rsid w:val="00622910"/>
    <w:rsid w:val="006254B6"/>
    <w:rsid w:val="00627FC8"/>
    <w:rsid w:val="006433C3"/>
    <w:rsid w:val="00643675"/>
    <w:rsid w:val="006457A3"/>
    <w:rsid w:val="00650F5B"/>
    <w:rsid w:val="00661D1D"/>
    <w:rsid w:val="00662807"/>
    <w:rsid w:val="00665916"/>
    <w:rsid w:val="006670D7"/>
    <w:rsid w:val="006715F5"/>
    <w:rsid w:val="006719EA"/>
    <w:rsid w:val="00671F13"/>
    <w:rsid w:val="0067400A"/>
    <w:rsid w:val="006764BE"/>
    <w:rsid w:val="00682564"/>
    <w:rsid w:val="006847AD"/>
    <w:rsid w:val="006862B1"/>
    <w:rsid w:val="0069114B"/>
    <w:rsid w:val="006944C1"/>
    <w:rsid w:val="006A1902"/>
    <w:rsid w:val="006A6EED"/>
    <w:rsid w:val="006A756A"/>
    <w:rsid w:val="006B23B6"/>
    <w:rsid w:val="006B2A7B"/>
    <w:rsid w:val="006B5B06"/>
    <w:rsid w:val="006B7FE0"/>
    <w:rsid w:val="006C7F81"/>
    <w:rsid w:val="006D66F7"/>
    <w:rsid w:val="006D6857"/>
    <w:rsid w:val="006D7981"/>
    <w:rsid w:val="006E283C"/>
    <w:rsid w:val="006F2AED"/>
    <w:rsid w:val="00705C9D"/>
    <w:rsid w:val="00705F13"/>
    <w:rsid w:val="00712D84"/>
    <w:rsid w:val="00714F1D"/>
    <w:rsid w:val="00715225"/>
    <w:rsid w:val="00716399"/>
    <w:rsid w:val="00720CC6"/>
    <w:rsid w:val="00722DDB"/>
    <w:rsid w:val="00724728"/>
    <w:rsid w:val="00724F98"/>
    <w:rsid w:val="00730B9B"/>
    <w:rsid w:val="0073182E"/>
    <w:rsid w:val="007332FF"/>
    <w:rsid w:val="00733569"/>
    <w:rsid w:val="007408F5"/>
    <w:rsid w:val="00741EAE"/>
    <w:rsid w:val="00743FC8"/>
    <w:rsid w:val="00744351"/>
    <w:rsid w:val="0075283D"/>
    <w:rsid w:val="00755248"/>
    <w:rsid w:val="0076190B"/>
    <w:rsid w:val="0076355D"/>
    <w:rsid w:val="00763A2D"/>
    <w:rsid w:val="007676A4"/>
    <w:rsid w:val="00777795"/>
    <w:rsid w:val="007819ED"/>
    <w:rsid w:val="00782968"/>
    <w:rsid w:val="00783A57"/>
    <w:rsid w:val="00784C92"/>
    <w:rsid w:val="007859CD"/>
    <w:rsid w:val="00785C24"/>
    <w:rsid w:val="007907E4"/>
    <w:rsid w:val="00796461"/>
    <w:rsid w:val="007A44F6"/>
    <w:rsid w:val="007A5EFD"/>
    <w:rsid w:val="007A6A4F"/>
    <w:rsid w:val="007B03F5"/>
    <w:rsid w:val="007B1809"/>
    <w:rsid w:val="007B5C09"/>
    <w:rsid w:val="007B5DA2"/>
    <w:rsid w:val="007C005C"/>
    <w:rsid w:val="007C0966"/>
    <w:rsid w:val="007C19E7"/>
    <w:rsid w:val="007C5CFD"/>
    <w:rsid w:val="007C6D9F"/>
    <w:rsid w:val="007D1C19"/>
    <w:rsid w:val="007D4893"/>
    <w:rsid w:val="007D48A4"/>
    <w:rsid w:val="007E14F4"/>
    <w:rsid w:val="007E49C7"/>
    <w:rsid w:val="007E70CF"/>
    <w:rsid w:val="007E74A4"/>
    <w:rsid w:val="007F1B6F"/>
    <w:rsid w:val="007F263F"/>
    <w:rsid w:val="0080013D"/>
    <w:rsid w:val="00801378"/>
    <w:rsid w:val="008015A8"/>
    <w:rsid w:val="0080766E"/>
    <w:rsid w:val="0080799B"/>
    <w:rsid w:val="00811169"/>
    <w:rsid w:val="00814C85"/>
    <w:rsid w:val="00815297"/>
    <w:rsid w:val="008170DB"/>
    <w:rsid w:val="00817BA1"/>
    <w:rsid w:val="00823022"/>
    <w:rsid w:val="0082539B"/>
    <w:rsid w:val="00825A80"/>
    <w:rsid w:val="0082634E"/>
    <w:rsid w:val="00830853"/>
    <w:rsid w:val="008310CF"/>
    <w:rsid w:val="008313C4"/>
    <w:rsid w:val="008341DF"/>
    <w:rsid w:val="00835434"/>
    <w:rsid w:val="008358C0"/>
    <w:rsid w:val="00836E22"/>
    <w:rsid w:val="00841B39"/>
    <w:rsid w:val="00842838"/>
    <w:rsid w:val="008444DC"/>
    <w:rsid w:val="008458FA"/>
    <w:rsid w:val="0084696C"/>
    <w:rsid w:val="0084708E"/>
    <w:rsid w:val="00854EC1"/>
    <w:rsid w:val="0085797F"/>
    <w:rsid w:val="00860028"/>
    <w:rsid w:val="00860FFF"/>
    <w:rsid w:val="00861DC3"/>
    <w:rsid w:val="0086541F"/>
    <w:rsid w:val="00867019"/>
    <w:rsid w:val="00867EF8"/>
    <w:rsid w:val="00871FBD"/>
    <w:rsid w:val="00872B4E"/>
    <w:rsid w:val="00872EF1"/>
    <w:rsid w:val="0087320B"/>
    <w:rsid w:val="008735A9"/>
    <w:rsid w:val="00877BC5"/>
    <w:rsid w:val="00877D20"/>
    <w:rsid w:val="00881787"/>
    <w:rsid w:val="00881C48"/>
    <w:rsid w:val="00885B80"/>
    <w:rsid w:val="00885C30"/>
    <w:rsid w:val="00885E9B"/>
    <w:rsid w:val="008864CE"/>
    <w:rsid w:val="00886AC7"/>
    <w:rsid w:val="0089368E"/>
    <w:rsid w:val="008939FB"/>
    <w:rsid w:val="00893C96"/>
    <w:rsid w:val="0089500A"/>
    <w:rsid w:val="00897004"/>
    <w:rsid w:val="00897C94"/>
    <w:rsid w:val="008A625C"/>
    <w:rsid w:val="008A7C12"/>
    <w:rsid w:val="008B03CE"/>
    <w:rsid w:val="008B521D"/>
    <w:rsid w:val="008B529E"/>
    <w:rsid w:val="008B5359"/>
    <w:rsid w:val="008C17FB"/>
    <w:rsid w:val="008C6AAE"/>
    <w:rsid w:val="008C70BB"/>
    <w:rsid w:val="008D1B00"/>
    <w:rsid w:val="008D57B8"/>
    <w:rsid w:val="008E03FC"/>
    <w:rsid w:val="008E510B"/>
    <w:rsid w:val="008E6A19"/>
    <w:rsid w:val="00902B13"/>
    <w:rsid w:val="00911941"/>
    <w:rsid w:val="0092024D"/>
    <w:rsid w:val="00925146"/>
    <w:rsid w:val="00925F0F"/>
    <w:rsid w:val="00932F6B"/>
    <w:rsid w:val="00934E50"/>
    <w:rsid w:val="00935B4F"/>
    <w:rsid w:val="0094377B"/>
    <w:rsid w:val="00943C3E"/>
    <w:rsid w:val="009468BC"/>
    <w:rsid w:val="00947FAE"/>
    <w:rsid w:val="00952546"/>
    <w:rsid w:val="0095334F"/>
    <w:rsid w:val="009616DF"/>
    <w:rsid w:val="00965265"/>
    <w:rsid w:val="0096542F"/>
    <w:rsid w:val="00967FA7"/>
    <w:rsid w:val="00971645"/>
    <w:rsid w:val="00977919"/>
    <w:rsid w:val="00980D21"/>
    <w:rsid w:val="00983000"/>
    <w:rsid w:val="00984E26"/>
    <w:rsid w:val="009870FA"/>
    <w:rsid w:val="00987A8B"/>
    <w:rsid w:val="00990BBF"/>
    <w:rsid w:val="009921C3"/>
    <w:rsid w:val="0099551D"/>
    <w:rsid w:val="009972E6"/>
    <w:rsid w:val="009A0581"/>
    <w:rsid w:val="009A50DC"/>
    <w:rsid w:val="009A5897"/>
    <w:rsid w:val="009A5F24"/>
    <w:rsid w:val="009B0B3E"/>
    <w:rsid w:val="009B1913"/>
    <w:rsid w:val="009B1BF1"/>
    <w:rsid w:val="009B6657"/>
    <w:rsid w:val="009B6966"/>
    <w:rsid w:val="009C56D4"/>
    <w:rsid w:val="009D0328"/>
    <w:rsid w:val="009D0EB5"/>
    <w:rsid w:val="009D14F9"/>
    <w:rsid w:val="009D2B74"/>
    <w:rsid w:val="009D4322"/>
    <w:rsid w:val="009D63FF"/>
    <w:rsid w:val="009E14A2"/>
    <w:rsid w:val="009E175D"/>
    <w:rsid w:val="009E3CC2"/>
    <w:rsid w:val="009F06BD"/>
    <w:rsid w:val="009F2A4D"/>
    <w:rsid w:val="009F2D36"/>
    <w:rsid w:val="009F5C29"/>
    <w:rsid w:val="00A00828"/>
    <w:rsid w:val="00A008F2"/>
    <w:rsid w:val="00A00D77"/>
    <w:rsid w:val="00A03290"/>
    <w:rsid w:val="00A0387E"/>
    <w:rsid w:val="00A05BFD"/>
    <w:rsid w:val="00A07086"/>
    <w:rsid w:val="00A07490"/>
    <w:rsid w:val="00A07D27"/>
    <w:rsid w:val="00A10655"/>
    <w:rsid w:val="00A107C1"/>
    <w:rsid w:val="00A12B64"/>
    <w:rsid w:val="00A22C38"/>
    <w:rsid w:val="00A22D3C"/>
    <w:rsid w:val="00A25193"/>
    <w:rsid w:val="00A26E80"/>
    <w:rsid w:val="00A304FD"/>
    <w:rsid w:val="00A31AE8"/>
    <w:rsid w:val="00A3739D"/>
    <w:rsid w:val="00A3761F"/>
    <w:rsid w:val="00A37DDA"/>
    <w:rsid w:val="00A41068"/>
    <w:rsid w:val="00A45005"/>
    <w:rsid w:val="00A53CF0"/>
    <w:rsid w:val="00A55B0A"/>
    <w:rsid w:val="00A62A4F"/>
    <w:rsid w:val="00A659A8"/>
    <w:rsid w:val="00A66DD9"/>
    <w:rsid w:val="00A7515E"/>
    <w:rsid w:val="00A7620F"/>
    <w:rsid w:val="00A76790"/>
    <w:rsid w:val="00A82007"/>
    <w:rsid w:val="00A925EC"/>
    <w:rsid w:val="00A929AA"/>
    <w:rsid w:val="00A92B6B"/>
    <w:rsid w:val="00A932E2"/>
    <w:rsid w:val="00A96BFE"/>
    <w:rsid w:val="00AA541E"/>
    <w:rsid w:val="00AB349B"/>
    <w:rsid w:val="00AB43DE"/>
    <w:rsid w:val="00AC4282"/>
    <w:rsid w:val="00AD0DA4"/>
    <w:rsid w:val="00AD22F8"/>
    <w:rsid w:val="00AD3BE7"/>
    <w:rsid w:val="00AD4169"/>
    <w:rsid w:val="00AE193F"/>
    <w:rsid w:val="00AE25C6"/>
    <w:rsid w:val="00AE2A8A"/>
    <w:rsid w:val="00AE306C"/>
    <w:rsid w:val="00AE373E"/>
    <w:rsid w:val="00AF28C1"/>
    <w:rsid w:val="00AF7194"/>
    <w:rsid w:val="00B02EF1"/>
    <w:rsid w:val="00B07C97"/>
    <w:rsid w:val="00B11C67"/>
    <w:rsid w:val="00B15658"/>
    <w:rsid w:val="00B15754"/>
    <w:rsid w:val="00B16002"/>
    <w:rsid w:val="00B2046E"/>
    <w:rsid w:val="00B20E8B"/>
    <w:rsid w:val="00B257E1"/>
    <w:rsid w:val="00B2599A"/>
    <w:rsid w:val="00B27AC4"/>
    <w:rsid w:val="00B31D3A"/>
    <w:rsid w:val="00B343CC"/>
    <w:rsid w:val="00B44CE5"/>
    <w:rsid w:val="00B5084A"/>
    <w:rsid w:val="00B606A1"/>
    <w:rsid w:val="00B614F7"/>
    <w:rsid w:val="00B61B26"/>
    <w:rsid w:val="00B65E6B"/>
    <w:rsid w:val="00B674EB"/>
    <w:rsid w:val="00B675B2"/>
    <w:rsid w:val="00B74C36"/>
    <w:rsid w:val="00B81261"/>
    <w:rsid w:val="00B8223E"/>
    <w:rsid w:val="00B832AE"/>
    <w:rsid w:val="00B86678"/>
    <w:rsid w:val="00B87AAF"/>
    <w:rsid w:val="00B911B8"/>
    <w:rsid w:val="00B92F9B"/>
    <w:rsid w:val="00B93116"/>
    <w:rsid w:val="00B941B3"/>
    <w:rsid w:val="00B96513"/>
    <w:rsid w:val="00BA1A56"/>
    <w:rsid w:val="00BA1D47"/>
    <w:rsid w:val="00BA24B1"/>
    <w:rsid w:val="00BA66F0"/>
    <w:rsid w:val="00BB2239"/>
    <w:rsid w:val="00BB2AE7"/>
    <w:rsid w:val="00BB6464"/>
    <w:rsid w:val="00BB6D8F"/>
    <w:rsid w:val="00BC1BB8"/>
    <w:rsid w:val="00BC2EB2"/>
    <w:rsid w:val="00BC49F6"/>
    <w:rsid w:val="00BD7FE1"/>
    <w:rsid w:val="00BE37CA"/>
    <w:rsid w:val="00BE6144"/>
    <w:rsid w:val="00BE635A"/>
    <w:rsid w:val="00BF17E9"/>
    <w:rsid w:val="00BF2ABB"/>
    <w:rsid w:val="00BF5099"/>
    <w:rsid w:val="00C05383"/>
    <w:rsid w:val="00C105C8"/>
    <w:rsid w:val="00C10B5E"/>
    <w:rsid w:val="00C10F10"/>
    <w:rsid w:val="00C11E6F"/>
    <w:rsid w:val="00C134D8"/>
    <w:rsid w:val="00C15331"/>
    <w:rsid w:val="00C15D4D"/>
    <w:rsid w:val="00C175DC"/>
    <w:rsid w:val="00C210D4"/>
    <w:rsid w:val="00C30171"/>
    <w:rsid w:val="00C309D8"/>
    <w:rsid w:val="00C4181C"/>
    <w:rsid w:val="00C43519"/>
    <w:rsid w:val="00C45263"/>
    <w:rsid w:val="00C51537"/>
    <w:rsid w:val="00C52BC3"/>
    <w:rsid w:val="00C53ECF"/>
    <w:rsid w:val="00C561F4"/>
    <w:rsid w:val="00C57BE2"/>
    <w:rsid w:val="00C61AFA"/>
    <w:rsid w:val="00C61D64"/>
    <w:rsid w:val="00C62099"/>
    <w:rsid w:val="00C64144"/>
    <w:rsid w:val="00C64EA3"/>
    <w:rsid w:val="00C72867"/>
    <w:rsid w:val="00C74557"/>
    <w:rsid w:val="00C75E81"/>
    <w:rsid w:val="00C81EB2"/>
    <w:rsid w:val="00C86609"/>
    <w:rsid w:val="00C92B4C"/>
    <w:rsid w:val="00C954F6"/>
    <w:rsid w:val="00C96318"/>
    <w:rsid w:val="00CA14E5"/>
    <w:rsid w:val="00CA36A0"/>
    <w:rsid w:val="00CA594A"/>
    <w:rsid w:val="00CA6BC5"/>
    <w:rsid w:val="00CB19F5"/>
    <w:rsid w:val="00CB4D85"/>
    <w:rsid w:val="00CB7789"/>
    <w:rsid w:val="00CC2F1A"/>
    <w:rsid w:val="00CC3C0C"/>
    <w:rsid w:val="00CC571B"/>
    <w:rsid w:val="00CC61CD"/>
    <w:rsid w:val="00CC6C02"/>
    <w:rsid w:val="00CC737B"/>
    <w:rsid w:val="00CD3A95"/>
    <w:rsid w:val="00CD5011"/>
    <w:rsid w:val="00CD5F56"/>
    <w:rsid w:val="00CE5E54"/>
    <w:rsid w:val="00CE640F"/>
    <w:rsid w:val="00CE76BC"/>
    <w:rsid w:val="00CF540E"/>
    <w:rsid w:val="00D02F07"/>
    <w:rsid w:val="00D04C9B"/>
    <w:rsid w:val="00D15D88"/>
    <w:rsid w:val="00D15DC9"/>
    <w:rsid w:val="00D2707A"/>
    <w:rsid w:val="00D27D49"/>
    <w:rsid w:val="00D27EBE"/>
    <w:rsid w:val="00D34336"/>
    <w:rsid w:val="00D35D55"/>
    <w:rsid w:val="00D36A49"/>
    <w:rsid w:val="00D43F2E"/>
    <w:rsid w:val="00D50D20"/>
    <w:rsid w:val="00D517C6"/>
    <w:rsid w:val="00D71D84"/>
    <w:rsid w:val="00D72464"/>
    <w:rsid w:val="00D72A57"/>
    <w:rsid w:val="00D76753"/>
    <w:rsid w:val="00D768EB"/>
    <w:rsid w:val="00D81E17"/>
    <w:rsid w:val="00D82D1E"/>
    <w:rsid w:val="00D832D9"/>
    <w:rsid w:val="00D83EC2"/>
    <w:rsid w:val="00D84B50"/>
    <w:rsid w:val="00D85B44"/>
    <w:rsid w:val="00D86DFD"/>
    <w:rsid w:val="00D90F00"/>
    <w:rsid w:val="00D93F87"/>
    <w:rsid w:val="00D975C0"/>
    <w:rsid w:val="00DA5285"/>
    <w:rsid w:val="00DA6441"/>
    <w:rsid w:val="00DB191D"/>
    <w:rsid w:val="00DB4F91"/>
    <w:rsid w:val="00DB6D0A"/>
    <w:rsid w:val="00DC06BE"/>
    <w:rsid w:val="00DC1F0F"/>
    <w:rsid w:val="00DC3117"/>
    <w:rsid w:val="00DC5DD9"/>
    <w:rsid w:val="00DC6D2D"/>
    <w:rsid w:val="00DD4E59"/>
    <w:rsid w:val="00DE0D86"/>
    <w:rsid w:val="00DE28B7"/>
    <w:rsid w:val="00DE33B5"/>
    <w:rsid w:val="00DE5E18"/>
    <w:rsid w:val="00DF0487"/>
    <w:rsid w:val="00DF5EA4"/>
    <w:rsid w:val="00DF7CAE"/>
    <w:rsid w:val="00E018E7"/>
    <w:rsid w:val="00E02681"/>
    <w:rsid w:val="00E02792"/>
    <w:rsid w:val="00E034D8"/>
    <w:rsid w:val="00E03E63"/>
    <w:rsid w:val="00E04947"/>
    <w:rsid w:val="00E04CC0"/>
    <w:rsid w:val="00E15816"/>
    <w:rsid w:val="00E160D5"/>
    <w:rsid w:val="00E1610B"/>
    <w:rsid w:val="00E16655"/>
    <w:rsid w:val="00E235CB"/>
    <w:rsid w:val="00E239FF"/>
    <w:rsid w:val="00E27D7B"/>
    <w:rsid w:val="00E30556"/>
    <w:rsid w:val="00E30981"/>
    <w:rsid w:val="00E32991"/>
    <w:rsid w:val="00E33136"/>
    <w:rsid w:val="00E34D7C"/>
    <w:rsid w:val="00E3598A"/>
    <w:rsid w:val="00E3723D"/>
    <w:rsid w:val="00E43797"/>
    <w:rsid w:val="00E44C89"/>
    <w:rsid w:val="00E457A6"/>
    <w:rsid w:val="00E45BF9"/>
    <w:rsid w:val="00E51F1C"/>
    <w:rsid w:val="00E56463"/>
    <w:rsid w:val="00E61BA2"/>
    <w:rsid w:val="00E636D8"/>
    <w:rsid w:val="00E63864"/>
    <w:rsid w:val="00E6403F"/>
    <w:rsid w:val="00E75451"/>
    <w:rsid w:val="00E770C4"/>
    <w:rsid w:val="00E84C5A"/>
    <w:rsid w:val="00E861DB"/>
    <w:rsid w:val="00E908F1"/>
    <w:rsid w:val="00E93406"/>
    <w:rsid w:val="00E956C5"/>
    <w:rsid w:val="00E95C39"/>
    <w:rsid w:val="00EA1362"/>
    <w:rsid w:val="00EA2C39"/>
    <w:rsid w:val="00EA64E5"/>
    <w:rsid w:val="00EB0A3C"/>
    <w:rsid w:val="00EB0A96"/>
    <w:rsid w:val="00EB2489"/>
    <w:rsid w:val="00EB77F9"/>
    <w:rsid w:val="00EC05C7"/>
    <w:rsid w:val="00EC4532"/>
    <w:rsid w:val="00EC4DBF"/>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1F5B"/>
    <w:rsid w:val="00F02591"/>
    <w:rsid w:val="00F04F50"/>
    <w:rsid w:val="00F15931"/>
    <w:rsid w:val="00F206D1"/>
    <w:rsid w:val="00F24E4F"/>
    <w:rsid w:val="00F30B9C"/>
    <w:rsid w:val="00F467B9"/>
    <w:rsid w:val="00F53B4B"/>
    <w:rsid w:val="00F5696E"/>
    <w:rsid w:val="00F60EFF"/>
    <w:rsid w:val="00F67D2D"/>
    <w:rsid w:val="00F858F2"/>
    <w:rsid w:val="00F85CE7"/>
    <w:rsid w:val="00F860CC"/>
    <w:rsid w:val="00F91F93"/>
    <w:rsid w:val="00F94398"/>
    <w:rsid w:val="00FB2B56"/>
    <w:rsid w:val="00FB3CC5"/>
    <w:rsid w:val="00FB55D5"/>
    <w:rsid w:val="00FB6E41"/>
    <w:rsid w:val="00FB7F9B"/>
    <w:rsid w:val="00FC12BF"/>
    <w:rsid w:val="00FC2C60"/>
    <w:rsid w:val="00FC5D9C"/>
    <w:rsid w:val="00FC71BF"/>
    <w:rsid w:val="00FD3E6F"/>
    <w:rsid w:val="00FD51B9"/>
    <w:rsid w:val="00FD5849"/>
    <w:rsid w:val="00FE03E4"/>
    <w:rsid w:val="00FE096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8D60"/>
  <w15:docId w15:val="{9734BBD4-7E28-4EC8-8628-76A09D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87023"/>
    <w:pPr>
      <w:keepNext/>
      <w:keepLines/>
      <w:spacing w:before="240"/>
      <w:outlineLvl w:val="1"/>
    </w:pPr>
    <w:rPr>
      <w:rFonts w:ascii="Lato SemiBold" w:eastAsia="Times New Roman" w:hAnsi="Lato SemiBold"/>
      <w:color w:val="1F1F5F"/>
      <w:sz w:val="28"/>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87023"/>
    <w:rPr>
      <w:rFonts w:ascii="Lato SemiBold" w:eastAsia="Times New Roman" w:hAnsi="Lato SemiBold"/>
      <w:color w:val="1F1F5F"/>
      <w:sz w:val="28"/>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E0966"/>
    <w:pPr>
      <w:spacing w:after="0"/>
    </w:pPr>
    <w:rPr>
      <w:sz w:val="20"/>
    </w:rPr>
  </w:style>
  <w:style w:type="character" w:customStyle="1" w:styleId="FootnoteTextChar">
    <w:name w:val="Footnote Text Char"/>
    <w:basedOn w:val="DefaultParagraphFont"/>
    <w:link w:val="FootnoteText"/>
    <w:uiPriority w:val="99"/>
    <w:semiHidden/>
    <w:rsid w:val="00FE0966"/>
    <w:rPr>
      <w:sz w:val="20"/>
    </w:rPr>
  </w:style>
  <w:style w:type="character" w:styleId="FootnoteReference">
    <w:name w:val="footnote reference"/>
    <w:basedOn w:val="DefaultParagraphFont"/>
    <w:uiPriority w:val="99"/>
    <w:semiHidden/>
    <w:unhideWhenUsed/>
    <w:rsid w:val="00FE0966"/>
    <w:rPr>
      <w:vertAlign w:val="superscript"/>
    </w:rPr>
  </w:style>
  <w:style w:type="character" w:styleId="FollowedHyperlink">
    <w:name w:val="FollowedHyperlink"/>
    <w:basedOn w:val="DefaultParagraphFont"/>
    <w:uiPriority w:val="99"/>
    <w:semiHidden/>
    <w:unhideWhenUsed/>
    <w:rsid w:val="00F91F93"/>
    <w:rPr>
      <w:color w:val="8C4799" w:themeColor="followedHyperlink"/>
      <w:u w:val="single"/>
    </w:rPr>
  </w:style>
  <w:style w:type="character" w:styleId="CommentReference">
    <w:name w:val="annotation reference"/>
    <w:basedOn w:val="DefaultParagraphFont"/>
    <w:uiPriority w:val="99"/>
    <w:semiHidden/>
    <w:unhideWhenUsed/>
    <w:rsid w:val="00AD22F8"/>
    <w:rPr>
      <w:sz w:val="16"/>
      <w:szCs w:val="16"/>
    </w:rPr>
  </w:style>
  <w:style w:type="paragraph" w:styleId="CommentText">
    <w:name w:val="annotation text"/>
    <w:basedOn w:val="Normal"/>
    <w:link w:val="CommentTextChar"/>
    <w:uiPriority w:val="99"/>
    <w:semiHidden/>
    <w:unhideWhenUsed/>
    <w:rsid w:val="00AD22F8"/>
    <w:rPr>
      <w:sz w:val="20"/>
    </w:rPr>
  </w:style>
  <w:style w:type="character" w:customStyle="1" w:styleId="CommentTextChar">
    <w:name w:val="Comment Text Char"/>
    <w:basedOn w:val="DefaultParagraphFont"/>
    <w:link w:val="CommentText"/>
    <w:uiPriority w:val="99"/>
    <w:semiHidden/>
    <w:rsid w:val="00AD22F8"/>
    <w:rPr>
      <w:sz w:val="20"/>
    </w:rPr>
  </w:style>
  <w:style w:type="paragraph" w:styleId="CommentSubject">
    <w:name w:val="annotation subject"/>
    <w:basedOn w:val="CommentText"/>
    <w:next w:val="CommentText"/>
    <w:link w:val="CommentSubjectChar"/>
    <w:uiPriority w:val="99"/>
    <w:semiHidden/>
    <w:unhideWhenUsed/>
    <w:rsid w:val="00AD22F8"/>
    <w:rPr>
      <w:b/>
      <w:bCs/>
    </w:rPr>
  </w:style>
  <w:style w:type="character" w:customStyle="1" w:styleId="CommentSubjectChar">
    <w:name w:val="Comment Subject Char"/>
    <w:basedOn w:val="CommentTextChar"/>
    <w:link w:val="CommentSubject"/>
    <w:uiPriority w:val="99"/>
    <w:semiHidden/>
    <w:rsid w:val="00AD22F8"/>
    <w:rPr>
      <w:b/>
      <w:bCs/>
      <w:sz w:val="20"/>
    </w:rPr>
  </w:style>
  <w:style w:type="character" w:styleId="UnresolvedMention">
    <w:name w:val="Unresolved Mention"/>
    <w:basedOn w:val="DefaultParagraphFont"/>
    <w:uiPriority w:val="99"/>
    <w:semiHidden/>
    <w:unhideWhenUsed/>
    <w:rsid w:val="0035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359361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quorLicensing.DITT@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quorLicensing.DITT@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dustry.nt.gov.au/publications/corporate/privacy-policy" TargetMode="External"/><Relationship Id="rId2" Type="http://schemas.openxmlformats.org/officeDocument/2006/relationships/hyperlink" Target="https://legislation.nt.gov.au/en/Legislation/LIQUOR-ACT-2019" TargetMode="External"/><Relationship Id="rId1" Type="http://schemas.openxmlformats.org/officeDocument/2006/relationships/hyperlink" Target="https://hospitalitynt.com.au/350/rsa-refres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C8DBAD0B35C4EA220D22C93DC9600" ma:contentTypeVersion="13" ma:contentTypeDescription="Create a new document." ma:contentTypeScope="" ma:versionID="e0c76f43d1f6905ad339186f73e4c3e2">
  <xsd:schema xmlns:xsd="http://www.w3.org/2001/XMLSchema" xmlns:xs="http://www.w3.org/2001/XMLSchema" xmlns:p="http://schemas.microsoft.com/office/2006/metadata/properties" xmlns:ns3="1c841402-25d3-4113-bf0d-9657546b0383" xmlns:ns4="2877d3f5-bddc-458f-9903-7134c2a3a62e" targetNamespace="http://schemas.microsoft.com/office/2006/metadata/properties" ma:root="true" ma:fieldsID="04ee666b8ac84d407c1859dc967f3c39" ns3:_="" ns4:_="">
    <xsd:import namespace="1c841402-25d3-4113-bf0d-9657546b0383"/>
    <xsd:import namespace="2877d3f5-bddc-458f-9903-7134c2a3a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1402-25d3-4113-bf0d-9657546b0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7d3f5-bddc-458f-9903-7134c2a3a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78FA1-F5D8-4D10-945E-7D8651CE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1402-25d3-4113-bf0d-9657546b0383"/>
    <ds:schemaRef ds:uri="2877d3f5-bddc-458f-9903-7134c2a3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DE79-63CE-4598-B4F4-5AEAF34D0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352BE-33C7-4876-9BC1-F867AA8C0AE1}">
  <ds:schemaRefs>
    <ds:schemaRef ds:uri="http://schemas.microsoft.com/sharepoint/v3/contenttype/forms"/>
  </ds:schemaRefs>
</ds:datastoreItem>
</file>

<file path=customXml/itemProps5.xml><?xml version="1.0" encoding="utf-8"?>
<ds:datastoreItem xmlns:ds="http://schemas.openxmlformats.org/officeDocument/2006/customXml" ds:itemID="{0E2B2AFA-D129-456D-805B-AFE6CB2F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1</Pages>
  <Words>558</Words>
  <Characters>2840</Characters>
  <Application>Microsoft Office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Application to register as a server of liquor – small community group</vt:lpstr>
    </vt:vector>
  </TitlesOfParts>
  <Company>Industry, Tourism and Trade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as a server of liquor – small community group</dc:title>
  <dc:creator>Northern Territory Government</dc:creator>
  <cp:lastModifiedBy>Valaree Chuah</cp:lastModifiedBy>
  <cp:revision>4</cp:revision>
  <cp:lastPrinted>2024-02-20T03:23:00Z</cp:lastPrinted>
  <dcterms:created xsi:type="dcterms:W3CDTF">2024-02-20T03:23:00Z</dcterms:created>
  <dcterms:modified xsi:type="dcterms:W3CDTF">2024-02-20T03:23:00Z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0x0101001FFC8DBAD0B35C4EA220D22C93DC9600</vt:lpwstr>
  </property>
</Properties>
</file>