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370"/>
        <w:gridCol w:w="2268"/>
        <w:gridCol w:w="1372"/>
        <w:gridCol w:w="1701"/>
        <w:gridCol w:w="2171"/>
        <w:gridCol w:w="1231"/>
      </w:tblGrid>
      <w:tr w:rsidR="009B1BF1" w:rsidRPr="007A5EFD" w:rsidTr="003D2E9D">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6"/>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3D2E9D">
        <w:trPr>
          <w:trHeight w:val="344"/>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rsidR="00A3761F" w:rsidRPr="00A3761F" w:rsidRDefault="00916D89" w:rsidP="00DB06E5">
            <w:pPr>
              <w:pStyle w:val="Subtitle0"/>
            </w:pPr>
            <w:r>
              <w:t xml:space="preserve">Expressions of interest </w:t>
            </w:r>
            <w:r w:rsidR="00DB06E5">
              <w:t xml:space="preserve">for host </w:t>
            </w:r>
            <w:r>
              <w:t>o</w:t>
            </w:r>
            <w:r w:rsidR="003D2E9D" w:rsidRPr="003D2E9D">
              <w:t>rganisations</w:t>
            </w:r>
          </w:p>
        </w:tc>
      </w:tr>
      <w:tr w:rsidR="00872B4E" w:rsidRPr="007A5EFD" w:rsidTr="003D2E9D">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rsidR="007105B1" w:rsidRDefault="003D2E9D" w:rsidP="007105B1">
            <w:r>
              <w:t xml:space="preserve">Arts NT is seeking </w:t>
            </w:r>
            <w:r w:rsidR="009F2163">
              <w:t>host o</w:t>
            </w:r>
            <w:r>
              <w:t xml:space="preserve">rganisations interested in providing structured career development for Northern Territory (NT) early career artists aged 18-25 years through a professional </w:t>
            </w:r>
            <w:r w:rsidR="009F2163">
              <w:t>three-month</w:t>
            </w:r>
            <w:r>
              <w:t xml:space="preserve"> </w:t>
            </w:r>
            <w:r w:rsidR="00DB06E5">
              <w:t>arts work experience</w:t>
            </w:r>
            <w:r>
              <w:t xml:space="preserve"> placement. The aim of the placement is to increase employment pathways and opportunities for </w:t>
            </w:r>
            <w:r w:rsidR="009F2163">
              <w:t>young adults</w:t>
            </w:r>
            <w:r>
              <w:t xml:space="preserve"> in the NT arts sector.</w:t>
            </w:r>
            <w:r w:rsidR="007105B1">
              <w:t xml:space="preserve"> NXT Gen ARTS provides grants of up to $10,000 per placement to cover the artist fees and up to $3,000 to support the host organisation’s administration fees.</w:t>
            </w:r>
          </w:p>
          <w:p w:rsidR="007105B1" w:rsidRDefault="007105B1" w:rsidP="003D2E9D"/>
          <w:p w:rsidR="007105B1" w:rsidRDefault="007105B1" w:rsidP="007105B1">
            <w:r>
              <w:t>To be a NXT Gen ARTS host organisation, you must:</w:t>
            </w:r>
          </w:p>
          <w:p w:rsidR="007105B1" w:rsidRDefault="007105B1" w:rsidP="007105B1">
            <w:pPr>
              <w:pStyle w:val="ListParagraph"/>
              <w:numPr>
                <w:ilvl w:val="0"/>
                <w:numId w:val="16"/>
              </w:numPr>
              <w:spacing w:after="40"/>
            </w:pPr>
            <w:r>
              <w:t>be registered and based in the NT</w:t>
            </w:r>
          </w:p>
          <w:p w:rsidR="007105B1" w:rsidRDefault="007105B1" w:rsidP="007105B1">
            <w:pPr>
              <w:pStyle w:val="ListParagraph"/>
              <w:numPr>
                <w:ilvl w:val="0"/>
                <w:numId w:val="16"/>
              </w:numPr>
              <w:spacing w:after="40"/>
            </w:pPr>
            <w:r>
              <w:t>have an annual turnover of at least $75,000</w:t>
            </w:r>
          </w:p>
          <w:p w:rsidR="007105B1" w:rsidRDefault="007105B1" w:rsidP="007105B1">
            <w:pPr>
              <w:pStyle w:val="ListParagraph"/>
              <w:numPr>
                <w:ilvl w:val="0"/>
                <w:numId w:val="16"/>
              </w:numPr>
              <w:spacing w:after="40"/>
            </w:pPr>
            <w:proofErr w:type="gramStart"/>
            <w:r>
              <w:t>have</w:t>
            </w:r>
            <w:proofErr w:type="gramEnd"/>
            <w:r>
              <w:t xml:space="preserve"> been established for more than 5 years.</w:t>
            </w:r>
          </w:p>
          <w:p w:rsidR="007105B1" w:rsidRDefault="007105B1" w:rsidP="007105B1"/>
          <w:p w:rsidR="007105B1" w:rsidRDefault="007105B1" w:rsidP="007105B1">
            <w:r>
              <w:t xml:space="preserve">Creative industry businesses must fall into the categories listed in the NT’s creative industries strategy. To find out more, go to the </w:t>
            </w:r>
            <w:hyperlink r:id="rId9" w:history="1">
              <w:r w:rsidRPr="007105B1">
                <w:rPr>
                  <w:rStyle w:val="Hyperlink"/>
                </w:rPr>
                <w:t>Department of Territory Families, Housing and Communities website</w:t>
              </w:r>
            </w:hyperlink>
            <w:r>
              <w:rPr>
                <w:rStyle w:val="FootnoteReference"/>
              </w:rPr>
              <w:footnoteReference w:id="1"/>
            </w:r>
          </w:p>
          <w:p w:rsidR="00975B2A" w:rsidRDefault="00975B2A" w:rsidP="003D2E9D"/>
          <w:p w:rsidR="007105B1" w:rsidRDefault="007105B1" w:rsidP="003D2E9D">
            <w:r>
              <w:t xml:space="preserve">Please complete the form below to register </w:t>
            </w:r>
            <w:r w:rsidR="00097F6C">
              <w:t>your organisation for NXT Gen ARTS</w:t>
            </w:r>
            <w:r>
              <w:t>.</w:t>
            </w:r>
          </w:p>
          <w:p w:rsidR="007105B1" w:rsidRDefault="007105B1" w:rsidP="003D2E9D"/>
          <w:p w:rsidR="00DB06E5" w:rsidRDefault="007105B1" w:rsidP="003D2E9D">
            <w:r>
              <w:t xml:space="preserve">The form </w:t>
            </w:r>
            <w:r w:rsidR="00097F6C">
              <w:t>may</w:t>
            </w:r>
            <w:r>
              <w:t xml:space="preserve"> also assist </w:t>
            </w:r>
            <w:r w:rsidR="00097F6C">
              <w:t xml:space="preserve">you to find </w:t>
            </w:r>
            <w:r>
              <w:t>a compatible young artist, i</w:t>
            </w:r>
            <w:r w:rsidR="00DB06E5">
              <w:t>f you do not</w:t>
            </w:r>
            <w:r>
              <w:t xml:space="preserve"> yet</w:t>
            </w:r>
            <w:r w:rsidR="00DB06E5">
              <w:t xml:space="preserve"> have a young artist</w:t>
            </w:r>
            <w:r>
              <w:t xml:space="preserve"> in mind. </w:t>
            </w:r>
            <w:r w:rsidR="00DB06E5">
              <w:t>Arts NT will then contact you to discuss possible options</w:t>
            </w:r>
            <w:r>
              <w:t>, and, i</w:t>
            </w:r>
            <w:r w:rsidR="00DB06E5">
              <w:t>f a match has been found, will facilitate a meeting between your organisation and the young artist to ma</w:t>
            </w:r>
            <w:r>
              <w:t>p out a placement.</w:t>
            </w:r>
          </w:p>
          <w:p w:rsidR="007105B1" w:rsidRDefault="007105B1" w:rsidP="003D2E9D"/>
          <w:p w:rsidR="007105B1" w:rsidRPr="0057350D" w:rsidRDefault="007105B1" w:rsidP="007105B1">
            <w:pPr>
              <w:rPr>
                <w:b/>
              </w:rPr>
            </w:pPr>
            <w:r>
              <w:rPr>
                <w:rStyle w:val="Questionlabel"/>
                <w:b w:val="0"/>
              </w:rPr>
              <w:t>Email</w:t>
            </w:r>
            <w:r w:rsidRPr="003D2E9D">
              <w:rPr>
                <w:rStyle w:val="Questionlabel"/>
                <w:b w:val="0"/>
              </w:rPr>
              <w:t xml:space="preserve"> the completed EOI form to </w:t>
            </w:r>
            <w:hyperlink r:id="rId10" w:history="1">
              <w:r w:rsidRPr="003D2E9D">
                <w:rPr>
                  <w:rStyle w:val="Hyperlink"/>
                  <w:b/>
                </w:rPr>
                <w:t>arts.office@nt.gov.au</w:t>
              </w:r>
            </w:hyperlink>
            <w:r w:rsidRPr="003D2E9D">
              <w:rPr>
                <w:rStyle w:val="InternetLink"/>
                <w:b/>
              </w:rPr>
              <w:t xml:space="preserve"> </w:t>
            </w:r>
            <w:r w:rsidRPr="003D2E9D">
              <w:rPr>
                <w:rStyle w:val="Questionlabel"/>
                <w:b w:val="0"/>
              </w:rPr>
              <w:t xml:space="preserve">by 5pm </w:t>
            </w:r>
            <w:r w:rsidRPr="007C367E">
              <w:rPr>
                <w:rStyle w:val="Questionlabel"/>
              </w:rPr>
              <w:t>Friday</w:t>
            </w:r>
            <w:r w:rsidRPr="00043198">
              <w:rPr>
                <w:rStyle w:val="Questionlabel"/>
              </w:rPr>
              <w:t xml:space="preserve"> </w:t>
            </w:r>
            <w:r>
              <w:rPr>
                <w:rStyle w:val="Questionlabel"/>
              </w:rPr>
              <w:t>27 October</w:t>
            </w:r>
            <w:r w:rsidRPr="003D2E9D">
              <w:rPr>
                <w:rStyle w:val="Questionlabel"/>
              </w:rPr>
              <w:t xml:space="preserve"> 202</w:t>
            </w:r>
            <w:r>
              <w:rPr>
                <w:rStyle w:val="Questionlabel"/>
              </w:rPr>
              <w:t>3</w:t>
            </w:r>
            <w:r w:rsidRPr="003D2E9D">
              <w:rPr>
                <w:rStyle w:val="Questionlabel"/>
                <w:b w:val="0"/>
              </w:rPr>
              <w:t>.</w:t>
            </w:r>
          </w:p>
          <w:p w:rsidR="003D2E9D" w:rsidRDefault="007105B1" w:rsidP="003D2E9D">
            <w:pPr>
              <w:pStyle w:val="Heading2"/>
              <w:outlineLvl w:val="1"/>
              <w:rPr>
                <w:rStyle w:val="Questionlabel"/>
                <w:b w:val="0"/>
              </w:rPr>
            </w:pPr>
            <w:r>
              <w:t>Register as a host organisation</w:t>
            </w:r>
          </w:p>
          <w:p w:rsidR="00B31D3A" w:rsidRDefault="00D03E3B" w:rsidP="0057350D">
            <w:pPr>
              <w:rPr>
                <w:rStyle w:val="Questionlabel"/>
                <w:b w:val="0"/>
              </w:rPr>
            </w:pPr>
            <w:r>
              <w:rPr>
                <w:rStyle w:val="Questionlabel"/>
                <w:b w:val="0"/>
              </w:rPr>
              <w:t>Read the information available on</w:t>
            </w:r>
            <w:r w:rsidR="0057350D">
              <w:rPr>
                <w:rStyle w:val="Questionlabel"/>
                <w:b w:val="0"/>
              </w:rPr>
              <w:t xml:space="preserve"> the NT Government website</w:t>
            </w:r>
            <w:r w:rsidR="0057350D">
              <w:rPr>
                <w:rStyle w:val="FootnoteReference"/>
                <w:bCs/>
              </w:rPr>
              <w:footnoteReference w:id="2"/>
            </w:r>
            <w:r w:rsidR="0057350D">
              <w:rPr>
                <w:rStyle w:val="Questionlabel"/>
                <w:b w:val="0"/>
              </w:rPr>
              <w:t>.</w:t>
            </w:r>
            <w:r>
              <w:rPr>
                <w:rStyle w:val="Questionlabel"/>
                <w:b w:val="0"/>
              </w:rPr>
              <w:t xml:space="preserve"> </w:t>
            </w:r>
          </w:p>
          <w:p w:rsidR="00097F6C" w:rsidRPr="00872B4E" w:rsidRDefault="00097F6C" w:rsidP="0057350D"/>
        </w:tc>
      </w:tr>
      <w:tr w:rsidR="007D48A4" w:rsidRPr="007A5EFD" w:rsidTr="003D2E9D">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3D2E9D" w:rsidP="00DD13FA">
            <w:pPr>
              <w:rPr>
                <w:rStyle w:val="Questionlabel"/>
                <w:color w:val="1F1F5F" w:themeColor="text1"/>
              </w:rPr>
            </w:pPr>
            <w:r>
              <w:rPr>
                <w:rStyle w:val="Questionlabel"/>
                <w:color w:val="FFFFFF" w:themeColor="background1"/>
              </w:rPr>
              <w:t>Organisation Details</w:t>
            </w:r>
          </w:p>
        </w:tc>
      </w:tr>
      <w:tr w:rsidR="007D48A4" w:rsidRPr="007A5EFD" w:rsidTr="003D2E9D">
        <w:trPr>
          <w:trHeight w:val="337"/>
        </w:trPr>
        <w:tc>
          <w:tcPr>
            <w:tcW w:w="1605" w:type="dxa"/>
            <w:gridSpan w:val="2"/>
            <w:tcBorders>
              <w:top w:val="single" w:sz="4" w:space="0" w:color="auto"/>
              <w:bottom w:val="single" w:sz="4" w:space="0" w:color="auto"/>
            </w:tcBorders>
            <w:noWrap/>
            <w:tcMar>
              <w:top w:w="108" w:type="dxa"/>
              <w:bottom w:w="108" w:type="dxa"/>
            </w:tcMar>
          </w:tcPr>
          <w:p w:rsidR="007D48A4" w:rsidRPr="007A5EFD" w:rsidRDefault="003D2E9D" w:rsidP="003D2E9D">
            <w:pPr>
              <w:rPr>
                <w:rFonts w:ascii="Arial" w:hAnsi="Arial"/>
                <w:b/>
              </w:rPr>
            </w:pPr>
            <w:r>
              <w:rPr>
                <w:rStyle w:val="Questionlabel"/>
              </w:rPr>
              <w:t>Name</w:t>
            </w:r>
          </w:p>
        </w:tc>
        <w:tc>
          <w:tcPr>
            <w:tcW w:w="3640"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tcBorders>
              <w:top w:val="single" w:sz="4" w:space="0" w:color="auto"/>
              <w:bottom w:val="single" w:sz="4" w:space="0" w:color="auto"/>
            </w:tcBorders>
            <w:noWrap/>
            <w:tcMar>
              <w:top w:w="108" w:type="dxa"/>
              <w:bottom w:w="108" w:type="dxa"/>
            </w:tcMar>
          </w:tcPr>
          <w:p w:rsidR="007D48A4" w:rsidRPr="007A5EFD" w:rsidRDefault="003D2E9D" w:rsidP="00DD13FA">
            <w:pPr>
              <w:rPr>
                <w:rFonts w:ascii="Arial" w:hAnsi="Arial"/>
              </w:rPr>
            </w:pPr>
            <w:r>
              <w:rPr>
                <w:rStyle w:val="Questionlabel"/>
              </w:rPr>
              <w:t>Address</w:t>
            </w:r>
          </w:p>
        </w:tc>
        <w:tc>
          <w:tcPr>
            <w:tcW w:w="3402"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3D2E9D">
        <w:trPr>
          <w:trHeight w:val="27"/>
        </w:trPr>
        <w:tc>
          <w:tcPr>
            <w:tcW w:w="1605" w:type="dxa"/>
            <w:gridSpan w:val="2"/>
            <w:tcBorders>
              <w:top w:val="single" w:sz="4" w:space="0" w:color="auto"/>
              <w:bottom w:val="single" w:sz="4" w:space="0" w:color="auto"/>
            </w:tcBorders>
            <w:noWrap/>
            <w:tcMar>
              <w:top w:w="108" w:type="dxa"/>
              <w:bottom w:w="108" w:type="dxa"/>
            </w:tcMar>
          </w:tcPr>
          <w:p w:rsidR="007D48A4" w:rsidRPr="007A5EFD" w:rsidRDefault="003D2E9D" w:rsidP="00DD13FA">
            <w:pPr>
              <w:rPr>
                <w:rStyle w:val="Questionlabel"/>
              </w:rPr>
            </w:pPr>
            <w:r>
              <w:rPr>
                <w:rStyle w:val="Questionlabel"/>
              </w:rPr>
              <w:t>Phone</w:t>
            </w:r>
          </w:p>
        </w:tc>
        <w:tc>
          <w:tcPr>
            <w:tcW w:w="3640"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tcBorders>
              <w:top w:val="single" w:sz="4" w:space="0" w:color="auto"/>
              <w:bottom w:val="single" w:sz="4" w:space="0" w:color="auto"/>
            </w:tcBorders>
            <w:noWrap/>
            <w:tcMar>
              <w:top w:w="108" w:type="dxa"/>
              <w:bottom w:w="108" w:type="dxa"/>
            </w:tcMar>
          </w:tcPr>
          <w:p w:rsidR="007D48A4" w:rsidRPr="007A5EFD" w:rsidRDefault="003D2E9D" w:rsidP="003D2E9D">
            <w:pPr>
              <w:rPr>
                <w:rStyle w:val="Questionlabel"/>
              </w:rPr>
            </w:pPr>
            <w:r>
              <w:rPr>
                <w:rStyle w:val="Questionlabel"/>
              </w:rPr>
              <w:t>Email</w:t>
            </w:r>
          </w:p>
        </w:tc>
        <w:tc>
          <w:tcPr>
            <w:tcW w:w="3402"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r>
      <w:tr w:rsidR="00DB06E5" w:rsidRPr="007A5EFD" w:rsidTr="00743051">
        <w:trPr>
          <w:trHeight w:val="27"/>
        </w:trPr>
        <w:tc>
          <w:tcPr>
            <w:tcW w:w="1605" w:type="dxa"/>
            <w:gridSpan w:val="2"/>
            <w:tcBorders>
              <w:top w:val="single" w:sz="4" w:space="0" w:color="auto"/>
              <w:bottom w:val="single" w:sz="4" w:space="0" w:color="auto"/>
            </w:tcBorders>
            <w:noWrap/>
            <w:tcMar>
              <w:top w:w="108" w:type="dxa"/>
              <w:bottom w:w="108" w:type="dxa"/>
            </w:tcMar>
          </w:tcPr>
          <w:p w:rsidR="00DB06E5" w:rsidRDefault="00DB06E5" w:rsidP="00DB06E5">
            <w:pPr>
              <w:rPr>
                <w:rStyle w:val="Questionlabel"/>
              </w:rPr>
            </w:pPr>
            <w:r>
              <w:rPr>
                <w:rStyle w:val="Questionlabel"/>
              </w:rPr>
              <w:t>What does your organisation do?</w:t>
            </w:r>
          </w:p>
        </w:tc>
        <w:tc>
          <w:tcPr>
            <w:tcW w:w="8743" w:type="dxa"/>
            <w:gridSpan w:val="5"/>
            <w:tcBorders>
              <w:top w:val="single" w:sz="4" w:space="0" w:color="auto"/>
              <w:bottom w:val="single" w:sz="4" w:space="0" w:color="auto"/>
            </w:tcBorders>
            <w:noWrap/>
            <w:tcMar>
              <w:top w:w="108" w:type="dxa"/>
              <w:bottom w:w="108" w:type="dxa"/>
            </w:tcMar>
          </w:tcPr>
          <w:p w:rsidR="00DB06E5" w:rsidRPr="002C0BEF" w:rsidRDefault="00DB06E5" w:rsidP="002C0BEF"/>
        </w:tc>
      </w:tr>
      <w:tr w:rsidR="00DB06E5" w:rsidRPr="007A5EFD" w:rsidTr="00743051">
        <w:trPr>
          <w:trHeight w:val="27"/>
        </w:trPr>
        <w:tc>
          <w:tcPr>
            <w:tcW w:w="1605" w:type="dxa"/>
            <w:gridSpan w:val="2"/>
            <w:tcBorders>
              <w:top w:val="single" w:sz="4" w:space="0" w:color="auto"/>
              <w:bottom w:val="single" w:sz="4" w:space="0" w:color="auto"/>
            </w:tcBorders>
            <w:noWrap/>
            <w:tcMar>
              <w:top w:w="108" w:type="dxa"/>
              <w:bottom w:w="108" w:type="dxa"/>
            </w:tcMar>
          </w:tcPr>
          <w:p w:rsidR="00DB06E5" w:rsidRDefault="00DB06E5" w:rsidP="00DB06E5">
            <w:pPr>
              <w:rPr>
                <w:rStyle w:val="Questionlabel"/>
              </w:rPr>
            </w:pPr>
            <w:r>
              <w:rPr>
                <w:rStyle w:val="Questionlabel"/>
              </w:rPr>
              <w:lastRenderedPageBreak/>
              <w:t>How long has your organisation been operating?</w:t>
            </w:r>
          </w:p>
        </w:tc>
        <w:tc>
          <w:tcPr>
            <w:tcW w:w="8743" w:type="dxa"/>
            <w:gridSpan w:val="5"/>
            <w:tcBorders>
              <w:top w:val="single" w:sz="4" w:space="0" w:color="auto"/>
              <w:bottom w:val="single" w:sz="4" w:space="0" w:color="auto"/>
            </w:tcBorders>
            <w:noWrap/>
            <w:tcMar>
              <w:top w:w="108" w:type="dxa"/>
              <w:bottom w:w="108" w:type="dxa"/>
            </w:tcMar>
          </w:tcPr>
          <w:p w:rsidR="00DB06E5" w:rsidRPr="002C0BEF" w:rsidRDefault="00DB06E5" w:rsidP="002C0BEF"/>
        </w:tc>
      </w:tr>
      <w:tr w:rsidR="00DB06E5" w:rsidRPr="007A5EFD" w:rsidTr="00743051">
        <w:trPr>
          <w:trHeight w:val="27"/>
        </w:trPr>
        <w:tc>
          <w:tcPr>
            <w:tcW w:w="1605" w:type="dxa"/>
            <w:gridSpan w:val="2"/>
            <w:tcBorders>
              <w:top w:val="single" w:sz="4" w:space="0" w:color="auto"/>
              <w:bottom w:val="single" w:sz="4" w:space="0" w:color="auto"/>
            </w:tcBorders>
            <w:noWrap/>
            <w:tcMar>
              <w:top w:w="108" w:type="dxa"/>
              <w:bottom w:w="108" w:type="dxa"/>
            </w:tcMar>
          </w:tcPr>
          <w:p w:rsidR="00DB06E5" w:rsidRDefault="00DB06E5" w:rsidP="00DB06E5">
            <w:pPr>
              <w:rPr>
                <w:rStyle w:val="Questionlabel"/>
              </w:rPr>
            </w:pPr>
            <w:r>
              <w:rPr>
                <w:rStyle w:val="Questionlabel"/>
              </w:rPr>
              <w:t>What is your annual turnover?</w:t>
            </w:r>
          </w:p>
        </w:tc>
        <w:tc>
          <w:tcPr>
            <w:tcW w:w="8743" w:type="dxa"/>
            <w:gridSpan w:val="5"/>
            <w:tcBorders>
              <w:top w:val="single" w:sz="4" w:space="0" w:color="auto"/>
              <w:bottom w:val="single" w:sz="4" w:space="0" w:color="auto"/>
            </w:tcBorders>
            <w:noWrap/>
            <w:tcMar>
              <w:top w:w="108" w:type="dxa"/>
              <w:bottom w:w="108" w:type="dxa"/>
            </w:tcMar>
          </w:tcPr>
          <w:p w:rsidR="00DB06E5" w:rsidRPr="002C0BEF" w:rsidRDefault="00DB06E5" w:rsidP="002C0BEF"/>
        </w:tc>
      </w:tr>
      <w:tr w:rsidR="007D48A4" w:rsidRPr="007A5EFD" w:rsidTr="003D2E9D">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3D2E9D" w:rsidP="00DD13FA">
            <w:pPr>
              <w:rPr>
                <w:rStyle w:val="Questionlabel"/>
              </w:rPr>
            </w:pPr>
            <w:r>
              <w:rPr>
                <w:rStyle w:val="Questionlabel"/>
                <w:color w:val="FFFFFF" w:themeColor="background1"/>
              </w:rPr>
              <w:t>Placement Details</w:t>
            </w:r>
          </w:p>
        </w:tc>
      </w:tr>
      <w:tr w:rsidR="003D2E9D" w:rsidRPr="007A5EFD" w:rsidTr="008644B2">
        <w:trPr>
          <w:trHeight w:val="145"/>
        </w:trPr>
        <w:tc>
          <w:tcPr>
            <w:tcW w:w="9117" w:type="dxa"/>
            <w:gridSpan w:val="6"/>
            <w:tcBorders>
              <w:top w:val="single" w:sz="4" w:space="0" w:color="auto"/>
              <w:bottom w:val="single" w:sz="4" w:space="0" w:color="auto"/>
            </w:tcBorders>
            <w:noWrap/>
            <w:tcMar>
              <w:top w:w="108" w:type="dxa"/>
              <w:bottom w:w="108" w:type="dxa"/>
            </w:tcMar>
          </w:tcPr>
          <w:p w:rsidR="003D2E9D" w:rsidRPr="002C0BEF" w:rsidRDefault="003D2E9D" w:rsidP="00DB06E5">
            <w:pPr>
              <w:pStyle w:val="ListParagraph"/>
              <w:numPr>
                <w:ilvl w:val="0"/>
                <w:numId w:val="14"/>
              </w:numPr>
              <w:spacing w:after="40"/>
            </w:pPr>
            <w:r w:rsidRPr="008644B2">
              <w:rPr>
                <w:b/>
              </w:rPr>
              <w:t xml:space="preserve">Does </w:t>
            </w:r>
            <w:r w:rsidR="00DB06E5">
              <w:rPr>
                <w:b/>
              </w:rPr>
              <w:t>your organisation</w:t>
            </w:r>
            <w:r w:rsidRPr="008644B2">
              <w:rPr>
                <w:b/>
              </w:rPr>
              <w:t xml:space="preserve"> have</w:t>
            </w:r>
            <w:r w:rsidR="00DB06E5">
              <w:rPr>
                <w:b/>
              </w:rPr>
              <w:t xml:space="preserve"> the</w:t>
            </w:r>
            <w:r w:rsidRPr="008644B2">
              <w:rPr>
                <w:b/>
              </w:rPr>
              <w:t xml:space="preserve"> capacity and a dedicated staff member</w:t>
            </w:r>
            <w:r w:rsidR="00DB06E5">
              <w:rPr>
                <w:b/>
              </w:rPr>
              <w:t>(</w:t>
            </w:r>
            <w:r w:rsidRPr="008644B2">
              <w:rPr>
                <w:b/>
              </w:rPr>
              <w:t>s</w:t>
            </w:r>
            <w:r w:rsidR="00DB06E5">
              <w:rPr>
                <w:b/>
              </w:rPr>
              <w:t>)</w:t>
            </w:r>
            <w:r w:rsidRPr="008644B2">
              <w:rPr>
                <w:b/>
              </w:rPr>
              <w:t xml:space="preserve"> to mentor and support the young artist /arts worker over the 3 month period </w:t>
            </w:r>
            <w:proofErr w:type="gramStart"/>
            <w:r w:rsidR="00DB06E5">
              <w:rPr>
                <w:b/>
              </w:rPr>
              <w:t xml:space="preserve">between 30 January </w:t>
            </w:r>
            <w:r w:rsidRPr="008644B2">
              <w:rPr>
                <w:b/>
              </w:rPr>
              <w:t xml:space="preserve">to </w:t>
            </w:r>
            <w:r w:rsidR="00967D86">
              <w:rPr>
                <w:b/>
              </w:rPr>
              <w:t>30</w:t>
            </w:r>
            <w:r w:rsidR="009E6602">
              <w:rPr>
                <w:b/>
              </w:rPr>
              <w:t> </w:t>
            </w:r>
            <w:r w:rsidR="00DB06E5">
              <w:rPr>
                <w:b/>
              </w:rPr>
              <w:t>June 2024</w:t>
            </w:r>
            <w:proofErr w:type="gramEnd"/>
            <w:r w:rsidR="00DB06E5">
              <w:rPr>
                <w:b/>
              </w:rPr>
              <w:t>?</w:t>
            </w:r>
          </w:p>
        </w:tc>
        <w:tc>
          <w:tcPr>
            <w:tcW w:w="1231" w:type="dxa"/>
            <w:tcBorders>
              <w:top w:val="single" w:sz="4" w:space="0" w:color="auto"/>
              <w:bottom w:val="single" w:sz="4" w:space="0" w:color="auto"/>
            </w:tcBorders>
          </w:tcPr>
          <w:p w:rsidR="003D2E9D" w:rsidRPr="002C0BEF" w:rsidRDefault="003D2E9D" w:rsidP="002C0BEF">
            <w:r>
              <w:t>Y/N</w:t>
            </w:r>
          </w:p>
        </w:tc>
      </w:tr>
      <w:tr w:rsidR="008644B2" w:rsidRPr="007A5EFD" w:rsidTr="008644B2">
        <w:trPr>
          <w:trHeight w:val="223"/>
        </w:trPr>
        <w:tc>
          <w:tcPr>
            <w:tcW w:w="3873" w:type="dxa"/>
            <w:gridSpan w:val="3"/>
            <w:tcBorders>
              <w:top w:val="single" w:sz="4" w:space="0" w:color="auto"/>
              <w:bottom w:val="single" w:sz="4" w:space="0" w:color="auto"/>
            </w:tcBorders>
            <w:noWrap/>
            <w:tcMar>
              <w:top w:w="108" w:type="dxa"/>
              <w:bottom w:w="108" w:type="dxa"/>
            </w:tcMar>
          </w:tcPr>
          <w:p w:rsidR="008644B2" w:rsidRPr="002C0BEF" w:rsidRDefault="008644B2" w:rsidP="008644B2">
            <w:r>
              <w:t xml:space="preserve">If </w:t>
            </w:r>
            <w:r w:rsidRPr="003D2E9D">
              <w:rPr>
                <w:b/>
              </w:rPr>
              <w:t>Yes</w:t>
            </w:r>
            <w:r>
              <w:t>, please provide the names of Mentor / Support Officer/s:</w:t>
            </w:r>
          </w:p>
        </w:tc>
        <w:tc>
          <w:tcPr>
            <w:tcW w:w="6475" w:type="dxa"/>
            <w:gridSpan w:val="4"/>
            <w:tcBorders>
              <w:top w:val="single" w:sz="4" w:space="0" w:color="auto"/>
              <w:bottom w:val="single" w:sz="4" w:space="0" w:color="auto"/>
            </w:tcBorders>
          </w:tcPr>
          <w:p w:rsidR="008644B2" w:rsidRDefault="008644B2" w:rsidP="008644B2"/>
          <w:p w:rsidR="007105B1" w:rsidRDefault="007105B1" w:rsidP="008644B2"/>
          <w:p w:rsidR="007105B1" w:rsidRDefault="007105B1" w:rsidP="008644B2"/>
          <w:p w:rsidR="007105B1" w:rsidRPr="002C0BEF" w:rsidRDefault="007105B1" w:rsidP="008644B2"/>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DB06E5" w:rsidP="00DB06E5">
            <w:pPr>
              <w:pStyle w:val="ListParagraph"/>
              <w:numPr>
                <w:ilvl w:val="0"/>
                <w:numId w:val="14"/>
              </w:numPr>
              <w:spacing w:after="40"/>
            </w:pPr>
            <w:r>
              <w:rPr>
                <w:b/>
              </w:rPr>
              <w:t>Will</w:t>
            </w:r>
            <w:r w:rsidR="003D2E9D" w:rsidRPr="008644B2">
              <w:rPr>
                <w:b/>
              </w:rPr>
              <w:t xml:space="preserve"> you provid</w:t>
            </w:r>
            <w:r>
              <w:rPr>
                <w:b/>
              </w:rPr>
              <w:t>e</w:t>
            </w:r>
            <w:r w:rsidR="003D2E9D" w:rsidRPr="008644B2">
              <w:rPr>
                <w:b/>
              </w:rPr>
              <w:t xml:space="preserve"> the career development in collaboration with another </w:t>
            </w:r>
            <w:r>
              <w:rPr>
                <w:b/>
              </w:rPr>
              <w:t>o</w:t>
            </w:r>
            <w:r w:rsidR="003D2E9D" w:rsidRPr="008644B2">
              <w:rPr>
                <w:b/>
              </w:rPr>
              <w:t>rganisation?</w:t>
            </w:r>
          </w:p>
        </w:tc>
        <w:tc>
          <w:tcPr>
            <w:tcW w:w="1231" w:type="dxa"/>
            <w:tcBorders>
              <w:top w:val="single" w:sz="4" w:space="0" w:color="auto"/>
              <w:bottom w:val="single" w:sz="4" w:space="0" w:color="auto"/>
            </w:tcBorders>
          </w:tcPr>
          <w:p w:rsidR="003D2E9D" w:rsidRDefault="003D2E9D" w:rsidP="002C0BEF">
            <w:r>
              <w:t>Y/N</w:t>
            </w:r>
          </w:p>
        </w:tc>
      </w:tr>
      <w:tr w:rsidR="008644B2" w:rsidRPr="007A5EFD" w:rsidTr="008644B2">
        <w:trPr>
          <w:trHeight w:val="223"/>
        </w:trPr>
        <w:tc>
          <w:tcPr>
            <w:tcW w:w="3873" w:type="dxa"/>
            <w:gridSpan w:val="3"/>
            <w:tcBorders>
              <w:top w:val="single" w:sz="4" w:space="0" w:color="auto"/>
              <w:bottom w:val="single" w:sz="4" w:space="0" w:color="auto"/>
            </w:tcBorders>
            <w:noWrap/>
            <w:tcMar>
              <w:top w:w="108" w:type="dxa"/>
              <w:bottom w:w="108" w:type="dxa"/>
            </w:tcMar>
          </w:tcPr>
          <w:p w:rsidR="008644B2" w:rsidRDefault="008644B2" w:rsidP="002C0BEF">
            <w:r>
              <w:t xml:space="preserve">If </w:t>
            </w:r>
            <w:r w:rsidRPr="0057350D">
              <w:t>Yes,</w:t>
            </w:r>
            <w:r>
              <w:t xml:space="preserve"> please name other organisation below:</w:t>
            </w:r>
          </w:p>
        </w:tc>
        <w:tc>
          <w:tcPr>
            <w:tcW w:w="6475" w:type="dxa"/>
            <w:gridSpan w:val="4"/>
            <w:tcBorders>
              <w:top w:val="single" w:sz="4" w:space="0" w:color="auto"/>
              <w:bottom w:val="single" w:sz="4" w:space="0" w:color="auto"/>
            </w:tcBorders>
          </w:tcPr>
          <w:p w:rsidR="008644B2" w:rsidRDefault="008644B2" w:rsidP="002C0BEF"/>
        </w:tc>
      </w:tr>
      <w:tr w:rsidR="008644B2" w:rsidRPr="007A5EFD" w:rsidTr="008644B2">
        <w:trPr>
          <w:trHeight w:val="223"/>
        </w:trPr>
        <w:tc>
          <w:tcPr>
            <w:tcW w:w="3873" w:type="dxa"/>
            <w:gridSpan w:val="3"/>
            <w:tcBorders>
              <w:top w:val="single" w:sz="4" w:space="0" w:color="auto"/>
              <w:bottom w:val="single" w:sz="4" w:space="0" w:color="auto"/>
            </w:tcBorders>
            <w:noWrap/>
            <w:tcMar>
              <w:top w:w="108" w:type="dxa"/>
              <w:bottom w:w="108" w:type="dxa"/>
            </w:tcMar>
          </w:tcPr>
          <w:p w:rsidR="008644B2" w:rsidRDefault="008644B2" w:rsidP="00DB06E5">
            <w:r>
              <w:t xml:space="preserve">Which </w:t>
            </w:r>
            <w:r w:rsidR="00DB06E5">
              <w:t>o</w:t>
            </w:r>
            <w:r>
              <w:t>rganisation will be the lead?</w:t>
            </w:r>
          </w:p>
        </w:tc>
        <w:tc>
          <w:tcPr>
            <w:tcW w:w="6475" w:type="dxa"/>
            <w:gridSpan w:val="4"/>
            <w:tcBorders>
              <w:top w:val="single" w:sz="4" w:space="0" w:color="auto"/>
              <w:bottom w:val="single" w:sz="4" w:space="0" w:color="auto"/>
            </w:tcBorders>
          </w:tcPr>
          <w:p w:rsidR="008644B2" w:rsidRDefault="008644B2" w:rsidP="002C0BEF"/>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DB06E5">
            <w:pPr>
              <w:pStyle w:val="ListParagraph"/>
              <w:numPr>
                <w:ilvl w:val="0"/>
                <w:numId w:val="14"/>
              </w:numPr>
              <w:spacing w:after="40"/>
            </w:pPr>
            <w:r w:rsidRPr="008644B2">
              <w:rPr>
                <w:b/>
              </w:rPr>
              <w:t xml:space="preserve">Can </w:t>
            </w:r>
            <w:r w:rsidR="00DB06E5">
              <w:rPr>
                <w:b/>
              </w:rPr>
              <w:t>your o</w:t>
            </w:r>
            <w:r w:rsidRPr="008644B2">
              <w:rPr>
                <w:b/>
              </w:rPr>
              <w:t xml:space="preserve">rganisation provide an appropriate workspace for the </w:t>
            </w:r>
            <w:r w:rsidR="00DB06E5">
              <w:rPr>
                <w:b/>
              </w:rPr>
              <w:t>m</w:t>
            </w:r>
            <w:r w:rsidRPr="008644B2">
              <w:rPr>
                <w:b/>
              </w:rPr>
              <w:t xml:space="preserve">entee? </w:t>
            </w:r>
            <w:r w:rsidRPr="008644B2">
              <w:rPr>
                <w:b/>
              </w:rPr>
              <w:br/>
              <w:t>Please select:</w:t>
            </w:r>
          </w:p>
        </w:tc>
        <w:tc>
          <w:tcPr>
            <w:tcW w:w="1231" w:type="dxa"/>
            <w:tcBorders>
              <w:top w:val="single" w:sz="4" w:space="0" w:color="auto"/>
              <w:bottom w:val="single" w:sz="4" w:space="0" w:color="auto"/>
            </w:tcBorders>
          </w:tcPr>
          <w:p w:rsidR="003D2E9D" w:rsidRDefault="003D2E9D" w:rsidP="002C0BEF">
            <w:r>
              <w:t>Y/N</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Desk and Chair</w:t>
            </w:r>
          </w:p>
        </w:tc>
        <w:tc>
          <w:tcPr>
            <w:tcW w:w="1231" w:type="dxa"/>
            <w:tcBorders>
              <w:top w:val="single" w:sz="4" w:space="0" w:color="auto"/>
              <w:bottom w:val="single" w:sz="4" w:space="0" w:color="auto"/>
            </w:tcBorders>
          </w:tcPr>
          <w:p w:rsidR="003D2E9D" w:rsidRDefault="003D2E9D" w:rsidP="002C0BEF">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Computer / Wi-Fi</w:t>
            </w:r>
          </w:p>
        </w:tc>
        <w:tc>
          <w:tcPr>
            <w:tcW w:w="1231" w:type="dxa"/>
            <w:tcBorders>
              <w:top w:val="single" w:sz="4" w:space="0" w:color="auto"/>
              <w:bottom w:val="single" w:sz="4" w:space="0" w:color="auto"/>
            </w:tcBorders>
          </w:tcPr>
          <w:p w:rsidR="003D2E9D" w:rsidRDefault="003D2E9D" w:rsidP="002C0BEF">
            <w:pPr>
              <w:rPr>
                <w:rFonts w:ascii="MS Gothic" w:eastAsia="MS Gothic" w:hAnsi="MS Gothic"/>
              </w:rPr>
            </w:pPr>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Car Park</w:t>
            </w:r>
          </w:p>
        </w:tc>
        <w:tc>
          <w:tcPr>
            <w:tcW w:w="1231" w:type="dxa"/>
            <w:tcBorders>
              <w:top w:val="single" w:sz="4" w:space="0" w:color="auto"/>
              <w:bottom w:val="single" w:sz="4" w:space="0" w:color="auto"/>
            </w:tcBorders>
          </w:tcPr>
          <w:p w:rsidR="003D2E9D" w:rsidRDefault="003D2E9D" w:rsidP="002C0BEF">
            <w:pPr>
              <w:rPr>
                <w:rFonts w:ascii="MS Gothic" w:eastAsia="MS Gothic" w:hAnsi="MS Gothic"/>
              </w:rPr>
            </w:pPr>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Other – please detail</w:t>
            </w:r>
            <w:r w:rsidR="008644B2">
              <w:t xml:space="preserve"> below</w:t>
            </w:r>
          </w:p>
        </w:tc>
        <w:tc>
          <w:tcPr>
            <w:tcW w:w="1231" w:type="dxa"/>
            <w:tcBorders>
              <w:top w:val="single" w:sz="4" w:space="0" w:color="auto"/>
              <w:bottom w:val="single" w:sz="4" w:space="0" w:color="auto"/>
            </w:tcBorders>
          </w:tcPr>
          <w:p w:rsidR="003D2E9D" w:rsidRDefault="003D2E9D" w:rsidP="002C0BEF">
            <w:pPr>
              <w:rPr>
                <w:rFonts w:ascii="MS Gothic" w:eastAsia="MS Gothic" w:hAnsi="MS Gothic"/>
              </w:rPr>
            </w:pPr>
            <w:r>
              <w:rPr>
                <w:rFonts w:ascii="MS Gothic" w:eastAsia="MS Gothic" w:hAnsi="MS Gothic" w:hint="eastAsia"/>
              </w:rPr>
              <w:t>☐</w:t>
            </w:r>
          </w:p>
        </w:tc>
      </w:tr>
      <w:tr w:rsidR="003D2E9D" w:rsidRPr="007A5EFD" w:rsidTr="00722058">
        <w:trPr>
          <w:trHeight w:val="223"/>
        </w:trPr>
        <w:tc>
          <w:tcPr>
            <w:tcW w:w="10348" w:type="dxa"/>
            <w:gridSpan w:val="7"/>
            <w:tcBorders>
              <w:top w:val="single" w:sz="4" w:space="0" w:color="auto"/>
              <w:bottom w:val="single" w:sz="4" w:space="0" w:color="auto"/>
            </w:tcBorders>
            <w:noWrap/>
            <w:tcMar>
              <w:top w:w="108" w:type="dxa"/>
              <w:bottom w:w="108" w:type="dxa"/>
            </w:tcMar>
          </w:tcPr>
          <w:p w:rsidR="003D2E9D" w:rsidRDefault="003D2E9D" w:rsidP="002C0BEF">
            <w:pPr>
              <w:rPr>
                <w:rFonts w:ascii="MS Gothic" w:eastAsia="MS Gothic" w:hAnsi="MS Gothic"/>
              </w:rPr>
            </w:pP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Pr="007105B1" w:rsidRDefault="003D2E9D" w:rsidP="007105B1">
            <w:pPr>
              <w:pStyle w:val="ListParagraph"/>
              <w:numPr>
                <w:ilvl w:val="0"/>
                <w:numId w:val="14"/>
              </w:numPr>
              <w:spacing w:after="40"/>
            </w:pPr>
            <w:r w:rsidRPr="008644B2">
              <w:rPr>
                <w:b/>
              </w:rPr>
              <w:t xml:space="preserve">Does </w:t>
            </w:r>
            <w:r w:rsidR="00DB06E5">
              <w:rPr>
                <w:b/>
              </w:rPr>
              <w:t>your o</w:t>
            </w:r>
            <w:r w:rsidRPr="008644B2">
              <w:rPr>
                <w:b/>
              </w:rPr>
              <w:t xml:space="preserve">rganisation have appropriate </w:t>
            </w:r>
            <w:r w:rsidR="007105B1">
              <w:rPr>
                <w:b/>
              </w:rPr>
              <w:t>i</w:t>
            </w:r>
            <w:r w:rsidRPr="008644B2">
              <w:rPr>
                <w:b/>
              </w:rPr>
              <w:t>nsurance?</w:t>
            </w:r>
          </w:p>
          <w:p w:rsidR="007105B1" w:rsidRPr="007105B1" w:rsidRDefault="007105B1" w:rsidP="007105B1">
            <w:pPr>
              <w:pStyle w:val="ListParagraph"/>
              <w:spacing w:after="40"/>
              <w:ind w:left="720"/>
            </w:pPr>
            <w:r w:rsidRPr="007105B1">
              <w:t>Please contact Arts NT if you require more details on appropriate insurance cover.</w:t>
            </w:r>
          </w:p>
        </w:tc>
        <w:tc>
          <w:tcPr>
            <w:tcW w:w="1231" w:type="dxa"/>
            <w:tcBorders>
              <w:top w:val="single" w:sz="4" w:space="0" w:color="auto"/>
              <w:bottom w:val="single" w:sz="4" w:space="0" w:color="auto"/>
            </w:tcBorders>
          </w:tcPr>
          <w:p w:rsidR="003D2E9D" w:rsidRDefault="003D2E9D" w:rsidP="002C0BEF">
            <w:r>
              <w:t>Y/N</w:t>
            </w:r>
          </w:p>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3D2E9D" w:rsidRDefault="003D2E9D" w:rsidP="007105B1">
            <w:r>
              <w:t xml:space="preserve">If </w:t>
            </w:r>
            <w:r w:rsidRPr="0057350D">
              <w:t>Yes</w:t>
            </w:r>
            <w:r>
              <w:rPr>
                <w:b/>
              </w:rPr>
              <w:t xml:space="preserve">, </w:t>
            </w:r>
            <w:r w:rsidRPr="008644B2">
              <w:t>p</w:t>
            </w:r>
            <w:r>
              <w:t xml:space="preserve">lease </w:t>
            </w:r>
            <w:r w:rsidR="008644B2">
              <w:t>name the i</w:t>
            </w:r>
            <w:r>
              <w:t xml:space="preserve">nsurance company and outline </w:t>
            </w:r>
            <w:r w:rsidR="008644B2">
              <w:t xml:space="preserve">your </w:t>
            </w:r>
            <w:r w:rsidR="007105B1">
              <w:t>i</w:t>
            </w:r>
            <w:r>
              <w:t xml:space="preserve">nsurance </w:t>
            </w:r>
            <w:r w:rsidR="007105B1">
              <w:t>p</w:t>
            </w:r>
            <w:r>
              <w:t>olicy:</w:t>
            </w:r>
          </w:p>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3D2E9D" w:rsidRDefault="003D2E9D" w:rsidP="002C0BEF"/>
          <w:p w:rsidR="007105B1" w:rsidRDefault="007105B1" w:rsidP="002C0BEF"/>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3D2E9D" w:rsidRDefault="008644B2" w:rsidP="008644B2">
            <w:pPr>
              <w:pStyle w:val="ListParagraph"/>
              <w:numPr>
                <w:ilvl w:val="0"/>
                <w:numId w:val="14"/>
              </w:numPr>
              <w:spacing w:after="40"/>
            </w:pPr>
            <w:r>
              <w:rPr>
                <w:b/>
              </w:rPr>
              <w:lastRenderedPageBreak/>
              <w:t xml:space="preserve">Please indicate if the following </w:t>
            </w:r>
            <w:r w:rsidR="003D2E9D" w:rsidRPr="008644B2">
              <w:rPr>
                <w:b/>
              </w:rPr>
              <w:t>induction</w:t>
            </w:r>
            <w:r>
              <w:rPr>
                <w:b/>
              </w:rPr>
              <w:t xml:space="preserve"> can be </w:t>
            </w:r>
            <w:r w:rsidR="003D2E9D" w:rsidRPr="008644B2">
              <w:rPr>
                <w:b/>
              </w:rPr>
              <w:t>provided</w:t>
            </w:r>
            <w:r>
              <w:rPr>
                <w:b/>
              </w:rPr>
              <w:t xml:space="preserve">. </w:t>
            </w:r>
            <w:r w:rsidR="003D2E9D" w:rsidRPr="008644B2">
              <w:rPr>
                <w:b/>
              </w:rPr>
              <w:t>Please select and add where relevant</w:t>
            </w:r>
            <w:r>
              <w:rPr>
                <w:b/>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Workplace hours, access and direct reports</w:t>
            </w:r>
          </w:p>
        </w:tc>
        <w:tc>
          <w:tcPr>
            <w:tcW w:w="1231" w:type="dxa"/>
            <w:tcBorders>
              <w:top w:val="single" w:sz="4" w:space="0" w:color="auto"/>
              <w:bottom w:val="single" w:sz="4" w:space="0" w:color="auto"/>
            </w:tcBorders>
          </w:tcPr>
          <w:p w:rsidR="003D2E9D" w:rsidRDefault="008644B2" w:rsidP="002C0BEF">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8644B2">
            <w:pPr>
              <w:spacing w:after="0"/>
            </w:pPr>
            <w:r>
              <w:t>Work Health &amp; Safety</w:t>
            </w:r>
            <w:r w:rsidR="008644B2">
              <w:t xml:space="preserve"> </w:t>
            </w:r>
            <w:r>
              <w:t>(who do they contact if things go wrong)</w:t>
            </w:r>
          </w:p>
        </w:tc>
        <w:tc>
          <w:tcPr>
            <w:tcW w:w="1231" w:type="dxa"/>
            <w:tcBorders>
              <w:top w:val="single" w:sz="4" w:space="0" w:color="auto"/>
              <w:bottom w:val="single" w:sz="4" w:space="0" w:color="auto"/>
            </w:tcBorders>
          </w:tcPr>
          <w:p w:rsidR="003D2E9D" w:rsidRDefault="008644B2" w:rsidP="002C0BEF">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Workplace rules, regulations etc. (site / role specific)</w:t>
            </w:r>
          </w:p>
        </w:tc>
        <w:tc>
          <w:tcPr>
            <w:tcW w:w="1231" w:type="dxa"/>
            <w:tcBorders>
              <w:top w:val="single" w:sz="4" w:space="0" w:color="auto"/>
              <w:bottom w:val="single" w:sz="4" w:space="0" w:color="auto"/>
            </w:tcBorders>
          </w:tcPr>
          <w:p w:rsidR="003D2E9D" w:rsidRDefault="008644B2" w:rsidP="002C0BEF">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Emergency Evacuation Plans</w:t>
            </w:r>
          </w:p>
        </w:tc>
        <w:tc>
          <w:tcPr>
            <w:tcW w:w="1231" w:type="dxa"/>
            <w:tcBorders>
              <w:top w:val="single" w:sz="4" w:space="0" w:color="auto"/>
              <w:bottom w:val="single" w:sz="4" w:space="0" w:color="auto"/>
            </w:tcBorders>
          </w:tcPr>
          <w:p w:rsidR="003D2E9D" w:rsidRDefault="008644B2" w:rsidP="002C0BEF">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Incident Reporting</w:t>
            </w:r>
          </w:p>
        </w:tc>
        <w:tc>
          <w:tcPr>
            <w:tcW w:w="1231" w:type="dxa"/>
            <w:tcBorders>
              <w:top w:val="single" w:sz="4" w:space="0" w:color="auto"/>
              <w:bottom w:val="single" w:sz="4" w:space="0" w:color="auto"/>
            </w:tcBorders>
          </w:tcPr>
          <w:p w:rsidR="003D2E9D" w:rsidRDefault="008644B2" w:rsidP="002C0BEF">
            <w:r>
              <w:rPr>
                <w:rFonts w:ascii="MS Gothic" w:eastAsia="MS Gothic" w:hAnsi="MS Gothic" w:hint="eastAsia"/>
              </w:rPr>
              <w:t>☐</w:t>
            </w:r>
          </w:p>
        </w:tc>
      </w:tr>
      <w:tr w:rsidR="003D2E9D"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3D2E9D" w:rsidRDefault="003D2E9D" w:rsidP="002C0BEF">
            <w:r>
              <w:t>Other – please detail</w:t>
            </w:r>
            <w:r w:rsidR="008644B2">
              <w:t xml:space="preserve"> below</w:t>
            </w:r>
          </w:p>
        </w:tc>
        <w:tc>
          <w:tcPr>
            <w:tcW w:w="1231" w:type="dxa"/>
            <w:tcBorders>
              <w:top w:val="single" w:sz="4" w:space="0" w:color="auto"/>
              <w:bottom w:val="single" w:sz="4" w:space="0" w:color="auto"/>
            </w:tcBorders>
          </w:tcPr>
          <w:p w:rsidR="003D2E9D" w:rsidRDefault="008644B2" w:rsidP="002C0BEF">
            <w:r>
              <w:rPr>
                <w:rFonts w:ascii="MS Gothic" w:eastAsia="MS Gothic" w:hAnsi="MS Gothic" w:hint="eastAsia"/>
              </w:rPr>
              <w:t>☐</w:t>
            </w:r>
          </w:p>
        </w:tc>
      </w:tr>
      <w:tr w:rsidR="003D2E9D" w:rsidRPr="007A5EFD" w:rsidTr="00EE0350">
        <w:trPr>
          <w:trHeight w:val="223"/>
        </w:trPr>
        <w:tc>
          <w:tcPr>
            <w:tcW w:w="10348" w:type="dxa"/>
            <w:gridSpan w:val="7"/>
            <w:tcBorders>
              <w:top w:val="single" w:sz="4" w:space="0" w:color="auto"/>
              <w:bottom w:val="single" w:sz="4" w:space="0" w:color="auto"/>
            </w:tcBorders>
            <w:noWrap/>
            <w:tcMar>
              <w:top w:w="108" w:type="dxa"/>
              <w:bottom w:w="108" w:type="dxa"/>
            </w:tcMar>
          </w:tcPr>
          <w:p w:rsidR="003D2E9D" w:rsidRDefault="003D2E9D" w:rsidP="002C0BEF"/>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8644B2" w:rsidRPr="008644B2" w:rsidRDefault="008644B2" w:rsidP="008644B2">
            <w:pPr>
              <w:pStyle w:val="ListParagraph"/>
              <w:numPr>
                <w:ilvl w:val="0"/>
                <w:numId w:val="14"/>
              </w:numPr>
              <w:spacing w:after="40"/>
              <w:rPr>
                <w:b/>
              </w:rPr>
            </w:pPr>
            <w:r w:rsidRPr="008644B2">
              <w:rPr>
                <w:b/>
              </w:rPr>
              <w:t xml:space="preserve">Specific outcomes are expected to be provided under this placement as detailed at 7. </w:t>
            </w:r>
          </w:p>
          <w:p w:rsidR="003D2E9D" w:rsidRDefault="008644B2" w:rsidP="007105B1">
            <w:pPr>
              <w:pStyle w:val="ListParagraph"/>
              <w:spacing w:after="40"/>
              <w:ind w:left="720"/>
            </w:pPr>
            <w:r w:rsidRPr="008644B2">
              <w:rPr>
                <w:b/>
              </w:rPr>
              <w:t xml:space="preserve">Please provide details of the </w:t>
            </w:r>
            <w:r w:rsidR="007105B1">
              <w:rPr>
                <w:b/>
              </w:rPr>
              <w:t xml:space="preserve">preferred </w:t>
            </w:r>
            <w:r w:rsidRPr="008644B2">
              <w:rPr>
                <w:b/>
              </w:rPr>
              <w:t xml:space="preserve">timeframe including commencement and end date, </w:t>
            </w:r>
            <w:r w:rsidR="007105B1">
              <w:rPr>
                <w:b/>
              </w:rPr>
              <w:t xml:space="preserve">and working </w:t>
            </w:r>
            <w:r w:rsidRPr="008644B2">
              <w:rPr>
                <w:b/>
              </w:rPr>
              <w:t>hours. If the placement is shared between two organisa</w:t>
            </w:r>
            <w:r w:rsidR="007105B1">
              <w:rPr>
                <w:b/>
              </w:rPr>
              <w:t xml:space="preserve">tions, please provide how this collaboration logistically </w:t>
            </w:r>
            <w:r w:rsidRPr="008644B2">
              <w:rPr>
                <w:b/>
              </w:rPr>
              <w:t xml:space="preserve">will work </w:t>
            </w:r>
            <w:r w:rsidR="007105B1">
              <w:rPr>
                <w:b/>
              </w:rPr>
              <w:t>for</w:t>
            </w:r>
            <w:r w:rsidRPr="008644B2">
              <w:rPr>
                <w:b/>
              </w:rPr>
              <w:t xml:space="preserve"> the young artist / arts worker.</w:t>
            </w:r>
          </w:p>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7105B1" w:rsidRDefault="007105B1" w:rsidP="002C0BEF"/>
          <w:p w:rsidR="007105B1" w:rsidRDefault="007105B1" w:rsidP="002C0BEF"/>
          <w:p w:rsidR="00591B36" w:rsidRDefault="00591B36" w:rsidP="002C0BEF"/>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3D2E9D" w:rsidRDefault="008644B2" w:rsidP="007105B1">
            <w:pPr>
              <w:pStyle w:val="ListParagraph"/>
              <w:numPr>
                <w:ilvl w:val="0"/>
                <w:numId w:val="14"/>
              </w:numPr>
              <w:spacing w:after="40"/>
            </w:pPr>
            <w:r w:rsidRPr="008644B2">
              <w:rPr>
                <w:b/>
              </w:rPr>
              <w:t>The following skills development is expected to be provided to the</w:t>
            </w:r>
            <w:r w:rsidR="007105B1">
              <w:rPr>
                <w:b/>
              </w:rPr>
              <w:t xml:space="preserve"> m</w:t>
            </w:r>
            <w:r w:rsidRPr="008644B2">
              <w:rPr>
                <w:b/>
              </w:rPr>
              <w:t xml:space="preserve">entee under this placement. Please indicate which of the below you can </w:t>
            </w:r>
            <w:r w:rsidR="007105B1">
              <w:rPr>
                <w:b/>
              </w:rPr>
              <w:t>cover as part of the placement</w:t>
            </w:r>
            <w:r w:rsidRPr="008644B2">
              <w:rPr>
                <w:b/>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Develop a professional resume / artist profile and professional social media profile (may not apply to back of house placements)</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Provide an understanding of cultural safety and how to manage the health and wellbeing of an artist / arts worker</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9F2163">
            <w:pPr>
              <w:spacing w:after="0" w:line="276" w:lineRule="auto"/>
            </w:pPr>
            <w:r>
              <w:t>Manage finances: budgeting and invoicing – draft and understand the basics of and working to a budget</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Understand how to value time and work in line with the relevant Award, Legislation or Industry standard</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Manage all stages of applying for a grant, including manag</w:t>
            </w:r>
            <w:r w:rsidR="00975B2A">
              <w:t>ing</w:t>
            </w:r>
            <w:r>
              <w:t xml:space="preserve"> and acquitting a grant, seeking and applying for sponsorship support, and how to build philanthropic relationships</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Develop a project plan as a basis for delivering any project</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Understand copyright, intellectual property, professional indemnity and insurances</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Sign up to relevant industry bodies and stay informed</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lastRenderedPageBreak/>
              <w:t>Take up networking opportunities as they arise to connect, collaborate and learn</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3D2E9D" w:rsidRPr="007A5EFD" w:rsidTr="008B226B">
        <w:trPr>
          <w:trHeight w:val="223"/>
        </w:trPr>
        <w:tc>
          <w:tcPr>
            <w:tcW w:w="10348" w:type="dxa"/>
            <w:gridSpan w:val="7"/>
            <w:tcBorders>
              <w:top w:val="single" w:sz="4" w:space="0" w:color="auto"/>
              <w:bottom w:val="single" w:sz="4" w:space="0" w:color="auto"/>
            </w:tcBorders>
            <w:noWrap/>
            <w:tcMar>
              <w:top w:w="108" w:type="dxa"/>
              <w:bottom w:w="108" w:type="dxa"/>
            </w:tcMar>
          </w:tcPr>
          <w:p w:rsidR="003D2E9D" w:rsidRPr="008644B2" w:rsidRDefault="007105B1" w:rsidP="007105B1">
            <w:pPr>
              <w:pStyle w:val="ListParagraph"/>
              <w:numPr>
                <w:ilvl w:val="0"/>
                <w:numId w:val="14"/>
              </w:numPr>
              <w:spacing w:after="0" w:line="276" w:lineRule="auto"/>
              <w:rPr>
                <w:b/>
              </w:rPr>
            </w:pPr>
            <w:r>
              <w:rPr>
                <w:b/>
              </w:rPr>
              <w:t>Your o</w:t>
            </w:r>
            <w:r w:rsidR="008644B2">
              <w:rPr>
                <w:b/>
              </w:rPr>
              <w:t xml:space="preserve">rganisation is expected to assist the </w:t>
            </w:r>
            <w:r>
              <w:rPr>
                <w:b/>
              </w:rPr>
              <w:t>m</w:t>
            </w:r>
            <w:r w:rsidR="008644B2">
              <w:rPr>
                <w:b/>
              </w:rPr>
              <w:t xml:space="preserve">entee in </w:t>
            </w:r>
            <w:r w:rsidR="00591B36">
              <w:rPr>
                <w:b/>
              </w:rPr>
              <w:t xml:space="preserve">completing and </w:t>
            </w:r>
            <w:r w:rsidR="008644B2">
              <w:rPr>
                <w:b/>
              </w:rPr>
              <w:t>acquitting the placement. Can you provide the following?</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591B36">
            <w:r w:rsidRPr="008644B2">
              <w:t xml:space="preserve">The </w:t>
            </w:r>
            <w:r w:rsidR="007105B1">
              <w:t>o</w:t>
            </w:r>
            <w:r w:rsidRPr="008644B2">
              <w:t xml:space="preserve">rganisation will provide short summary of the placement including highlights, challenges and suggestions for future placements, to be provided </w:t>
            </w:r>
            <w:r w:rsidR="00591B36">
              <w:t>at a debrief meeting.</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591B36">
            <w:r>
              <w:t xml:space="preserve">The </w:t>
            </w:r>
            <w:r w:rsidR="00591B36">
              <w:t xml:space="preserve">organisation will support the </w:t>
            </w:r>
            <w:r>
              <w:t xml:space="preserve">young artist / arts worker </w:t>
            </w:r>
            <w:r w:rsidR="00591B36">
              <w:t xml:space="preserve">to </w:t>
            </w:r>
            <w:r>
              <w:t xml:space="preserve">complete an acquittal </w:t>
            </w:r>
            <w:r w:rsidR="00591B36">
              <w:t xml:space="preserve">report </w:t>
            </w:r>
            <w:r>
              <w:t>detailing their placement, the skills learnt and su</w:t>
            </w:r>
            <w:r w:rsidR="00591B36">
              <w:t>ggestions for future placements.</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8644B2"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8644B2" w:rsidRDefault="008644B2" w:rsidP="002C0BEF">
            <w:r>
              <w:t>Accept that regular check-ins will be undertaken by Arts NT</w:t>
            </w:r>
            <w:r w:rsidR="007105B1">
              <w:t>:</w:t>
            </w:r>
          </w:p>
          <w:p w:rsidR="007105B1" w:rsidRDefault="00591B36" w:rsidP="007105B1">
            <w:pPr>
              <w:pStyle w:val="ListParagraph"/>
              <w:numPr>
                <w:ilvl w:val="0"/>
                <w:numId w:val="17"/>
              </w:numPr>
              <w:spacing w:after="40"/>
            </w:pPr>
            <w:r>
              <w:t>M</w:t>
            </w:r>
            <w:r w:rsidR="007105B1">
              <w:t xml:space="preserve">eeting with the artist </w:t>
            </w:r>
            <w:r>
              <w:t xml:space="preserve">and Arts NT </w:t>
            </w:r>
            <w:r w:rsidR="007105B1">
              <w:t>after 4 weeks</w:t>
            </w:r>
          </w:p>
          <w:p w:rsidR="007105B1" w:rsidRDefault="007105B1" w:rsidP="007105B1">
            <w:pPr>
              <w:pStyle w:val="ListParagraph"/>
              <w:numPr>
                <w:ilvl w:val="0"/>
                <w:numId w:val="17"/>
              </w:numPr>
              <w:spacing w:after="40"/>
            </w:pPr>
            <w:r>
              <w:t>Email</w:t>
            </w:r>
            <w:r w:rsidR="00591B36">
              <w:t xml:space="preserve">ing the </w:t>
            </w:r>
            <w:r>
              <w:t xml:space="preserve">host organisation after 4, 8 and 12 weeks to confirm </w:t>
            </w:r>
          </w:p>
          <w:p w:rsidR="007105B1" w:rsidRDefault="007105B1" w:rsidP="007105B1">
            <w:pPr>
              <w:pStyle w:val="ListParagraph"/>
              <w:numPr>
                <w:ilvl w:val="0"/>
                <w:numId w:val="17"/>
              </w:numPr>
              <w:spacing w:after="40"/>
            </w:pPr>
            <w:r>
              <w:t>Debrief meeting with artist, host organisation and Arts NT 11th week of placement</w:t>
            </w:r>
          </w:p>
        </w:tc>
        <w:tc>
          <w:tcPr>
            <w:tcW w:w="1231" w:type="dxa"/>
            <w:tcBorders>
              <w:top w:val="single" w:sz="4" w:space="0" w:color="auto"/>
              <w:bottom w:val="single" w:sz="4" w:space="0" w:color="auto"/>
            </w:tcBorders>
          </w:tcPr>
          <w:p w:rsidR="008644B2" w:rsidRDefault="008644B2" w:rsidP="002C0BEF">
            <w:r>
              <w:rPr>
                <w:rFonts w:ascii="MS Gothic" w:eastAsia="MS Gothic" w:hAnsi="MS Gothic" w:hint="eastAsia"/>
              </w:rPr>
              <w:t>☐</w:t>
            </w:r>
          </w:p>
        </w:tc>
      </w:tr>
      <w:tr w:rsidR="009F2163" w:rsidRPr="007A5EFD" w:rsidTr="008644B2">
        <w:trPr>
          <w:trHeight w:val="223"/>
        </w:trPr>
        <w:tc>
          <w:tcPr>
            <w:tcW w:w="9117" w:type="dxa"/>
            <w:gridSpan w:val="6"/>
            <w:tcBorders>
              <w:top w:val="single" w:sz="4" w:space="0" w:color="auto"/>
              <w:bottom w:val="single" w:sz="4" w:space="0" w:color="auto"/>
            </w:tcBorders>
            <w:noWrap/>
            <w:tcMar>
              <w:top w:w="108" w:type="dxa"/>
              <w:bottom w:w="108" w:type="dxa"/>
            </w:tcMar>
          </w:tcPr>
          <w:p w:rsidR="009F2163" w:rsidRDefault="009F2163" w:rsidP="008644B2">
            <w:pPr>
              <w:spacing w:after="0"/>
            </w:pPr>
            <w:r>
              <w:t>Other – please detail</w:t>
            </w:r>
          </w:p>
        </w:tc>
        <w:tc>
          <w:tcPr>
            <w:tcW w:w="1231" w:type="dxa"/>
            <w:tcBorders>
              <w:top w:val="single" w:sz="4" w:space="0" w:color="auto"/>
              <w:bottom w:val="single" w:sz="4" w:space="0" w:color="auto"/>
            </w:tcBorders>
          </w:tcPr>
          <w:p w:rsidR="009F2163" w:rsidRDefault="009F2163" w:rsidP="002C0BEF">
            <w:pPr>
              <w:rPr>
                <w:rFonts w:ascii="MS Gothic" w:eastAsia="MS Gothic" w:hAnsi="MS Gothic"/>
              </w:rPr>
            </w:pPr>
          </w:p>
        </w:tc>
      </w:tr>
      <w:tr w:rsidR="0057350D" w:rsidRPr="007A5EFD" w:rsidTr="00317E18">
        <w:trPr>
          <w:trHeight w:val="223"/>
        </w:trPr>
        <w:tc>
          <w:tcPr>
            <w:tcW w:w="10348" w:type="dxa"/>
            <w:gridSpan w:val="7"/>
            <w:tcBorders>
              <w:top w:val="single" w:sz="4" w:space="0" w:color="auto"/>
              <w:bottom w:val="single" w:sz="4" w:space="0" w:color="auto"/>
            </w:tcBorders>
            <w:noWrap/>
            <w:tcMar>
              <w:top w:w="108" w:type="dxa"/>
              <w:bottom w:w="108" w:type="dxa"/>
            </w:tcMar>
          </w:tcPr>
          <w:p w:rsidR="0057350D" w:rsidRDefault="0057350D" w:rsidP="0057350D">
            <w:pPr>
              <w:pStyle w:val="Heading1"/>
              <w:outlineLvl w:val="0"/>
            </w:pPr>
            <w:r>
              <w:t>Privacy statement</w:t>
            </w:r>
          </w:p>
          <w:p w:rsidR="0057350D" w:rsidRPr="0057350D" w:rsidRDefault="0057350D" w:rsidP="0057350D">
            <w:pPr>
              <w:spacing w:after="200"/>
              <w:rPr>
                <w:lang w:eastAsia="en-US"/>
              </w:rPr>
            </w:pPr>
            <w:r w:rsidRPr="0057350D">
              <w:rPr>
                <w:lang w:eastAsia="en-US"/>
              </w:rPr>
              <w:t>The Department of Territory Families, Housing and Communities</w:t>
            </w:r>
            <w:r w:rsidR="00591B36">
              <w:rPr>
                <w:lang w:eastAsia="en-US"/>
              </w:rPr>
              <w:t xml:space="preserve"> (TFHC) </w:t>
            </w:r>
            <w:r w:rsidRPr="0057350D">
              <w:rPr>
                <w:lang w:eastAsia="en-US"/>
              </w:rPr>
              <w:t>respects and is committed to safeguarding the confidentiality and privacy of the information that it collects and handles, in accordance with the Northern Territory Information Act 2002.</w:t>
            </w:r>
          </w:p>
          <w:p w:rsidR="0057350D" w:rsidRPr="0057350D" w:rsidRDefault="0057350D" w:rsidP="0057350D">
            <w:pPr>
              <w:spacing w:after="200"/>
              <w:rPr>
                <w:lang w:eastAsia="en-US"/>
              </w:rPr>
            </w:pPr>
            <w:r w:rsidRPr="0057350D">
              <w:rPr>
                <w:lang w:eastAsia="en-US"/>
              </w:rPr>
              <w:t>You have been asked to provide personal information necessary for us to consider your suitability for the NXT Gen ARTS program and to find a host organisation for you that may be able to offer a suitable NXT Gen ARTS career placement.  You do not have to provide your personal information but if you choose not to, we won’t be able to assist you in finding a suitable host organisation for a NXT Gen ARTS career placement.</w:t>
            </w:r>
          </w:p>
          <w:p w:rsidR="00591B36" w:rsidRDefault="0057350D" w:rsidP="00591B36">
            <w:pPr>
              <w:spacing w:after="200"/>
              <w:rPr>
                <w:lang w:eastAsia="en-US"/>
              </w:rPr>
            </w:pPr>
            <w:r w:rsidRPr="0057350D">
              <w:rPr>
                <w:lang w:eastAsia="en-US"/>
              </w:rPr>
              <w:t>The information you provide will be accessible to T</w:t>
            </w:r>
            <w:r w:rsidR="00591B36">
              <w:rPr>
                <w:lang w:eastAsia="en-US"/>
              </w:rPr>
              <w:t>FHC</w:t>
            </w:r>
            <w:r w:rsidRPr="0057350D">
              <w:rPr>
                <w:lang w:eastAsia="en-US"/>
              </w:rPr>
              <w:t xml:space="preserve"> only and will only be used to in relation to the NXT Gen ARTS program.  We will not disclose your personal information to third parties unless:</w:t>
            </w:r>
          </w:p>
          <w:p w:rsidR="00591B36" w:rsidRDefault="0057350D" w:rsidP="00405F9F">
            <w:pPr>
              <w:pStyle w:val="ListParagraph"/>
              <w:numPr>
                <w:ilvl w:val="0"/>
                <w:numId w:val="19"/>
              </w:numPr>
              <w:spacing w:after="40"/>
              <w:rPr>
                <w:lang w:eastAsia="en-US"/>
              </w:rPr>
            </w:pPr>
            <w:r w:rsidRPr="0057350D">
              <w:rPr>
                <w:lang w:eastAsia="en-US"/>
              </w:rPr>
              <w:t>authorised or required by law to do so, or</w:t>
            </w:r>
          </w:p>
          <w:p w:rsidR="0057350D" w:rsidRDefault="0057350D" w:rsidP="00405F9F">
            <w:pPr>
              <w:pStyle w:val="ListParagraph"/>
              <w:numPr>
                <w:ilvl w:val="0"/>
                <w:numId w:val="19"/>
              </w:numPr>
              <w:spacing w:after="40"/>
              <w:rPr>
                <w:lang w:eastAsia="en-US"/>
              </w:rPr>
            </w:pPr>
            <w:proofErr w:type="gramStart"/>
            <w:r w:rsidRPr="0057350D">
              <w:rPr>
                <w:lang w:eastAsia="en-US"/>
              </w:rPr>
              <w:t>you</w:t>
            </w:r>
            <w:proofErr w:type="gramEnd"/>
            <w:r w:rsidRPr="0057350D">
              <w:rPr>
                <w:lang w:eastAsia="en-US"/>
              </w:rPr>
              <w:t xml:space="preserve"> have given us your consent to share your personal information for a specific purpose.</w:t>
            </w:r>
            <w:r w:rsidR="00591B36">
              <w:rPr>
                <w:lang w:eastAsia="en-US"/>
              </w:rPr>
              <w:br/>
            </w:r>
          </w:p>
          <w:p w:rsidR="0057350D" w:rsidRDefault="0057350D" w:rsidP="0057350D">
            <w:pPr>
              <w:rPr>
                <w:rFonts w:ascii="MS Gothic" w:eastAsia="MS Gothic" w:hAnsi="MS Gothic"/>
              </w:rPr>
            </w:pPr>
            <w:r w:rsidRPr="0057350D">
              <w:rPr>
                <w:lang w:eastAsia="en-US"/>
              </w:rPr>
              <w:t>You may request access to the personal information we hold about you.  To find out more read our privacy policy. If you want more information about the Northern Territory’s privacy laws, please refer to the Northern Territory Information Act 2002, or the Office of the Information Commissioner NT.</w:t>
            </w:r>
          </w:p>
        </w:tc>
      </w:tr>
      <w:tr w:rsidR="00872B4E" w:rsidRPr="007A5EFD" w:rsidTr="003D2E9D">
        <w:trPr>
          <w:trHeight w:val="727"/>
        </w:trPr>
        <w:tc>
          <w:tcPr>
            <w:tcW w:w="10348" w:type="dxa"/>
            <w:gridSpan w:val="7"/>
            <w:tcBorders>
              <w:top w:val="nil"/>
              <w:left w:val="nil"/>
              <w:bottom w:val="nil"/>
              <w:right w:val="nil"/>
            </w:tcBorders>
            <w:noWrap/>
            <w:tcMar>
              <w:left w:w="0" w:type="dxa"/>
              <w:right w:w="0" w:type="dxa"/>
            </w:tcMar>
          </w:tcPr>
          <w:p w:rsidR="0057350D" w:rsidRDefault="0057350D" w:rsidP="0026532D">
            <w:pPr>
              <w:pStyle w:val="Heading1"/>
              <w:keepNext w:val="0"/>
              <w:keepLines w:val="0"/>
              <w:widowControl w:val="0"/>
              <w:outlineLvl w:val="0"/>
            </w:pPr>
            <w:r>
              <w:t>How to submit</w:t>
            </w:r>
          </w:p>
          <w:p w:rsidR="0057350D" w:rsidRPr="0057350D" w:rsidRDefault="0057350D" w:rsidP="0057350D">
            <w:pPr>
              <w:rPr>
                <w:b/>
              </w:rPr>
            </w:pPr>
            <w:r>
              <w:rPr>
                <w:rStyle w:val="Questionlabel"/>
                <w:b w:val="0"/>
              </w:rPr>
              <w:t>Email</w:t>
            </w:r>
            <w:r w:rsidRPr="003D2E9D">
              <w:rPr>
                <w:rStyle w:val="Questionlabel"/>
                <w:b w:val="0"/>
              </w:rPr>
              <w:t xml:space="preserve"> the completed EOI form to </w:t>
            </w:r>
            <w:hyperlink r:id="rId11" w:history="1">
              <w:r w:rsidRPr="003D2E9D">
                <w:rPr>
                  <w:rStyle w:val="Hyperlink"/>
                  <w:b/>
                </w:rPr>
                <w:t>arts.office@nt.gov.au</w:t>
              </w:r>
            </w:hyperlink>
            <w:r w:rsidRPr="003D2E9D">
              <w:rPr>
                <w:rStyle w:val="InternetLink"/>
                <w:b/>
              </w:rPr>
              <w:t xml:space="preserve"> </w:t>
            </w:r>
            <w:r w:rsidRPr="003D2E9D">
              <w:rPr>
                <w:rStyle w:val="Questionlabel"/>
                <w:b w:val="0"/>
              </w:rPr>
              <w:t xml:space="preserve">by 5pm </w:t>
            </w:r>
            <w:r w:rsidRPr="007C367E">
              <w:rPr>
                <w:rStyle w:val="Questionlabel"/>
              </w:rPr>
              <w:t>Friday</w:t>
            </w:r>
            <w:r w:rsidRPr="00043198">
              <w:rPr>
                <w:rStyle w:val="Questionlabel"/>
              </w:rPr>
              <w:t xml:space="preserve"> </w:t>
            </w:r>
            <w:r w:rsidR="00591B36">
              <w:rPr>
                <w:rStyle w:val="Questionlabel"/>
              </w:rPr>
              <w:t>27 October</w:t>
            </w:r>
            <w:r w:rsidRPr="003D2E9D">
              <w:rPr>
                <w:rStyle w:val="Questionlabel"/>
              </w:rPr>
              <w:t xml:space="preserve"> 202</w:t>
            </w:r>
            <w:r w:rsidR="00591B36">
              <w:rPr>
                <w:rStyle w:val="Questionlabel"/>
              </w:rPr>
              <w:t>3</w:t>
            </w:r>
            <w:r w:rsidRPr="003D2E9D">
              <w:rPr>
                <w:rStyle w:val="Questionlabel"/>
                <w:b w:val="0"/>
              </w:rPr>
              <w:t>.</w:t>
            </w:r>
          </w:p>
          <w:p w:rsidR="009B1BF1" w:rsidRPr="00814AF6" w:rsidRDefault="0057350D" w:rsidP="0026532D">
            <w:pPr>
              <w:pStyle w:val="Heading1"/>
              <w:keepNext w:val="0"/>
              <w:keepLines w:val="0"/>
              <w:widowControl w:val="0"/>
              <w:outlineLvl w:val="0"/>
            </w:pPr>
            <w:r>
              <w:t>Fu</w:t>
            </w:r>
            <w:r w:rsidR="009B1BF1" w:rsidRPr="00814AF6">
              <w:t>rther information</w:t>
            </w:r>
          </w:p>
          <w:p w:rsidR="0026532D" w:rsidRPr="00F15931" w:rsidRDefault="008644B2" w:rsidP="008644B2">
            <w:r>
              <w:t xml:space="preserve">Contact Arts NT by calling 1800 678 237 or (08) 8999 8981 or emailing </w:t>
            </w:r>
            <w:hyperlink r:id="rId12" w:history="1">
              <w:r>
                <w:rPr>
                  <w:rStyle w:val="Hyperlink"/>
                </w:rPr>
                <w:t>arts.office@nt.gov.au</w:t>
              </w:r>
            </w:hyperlink>
            <w:r>
              <w:t>.</w:t>
            </w:r>
          </w:p>
        </w:tc>
      </w:tr>
      <w:tr w:rsidR="00872B4E" w:rsidRPr="007A5EFD" w:rsidTr="003D2E9D">
        <w:trPr>
          <w:trHeight w:val="28"/>
        </w:trPr>
        <w:tc>
          <w:tcPr>
            <w:tcW w:w="10348" w:type="dxa"/>
            <w:gridSpan w:val="7"/>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9B" w:rsidRDefault="00FE009B" w:rsidP="007332FF">
      <w:r>
        <w:separator/>
      </w:r>
    </w:p>
  </w:endnote>
  <w:endnote w:type="continuationSeparator" w:id="0">
    <w:p w:rsidR="00FE009B" w:rsidRDefault="00FE00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44B2" w:rsidRPr="008644B2">
                <w:rPr>
                  <w:rStyle w:val="PageNumber"/>
                </w:rPr>
                <w:t>Territory Families, Housing and Communities – Arts NT</w:t>
              </w:r>
            </w:sdtContent>
          </w:sdt>
        </w:p>
        <w:p w:rsidR="001B3D22" w:rsidRDefault="00FE009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sidR="00614437">
                <w:rPr>
                  <w:rStyle w:val="PageNumber"/>
                </w:rPr>
                <w:t>1 September 2023</w:t>
              </w:r>
            </w:sdtContent>
          </w:sdt>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302F1">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302F1">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44B2">
                <w:rPr>
                  <w:rStyle w:val="PageNumber"/>
                  <w:b/>
                </w:rPr>
                <w:t>Territory Families, Housing and Communities – Arts NT</w:t>
              </w:r>
            </w:sdtContent>
          </w:sdt>
        </w:p>
        <w:p w:rsidR="00A66DD9" w:rsidRPr="001B3D22" w:rsidRDefault="00FE009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sidR="00614437">
                <w:rPr>
                  <w:rStyle w:val="PageNumber"/>
                </w:rPr>
                <w:t>1 September 2023</w:t>
              </w:r>
            </w:sdtContent>
          </w:sdt>
          <w:r w:rsidR="001B3D22" w:rsidRPr="001B3D22">
            <w:rPr>
              <w:rStyle w:val="PageNumber"/>
            </w:rPr>
            <w:t xml:space="preserve"> |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302F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302F1">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9B" w:rsidRDefault="00FE009B" w:rsidP="007332FF">
      <w:r>
        <w:separator/>
      </w:r>
    </w:p>
  </w:footnote>
  <w:footnote w:type="continuationSeparator" w:id="0">
    <w:p w:rsidR="00FE009B" w:rsidRDefault="00FE009B" w:rsidP="007332FF">
      <w:r>
        <w:continuationSeparator/>
      </w:r>
    </w:p>
  </w:footnote>
  <w:footnote w:id="1">
    <w:p w:rsidR="007105B1" w:rsidRDefault="007105B1">
      <w:pPr>
        <w:pStyle w:val="FootnoteText"/>
      </w:pPr>
      <w:r>
        <w:rPr>
          <w:rStyle w:val="FootnoteReference"/>
        </w:rPr>
        <w:footnoteRef/>
      </w:r>
      <w:r>
        <w:t xml:space="preserve"> </w:t>
      </w:r>
      <w:hyperlink r:id="rId1" w:history="1">
        <w:r w:rsidRPr="00C4091F">
          <w:rPr>
            <w:rStyle w:val="Hyperlink"/>
            <w:sz w:val="20"/>
          </w:rPr>
          <w:t>https://tfhc.nt.gov.au/arts-and-culture/creative-industries-strategy-2020-2024</w:t>
        </w:r>
      </w:hyperlink>
      <w:r>
        <w:t xml:space="preserve"> </w:t>
      </w:r>
    </w:p>
  </w:footnote>
  <w:footnote w:id="2">
    <w:p w:rsidR="0057350D" w:rsidRDefault="0057350D">
      <w:pPr>
        <w:pStyle w:val="FootnoteText"/>
      </w:pPr>
      <w:r>
        <w:rPr>
          <w:rStyle w:val="FootnoteReference"/>
        </w:rPr>
        <w:footnoteRef/>
      </w:r>
      <w:r>
        <w:t xml:space="preserve"> </w:t>
      </w:r>
      <w:hyperlink r:id="rId2" w:history="1">
        <w:r w:rsidRPr="00E720E1">
          <w:rPr>
            <w:rStyle w:val="Hyperlink"/>
          </w:rPr>
          <w:t>nt.gov.au/</w:t>
        </w:r>
        <w:proofErr w:type="spellStart"/>
        <w:r w:rsidRPr="00E720E1">
          <w:rPr>
            <w:rStyle w:val="Hyperlink"/>
          </w:rPr>
          <w:t>artsgrants</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E009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E6C0A">
          <w:rPr>
            <w:rStyle w:val="HeaderChar"/>
          </w:rPr>
          <w:t>2023-24 NXT Gen ARTS organisations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E6C0A" w:rsidP="00A53CF0">
        <w:pPr>
          <w:pStyle w:val="Title"/>
        </w:pPr>
        <w:r>
          <w:rPr>
            <w:rStyle w:val="TitleChar"/>
          </w:rPr>
          <w:t>2023-24 NXT Gen ARTS organisations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097268"/>
    <w:multiLevelType w:val="hybridMultilevel"/>
    <w:tmpl w:val="198C6028"/>
    <w:lvl w:ilvl="0" w:tplc="157692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A0D7B9A"/>
    <w:multiLevelType w:val="hybridMultilevel"/>
    <w:tmpl w:val="97D0AB02"/>
    <w:lvl w:ilvl="0" w:tplc="1DD61C6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147488"/>
    <w:multiLevelType w:val="hybridMultilevel"/>
    <w:tmpl w:val="88885318"/>
    <w:lvl w:ilvl="0" w:tplc="89FCF97E">
      <w:start w:val="2023"/>
      <w:numFmt w:val="bullet"/>
      <w:lvlText w:val="-"/>
      <w:lvlJc w:val="left"/>
      <w:pPr>
        <w:ind w:left="1080" w:hanging="36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C2C010B"/>
    <w:multiLevelType w:val="hybridMultilevel"/>
    <w:tmpl w:val="E430895E"/>
    <w:lvl w:ilvl="0" w:tplc="89FCF97E">
      <w:start w:val="202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4EE05E0"/>
    <w:multiLevelType w:val="hybridMultilevel"/>
    <w:tmpl w:val="FF46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4A5BAE"/>
    <w:multiLevelType w:val="hybridMultilevel"/>
    <w:tmpl w:val="ED847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6257761"/>
    <w:multiLevelType w:val="hybridMultilevel"/>
    <w:tmpl w:val="42BA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640BA1"/>
    <w:multiLevelType w:val="hybridMultilevel"/>
    <w:tmpl w:val="9FC4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0779C6"/>
    <w:multiLevelType w:val="multilevel"/>
    <w:tmpl w:val="0C09001D"/>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5"/>
  </w:num>
  <w:num w:numId="4">
    <w:abstractNumId w:val="26"/>
  </w:num>
  <w:num w:numId="5">
    <w:abstractNumId w:val="17"/>
  </w:num>
  <w:num w:numId="6">
    <w:abstractNumId w:val="8"/>
  </w:num>
  <w:num w:numId="7">
    <w:abstractNumId w:val="29"/>
  </w:num>
  <w:num w:numId="8">
    <w:abstractNumId w:val="15"/>
  </w:num>
  <w:num w:numId="9">
    <w:abstractNumId w:val="44"/>
  </w:num>
  <w:num w:numId="10">
    <w:abstractNumId w:val="23"/>
  </w:num>
  <w:num w:numId="11">
    <w:abstractNumId w:val="39"/>
  </w:num>
  <w:num w:numId="12">
    <w:abstractNumId w:val="4"/>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0"/>
  </w:num>
  <w:num w:numId="16">
    <w:abstractNumId w:val="37"/>
  </w:num>
  <w:num w:numId="17">
    <w:abstractNumId w:val="27"/>
  </w:num>
  <w:num w:numId="18">
    <w:abstractNumId w:val="24"/>
  </w:num>
  <w:num w:numId="19">
    <w:abstractNumId w:val="31"/>
  </w:num>
  <w:num w:numId="2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9D"/>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97F6C"/>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97C79"/>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2E9D"/>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4603"/>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350D"/>
    <w:rsid w:val="00574836"/>
    <w:rsid w:val="005762CC"/>
    <w:rsid w:val="00582D3D"/>
    <w:rsid w:val="00590040"/>
    <w:rsid w:val="00591B36"/>
    <w:rsid w:val="00595386"/>
    <w:rsid w:val="00597234"/>
    <w:rsid w:val="005A4AC0"/>
    <w:rsid w:val="005A539B"/>
    <w:rsid w:val="005A5FDF"/>
    <w:rsid w:val="005B0FB7"/>
    <w:rsid w:val="005B122A"/>
    <w:rsid w:val="005B1FCB"/>
    <w:rsid w:val="005B5AC2"/>
    <w:rsid w:val="005C2833"/>
    <w:rsid w:val="005C4F08"/>
    <w:rsid w:val="005E144D"/>
    <w:rsid w:val="005E1500"/>
    <w:rsid w:val="005E3865"/>
    <w:rsid w:val="005E3A43"/>
    <w:rsid w:val="005F0B17"/>
    <w:rsid w:val="005F77C7"/>
    <w:rsid w:val="00614289"/>
    <w:rsid w:val="0061443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2E63"/>
    <w:rsid w:val="00705C9D"/>
    <w:rsid w:val="00705F13"/>
    <w:rsid w:val="007105B1"/>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44B2"/>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16D89"/>
    <w:rsid w:val="0092024D"/>
    <w:rsid w:val="00925146"/>
    <w:rsid w:val="00925F0F"/>
    <w:rsid w:val="00932F6B"/>
    <w:rsid w:val="00934E50"/>
    <w:rsid w:val="009468BC"/>
    <w:rsid w:val="00947FAE"/>
    <w:rsid w:val="009616DF"/>
    <w:rsid w:val="0096542F"/>
    <w:rsid w:val="00967D86"/>
    <w:rsid w:val="00967FA7"/>
    <w:rsid w:val="00971645"/>
    <w:rsid w:val="00975B2A"/>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E6602"/>
    <w:rsid w:val="009F06BD"/>
    <w:rsid w:val="009F2163"/>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92EAB"/>
    <w:rsid w:val="00AA541E"/>
    <w:rsid w:val="00AB057B"/>
    <w:rsid w:val="00AD0DA4"/>
    <w:rsid w:val="00AD4169"/>
    <w:rsid w:val="00AE12B7"/>
    <w:rsid w:val="00AE193F"/>
    <w:rsid w:val="00AE25C6"/>
    <w:rsid w:val="00AE2A8A"/>
    <w:rsid w:val="00AE306C"/>
    <w:rsid w:val="00AF28C1"/>
    <w:rsid w:val="00B02EF1"/>
    <w:rsid w:val="00B07C97"/>
    <w:rsid w:val="00B11C67"/>
    <w:rsid w:val="00B12415"/>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3E3B"/>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06E5"/>
    <w:rsid w:val="00DB191D"/>
    <w:rsid w:val="00DB4F91"/>
    <w:rsid w:val="00DB6D0A"/>
    <w:rsid w:val="00DC06BE"/>
    <w:rsid w:val="00DC1F0F"/>
    <w:rsid w:val="00DC3117"/>
    <w:rsid w:val="00DC5DD9"/>
    <w:rsid w:val="00DC6D2D"/>
    <w:rsid w:val="00DD4E59"/>
    <w:rsid w:val="00DE33B5"/>
    <w:rsid w:val="00DE5E18"/>
    <w:rsid w:val="00DE6C0A"/>
    <w:rsid w:val="00DF0487"/>
    <w:rsid w:val="00DF5EA4"/>
    <w:rsid w:val="00E02681"/>
    <w:rsid w:val="00E02792"/>
    <w:rsid w:val="00E034D8"/>
    <w:rsid w:val="00E04CC0"/>
    <w:rsid w:val="00E15816"/>
    <w:rsid w:val="00E160D5"/>
    <w:rsid w:val="00E235CB"/>
    <w:rsid w:val="00E239FF"/>
    <w:rsid w:val="00E27D7B"/>
    <w:rsid w:val="00E302F1"/>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509C"/>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0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14C58-59A5-48E1-8676-783FB93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aliases w:val="Bullet,Bulit List -  Paragraph,CV text,Dot pt,F5 List Paragraph,FooterText,L,List Paragraph1,List Paragraph11,List Paragraph111,List Paragraph2,Main numbered paragraph,Medium Grid 1 - Accent 21,Recommendation,Table text,bullet point lis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InternetLink">
    <w:name w:val="Internet Link"/>
    <w:basedOn w:val="DefaultParagraphFont"/>
    <w:uiPriority w:val="99"/>
    <w:rsid w:val="003D2E9D"/>
    <w:rPr>
      <w:rFonts w:ascii="Lato" w:hAnsi="Lato" w:hint="default"/>
      <w:color w:val="0563C1" w:themeColor="hyperlink"/>
      <w:sz w:val="22"/>
      <w:u w:val="single"/>
    </w:rPr>
  </w:style>
  <w:style w:type="character" w:customStyle="1" w:styleId="ListParagraphChar">
    <w:name w:val="List Paragraph Char"/>
    <w:aliases w:val="Bullet Char,Bulit List -  Paragraph Char,CV text Char,Dot pt Char,F5 List Paragraph Char,FooterText Char,L Char,List Paragraph1 Char,List Paragraph11 Char,List Paragraph111 Char,List Paragraph2 Char,Main numbered paragraph Char"/>
    <w:link w:val="ListParagraph"/>
    <w:uiPriority w:val="34"/>
    <w:qFormat/>
    <w:locked/>
    <w:rsid w:val="003D2E9D"/>
    <w:rPr>
      <w:rFonts w:eastAsiaTheme="minorEastAsia"/>
      <w:iCs/>
    </w:rPr>
  </w:style>
  <w:style w:type="paragraph" w:styleId="CommentText">
    <w:name w:val="annotation text"/>
    <w:basedOn w:val="Normal"/>
    <w:link w:val="CommentTextChar"/>
    <w:uiPriority w:val="99"/>
    <w:semiHidden/>
    <w:unhideWhenUsed/>
    <w:rsid w:val="008644B2"/>
    <w:rPr>
      <w:sz w:val="20"/>
    </w:rPr>
  </w:style>
  <w:style w:type="character" w:customStyle="1" w:styleId="CommentTextChar">
    <w:name w:val="Comment Text Char"/>
    <w:basedOn w:val="DefaultParagraphFont"/>
    <w:link w:val="CommentText"/>
    <w:uiPriority w:val="99"/>
    <w:semiHidden/>
    <w:rsid w:val="008644B2"/>
    <w:rPr>
      <w:sz w:val="20"/>
    </w:rPr>
  </w:style>
  <w:style w:type="character" w:styleId="CommentReference">
    <w:name w:val="annotation reference"/>
    <w:basedOn w:val="DefaultParagraphFont"/>
    <w:uiPriority w:val="99"/>
    <w:semiHidden/>
    <w:unhideWhenUsed/>
    <w:rsid w:val="008644B2"/>
    <w:rPr>
      <w:sz w:val="16"/>
      <w:szCs w:val="16"/>
    </w:rPr>
  </w:style>
  <w:style w:type="paragraph" w:styleId="FootnoteText">
    <w:name w:val="footnote text"/>
    <w:basedOn w:val="Normal"/>
    <w:link w:val="FootnoteTextChar"/>
    <w:uiPriority w:val="99"/>
    <w:semiHidden/>
    <w:unhideWhenUsed/>
    <w:rsid w:val="0057350D"/>
    <w:pPr>
      <w:spacing w:after="0"/>
    </w:pPr>
    <w:rPr>
      <w:sz w:val="20"/>
    </w:rPr>
  </w:style>
  <w:style w:type="character" w:customStyle="1" w:styleId="FootnoteTextChar">
    <w:name w:val="Footnote Text Char"/>
    <w:basedOn w:val="DefaultParagraphFont"/>
    <w:link w:val="FootnoteText"/>
    <w:uiPriority w:val="99"/>
    <w:semiHidden/>
    <w:rsid w:val="0057350D"/>
    <w:rPr>
      <w:sz w:val="20"/>
    </w:rPr>
  </w:style>
  <w:style w:type="character" w:styleId="FootnoteReference">
    <w:name w:val="footnote reference"/>
    <w:basedOn w:val="DefaultParagraphFont"/>
    <w:uiPriority w:val="99"/>
    <w:semiHidden/>
    <w:unhideWhenUsed/>
    <w:rsid w:val="00573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7036992">
      <w:bodyDiv w:val="1"/>
      <w:marLeft w:val="0"/>
      <w:marRight w:val="0"/>
      <w:marTop w:val="0"/>
      <w:marBottom w:val="0"/>
      <w:divBdr>
        <w:top w:val="none" w:sz="0" w:space="0" w:color="auto"/>
        <w:left w:val="none" w:sz="0" w:space="0" w:color="auto"/>
        <w:bottom w:val="none" w:sz="0" w:space="0" w:color="auto"/>
        <w:right w:val="none" w:sz="0" w:space="0" w:color="auto"/>
      </w:divBdr>
    </w:div>
    <w:div w:id="952439834">
      <w:bodyDiv w:val="1"/>
      <w:marLeft w:val="0"/>
      <w:marRight w:val="0"/>
      <w:marTop w:val="0"/>
      <w:marBottom w:val="0"/>
      <w:divBdr>
        <w:top w:val="none" w:sz="0" w:space="0" w:color="auto"/>
        <w:left w:val="none" w:sz="0" w:space="0" w:color="auto"/>
        <w:bottom w:val="none" w:sz="0" w:space="0" w:color="auto"/>
        <w:right w:val="none" w:sz="0" w:space="0" w:color="auto"/>
      </w:divBdr>
    </w:div>
    <w:div w:id="1149707947">
      <w:bodyDiv w:val="1"/>
      <w:marLeft w:val="0"/>
      <w:marRight w:val="0"/>
      <w:marTop w:val="0"/>
      <w:marBottom w:val="0"/>
      <w:divBdr>
        <w:top w:val="none" w:sz="0" w:space="0" w:color="auto"/>
        <w:left w:val="none" w:sz="0" w:space="0" w:color="auto"/>
        <w:bottom w:val="none" w:sz="0" w:space="0" w:color="auto"/>
        <w:right w:val="none" w:sz="0" w:space="0" w:color="auto"/>
      </w:divBdr>
    </w:div>
    <w:div w:id="143990771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56184616">
      <w:bodyDiv w:val="1"/>
      <w:marLeft w:val="0"/>
      <w:marRight w:val="0"/>
      <w:marTop w:val="0"/>
      <w:marBottom w:val="0"/>
      <w:divBdr>
        <w:top w:val="none" w:sz="0" w:space="0" w:color="auto"/>
        <w:left w:val="none" w:sz="0" w:space="0" w:color="auto"/>
        <w:bottom w:val="none" w:sz="0" w:space="0" w:color="auto"/>
        <w:right w:val="none" w:sz="0" w:space="0" w:color="auto"/>
      </w:divBdr>
    </w:div>
    <w:div w:id="20404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rts.offic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office@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ts.office@nt.gov.au" TargetMode="External"/><Relationship Id="rId4" Type="http://schemas.openxmlformats.org/officeDocument/2006/relationships/styles" Target="styles.xml"/><Relationship Id="rId9" Type="http://schemas.openxmlformats.org/officeDocument/2006/relationships/hyperlink" Target="https://tfhc.nt.gov.au/arts-and-culture/creative-industries-strategy-2020-202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nt.gov.au/leisure/arts-culture-heritage/grants/nxt-gen-arts-grants" TargetMode="External"/><Relationship Id="rId1" Type="http://schemas.openxmlformats.org/officeDocument/2006/relationships/hyperlink" Target="https://tfhc.nt.gov.au/arts-and-culture/creative-industries-strategy-2020-2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CFC86-ABEE-4D24-945C-125284D7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1091</Words>
  <Characters>5905</Characters>
  <Application>Microsoft Office Word</Application>
  <DocSecurity>0</DocSecurity>
  <Lines>227</Lines>
  <Paragraphs>142</Paragraphs>
  <ScaleCrop>false</ScaleCrop>
  <HeadingPairs>
    <vt:vector size="2" baseType="variant">
      <vt:variant>
        <vt:lpstr>Title</vt:lpstr>
      </vt:variant>
      <vt:variant>
        <vt:i4>1</vt:i4>
      </vt:variant>
    </vt:vector>
  </HeadingPairs>
  <TitlesOfParts>
    <vt:vector size="1" baseType="lpstr">
      <vt:lpstr>2023-24 NXT Gen ARTS organisations</vt:lpstr>
    </vt:vector>
  </TitlesOfParts>
  <Company>Territory Families, Housing and Communities – Arts NT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NXT Gen ARTS organisations</dc:title>
  <dc:creator>Northern Territory Government</dc:creator>
  <cp:lastModifiedBy>Victoria Edmonds</cp:lastModifiedBy>
  <cp:revision>2</cp:revision>
  <cp:lastPrinted>2021-10-12T03:44:00Z</cp:lastPrinted>
  <dcterms:created xsi:type="dcterms:W3CDTF">2023-09-01T03:24:00Z</dcterms:created>
  <dcterms:modified xsi:type="dcterms:W3CDTF">2023-09-01T03:24:00Z</dcterms:modified>
</cp:coreProperties>
</file>