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77"/>
        <w:gridCol w:w="426"/>
        <w:gridCol w:w="283"/>
        <w:gridCol w:w="284"/>
        <w:gridCol w:w="141"/>
        <w:gridCol w:w="142"/>
        <w:gridCol w:w="284"/>
        <w:gridCol w:w="283"/>
        <w:gridCol w:w="132"/>
        <w:gridCol w:w="435"/>
        <w:gridCol w:w="427"/>
        <w:gridCol w:w="707"/>
        <w:gridCol w:w="142"/>
        <w:gridCol w:w="425"/>
        <w:gridCol w:w="425"/>
        <w:gridCol w:w="26"/>
        <w:gridCol w:w="258"/>
        <w:gridCol w:w="567"/>
        <w:gridCol w:w="142"/>
        <w:gridCol w:w="740"/>
        <w:gridCol w:w="17"/>
        <w:gridCol w:w="93"/>
        <w:gridCol w:w="709"/>
        <w:gridCol w:w="17"/>
        <w:gridCol w:w="44"/>
        <w:gridCol w:w="81"/>
        <w:gridCol w:w="283"/>
        <w:gridCol w:w="142"/>
        <w:gridCol w:w="347"/>
        <w:gridCol w:w="362"/>
        <w:gridCol w:w="141"/>
        <w:gridCol w:w="1231"/>
      </w:tblGrid>
      <w:tr w:rsidR="009B1BF1" w:rsidRPr="007A5EFD" w14:paraId="69EDD737" w14:textId="77777777" w:rsidTr="00372BF8">
        <w:trPr>
          <w:trHeight w:val="20"/>
        </w:trPr>
        <w:tc>
          <w:tcPr>
            <w:tcW w:w="235" w:type="dxa"/>
            <w:tcBorders>
              <w:top w:val="nil"/>
              <w:left w:val="nil"/>
              <w:bottom w:val="nil"/>
              <w:right w:val="nil"/>
            </w:tcBorders>
            <w:shd w:val="clear" w:color="auto" w:fill="FFFFFF" w:themeFill="background1"/>
            <w:noWrap/>
            <w:tcMar>
              <w:left w:w="0" w:type="dxa"/>
              <w:right w:w="0" w:type="dxa"/>
            </w:tcMar>
          </w:tcPr>
          <w:p w14:paraId="4A26AAB1" w14:textId="77777777" w:rsidR="009B1BF1" w:rsidRPr="002C21A2" w:rsidRDefault="009B1BF1" w:rsidP="002C21A2">
            <w:pPr>
              <w:spacing w:after="0"/>
              <w:rPr>
                <w:rStyle w:val="Hidden"/>
              </w:rPr>
            </w:pPr>
            <w:bookmarkStart w:id="0" w:name="_GoBack"/>
            <w:bookmarkEnd w:id="0"/>
          </w:p>
        </w:tc>
        <w:tc>
          <w:tcPr>
            <w:tcW w:w="10113" w:type="dxa"/>
            <w:gridSpan w:val="32"/>
            <w:tcBorders>
              <w:top w:val="nil"/>
              <w:left w:val="nil"/>
              <w:bottom w:val="nil"/>
              <w:right w:val="nil"/>
            </w:tcBorders>
            <w:shd w:val="clear" w:color="auto" w:fill="FFFFFF" w:themeFill="background1"/>
          </w:tcPr>
          <w:p w14:paraId="486F1E65"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64E199A3" w14:textId="77777777" w:rsidTr="00372BF8">
        <w:trPr>
          <w:trHeight w:val="344"/>
        </w:trPr>
        <w:tc>
          <w:tcPr>
            <w:tcW w:w="10348" w:type="dxa"/>
            <w:gridSpan w:val="33"/>
            <w:tcBorders>
              <w:top w:val="nil"/>
              <w:left w:val="nil"/>
              <w:bottom w:val="nil"/>
              <w:right w:val="nil"/>
            </w:tcBorders>
            <w:shd w:val="clear" w:color="auto" w:fill="FFFFFF" w:themeFill="background1"/>
            <w:noWrap/>
            <w:tcMar>
              <w:left w:w="0" w:type="dxa"/>
              <w:right w:w="0" w:type="dxa"/>
            </w:tcMar>
            <w:vAlign w:val="center"/>
          </w:tcPr>
          <w:p w14:paraId="6466409B" w14:textId="77777777" w:rsidR="00A3761F" w:rsidRPr="00372BF8" w:rsidRDefault="00372BF8" w:rsidP="00372BF8">
            <w:pPr>
              <w:rPr>
                <w:sz w:val="18"/>
                <w:szCs w:val="18"/>
              </w:rPr>
            </w:pPr>
            <w:r w:rsidRPr="00372BF8">
              <w:rPr>
                <w:sz w:val="18"/>
                <w:szCs w:val="18"/>
              </w:rPr>
              <w:t>For individuals or non-government organisations to apply for NT licence or registration history.</w:t>
            </w:r>
          </w:p>
          <w:p w14:paraId="41C95C2A" w14:textId="77777777" w:rsidR="00372BF8" w:rsidRPr="00A3761F" w:rsidRDefault="00372BF8" w:rsidP="00372BF8">
            <w:pPr>
              <w:spacing w:after="120"/>
            </w:pPr>
            <w:r w:rsidRPr="00372BF8">
              <w:rPr>
                <w:sz w:val="18"/>
                <w:szCs w:val="18"/>
              </w:rPr>
              <w:t>Motor Vehicle Registry does not keep a complete traffic conviction history. Refer your request to Northern Territory Police</w:t>
            </w:r>
            <w:r>
              <w:rPr>
                <w:sz w:val="18"/>
                <w:szCs w:val="18"/>
              </w:rPr>
              <w:t>.</w:t>
            </w:r>
          </w:p>
        </w:tc>
      </w:tr>
      <w:tr w:rsidR="007D48A4" w:rsidRPr="007A5EFD" w14:paraId="6D111609" w14:textId="77777777" w:rsidTr="002623A5">
        <w:trPr>
          <w:trHeight w:val="170"/>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3DCFEF03" w14:textId="3B5CB7AA" w:rsidR="007D48A4" w:rsidRPr="002623A5" w:rsidRDefault="00372BF8" w:rsidP="0065592D">
            <w:pPr>
              <w:spacing w:after="0"/>
              <w:rPr>
                <w:rStyle w:val="Questionlabel"/>
                <w:color w:val="1F1F5F" w:themeColor="text1"/>
                <w:sz w:val="20"/>
              </w:rPr>
            </w:pPr>
            <w:r w:rsidRPr="002623A5">
              <w:rPr>
                <w:rStyle w:val="Questionlabel"/>
                <w:color w:val="FFFFFF" w:themeColor="background1"/>
                <w:sz w:val="20"/>
              </w:rPr>
              <w:t xml:space="preserve">Applicant </w:t>
            </w:r>
            <w:r w:rsidR="00B62104">
              <w:rPr>
                <w:rStyle w:val="Questionlabel"/>
                <w:color w:val="FFFFFF" w:themeColor="background1"/>
                <w:sz w:val="20"/>
              </w:rPr>
              <w:t>d</w:t>
            </w:r>
            <w:r w:rsidRPr="002623A5">
              <w:rPr>
                <w:rStyle w:val="Questionlabel"/>
                <w:color w:val="FFFFFF" w:themeColor="background1"/>
                <w:sz w:val="20"/>
              </w:rPr>
              <w:t>etails</w:t>
            </w:r>
          </w:p>
        </w:tc>
      </w:tr>
      <w:tr w:rsidR="00542F2E" w:rsidRPr="007A5EFD" w14:paraId="1E4B303A" w14:textId="77777777" w:rsidTr="002623A5">
        <w:trPr>
          <w:trHeight w:val="22"/>
        </w:trPr>
        <w:tc>
          <w:tcPr>
            <w:tcW w:w="1321" w:type="dxa"/>
            <w:gridSpan w:val="4"/>
            <w:tcBorders>
              <w:top w:val="single" w:sz="4" w:space="0" w:color="auto"/>
              <w:bottom w:val="single" w:sz="4" w:space="0" w:color="auto"/>
            </w:tcBorders>
            <w:noWrap/>
            <w:tcMar>
              <w:top w:w="108" w:type="dxa"/>
              <w:bottom w:w="108" w:type="dxa"/>
            </w:tcMar>
          </w:tcPr>
          <w:p w14:paraId="43875034" w14:textId="31A49DE7" w:rsidR="00542F2E" w:rsidRPr="002623A5" w:rsidRDefault="00B62104" w:rsidP="0065592D">
            <w:pPr>
              <w:spacing w:after="0"/>
              <w:rPr>
                <w:rFonts w:ascii="Arial" w:hAnsi="Arial"/>
                <w:b/>
                <w:sz w:val="20"/>
              </w:rPr>
            </w:pPr>
            <w:r>
              <w:rPr>
                <w:rStyle w:val="Questionlabel"/>
                <w:sz w:val="20"/>
              </w:rPr>
              <w:t>Full n</w:t>
            </w:r>
            <w:r w:rsidR="00542F2E" w:rsidRPr="002623A5">
              <w:rPr>
                <w:rStyle w:val="Questionlabel"/>
                <w:sz w:val="20"/>
              </w:rPr>
              <w:t>ame</w:t>
            </w:r>
          </w:p>
        </w:tc>
        <w:tc>
          <w:tcPr>
            <w:tcW w:w="9027" w:type="dxa"/>
            <w:gridSpan w:val="29"/>
            <w:tcBorders>
              <w:top w:val="single" w:sz="4" w:space="0" w:color="auto"/>
              <w:bottom w:val="single" w:sz="4" w:space="0" w:color="auto"/>
            </w:tcBorders>
            <w:noWrap/>
            <w:tcMar>
              <w:top w:w="108" w:type="dxa"/>
              <w:bottom w:w="108" w:type="dxa"/>
            </w:tcMar>
          </w:tcPr>
          <w:p w14:paraId="391CBB53" w14:textId="77777777" w:rsidR="00542F2E" w:rsidRPr="002623A5" w:rsidRDefault="00542F2E" w:rsidP="0065592D">
            <w:pPr>
              <w:spacing w:after="0"/>
              <w:rPr>
                <w:sz w:val="20"/>
              </w:rPr>
            </w:pPr>
          </w:p>
        </w:tc>
      </w:tr>
      <w:tr w:rsidR="00542F2E" w:rsidRPr="007A5EFD" w14:paraId="11A520D7" w14:textId="77777777" w:rsidTr="002623A5">
        <w:trPr>
          <w:trHeight w:val="226"/>
        </w:trPr>
        <w:tc>
          <w:tcPr>
            <w:tcW w:w="2172" w:type="dxa"/>
            <w:gridSpan w:val="8"/>
            <w:tcBorders>
              <w:top w:val="single" w:sz="4" w:space="0" w:color="auto"/>
              <w:bottom w:val="single" w:sz="4" w:space="0" w:color="auto"/>
            </w:tcBorders>
            <w:noWrap/>
            <w:tcMar>
              <w:top w:w="108" w:type="dxa"/>
              <w:bottom w:w="108" w:type="dxa"/>
            </w:tcMar>
          </w:tcPr>
          <w:p w14:paraId="4585E914" w14:textId="77777777" w:rsidR="00542F2E" w:rsidRPr="002623A5" w:rsidRDefault="00542F2E" w:rsidP="0065592D">
            <w:pPr>
              <w:spacing w:after="0"/>
              <w:rPr>
                <w:rStyle w:val="Questionlabel"/>
                <w:sz w:val="20"/>
              </w:rPr>
            </w:pPr>
            <w:r w:rsidRPr="002623A5">
              <w:rPr>
                <w:rStyle w:val="Questionlabel"/>
                <w:sz w:val="20"/>
              </w:rPr>
              <w:t>Organisation name</w:t>
            </w:r>
          </w:p>
        </w:tc>
        <w:tc>
          <w:tcPr>
            <w:tcW w:w="8176" w:type="dxa"/>
            <w:gridSpan w:val="25"/>
            <w:tcBorders>
              <w:top w:val="single" w:sz="4" w:space="0" w:color="auto"/>
              <w:bottom w:val="single" w:sz="4" w:space="0" w:color="auto"/>
            </w:tcBorders>
            <w:noWrap/>
            <w:tcMar>
              <w:top w:w="108" w:type="dxa"/>
              <w:bottom w:w="108" w:type="dxa"/>
            </w:tcMar>
          </w:tcPr>
          <w:p w14:paraId="3D4B6D19" w14:textId="77777777" w:rsidR="00542F2E" w:rsidRPr="002623A5" w:rsidRDefault="00542F2E" w:rsidP="0065592D">
            <w:pPr>
              <w:spacing w:after="0"/>
              <w:rPr>
                <w:sz w:val="20"/>
              </w:rPr>
            </w:pPr>
          </w:p>
        </w:tc>
      </w:tr>
      <w:tr w:rsidR="00542F2E" w:rsidRPr="007A5EFD" w14:paraId="32646F77" w14:textId="77777777" w:rsidTr="00542F2E">
        <w:trPr>
          <w:trHeight w:val="27"/>
        </w:trPr>
        <w:tc>
          <w:tcPr>
            <w:tcW w:w="1605" w:type="dxa"/>
            <w:gridSpan w:val="5"/>
            <w:tcBorders>
              <w:top w:val="single" w:sz="4" w:space="0" w:color="auto"/>
              <w:bottom w:val="single" w:sz="4" w:space="0" w:color="auto"/>
            </w:tcBorders>
            <w:noWrap/>
            <w:tcMar>
              <w:top w:w="108" w:type="dxa"/>
              <w:bottom w:w="108" w:type="dxa"/>
            </w:tcMar>
          </w:tcPr>
          <w:p w14:paraId="06E999E5" w14:textId="14392D73" w:rsidR="00542F2E" w:rsidRPr="002623A5" w:rsidRDefault="00B62104" w:rsidP="0065592D">
            <w:pPr>
              <w:spacing w:after="0"/>
              <w:rPr>
                <w:b/>
                <w:sz w:val="20"/>
              </w:rPr>
            </w:pPr>
            <w:r>
              <w:rPr>
                <w:b/>
                <w:sz w:val="20"/>
              </w:rPr>
              <w:t>Date of b</w:t>
            </w:r>
            <w:r w:rsidR="00542F2E" w:rsidRPr="002623A5">
              <w:rPr>
                <w:b/>
                <w:sz w:val="20"/>
              </w:rPr>
              <w:t>irth</w:t>
            </w:r>
          </w:p>
        </w:tc>
        <w:tc>
          <w:tcPr>
            <w:tcW w:w="2551" w:type="dxa"/>
            <w:gridSpan w:val="8"/>
            <w:tcBorders>
              <w:top w:val="single" w:sz="4" w:space="0" w:color="auto"/>
              <w:bottom w:val="single" w:sz="4" w:space="0" w:color="auto"/>
            </w:tcBorders>
          </w:tcPr>
          <w:p w14:paraId="4AC1AC19" w14:textId="77777777" w:rsidR="00542F2E" w:rsidRPr="002623A5" w:rsidRDefault="00542F2E" w:rsidP="0065592D">
            <w:pPr>
              <w:spacing w:after="0"/>
              <w:rPr>
                <w:sz w:val="20"/>
              </w:rPr>
            </w:pPr>
          </w:p>
        </w:tc>
        <w:tc>
          <w:tcPr>
            <w:tcW w:w="1843" w:type="dxa"/>
            <w:gridSpan w:val="6"/>
            <w:tcBorders>
              <w:top w:val="single" w:sz="4" w:space="0" w:color="auto"/>
              <w:bottom w:val="single" w:sz="4" w:space="0" w:color="auto"/>
            </w:tcBorders>
          </w:tcPr>
          <w:p w14:paraId="02F426FC" w14:textId="569EBECA" w:rsidR="00542F2E" w:rsidRPr="002623A5" w:rsidRDefault="00B62104" w:rsidP="0065592D">
            <w:pPr>
              <w:spacing w:after="0"/>
              <w:rPr>
                <w:b/>
                <w:sz w:val="20"/>
              </w:rPr>
            </w:pPr>
            <w:r>
              <w:rPr>
                <w:b/>
                <w:sz w:val="20"/>
              </w:rPr>
              <w:t>Licence n</w:t>
            </w:r>
            <w:r w:rsidR="00542F2E" w:rsidRPr="002623A5">
              <w:rPr>
                <w:b/>
                <w:sz w:val="20"/>
              </w:rPr>
              <w:t>umber</w:t>
            </w:r>
          </w:p>
        </w:tc>
        <w:tc>
          <w:tcPr>
            <w:tcW w:w="2268" w:type="dxa"/>
            <w:gridSpan w:val="10"/>
            <w:tcBorders>
              <w:top w:val="single" w:sz="4" w:space="0" w:color="auto"/>
              <w:bottom w:val="single" w:sz="4" w:space="0" w:color="auto"/>
            </w:tcBorders>
          </w:tcPr>
          <w:p w14:paraId="6B88343D" w14:textId="77777777" w:rsidR="00542F2E" w:rsidRPr="002623A5" w:rsidRDefault="00542F2E" w:rsidP="0065592D">
            <w:pPr>
              <w:spacing w:after="0"/>
              <w:rPr>
                <w:sz w:val="20"/>
              </w:rPr>
            </w:pPr>
          </w:p>
        </w:tc>
        <w:tc>
          <w:tcPr>
            <w:tcW w:w="850" w:type="dxa"/>
            <w:gridSpan w:val="3"/>
            <w:tcBorders>
              <w:top w:val="single" w:sz="4" w:space="0" w:color="auto"/>
              <w:bottom w:val="single" w:sz="4" w:space="0" w:color="auto"/>
            </w:tcBorders>
          </w:tcPr>
          <w:p w14:paraId="6348E5D2" w14:textId="77777777" w:rsidR="00542F2E" w:rsidRPr="002623A5" w:rsidRDefault="00542F2E" w:rsidP="0065592D">
            <w:pPr>
              <w:spacing w:after="0"/>
              <w:rPr>
                <w:b/>
                <w:sz w:val="20"/>
              </w:rPr>
            </w:pPr>
            <w:r w:rsidRPr="002623A5">
              <w:rPr>
                <w:b/>
                <w:sz w:val="20"/>
              </w:rPr>
              <w:t>State</w:t>
            </w:r>
          </w:p>
        </w:tc>
        <w:tc>
          <w:tcPr>
            <w:tcW w:w="1231" w:type="dxa"/>
            <w:tcBorders>
              <w:top w:val="single" w:sz="4" w:space="0" w:color="auto"/>
              <w:bottom w:val="single" w:sz="4" w:space="0" w:color="auto"/>
            </w:tcBorders>
          </w:tcPr>
          <w:p w14:paraId="7EA59C27" w14:textId="77777777" w:rsidR="00542F2E" w:rsidRPr="002623A5" w:rsidRDefault="00542F2E" w:rsidP="0065592D">
            <w:pPr>
              <w:spacing w:after="0"/>
              <w:rPr>
                <w:sz w:val="20"/>
              </w:rPr>
            </w:pPr>
          </w:p>
        </w:tc>
      </w:tr>
      <w:tr w:rsidR="00542F2E" w:rsidRPr="007A5EFD" w14:paraId="05BF5A10" w14:textId="77777777" w:rsidTr="0065592D">
        <w:trPr>
          <w:trHeight w:val="15"/>
        </w:trPr>
        <w:tc>
          <w:tcPr>
            <w:tcW w:w="1888" w:type="dxa"/>
            <w:gridSpan w:val="7"/>
            <w:tcBorders>
              <w:top w:val="single" w:sz="4" w:space="0" w:color="auto"/>
              <w:bottom w:val="single" w:sz="4" w:space="0" w:color="auto"/>
            </w:tcBorders>
            <w:noWrap/>
            <w:tcMar>
              <w:top w:w="108" w:type="dxa"/>
              <w:bottom w:w="108" w:type="dxa"/>
            </w:tcMar>
          </w:tcPr>
          <w:p w14:paraId="52150644" w14:textId="6D8DCFAA" w:rsidR="00542F2E" w:rsidRPr="002623A5" w:rsidRDefault="00B62104" w:rsidP="0065592D">
            <w:pPr>
              <w:spacing w:after="0"/>
              <w:rPr>
                <w:b/>
                <w:sz w:val="20"/>
              </w:rPr>
            </w:pPr>
            <w:r>
              <w:rPr>
                <w:b/>
                <w:sz w:val="20"/>
              </w:rPr>
              <w:t>Contact n</w:t>
            </w:r>
            <w:r w:rsidR="00542F2E" w:rsidRPr="002623A5">
              <w:rPr>
                <w:b/>
                <w:sz w:val="20"/>
              </w:rPr>
              <w:t>umber</w:t>
            </w:r>
          </w:p>
        </w:tc>
        <w:tc>
          <w:tcPr>
            <w:tcW w:w="2410" w:type="dxa"/>
            <w:gridSpan w:val="7"/>
            <w:tcBorders>
              <w:top w:val="single" w:sz="4" w:space="0" w:color="auto"/>
              <w:bottom w:val="single" w:sz="4" w:space="0" w:color="auto"/>
            </w:tcBorders>
          </w:tcPr>
          <w:p w14:paraId="0B9E36F9" w14:textId="77777777" w:rsidR="00542F2E" w:rsidRPr="002623A5" w:rsidRDefault="00542F2E" w:rsidP="0065592D">
            <w:pPr>
              <w:spacing w:after="0"/>
              <w:rPr>
                <w:sz w:val="20"/>
              </w:rPr>
            </w:pPr>
          </w:p>
        </w:tc>
        <w:tc>
          <w:tcPr>
            <w:tcW w:w="1701" w:type="dxa"/>
            <w:gridSpan w:val="5"/>
            <w:tcBorders>
              <w:top w:val="single" w:sz="4" w:space="0" w:color="auto"/>
              <w:bottom w:val="single" w:sz="4" w:space="0" w:color="auto"/>
            </w:tcBorders>
          </w:tcPr>
          <w:p w14:paraId="4FAFA0E2" w14:textId="34ED2B7B" w:rsidR="00542F2E" w:rsidRPr="002623A5" w:rsidRDefault="00B62104" w:rsidP="0065592D">
            <w:pPr>
              <w:spacing w:after="0"/>
              <w:rPr>
                <w:b/>
                <w:sz w:val="20"/>
              </w:rPr>
            </w:pPr>
            <w:r>
              <w:rPr>
                <w:b/>
                <w:sz w:val="20"/>
              </w:rPr>
              <w:t>Email a</w:t>
            </w:r>
            <w:r w:rsidR="00542F2E" w:rsidRPr="002623A5">
              <w:rPr>
                <w:b/>
                <w:sz w:val="20"/>
              </w:rPr>
              <w:t>ddress</w:t>
            </w:r>
          </w:p>
        </w:tc>
        <w:tc>
          <w:tcPr>
            <w:tcW w:w="4349" w:type="dxa"/>
            <w:gridSpan w:val="14"/>
            <w:tcBorders>
              <w:top w:val="single" w:sz="4" w:space="0" w:color="auto"/>
              <w:bottom w:val="single" w:sz="4" w:space="0" w:color="auto"/>
            </w:tcBorders>
          </w:tcPr>
          <w:p w14:paraId="1FBBE14F" w14:textId="77777777" w:rsidR="00542F2E" w:rsidRPr="002623A5" w:rsidRDefault="00542F2E" w:rsidP="0065592D">
            <w:pPr>
              <w:spacing w:after="0"/>
              <w:rPr>
                <w:sz w:val="20"/>
              </w:rPr>
            </w:pPr>
          </w:p>
        </w:tc>
      </w:tr>
      <w:tr w:rsidR="00542F2E" w:rsidRPr="007A5EFD" w14:paraId="39F5C217" w14:textId="77777777" w:rsidTr="0065592D">
        <w:trPr>
          <w:trHeight w:val="15"/>
        </w:trPr>
        <w:tc>
          <w:tcPr>
            <w:tcW w:w="1888" w:type="dxa"/>
            <w:gridSpan w:val="7"/>
            <w:tcBorders>
              <w:top w:val="single" w:sz="4" w:space="0" w:color="auto"/>
              <w:bottom w:val="single" w:sz="4" w:space="0" w:color="auto"/>
            </w:tcBorders>
            <w:noWrap/>
            <w:tcMar>
              <w:top w:w="108" w:type="dxa"/>
              <w:bottom w:w="108" w:type="dxa"/>
            </w:tcMar>
          </w:tcPr>
          <w:p w14:paraId="18EEBA6F" w14:textId="124DB9AA" w:rsidR="00542F2E" w:rsidRPr="002623A5" w:rsidRDefault="00B62104" w:rsidP="0065592D">
            <w:pPr>
              <w:spacing w:after="0"/>
              <w:rPr>
                <w:b/>
                <w:sz w:val="20"/>
              </w:rPr>
            </w:pPr>
            <w:r>
              <w:rPr>
                <w:b/>
                <w:sz w:val="20"/>
              </w:rPr>
              <w:t>Postal a</w:t>
            </w:r>
            <w:r w:rsidR="00542F2E" w:rsidRPr="002623A5">
              <w:rPr>
                <w:b/>
                <w:sz w:val="20"/>
              </w:rPr>
              <w:t>ddress</w:t>
            </w:r>
          </w:p>
        </w:tc>
        <w:tc>
          <w:tcPr>
            <w:tcW w:w="5954" w:type="dxa"/>
            <w:gridSpan w:val="20"/>
            <w:tcBorders>
              <w:top w:val="single" w:sz="4" w:space="0" w:color="auto"/>
              <w:bottom w:val="single" w:sz="4" w:space="0" w:color="auto"/>
            </w:tcBorders>
          </w:tcPr>
          <w:p w14:paraId="1972E4A8" w14:textId="77777777" w:rsidR="00542F2E" w:rsidRPr="002623A5" w:rsidRDefault="00542F2E" w:rsidP="0065592D">
            <w:pPr>
              <w:spacing w:after="0"/>
              <w:rPr>
                <w:sz w:val="20"/>
              </w:rPr>
            </w:pPr>
          </w:p>
        </w:tc>
        <w:tc>
          <w:tcPr>
            <w:tcW w:w="1275" w:type="dxa"/>
            <w:gridSpan w:val="5"/>
            <w:tcBorders>
              <w:top w:val="single" w:sz="4" w:space="0" w:color="auto"/>
              <w:bottom w:val="single" w:sz="4" w:space="0" w:color="auto"/>
            </w:tcBorders>
          </w:tcPr>
          <w:p w14:paraId="67BABA93" w14:textId="02B8C288" w:rsidR="00542F2E" w:rsidRPr="002623A5" w:rsidRDefault="00B62104" w:rsidP="0065592D">
            <w:pPr>
              <w:spacing w:after="0"/>
              <w:rPr>
                <w:b/>
                <w:sz w:val="20"/>
              </w:rPr>
            </w:pPr>
            <w:r>
              <w:rPr>
                <w:b/>
                <w:sz w:val="20"/>
              </w:rPr>
              <w:t>Postc</w:t>
            </w:r>
            <w:r w:rsidR="00542F2E" w:rsidRPr="002623A5">
              <w:rPr>
                <w:b/>
                <w:sz w:val="20"/>
              </w:rPr>
              <w:t>ode</w:t>
            </w:r>
          </w:p>
        </w:tc>
        <w:tc>
          <w:tcPr>
            <w:tcW w:w="1231" w:type="dxa"/>
            <w:tcBorders>
              <w:top w:val="single" w:sz="4" w:space="0" w:color="auto"/>
              <w:bottom w:val="single" w:sz="4" w:space="0" w:color="auto"/>
            </w:tcBorders>
          </w:tcPr>
          <w:p w14:paraId="0194866D" w14:textId="77777777" w:rsidR="00542F2E" w:rsidRPr="002623A5" w:rsidRDefault="00542F2E" w:rsidP="0065592D">
            <w:pPr>
              <w:spacing w:after="0"/>
              <w:rPr>
                <w:sz w:val="20"/>
              </w:rPr>
            </w:pPr>
          </w:p>
        </w:tc>
      </w:tr>
      <w:tr w:rsidR="007D48A4" w:rsidRPr="007A5EFD" w14:paraId="08862B30" w14:textId="77777777" w:rsidTr="0065592D">
        <w:trPr>
          <w:trHeight w:val="31"/>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2423B291" w14:textId="1C58BB4A" w:rsidR="007D48A4" w:rsidRPr="0042277B" w:rsidRDefault="001D54F1" w:rsidP="001D54F1">
            <w:pPr>
              <w:spacing w:after="0"/>
              <w:rPr>
                <w:rStyle w:val="Questionlabel"/>
                <w:b w:val="0"/>
              </w:rPr>
            </w:pPr>
            <w:r w:rsidRPr="002623A5">
              <w:rPr>
                <w:rStyle w:val="Questionlabel"/>
                <w:color w:val="FFFFFF" w:themeColor="background1"/>
                <w:sz w:val="20"/>
              </w:rPr>
              <w:t>Identity / Authorisation</w:t>
            </w:r>
            <w:r w:rsidR="00B62104">
              <w:rPr>
                <w:rStyle w:val="Questionlabel"/>
                <w:color w:val="FFFFFF" w:themeColor="background1"/>
                <w:sz w:val="20"/>
              </w:rPr>
              <w:t xml:space="preserve"> c</w:t>
            </w:r>
            <w:r w:rsidR="0042277B" w:rsidRPr="002623A5">
              <w:rPr>
                <w:rStyle w:val="Questionlabel"/>
                <w:color w:val="FFFFFF" w:themeColor="background1"/>
                <w:sz w:val="20"/>
              </w:rPr>
              <w:t>hecklist</w:t>
            </w:r>
            <w:r w:rsidR="0042277B">
              <w:rPr>
                <w:rStyle w:val="Questionlabel"/>
                <w:color w:val="FFFFFF" w:themeColor="background1"/>
              </w:rPr>
              <w:t xml:space="preserve"> </w:t>
            </w:r>
            <w:r w:rsidR="0042277B" w:rsidRPr="000D4C13">
              <w:rPr>
                <w:rStyle w:val="Questionlabel"/>
                <w:color w:val="FFFFFF" w:themeColor="background1"/>
                <w:sz w:val="18"/>
                <w:szCs w:val="18"/>
              </w:rPr>
              <w:t xml:space="preserve">– </w:t>
            </w:r>
            <w:r w:rsidR="00B62104">
              <w:rPr>
                <w:rStyle w:val="Questionlabel"/>
                <w:b w:val="0"/>
                <w:color w:val="FFFFFF" w:themeColor="background1"/>
                <w:sz w:val="18"/>
                <w:szCs w:val="18"/>
              </w:rPr>
              <w:t>s</w:t>
            </w:r>
            <w:r>
              <w:rPr>
                <w:rStyle w:val="Questionlabel"/>
                <w:b w:val="0"/>
                <w:color w:val="FFFFFF" w:themeColor="background1"/>
                <w:sz w:val="18"/>
                <w:szCs w:val="18"/>
              </w:rPr>
              <w:t>upply at least one from the list</w:t>
            </w:r>
          </w:p>
        </w:tc>
      </w:tr>
      <w:tr w:rsidR="002757F8" w:rsidRPr="007A5EFD" w14:paraId="62355758" w14:textId="77777777" w:rsidTr="00850099">
        <w:trPr>
          <w:trHeight w:val="122"/>
        </w:trPr>
        <w:sdt>
          <w:sdtPr>
            <w:rPr>
              <w:rStyle w:val="Questionlabel"/>
              <w:sz w:val="20"/>
            </w:rPr>
            <w:id w:val="-1837295772"/>
            <w14:checkbox>
              <w14:checked w14:val="0"/>
              <w14:checkedState w14:val="2612" w14:font="MS Gothic"/>
              <w14:uncheckedState w14:val="2610" w14:font="MS Gothic"/>
            </w14:checkbox>
          </w:sdtPr>
          <w:sdtEndPr>
            <w:rPr>
              <w:rStyle w:val="Questionlabel"/>
            </w:rPr>
          </w:sdtEndPr>
          <w:sdtContent>
            <w:tc>
              <w:tcPr>
                <w:tcW w:w="612" w:type="dxa"/>
                <w:gridSpan w:val="2"/>
                <w:tcBorders>
                  <w:top w:val="single" w:sz="4" w:space="0" w:color="auto"/>
                  <w:bottom w:val="single" w:sz="4" w:space="0" w:color="auto"/>
                </w:tcBorders>
                <w:noWrap/>
                <w:tcMar>
                  <w:top w:w="108" w:type="dxa"/>
                  <w:bottom w:w="108" w:type="dxa"/>
                </w:tcMar>
              </w:tcPr>
              <w:p w14:paraId="1E3380FE" w14:textId="416C0336" w:rsidR="002757F8" w:rsidRPr="00107A01" w:rsidRDefault="002757F8" w:rsidP="0065592D">
                <w:pPr>
                  <w:spacing w:after="0"/>
                  <w:rPr>
                    <w:rStyle w:val="Questionlabel"/>
                    <w:sz w:val="18"/>
                    <w:szCs w:val="18"/>
                  </w:rPr>
                </w:pPr>
                <w:r w:rsidRPr="00107A01">
                  <w:rPr>
                    <w:rStyle w:val="Questionlabel"/>
                    <w:rFonts w:ascii="MS Gothic" w:eastAsia="MS Gothic" w:hAnsi="MS Gothic" w:hint="eastAsia"/>
                    <w:sz w:val="20"/>
                  </w:rPr>
                  <w:t>☐</w:t>
                </w:r>
              </w:p>
            </w:tc>
          </w:sdtContent>
        </w:sdt>
        <w:tc>
          <w:tcPr>
            <w:tcW w:w="9736" w:type="dxa"/>
            <w:gridSpan w:val="31"/>
            <w:tcBorders>
              <w:top w:val="single" w:sz="4" w:space="0" w:color="auto"/>
              <w:bottom w:val="single" w:sz="4" w:space="0" w:color="auto"/>
            </w:tcBorders>
            <w:noWrap/>
            <w:tcMar>
              <w:top w:w="108" w:type="dxa"/>
              <w:bottom w:w="108" w:type="dxa"/>
            </w:tcMar>
          </w:tcPr>
          <w:p w14:paraId="5D7B6743" w14:textId="334A541A" w:rsidR="002757F8" w:rsidRPr="00016D4E" w:rsidRDefault="00B62104" w:rsidP="0065592D">
            <w:pPr>
              <w:spacing w:after="0"/>
              <w:rPr>
                <w:b/>
                <w:sz w:val="20"/>
              </w:rPr>
            </w:pPr>
            <w:r>
              <w:rPr>
                <w:b/>
                <w:sz w:val="20"/>
              </w:rPr>
              <w:t>Photographic ID c</w:t>
            </w:r>
            <w:r w:rsidR="002757F8" w:rsidRPr="00016D4E">
              <w:rPr>
                <w:b/>
                <w:sz w:val="20"/>
              </w:rPr>
              <w:t>ard</w:t>
            </w:r>
          </w:p>
        </w:tc>
      </w:tr>
      <w:tr w:rsidR="002757F8" w:rsidRPr="007A5EFD" w14:paraId="4ED9F1DA" w14:textId="77777777" w:rsidTr="006460A5">
        <w:trPr>
          <w:trHeight w:val="122"/>
        </w:trPr>
        <w:sdt>
          <w:sdtPr>
            <w:rPr>
              <w:rStyle w:val="Questionlabel"/>
              <w:sz w:val="20"/>
            </w:rPr>
            <w:id w:val="561219453"/>
            <w14:checkbox>
              <w14:checked w14:val="0"/>
              <w14:checkedState w14:val="2612" w14:font="MS Gothic"/>
              <w14:uncheckedState w14:val="2610" w14:font="MS Gothic"/>
            </w14:checkbox>
          </w:sdtPr>
          <w:sdtEndPr>
            <w:rPr>
              <w:rStyle w:val="Questionlabel"/>
            </w:rPr>
          </w:sdtEndPr>
          <w:sdtContent>
            <w:tc>
              <w:tcPr>
                <w:tcW w:w="612" w:type="dxa"/>
                <w:gridSpan w:val="2"/>
                <w:tcBorders>
                  <w:top w:val="single" w:sz="4" w:space="0" w:color="auto"/>
                  <w:bottom w:val="single" w:sz="4" w:space="0" w:color="auto"/>
                </w:tcBorders>
                <w:noWrap/>
                <w:tcMar>
                  <w:top w:w="108" w:type="dxa"/>
                  <w:bottom w:w="108" w:type="dxa"/>
                </w:tcMar>
              </w:tcPr>
              <w:p w14:paraId="5F8CB563" w14:textId="1947230E" w:rsidR="002757F8" w:rsidRDefault="002757F8" w:rsidP="0065592D">
                <w:pPr>
                  <w:spacing w:after="0"/>
                  <w:rPr>
                    <w:rStyle w:val="Questionlabel"/>
                    <w:sz w:val="20"/>
                  </w:rPr>
                </w:pPr>
                <w:r w:rsidRPr="00107A01">
                  <w:rPr>
                    <w:rStyle w:val="Questionlabel"/>
                    <w:rFonts w:ascii="MS Gothic" w:eastAsia="MS Gothic" w:hAnsi="MS Gothic" w:hint="eastAsia"/>
                    <w:sz w:val="20"/>
                  </w:rPr>
                  <w:t>☐</w:t>
                </w:r>
              </w:p>
            </w:tc>
          </w:sdtContent>
        </w:sdt>
        <w:tc>
          <w:tcPr>
            <w:tcW w:w="9736" w:type="dxa"/>
            <w:gridSpan w:val="31"/>
            <w:tcBorders>
              <w:top w:val="single" w:sz="4" w:space="0" w:color="auto"/>
              <w:bottom w:val="single" w:sz="4" w:space="0" w:color="auto"/>
            </w:tcBorders>
            <w:noWrap/>
            <w:tcMar>
              <w:top w:w="108" w:type="dxa"/>
              <w:bottom w:w="108" w:type="dxa"/>
            </w:tcMar>
          </w:tcPr>
          <w:p w14:paraId="3F7D8EBE" w14:textId="6A16F6B9" w:rsidR="002757F8" w:rsidRPr="00016D4E" w:rsidRDefault="002757F8" w:rsidP="0065592D">
            <w:pPr>
              <w:spacing w:after="0"/>
              <w:rPr>
                <w:b/>
                <w:sz w:val="20"/>
              </w:rPr>
            </w:pPr>
            <w:r w:rsidRPr="00016D4E">
              <w:rPr>
                <w:b/>
                <w:sz w:val="20"/>
              </w:rPr>
              <w:t>Security verification over the counter or by phone</w:t>
            </w:r>
          </w:p>
        </w:tc>
      </w:tr>
      <w:tr w:rsidR="007D48A4" w:rsidRPr="007A5EFD" w14:paraId="397BDD9A" w14:textId="77777777" w:rsidTr="00107A01">
        <w:trPr>
          <w:trHeight w:val="200"/>
        </w:trPr>
        <w:sdt>
          <w:sdtPr>
            <w:rPr>
              <w:rStyle w:val="Questionlabel"/>
              <w:sz w:val="20"/>
            </w:rPr>
            <w:id w:val="1530373437"/>
            <w14:checkbox>
              <w14:checked w14:val="0"/>
              <w14:checkedState w14:val="2612" w14:font="MS Gothic"/>
              <w14:uncheckedState w14:val="2610" w14:font="MS Gothic"/>
            </w14:checkbox>
          </w:sdtPr>
          <w:sdtEndPr>
            <w:rPr>
              <w:rStyle w:val="Questionlabel"/>
            </w:rPr>
          </w:sdtEndPr>
          <w:sdtContent>
            <w:tc>
              <w:tcPr>
                <w:tcW w:w="612" w:type="dxa"/>
                <w:gridSpan w:val="2"/>
                <w:tcBorders>
                  <w:top w:val="single" w:sz="4" w:space="0" w:color="auto"/>
                  <w:bottom w:val="single" w:sz="4" w:space="0" w:color="auto"/>
                </w:tcBorders>
                <w:noWrap/>
                <w:tcMar>
                  <w:top w:w="108" w:type="dxa"/>
                  <w:bottom w:w="108" w:type="dxa"/>
                </w:tcMar>
                <w:vAlign w:val="center"/>
              </w:tcPr>
              <w:p w14:paraId="3364BB4A" w14:textId="77777777" w:rsidR="007D48A4" w:rsidRPr="00107A01" w:rsidRDefault="0065592D" w:rsidP="0065592D">
                <w:pPr>
                  <w:spacing w:after="0"/>
                  <w:rPr>
                    <w:rStyle w:val="Questionlabel"/>
                    <w:sz w:val="18"/>
                    <w:szCs w:val="18"/>
                  </w:rPr>
                </w:pPr>
                <w:r w:rsidRPr="00107A01">
                  <w:rPr>
                    <w:rStyle w:val="Questionlabel"/>
                    <w:rFonts w:ascii="MS Gothic" w:eastAsia="MS Gothic" w:hAnsi="MS Gothic" w:hint="eastAsia"/>
                    <w:sz w:val="20"/>
                  </w:rPr>
                  <w:t>☐</w:t>
                </w:r>
              </w:p>
            </w:tc>
          </w:sdtContent>
        </w:sdt>
        <w:tc>
          <w:tcPr>
            <w:tcW w:w="9736" w:type="dxa"/>
            <w:gridSpan w:val="31"/>
            <w:tcBorders>
              <w:top w:val="single" w:sz="4" w:space="0" w:color="auto"/>
              <w:bottom w:val="single" w:sz="4" w:space="0" w:color="auto"/>
            </w:tcBorders>
            <w:noWrap/>
            <w:tcMar>
              <w:top w:w="108" w:type="dxa"/>
              <w:bottom w:w="108" w:type="dxa"/>
            </w:tcMar>
          </w:tcPr>
          <w:p w14:paraId="3A71C413" w14:textId="17E19ED9" w:rsidR="007D48A4" w:rsidRPr="00016D4E" w:rsidRDefault="0065592D" w:rsidP="00E64420">
            <w:pPr>
              <w:spacing w:after="0"/>
              <w:jc w:val="both"/>
              <w:rPr>
                <w:sz w:val="20"/>
              </w:rPr>
            </w:pPr>
            <w:r w:rsidRPr="00016D4E">
              <w:rPr>
                <w:b/>
                <w:sz w:val="20"/>
              </w:rPr>
              <w:t>L</w:t>
            </w:r>
            <w:r w:rsidR="00B62104">
              <w:rPr>
                <w:b/>
                <w:sz w:val="20"/>
              </w:rPr>
              <w:t>etter of a</w:t>
            </w:r>
            <w:r w:rsidR="002757F8" w:rsidRPr="00016D4E">
              <w:rPr>
                <w:b/>
                <w:sz w:val="20"/>
              </w:rPr>
              <w:t>uthority</w:t>
            </w:r>
            <w:r w:rsidR="002757F8" w:rsidRPr="00016D4E">
              <w:rPr>
                <w:sz w:val="20"/>
              </w:rPr>
              <w:t xml:space="preserve"> - </w:t>
            </w:r>
            <w:r w:rsidR="00B62104">
              <w:rPr>
                <w:sz w:val="16"/>
                <w:szCs w:val="16"/>
              </w:rPr>
              <w:t>s</w:t>
            </w:r>
            <w:r w:rsidR="002757F8" w:rsidRPr="001D54F1">
              <w:rPr>
                <w:sz w:val="16"/>
                <w:szCs w:val="16"/>
              </w:rPr>
              <w:t>igned</w:t>
            </w:r>
            <w:r w:rsidRPr="001D54F1">
              <w:rPr>
                <w:sz w:val="16"/>
                <w:szCs w:val="16"/>
              </w:rPr>
              <w:t xml:space="preserve"> by a director or manager authorising you to request this information (if applying as an authorised person on behalf of an organisation</w:t>
            </w:r>
            <w:r w:rsidR="00604BB1" w:rsidRPr="001D54F1">
              <w:rPr>
                <w:sz w:val="16"/>
                <w:szCs w:val="16"/>
              </w:rPr>
              <w:t>)</w:t>
            </w:r>
            <w:r w:rsidRPr="001D54F1">
              <w:rPr>
                <w:sz w:val="16"/>
                <w:szCs w:val="16"/>
              </w:rPr>
              <w:t>. Additional documents may be required to confirm the identity of the directors.</w:t>
            </w:r>
          </w:p>
        </w:tc>
      </w:tr>
      <w:tr w:rsidR="009D56E7" w:rsidRPr="007A5EFD" w14:paraId="41AA8765" w14:textId="77777777" w:rsidTr="009D56E7">
        <w:trPr>
          <w:trHeight w:val="200"/>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vAlign w:val="center"/>
          </w:tcPr>
          <w:p w14:paraId="5FF12879" w14:textId="77777777" w:rsidR="009D56E7" w:rsidRPr="002623A5" w:rsidRDefault="009D56E7" w:rsidP="0065592D">
            <w:pPr>
              <w:spacing w:after="0"/>
              <w:rPr>
                <w:rStyle w:val="Questionlabel"/>
                <w:sz w:val="20"/>
              </w:rPr>
            </w:pPr>
            <w:r w:rsidRPr="002623A5">
              <w:rPr>
                <w:rStyle w:val="Questionlabel"/>
                <w:sz w:val="20"/>
              </w:rPr>
              <w:t>Explain the purpose of your request</w:t>
            </w:r>
          </w:p>
        </w:tc>
      </w:tr>
      <w:tr w:rsidR="009D56E7" w:rsidRPr="007A5EFD" w14:paraId="466B7ECC" w14:textId="77777777" w:rsidTr="00E2454D">
        <w:trPr>
          <w:trHeight w:val="200"/>
        </w:trPr>
        <w:tc>
          <w:tcPr>
            <w:tcW w:w="10348" w:type="dxa"/>
            <w:gridSpan w:val="33"/>
            <w:tcBorders>
              <w:top w:val="single" w:sz="4" w:space="0" w:color="auto"/>
              <w:bottom w:val="single" w:sz="4" w:space="0" w:color="auto"/>
            </w:tcBorders>
            <w:noWrap/>
            <w:tcMar>
              <w:top w:w="108" w:type="dxa"/>
              <w:bottom w:w="108" w:type="dxa"/>
            </w:tcMar>
            <w:vAlign w:val="center"/>
          </w:tcPr>
          <w:p w14:paraId="4618F493" w14:textId="77777777" w:rsidR="009D56E7" w:rsidRPr="00002777" w:rsidRDefault="009D56E7" w:rsidP="008C00B1">
            <w:pPr>
              <w:spacing w:after="0" w:line="360" w:lineRule="auto"/>
              <w:rPr>
                <w:sz w:val="16"/>
                <w:szCs w:val="16"/>
              </w:rPr>
            </w:pPr>
          </w:p>
        </w:tc>
      </w:tr>
      <w:tr w:rsidR="009D56E7" w:rsidRPr="007A5EFD" w14:paraId="15395DF6" w14:textId="77777777" w:rsidTr="00CC5E0C">
        <w:trPr>
          <w:trHeight w:val="200"/>
        </w:trPr>
        <w:tc>
          <w:tcPr>
            <w:tcW w:w="10348" w:type="dxa"/>
            <w:gridSpan w:val="33"/>
            <w:tcBorders>
              <w:top w:val="single" w:sz="4" w:space="0" w:color="auto"/>
              <w:bottom w:val="single" w:sz="4" w:space="0" w:color="auto"/>
            </w:tcBorders>
            <w:noWrap/>
            <w:tcMar>
              <w:top w:w="108" w:type="dxa"/>
              <w:bottom w:w="108" w:type="dxa"/>
            </w:tcMar>
            <w:vAlign w:val="center"/>
          </w:tcPr>
          <w:p w14:paraId="24EC3852" w14:textId="77777777" w:rsidR="009D56E7" w:rsidRPr="00002777" w:rsidRDefault="009D56E7" w:rsidP="008C00B1">
            <w:pPr>
              <w:spacing w:after="0" w:line="360" w:lineRule="auto"/>
              <w:rPr>
                <w:sz w:val="16"/>
                <w:szCs w:val="16"/>
              </w:rPr>
            </w:pPr>
          </w:p>
        </w:tc>
      </w:tr>
      <w:tr w:rsidR="007D48A4" w:rsidRPr="007A5EFD" w14:paraId="3D6FAE95" w14:textId="77777777" w:rsidTr="0065592D">
        <w:trPr>
          <w:trHeight w:val="15"/>
        </w:trPr>
        <w:tc>
          <w:tcPr>
            <w:tcW w:w="10348" w:type="dxa"/>
            <w:gridSpan w:val="3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4D6545F" w14:textId="77777777" w:rsidR="007D48A4" w:rsidRPr="000D4C13" w:rsidRDefault="009D56E7" w:rsidP="000D4C13">
            <w:pPr>
              <w:spacing w:after="0"/>
              <w:rPr>
                <w:rStyle w:val="Questionlabel"/>
                <w:b w:val="0"/>
              </w:rPr>
            </w:pPr>
            <w:r w:rsidRPr="002623A5">
              <w:rPr>
                <w:rStyle w:val="Questionlabel"/>
                <w:color w:val="FFFFFF" w:themeColor="background1"/>
                <w:sz w:val="20"/>
              </w:rPr>
              <w:t>Type of</w:t>
            </w:r>
            <w:r w:rsidR="009468DB" w:rsidRPr="002623A5">
              <w:rPr>
                <w:rStyle w:val="Questionlabel"/>
                <w:color w:val="FFFFFF" w:themeColor="background1"/>
                <w:sz w:val="20"/>
              </w:rPr>
              <w:t xml:space="preserve"> request</w:t>
            </w:r>
            <w:r w:rsidR="000D4C13" w:rsidRPr="002623A5">
              <w:rPr>
                <w:rStyle w:val="Questionlabel"/>
                <w:color w:val="FFFFFF" w:themeColor="background1"/>
                <w:sz w:val="20"/>
              </w:rPr>
              <w:t xml:space="preserve"> –</w:t>
            </w:r>
            <w:r w:rsidR="000D4C13" w:rsidRPr="000D4C13">
              <w:rPr>
                <w:rStyle w:val="Questionlabel"/>
                <w:color w:val="FFFFFF" w:themeColor="background1"/>
                <w:sz w:val="18"/>
                <w:szCs w:val="18"/>
              </w:rPr>
              <w:t xml:space="preserve"> </w:t>
            </w:r>
            <w:r w:rsidR="000D4C13" w:rsidRPr="000D4C13">
              <w:rPr>
                <w:rStyle w:val="Questionlabel"/>
                <w:b w:val="0"/>
                <w:color w:val="FFFFFF" w:themeColor="background1"/>
                <w:sz w:val="18"/>
                <w:szCs w:val="18"/>
              </w:rPr>
              <w:t>Motor Vehicle Registry is only able to supply information that relates to licensing and registration in the NT. For interstate requests, refer to the relevant jurisdiction. A separate fee applies for each search category</w:t>
            </w:r>
            <w:r w:rsidR="000D4C13">
              <w:rPr>
                <w:rStyle w:val="Questionlabel"/>
                <w:b w:val="0"/>
                <w:color w:val="FFFFFF" w:themeColor="background1"/>
                <w:sz w:val="18"/>
                <w:szCs w:val="18"/>
              </w:rPr>
              <w:t>.</w:t>
            </w:r>
            <w:r w:rsidR="000D4C13">
              <w:rPr>
                <w:rStyle w:val="Questionlabel"/>
                <w:b w:val="0"/>
                <w:color w:val="FFFFFF" w:themeColor="background1"/>
              </w:rPr>
              <w:t xml:space="preserve"> </w:t>
            </w:r>
          </w:p>
        </w:tc>
      </w:tr>
      <w:tr w:rsidR="00604BB1" w:rsidRPr="007A5EFD" w14:paraId="249C261C" w14:textId="77777777" w:rsidTr="002623A5">
        <w:trPr>
          <w:trHeight w:val="248"/>
        </w:trPr>
        <w:tc>
          <w:tcPr>
            <w:tcW w:w="2172"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A939BA2" w14:textId="6D65A3CE" w:rsidR="00787473" w:rsidRDefault="0037765C" w:rsidP="002623A5">
            <w:pPr>
              <w:spacing w:after="0"/>
              <w:ind w:left="-57"/>
              <w:rPr>
                <w:rStyle w:val="Questionlabel"/>
                <w:sz w:val="19"/>
                <w:szCs w:val="19"/>
              </w:rPr>
            </w:pPr>
            <w:sdt>
              <w:sdtPr>
                <w:rPr>
                  <w:rStyle w:val="Questionlabel"/>
                  <w:sz w:val="19"/>
                  <w:szCs w:val="19"/>
                </w:rPr>
                <w:id w:val="-655752503"/>
                <w14:checkbox>
                  <w14:checked w14:val="0"/>
                  <w14:checkedState w14:val="2612" w14:font="MS Gothic"/>
                  <w14:uncheckedState w14:val="2610" w14:font="MS Gothic"/>
                </w14:checkbox>
              </w:sdtPr>
              <w:sdtEndPr>
                <w:rPr>
                  <w:rStyle w:val="Questionlabel"/>
                </w:rPr>
              </w:sdtEndPr>
              <w:sdtContent>
                <w:r w:rsidR="008C00B1" w:rsidRPr="002623A5">
                  <w:rPr>
                    <w:rStyle w:val="Questionlabel"/>
                    <w:rFonts w:ascii="MS Gothic" w:eastAsia="MS Gothic" w:hAnsi="MS Gothic" w:hint="eastAsia"/>
                    <w:sz w:val="19"/>
                    <w:szCs w:val="19"/>
                  </w:rPr>
                  <w:t>☐</w:t>
                </w:r>
              </w:sdtContent>
            </w:sdt>
            <w:r w:rsidR="00B62104">
              <w:rPr>
                <w:rStyle w:val="Questionlabel"/>
                <w:sz w:val="19"/>
                <w:szCs w:val="19"/>
              </w:rPr>
              <w:t xml:space="preserve"> Licence h</w:t>
            </w:r>
            <w:r w:rsidR="00604BB1" w:rsidRPr="002623A5">
              <w:rPr>
                <w:rStyle w:val="Questionlabel"/>
                <w:sz w:val="19"/>
                <w:szCs w:val="19"/>
              </w:rPr>
              <w:t>istory</w:t>
            </w:r>
          </w:p>
          <w:p w14:paraId="00895D74" w14:textId="1FD50F6A" w:rsidR="000B5ACE" w:rsidRPr="002623A5" w:rsidRDefault="000B5ACE" w:rsidP="002623A5">
            <w:pPr>
              <w:spacing w:after="0"/>
              <w:ind w:left="-57"/>
              <w:rPr>
                <w:b/>
                <w:bCs/>
                <w:sz w:val="19"/>
                <w:szCs w:val="19"/>
              </w:rPr>
            </w:pPr>
            <w:r w:rsidRPr="00787473">
              <w:rPr>
                <w:rFonts w:hint="eastAsia"/>
                <w:bCs/>
                <w:sz w:val="18"/>
                <w:szCs w:val="18"/>
              </w:rPr>
              <w:t>(fee applies)</w:t>
            </w:r>
          </w:p>
        </w:tc>
        <w:tc>
          <w:tcPr>
            <w:tcW w:w="8176" w:type="dxa"/>
            <w:gridSpan w:val="25"/>
            <w:tcBorders>
              <w:top w:val="single" w:sz="4" w:space="0" w:color="auto"/>
              <w:left w:val="single" w:sz="4" w:space="0" w:color="auto"/>
              <w:bottom w:val="single" w:sz="4" w:space="0" w:color="auto"/>
              <w:right w:val="single" w:sz="4" w:space="0" w:color="auto"/>
            </w:tcBorders>
          </w:tcPr>
          <w:p w14:paraId="30D2DE05" w14:textId="5F2DC3D1" w:rsidR="00604BB1" w:rsidRPr="002623A5" w:rsidRDefault="00604BB1" w:rsidP="00E64420">
            <w:pPr>
              <w:spacing w:after="0"/>
              <w:jc w:val="both"/>
              <w:rPr>
                <w:sz w:val="19"/>
                <w:szCs w:val="19"/>
              </w:rPr>
            </w:pPr>
            <w:r w:rsidRPr="002623A5">
              <w:rPr>
                <w:sz w:val="19"/>
                <w:szCs w:val="19"/>
              </w:rPr>
              <w:t xml:space="preserve">Request a document stating when and how long you have held your </w:t>
            </w:r>
            <w:r w:rsidR="00B62104">
              <w:rPr>
                <w:sz w:val="19"/>
                <w:szCs w:val="19"/>
              </w:rPr>
              <w:t>NT Licence. This also includes conditions, endorsements, suspensions, disqualifications and active demerit p</w:t>
            </w:r>
            <w:r w:rsidRPr="002623A5">
              <w:rPr>
                <w:sz w:val="19"/>
                <w:szCs w:val="19"/>
              </w:rPr>
              <w:t>oints.</w:t>
            </w:r>
          </w:p>
        </w:tc>
      </w:tr>
      <w:tr w:rsidR="00604BB1" w:rsidRPr="007A5EFD" w14:paraId="30FF62F5" w14:textId="77777777" w:rsidTr="00C56195">
        <w:trPr>
          <w:trHeight w:val="350"/>
        </w:trPr>
        <w:tc>
          <w:tcPr>
            <w:tcW w:w="21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14:paraId="129E75BC" w14:textId="79AA5975" w:rsidR="00787473" w:rsidRDefault="0037765C" w:rsidP="002623A5">
            <w:pPr>
              <w:spacing w:after="0"/>
              <w:ind w:left="-57"/>
              <w:rPr>
                <w:rStyle w:val="Questionlabel"/>
                <w:sz w:val="19"/>
                <w:szCs w:val="19"/>
              </w:rPr>
            </w:pPr>
            <w:sdt>
              <w:sdtPr>
                <w:rPr>
                  <w:rStyle w:val="Questionlabel"/>
                  <w:sz w:val="19"/>
                  <w:szCs w:val="19"/>
                </w:rPr>
                <w:id w:val="1179623407"/>
                <w14:checkbox>
                  <w14:checked w14:val="0"/>
                  <w14:checkedState w14:val="2612" w14:font="MS Gothic"/>
                  <w14:uncheckedState w14:val="2610" w14:font="MS Gothic"/>
                </w14:checkbox>
              </w:sdtPr>
              <w:sdtEndPr>
                <w:rPr>
                  <w:rStyle w:val="Questionlabel"/>
                </w:rPr>
              </w:sdtEndPr>
              <w:sdtContent>
                <w:r w:rsidR="00C56195">
                  <w:rPr>
                    <w:rStyle w:val="Questionlabel"/>
                    <w:rFonts w:ascii="MS Gothic" w:eastAsia="MS Gothic" w:hAnsi="MS Gothic" w:hint="eastAsia"/>
                    <w:sz w:val="19"/>
                    <w:szCs w:val="19"/>
                  </w:rPr>
                  <w:t>☐</w:t>
                </w:r>
              </w:sdtContent>
            </w:sdt>
            <w:r w:rsidR="00B62104">
              <w:rPr>
                <w:rStyle w:val="Questionlabel"/>
                <w:sz w:val="19"/>
                <w:szCs w:val="19"/>
              </w:rPr>
              <w:t xml:space="preserve"> Address h</w:t>
            </w:r>
            <w:r w:rsidR="002623A5" w:rsidRPr="002623A5">
              <w:rPr>
                <w:rStyle w:val="Questionlabel"/>
                <w:sz w:val="19"/>
                <w:szCs w:val="19"/>
              </w:rPr>
              <w:t>istory</w:t>
            </w:r>
          </w:p>
          <w:p w14:paraId="156EB94F" w14:textId="351CA12B" w:rsidR="000B5ACE" w:rsidRPr="002623A5" w:rsidRDefault="000B5ACE" w:rsidP="002623A5">
            <w:pPr>
              <w:spacing w:after="0"/>
              <w:ind w:left="-57"/>
              <w:rPr>
                <w:rStyle w:val="Questionlabel"/>
                <w:sz w:val="19"/>
                <w:szCs w:val="19"/>
              </w:rPr>
            </w:pPr>
            <w:r w:rsidRPr="00787473">
              <w:rPr>
                <w:rFonts w:hint="eastAsia"/>
                <w:bCs/>
                <w:sz w:val="18"/>
                <w:szCs w:val="18"/>
              </w:rPr>
              <w:t>(fee applies)</w:t>
            </w:r>
          </w:p>
        </w:tc>
        <w:tc>
          <w:tcPr>
            <w:tcW w:w="8176"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7BF36" w14:textId="77777777" w:rsidR="00604BB1" w:rsidRPr="002623A5" w:rsidRDefault="00604BB1" w:rsidP="008040D9">
            <w:pPr>
              <w:spacing w:after="0"/>
              <w:rPr>
                <w:sz w:val="19"/>
                <w:szCs w:val="19"/>
              </w:rPr>
            </w:pPr>
            <w:r w:rsidRPr="002623A5">
              <w:rPr>
                <w:sz w:val="19"/>
                <w:szCs w:val="19"/>
              </w:rPr>
              <w:t>Request a document stating your address history recorded with the MVR.</w:t>
            </w:r>
          </w:p>
        </w:tc>
      </w:tr>
      <w:tr w:rsidR="0045739E" w:rsidRPr="007A5EFD" w14:paraId="52E61E11" w14:textId="77777777" w:rsidTr="004252E2">
        <w:trPr>
          <w:trHeight w:val="22"/>
        </w:trPr>
        <w:tc>
          <w:tcPr>
            <w:tcW w:w="2172" w:type="dxa"/>
            <w:gridSpan w:val="8"/>
            <w:vMerge w:val="restart"/>
            <w:tcBorders>
              <w:top w:val="single" w:sz="4" w:space="0" w:color="auto"/>
              <w:left w:val="single" w:sz="4" w:space="0" w:color="auto"/>
              <w:right w:val="single" w:sz="4" w:space="0" w:color="auto"/>
            </w:tcBorders>
            <w:noWrap/>
            <w:tcMar>
              <w:top w:w="108" w:type="dxa"/>
              <w:bottom w:w="108" w:type="dxa"/>
            </w:tcMar>
            <w:vAlign w:val="center"/>
          </w:tcPr>
          <w:p w14:paraId="2679F1FD" w14:textId="6A71C181" w:rsidR="0045739E" w:rsidRPr="002623A5" w:rsidRDefault="0037765C" w:rsidP="008C00B1">
            <w:pPr>
              <w:spacing w:after="0"/>
              <w:ind w:left="-57"/>
              <w:rPr>
                <w:rStyle w:val="Questionlabel"/>
                <w:sz w:val="19"/>
                <w:szCs w:val="19"/>
              </w:rPr>
            </w:pPr>
            <w:sdt>
              <w:sdtPr>
                <w:rPr>
                  <w:rStyle w:val="Questionlabel"/>
                  <w:sz w:val="19"/>
                  <w:szCs w:val="19"/>
                </w:rPr>
                <w:id w:val="-812631387"/>
                <w14:checkbox>
                  <w14:checked w14:val="0"/>
                  <w14:checkedState w14:val="2612" w14:font="MS Gothic"/>
                  <w14:uncheckedState w14:val="2610" w14:font="MS Gothic"/>
                </w14:checkbox>
              </w:sdtPr>
              <w:sdtEndPr>
                <w:rPr>
                  <w:rStyle w:val="Questionlabel"/>
                </w:rPr>
              </w:sdtEndPr>
              <w:sdtContent>
                <w:r w:rsidR="0045739E" w:rsidRPr="002623A5">
                  <w:rPr>
                    <w:rStyle w:val="Questionlabel"/>
                    <w:rFonts w:ascii="MS Gothic" w:eastAsia="MS Gothic" w:hAnsi="MS Gothic" w:hint="eastAsia"/>
                    <w:sz w:val="19"/>
                    <w:szCs w:val="19"/>
                  </w:rPr>
                  <w:t>☐</w:t>
                </w:r>
              </w:sdtContent>
            </w:sdt>
            <w:r w:rsidR="00B62104">
              <w:rPr>
                <w:rStyle w:val="Questionlabel"/>
                <w:sz w:val="19"/>
                <w:szCs w:val="19"/>
              </w:rPr>
              <w:t xml:space="preserve"> Registration e</w:t>
            </w:r>
            <w:r w:rsidR="0045739E" w:rsidRPr="002623A5">
              <w:rPr>
                <w:rStyle w:val="Questionlabel"/>
                <w:sz w:val="19"/>
                <w:szCs w:val="19"/>
              </w:rPr>
              <w:t>xtract</w:t>
            </w:r>
          </w:p>
          <w:p w14:paraId="50841530" w14:textId="130B4C8E" w:rsidR="00787473" w:rsidRPr="00787473" w:rsidRDefault="000B5ACE" w:rsidP="008C00B1">
            <w:pPr>
              <w:spacing w:after="0"/>
              <w:ind w:left="-57"/>
              <w:rPr>
                <w:rStyle w:val="Questionlabel"/>
                <w:sz w:val="18"/>
                <w:szCs w:val="18"/>
              </w:rPr>
            </w:pPr>
            <w:r w:rsidRPr="00787473">
              <w:rPr>
                <w:rFonts w:hint="eastAsia"/>
                <w:bCs/>
                <w:sz w:val="18"/>
                <w:szCs w:val="18"/>
              </w:rPr>
              <w:t>(fee applies)</w:t>
            </w:r>
          </w:p>
        </w:tc>
        <w:tc>
          <w:tcPr>
            <w:tcW w:w="8176" w:type="dxa"/>
            <w:gridSpan w:val="25"/>
            <w:tcBorders>
              <w:top w:val="single" w:sz="4" w:space="0" w:color="auto"/>
              <w:left w:val="single" w:sz="4" w:space="0" w:color="auto"/>
              <w:bottom w:val="single" w:sz="4" w:space="0" w:color="auto"/>
              <w:right w:val="single" w:sz="4" w:space="0" w:color="auto"/>
            </w:tcBorders>
          </w:tcPr>
          <w:p w14:paraId="762DB783" w14:textId="77777777" w:rsidR="0045739E" w:rsidRPr="002623A5" w:rsidRDefault="0045739E" w:rsidP="00E64420">
            <w:pPr>
              <w:spacing w:after="0"/>
              <w:jc w:val="both"/>
              <w:rPr>
                <w:sz w:val="19"/>
                <w:szCs w:val="19"/>
              </w:rPr>
            </w:pPr>
            <w:r w:rsidRPr="002623A5">
              <w:rPr>
                <w:sz w:val="19"/>
                <w:szCs w:val="19"/>
              </w:rPr>
              <w:t>An extract stating the vehicle details, including when you acquired or transferred your vehicle to the NT, when it is due to expire and the date you disposed of it (if recorded with the MVR).</w:t>
            </w:r>
          </w:p>
        </w:tc>
      </w:tr>
      <w:tr w:rsidR="0045739E" w:rsidRPr="007A5EFD" w14:paraId="054E225A" w14:textId="77777777" w:rsidTr="008040D9">
        <w:trPr>
          <w:trHeight w:val="22"/>
        </w:trPr>
        <w:tc>
          <w:tcPr>
            <w:tcW w:w="2172" w:type="dxa"/>
            <w:gridSpan w:val="8"/>
            <w:vMerge/>
            <w:tcBorders>
              <w:left w:val="single" w:sz="4" w:space="0" w:color="auto"/>
              <w:bottom w:val="single" w:sz="4" w:space="0" w:color="auto"/>
              <w:right w:val="single" w:sz="4" w:space="0" w:color="auto"/>
            </w:tcBorders>
            <w:noWrap/>
            <w:tcMar>
              <w:top w:w="108" w:type="dxa"/>
              <w:bottom w:w="108" w:type="dxa"/>
            </w:tcMar>
            <w:vAlign w:val="center"/>
          </w:tcPr>
          <w:p w14:paraId="611C4738" w14:textId="77777777" w:rsidR="0045739E" w:rsidRPr="00E9739C" w:rsidRDefault="0045739E" w:rsidP="008C00B1">
            <w:pPr>
              <w:spacing w:after="0"/>
              <w:ind w:left="-57"/>
              <w:rPr>
                <w:rStyle w:val="Questionlabel"/>
                <w:sz w:val="20"/>
              </w:rPr>
            </w:pPr>
          </w:p>
        </w:tc>
        <w:tc>
          <w:tcPr>
            <w:tcW w:w="2551" w:type="dxa"/>
            <w:gridSpan w:val="7"/>
            <w:tcBorders>
              <w:top w:val="single" w:sz="4" w:space="0" w:color="auto"/>
              <w:left w:val="single" w:sz="4" w:space="0" w:color="auto"/>
              <w:bottom w:val="single" w:sz="4" w:space="0" w:color="auto"/>
              <w:right w:val="single" w:sz="4" w:space="0" w:color="auto"/>
            </w:tcBorders>
          </w:tcPr>
          <w:p w14:paraId="14E50F68" w14:textId="0780B6BA" w:rsidR="0045739E" w:rsidRPr="002623A5" w:rsidRDefault="00B62104" w:rsidP="008040D9">
            <w:pPr>
              <w:spacing w:after="0"/>
              <w:rPr>
                <w:sz w:val="19"/>
                <w:szCs w:val="19"/>
              </w:rPr>
            </w:pPr>
            <w:r>
              <w:rPr>
                <w:rStyle w:val="Questionlabel"/>
                <w:sz w:val="19"/>
                <w:szCs w:val="19"/>
              </w:rPr>
              <w:t>Registration n</w:t>
            </w:r>
            <w:r w:rsidR="0045739E" w:rsidRPr="002623A5">
              <w:rPr>
                <w:rStyle w:val="Questionlabel"/>
                <w:sz w:val="19"/>
                <w:szCs w:val="19"/>
              </w:rPr>
              <w:t>umber</w:t>
            </w:r>
          </w:p>
        </w:tc>
        <w:tc>
          <w:tcPr>
            <w:tcW w:w="2268" w:type="dxa"/>
            <w:gridSpan w:val="8"/>
            <w:tcBorders>
              <w:top w:val="single" w:sz="4" w:space="0" w:color="auto"/>
              <w:left w:val="single" w:sz="4" w:space="0" w:color="auto"/>
              <w:bottom w:val="single" w:sz="4" w:space="0" w:color="auto"/>
              <w:right w:val="single" w:sz="4" w:space="0" w:color="auto"/>
            </w:tcBorders>
          </w:tcPr>
          <w:p w14:paraId="328CB703" w14:textId="77777777" w:rsidR="0045739E" w:rsidRPr="002623A5" w:rsidRDefault="0045739E" w:rsidP="008040D9">
            <w:pPr>
              <w:spacing w:after="0"/>
              <w:rPr>
                <w:sz w:val="19"/>
                <w:szCs w:val="19"/>
              </w:rPr>
            </w:pPr>
          </w:p>
        </w:tc>
        <w:tc>
          <w:tcPr>
            <w:tcW w:w="3357" w:type="dxa"/>
            <w:gridSpan w:val="10"/>
            <w:tcBorders>
              <w:top w:val="single" w:sz="4" w:space="0" w:color="auto"/>
              <w:left w:val="single" w:sz="4" w:space="0" w:color="auto"/>
              <w:bottom w:val="single" w:sz="4" w:space="0" w:color="auto"/>
              <w:right w:val="single" w:sz="4" w:space="0" w:color="auto"/>
            </w:tcBorders>
          </w:tcPr>
          <w:p w14:paraId="5B55CAB3" w14:textId="77777777" w:rsidR="0045739E" w:rsidRPr="002623A5" w:rsidRDefault="0037765C" w:rsidP="008040D9">
            <w:pPr>
              <w:spacing w:after="0"/>
              <w:rPr>
                <w:sz w:val="19"/>
                <w:szCs w:val="19"/>
              </w:rPr>
            </w:pPr>
            <w:sdt>
              <w:sdtPr>
                <w:rPr>
                  <w:rStyle w:val="Questionlabel"/>
                  <w:sz w:val="19"/>
                  <w:szCs w:val="19"/>
                </w:rPr>
                <w:id w:val="-901679958"/>
                <w14:checkbox>
                  <w14:checked w14:val="0"/>
                  <w14:checkedState w14:val="2612" w14:font="MS Gothic"/>
                  <w14:uncheckedState w14:val="2610" w14:font="MS Gothic"/>
                </w14:checkbox>
              </w:sdtPr>
              <w:sdtEndPr>
                <w:rPr>
                  <w:rStyle w:val="Questionlabel"/>
                </w:rPr>
              </w:sdtEndPr>
              <w:sdtContent>
                <w:r w:rsidR="0045739E" w:rsidRPr="002623A5">
                  <w:rPr>
                    <w:rStyle w:val="Questionlabel"/>
                    <w:rFonts w:ascii="MS Gothic" w:eastAsia="MS Gothic" w:hAnsi="MS Gothic" w:hint="eastAsia"/>
                    <w:sz w:val="19"/>
                    <w:szCs w:val="19"/>
                  </w:rPr>
                  <w:t>☐</w:t>
                </w:r>
              </w:sdtContent>
            </w:sdt>
            <w:r w:rsidR="0045739E" w:rsidRPr="002623A5">
              <w:rPr>
                <w:rStyle w:val="Questionlabel"/>
                <w:sz w:val="19"/>
                <w:szCs w:val="19"/>
              </w:rPr>
              <w:t xml:space="preserve"> </w:t>
            </w:r>
            <w:r w:rsidR="0045739E" w:rsidRPr="002623A5">
              <w:rPr>
                <w:rStyle w:val="Questionlabel"/>
                <w:b w:val="0"/>
                <w:sz w:val="19"/>
                <w:szCs w:val="19"/>
              </w:rPr>
              <w:t>Include the last payment details</w:t>
            </w:r>
          </w:p>
        </w:tc>
      </w:tr>
      <w:tr w:rsidR="008040D9" w:rsidRPr="007A5EFD" w14:paraId="6ECC6AA7" w14:textId="77777777" w:rsidTr="00C56195">
        <w:trPr>
          <w:trHeight w:val="22"/>
        </w:trPr>
        <w:tc>
          <w:tcPr>
            <w:tcW w:w="2172" w:type="dxa"/>
            <w:gridSpan w:val="8"/>
            <w:vMerge w:val="restart"/>
            <w:tcBorders>
              <w:left w:val="single" w:sz="4" w:space="0" w:color="auto"/>
              <w:right w:val="single" w:sz="4" w:space="0" w:color="auto"/>
            </w:tcBorders>
            <w:shd w:val="clear" w:color="auto" w:fill="D9D9D9" w:themeFill="background1" w:themeFillShade="D9"/>
            <w:noWrap/>
            <w:tcMar>
              <w:top w:w="108" w:type="dxa"/>
              <w:bottom w:w="108" w:type="dxa"/>
            </w:tcMar>
            <w:vAlign w:val="center"/>
          </w:tcPr>
          <w:p w14:paraId="7015F61D" w14:textId="1DF253A9" w:rsidR="008040D9" w:rsidRPr="002623A5" w:rsidRDefault="0037765C" w:rsidP="002623A5">
            <w:pPr>
              <w:spacing w:after="0"/>
              <w:rPr>
                <w:rStyle w:val="Questionlabel"/>
                <w:sz w:val="19"/>
                <w:szCs w:val="19"/>
              </w:rPr>
            </w:pPr>
            <w:sdt>
              <w:sdtPr>
                <w:rPr>
                  <w:rStyle w:val="Questionlabel"/>
                  <w:sz w:val="19"/>
                  <w:szCs w:val="19"/>
                </w:rPr>
                <w:id w:val="1786306911"/>
                <w14:checkbox>
                  <w14:checked w14:val="0"/>
                  <w14:checkedState w14:val="2612" w14:font="MS Gothic"/>
                  <w14:uncheckedState w14:val="2610" w14:font="MS Gothic"/>
                </w14:checkbox>
              </w:sdtPr>
              <w:sdtEndPr>
                <w:rPr>
                  <w:rStyle w:val="Questionlabel"/>
                </w:rPr>
              </w:sdtEndPr>
              <w:sdtContent>
                <w:r w:rsidR="00971BC2">
                  <w:rPr>
                    <w:rStyle w:val="Questionlabel"/>
                    <w:rFonts w:ascii="MS Gothic" w:eastAsia="MS Gothic" w:hAnsi="MS Gothic" w:hint="eastAsia"/>
                    <w:sz w:val="19"/>
                    <w:szCs w:val="19"/>
                  </w:rPr>
                  <w:t>☐</w:t>
                </w:r>
              </w:sdtContent>
            </w:sdt>
            <w:r w:rsidR="00B62104">
              <w:rPr>
                <w:rStyle w:val="Questionlabel"/>
                <w:sz w:val="19"/>
                <w:szCs w:val="19"/>
              </w:rPr>
              <w:t xml:space="preserve"> Duplicate t</w:t>
            </w:r>
            <w:r w:rsidR="002623A5">
              <w:rPr>
                <w:rStyle w:val="Questionlabel"/>
                <w:sz w:val="19"/>
                <w:szCs w:val="19"/>
              </w:rPr>
              <w:t xml:space="preserve">ax       </w:t>
            </w:r>
            <w:r w:rsidR="00B62104">
              <w:rPr>
                <w:rStyle w:val="Questionlabel"/>
                <w:sz w:val="19"/>
                <w:szCs w:val="19"/>
              </w:rPr>
              <w:t>i</w:t>
            </w:r>
            <w:r w:rsidR="008040D9" w:rsidRPr="002623A5">
              <w:rPr>
                <w:rStyle w:val="Questionlabel"/>
                <w:sz w:val="19"/>
                <w:szCs w:val="19"/>
              </w:rPr>
              <w:t>nvoice</w:t>
            </w:r>
          </w:p>
          <w:p w14:paraId="21888AB3" w14:textId="1BC94AE0" w:rsidR="00787473" w:rsidRPr="00787473" w:rsidRDefault="000B5ACE" w:rsidP="008C00B1">
            <w:pPr>
              <w:spacing w:after="0"/>
              <w:ind w:left="-57"/>
              <w:rPr>
                <w:rStyle w:val="Questionlabel"/>
                <w:sz w:val="18"/>
                <w:szCs w:val="18"/>
              </w:rPr>
            </w:pPr>
            <w:r w:rsidRPr="00787473">
              <w:rPr>
                <w:rFonts w:hint="eastAsia"/>
                <w:bCs/>
                <w:sz w:val="18"/>
                <w:szCs w:val="18"/>
              </w:rPr>
              <w:t>(fee applies)</w:t>
            </w:r>
          </w:p>
        </w:tc>
        <w:tc>
          <w:tcPr>
            <w:tcW w:w="8176"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DAAC1" w14:textId="77777777" w:rsidR="008040D9" w:rsidRPr="002623A5" w:rsidRDefault="008040D9" w:rsidP="008040D9">
            <w:pPr>
              <w:spacing w:after="0"/>
              <w:rPr>
                <w:rStyle w:val="Questionlabel"/>
                <w:sz w:val="19"/>
                <w:szCs w:val="19"/>
              </w:rPr>
            </w:pPr>
            <w:r w:rsidRPr="002623A5">
              <w:rPr>
                <w:rStyle w:val="Questionlabel"/>
                <w:b w:val="0"/>
                <w:sz w:val="19"/>
                <w:szCs w:val="19"/>
              </w:rPr>
              <w:t>Request for a tax invoice from a previous transaction</w:t>
            </w:r>
          </w:p>
        </w:tc>
      </w:tr>
      <w:tr w:rsidR="002623A5" w:rsidRPr="007A5EFD" w14:paraId="47F5EA0D" w14:textId="77777777" w:rsidTr="00C56195">
        <w:trPr>
          <w:trHeight w:val="22"/>
        </w:trPr>
        <w:tc>
          <w:tcPr>
            <w:tcW w:w="2172" w:type="dxa"/>
            <w:gridSpan w:val="8"/>
            <w:vMerge/>
            <w:tcBorders>
              <w:left w:val="single" w:sz="4" w:space="0" w:color="auto"/>
              <w:right w:val="single" w:sz="4" w:space="0" w:color="auto"/>
            </w:tcBorders>
            <w:shd w:val="clear" w:color="auto" w:fill="D9D9D9" w:themeFill="background1" w:themeFillShade="D9"/>
            <w:noWrap/>
            <w:tcMar>
              <w:top w:w="108" w:type="dxa"/>
              <w:bottom w:w="108" w:type="dxa"/>
            </w:tcMar>
            <w:vAlign w:val="center"/>
          </w:tcPr>
          <w:p w14:paraId="33247FE1" w14:textId="77777777" w:rsidR="002623A5" w:rsidRPr="00E9739C" w:rsidRDefault="002623A5" w:rsidP="008C00B1">
            <w:pPr>
              <w:spacing w:after="0"/>
              <w:ind w:left="-57"/>
              <w:rPr>
                <w:rStyle w:val="Questionlabel"/>
                <w:sz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AB448" w14:textId="22034329" w:rsidR="002623A5" w:rsidRPr="002623A5" w:rsidRDefault="002623A5" w:rsidP="00A34014">
            <w:pPr>
              <w:spacing w:after="0"/>
              <w:rPr>
                <w:rStyle w:val="Questionlabel"/>
                <w:sz w:val="19"/>
                <w:szCs w:val="19"/>
              </w:rPr>
            </w:pPr>
            <w:r w:rsidRPr="002623A5">
              <w:rPr>
                <w:rStyle w:val="Questionlabel"/>
                <w:sz w:val="19"/>
                <w:szCs w:val="19"/>
              </w:rPr>
              <w:t xml:space="preserve">Type </w:t>
            </w:r>
            <w:r w:rsidRPr="002623A5">
              <w:rPr>
                <w:rStyle w:val="Questionlabel"/>
                <w:b w:val="0"/>
                <w:sz w:val="19"/>
                <w:szCs w:val="19"/>
              </w:rPr>
              <w:t>(renewal, permit, etc.)</w:t>
            </w:r>
          </w:p>
        </w:tc>
        <w:tc>
          <w:tcPr>
            <w:tcW w:w="562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121AD" w14:textId="77777777" w:rsidR="002623A5" w:rsidRPr="002623A5" w:rsidRDefault="002623A5" w:rsidP="008040D9">
            <w:pPr>
              <w:spacing w:after="0"/>
              <w:rPr>
                <w:rStyle w:val="Questionlabel"/>
                <w:sz w:val="19"/>
                <w:szCs w:val="19"/>
              </w:rPr>
            </w:pPr>
          </w:p>
        </w:tc>
      </w:tr>
      <w:tr w:rsidR="002623A5" w:rsidRPr="007A5EFD" w14:paraId="3E28B66C" w14:textId="77777777" w:rsidTr="00C56195">
        <w:trPr>
          <w:trHeight w:val="22"/>
        </w:trPr>
        <w:tc>
          <w:tcPr>
            <w:tcW w:w="2172" w:type="dxa"/>
            <w:gridSpan w:val="8"/>
            <w:vMerge/>
            <w:tcBorders>
              <w:left w:val="single" w:sz="4" w:space="0" w:color="auto"/>
              <w:right w:val="single" w:sz="4" w:space="0" w:color="auto"/>
            </w:tcBorders>
            <w:shd w:val="clear" w:color="auto" w:fill="D9D9D9" w:themeFill="background1" w:themeFillShade="D9"/>
            <w:noWrap/>
            <w:tcMar>
              <w:top w:w="108" w:type="dxa"/>
              <w:bottom w:w="108" w:type="dxa"/>
            </w:tcMar>
            <w:vAlign w:val="center"/>
          </w:tcPr>
          <w:p w14:paraId="4020C678" w14:textId="77777777" w:rsidR="002623A5" w:rsidRPr="00E9739C" w:rsidRDefault="002623A5" w:rsidP="008C00B1">
            <w:pPr>
              <w:spacing w:after="0"/>
              <w:ind w:left="-57"/>
              <w:rPr>
                <w:rStyle w:val="Questionlabel"/>
                <w:sz w:val="20"/>
              </w:rPr>
            </w:pPr>
          </w:p>
        </w:tc>
        <w:tc>
          <w:tcPr>
            <w:tcW w:w="32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AC9F4" w14:textId="2612D8BA" w:rsidR="002623A5" w:rsidRPr="002623A5" w:rsidRDefault="002623A5" w:rsidP="008040D9">
            <w:pPr>
              <w:spacing w:after="0"/>
              <w:rPr>
                <w:rStyle w:val="Questionlabel"/>
                <w:b w:val="0"/>
                <w:sz w:val="19"/>
                <w:szCs w:val="19"/>
              </w:rPr>
            </w:pPr>
            <w:r w:rsidRPr="002623A5">
              <w:rPr>
                <w:rStyle w:val="Questionlabel"/>
                <w:sz w:val="19"/>
                <w:szCs w:val="19"/>
              </w:rPr>
              <w:t xml:space="preserve">Description </w:t>
            </w:r>
            <w:r w:rsidRPr="002623A5">
              <w:rPr>
                <w:rStyle w:val="Questionlabel"/>
                <w:b w:val="0"/>
                <w:sz w:val="19"/>
                <w:szCs w:val="19"/>
              </w:rPr>
              <w:t>(licence / registration number, make, model, etc.)</w:t>
            </w:r>
          </w:p>
        </w:tc>
        <w:tc>
          <w:tcPr>
            <w:tcW w:w="4916"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E0668" w14:textId="77777777" w:rsidR="002623A5" w:rsidRPr="002623A5" w:rsidRDefault="002623A5" w:rsidP="008040D9">
            <w:pPr>
              <w:spacing w:after="0"/>
              <w:rPr>
                <w:rStyle w:val="Questionlabel"/>
                <w:sz w:val="19"/>
                <w:szCs w:val="19"/>
              </w:rPr>
            </w:pPr>
          </w:p>
        </w:tc>
      </w:tr>
      <w:tr w:rsidR="008040D9" w:rsidRPr="007A5EFD" w14:paraId="3AD70E0D" w14:textId="77777777" w:rsidTr="00C56195">
        <w:trPr>
          <w:trHeight w:val="22"/>
        </w:trPr>
        <w:tc>
          <w:tcPr>
            <w:tcW w:w="2172" w:type="dxa"/>
            <w:gridSpan w:val="8"/>
            <w:vMerge/>
            <w:tcBorders>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14:paraId="3AEB23C7" w14:textId="77777777" w:rsidR="008040D9" w:rsidRPr="00E9739C" w:rsidRDefault="008040D9" w:rsidP="008C00B1">
            <w:pPr>
              <w:spacing w:after="0"/>
              <w:ind w:left="-57"/>
              <w:rPr>
                <w:rStyle w:val="Questionlabel"/>
                <w:sz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85B43" w14:textId="58DD6B32" w:rsidR="008040D9" w:rsidRPr="002623A5" w:rsidRDefault="00B62104" w:rsidP="008040D9">
            <w:pPr>
              <w:spacing w:after="0"/>
              <w:rPr>
                <w:rStyle w:val="Questionlabel"/>
                <w:sz w:val="19"/>
                <w:szCs w:val="19"/>
              </w:rPr>
            </w:pPr>
            <w:r>
              <w:rPr>
                <w:rStyle w:val="Questionlabel"/>
                <w:sz w:val="19"/>
                <w:szCs w:val="19"/>
              </w:rPr>
              <w:t>Date of t</w:t>
            </w:r>
            <w:r w:rsidR="002623A5" w:rsidRPr="002623A5">
              <w:rPr>
                <w:rStyle w:val="Questionlabel"/>
                <w:sz w:val="19"/>
                <w:szCs w:val="19"/>
              </w:rPr>
              <w:t>ransaction</w:t>
            </w:r>
          </w:p>
        </w:tc>
        <w:tc>
          <w:tcPr>
            <w:tcW w:w="562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20E9A" w14:textId="77777777" w:rsidR="008040D9" w:rsidRPr="002623A5" w:rsidRDefault="008040D9" w:rsidP="008040D9">
            <w:pPr>
              <w:spacing w:after="0"/>
              <w:rPr>
                <w:rStyle w:val="Questionlabel"/>
                <w:sz w:val="19"/>
                <w:szCs w:val="19"/>
              </w:rPr>
            </w:pPr>
          </w:p>
        </w:tc>
      </w:tr>
      <w:tr w:rsidR="0045739E" w:rsidRPr="007A5EFD" w14:paraId="6E178658" w14:textId="77777777" w:rsidTr="00971CC7">
        <w:trPr>
          <w:trHeight w:val="352"/>
        </w:trPr>
        <w:tc>
          <w:tcPr>
            <w:tcW w:w="2172" w:type="dxa"/>
            <w:gridSpan w:val="8"/>
            <w:vMerge w:val="restart"/>
            <w:tcBorders>
              <w:top w:val="single" w:sz="4" w:space="0" w:color="auto"/>
              <w:left w:val="single" w:sz="4" w:space="0" w:color="auto"/>
              <w:right w:val="single" w:sz="4" w:space="0" w:color="auto"/>
            </w:tcBorders>
            <w:noWrap/>
            <w:tcMar>
              <w:top w:w="108" w:type="dxa"/>
              <w:bottom w:w="108" w:type="dxa"/>
            </w:tcMar>
            <w:vAlign w:val="center"/>
          </w:tcPr>
          <w:p w14:paraId="6742D5F9" w14:textId="51E73F46" w:rsidR="0045739E" w:rsidRPr="00E9739C" w:rsidRDefault="0037765C" w:rsidP="008C00B1">
            <w:pPr>
              <w:spacing w:after="0"/>
              <w:ind w:left="-57"/>
              <w:rPr>
                <w:rStyle w:val="Questionlabel"/>
                <w:sz w:val="20"/>
              </w:rPr>
            </w:pPr>
            <w:sdt>
              <w:sdtPr>
                <w:rPr>
                  <w:rStyle w:val="Questionlabel"/>
                  <w:sz w:val="19"/>
                  <w:szCs w:val="19"/>
                </w:rPr>
                <w:id w:val="-153690227"/>
                <w14:checkbox>
                  <w14:checked w14:val="0"/>
                  <w14:checkedState w14:val="2612" w14:font="MS Gothic"/>
                  <w14:uncheckedState w14:val="2610" w14:font="MS Gothic"/>
                </w14:checkbox>
              </w:sdtPr>
              <w:sdtEndPr>
                <w:rPr>
                  <w:rStyle w:val="Questionlabel"/>
                </w:rPr>
              </w:sdtEndPr>
              <w:sdtContent>
                <w:r w:rsidR="0045739E" w:rsidRPr="002623A5">
                  <w:rPr>
                    <w:rStyle w:val="Questionlabel"/>
                    <w:rFonts w:ascii="MS Gothic" w:eastAsia="MS Gothic" w:hAnsi="MS Gothic" w:hint="eastAsia"/>
                    <w:sz w:val="19"/>
                    <w:szCs w:val="19"/>
                  </w:rPr>
                  <w:t>☐</w:t>
                </w:r>
              </w:sdtContent>
            </w:sdt>
            <w:r w:rsidR="0045739E" w:rsidRPr="002623A5">
              <w:rPr>
                <w:rStyle w:val="Questionlabel"/>
                <w:sz w:val="19"/>
                <w:szCs w:val="19"/>
              </w:rPr>
              <w:t xml:space="preserve"> Other</w:t>
            </w:r>
            <w:r w:rsidR="00787473">
              <w:rPr>
                <w:rStyle w:val="Questionlabel"/>
                <w:sz w:val="20"/>
              </w:rPr>
              <w:t xml:space="preserve"> </w:t>
            </w:r>
            <w:r w:rsidR="00787473" w:rsidRPr="00787473">
              <w:rPr>
                <w:rFonts w:hint="eastAsia"/>
                <w:bCs/>
                <w:sz w:val="18"/>
                <w:szCs w:val="18"/>
              </w:rPr>
              <w:t>(fee applies)</w:t>
            </w:r>
          </w:p>
          <w:p w14:paraId="0A1795B7" w14:textId="77777777" w:rsidR="0045739E" w:rsidRPr="00751569" w:rsidRDefault="0045739E" w:rsidP="00E9739C">
            <w:pPr>
              <w:spacing w:after="0"/>
              <w:ind w:left="-57"/>
              <w:rPr>
                <w:rStyle w:val="Questionlabel"/>
                <w:b w:val="0"/>
                <w:sz w:val="16"/>
                <w:szCs w:val="16"/>
              </w:rPr>
            </w:pPr>
            <w:r w:rsidRPr="00751569">
              <w:rPr>
                <w:rStyle w:val="Questionlabel"/>
                <w:b w:val="0"/>
                <w:sz w:val="16"/>
                <w:szCs w:val="16"/>
              </w:rPr>
              <w:t>(outline your request</w:t>
            </w:r>
            <w:r w:rsidR="00971CC7" w:rsidRPr="00751569">
              <w:rPr>
                <w:rStyle w:val="Questionlabel"/>
                <w:b w:val="0"/>
                <w:sz w:val="16"/>
                <w:szCs w:val="16"/>
              </w:rPr>
              <w:t xml:space="preserve"> if not relevant to the above</w:t>
            </w:r>
            <w:r w:rsidRPr="00751569">
              <w:rPr>
                <w:rStyle w:val="Questionlabel"/>
                <w:b w:val="0"/>
                <w:sz w:val="16"/>
                <w:szCs w:val="16"/>
              </w:rPr>
              <w:t>)</w:t>
            </w:r>
          </w:p>
        </w:tc>
        <w:tc>
          <w:tcPr>
            <w:tcW w:w="8176" w:type="dxa"/>
            <w:gridSpan w:val="25"/>
            <w:tcBorders>
              <w:top w:val="single" w:sz="4" w:space="0" w:color="auto"/>
              <w:left w:val="single" w:sz="4" w:space="0" w:color="auto"/>
              <w:bottom w:val="single" w:sz="4" w:space="0" w:color="auto"/>
              <w:right w:val="single" w:sz="4" w:space="0" w:color="auto"/>
            </w:tcBorders>
          </w:tcPr>
          <w:p w14:paraId="45D7424E" w14:textId="77777777" w:rsidR="0045739E" w:rsidRPr="008C00B1" w:rsidRDefault="0045739E" w:rsidP="0065592D">
            <w:pPr>
              <w:spacing w:after="0"/>
              <w:rPr>
                <w:rStyle w:val="Questionlabel"/>
                <w:sz w:val="20"/>
              </w:rPr>
            </w:pPr>
          </w:p>
        </w:tc>
      </w:tr>
      <w:tr w:rsidR="0045739E" w:rsidRPr="007A5EFD" w14:paraId="48A4EE3B" w14:textId="77777777" w:rsidTr="00971CC7">
        <w:trPr>
          <w:trHeight w:val="352"/>
        </w:trPr>
        <w:tc>
          <w:tcPr>
            <w:tcW w:w="2172" w:type="dxa"/>
            <w:gridSpan w:val="8"/>
            <w:vMerge/>
            <w:tcBorders>
              <w:left w:val="single" w:sz="4" w:space="0" w:color="auto"/>
              <w:right w:val="single" w:sz="4" w:space="0" w:color="auto"/>
            </w:tcBorders>
            <w:noWrap/>
            <w:tcMar>
              <w:top w:w="108" w:type="dxa"/>
              <w:bottom w:w="108" w:type="dxa"/>
            </w:tcMar>
            <w:vAlign w:val="center"/>
          </w:tcPr>
          <w:p w14:paraId="1789E046" w14:textId="77777777" w:rsidR="0045739E" w:rsidRPr="008C00B1" w:rsidRDefault="0045739E" w:rsidP="0045739E">
            <w:pPr>
              <w:spacing w:after="0"/>
              <w:rPr>
                <w:rStyle w:val="Questionlabel"/>
                <w:sz w:val="20"/>
              </w:rPr>
            </w:pPr>
          </w:p>
        </w:tc>
        <w:tc>
          <w:tcPr>
            <w:tcW w:w="8176" w:type="dxa"/>
            <w:gridSpan w:val="25"/>
            <w:tcBorders>
              <w:top w:val="single" w:sz="4" w:space="0" w:color="auto"/>
              <w:left w:val="single" w:sz="4" w:space="0" w:color="auto"/>
              <w:bottom w:val="single" w:sz="4" w:space="0" w:color="auto"/>
              <w:right w:val="single" w:sz="4" w:space="0" w:color="auto"/>
            </w:tcBorders>
          </w:tcPr>
          <w:p w14:paraId="1F6D8C1D" w14:textId="77777777" w:rsidR="0045739E" w:rsidRPr="008C00B1" w:rsidRDefault="0045739E" w:rsidP="0065592D">
            <w:pPr>
              <w:spacing w:after="0"/>
              <w:rPr>
                <w:rStyle w:val="Questionlabel"/>
                <w:sz w:val="20"/>
              </w:rPr>
            </w:pPr>
          </w:p>
        </w:tc>
      </w:tr>
      <w:tr w:rsidR="00971CC7" w:rsidRPr="007A5EFD" w14:paraId="08AA4328" w14:textId="77777777" w:rsidTr="00E87965">
        <w:trPr>
          <w:trHeight w:val="170"/>
        </w:trPr>
        <w:tc>
          <w:tcPr>
            <w:tcW w:w="10348" w:type="dxa"/>
            <w:gridSpan w:val="33"/>
            <w:tcBorders>
              <w:left w:val="single" w:sz="4" w:space="0" w:color="auto"/>
              <w:right w:val="single" w:sz="4" w:space="0" w:color="auto"/>
            </w:tcBorders>
            <w:shd w:val="clear" w:color="auto" w:fill="1F1F5F" w:themeFill="text1"/>
            <w:noWrap/>
            <w:tcMar>
              <w:top w:w="108" w:type="dxa"/>
              <w:bottom w:w="108" w:type="dxa"/>
            </w:tcMar>
            <w:vAlign w:val="center"/>
          </w:tcPr>
          <w:p w14:paraId="7A542206" w14:textId="77777777" w:rsidR="00971CC7" w:rsidRPr="000B5ACE" w:rsidRDefault="00971CC7" w:rsidP="0065592D">
            <w:pPr>
              <w:spacing w:after="0"/>
              <w:rPr>
                <w:rStyle w:val="Questionlabel"/>
                <w:sz w:val="20"/>
              </w:rPr>
            </w:pPr>
            <w:r w:rsidRPr="000B5ACE">
              <w:rPr>
                <w:rStyle w:val="Questionlabel"/>
                <w:color w:val="FFFFFF" w:themeColor="background1"/>
                <w:sz w:val="20"/>
              </w:rPr>
              <w:lastRenderedPageBreak/>
              <w:t>Where to send your information</w:t>
            </w:r>
          </w:p>
        </w:tc>
      </w:tr>
      <w:tr w:rsidR="00971CC7" w:rsidRPr="007A5EFD" w14:paraId="05A53346" w14:textId="77777777" w:rsidTr="00643663">
        <w:trPr>
          <w:trHeight w:val="164"/>
        </w:trPr>
        <w:tc>
          <w:tcPr>
            <w:tcW w:w="5148" w:type="dxa"/>
            <w:gridSpan w:val="16"/>
            <w:tcBorders>
              <w:left w:val="single" w:sz="4" w:space="0" w:color="auto"/>
              <w:right w:val="single" w:sz="4" w:space="0" w:color="auto"/>
            </w:tcBorders>
            <w:noWrap/>
            <w:tcMar>
              <w:top w:w="108" w:type="dxa"/>
              <w:bottom w:w="108" w:type="dxa"/>
            </w:tcMar>
            <w:vAlign w:val="center"/>
          </w:tcPr>
          <w:p w14:paraId="06DF1C7E" w14:textId="77777777" w:rsidR="00971CC7" w:rsidRPr="000B5ACE" w:rsidRDefault="00971CC7" w:rsidP="000F7FD2">
            <w:pPr>
              <w:spacing w:after="0" w:line="220" w:lineRule="exact"/>
              <w:rPr>
                <w:rStyle w:val="Questionlabel"/>
                <w:b w:val="0"/>
                <w:sz w:val="20"/>
              </w:rPr>
            </w:pPr>
            <w:r w:rsidRPr="000B5ACE">
              <w:rPr>
                <w:rStyle w:val="Questionlabel"/>
                <w:b w:val="0"/>
                <w:sz w:val="20"/>
              </w:rPr>
              <w:t>I request this information to be sent to myself via:</w:t>
            </w:r>
          </w:p>
        </w:tc>
        <w:tc>
          <w:tcPr>
            <w:tcW w:w="1733" w:type="dxa"/>
            <w:gridSpan w:val="5"/>
            <w:tcBorders>
              <w:left w:val="single" w:sz="4" w:space="0" w:color="auto"/>
              <w:right w:val="single" w:sz="4" w:space="0" w:color="auto"/>
            </w:tcBorders>
            <w:vAlign w:val="center"/>
          </w:tcPr>
          <w:p w14:paraId="3854C1C6" w14:textId="77777777" w:rsidR="00971CC7" w:rsidRPr="000B5ACE" w:rsidRDefault="0037765C" w:rsidP="000F7FD2">
            <w:pPr>
              <w:spacing w:after="0" w:line="220" w:lineRule="exact"/>
              <w:jc w:val="center"/>
              <w:rPr>
                <w:rStyle w:val="Questionlabel"/>
                <w:b w:val="0"/>
                <w:sz w:val="20"/>
              </w:rPr>
            </w:pPr>
            <w:sdt>
              <w:sdtPr>
                <w:rPr>
                  <w:rStyle w:val="Questionlabel"/>
                  <w:b w:val="0"/>
                  <w:sz w:val="20"/>
                </w:rPr>
                <w:id w:val="1473630301"/>
                <w14:checkbox>
                  <w14:checked w14:val="0"/>
                  <w14:checkedState w14:val="2612" w14:font="MS Gothic"/>
                  <w14:uncheckedState w14:val="2610" w14:font="MS Gothic"/>
                </w14:checkbox>
              </w:sdtPr>
              <w:sdtEndPr>
                <w:rPr>
                  <w:rStyle w:val="Questionlabel"/>
                </w:rPr>
              </w:sdtEndPr>
              <w:sdtContent>
                <w:r w:rsidR="00643663" w:rsidRPr="000B5ACE">
                  <w:rPr>
                    <w:rStyle w:val="Questionlabel"/>
                    <w:rFonts w:ascii="MS Gothic" w:eastAsia="MS Gothic" w:hAnsi="MS Gothic" w:hint="eastAsia"/>
                    <w:b w:val="0"/>
                    <w:sz w:val="20"/>
                  </w:rPr>
                  <w:t>☐</w:t>
                </w:r>
              </w:sdtContent>
            </w:sdt>
            <w:r w:rsidR="0010092A" w:rsidRPr="000B5ACE">
              <w:rPr>
                <w:rStyle w:val="Questionlabel"/>
                <w:b w:val="0"/>
                <w:sz w:val="20"/>
              </w:rPr>
              <w:t>Post</w:t>
            </w:r>
          </w:p>
        </w:tc>
        <w:tc>
          <w:tcPr>
            <w:tcW w:w="1733" w:type="dxa"/>
            <w:gridSpan w:val="9"/>
            <w:tcBorders>
              <w:left w:val="single" w:sz="4" w:space="0" w:color="auto"/>
              <w:right w:val="single" w:sz="4" w:space="0" w:color="auto"/>
            </w:tcBorders>
            <w:vAlign w:val="center"/>
          </w:tcPr>
          <w:p w14:paraId="269AA505" w14:textId="77777777" w:rsidR="00971CC7" w:rsidRPr="000B5ACE" w:rsidRDefault="0037765C" w:rsidP="000F7FD2">
            <w:pPr>
              <w:spacing w:after="0" w:line="220" w:lineRule="exact"/>
              <w:jc w:val="center"/>
              <w:rPr>
                <w:rStyle w:val="Questionlabel"/>
                <w:b w:val="0"/>
                <w:sz w:val="20"/>
              </w:rPr>
            </w:pPr>
            <w:sdt>
              <w:sdtPr>
                <w:rPr>
                  <w:rStyle w:val="Questionlabel"/>
                  <w:b w:val="0"/>
                  <w:sz w:val="20"/>
                </w:rPr>
                <w:id w:val="-656541685"/>
                <w14:checkbox>
                  <w14:checked w14:val="0"/>
                  <w14:checkedState w14:val="2612" w14:font="MS Gothic"/>
                  <w14:uncheckedState w14:val="2610" w14:font="MS Gothic"/>
                </w14:checkbox>
              </w:sdtPr>
              <w:sdtEndPr>
                <w:rPr>
                  <w:rStyle w:val="Questionlabel"/>
                </w:rPr>
              </w:sdtEndPr>
              <w:sdtContent>
                <w:r w:rsidR="00A73E61" w:rsidRPr="000B5ACE">
                  <w:rPr>
                    <w:rStyle w:val="Questionlabel"/>
                    <w:rFonts w:ascii="MS Gothic" w:eastAsia="MS Gothic" w:hAnsi="MS Gothic" w:hint="eastAsia"/>
                    <w:b w:val="0"/>
                    <w:sz w:val="20"/>
                  </w:rPr>
                  <w:t>☐</w:t>
                </w:r>
              </w:sdtContent>
            </w:sdt>
            <w:r w:rsidR="0010092A" w:rsidRPr="000B5ACE">
              <w:rPr>
                <w:rStyle w:val="Questionlabel"/>
                <w:b w:val="0"/>
                <w:sz w:val="20"/>
              </w:rPr>
              <w:t>Email</w:t>
            </w:r>
          </w:p>
        </w:tc>
        <w:tc>
          <w:tcPr>
            <w:tcW w:w="1734" w:type="dxa"/>
            <w:gridSpan w:val="3"/>
            <w:tcBorders>
              <w:left w:val="single" w:sz="4" w:space="0" w:color="auto"/>
              <w:right w:val="single" w:sz="4" w:space="0" w:color="auto"/>
            </w:tcBorders>
            <w:vAlign w:val="center"/>
          </w:tcPr>
          <w:p w14:paraId="15B96D5D" w14:textId="77777777" w:rsidR="00971CC7" w:rsidRPr="000B5ACE" w:rsidRDefault="0037765C" w:rsidP="000F7FD2">
            <w:pPr>
              <w:spacing w:after="0" w:line="220" w:lineRule="exact"/>
              <w:jc w:val="center"/>
              <w:rPr>
                <w:rStyle w:val="Questionlabel"/>
                <w:b w:val="0"/>
                <w:sz w:val="20"/>
              </w:rPr>
            </w:pPr>
            <w:sdt>
              <w:sdtPr>
                <w:rPr>
                  <w:rStyle w:val="Questionlabel"/>
                  <w:b w:val="0"/>
                  <w:sz w:val="20"/>
                </w:rPr>
                <w:id w:val="694732815"/>
                <w14:checkbox>
                  <w14:checked w14:val="0"/>
                  <w14:checkedState w14:val="2612" w14:font="MS Gothic"/>
                  <w14:uncheckedState w14:val="2610" w14:font="MS Gothic"/>
                </w14:checkbox>
              </w:sdtPr>
              <w:sdtEndPr>
                <w:rPr>
                  <w:rStyle w:val="Questionlabel"/>
                </w:rPr>
              </w:sdtEndPr>
              <w:sdtContent>
                <w:r w:rsidR="00643663" w:rsidRPr="000B5ACE">
                  <w:rPr>
                    <w:rStyle w:val="Questionlabel"/>
                    <w:rFonts w:ascii="MS Gothic" w:eastAsia="MS Gothic" w:hAnsi="MS Gothic" w:hint="eastAsia"/>
                    <w:b w:val="0"/>
                    <w:sz w:val="20"/>
                  </w:rPr>
                  <w:t>☐</w:t>
                </w:r>
              </w:sdtContent>
            </w:sdt>
            <w:r w:rsidR="00A73E61" w:rsidRPr="000B5ACE">
              <w:rPr>
                <w:rStyle w:val="Questionlabel"/>
                <w:b w:val="0"/>
                <w:sz w:val="20"/>
              </w:rPr>
              <w:t>Fax</w:t>
            </w:r>
          </w:p>
        </w:tc>
      </w:tr>
      <w:tr w:rsidR="00A73E61" w:rsidRPr="007A5EFD" w14:paraId="5609B199" w14:textId="77777777" w:rsidTr="000F7FD2">
        <w:trPr>
          <w:trHeight w:val="143"/>
        </w:trPr>
        <w:tc>
          <w:tcPr>
            <w:tcW w:w="10348" w:type="dxa"/>
            <w:gridSpan w:val="33"/>
            <w:tcBorders>
              <w:left w:val="single" w:sz="4" w:space="0" w:color="auto"/>
              <w:right w:val="single" w:sz="4" w:space="0" w:color="auto"/>
            </w:tcBorders>
            <w:noWrap/>
            <w:tcMar>
              <w:top w:w="108" w:type="dxa"/>
              <w:bottom w:w="108" w:type="dxa"/>
            </w:tcMar>
            <w:vAlign w:val="center"/>
          </w:tcPr>
          <w:p w14:paraId="2DACB788" w14:textId="77777777" w:rsidR="00A73E61" w:rsidRPr="000B5ACE" w:rsidRDefault="00A73E61" w:rsidP="000F7FD2">
            <w:pPr>
              <w:spacing w:after="0" w:line="220" w:lineRule="exact"/>
              <w:rPr>
                <w:rStyle w:val="Questionlabel"/>
                <w:b w:val="0"/>
                <w:sz w:val="20"/>
              </w:rPr>
            </w:pPr>
            <w:r w:rsidRPr="000B5ACE">
              <w:rPr>
                <w:rStyle w:val="Questionlabel"/>
                <w:b w:val="0"/>
                <w:sz w:val="20"/>
              </w:rPr>
              <w:t>I authorise MVR to send the information requested to the individual or organisation below via:</w:t>
            </w:r>
          </w:p>
        </w:tc>
      </w:tr>
      <w:tr w:rsidR="00A73E61" w:rsidRPr="007A5EFD" w14:paraId="7B014840" w14:textId="77777777" w:rsidTr="000F7FD2">
        <w:trPr>
          <w:trHeight w:val="20"/>
        </w:trPr>
        <w:tc>
          <w:tcPr>
            <w:tcW w:w="3449" w:type="dxa"/>
            <w:gridSpan w:val="12"/>
            <w:tcBorders>
              <w:left w:val="single" w:sz="4" w:space="0" w:color="auto"/>
              <w:right w:val="single" w:sz="4" w:space="0" w:color="auto"/>
            </w:tcBorders>
            <w:noWrap/>
            <w:tcMar>
              <w:top w:w="108" w:type="dxa"/>
              <w:bottom w:w="108" w:type="dxa"/>
            </w:tcMar>
            <w:vAlign w:val="center"/>
          </w:tcPr>
          <w:p w14:paraId="4CEF2894" w14:textId="77777777" w:rsidR="00A73E61" w:rsidRPr="000B5ACE" w:rsidRDefault="0037765C" w:rsidP="000F7FD2">
            <w:pPr>
              <w:spacing w:after="0" w:line="220" w:lineRule="exact"/>
              <w:jc w:val="center"/>
              <w:rPr>
                <w:rStyle w:val="Questionlabel"/>
                <w:b w:val="0"/>
                <w:sz w:val="20"/>
              </w:rPr>
            </w:pPr>
            <w:sdt>
              <w:sdtPr>
                <w:rPr>
                  <w:rStyle w:val="Questionlabel"/>
                  <w:b w:val="0"/>
                  <w:sz w:val="20"/>
                </w:rPr>
                <w:id w:val="-14384180"/>
                <w14:checkbox>
                  <w14:checked w14:val="0"/>
                  <w14:checkedState w14:val="2612" w14:font="MS Gothic"/>
                  <w14:uncheckedState w14:val="2610" w14:font="MS Gothic"/>
                </w14:checkbox>
              </w:sdtPr>
              <w:sdtEndPr>
                <w:rPr>
                  <w:rStyle w:val="Questionlabel"/>
                </w:rPr>
              </w:sdtEndPr>
              <w:sdtContent>
                <w:r w:rsidR="00A73E61" w:rsidRPr="000B5ACE">
                  <w:rPr>
                    <w:rStyle w:val="Questionlabel"/>
                    <w:rFonts w:ascii="MS Gothic" w:eastAsia="MS Gothic" w:hAnsi="MS Gothic" w:hint="eastAsia"/>
                    <w:b w:val="0"/>
                    <w:sz w:val="20"/>
                  </w:rPr>
                  <w:t>☐</w:t>
                </w:r>
              </w:sdtContent>
            </w:sdt>
            <w:r w:rsidR="00A73E61" w:rsidRPr="000B5ACE">
              <w:rPr>
                <w:rStyle w:val="Questionlabel"/>
                <w:b w:val="0"/>
                <w:sz w:val="20"/>
              </w:rPr>
              <w:t>Post</w:t>
            </w:r>
          </w:p>
        </w:tc>
        <w:tc>
          <w:tcPr>
            <w:tcW w:w="3449" w:type="dxa"/>
            <w:gridSpan w:val="10"/>
            <w:tcBorders>
              <w:left w:val="single" w:sz="4" w:space="0" w:color="auto"/>
              <w:right w:val="single" w:sz="4" w:space="0" w:color="auto"/>
            </w:tcBorders>
            <w:vAlign w:val="center"/>
          </w:tcPr>
          <w:p w14:paraId="0DF4821F" w14:textId="77777777" w:rsidR="00A73E61" w:rsidRPr="000B5ACE" w:rsidRDefault="0037765C" w:rsidP="000F7FD2">
            <w:pPr>
              <w:spacing w:after="0" w:line="220" w:lineRule="exact"/>
              <w:jc w:val="center"/>
              <w:rPr>
                <w:rStyle w:val="Questionlabel"/>
                <w:b w:val="0"/>
                <w:sz w:val="20"/>
              </w:rPr>
            </w:pPr>
            <w:sdt>
              <w:sdtPr>
                <w:rPr>
                  <w:rStyle w:val="Questionlabel"/>
                  <w:b w:val="0"/>
                  <w:sz w:val="20"/>
                </w:rPr>
                <w:id w:val="-1103183233"/>
                <w14:checkbox>
                  <w14:checked w14:val="0"/>
                  <w14:checkedState w14:val="2612" w14:font="MS Gothic"/>
                  <w14:uncheckedState w14:val="2610" w14:font="MS Gothic"/>
                </w14:checkbox>
              </w:sdtPr>
              <w:sdtEndPr>
                <w:rPr>
                  <w:rStyle w:val="Questionlabel"/>
                </w:rPr>
              </w:sdtEndPr>
              <w:sdtContent>
                <w:r w:rsidR="008040D9" w:rsidRPr="000B5ACE">
                  <w:rPr>
                    <w:rStyle w:val="Questionlabel"/>
                    <w:rFonts w:ascii="MS Gothic" w:eastAsia="MS Gothic" w:hAnsi="MS Gothic" w:hint="eastAsia"/>
                    <w:b w:val="0"/>
                    <w:sz w:val="20"/>
                  </w:rPr>
                  <w:t>☐</w:t>
                </w:r>
              </w:sdtContent>
            </w:sdt>
            <w:r w:rsidR="00A73E61" w:rsidRPr="000B5ACE">
              <w:rPr>
                <w:rStyle w:val="Questionlabel"/>
                <w:b w:val="0"/>
                <w:sz w:val="20"/>
              </w:rPr>
              <w:t>Email</w:t>
            </w:r>
          </w:p>
        </w:tc>
        <w:tc>
          <w:tcPr>
            <w:tcW w:w="3450" w:type="dxa"/>
            <w:gridSpan w:val="11"/>
            <w:tcBorders>
              <w:left w:val="single" w:sz="4" w:space="0" w:color="auto"/>
              <w:right w:val="single" w:sz="4" w:space="0" w:color="auto"/>
            </w:tcBorders>
            <w:vAlign w:val="center"/>
          </w:tcPr>
          <w:p w14:paraId="78309642" w14:textId="77777777" w:rsidR="00A73E61" w:rsidRPr="000B5ACE" w:rsidRDefault="0037765C" w:rsidP="000F7FD2">
            <w:pPr>
              <w:spacing w:after="0" w:line="220" w:lineRule="exact"/>
              <w:jc w:val="center"/>
              <w:rPr>
                <w:rStyle w:val="Questionlabel"/>
                <w:b w:val="0"/>
                <w:sz w:val="20"/>
              </w:rPr>
            </w:pPr>
            <w:sdt>
              <w:sdtPr>
                <w:rPr>
                  <w:rStyle w:val="Questionlabel"/>
                  <w:b w:val="0"/>
                  <w:sz w:val="20"/>
                </w:rPr>
                <w:id w:val="367574079"/>
                <w14:checkbox>
                  <w14:checked w14:val="0"/>
                  <w14:checkedState w14:val="2612" w14:font="MS Gothic"/>
                  <w14:uncheckedState w14:val="2610" w14:font="MS Gothic"/>
                </w14:checkbox>
              </w:sdtPr>
              <w:sdtEndPr>
                <w:rPr>
                  <w:rStyle w:val="Questionlabel"/>
                </w:rPr>
              </w:sdtEndPr>
              <w:sdtContent>
                <w:r w:rsidR="00AB2D5B" w:rsidRPr="000B5ACE">
                  <w:rPr>
                    <w:rStyle w:val="Questionlabel"/>
                    <w:rFonts w:ascii="MS Gothic" w:eastAsia="MS Gothic" w:hAnsi="MS Gothic" w:hint="eastAsia"/>
                    <w:b w:val="0"/>
                    <w:sz w:val="20"/>
                  </w:rPr>
                  <w:t>☐</w:t>
                </w:r>
              </w:sdtContent>
            </w:sdt>
            <w:r w:rsidR="00A73E61" w:rsidRPr="000B5ACE">
              <w:rPr>
                <w:rStyle w:val="Questionlabel"/>
                <w:b w:val="0"/>
                <w:sz w:val="20"/>
              </w:rPr>
              <w:t>Fax</w:t>
            </w:r>
          </w:p>
        </w:tc>
      </w:tr>
      <w:tr w:rsidR="00A73E61" w:rsidRPr="007A5EFD" w14:paraId="5EF6FA2D" w14:textId="77777777" w:rsidTr="00751569">
        <w:trPr>
          <w:trHeight w:val="98"/>
        </w:trPr>
        <w:tc>
          <w:tcPr>
            <w:tcW w:w="3022" w:type="dxa"/>
            <w:gridSpan w:val="11"/>
            <w:tcBorders>
              <w:left w:val="single" w:sz="4" w:space="0" w:color="auto"/>
              <w:right w:val="single" w:sz="4" w:space="0" w:color="auto"/>
            </w:tcBorders>
            <w:noWrap/>
            <w:tcMar>
              <w:top w:w="108" w:type="dxa"/>
              <w:bottom w:w="108" w:type="dxa"/>
            </w:tcMar>
            <w:vAlign w:val="center"/>
          </w:tcPr>
          <w:p w14:paraId="7B3DBD34" w14:textId="0328A31F" w:rsidR="00A73E61" w:rsidRPr="000B5ACE" w:rsidRDefault="00B62104" w:rsidP="000F7FD2">
            <w:pPr>
              <w:spacing w:after="0" w:line="220" w:lineRule="exact"/>
              <w:rPr>
                <w:rStyle w:val="Questionlabel"/>
                <w:sz w:val="20"/>
              </w:rPr>
            </w:pPr>
            <w:r>
              <w:rPr>
                <w:rStyle w:val="Questionlabel"/>
                <w:sz w:val="20"/>
              </w:rPr>
              <w:t>Name / organisation n</w:t>
            </w:r>
            <w:r w:rsidR="00A73E61" w:rsidRPr="000B5ACE">
              <w:rPr>
                <w:rStyle w:val="Questionlabel"/>
                <w:sz w:val="20"/>
              </w:rPr>
              <w:t>ame</w:t>
            </w:r>
          </w:p>
        </w:tc>
        <w:tc>
          <w:tcPr>
            <w:tcW w:w="7326" w:type="dxa"/>
            <w:gridSpan w:val="22"/>
            <w:tcBorders>
              <w:left w:val="single" w:sz="4" w:space="0" w:color="auto"/>
              <w:right w:val="single" w:sz="4" w:space="0" w:color="auto"/>
            </w:tcBorders>
            <w:vAlign w:val="center"/>
          </w:tcPr>
          <w:p w14:paraId="0A905AC5" w14:textId="77777777" w:rsidR="00A73E61" w:rsidRPr="000B5ACE" w:rsidRDefault="00A73E61" w:rsidP="000F7FD2">
            <w:pPr>
              <w:spacing w:after="0" w:line="220" w:lineRule="exact"/>
              <w:rPr>
                <w:rStyle w:val="Questionlabel"/>
                <w:sz w:val="20"/>
              </w:rPr>
            </w:pPr>
          </w:p>
        </w:tc>
      </w:tr>
      <w:tr w:rsidR="000F7FD2" w:rsidRPr="007A5EFD" w14:paraId="49BA6D5D" w14:textId="77777777" w:rsidTr="00751569">
        <w:trPr>
          <w:trHeight w:val="234"/>
        </w:trPr>
        <w:tc>
          <w:tcPr>
            <w:tcW w:w="1746" w:type="dxa"/>
            <w:gridSpan w:val="6"/>
            <w:tcBorders>
              <w:left w:val="single" w:sz="4" w:space="0" w:color="auto"/>
              <w:right w:val="single" w:sz="4" w:space="0" w:color="auto"/>
            </w:tcBorders>
            <w:noWrap/>
            <w:tcMar>
              <w:top w:w="108" w:type="dxa"/>
              <w:bottom w:w="108" w:type="dxa"/>
            </w:tcMar>
            <w:vAlign w:val="center"/>
          </w:tcPr>
          <w:p w14:paraId="43E87C8B" w14:textId="35D2E5B8" w:rsidR="000F7FD2" w:rsidRPr="000B5ACE" w:rsidRDefault="00B62104" w:rsidP="000F7FD2">
            <w:pPr>
              <w:spacing w:after="0" w:line="220" w:lineRule="exact"/>
              <w:rPr>
                <w:rStyle w:val="Questionlabel"/>
                <w:sz w:val="20"/>
              </w:rPr>
            </w:pPr>
            <w:r>
              <w:rPr>
                <w:rStyle w:val="Questionlabel"/>
                <w:sz w:val="20"/>
              </w:rPr>
              <w:t>Postal a</w:t>
            </w:r>
            <w:r w:rsidR="000F7FD2" w:rsidRPr="000B5ACE">
              <w:rPr>
                <w:rStyle w:val="Questionlabel"/>
                <w:sz w:val="20"/>
              </w:rPr>
              <w:t>ddress</w:t>
            </w:r>
          </w:p>
        </w:tc>
        <w:tc>
          <w:tcPr>
            <w:tcW w:w="5954" w:type="dxa"/>
            <w:gridSpan w:val="18"/>
            <w:tcBorders>
              <w:left w:val="single" w:sz="4" w:space="0" w:color="auto"/>
              <w:right w:val="single" w:sz="4" w:space="0" w:color="auto"/>
            </w:tcBorders>
            <w:vAlign w:val="center"/>
          </w:tcPr>
          <w:p w14:paraId="48FEC56D" w14:textId="77777777" w:rsidR="000F7FD2" w:rsidRPr="000B5ACE" w:rsidRDefault="000F7FD2" w:rsidP="000F7FD2">
            <w:pPr>
              <w:spacing w:after="0" w:line="220" w:lineRule="exact"/>
              <w:rPr>
                <w:rStyle w:val="Questionlabel"/>
                <w:sz w:val="20"/>
              </w:rPr>
            </w:pPr>
          </w:p>
        </w:tc>
        <w:tc>
          <w:tcPr>
            <w:tcW w:w="1276" w:type="dxa"/>
            <w:gridSpan w:val="7"/>
            <w:tcBorders>
              <w:left w:val="single" w:sz="4" w:space="0" w:color="auto"/>
              <w:right w:val="single" w:sz="4" w:space="0" w:color="auto"/>
            </w:tcBorders>
            <w:vAlign w:val="center"/>
          </w:tcPr>
          <w:p w14:paraId="70E8B3C5" w14:textId="28DC46AF" w:rsidR="000F7FD2" w:rsidRPr="000B5ACE" w:rsidRDefault="00B62104" w:rsidP="000F7FD2">
            <w:pPr>
              <w:spacing w:after="0" w:line="220" w:lineRule="exact"/>
              <w:rPr>
                <w:rStyle w:val="Questionlabel"/>
                <w:sz w:val="20"/>
              </w:rPr>
            </w:pPr>
            <w:r>
              <w:rPr>
                <w:rStyle w:val="Questionlabel"/>
                <w:sz w:val="20"/>
              </w:rPr>
              <w:t>Postc</w:t>
            </w:r>
            <w:r w:rsidR="000F7FD2" w:rsidRPr="000B5ACE">
              <w:rPr>
                <w:rStyle w:val="Questionlabel"/>
                <w:sz w:val="20"/>
              </w:rPr>
              <w:t>ode</w:t>
            </w:r>
          </w:p>
        </w:tc>
        <w:tc>
          <w:tcPr>
            <w:tcW w:w="1372" w:type="dxa"/>
            <w:gridSpan w:val="2"/>
            <w:tcBorders>
              <w:left w:val="single" w:sz="4" w:space="0" w:color="auto"/>
              <w:right w:val="single" w:sz="4" w:space="0" w:color="auto"/>
            </w:tcBorders>
            <w:vAlign w:val="center"/>
          </w:tcPr>
          <w:p w14:paraId="2A459038" w14:textId="77777777" w:rsidR="000F7FD2" w:rsidRPr="000B5ACE" w:rsidRDefault="000F7FD2" w:rsidP="000F7FD2">
            <w:pPr>
              <w:spacing w:after="0" w:line="220" w:lineRule="exact"/>
              <w:rPr>
                <w:rStyle w:val="Questionlabel"/>
                <w:b w:val="0"/>
                <w:sz w:val="20"/>
              </w:rPr>
            </w:pPr>
          </w:p>
        </w:tc>
      </w:tr>
      <w:tr w:rsidR="000F7FD2" w:rsidRPr="007A5EFD" w14:paraId="461281B5" w14:textId="77777777" w:rsidTr="000F7FD2">
        <w:trPr>
          <w:trHeight w:val="196"/>
        </w:trPr>
        <w:tc>
          <w:tcPr>
            <w:tcW w:w="1605" w:type="dxa"/>
            <w:gridSpan w:val="5"/>
            <w:tcBorders>
              <w:left w:val="single" w:sz="4" w:space="0" w:color="auto"/>
              <w:right w:val="single" w:sz="4" w:space="0" w:color="auto"/>
            </w:tcBorders>
            <w:noWrap/>
            <w:tcMar>
              <w:top w:w="108" w:type="dxa"/>
              <w:bottom w:w="108" w:type="dxa"/>
            </w:tcMar>
            <w:vAlign w:val="center"/>
          </w:tcPr>
          <w:p w14:paraId="10026B65" w14:textId="06E82F00" w:rsidR="000F7FD2" w:rsidRPr="000B5ACE" w:rsidRDefault="00B62104" w:rsidP="000F7FD2">
            <w:pPr>
              <w:spacing w:after="0" w:line="220" w:lineRule="exact"/>
              <w:rPr>
                <w:rStyle w:val="Questionlabel"/>
                <w:sz w:val="20"/>
              </w:rPr>
            </w:pPr>
            <w:r>
              <w:rPr>
                <w:rStyle w:val="Questionlabel"/>
                <w:sz w:val="20"/>
              </w:rPr>
              <w:t>Email a</w:t>
            </w:r>
            <w:r w:rsidR="000F7FD2" w:rsidRPr="000B5ACE">
              <w:rPr>
                <w:rStyle w:val="Questionlabel"/>
                <w:sz w:val="20"/>
              </w:rPr>
              <w:t>ddress</w:t>
            </w:r>
          </w:p>
        </w:tc>
        <w:tc>
          <w:tcPr>
            <w:tcW w:w="8743" w:type="dxa"/>
            <w:gridSpan w:val="28"/>
            <w:tcBorders>
              <w:left w:val="single" w:sz="4" w:space="0" w:color="auto"/>
              <w:right w:val="single" w:sz="4" w:space="0" w:color="auto"/>
            </w:tcBorders>
            <w:vAlign w:val="center"/>
          </w:tcPr>
          <w:p w14:paraId="47DEB6AA" w14:textId="77777777" w:rsidR="000F7FD2" w:rsidRPr="000B5ACE" w:rsidRDefault="000F7FD2" w:rsidP="000F7FD2">
            <w:pPr>
              <w:spacing w:after="0" w:line="220" w:lineRule="exact"/>
              <w:rPr>
                <w:rStyle w:val="Questionlabel"/>
                <w:sz w:val="20"/>
              </w:rPr>
            </w:pPr>
          </w:p>
        </w:tc>
      </w:tr>
      <w:tr w:rsidR="008040D9" w:rsidRPr="007A5EFD" w14:paraId="24BBAC89" w14:textId="77777777" w:rsidTr="00A31188">
        <w:trPr>
          <w:trHeight w:val="175"/>
        </w:trPr>
        <w:tc>
          <w:tcPr>
            <w:tcW w:w="2587" w:type="dxa"/>
            <w:gridSpan w:val="10"/>
            <w:tcBorders>
              <w:left w:val="single" w:sz="4" w:space="0" w:color="auto"/>
              <w:right w:val="single" w:sz="4" w:space="0" w:color="auto"/>
            </w:tcBorders>
            <w:noWrap/>
            <w:tcMar>
              <w:top w:w="108" w:type="dxa"/>
              <w:bottom w:w="108" w:type="dxa"/>
            </w:tcMar>
            <w:vAlign w:val="center"/>
          </w:tcPr>
          <w:p w14:paraId="4F06D073" w14:textId="7A4F3961" w:rsidR="008040D9" w:rsidRPr="000B5ACE" w:rsidRDefault="00B62104" w:rsidP="008040D9">
            <w:pPr>
              <w:spacing w:after="0"/>
              <w:rPr>
                <w:rStyle w:val="Questionlabel"/>
                <w:sz w:val="20"/>
              </w:rPr>
            </w:pPr>
            <w:r>
              <w:rPr>
                <w:rStyle w:val="Questionlabel"/>
                <w:sz w:val="20"/>
              </w:rPr>
              <w:t>Contact n</w:t>
            </w:r>
            <w:r w:rsidR="008040D9" w:rsidRPr="000B5ACE">
              <w:rPr>
                <w:rStyle w:val="Questionlabel"/>
                <w:sz w:val="20"/>
              </w:rPr>
              <w:t>umber</w:t>
            </w:r>
          </w:p>
        </w:tc>
        <w:tc>
          <w:tcPr>
            <w:tcW w:w="2587" w:type="dxa"/>
            <w:gridSpan w:val="7"/>
            <w:tcBorders>
              <w:left w:val="single" w:sz="4" w:space="0" w:color="auto"/>
              <w:right w:val="single" w:sz="4" w:space="0" w:color="auto"/>
            </w:tcBorders>
            <w:vAlign w:val="center"/>
          </w:tcPr>
          <w:p w14:paraId="5377A17F" w14:textId="77777777" w:rsidR="008040D9" w:rsidRPr="000B5ACE" w:rsidRDefault="008040D9" w:rsidP="008040D9">
            <w:pPr>
              <w:spacing w:after="0"/>
              <w:rPr>
                <w:rStyle w:val="Questionlabel"/>
                <w:sz w:val="20"/>
              </w:rPr>
            </w:pPr>
          </w:p>
        </w:tc>
        <w:tc>
          <w:tcPr>
            <w:tcW w:w="2587" w:type="dxa"/>
            <w:gridSpan w:val="9"/>
            <w:tcBorders>
              <w:left w:val="single" w:sz="4" w:space="0" w:color="auto"/>
              <w:right w:val="single" w:sz="4" w:space="0" w:color="auto"/>
            </w:tcBorders>
            <w:vAlign w:val="center"/>
          </w:tcPr>
          <w:p w14:paraId="2F7B572F" w14:textId="72EB579A" w:rsidR="008040D9" w:rsidRPr="000B5ACE" w:rsidRDefault="00B62104" w:rsidP="008040D9">
            <w:pPr>
              <w:spacing w:after="0"/>
              <w:rPr>
                <w:rStyle w:val="Questionlabel"/>
                <w:sz w:val="20"/>
              </w:rPr>
            </w:pPr>
            <w:r>
              <w:rPr>
                <w:rStyle w:val="Questionlabel"/>
                <w:sz w:val="20"/>
              </w:rPr>
              <w:t>Fax n</w:t>
            </w:r>
            <w:r w:rsidR="008040D9" w:rsidRPr="000B5ACE">
              <w:rPr>
                <w:rStyle w:val="Questionlabel"/>
                <w:sz w:val="20"/>
              </w:rPr>
              <w:t>umber</w:t>
            </w:r>
          </w:p>
        </w:tc>
        <w:tc>
          <w:tcPr>
            <w:tcW w:w="2587" w:type="dxa"/>
            <w:gridSpan w:val="7"/>
            <w:tcBorders>
              <w:left w:val="single" w:sz="4" w:space="0" w:color="auto"/>
              <w:right w:val="single" w:sz="4" w:space="0" w:color="auto"/>
            </w:tcBorders>
            <w:vAlign w:val="center"/>
          </w:tcPr>
          <w:p w14:paraId="29CC7BF2" w14:textId="77777777" w:rsidR="008040D9" w:rsidRPr="000B5ACE" w:rsidRDefault="008040D9" w:rsidP="008040D9">
            <w:pPr>
              <w:spacing w:after="0"/>
              <w:rPr>
                <w:rStyle w:val="Questionlabel"/>
                <w:sz w:val="20"/>
              </w:rPr>
            </w:pPr>
          </w:p>
        </w:tc>
      </w:tr>
      <w:tr w:rsidR="00645F0E" w:rsidRPr="007A5EFD" w14:paraId="222BF06D" w14:textId="77777777" w:rsidTr="00501180">
        <w:trPr>
          <w:trHeight w:val="128"/>
        </w:trPr>
        <w:tc>
          <w:tcPr>
            <w:tcW w:w="10348" w:type="dxa"/>
            <w:gridSpan w:val="33"/>
            <w:tcBorders>
              <w:left w:val="single" w:sz="4" w:space="0" w:color="auto"/>
              <w:right w:val="single" w:sz="4" w:space="0" w:color="auto"/>
            </w:tcBorders>
            <w:shd w:val="clear" w:color="auto" w:fill="1F1F5F" w:themeFill="text1"/>
            <w:noWrap/>
            <w:tcMar>
              <w:top w:w="108" w:type="dxa"/>
              <w:bottom w:w="108" w:type="dxa"/>
            </w:tcMar>
            <w:vAlign w:val="center"/>
          </w:tcPr>
          <w:p w14:paraId="4ED6D165" w14:textId="77777777" w:rsidR="00645F0E" w:rsidRPr="000B5ACE" w:rsidRDefault="00984047" w:rsidP="008040D9">
            <w:pPr>
              <w:spacing w:after="0"/>
              <w:rPr>
                <w:rStyle w:val="Questionlabel"/>
                <w:sz w:val="20"/>
              </w:rPr>
            </w:pPr>
            <w:r w:rsidRPr="000B5ACE">
              <w:rPr>
                <w:rStyle w:val="Questionlabel"/>
                <w:sz w:val="20"/>
              </w:rPr>
              <w:t>Declaration</w:t>
            </w:r>
          </w:p>
        </w:tc>
      </w:tr>
      <w:tr w:rsidR="00645F0E" w:rsidRPr="007A5EFD" w14:paraId="59FFDDE9" w14:textId="77777777" w:rsidTr="00F70D38">
        <w:trPr>
          <w:trHeight w:val="175"/>
        </w:trPr>
        <w:tc>
          <w:tcPr>
            <w:tcW w:w="10348" w:type="dxa"/>
            <w:gridSpan w:val="33"/>
            <w:tcBorders>
              <w:left w:val="single" w:sz="4" w:space="0" w:color="auto"/>
              <w:right w:val="single" w:sz="4" w:space="0" w:color="auto"/>
            </w:tcBorders>
            <w:noWrap/>
            <w:tcMar>
              <w:top w:w="108" w:type="dxa"/>
              <w:bottom w:w="108" w:type="dxa"/>
            </w:tcMar>
            <w:vAlign w:val="center"/>
          </w:tcPr>
          <w:p w14:paraId="0AB34C2F" w14:textId="77777777" w:rsidR="00D76F97" w:rsidRPr="000B5ACE" w:rsidRDefault="00D76F97" w:rsidP="00501180">
            <w:pPr>
              <w:spacing w:after="0"/>
              <w:jc w:val="both"/>
              <w:rPr>
                <w:sz w:val="19"/>
                <w:szCs w:val="19"/>
              </w:rPr>
            </w:pPr>
            <w:r w:rsidRPr="000B5ACE">
              <w:rPr>
                <w:sz w:val="19"/>
                <w:szCs w:val="19"/>
              </w:rPr>
              <w:t>I declare that I will use the information provided to me by Motor Vehicle Registry from the records of the Registrar strictly for the reasons I have stated on this form and for no other purpose(s).</w:t>
            </w:r>
          </w:p>
          <w:p w14:paraId="1B7E5E99" w14:textId="5C6E1E78" w:rsidR="00645F0E" w:rsidRPr="000F7FD2" w:rsidRDefault="00D76F97" w:rsidP="00501180">
            <w:pPr>
              <w:spacing w:after="0"/>
              <w:rPr>
                <w:rStyle w:val="Questionlabel"/>
                <w:sz w:val="20"/>
              </w:rPr>
            </w:pPr>
            <w:r w:rsidRPr="000B5ACE">
              <w:rPr>
                <w:sz w:val="19"/>
                <w:szCs w:val="19"/>
              </w:rPr>
              <w:t>I understand that failur</w:t>
            </w:r>
            <w:r w:rsidR="00B62104">
              <w:rPr>
                <w:sz w:val="19"/>
                <w:szCs w:val="19"/>
              </w:rPr>
              <w:t>e to strictly comply with this d</w:t>
            </w:r>
            <w:r w:rsidRPr="000B5ACE">
              <w:rPr>
                <w:sz w:val="19"/>
                <w:szCs w:val="19"/>
              </w:rPr>
              <w:t>eclaration may result in legal action being taken against me without further notice.</w:t>
            </w:r>
          </w:p>
        </w:tc>
      </w:tr>
      <w:tr w:rsidR="00D76F97" w:rsidRPr="007A5EFD" w14:paraId="1EF864BD" w14:textId="77777777" w:rsidTr="00D76F97">
        <w:trPr>
          <w:trHeight w:val="175"/>
        </w:trPr>
        <w:tc>
          <w:tcPr>
            <w:tcW w:w="2455" w:type="dxa"/>
            <w:gridSpan w:val="9"/>
            <w:tcBorders>
              <w:left w:val="single" w:sz="4" w:space="0" w:color="auto"/>
              <w:right w:val="single" w:sz="4" w:space="0" w:color="auto"/>
            </w:tcBorders>
            <w:noWrap/>
            <w:tcMar>
              <w:top w:w="108" w:type="dxa"/>
              <w:bottom w:w="108" w:type="dxa"/>
            </w:tcMar>
            <w:vAlign w:val="center"/>
          </w:tcPr>
          <w:p w14:paraId="47F114AD" w14:textId="36F1DA21" w:rsidR="00D76F97" w:rsidRPr="000B5ACE" w:rsidRDefault="00B62104" w:rsidP="00D76F97">
            <w:pPr>
              <w:spacing w:after="0"/>
              <w:jc w:val="both"/>
              <w:rPr>
                <w:sz w:val="20"/>
              </w:rPr>
            </w:pPr>
            <w:r>
              <w:rPr>
                <w:b/>
                <w:sz w:val="20"/>
              </w:rPr>
              <w:t>Name of the a</w:t>
            </w:r>
            <w:r w:rsidR="00D76F97" w:rsidRPr="000B5ACE">
              <w:rPr>
                <w:b/>
                <w:sz w:val="20"/>
              </w:rPr>
              <w:t>pplicant</w:t>
            </w:r>
          </w:p>
        </w:tc>
        <w:tc>
          <w:tcPr>
            <w:tcW w:w="7893" w:type="dxa"/>
            <w:gridSpan w:val="24"/>
            <w:tcBorders>
              <w:left w:val="single" w:sz="4" w:space="0" w:color="auto"/>
              <w:right w:val="single" w:sz="4" w:space="0" w:color="auto"/>
            </w:tcBorders>
            <w:vAlign w:val="center"/>
          </w:tcPr>
          <w:p w14:paraId="06B3134F" w14:textId="77777777" w:rsidR="00D76F97" w:rsidRPr="000B5ACE" w:rsidRDefault="00D76F97" w:rsidP="00D76F97">
            <w:pPr>
              <w:spacing w:after="0"/>
              <w:jc w:val="both"/>
              <w:rPr>
                <w:sz w:val="20"/>
              </w:rPr>
            </w:pPr>
          </w:p>
        </w:tc>
      </w:tr>
      <w:tr w:rsidR="00D76F97" w:rsidRPr="007A5EFD" w14:paraId="63C06532" w14:textId="77777777" w:rsidTr="00D76F97">
        <w:trPr>
          <w:trHeight w:val="24"/>
        </w:trPr>
        <w:tc>
          <w:tcPr>
            <w:tcW w:w="2455" w:type="dxa"/>
            <w:gridSpan w:val="9"/>
            <w:tcBorders>
              <w:left w:val="single" w:sz="4" w:space="0" w:color="auto"/>
              <w:right w:val="single" w:sz="4" w:space="0" w:color="auto"/>
            </w:tcBorders>
            <w:noWrap/>
            <w:tcMar>
              <w:top w:w="108" w:type="dxa"/>
              <w:bottom w:w="108" w:type="dxa"/>
            </w:tcMar>
            <w:vAlign w:val="center"/>
          </w:tcPr>
          <w:p w14:paraId="3A3D727D" w14:textId="77777777" w:rsidR="00D76F97" w:rsidRPr="000B5ACE" w:rsidRDefault="00D76F97" w:rsidP="00D76F97">
            <w:pPr>
              <w:spacing w:after="0"/>
              <w:jc w:val="both"/>
              <w:rPr>
                <w:b/>
                <w:sz w:val="20"/>
              </w:rPr>
            </w:pPr>
            <w:r w:rsidRPr="000B5ACE">
              <w:rPr>
                <w:b/>
                <w:sz w:val="20"/>
              </w:rPr>
              <w:t>Signature</w:t>
            </w:r>
          </w:p>
        </w:tc>
        <w:tc>
          <w:tcPr>
            <w:tcW w:w="4536" w:type="dxa"/>
            <w:gridSpan w:val="14"/>
            <w:tcBorders>
              <w:left w:val="single" w:sz="4" w:space="0" w:color="auto"/>
              <w:right w:val="single" w:sz="4" w:space="0" w:color="auto"/>
            </w:tcBorders>
            <w:vAlign w:val="center"/>
          </w:tcPr>
          <w:p w14:paraId="625DF85B" w14:textId="77777777" w:rsidR="00D76F97" w:rsidRPr="000B5ACE" w:rsidRDefault="00D76F97" w:rsidP="00D76F97">
            <w:pPr>
              <w:spacing w:after="0"/>
              <w:jc w:val="both"/>
              <w:rPr>
                <w:sz w:val="20"/>
              </w:rPr>
            </w:pPr>
          </w:p>
        </w:tc>
        <w:tc>
          <w:tcPr>
            <w:tcW w:w="726" w:type="dxa"/>
            <w:gridSpan w:val="2"/>
            <w:tcBorders>
              <w:left w:val="single" w:sz="4" w:space="0" w:color="auto"/>
              <w:right w:val="single" w:sz="4" w:space="0" w:color="auto"/>
            </w:tcBorders>
            <w:vAlign w:val="center"/>
          </w:tcPr>
          <w:p w14:paraId="4A0D97D2" w14:textId="77777777" w:rsidR="00D76F97" w:rsidRPr="000B5ACE" w:rsidRDefault="00D76F97" w:rsidP="00D76F97">
            <w:pPr>
              <w:spacing w:after="0"/>
              <w:jc w:val="both"/>
              <w:rPr>
                <w:sz w:val="20"/>
              </w:rPr>
            </w:pPr>
            <w:r w:rsidRPr="000B5ACE">
              <w:rPr>
                <w:b/>
                <w:sz w:val="20"/>
              </w:rPr>
              <w:t>Date</w:t>
            </w:r>
          </w:p>
        </w:tc>
        <w:tc>
          <w:tcPr>
            <w:tcW w:w="2631" w:type="dxa"/>
            <w:gridSpan w:val="8"/>
            <w:tcBorders>
              <w:left w:val="single" w:sz="4" w:space="0" w:color="auto"/>
              <w:right w:val="single" w:sz="4" w:space="0" w:color="auto"/>
            </w:tcBorders>
            <w:vAlign w:val="center"/>
          </w:tcPr>
          <w:p w14:paraId="06862830" w14:textId="77777777" w:rsidR="00D76F97" w:rsidRPr="000B5ACE" w:rsidRDefault="00D76F97" w:rsidP="00D76F97">
            <w:pPr>
              <w:spacing w:after="0"/>
              <w:jc w:val="both"/>
              <w:rPr>
                <w:sz w:val="20"/>
              </w:rPr>
            </w:pPr>
          </w:p>
        </w:tc>
      </w:tr>
      <w:tr w:rsidR="00D76F97" w:rsidRPr="007A5EFD" w14:paraId="2E9437DD" w14:textId="77777777" w:rsidTr="00B9554A">
        <w:trPr>
          <w:trHeight w:val="175"/>
        </w:trPr>
        <w:tc>
          <w:tcPr>
            <w:tcW w:w="10348" w:type="dxa"/>
            <w:gridSpan w:val="33"/>
            <w:tcBorders>
              <w:left w:val="single" w:sz="4" w:space="0" w:color="auto"/>
              <w:right w:val="single" w:sz="4" w:space="0" w:color="auto"/>
            </w:tcBorders>
            <w:noWrap/>
            <w:tcMar>
              <w:top w:w="108" w:type="dxa"/>
              <w:bottom w:w="108" w:type="dxa"/>
            </w:tcMar>
            <w:vAlign w:val="center"/>
          </w:tcPr>
          <w:p w14:paraId="66F70C00" w14:textId="2D7DA42A" w:rsidR="00D76F97" w:rsidRPr="00250642" w:rsidRDefault="00D76F97" w:rsidP="00FE5B38">
            <w:pPr>
              <w:spacing w:after="0"/>
              <w:jc w:val="both"/>
              <w:rPr>
                <w:sz w:val="18"/>
                <w:szCs w:val="18"/>
              </w:rPr>
            </w:pPr>
            <w:r w:rsidRPr="00250642">
              <w:rPr>
                <w:sz w:val="18"/>
                <w:szCs w:val="18"/>
              </w:rPr>
              <w:t xml:space="preserve">The Territory shall not in any circumstances be liable for any loss or damage caused to the Applicant as a result (direct or indirect) of the provision on the Information where the Information is incorrect or inaccurate in any particular and whether the incorrect or inaccurate Information was provided negligently and/or in breach of this application. </w:t>
            </w:r>
            <w:r w:rsidR="00FE5B38">
              <w:rPr>
                <w:sz w:val="18"/>
                <w:szCs w:val="18"/>
              </w:rPr>
              <w:t>By signing this form, t</w:t>
            </w:r>
            <w:r w:rsidRPr="00250642">
              <w:rPr>
                <w:sz w:val="18"/>
                <w:szCs w:val="18"/>
              </w:rPr>
              <w:t>he Applicant indemnifies and agrees to keep indemnified the Territory against all and any claims or actions in respect of any such loss or damage whether such claims or actions is brought by the Applicant against the Territory or by any third party against the Applicant and/or the Territory in circumstances where the third party has suffered loss or damage as a result of the provision of the Information by the Territory or the divulgation, use or misuse of that Information by the Applicant.</w:t>
            </w:r>
          </w:p>
        </w:tc>
      </w:tr>
      <w:tr w:rsidR="00D76F97" w:rsidRPr="007A5EFD" w14:paraId="53C8B8BB" w14:textId="77777777" w:rsidTr="00D76F97">
        <w:trPr>
          <w:trHeight w:val="175"/>
        </w:trPr>
        <w:tc>
          <w:tcPr>
            <w:tcW w:w="10348" w:type="dxa"/>
            <w:gridSpan w:val="33"/>
            <w:tcBorders>
              <w:left w:val="single" w:sz="4" w:space="0" w:color="auto"/>
              <w:right w:val="single" w:sz="4" w:space="0" w:color="auto"/>
            </w:tcBorders>
            <w:shd w:val="clear" w:color="auto" w:fill="1F1F5F" w:themeFill="text1"/>
            <w:noWrap/>
            <w:tcMar>
              <w:top w:w="108" w:type="dxa"/>
              <w:bottom w:w="108" w:type="dxa"/>
            </w:tcMar>
            <w:vAlign w:val="center"/>
          </w:tcPr>
          <w:p w14:paraId="072FE74A" w14:textId="77777777" w:rsidR="00D76F97" w:rsidRPr="000B5ACE" w:rsidRDefault="00D76F97" w:rsidP="00D76F97">
            <w:pPr>
              <w:spacing w:after="0"/>
              <w:jc w:val="both"/>
              <w:rPr>
                <w:rStyle w:val="Questionlabel"/>
                <w:sz w:val="20"/>
              </w:rPr>
            </w:pPr>
            <w:r w:rsidRPr="000B5ACE">
              <w:rPr>
                <w:rStyle w:val="Questionlabel"/>
                <w:sz w:val="20"/>
              </w:rPr>
              <w:t>How to submit your application</w:t>
            </w:r>
          </w:p>
        </w:tc>
      </w:tr>
      <w:tr w:rsidR="00501180" w:rsidRPr="007A5EFD" w14:paraId="2606BF86" w14:textId="77777777" w:rsidTr="00320D58">
        <w:trPr>
          <w:trHeight w:val="175"/>
        </w:trPr>
        <w:tc>
          <w:tcPr>
            <w:tcW w:w="5174" w:type="dxa"/>
            <w:gridSpan w:val="17"/>
            <w:tcBorders>
              <w:left w:val="single" w:sz="4" w:space="0" w:color="auto"/>
              <w:right w:val="single" w:sz="4" w:space="0" w:color="auto"/>
            </w:tcBorders>
            <w:noWrap/>
            <w:tcMar>
              <w:top w:w="108" w:type="dxa"/>
              <w:bottom w:w="108" w:type="dxa"/>
            </w:tcMar>
            <w:vAlign w:val="center"/>
          </w:tcPr>
          <w:p w14:paraId="5663B646" w14:textId="77777777" w:rsidR="00501180" w:rsidRPr="00250642" w:rsidRDefault="00501180" w:rsidP="00250642">
            <w:pPr>
              <w:spacing w:after="0"/>
              <w:jc w:val="both"/>
              <w:rPr>
                <w:sz w:val="20"/>
              </w:rPr>
            </w:pPr>
            <w:r w:rsidRPr="00250642">
              <w:rPr>
                <w:sz w:val="20"/>
              </w:rPr>
              <w:t xml:space="preserve">Email – </w:t>
            </w:r>
            <w:hyperlink r:id="rId10" w:history="1">
              <w:r w:rsidRPr="00250642">
                <w:rPr>
                  <w:rStyle w:val="Hyperlink"/>
                  <w:sz w:val="20"/>
                </w:rPr>
                <w:t>mvr.infosearch@nt.gov.au</w:t>
              </w:r>
            </w:hyperlink>
            <w:r w:rsidRPr="00250642">
              <w:rPr>
                <w:sz w:val="20"/>
              </w:rPr>
              <w:t xml:space="preserve"> </w:t>
            </w:r>
          </w:p>
        </w:tc>
        <w:tc>
          <w:tcPr>
            <w:tcW w:w="5174" w:type="dxa"/>
            <w:gridSpan w:val="16"/>
            <w:tcBorders>
              <w:left w:val="single" w:sz="4" w:space="0" w:color="auto"/>
              <w:right w:val="single" w:sz="4" w:space="0" w:color="auto"/>
            </w:tcBorders>
            <w:vAlign w:val="center"/>
          </w:tcPr>
          <w:p w14:paraId="4A547B30" w14:textId="77777777" w:rsidR="00501180" w:rsidRPr="00250642" w:rsidRDefault="00501180" w:rsidP="00250642">
            <w:pPr>
              <w:spacing w:after="0"/>
              <w:jc w:val="both"/>
              <w:rPr>
                <w:sz w:val="20"/>
              </w:rPr>
            </w:pPr>
            <w:r w:rsidRPr="00250642">
              <w:rPr>
                <w:sz w:val="20"/>
              </w:rPr>
              <w:t>Mail – GPO Box 530 Darwin, NT 0801</w:t>
            </w:r>
          </w:p>
        </w:tc>
      </w:tr>
      <w:tr w:rsidR="00501180" w:rsidRPr="007A5EFD" w14:paraId="2DDD2DF8" w14:textId="77777777" w:rsidTr="00D76F97">
        <w:trPr>
          <w:trHeight w:val="175"/>
        </w:trPr>
        <w:tc>
          <w:tcPr>
            <w:tcW w:w="10348" w:type="dxa"/>
            <w:gridSpan w:val="33"/>
            <w:tcBorders>
              <w:left w:val="single" w:sz="4" w:space="0" w:color="auto"/>
              <w:right w:val="single" w:sz="4" w:space="0" w:color="auto"/>
            </w:tcBorders>
            <w:noWrap/>
            <w:tcMar>
              <w:top w:w="108" w:type="dxa"/>
              <w:bottom w:w="108" w:type="dxa"/>
            </w:tcMar>
            <w:vAlign w:val="center"/>
          </w:tcPr>
          <w:p w14:paraId="6BEE3E69" w14:textId="77777777" w:rsidR="00501180" w:rsidRPr="00250642" w:rsidRDefault="00501180" w:rsidP="00250642">
            <w:pPr>
              <w:spacing w:after="0"/>
              <w:jc w:val="both"/>
              <w:rPr>
                <w:sz w:val="20"/>
              </w:rPr>
            </w:pPr>
            <w:r w:rsidRPr="00250642">
              <w:rPr>
                <w:sz w:val="20"/>
              </w:rPr>
              <w:t xml:space="preserve">In person – refer to </w:t>
            </w:r>
            <w:hyperlink r:id="rId11" w:history="1">
              <w:r w:rsidRPr="00250642">
                <w:rPr>
                  <w:rStyle w:val="Hyperlink"/>
                  <w:sz w:val="20"/>
                </w:rPr>
                <w:t>mvr.nt.gov.au</w:t>
              </w:r>
            </w:hyperlink>
            <w:r w:rsidRPr="00250642">
              <w:rPr>
                <w:sz w:val="20"/>
              </w:rPr>
              <w:t xml:space="preserve"> to find a Motor Vehicle Registry office</w:t>
            </w:r>
          </w:p>
        </w:tc>
      </w:tr>
      <w:tr w:rsidR="00501180" w:rsidRPr="007A5EFD" w14:paraId="4522B75D" w14:textId="77777777" w:rsidTr="00D76F97">
        <w:trPr>
          <w:trHeight w:val="175"/>
        </w:trPr>
        <w:tc>
          <w:tcPr>
            <w:tcW w:w="10348" w:type="dxa"/>
            <w:gridSpan w:val="33"/>
            <w:tcBorders>
              <w:left w:val="single" w:sz="4" w:space="0" w:color="auto"/>
              <w:right w:val="single" w:sz="4" w:space="0" w:color="auto"/>
            </w:tcBorders>
            <w:noWrap/>
            <w:tcMar>
              <w:top w:w="108" w:type="dxa"/>
              <w:bottom w:w="108" w:type="dxa"/>
            </w:tcMar>
            <w:vAlign w:val="center"/>
          </w:tcPr>
          <w:p w14:paraId="19394542" w14:textId="77777777" w:rsidR="00501180" w:rsidRPr="000B5ACE" w:rsidRDefault="006E6F04" w:rsidP="006E6F04">
            <w:pPr>
              <w:spacing w:after="0"/>
              <w:jc w:val="both"/>
              <w:rPr>
                <w:sz w:val="20"/>
              </w:rPr>
            </w:pPr>
            <w:r w:rsidRPr="000B5ACE">
              <w:rPr>
                <w:sz w:val="20"/>
              </w:rPr>
              <w:t>Payment can be made by attending in person or calling 1300 654 628  (Monday to Friday, 8am to 4pm)</w:t>
            </w:r>
          </w:p>
        </w:tc>
      </w:tr>
      <w:tr w:rsidR="00501180" w:rsidRPr="007A5EFD" w14:paraId="5FB0C431" w14:textId="77777777" w:rsidTr="00501180">
        <w:trPr>
          <w:trHeight w:val="175"/>
        </w:trPr>
        <w:tc>
          <w:tcPr>
            <w:tcW w:w="10348" w:type="dxa"/>
            <w:gridSpan w:val="33"/>
            <w:tcBorders>
              <w:left w:val="single" w:sz="4" w:space="0" w:color="auto"/>
              <w:right w:val="single" w:sz="4" w:space="0" w:color="auto"/>
            </w:tcBorders>
            <w:shd w:val="clear" w:color="auto" w:fill="1F1F5F" w:themeFill="text1"/>
            <w:noWrap/>
            <w:tcMar>
              <w:top w:w="108" w:type="dxa"/>
              <w:bottom w:w="108" w:type="dxa"/>
            </w:tcMar>
            <w:vAlign w:val="center"/>
          </w:tcPr>
          <w:p w14:paraId="5FE14213" w14:textId="19E08AB9" w:rsidR="00501180" w:rsidRPr="000B5ACE" w:rsidRDefault="00B62104" w:rsidP="00501180">
            <w:pPr>
              <w:spacing w:after="0"/>
              <w:jc w:val="both"/>
              <w:rPr>
                <w:sz w:val="20"/>
              </w:rPr>
            </w:pPr>
            <w:r>
              <w:rPr>
                <w:rStyle w:val="Questionlabel"/>
                <w:sz w:val="20"/>
              </w:rPr>
              <w:t>Office use o</w:t>
            </w:r>
            <w:r w:rsidR="00501180" w:rsidRPr="000B5ACE">
              <w:rPr>
                <w:rStyle w:val="Questionlabel"/>
                <w:sz w:val="20"/>
              </w:rPr>
              <w:t>nly</w:t>
            </w:r>
          </w:p>
        </w:tc>
      </w:tr>
      <w:tr w:rsidR="00501180" w:rsidRPr="007A5EFD" w14:paraId="4BE767EC" w14:textId="77777777" w:rsidTr="00501180">
        <w:trPr>
          <w:trHeight w:val="175"/>
        </w:trPr>
        <w:tc>
          <w:tcPr>
            <w:tcW w:w="1038" w:type="dxa"/>
            <w:gridSpan w:val="3"/>
            <w:tcBorders>
              <w:left w:val="single" w:sz="4" w:space="0" w:color="auto"/>
              <w:right w:val="single" w:sz="4" w:space="0" w:color="auto"/>
            </w:tcBorders>
            <w:noWrap/>
            <w:tcMar>
              <w:top w:w="108" w:type="dxa"/>
              <w:bottom w:w="108" w:type="dxa"/>
            </w:tcMar>
            <w:vAlign w:val="center"/>
          </w:tcPr>
          <w:p w14:paraId="1B637E38" w14:textId="77777777" w:rsidR="00501180" w:rsidRPr="000B5ACE" w:rsidRDefault="00501180" w:rsidP="00501180">
            <w:pPr>
              <w:spacing w:after="0"/>
              <w:jc w:val="both"/>
              <w:rPr>
                <w:rStyle w:val="Questionlabel"/>
                <w:sz w:val="20"/>
              </w:rPr>
            </w:pPr>
            <w:r w:rsidRPr="000B5ACE">
              <w:rPr>
                <w:rStyle w:val="Questionlabel"/>
                <w:sz w:val="20"/>
              </w:rPr>
              <w:t>Cat A/B</w:t>
            </w:r>
          </w:p>
        </w:tc>
        <w:tc>
          <w:tcPr>
            <w:tcW w:w="2411" w:type="dxa"/>
            <w:gridSpan w:val="9"/>
            <w:tcBorders>
              <w:left w:val="single" w:sz="4" w:space="0" w:color="auto"/>
              <w:right w:val="single" w:sz="4" w:space="0" w:color="auto"/>
            </w:tcBorders>
            <w:vAlign w:val="center"/>
          </w:tcPr>
          <w:p w14:paraId="52EDEBD5" w14:textId="77777777" w:rsidR="00501180" w:rsidRPr="000B5ACE" w:rsidRDefault="00501180" w:rsidP="00501180">
            <w:pPr>
              <w:spacing w:after="0"/>
              <w:jc w:val="both"/>
              <w:rPr>
                <w:rStyle w:val="Questionlabel"/>
                <w:sz w:val="20"/>
              </w:rPr>
            </w:pPr>
          </w:p>
        </w:tc>
        <w:tc>
          <w:tcPr>
            <w:tcW w:w="2692" w:type="dxa"/>
            <w:gridSpan w:val="8"/>
            <w:tcBorders>
              <w:left w:val="single" w:sz="4" w:space="0" w:color="auto"/>
              <w:right w:val="single" w:sz="4" w:space="0" w:color="auto"/>
            </w:tcBorders>
            <w:vAlign w:val="center"/>
          </w:tcPr>
          <w:p w14:paraId="0C7D1AC8" w14:textId="77777777" w:rsidR="00501180" w:rsidRPr="000B5ACE" w:rsidRDefault="00501180" w:rsidP="00501180">
            <w:pPr>
              <w:spacing w:after="0"/>
              <w:jc w:val="both"/>
              <w:rPr>
                <w:rStyle w:val="Questionlabel"/>
                <w:b w:val="0"/>
                <w:sz w:val="20"/>
              </w:rPr>
            </w:pPr>
            <w:r w:rsidRPr="000B5ACE">
              <w:rPr>
                <w:rStyle w:val="Questionlabel"/>
                <w:sz w:val="20"/>
              </w:rPr>
              <w:t>Other (</w:t>
            </w:r>
            <w:r w:rsidRPr="000B5ACE">
              <w:rPr>
                <w:rStyle w:val="Questionlabel"/>
                <w:b w:val="0"/>
                <w:sz w:val="20"/>
              </w:rPr>
              <w:t>must be approved)</w:t>
            </w:r>
          </w:p>
        </w:tc>
        <w:tc>
          <w:tcPr>
            <w:tcW w:w="1984" w:type="dxa"/>
            <w:gridSpan w:val="8"/>
            <w:tcBorders>
              <w:left w:val="single" w:sz="4" w:space="0" w:color="auto"/>
              <w:right w:val="single" w:sz="4" w:space="0" w:color="auto"/>
            </w:tcBorders>
            <w:vAlign w:val="center"/>
          </w:tcPr>
          <w:p w14:paraId="36791A50" w14:textId="77777777" w:rsidR="00501180" w:rsidRPr="000B5ACE" w:rsidRDefault="00501180" w:rsidP="00501180">
            <w:pPr>
              <w:spacing w:after="0"/>
              <w:jc w:val="both"/>
              <w:rPr>
                <w:rStyle w:val="Questionlabel"/>
                <w:sz w:val="20"/>
              </w:rPr>
            </w:pPr>
          </w:p>
        </w:tc>
        <w:tc>
          <w:tcPr>
            <w:tcW w:w="992" w:type="dxa"/>
            <w:gridSpan w:val="4"/>
            <w:tcBorders>
              <w:left w:val="single" w:sz="4" w:space="0" w:color="auto"/>
              <w:right w:val="single" w:sz="4" w:space="0" w:color="auto"/>
            </w:tcBorders>
            <w:vAlign w:val="center"/>
          </w:tcPr>
          <w:p w14:paraId="5EF3369E" w14:textId="77777777" w:rsidR="00501180" w:rsidRPr="000B5ACE" w:rsidRDefault="00501180" w:rsidP="00501180">
            <w:pPr>
              <w:spacing w:after="0"/>
              <w:jc w:val="both"/>
              <w:rPr>
                <w:rStyle w:val="Questionlabel"/>
                <w:sz w:val="20"/>
              </w:rPr>
            </w:pPr>
            <w:r w:rsidRPr="000B5ACE">
              <w:rPr>
                <w:rStyle w:val="Questionlabel"/>
                <w:sz w:val="20"/>
              </w:rPr>
              <w:t>User ID</w:t>
            </w:r>
          </w:p>
        </w:tc>
        <w:tc>
          <w:tcPr>
            <w:tcW w:w="1231" w:type="dxa"/>
            <w:tcBorders>
              <w:left w:val="single" w:sz="4" w:space="0" w:color="auto"/>
              <w:right w:val="single" w:sz="4" w:space="0" w:color="auto"/>
            </w:tcBorders>
            <w:vAlign w:val="center"/>
          </w:tcPr>
          <w:p w14:paraId="33833725" w14:textId="77777777" w:rsidR="00501180" w:rsidRPr="000B5ACE" w:rsidRDefault="00501180" w:rsidP="00501180">
            <w:pPr>
              <w:spacing w:after="0"/>
              <w:jc w:val="both"/>
              <w:rPr>
                <w:rStyle w:val="Questionlabel"/>
                <w:sz w:val="20"/>
              </w:rPr>
            </w:pPr>
          </w:p>
        </w:tc>
      </w:tr>
      <w:tr w:rsidR="00501180" w:rsidRPr="007A5EFD" w14:paraId="1578D1E1" w14:textId="77777777" w:rsidTr="003C6035">
        <w:trPr>
          <w:trHeight w:val="175"/>
        </w:trPr>
        <w:tc>
          <w:tcPr>
            <w:tcW w:w="10348" w:type="dxa"/>
            <w:gridSpan w:val="33"/>
            <w:tcBorders>
              <w:left w:val="single" w:sz="4" w:space="0" w:color="auto"/>
              <w:bottom w:val="single" w:sz="4" w:space="0" w:color="auto"/>
              <w:right w:val="single" w:sz="4" w:space="0" w:color="auto"/>
            </w:tcBorders>
            <w:noWrap/>
            <w:tcMar>
              <w:top w:w="108" w:type="dxa"/>
              <w:bottom w:w="108" w:type="dxa"/>
            </w:tcMar>
            <w:vAlign w:val="center"/>
          </w:tcPr>
          <w:p w14:paraId="078AAEA4" w14:textId="77777777" w:rsidR="00501180" w:rsidRDefault="00501180" w:rsidP="00501180">
            <w:pPr>
              <w:spacing w:after="0"/>
              <w:jc w:val="both"/>
              <w:rPr>
                <w:rStyle w:val="Questionlabel"/>
                <w:sz w:val="18"/>
                <w:szCs w:val="18"/>
              </w:rPr>
            </w:pPr>
            <w:r w:rsidRPr="004D1DDE">
              <w:rPr>
                <w:rStyle w:val="Questionlabel"/>
                <w:sz w:val="18"/>
                <w:szCs w:val="18"/>
              </w:rPr>
              <w:t>Warning</w:t>
            </w:r>
          </w:p>
          <w:p w14:paraId="6E5A7E40" w14:textId="77777777" w:rsidR="00501180" w:rsidRPr="00642772" w:rsidRDefault="00501180" w:rsidP="00501180">
            <w:pPr>
              <w:spacing w:after="0"/>
              <w:jc w:val="both"/>
              <w:rPr>
                <w:rStyle w:val="Questionlabel"/>
                <w:b w:val="0"/>
                <w:sz w:val="16"/>
                <w:szCs w:val="16"/>
              </w:rPr>
            </w:pPr>
            <w:r w:rsidRPr="00642772">
              <w:rPr>
                <w:rStyle w:val="Questionlabel"/>
                <w:b w:val="0"/>
                <w:sz w:val="16"/>
                <w:szCs w:val="16"/>
              </w:rPr>
              <w:t xml:space="preserve">Under the </w:t>
            </w:r>
            <w:r w:rsidRPr="00642772">
              <w:rPr>
                <w:rStyle w:val="Questionlabel"/>
                <w:b w:val="0"/>
                <w:i/>
                <w:sz w:val="16"/>
                <w:szCs w:val="16"/>
              </w:rPr>
              <w:t>Oaths, Affidavits and Declaration Act 2010</w:t>
            </w:r>
            <w:r w:rsidRPr="00642772">
              <w:rPr>
                <w:rStyle w:val="Questionlabel"/>
                <w:b w:val="0"/>
                <w:sz w:val="16"/>
                <w:szCs w:val="16"/>
              </w:rPr>
              <w:t>, a person wilfully making a false statement, or altering a statement in a statutory declaration is li</w:t>
            </w:r>
            <w:r>
              <w:rPr>
                <w:rStyle w:val="Questionlabel"/>
                <w:b w:val="0"/>
                <w:sz w:val="16"/>
                <w:szCs w:val="16"/>
              </w:rPr>
              <w:t>able to a penalty of up to 400 penalty u</w:t>
            </w:r>
            <w:r w:rsidRPr="00642772">
              <w:rPr>
                <w:rStyle w:val="Questionlabel"/>
                <w:b w:val="0"/>
                <w:sz w:val="16"/>
                <w:szCs w:val="16"/>
              </w:rPr>
              <w:t>nits or imprisonment for 4 years or both.</w:t>
            </w:r>
          </w:p>
          <w:p w14:paraId="20AA51B1" w14:textId="77777777" w:rsidR="00501180" w:rsidRDefault="00501180" w:rsidP="00501180">
            <w:pPr>
              <w:spacing w:after="0"/>
              <w:jc w:val="both"/>
              <w:rPr>
                <w:rStyle w:val="Questionlabel"/>
                <w:b w:val="0"/>
                <w:sz w:val="16"/>
                <w:szCs w:val="16"/>
              </w:rPr>
            </w:pPr>
            <w:r w:rsidRPr="00642772">
              <w:rPr>
                <w:rStyle w:val="Questionlabel"/>
                <w:b w:val="0"/>
                <w:sz w:val="16"/>
                <w:szCs w:val="16"/>
              </w:rPr>
              <w:t xml:space="preserve">Persons providing false and/or misleading information or documentation to obtain or attempt to obtain a licence are liable to a penalty not exceeding 15 penalty units or imprisonment for 6 months under the </w:t>
            </w:r>
            <w:r w:rsidRPr="00642772">
              <w:rPr>
                <w:rStyle w:val="Questionlabel"/>
                <w:b w:val="0"/>
                <w:i/>
                <w:sz w:val="16"/>
                <w:szCs w:val="16"/>
              </w:rPr>
              <w:t>Motor Vehicles Act 1949</w:t>
            </w:r>
            <w:r w:rsidRPr="00642772">
              <w:rPr>
                <w:rStyle w:val="Questionlabel"/>
                <w:b w:val="0"/>
                <w:sz w:val="16"/>
                <w:szCs w:val="16"/>
              </w:rPr>
              <w:t>.</w:t>
            </w:r>
          </w:p>
          <w:p w14:paraId="410CB144" w14:textId="77777777" w:rsidR="00501180" w:rsidRPr="00501180" w:rsidRDefault="00501180" w:rsidP="00501180">
            <w:pPr>
              <w:spacing w:after="0"/>
              <w:jc w:val="both"/>
              <w:rPr>
                <w:rStyle w:val="Questionlabel"/>
                <w:b w:val="0"/>
                <w:sz w:val="16"/>
                <w:szCs w:val="16"/>
              </w:rPr>
            </w:pPr>
          </w:p>
          <w:p w14:paraId="1EF95FDD" w14:textId="77777777" w:rsidR="00501180" w:rsidRDefault="00501180" w:rsidP="00501180">
            <w:pPr>
              <w:spacing w:after="0"/>
              <w:jc w:val="both"/>
              <w:rPr>
                <w:rStyle w:val="Questionlabel"/>
                <w:sz w:val="18"/>
                <w:szCs w:val="18"/>
              </w:rPr>
            </w:pPr>
            <w:r w:rsidRPr="0005448D">
              <w:rPr>
                <w:rStyle w:val="Questionlabel"/>
                <w:sz w:val="18"/>
                <w:szCs w:val="18"/>
              </w:rPr>
              <w:t>Privacy Statement</w:t>
            </w:r>
          </w:p>
          <w:p w14:paraId="5FDF52D0" w14:textId="77777777" w:rsidR="00501180" w:rsidRDefault="00501180" w:rsidP="00501180">
            <w:pPr>
              <w:spacing w:after="0"/>
              <w:jc w:val="both"/>
              <w:rPr>
                <w:rStyle w:val="Questionlabel"/>
              </w:rPr>
            </w:pPr>
            <w:r w:rsidRPr="00503639">
              <w:rPr>
                <w:rFonts w:asciiTheme="minorHAnsi" w:hAnsiTheme="minorHAnsi" w:cs="Segoe UI"/>
                <w:color w:val="000000"/>
                <w:sz w:val="16"/>
                <w:szCs w:val="16"/>
              </w:rPr>
              <w:t xml:space="preserve">The Registrar of Motor Vehicles collects and retains your personal information such as photographic images, biometric data, registration and licensing history under the provisions of the </w:t>
            </w:r>
            <w:r w:rsidRPr="00503639">
              <w:rPr>
                <w:rFonts w:asciiTheme="minorHAnsi" w:hAnsiTheme="minorHAnsi" w:cs="Segoe UI"/>
                <w:i/>
                <w:iCs/>
                <w:color w:val="000000"/>
                <w:sz w:val="16"/>
                <w:szCs w:val="16"/>
              </w:rPr>
              <w:t>NT Motor Vehicles Act 1949</w:t>
            </w:r>
            <w:r w:rsidRPr="00503639">
              <w:rPr>
                <w:rFonts w:asciiTheme="minorHAnsi" w:hAnsiTheme="minorHAnsi" w:cs="Segoe UI"/>
                <w:color w:val="000000"/>
                <w:sz w:val="16"/>
                <w:szCs w:val="16"/>
              </w:rPr>
              <w:t xml:space="preserve">. The information you provide may be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503639">
              <w:rPr>
                <w:rFonts w:asciiTheme="minorHAnsi" w:hAnsiTheme="minorHAnsi" w:cs="Segoe UI"/>
                <w:i/>
                <w:iCs/>
                <w:color w:val="000000"/>
                <w:sz w:val="16"/>
                <w:szCs w:val="16"/>
              </w:rPr>
              <w:t>NT Information Act 2002</w:t>
            </w:r>
            <w:r w:rsidRPr="00503639">
              <w:rPr>
                <w:rFonts w:asciiTheme="minorHAnsi" w:hAnsiTheme="minorHAnsi" w:cs="Segoe UI"/>
                <w:color w:val="000000"/>
                <w:sz w:val="16"/>
                <w:szCs w:val="16"/>
              </w:rPr>
              <w:t>. For more information on privacy, go to the Office of the Information Commissioner website.</w:t>
            </w:r>
          </w:p>
        </w:tc>
      </w:tr>
      <w:tr w:rsidR="00B62104" w:rsidRPr="007A5EFD" w14:paraId="10E1AE5F" w14:textId="77777777" w:rsidTr="003C6035">
        <w:trPr>
          <w:trHeight w:val="25"/>
        </w:trPr>
        <w:tc>
          <w:tcPr>
            <w:tcW w:w="10348" w:type="dxa"/>
            <w:gridSpan w:val="33"/>
            <w:tcBorders>
              <w:left w:val="nil"/>
              <w:bottom w:val="nil"/>
              <w:right w:val="nil"/>
            </w:tcBorders>
            <w:noWrap/>
            <w:tcMar>
              <w:top w:w="108" w:type="dxa"/>
              <w:bottom w:w="108" w:type="dxa"/>
            </w:tcMar>
            <w:vAlign w:val="center"/>
          </w:tcPr>
          <w:p w14:paraId="2639C25A" w14:textId="77777777" w:rsidR="00B62104" w:rsidRPr="003C6035" w:rsidRDefault="00B62104" w:rsidP="00501180">
            <w:pPr>
              <w:spacing w:after="0"/>
              <w:jc w:val="both"/>
              <w:rPr>
                <w:rStyle w:val="Hidden"/>
              </w:rPr>
            </w:pPr>
          </w:p>
        </w:tc>
      </w:tr>
    </w:tbl>
    <w:p w14:paraId="57184FD2" w14:textId="77777777" w:rsidR="00D57E0B" w:rsidRPr="003C6035" w:rsidRDefault="00D57E0B" w:rsidP="009B1BF1">
      <w:pPr>
        <w:rPr>
          <w:rStyle w:val="Hidden"/>
        </w:rPr>
      </w:pPr>
    </w:p>
    <w:sectPr w:rsidR="00D57E0B" w:rsidRPr="003C6035" w:rsidSect="00CA6D24">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91C6" w14:textId="77777777" w:rsidR="0037765C" w:rsidRDefault="0037765C" w:rsidP="007332FF">
      <w:r>
        <w:separator/>
      </w:r>
    </w:p>
  </w:endnote>
  <w:endnote w:type="continuationSeparator" w:id="0">
    <w:p w14:paraId="7B4673AC" w14:textId="77777777" w:rsidR="0037765C" w:rsidRDefault="0037765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6DA7" w14:textId="77777777" w:rsidR="00002777" w:rsidRDefault="00002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EAF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B0A499A" w14:textId="77777777" w:rsidTr="001B3D22">
      <w:trPr>
        <w:cantSplit/>
        <w:trHeight w:hRule="exact" w:val="850"/>
      </w:trPr>
      <w:tc>
        <w:tcPr>
          <w:tcW w:w="10318" w:type="dxa"/>
          <w:vAlign w:val="bottom"/>
        </w:tcPr>
        <w:p w14:paraId="0AEE6E6E" w14:textId="4532E004" w:rsidR="001B3D22" w:rsidRDefault="0037765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7-01T00:00:00Z">
                <w:dateFormat w:val="d MMMM yyyy"/>
                <w:lid w:val="en-AU"/>
                <w:storeMappedDataAs w:val="dateTime"/>
                <w:calendar w:val="gregorian"/>
              </w:date>
            </w:sdtPr>
            <w:sdtEndPr>
              <w:rPr>
                <w:rStyle w:val="PageNumber"/>
              </w:rPr>
            </w:sdtEndPr>
            <w:sdtContent>
              <w:r w:rsidR="000B5ACE">
                <w:rPr>
                  <w:rStyle w:val="PageNumber"/>
                </w:rPr>
                <w:t>1 July 2021</w:t>
              </w:r>
            </w:sdtContent>
          </w:sdt>
        </w:p>
        <w:p w14:paraId="780F38FD" w14:textId="4A3AB744"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1232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12321">
            <w:rPr>
              <w:rStyle w:val="PageNumber"/>
              <w:noProof/>
            </w:rPr>
            <w:t>2</w:t>
          </w:r>
          <w:r w:rsidRPr="00AC4488">
            <w:rPr>
              <w:rStyle w:val="PageNumber"/>
            </w:rPr>
            <w:fldChar w:fldCharType="end"/>
          </w:r>
        </w:p>
      </w:tc>
    </w:tr>
  </w:tbl>
  <w:p w14:paraId="54B69759" w14:textId="77777777" w:rsidR="002645D5" w:rsidRPr="00B11C67" w:rsidRDefault="002645D5" w:rsidP="002645D5">
    <w:pPr>
      <w:pStyle w:val="Footer"/>
      <w:rPr>
        <w:sz w:val="4"/>
        <w:szCs w:val="4"/>
      </w:rPr>
    </w:pPr>
  </w:p>
  <w:p w14:paraId="7BD91BA7"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0A95"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28F3722" w14:textId="77777777" w:rsidTr="0087320B">
      <w:trPr>
        <w:cantSplit/>
        <w:trHeight w:hRule="exact" w:val="1134"/>
      </w:trPr>
      <w:tc>
        <w:tcPr>
          <w:tcW w:w="7767" w:type="dxa"/>
          <w:tcBorders>
            <w:top w:val="single" w:sz="4" w:space="0" w:color="auto"/>
          </w:tcBorders>
          <w:vAlign w:val="bottom"/>
        </w:tcPr>
        <w:p w14:paraId="6BE1BCA2" w14:textId="4312042A" w:rsidR="00A66DD9" w:rsidRPr="001B3D22" w:rsidRDefault="0037765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7-01T00:00:00Z">
                <w:dateFormat w:val="d MMMM yyyy"/>
                <w:lid w:val="en-AU"/>
                <w:storeMappedDataAs w:val="dateTime"/>
                <w:calendar w:val="gregorian"/>
              </w:date>
            </w:sdtPr>
            <w:sdtEndPr>
              <w:rPr>
                <w:rStyle w:val="PageNumber"/>
              </w:rPr>
            </w:sdtEndPr>
            <w:sdtContent>
              <w:r w:rsidR="000B5ACE">
                <w:rPr>
                  <w:rStyle w:val="PageNumber"/>
                </w:rPr>
                <w:t>1 July 2021</w:t>
              </w:r>
            </w:sdtContent>
          </w:sdt>
          <w:r w:rsidR="0065592D">
            <w:rPr>
              <w:rStyle w:val="PageNumber"/>
            </w:rPr>
            <w:t xml:space="preserve"> </w:t>
          </w:r>
        </w:p>
        <w:p w14:paraId="4E0E9022" w14:textId="0AD0814F"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7765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7765C">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FBC36CE" w14:textId="77777777" w:rsidR="002645D5" w:rsidRPr="001E14EB" w:rsidRDefault="00661D1D" w:rsidP="002645D5">
          <w:pPr>
            <w:spacing w:after="0"/>
            <w:jc w:val="right"/>
          </w:pPr>
          <w:r>
            <w:rPr>
              <w:noProof/>
              <w:sz w:val="19"/>
              <w:lang w:eastAsia="en-AU"/>
            </w:rPr>
            <w:drawing>
              <wp:inline distT="0" distB="0" distL="0" distR="0" wp14:anchorId="70D77EA9" wp14:editId="1623176D">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B42D2F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05A0" w14:textId="77777777" w:rsidR="0037765C" w:rsidRDefault="0037765C" w:rsidP="007332FF">
      <w:r>
        <w:separator/>
      </w:r>
    </w:p>
  </w:footnote>
  <w:footnote w:type="continuationSeparator" w:id="0">
    <w:p w14:paraId="69B97D2C" w14:textId="77777777" w:rsidR="0037765C" w:rsidRDefault="0037765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1A28" w14:textId="77777777" w:rsidR="00002777" w:rsidRDefault="00002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E4CE" w14:textId="77777777" w:rsidR="00983000" w:rsidRPr="00162207" w:rsidRDefault="0037765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72BF8">
          <w:rPr>
            <w:rStyle w:val="HeaderChar"/>
          </w:rPr>
          <w:t>M6 Application to access my information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6D4CE84" w14:textId="77777777" w:rsidR="00A53CF0" w:rsidRPr="00E908F1" w:rsidRDefault="00372BF8" w:rsidP="00A53CF0">
        <w:pPr>
          <w:pStyle w:val="Title"/>
        </w:pPr>
        <w:r w:rsidRPr="00372BF8">
          <w:rPr>
            <w:rStyle w:val="TitleChar"/>
            <w:sz w:val="40"/>
            <w:szCs w:val="40"/>
          </w:rPr>
          <w:t>M6 Application to access my information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97345E"/>
    <w:multiLevelType w:val="hybridMultilevel"/>
    <w:tmpl w:val="4D6EE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 w:numId="1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F8"/>
    <w:rsid w:val="00001DDF"/>
    <w:rsid w:val="00002777"/>
    <w:rsid w:val="0000322D"/>
    <w:rsid w:val="00007670"/>
    <w:rsid w:val="00010665"/>
    <w:rsid w:val="00016D4E"/>
    <w:rsid w:val="00020347"/>
    <w:rsid w:val="0002393A"/>
    <w:rsid w:val="00027DB8"/>
    <w:rsid w:val="00031A96"/>
    <w:rsid w:val="00040BF3"/>
    <w:rsid w:val="0004211C"/>
    <w:rsid w:val="00046C59"/>
    <w:rsid w:val="00051362"/>
    <w:rsid w:val="00051F45"/>
    <w:rsid w:val="00052953"/>
    <w:rsid w:val="0005341A"/>
    <w:rsid w:val="00056DEF"/>
    <w:rsid w:val="00056EDC"/>
    <w:rsid w:val="000662B5"/>
    <w:rsid w:val="0006635A"/>
    <w:rsid w:val="000720BE"/>
    <w:rsid w:val="0007259C"/>
    <w:rsid w:val="00080202"/>
    <w:rsid w:val="00080DCD"/>
    <w:rsid w:val="00080E22"/>
    <w:rsid w:val="00082573"/>
    <w:rsid w:val="00082E34"/>
    <w:rsid w:val="000840A3"/>
    <w:rsid w:val="000849D4"/>
    <w:rsid w:val="00085062"/>
    <w:rsid w:val="00086A5F"/>
    <w:rsid w:val="000911EF"/>
    <w:rsid w:val="00094843"/>
    <w:rsid w:val="000962C5"/>
    <w:rsid w:val="00097865"/>
    <w:rsid w:val="000A4317"/>
    <w:rsid w:val="000A559C"/>
    <w:rsid w:val="000B0076"/>
    <w:rsid w:val="000B2CA1"/>
    <w:rsid w:val="000B5ACE"/>
    <w:rsid w:val="000C23BA"/>
    <w:rsid w:val="000D1F29"/>
    <w:rsid w:val="000D4C13"/>
    <w:rsid w:val="000D633D"/>
    <w:rsid w:val="000E342B"/>
    <w:rsid w:val="000E3ED2"/>
    <w:rsid w:val="000E5DD2"/>
    <w:rsid w:val="000F2958"/>
    <w:rsid w:val="000F3850"/>
    <w:rsid w:val="000F604F"/>
    <w:rsid w:val="000F7FD2"/>
    <w:rsid w:val="0010092A"/>
    <w:rsid w:val="00104E7F"/>
    <w:rsid w:val="00107A01"/>
    <w:rsid w:val="0011029D"/>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4F1"/>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0642"/>
    <w:rsid w:val="002623A5"/>
    <w:rsid w:val="002645D5"/>
    <w:rsid w:val="0026532D"/>
    <w:rsid w:val="00265C56"/>
    <w:rsid w:val="002716CD"/>
    <w:rsid w:val="00274D4B"/>
    <w:rsid w:val="002757F8"/>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679BC"/>
    <w:rsid w:val="00371312"/>
    <w:rsid w:val="00371DC7"/>
    <w:rsid w:val="00372BF8"/>
    <w:rsid w:val="0037765C"/>
    <w:rsid w:val="00377B21"/>
    <w:rsid w:val="00387DB7"/>
    <w:rsid w:val="00390862"/>
    <w:rsid w:val="00390CE3"/>
    <w:rsid w:val="00394876"/>
    <w:rsid w:val="00394AAF"/>
    <w:rsid w:val="00394CE5"/>
    <w:rsid w:val="0039602B"/>
    <w:rsid w:val="003A6341"/>
    <w:rsid w:val="003B24AB"/>
    <w:rsid w:val="003B2690"/>
    <w:rsid w:val="003B67FD"/>
    <w:rsid w:val="003B6A61"/>
    <w:rsid w:val="003C4D62"/>
    <w:rsid w:val="003C6035"/>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2321"/>
    <w:rsid w:val="00414CB3"/>
    <w:rsid w:val="0041563D"/>
    <w:rsid w:val="00420B5F"/>
    <w:rsid w:val="0042277B"/>
    <w:rsid w:val="00426E25"/>
    <w:rsid w:val="00427D9C"/>
    <w:rsid w:val="00427E7E"/>
    <w:rsid w:val="00433C60"/>
    <w:rsid w:val="0043465D"/>
    <w:rsid w:val="004351FA"/>
    <w:rsid w:val="00443B6E"/>
    <w:rsid w:val="00450636"/>
    <w:rsid w:val="0045420A"/>
    <w:rsid w:val="004554D4"/>
    <w:rsid w:val="0045632E"/>
    <w:rsid w:val="0045739E"/>
    <w:rsid w:val="00461744"/>
    <w:rsid w:val="00464CD1"/>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1180"/>
    <w:rsid w:val="00502FB3"/>
    <w:rsid w:val="00503DE9"/>
    <w:rsid w:val="00504792"/>
    <w:rsid w:val="0050530C"/>
    <w:rsid w:val="00505DEA"/>
    <w:rsid w:val="005060E5"/>
    <w:rsid w:val="00507782"/>
    <w:rsid w:val="00512A04"/>
    <w:rsid w:val="00520499"/>
    <w:rsid w:val="0052341C"/>
    <w:rsid w:val="005249F5"/>
    <w:rsid w:val="005260F7"/>
    <w:rsid w:val="00542F2E"/>
    <w:rsid w:val="00543BD1"/>
    <w:rsid w:val="00546F44"/>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804"/>
    <w:rsid w:val="005F0B17"/>
    <w:rsid w:val="005F77C7"/>
    <w:rsid w:val="00604BB1"/>
    <w:rsid w:val="00620675"/>
    <w:rsid w:val="00622910"/>
    <w:rsid w:val="006254B6"/>
    <w:rsid w:val="00627FC8"/>
    <w:rsid w:val="006433C3"/>
    <w:rsid w:val="00643663"/>
    <w:rsid w:val="00645F0E"/>
    <w:rsid w:val="00650F5B"/>
    <w:rsid w:val="0065592D"/>
    <w:rsid w:val="00661D1D"/>
    <w:rsid w:val="00665916"/>
    <w:rsid w:val="006670D7"/>
    <w:rsid w:val="006719EA"/>
    <w:rsid w:val="00671F13"/>
    <w:rsid w:val="0067400A"/>
    <w:rsid w:val="006847AD"/>
    <w:rsid w:val="0069114B"/>
    <w:rsid w:val="006944C1"/>
    <w:rsid w:val="006A756A"/>
    <w:rsid w:val="006B7FE0"/>
    <w:rsid w:val="006C6A30"/>
    <w:rsid w:val="006D66F7"/>
    <w:rsid w:val="006E283C"/>
    <w:rsid w:val="006E6F04"/>
    <w:rsid w:val="00702328"/>
    <w:rsid w:val="00703B6E"/>
    <w:rsid w:val="00705C9D"/>
    <w:rsid w:val="00705F13"/>
    <w:rsid w:val="00714F1D"/>
    <w:rsid w:val="00715225"/>
    <w:rsid w:val="00720CC6"/>
    <w:rsid w:val="00722DDB"/>
    <w:rsid w:val="00724728"/>
    <w:rsid w:val="00724F98"/>
    <w:rsid w:val="00730B9B"/>
    <w:rsid w:val="0073182E"/>
    <w:rsid w:val="007332FF"/>
    <w:rsid w:val="007408F5"/>
    <w:rsid w:val="00741EAE"/>
    <w:rsid w:val="00751569"/>
    <w:rsid w:val="00755248"/>
    <w:rsid w:val="0076190B"/>
    <w:rsid w:val="0076355D"/>
    <w:rsid w:val="00763A2D"/>
    <w:rsid w:val="007676A4"/>
    <w:rsid w:val="00777795"/>
    <w:rsid w:val="00783A57"/>
    <w:rsid w:val="00784C92"/>
    <w:rsid w:val="007859CD"/>
    <w:rsid w:val="00785C24"/>
    <w:rsid w:val="00787473"/>
    <w:rsid w:val="007907E4"/>
    <w:rsid w:val="00796461"/>
    <w:rsid w:val="007A3C31"/>
    <w:rsid w:val="007A5EFD"/>
    <w:rsid w:val="007A6A4F"/>
    <w:rsid w:val="007B03F5"/>
    <w:rsid w:val="007B5C09"/>
    <w:rsid w:val="007B5DA2"/>
    <w:rsid w:val="007C0966"/>
    <w:rsid w:val="007C172A"/>
    <w:rsid w:val="007C19E7"/>
    <w:rsid w:val="007C5CFD"/>
    <w:rsid w:val="007C6D9F"/>
    <w:rsid w:val="007D4893"/>
    <w:rsid w:val="007D48A4"/>
    <w:rsid w:val="007E70CF"/>
    <w:rsid w:val="007E74A4"/>
    <w:rsid w:val="007F1B6F"/>
    <w:rsid w:val="007F263F"/>
    <w:rsid w:val="008015A8"/>
    <w:rsid w:val="008040D9"/>
    <w:rsid w:val="0080766E"/>
    <w:rsid w:val="00811169"/>
    <w:rsid w:val="00815297"/>
    <w:rsid w:val="008170DB"/>
    <w:rsid w:val="00817BA1"/>
    <w:rsid w:val="00823022"/>
    <w:rsid w:val="0082634E"/>
    <w:rsid w:val="00830853"/>
    <w:rsid w:val="008313C4"/>
    <w:rsid w:val="00833A85"/>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24AE"/>
    <w:rsid w:val="008A7C12"/>
    <w:rsid w:val="008B03CE"/>
    <w:rsid w:val="008B413D"/>
    <w:rsid w:val="008B521D"/>
    <w:rsid w:val="008B529E"/>
    <w:rsid w:val="008C00B1"/>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68DB"/>
    <w:rsid w:val="00947FAE"/>
    <w:rsid w:val="009616DF"/>
    <w:rsid w:val="0096542F"/>
    <w:rsid w:val="00967EE7"/>
    <w:rsid w:val="00967FA7"/>
    <w:rsid w:val="00971645"/>
    <w:rsid w:val="00971BC2"/>
    <w:rsid w:val="00971CC7"/>
    <w:rsid w:val="00977919"/>
    <w:rsid w:val="00983000"/>
    <w:rsid w:val="00984047"/>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56E7"/>
    <w:rsid w:val="009D63FF"/>
    <w:rsid w:val="009E175D"/>
    <w:rsid w:val="009E3CC2"/>
    <w:rsid w:val="009F06BD"/>
    <w:rsid w:val="009F2A4D"/>
    <w:rsid w:val="00A00828"/>
    <w:rsid w:val="00A03290"/>
    <w:rsid w:val="00A0387E"/>
    <w:rsid w:val="00A05BFD"/>
    <w:rsid w:val="00A07490"/>
    <w:rsid w:val="00A079BD"/>
    <w:rsid w:val="00A10655"/>
    <w:rsid w:val="00A11AAA"/>
    <w:rsid w:val="00A12B64"/>
    <w:rsid w:val="00A22C38"/>
    <w:rsid w:val="00A22D3C"/>
    <w:rsid w:val="00A25193"/>
    <w:rsid w:val="00A26E80"/>
    <w:rsid w:val="00A31188"/>
    <w:rsid w:val="00A31AE8"/>
    <w:rsid w:val="00A34014"/>
    <w:rsid w:val="00A3739D"/>
    <w:rsid w:val="00A3761F"/>
    <w:rsid w:val="00A37DDA"/>
    <w:rsid w:val="00A45005"/>
    <w:rsid w:val="00A53CF0"/>
    <w:rsid w:val="00A66DD9"/>
    <w:rsid w:val="00A73E61"/>
    <w:rsid w:val="00A7620F"/>
    <w:rsid w:val="00A76790"/>
    <w:rsid w:val="00A925EC"/>
    <w:rsid w:val="00A929AA"/>
    <w:rsid w:val="00A92B6B"/>
    <w:rsid w:val="00AA050A"/>
    <w:rsid w:val="00AA541E"/>
    <w:rsid w:val="00AA610F"/>
    <w:rsid w:val="00AB2D5B"/>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4E85"/>
    <w:rsid w:val="00B5084A"/>
    <w:rsid w:val="00B606A1"/>
    <w:rsid w:val="00B614F7"/>
    <w:rsid w:val="00B61B26"/>
    <w:rsid w:val="00B62104"/>
    <w:rsid w:val="00B65E6B"/>
    <w:rsid w:val="00B674EB"/>
    <w:rsid w:val="00B675B2"/>
    <w:rsid w:val="00B81261"/>
    <w:rsid w:val="00B8223E"/>
    <w:rsid w:val="00B832AE"/>
    <w:rsid w:val="00B86678"/>
    <w:rsid w:val="00B92F9B"/>
    <w:rsid w:val="00B941B3"/>
    <w:rsid w:val="00B96513"/>
    <w:rsid w:val="00BA1A56"/>
    <w:rsid w:val="00BA1D47"/>
    <w:rsid w:val="00BA66F0"/>
    <w:rsid w:val="00BA678E"/>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6195"/>
    <w:rsid w:val="00C61AFA"/>
    <w:rsid w:val="00C61D64"/>
    <w:rsid w:val="00C62099"/>
    <w:rsid w:val="00C64EA3"/>
    <w:rsid w:val="00C72867"/>
    <w:rsid w:val="00C75E81"/>
    <w:rsid w:val="00C86609"/>
    <w:rsid w:val="00C92B4C"/>
    <w:rsid w:val="00C954F6"/>
    <w:rsid w:val="00C96318"/>
    <w:rsid w:val="00CA36A0"/>
    <w:rsid w:val="00CA6BC5"/>
    <w:rsid w:val="00CA6D24"/>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57E0B"/>
    <w:rsid w:val="00D66E15"/>
    <w:rsid w:val="00D71D84"/>
    <w:rsid w:val="00D72464"/>
    <w:rsid w:val="00D72A57"/>
    <w:rsid w:val="00D768EB"/>
    <w:rsid w:val="00D76F97"/>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FD0"/>
    <w:rsid w:val="00E61BA2"/>
    <w:rsid w:val="00E63864"/>
    <w:rsid w:val="00E6403F"/>
    <w:rsid w:val="00E64420"/>
    <w:rsid w:val="00E75451"/>
    <w:rsid w:val="00E770C4"/>
    <w:rsid w:val="00E84C5A"/>
    <w:rsid w:val="00E861DB"/>
    <w:rsid w:val="00E87965"/>
    <w:rsid w:val="00E908F1"/>
    <w:rsid w:val="00E93406"/>
    <w:rsid w:val="00E956C5"/>
    <w:rsid w:val="00E95C39"/>
    <w:rsid w:val="00E9739C"/>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1E3D"/>
    <w:rsid w:val="00F94398"/>
    <w:rsid w:val="00FB2B56"/>
    <w:rsid w:val="00FB3CC5"/>
    <w:rsid w:val="00FB55D5"/>
    <w:rsid w:val="00FB7F9B"/>
    <w:rsid w:val="00FC12BF"/>
    <w:rsid w:val="00FC2C60"/>
    <w:rsid w:val="00FD3E6F"/>
    <w:rsid w:val="00FD51B9"/>
    <w:rsid w:val="00FD5849"/>
    <w:rsid w:val="00FE03E4"/>
    <w:rsid w:val="00FE2A39"/>
    <w:rsid w:val="00FE5B3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475E"/>
  <w15:docId w15:val="{CD7995E0-4AD2-466E-B295-E59B89F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AB2D5B"/>
    <w:rPr>
      <w:sz w:val="16"/>
      <w:szCs w:val="16"/>
    </w:rPr>
  </w:style>
  <w:style w:type="paragraph" w:styleId="CommentText">
    <w:name w:val="annotation text"/>
    <w:basedOn w:val="Normal"/>
    <w:link w:val="CommentTextChar"/>
    <w:uiPriority w:val="99"/>
    <w:semiHidden/>
    <w:unhideWhenUsed/>
    <w:rsid w:val="00AB2D5B"/>
    <w:rPr>
      <w:sz w:val="20"/>
    </w:rPr>
  </w:style>
  <w:style w:type="character" w:customStyle="1" w:styleId="CommentTextChar">
    <w:name w:val="Comment Text Char"/>
    <w:basedOn w:val="DefaultParagraphFont"/>
    <w:link w:val="CommentText"/>
    <w:uiPriority w:val="99"/>
    <w:semiHidden/>
    <w:rsid w:val="00AB2D5B"/>
    <w:rPr>
      <w:sz w:val="20"/>
    </w:rPr>
  </w:style>
  <w:style w:type="paragraph" w:styleId="CommentSubject">
    <w:name w:val="annotation subject"/>
    <w:basedOn w:val="CommentText"/>
    <w:next w:val="CommentText"/>
    <w:link w:val="CommentSubjectChar"/>
    <w:uiPriority w:val="99"/>
    <w:semiHidden/>
    <w:unhideWhenUsed/>
    <w:rsid w:val="00AB2D5B"/>
    <w:rPr>
      <w:b/>
      <w:bCs/>
    </w:rPr>
  </w:style>
  <w:style w:type="character" w:customStyle="1" w:styleId="CommentSubjectChar">
    <w:name w:val="Comment Subject Char"/>
    <w:basedOn w:val="CommentTextChar"/>
    <w:link w:val="CommentSubject"/>
    <w:uiPriority w:val="99"/>
    <w:semiHidden/>
    <w:rsid w:val="00AB2D5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vr.nt.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vr.infosearch@nt.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50C867-FA13-4A03-9B3A-EF20DF455AE9}">
  <ds:schemaRefs>
    <ds:schemaRef ds:uri="http://www.w3.org/2001/XMLSchema"/>
  </ds:schemaRefs>
</ds:datastoreItem>
</file>

<file path=customXml/itemProps3.xml><?xml version="1.0" encoding="utf-8"?>
<ds:datastoreItem xmlns:ds="http://schemas.openxmlformats.org/officeDocument/2006/customXml" ds:itemID="{EED73D01-AA8D-47E3-A407-4D472C6C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M6 Application to access my information</vt:lpstr>
    </vt:vector>
  </TitlesOfParts>
  <Company>&lt;NAME&gt;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M6 Application to access my information</dc:title>
  <dc:creator>Northern Territory Government</dc:creator>
  <cp:lastModifiedBy>Beia Capaque</cp:lastModifiedBy>
  <cp:revision>4</cp:revision>
  <cp:lastPrinted>2021-08-11T23:49:00Z</cp:lastPrinted>
  <dcterms:created xsi:type="dcterms:W3CDTF">2021-08-05T02:01:00Z</dcterms:created>
  <dcterms:modified xsi:type="dcterms:W3CDTF">2021-08-11T23:49:00Z</dcterms:modified>
</cp:coreProperties>
</file>