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88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35"/>
        <w:gridCol w:w="1937"/>
        <w:gridCol w:w="118"/>
        <w:gridCol w:w="307"/>
        <w:gridCol w:w="1984"/>
        <w:gridCol w:w="1088"/>
        <w:gridCol w:w="566"/>
        <w:gridCol w:w="47"/>
        <w:gridCol w:w="4206"/>
      </w:tblGrid>
      <w:tr w:rsidR="009B1BF1" w:rsidRPr="007A5EFD" w14:paraId="3FE3A3F7" w14:textId="77777777" w:rsidTr="004A33F6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C41C0CA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8E01B1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37B8B257" w14:textId="77777777" w:rsidTr="004A33F6">
        <w:trPr>
          <w:trHeight w:val="344"/>
        </w:trPr>
        <w:tc>
          <w:tcPr>
            <w:tcW w:w="10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1B160B35" w14:textId="77777777" w:rsidR="00A3761F" w:rsidRPr="00A3761F" w:rsidRDefault="00A84BD0" w:rsidP="00AE5B4B">
            <w:pPr>
              <w:pStyle w:val="Subtitle0"/>
              <w:spacing w:after="0"/>
              <w:ind w:left="45" w:right="135"/>
            </w:pPr>
            <w:r>
              <w:t xml:space="preserve">Notice to </w:t>
            </w:r>
            <w:r w:rsidR="00AE5B4B">
              <w:t>designated person</w:t>
            </w:r>
          </w:p>
        </w:tc>
      </w:tr>
      <w:tr w:rsidR="00261F12" w:rsidRPr="007A5EFD" w14:paraId="51564452" w14:textId="77777777" w:rsidTr="004A33F6">
        <w:trPr>
          <w:trHeight w:val="761"/>
        </w:trPr>
        <w:tc>
          <w:tcPr>
            <w:tcW w:w="10488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439E9563" w14:textId="77777777" w:rsidR="00261F12" w:rsidRDefault="00261F12" w:rsidP="002303F6">
            <w:pPr>
              <w:pStyle w:val="Heading1"/>
              <w:spacing w:after="120"/>
              <w:ind w:left="-74"/>
              <w:outlineLvl w:val="0"/>
            </w:pPr>
            <w:r>
              <w:t>Before you fill in the form</w:t>
            </w:r>
          </w:p>
          <w:p w14:paraId="770FF30E" w14:textId="00BBD578" w:rsidR="002303F6" w:rsidRDefault="00261F12" w:rsidP="002303F6">
            <w:pPr>
              <w:ind w:left="-74"/>
            </w:pPr>
            <w:r w:rsidRPr="002303F6">
              <w:rPr>
                <w:b/>
              </w:rPr>
              <w:t xml:space="preserve">This is an approved form </w:t>
            </w:r>
            <w:r w:rsidR="00DB6B9C" w:rsidRPr="002303F6">
              <w:rPr>
                <w:b/>
              </w:rPr>
              <w:t>in accordance with regulation 15</w:t>
            </w:r>
            <w:r w:rsidRPr="002303F6">
              <w:rPr>
                <w:b/>
              </w:rPr>
              <w:t xml:space="preserve"> of the </w:t>
            </w:r>
            <w:r w:rsidRPr="0066633B">
              <w:rPr>
                <w:b/>
              </w:rPr>
              <w:t>Petroleum Regulations 2020</w:t>
            </w:r>
            <w:r w:rsidRPr="002303F6">
              <w:rPr>
                <w:b/>
              </w:rPr>
              <w:t>.</w:t>
            </w:r>
            <w:r w:rsidR="002303F6">
              <w:rPr>
                <w:b/>
              </w:rPr>
              <w:br/>
            </w:r>
            <w:r w:rsidR="002303F6">
              <w:rPr>
                <w:b/>
              </w:rPr>
              <w:br/>
            </w:r>
            <w:r w:rsidR="002303F6">
              <w:t xml:space="preserve">The terms “interest holder” and “designated person” are defined at regulation 3 of the </w:t>
            </w:r>
            <w:hyperlink r:id="rId9" w:history="1">
              <w:r w:rsidR="002303F6" w:rsidRPr="0066633B">
                <w:rPr>
                  <w:rStyle w:val="Hyperlink"/>
                </w:rPr>
                <w:t>Petroleum Regulations 2020</w:t>
              </w:r>
            </w:hyperlink>
            <w:r w:rsidR="002303F6">
              <w:t xml:space="preserve">. </w:t>
            </w:r>
          </w:p>
          <w:p w14:paraId="1E7A0F29" w14:textId="503563E6" w:rsidR="007D49C2" w:rsidRDefault="007D49C2" w:rsidP="002303F6">
            <w:pPr>
              <w:ind w:left="-74"/>
              <w:rPr>
                <w:b/>
              </w:rPr>
            </w:pPr>
          </w:p>
          <w:p w14:paraId="39044A85" w14:textId="77777777" w:rsidR="00810188" w:rsidRDefault="007D49C2" w:rsidP="007D49C2">
            <w:pPr>
              <w:spacing w:after="0"/>
            </w:pPr>
            <w:r>
              <w:t xml:space="preserve">The designated person may be the owner or occupier of the relevant land. </w:t>
            </w:r>
          </w:p>
          <w:p w14:paraId="740F84DF" w14:textId="77777777" w:rsidR="00810188" w:rsidRDefault="007D49C2" w:rsidP="00810188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 xml:space="preserve">An owner may hold a freehold title or Crown/pastoral lease. </w:t>
            </w:r>
          </w:p>
          <w:p w14:paraId="011A0FE2" w14:textId="2FB95570" w:rsidR="007D49C2" w:rsidRDefault="007D49C2" w:rsidP="00810188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>An occupier may hold:</w:t>
            </w:r>
          </w:p>
          <w:p w14:paraId="5FE01177" w14:textId="77777777" w:rsidR="007D49C2" w:rsidRDefault="007D49C2" w:rsidP="00810188">
            <w:pPr>
              <w:pStyle w:val="ListParagraph"/>
              <w:numPr>
                <w:ilvl w:val="1"/>
                <w:numId w:val="17"/>
              </w:numPr>
              <w:spacing w:after="0"/>
            </w:pPr>
            <w:r>
              <w:t>a lease or sublease over a freehold title</w:t>
            </w:r>
          </w:p>
          <w:p w14:paraId="320ADD32" w14:textId="77777777" w:rsidR="007D49C2" w:rsidRDefault="007D49C2" w:rsidP="00810188">
            <w:pPr>
              <w:pStyle w:val="ListParagraph"/>
              <w:numPr>
                <w:ilvl w:val="1"/>
                <w:numId w:val="17"/>
              </w:numPr>
              <w:spacing w:after="0"/>
            </w:pPr>
            <w:proofErr w:type="gramStart"/>
            <w:r>
              <w:t>a</w:t>
            </w:r>
            <w:proofErr w:type="gramEnd"/>
            <w:r>
              <w:t xml:space="preserve"> sublease or under lease over a Crown/pastoral lease. </w:t>
            </w:r>
          </w:p>
          <w:p w14:paraId="65D499BC" w14:textId="77777777" w:rsidR="007D49C2" w:rsidRDefault="007D49C2" w:rsidP="007D49C2">
            <w:pPr>
              <w:pStyle w:val="ListParagraph"/>
              <w:spacing w:after="0"/>
              <w:ind w:left="2160"/>
            </w:pPr>
          </w:p>
          <w:p w14:paraId="281AA195" w14:textId="78517E23" w:rsidR="007D49C2" w:rsidRDefault="007D49C2" w:rsidP="007D49C2">
            <w:pPr>
              <w:spacing w:after="0"/>
            </w:pPr>
            <w:r>
              <w:t xml:space="preserve">Check the </w:t>
            </w:r>
            <w:hyperlink r:id="rId10" w:history="1">
              <w:r w:rsidRPr="00FD04A2">
                <w:rPr>
                  <w:rStyle w:val="Hyperlink"/>
                </w:rPr>
                <w:t>NT Land Register</w:t>
              </w:r>
            </w:hyperlink>
            <w:r>
              <w:t xml:space="preserve"> to ascertain who the designated person is before completing and issuing this notice. The designated person may be:</w:t>
            </w:r>
          </w:p>
          <w:p w14:paraId="20B59444" w14:textId="77777777" w:rsidR="007D49C2" w:rsidRDefault="007D49C2" w:rsidP="007D49C2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>an individual/s</w:t>
            </w:r>
          </w:p>
          <w:p w14:paraId="7105C4F3" w14:textId="77777777" w:rsidR="007D49C2" w:rsidRDefault="007D49C2" w:rsidP="007D49C2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>a company or association</w:t>
            </w:r>
          </w:p>
          <w:p w14:paraId="05618CBA" w14:textId="5F54BD7D" w:rsidR="007D49C2" w:rsidRDefault="007D49C2" w:rsidP="007D49C2">
            <w:pPr>
              <w:pStyle w:val="ListParagraph"/>
              <w:numPr>
                <w:ilvl w:val="0"/>
                <w:numId w:val="17"/>
              </w:numPr>
              <w:spacing w:after="0"/>
            </w:pPr>
            <w:proofErr w:type="gramStart"/>
            <w:r>
              <w:t>a</w:t>
            </w:r>
            <w:proofErr w:type="gramEnd"/>
            <w:r>
              <w:t xml:space="preserve"> trustee. </w:t>
            </w:r>
          </w:p>
          <w:p w14:paraId="0A606529" w14:textId="77777777" w:rsidR="007D49C2" w:rsidRDefault="007D49C2" w:rsidP="007D49C2">
            <w:pPr>
              <w:pStyle w:val="ListParagraph"/>
              <w:spacing w:after="0"/>
              <w:ind w:left="644"/>
            </w:pPr>
          </w:p>
          <w:p w14:paraId="66F49DCA" w14:textId="303CB7B4" w:rsidR="00FA4137" w:rsidRPr="00866697" w:rsidRDefault="007D49C2" w:rsidP="007D49C2">
            <w:pPr>
              <w:ind w:left="-74"/>
              <w:rPr>
                <w:b/>
              </w:rPr>
            </w:pPr>
            <w:r w:rsidRPr="001C597D">
              <w:rPr>
                <w:rFonts w:cs="Arial"/>
                <w:color w:val="000000"/>
                <w:szCs w:val="22"/>
              </w:rPr>
              <w:t xml:space="preserve">Provide any additional information via attachments to this notice, noting the existence of any </w:t>
            </w:r>
            <w:r w:rsidR="00D52604">
              <w:rPr>
                <w:rFonts w:cs="Arial"/>
                <w:color w:val="000000"/>
                <w:szCs w:val="22"/>
              </w:rPr>
              <w:t xml:space="preserve">attachments within this </w:t>
            </w:r>
            <w:r w:rsidRPr="001C597D">
              <w:rPr>
                <w:rFonts w:cs="Arial"/>
                <w:color w:val="000000"/>
                <w:szCs w:val="22"/>
              </w:rPr>
              <w:t>notice.</w:t>
            </w:r>
          </w:p>
        </w:tc>
      </w:tr>
      <w:tr w:rsidR="00AE2A8A" w:rsidRPr="007A5EFD" w14:paraId="63158FAE" w14:textId="77777777" w:rsidTr="004A33F6">
        <w:trPr>
          <w:trHeight w:val="191"/>
        </w:trPr>
        <w:tc>
          <w:tcPr>
            <w:tcW w:w="104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640D08C0" w14:textId="477AE12D" w:rsidR="00C21798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7D48A4" w:rsidRPr="007A5EFD" w14:paraId="293429A0" w14:textId="77777777" w:rsidTr="004A33F6">
        <w:trPr>
          <w:trHeight w:val="27"/>
        </w:trPr>
        <w:tc>
          <w:tcPr>
            <w:tcW w:w="104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4D35EF8F" w14:textId="24395A3A" w:rsidR="007D48A4" w:rsidRPr="004A3CC9" w:rsidRDefault="00552FB4" w:rsidP="00866697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Interest holder</w:t>
            </w:r>
            <w:r w:rsidR="00A84BD0">
              <w:rPr>
                <w:rStyle w:val="Questionlabel"/>
                <w:color w:val="FFFFFF" w:themeColor="background1"/>
              </w:rPr>
              <w:t xml:space="preserve"> </w:t>
            </w:r>
            <w:r w:rsidR="00036FA4" w:rsidRPr="005E08A3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(</w:t>
            </w:r>
            <w:r w:rsidR="00D52604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i.e. </w:t>
            </w:r>
            <w:r w:rsidR="00036FA4" w:rsidRPr="005E08A3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the holder of the petroleum title)</w:t>
            </w:r>
          </w:p>
        </w:tc>
      </w:tr>
      <w:tr w:rsidR="002637CC" w:rsidRPr="007A5EFD" w14:paraId="72A399B1" w14:textId="77777777" w:rsidTr="00C25FAA">
        <w:trPr>
          <w:trHeight w:val="33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12DAF73" w14:textId="55942B75" w:rsidR="002637CC" w:rsidRPr="007A5EFD" w:rsidRDefault="005E08A3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Name/s</w:t>
            </w:r>
            <w:r w:rsidR="006C74B0">
              <w:rPr>
                <w:rStyle w:val="Questionlabel"/>
              </w:rPr>
              <w:t>:</w:t>
            </w:r>
            <w:r w:rsidR="002637CC" w:rsidRPr="002637CC"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0B09DD3" w14:textId="20EFB6CE" w:rsidR="002637CC" w:rsidRPr="002C0BEF" w:rsidRDefault="002637CC" w:rsidP="002C0BEF"/>
        </w:tc>
      </w:tr>
      <w:tr w:rsidR="006C74B0" w:rsidRPr="007A5EFD" w14:paraId="1CAF446E" w14:textId="77777777" w:rsidTr="00C25FAA">
        <w:trPr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94C06AD" w14:textId="2D03F0C1" w:rsidR="006C74B0" w:rsidRPr="006144A6" w:rsidRDefault="00036FA4" w:rsidP="00586AF0">
            <w:pPr>
              <w:rPr>
                <w:rStyle w:val="Requiredfieldmark"/>
              </w:rPr>
            </w:pPr>
            <w:r>
              <w:rPr>
                <w:rStyle w:val="Questionlabel"/>
              </w:rPr>
              <w:t>A.B.N./</w:t>
            </w:r>
            <w:r w:rsidR="006C74B0">
              <w:rPr>
                <w:rStyle w:val="Questionlabel"/>
              </w:rPr>
              <w:t>A.C.N.</w:t>
            </w:r>
            <w:r w:rsidR="006144A6">
              <w:rPr>
                <w:rStyle w:val="Questionlabel"/>
              </w:rPr>
              <w:t>:</w:t>
            </w:r>
            <w:r w:rsidR="006144A6"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4A8D990" w14:textId="109A2795" w:rsidR="006C74B0" w:rsidRDefault="006C74B0" w:rsidP="002C0BEF"/>
        </w:tc>
      </w:tr>
      <w:tr w:rsidR="002637CC" w:rsidRPr="007A5EFD" w14:paraId="374656CF" w14:textId="77777777" w:rsidTr="00C25FAA">
        <w:trPr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AE0DEA5" w14:textId="7C88BED1" w:rsidR="002637CC" w:rsidRPr="002637CC" w:rsidRDefault="002637CC" w:rsidP="00586AF0">
            <w:pPr>
              <w:rPr>
                <w:rStyle w:val="Questionlabel"/>
                <w:color w:val="C00000"/>
                <w:szCs w:val="22"/>
              </w:rPr>
            </w:pPr>
            <w:r>
              <w:rPr>
                <w:rStyle w:val="Questionlabel"/>
              </w:rPr>
              <w:t xml:space="preserve">Petroleum interest reference </w:t>
            </w:r>
            <w:r w:rsidR="006E6C7B">
              <w:rPr>
                <w:rStyle w:val="Questionlabel"/>
                <w:b w:val="0"/>
                <w:sz w:val="16"/>
                <w:szCs w:val="16"/>
              </w:rPr>
              <w:t>(</w:t>
            </w:r>
            <w:r w:rsidR="00D80FE6">
              <w:rPr>
                <w:rStyle w:val="Questionlabel"/>
                <w:b w:val="0"/>
                <w:sz w:val="16"/>
                <w:szCs w:val="16"/>
              </w:rPr>
              <w:t xml:space="preserve">i.e. </w:t>
            </w:r>
            <w:r w:rsidR="006E6C7B">
              <w:rPr>
                <w:rStyle w:val="Questionlabel"/>
                <w:b w:val="0"/>
                <w:sz w:val="16"/>
                <w:szCs w:val="16"/>
              </w:rPr>
              <w:t xml:space="preserve">exploration permit, </w:t>
            </w:r>
            <w:r w:rsidR="00586AF0">
              <w:rPr>
                <w:rStyle w:val="Questionlabel"/>
                <w:b w:val="0"/>
                <w:sz w:val="16"/>
                <w:szCs w:val="16"/>
              </w:rPr>
              <w:t>production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 licence</w:t>
            </w:r>
            <w:r w:rsidR="006E6C7B">
              <w:rPr>
                <w:rStyle w:val="Questionlabel"/>
                <w:b w:val="0"/>
                <w:sz w:val="16"/>
                <w:szCs w:val="16"/>
              </w:rPr>
              <w:t xml:space="preserve"> or </w:t>
            </w:r>
            <w:r w:rsidR="006F4C1C">
              <w:rPr>
                <w:rStyle w:val="Questionlabel"/>
                <w:b w:val="0"/>
                <w:sz w:val="16"/>
                <w:szCs w:val="16"/>
              </w:rPr>
              <w:t>retention licence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 number)</w:t>
            </w:r>
            <w:r w:rsidR="006C74B0">
              <w:rPr>
                <w:rStyle w:val="Questionlabel"/>
                <w:szCs w:val="22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FCA19A2" w14:textId="58743ABF" w:rsidR="002637CC" w:rsidRPr="002C0BEF" w:rsidRDefault="002637CC" w:rsidP="002C0BEF"/>
        </w:tc>
      </w:tr>
      <w:tr w:rsidR="002637CC" w:rsidRPr="007A5EFD" w14:paraId="716A7391" w14:textId="77777777" w:rsidTr="00C25FAA">
        <w:trPr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07D1FE3" w14:textId="77777777" w:rsidR="002637CC" w:rsidRPr="002637CC" w:rsidRDefault="002637CC" w:rsidP="002637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Contact person</w:t>
            </w:r>
            <w:r w:rsidR="006C74B0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B3D1563" w14:textId="13BF7239" w:rsidR="002637CC" w:rsidRPr="002C0BEF" w:rsidRDefault="002637CC" w:rsidP="002C0BEF"/>
        </w:tc>
      </w:tr>
      <w:tr w:rsidR="0093658D" w:rsidRPr="007A5EFD" w14:paraId="46C66778" w14:textId="77777777" w:rsidTr="007F7F0F">
        <w:trPr>
          <w:trHeight w:val="27"/>
        </w:trPr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A2C26F8" w14:textId="77777777" w:rsidR="0093658D" w:rsidRPr="002637CC" w:rsidRDefault="0093658D" w:rsidP="002637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Telephone number: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08494" w14:textId="3A46D37D" w:rsidR="0093658D" w:rsidRPr="0093658D" w:rsidRDefault="0093658D" w:rsidP="0093658D"/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CDE618B" w14:textId="0F4DCE17" w:rsidR="0093658D" w:rsidRPr="002C0BEF" w:rsidRDefault="0093658D" w:rsidP="002C0BEF">
            <w:r>
              <w:rPr>
                <w:rStyle w:val="Questionlabel"/>
              </w:rPr>
              <w:t>Email: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AE1D5" w14:textId="7282BECB" w:rsidR="0093658D" w:rsidRPr="002C0BEF" w:rsidRDefault="0093658D" w:rsidP="002C0BEF"/>
        </w:tc>
      </w:tr>
      <w:tr w:rsidR="002637CC" w:rsidRPr="007A5EFD" w14:paraId="7071B276" w14:textId="77777777" w:rsidTr="0093658D">
        <w:trPr>
          <w:trHeight w:val="567"/>
        </w:trPr>
        <w:tc>
          <w:tcPr>
            <w:tcW w:w="4581" w:type="dxa"/>
            <w:gridSpan w:val="5"/>
            <w:tcBorders>
              <w:top w:val="single" w:sz="4" w:space="0" w:color="auto"/>
              <w:bottom w:val="nil"/>
            </w:tcBorders>
            <w:noWrap/>
            <w:tcMar>
              <w:top w:w="57" w:type="dxa"/>
              <w:bottom w:w="57" w:type="dxa"/>
            </w:tcMar>
          </w:tcPr>
          <w:p w14:paraId="2B7CCFC3" w14:textId="2EC7530A" w:rsidR="00950590" w:rsidRPr="002637CC" w:rsidRDefault="002637CC" w:rsidP="0093658D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Postal address</w:t>
            </w:r>
            <w:r w:rsidR="006C74B0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nil"/>
            </w:tcBorders>
            <w:noWrap/>
            <w:tcMar>
              <w:top w:w="57" w:type="dxa"/>
              <w:bottom w:w="57" w:type="dxa"/>
            </w:tcMar>
          </w:tcPr>
          <w:p w14:paraId="6E3B351E" w14:textId="35022539" w:rsidR="002637CC" w:rsidRPr="002C0BEF" w:rsidRDefault="002637CC" w:rsidP="002C0BEF"/>
        </w:tc>
      </w:tr>
      <w:tr w:rsidR="006F4C1C" w:rsidRPr="007A5EFD" w14:paraId="09512B23" w14:textId="77777777" w:rsidTr="004A33F6">
        <w:trPr>
          <w:trHeight w:val="27"/>
        </w:trPr>
        <w:tc>
          <w:tcPr>
            <w:tcW w:w="10488" w:type="dxa"/>
            <w:gridSpan w:val="9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54D84EBA" w14:textId="13AC6432" w:rsidR="006F4C1C" w:rsidRPr="006F4C1C" w:rsidRDefault="006F4C1C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Subject land</w:t>
            </w:r>
            <w:r w:rsidR="00D52604">
              <w:rPr>
                <w:rStyle w:val="Questionlabel"/>
              </w:rPr>
              <w:t xml:space="preserve"> </w:t>
            </w:r>
            <w:r w:rsidR="00D52604" w:rsidRPr="00D52604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(i.e. land over which access is sought for petroleum activities)</w:t>
            </w:r>
          </w:p>
        </w:tc>
      </w:tr>
      <w:tr w:rsidR="006F4C1C" w:rsidRPr="007A5EFD" w14:paraId="3CA37BAD" w14:textId="77777777" w:rsidTr="00C25FAA">
        <w:trPr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bottom w:val="nil"/>
            </w:tcBorders>
            <w:noWrap/>
            <w:tcMar>
              <w:top w:w="57" w:type="dxa"/>
              <w:bottom w:w="57" w:type="dxa"/>
            </w:tcMar>
          </w:tcPr>
          <w:p w14:paraId="09F090F8" w14:textId="58D652AC" w:rsidR="006F4C1C" w:rsidRPr="006F4C1C" w:rsidRDefault="006F4C1C" w:rsidP="00E2141D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Property name </w:t>
            </w:r>
            <w:r w:rsidR="00600641">
              <w:rPr>
                <w:rStyle w:val="Questionlabel"/>
                <w:b w:val="0"/>
                <w:sz w:val="16"/>
                <w:szCs w:val="16"/>
              </w:rPr>
              <w:t>(e.g. station name, if applicable)</w:t>
            </w:r>
            <w:r>
              <w:rPr>
                <w:rStyle w:val="Questionlabel"/>
                <w:szCs w:val="22"/>
              </w:rPr>
              <w:t>:</w:t>
            </w:r>
            <w:r w:rsidR="00E2141D"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nil"/>
            </w:tcBorders>
            <w:noWrap/>
            <w:tcMar>
              <w:top w:w="57" w:type="dxa"/>
              <w:bottom w:w="57" w:type="dxa"/>
            </w:tcMar>
          </w:tcPr>
          <w:p w14:paraId="6CF636DC" w14:textId="188FB422" w:rsidR="006F4C1C" w:rsidRDefault="006F4C1C" w:rsidP="002C0BEF"/>
        </w:tc>
      </w:tr>
      <w:tr w:rsidR="006F4C1C" w:rsidRPr="007A5EFD" w14:paraId="5F5A666E" w14:textId="77777777" w:rsidTr="00C25FAA">
        <w:trPr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bottom w:val="nil"/>
            </w:tcBorders>
            <w:noWrap/>
            <w:tcMar>
              <w:top w:w="57" w:type="dxa"/>
              <w:bottom w:w="57" w:type="dxa"/>
            </w:tcMar>
          </w:tcPr>
          <w:p w14:paraId="66CC6919" w14:textId="22BC0D38" w:rsidR="006F4C1C" w:rsidRPr="006C74B0" w:rsidRDefault="00600641" w:rsidP="003869FE">
            <w:pPr>
              <w:rPr>
                <w:rStyle w:val="Requiredfieldmark"/>
              </w:rPr>
            </w:pPr>
            <w:r>
              <w:rPr>
                <w:rStyle w:val="Questionlabel"/>
              </w:rPr>
              <w:t>Parcel</w:t>
            </w:r>
            <w:r w:rsidR="006C74B0">
              <w:rPr>
                <w:rStyle w:val="Questionlabel"/>
              </w:rPr>
              <w:t xml:space="preserve"> reference</w:t>
            </w:r>
            <w:r w:rsidR="006E6C7B">
              <w:rPr>
                <w:rStyle w:val="Questionlabel"/>
              </w:rPr>
              <w:t>/s</w:t>
            </w:r>
            <w:r w:rsidR="006C74B0">
              <w:rPr>
                <w:rStyle w:val="Questionlabel"/>
              </w:rPr>
              <w:t xml:space="preserve"> </w:t>
            </w:r>
            <w:r>
              <w:rPr>
                <w:rStyle w:val="Questionlabel"/>
                <w:b w:val="0"/>
                <w:sz w:val="16"/>
                <w:szCs w:val="16"/>
              </w:rPr>
              <w:t>(e.g. NT Portion 456)</w:t>
            </w:r>
            <w:r w:rsidR="006C74B0">
              <w:rPr>
                <w:rStyle w:val="Questionlabel"/>
                <w:szCs w:val="22"/>
              </w:rPr>
              <w:t>:</w:t>
            </w:r>
            <w:r w:rsidR="006C74B0"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nil"/>
            </w:tcBorders>
            <w:noWrap/>
            <w:tcMar>
              <w:top w:w="57" w:type="dxa"/>
              <w:bottom w:w="57" w:type="dxa"/>
            </w:tcMar>
          </w:tcPr>
          <w:p w14:paraId="4AE8C856" w14:textId="5F8DFEA6" w:rsidR="006F4C1C" w:rsidRDefault="006F4C1C" w:rsidP="002C0BEF"/>
        </w:tc>
      </w:tr>
      <w:tr w:rsidR="006F4C1C" w:rsidRPr="007A5EFD" w14:paraId="599640A9" w14:textId="77777777" w:rsidTr="00C25FAA">
        <w:trPr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A1865F9" w14:textId="1E42E6FC" w:rsidR="006F4C1C" w:rsidRPr="006C74B0" w:rsidRDefault="006C74B0" w:rsidP="00C25FAA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Pastoral lease number </w:t>
            </w:r>
            <w:r w:rsidR="00C25FAA">
              <w:rPr>
                <w:rStyle w:val="Questionlabel"/>
                <w:b w:val="0"/>
                <w:sz w:val="16"/>
                <w:szCs w:val="16"/>
              </w:rPr>
              <w:t>(e.g. PPL 123, if applicable</w:t>
            </w:r>
            <w:r w:rsidR="00600641">
              <w:rPr>
                <w:rStyle w:val="Questionlabel"/>
                <w:b w:val="0"/>
                <w:sz w:val="16"/>
                <w:szCs w:val="16"/>
              </w:rPr>
              <w:t>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50CDD66" w14:textId="44397230" w:rsidR="006F4C1C" w:rsidRDefault="006F4C1C" w:rsidP="002C0BEF"/>
        </w:tc>
      </w:tr>
      <w:tr w:rsidR="007D48A4" w:rsidRPr="007A5EFD" w14:paraId="26BDA9C4" w14:textId="77777777" w:rsidTr="004A33F6">
        <w:trPr>
          <w:trHeight w:val="195"/>
        </w:trPr>
        <w:tc>
          <w:tcPr>
            <w:tcW w:w="104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743B6C7B" w14:textId="377E1765" w:rsidR="007D48A4" w:rsidRPr="007A5EFD" w:rsidRDefault="00552FB4" w:rsidP="00F21840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Designated person</w:t>
            </w:r>
            <w:r w:rsidR="00F70506">
              <w:rPr>
                <w:rStyle w:val="Questionlabel"/>
                <w:color w:val="FFFFFF" w:themeColor="background1"/>
              </w:rPr>
              <w:t xml:space="preserve"> </w:t>
            </w:r>
            <w:r w:rsidR="002637CC">
              <w:rPr>
                <w:rStyle w:val="Questionlabel"/>
                <w:color w:val="FFFFFF" w:themeColor="background1"/>
              </w:rPr>
              <w:t xml:space="preserve"> </w:t>
            </w:r>
            <w:r w:rsidR="005F1BAF" w:rsidRPr="00D80FE6">
              <w:rPr>
                <w:rStyle w:val="Questionlabel"/>
                <w:b w:val="0"/>
                <w:sz w:val="18"/>
                <w:szCs w:val="18"/>
              </w:rPr>
              <w:t>(</w:t>
            </w:r>
            <w:r w:rsidR="00D80FE6" w:rsidRPr="00D80FE6">
              <w:rPr>
                <w:rStyle w:val="Questionlabel"/>
                <w:b w:val="0"/>
                <w:sz w:val="18"/>
                <w:szCs w:val="18"/>
              </w:rPr>
              <w:t xml:space="preserve">i.e. </w:t>
            </w:r>
            <w:r w:rsidR="005F1BAF" w:rsidRPr="00D80FE6">
              <w:rPr>
                <w:rStyle w:val="Questionlabel"/>
                <w:b w:val="0"/>
                <w:sz w:val="18"/>
                <w:szCs w:val="18"/>
              </w:rPr>
              <w:t>the owner or occupier of the land – refer to the NT Land Register)</w:t>
            </w:r>
          </w:p>
        </w:tc>
      </w:tr>
      <w:tr w:rsidR="007D48A4" w:rsidRPr="007A5EFD" w14:paraId="110336FF" w14:textId="77777777" w:rsidTr="00C25FAA">
        <w:trPr>
          <w:trHeight w:val="145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5267A13" w14:textId="619A8D96" w:rsidR="007D48A4" w:rsidRPr="002637CC" w:rsidRDefault="006C74B0" w:rsidP="005F1BAF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N</w:t>
            </w:r>
            <w:r w:rsidR="002637CC">
              <w:rPr>
                <w:rStyle w:val="Questionlabel"/>
              </w:rPr>
              <w:t>ame</w:t>
            </w:r>
            <w:r w:rsidR="009C71DA">
              <w:rPr>
                <w:rStyle w:val="Questionlabel"/>
              </w:rPr>
              <w:t>/s</w:t>
            </w:r>
            <w:r w:rsidR="005F1BAF">
              <w:rPr>
                <w:rStyle w:val="Questionlabel"/>
              </w:rPr>
              <w:t xml:space="preserve"> </w:t>
            </w:r>
            <w:r w:rsidR="00094755">
              <w:rPr>
                <w:rStyle w:val="Questionlabel"/>
                <w:b w:val="0"/>
                <w:sz w:val="16"/>
                <w:szCs w:val="16"/>
              </w:rPr>
              <w:t>(this may be an individual,</w:t>
            </w:r>
            <w:r w:rsidR="005F1BAF">
              <w:rPr>
                <w:rStyle w:val="Questionlabel"/>
                <w:b w:val="0"/>
                <w:sz w:val="16"/>
                <w:szCs w:val="16"/>
              </w:rPr>
              <w:t xml:space="preserve"> corporation or trustee – refer to the NT Land Register)</w:t>
            </w:r>
            <w:r>
              <w:rPr>
                <w:rStyle w:val="Questionlabel"/>
              </w:rPr>
              <w:t>:</w:t>
            </w:r>
            <w:r w:rsidR="002637CC" w:rsidRPr="00812394"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0261BBF" w14:textId="6F920509" w:rsidR="007D48A4" w:rsidRPr="002C0BEF" w:rsidRDefault="007D48A4" w:rsidP="002C0BEF"/>
        </w:tc>
      </w:tr>
      <w:tr w:rsidR="005F1BAF" w:rsidRPr="007A5EFD" w14:paraId="206E9B7B" w14:textId="77777777" w:rsidTr="00C25FAA">
        <w:trPr>
          <w:trHeight w:val="145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030C5C4" w14:textId="59F53330" w:rsidR="005F1BAF" w:rsidRDefault="005F1BAF" w:rsidP="005F1BAF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A.B.N./A.C.N.: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A1FC8FF" w14:textId="77777777" w:rsidR="005F1BAF" w:rsidRPr="002C0BEF" w:rsidRDefault="005F1BAF" w:rsidP="002C0BEF"/>
        </w:tc>
      </w:tr>
      <w:tr w:rsidR="005F1BAF" w:rsidRPr="007A5EFD" w14:paraId="44AAF67E" w14:textId="77777777" w:rsidTr="00C25FAA">
        <w:trPr>
          <w:trHeight w:hRule="exact" w:val="403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5334276" w14:textId="3776F2C1" w:rsidR="005F1BAF" w:rsidRDefault="005F1BAF" w:rsidP="00BB634C">
            <w:pPr>
              <w:rPr>
                <w:rStyle w:val="Questionlabel"/>
              </w:rPr>
            </w:pPr>
            <w:r>
              <w:rPr>
                <w:rStyle w:val="Questionlabel"/>
              </w:rPr>
              <w:t>Contact person: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A8969C1" w14:textId="77777777" w:rsidR="005F1BAF" w:rsidRPr="00746145" w:rsidRDefault="005F1BAF" w:rsidP="0093658D">
            <w:pPr>
              <w:tabs>
                <w:tab w:val="left" w:pos="4755"/>
              </w:tabs>
            </w:pPr>
          </w:p>
        </w:tc>
      </w:tr>
      <w:tr w:rsidR="0093658D" w:rsidRPr="007A5EFD" w14:paraId="6123EE96" w14:textId="77777777" w:rsidTr="0093658D">
        <w:trPr>
          <w:trHeight w:hRule="exact" w:val="40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5AA2E6C" w14:textId="77777777" w:rsidR="0093658D" w:rsidRPr="000D31DC" w:rsidRDefault="0093658D" w:rsidP="0093658D">
            <w:r>
              <w:rPr>
                <w:rStyle w:val="Questionlabel"/>
              </w:rPr>
              <w:t xml:space="preserve">Telephone </w:t>
            </w:r>
            <w:r>
              <w:rPr>
                <w:rStyle w:val="Questionlabel"/>
                <w:b w:val="0"/>
                <w:sz w:val="16"/>
                <w:szCs w:val="16"/>
              </w:rPr>
              <w:t>(if known)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BFAB67" w14:textId="0BAA0C65" w:rsidR="0093658D" w:rsidRPr="000D31DC" w:rsidRDefault="0093658D" w:rsidP="0093658D"/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9E4BC6B" w14:textId="7680AAE2" w:rsidR="0093658D" w:rsidRPr="00746145" w:rsidRDefault="0093658D" w:rsidP="00D824E3">
            <w:pPr>
              <w:tabs>
                <w:tab w:val="left" w:pos="4755"/>
              </w:tabs>
            </w:pPr>
            <w:r>
              <w:rPr>
                <w:rStyle w:val="Questionlabel"/>
              </w:rPr>
              <w:t xml:space="preserve">Email </w:t>
            </w:r>
            <w:r>
              <w:rPr>
                <w:rStyle w:val="Questionlabel"/>
                <w:b w:val="0"/>
                <w:sz w:val="16"/>
                <w:szCs w:val="16"/>
              </w:rPr>
              <w:t>(if known)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1165F" w14:textId="36FFAEE1" w:rsidR="0093658D" w:rsidRPr="00746145" w:rsidRDefault="0093658D" w:rsidP="0093658D">
            <w:pPr>
              <w:tabs>
                <w:tab w:val="left" w:pos="4755"/>
              </w:tabs>
            </w:pPr>
          </w:p>
        </w:tc>
      </w:tr>
      <w:tr w:rsidR="00E42D8C" w:rsidRPr="007A5EFD" w14:paraId="72CCB70E" w14:textId="77777777" w:rsidTr="0093658D">
        <w:trPr>
          <w:trHeight w:val="56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E912034" w14:textId="77777777" w:rsidR="00E42D8C" w:rsidRPr="000D31DC" w:rsidRDefault="00E42D8C" w:rsidP="000D31DC">
            <w:r>
              <w:rPr>
                <w:rStyle w:val="Questionlabel"/>
              </w:rPr>
              <w:t>Postal address</w:t>
            </w:r>
            <w:r w:rsidR="006C74B0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08D2B8D" w14:textId="5AE597BD" w:rsidR="0044456F" w:rsidRDefault="0044456F" w:rsidP="0093658D"/>
        </w:tc>
      </w:tr>
      <w:tr w:rsidR="006C74B0" w:rsidRPr="007A5EFD" w14:paraId="7C9F26F0" w14:textId="77777777" w:rsidTr="004A33F6">
        <w:trPr>
          <w:trHeight w:val="223"/>
        </w:trPr>
        <w:tc>
          <w:tcPr>
            <w:tcW w:w="104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32979796" w14:textId="261A9186" w:rsidR="006C74B0" w:rsidRPr="006C74B0" w:rsidRDefault="006C74B0" w:rsidP="009C71DA">
            <w:pPr>
              <w:keepNext/>
              <w:rPr>
                <w:rStyle w:val="Questionlabel"/>
                <w:b w:val="0"/>
                <w:sz w:val="16"/>
                <w:szCs w:val="16"/>
              </w:rPr>
            </w:pPr>
            <w:r>
              <w:rPr>
                <w:rStyle w:val="Questionlabel"/>
              </w:rPr>
              <w:t xml:space="preserve">Land owner </w:t>
            </w:r>
            <w:r w:rsidR="00D80FE6" w:rsidRPr="00D80FE6">
              <w:rPr>
                <w:rStyle w:val="Questionlabel"/>
                <w:b w:val="0"/>
                <w:sz w:val="18"/>
                <w:szCs w:val="18"/>
              </w:rPr>
              <w:t>(only</w:t>
            </w:r>
            <w:r w:rsidR="009C71DA">
              <w:rPr>
                <w:rStyle w:val="Questionlabel"/>
                <w:b w:val="0"/>
                <w:sz w:val="18"/>
                <w:szCs w:val="18"/>
              </w:rPr>
              <w:t xml:space="preserve"> complete this section if this notice is being issued to the occupier, as the designated person, </w:t>
            </w:r>
            <w:r w:rsidR="009E603A" w:rsidRPr="00D80FE6">
              <w:rPr>
                <w:rStyle w:val="Questionlabel"/>
                <w:b w:val="0"/>
                <w:sz w:val="18"/>
                <w:szCs w:val="18"/>
              </w:rPr>
              <w:t>not the owner)</w:t>
            </w:r>
          </w:p>
        </w:tc>
      </w:tr>
      <w:tr w:rsidR="006F4C1C" w:rsidRPr="007A5EFD" w14:paraId="2FF5394B" w14:textId="77777777" w:rsidTr="00C25FAA">
        <w:trPr>
          <w:trHeight w:val="223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0A5B00A" w14:textId="02C063EF" w:rsidR="006F4C1C" w:rsidRPr="006C74B0" w:rsidRDefault="006C74B0" w:rsidP="002637CC">
            <w:pPr>
              <w:rPr>
                <w:rStyle w:val="Requiredfieldmark"/>
              </w:rPr>
            </w:pPr>
            <w:r>
              <w:rPr>
                <w:rStyle w:val="Questionlabel"/>
              </w:rPr>
              <w:t>Name</w:t>
            </w:r>
            <w:r w:rsidR="00D80FE6">
              <w:rPr>
                <w:rStyle w:val="Questionlabel"/>
              </w:rPr>
              <w:t>/s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F5F2401" w14:textId="7254ECAC" w:rsidR="006F4C1C" w:rsidRDefault="006F4C1C" w:rsidP="002C0BEF"/>
        </w:tc>
      </w:tr>
      <w:tr w:rsidR="004A33F6" w:rsidRPr="007A5EFD" w14:paraId="0B86084D" w14:textId="77777777" w:rsidTr="00C25FAA">
        <w:trPr>
          <w:trHeight w:val="223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DA3CC15" w14:textId="62360410" w:rsidR="004A33F6" w:rsidRDefault="00D80FE6" w:rsidP="002637CC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Telephone </w:t>
            </w:r>
            <w:r w:rsidR="004A33F6">
              <w:rPr>
                <w:rStyle w:val="Questionlabel"/>
                <w:b w:val="0"/>
                <w:sz w:val="16"/>
                <w:szCs w:val="16"/>
              </w:rPr>
              <w:t>(if known)</w:t>
            </w:r>
            <w:r w:rsidR="004A33F6">
              <w:rPr>
                <w:rStyle w:val="Questionlabel"/>
              </w:rPr>
              <w:t>:</w:t>
            </w:r>
            <w:r>
              <w:rPr>
                <w:rStyle w:val="Requiredfieldmark"/>
              </w:rPr>
              <w:t xml:space="preserve"> 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FF40099" w14:textId="5BAEC29C" w:rsidR="004A33F6" w:rsidRDefault="004A33F6" w:rsidP="002C0BEF">
            <w:r>
              <w:rPr>
                <w:rStyle w:val="Questionlabel"/>
              </w:rPr>
              <w:t xml:space="preserve">Email </w:t>
            </w:r>
            <w:r>
              <w:rPr>
                <w:rStyle w:val="Questionlabel"/>
                <w:b w:val="0"/>
                <w:sz w:val="16"/>
                <w:szCs w:val="16"/>
              </w:rPr>
              <w:t>(if known)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</w:tcPr>
          <w:p w14:paraId="3FD939AA" w14:textId="01608C53" w:rsidR="004A33F6" w:rsidRDefault="004A33F6" w:rsidP="002C0BEF"/>
        </w:tc>
      </w:tr>
      <w:tr w:rsidR="006C74B0" w:rsidRPr="007A5EFD" w14:paraId="2A130E71" w14:textId="77777777" w:rsidTr="0093658D">
        <w:trPr>
          <w:trHeight w:val="567"/>
        </w:trPr>
        <w:tc>
          <w:tcPr>
            <w:tcW w:w="45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3538523" w14:textId="77777777" w:rsidR="006C74B0" w:rsidRDefault="00FA4137" w:rsidP="002637CC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address:</w:t>
            </w:r>
            <w:r>
              <w:rPr>
                <w:rStyle w:val="Requiredfieldmark"/>
              </w:rPr>
              <w:t>*</w:t>
            </w:r>
            <w:r>
              <w:rPr>
                <w:rStyle w:val="Questionlabel"/>
              </w:rPr>
              <w:t xml:space="preserve"> 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6273B1A" w14:textId="7034CD3C" w:rsidR="004A33F6" w:rsidRDefault="004A33F6" w:rsidP="002C0BEF"/>
        </w:tc>
      </w:tr>
      <w:tr w:rsidR="00BB634C" w:rsidRPr="007A5EFD" w14:paraId="6AA0FDA8" w14:textId="77777777" w:rsidTr="004A33F6">
        <w:trPr>
          <w:trHeight w:val="27"/>
        </w:trPr>
        <w:tc>
          <w:tcPr>
            <w:tcW w:w="10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381DCF28" w14:textId="77777777" w:rsidR="00BB634C" w:rsidRPr="003F07E7" w:rsidRDefault="00BB634C" w:rsidP="00E42D8C">
            <w:pPr>
              <w:keepNext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Plan and description of relevant land</w:t>
            </w:r>
          </w:p>
        </w:tc>
      </w:tr>
      <w:tr w:rsidR="00FA4137" w:rsidRPr="007A5EFD" w14:paraId="7636EB78" w14:textId="77777777" w:rsidTr="004A33F6">
        <w:trPr>
          <w:trHeight w:val="306"/>
        </w:trPr>
        <w:tc>
          <w:tcPr>
            <w:tcW w:w="10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D3004DA" w14:textId="04949CE2" w:rsidR="00FA4137" w:rsidRPr="00E76B1B" w:rsidRDefault="00FA4137" w:rsidP="00E2141D">
            <w:pPr>
              <w:rPr>
                <w:rStyle w:val="Requiredfieldmark"/>
                <w:sz w:val="16"/>
                <w:szCs w:val="16"/>
              </w:rPr>
            </w:pPr>
            <w:r w:rsidRPr="004F24BE">
              <w:rPr>
                <w:rStyle w:val="Questionlabel"/>
              </w:rPr>
              <w:t xml:space="preserve">Provide </w:t>
            </w:r>
            <w:r>
              <w:rPr>
                <w:rStyle w:val="Questionlabel"/>
              </w:rPr>
              <w:t xml:space="preserve">a </w:t>
            </w:r>
            <w:r w:rsidRPr="004F24BE">
              <w:rPr>
                <w:rStyle w:val="Questionlabel"/>
              </w:rPr>
              <w:t>p</w:t>
            </w:r>
            <w:r>
              <w:rPr>
                <w:rStyle w:val="Questionlabel"/>
              </w:rPr>
              <w:t xml:space="preserve">lan and description of the area of land over which access is sought </w:t>
            </w:r>
            <w:r w:rsidR="00D565F8">
              <w:rPr>
                <w:rStyle w:val="Questionlabel"/>
                <w:b w:val="0"/>
                <w:sz w:val="16"/>
                <w:szCs w:val="16"/>
              </w:rPr>
              <w:t xml:space="preserve">(the plan must be </w:t>
            </w:r>
            <w:r w:rsidR="00D565F8" w:rsidRPr="00CF7650">
              <w:rPr>
                <w:rStyle w:val="Questionlabel"/>
                <w:b w:val="0"/>
                <w:sz w:val="16"/>
                <w:szCs w:val="16"/>
              </w:rPr>
              <w:t>sufficient to enable the ready identification of the area</w:t>
            </w:r>
            <w:r w:rsidR="00D565F8">
              <w:rPr>
                <w:rStyle w:val="Questionlabel"/>
                <w:b w:val="0"/>
                <w:sz w:val="16"/>
                <w:szCs w:val="16"/>
              </w:rPr>
              <w:t>)</w:t>
            </w:r>
            <w:r w:rsidR="006144A6">
              <w:rPr>
                <w:rStyle w:val="Questionlabel"/>
                <w:szCs w:val="22"/>
              </w:rPr>
              <w:t>:</w:t>
            </w:r>
            <w:r w:rsidR="006144A6">
              <w:rPr>
                <w:rStyle w:val="Requiredfieldmark"/>
              </w:rPr>
              <w:t>*</w:t>
            </w:r>
          </w:p>
        </w:tc>
      </w:tr>
      <w:tr w:rsidR="00FA4137" w:rsidRPr="007A5EFD" w14:paraId="7D966225" w14:textId="77777777" w:rsidTr="00C25FAA">
        <w:trPr>
          <w:trHeight w:val="572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364CE48" w14:textId="77777777" w:rsidR="00FA4137" w:rsidRDefault="00FA4137" w:rsidP="00451279">
            <w:pPr>
              <w:rPr>
                <w:rStyle w:val="Requiredfieldmark"/>
              </w:rPr>
            </w:pPr>
            <w:r>
              <w:rPr>
                <w:rStyle w:val="Questionlabel"/>
              </w:rPr>
              <w:t>Is the plan and description attached?</w:t>
            </w:r>
            <w:r w:rsidRPr="00812394">
              <w:rPr>
                <w:rStyle w:val="Requiredfieldmark"/>
              </w:rPr>
              <w:t>*</w:t>
            </w:r>
          </w:p>
          <w:p w14:paraId="33F4575A" w14:textId="74732270" w:rsidR="0093658D" w:rsidRPr="004F24BE" w:rsidRDefault="0093658D" w:rsidP="00451279">
            <w:pPr>
              <w:rPr>
                <w:rStyle w:val="Questionlabel"/>
              </w:rPr>
            </w:pPr>
            <w:r>
              <w:rPr>
                <w:rStyle w:val="Questionlabel"/>
                <w:b w:val="0"/>
                <w:sz w:val="16"/>
                <w:szCs w:val="16"/>
              </w:rPr>
              <w:t>(a</w:t>
            </w:r>
            <w:r w:rsidRPr="008B443E">
              <w:rPr>
                <w:rStyle w:val="Questionlabel"/>
                <w:b w:val="0"/>
                <w:sz w:val="16"/>
                <w:szCs w:val="16"/>
              </w:rPr>
              <w:t xml:space="preserve"> plan and description must be provided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 with this notice)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484BF1" w14:textId="4B7DC605" w:rsidR="00FA4137" w:rsidRPr="000D7DC7" w:rsidRDefault="000D7DC7" w:rsidP="000D7DC7">
            <w:r w:rsidRPr="000D7DC7">
              <w:t>Yes/No</w:t>
            </w:r>
          </w:p>
        </w:tc>
      </w:tr>
      <w:tr w:rsidR="007D48A4" w:rsidRPr="007A5EFD" w14:paraId="702D857B" w14:textId="77777777" w:rsidTr="004A33F6">
        <w:trPr>
          <w:trHeight w:val="27"/>
        </w:trPr>
        <w:tc>
          <w:tcPr>
            <w:tcW w:w="10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0D40208D" w14:textId="77777777" w:rsidR="007D48A4" w:rsidRPr="007A5EFD" w:rsidRDefault="004F24BE" w:rsidP="00C93958">
            <w:pPr>
              <w:keepNext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Petroleum interest and proposed regulated operations</w:t>
            </w:r>
          </w:p>
        </w:tc>
      </w:tr>
      <w:tr w:rsidR="007D48A4" w:rsidRPr="007A5EFD" w14:paraId="00914843" w14:textId="77777777" w:rsidTr="00C25FAA">
        <w:trPr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D66ABBC" w14:textId="77777777" w:rsidR="007D48A4" w:rsidRPr="004F24BE" w:rsidRDefault="004F24BE" w:rsidP="00FA4137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 xml:space="preserve">Provide information about the petroleum interest held by </w:t>
            </w:r>
            <w:r w:rsidR="00FA4137">
              <w:rPr>
                <w:rStyle w:val="Questionlabel"/>
              </w:rPr>
              <w:t>interest holder</w:t>
            </w:r>
            <w:r w:rsidR="006144A6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6D6FC14" w14:textId="7A0966C4" w:rsidR="007D48A4" w:rsidRPr="002C0BEF" w:rsidRDefault="007D48A4" w:rsidP="002C0BEF"/>
        </w:tc>
      </w:tr>
      <w:tr w:rsidR="00FA4769" w:rsidRPr="007A5EFD" w14:paraId="137DBA88" w14:textId="77777777" w:rsidTr="00C25FAA">
        <w:trPr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57" w:type="dxa"/>
              <w:bottom w:w="57" w:type="dxa"/>
            </w:tcMar>
          </w:tcPr>
          <w:p w14:paraId="608DE045" w14:textId="77777777" w:rsidR="00FA4769" w:rsidRPr="004F24BE" w:rsidRDefault="00FA4137" w:rsidP="00FA4137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Provide a d</w:t>
            </w:r>
            <w:r w:rsidR="00FA4769">
              <w:rPr>
                <w:rStyle w:val="Questionlabel"/>
              </w:rPr>
              <w:t>escription of the regulated operations proposed to be carried out in the area</w:t>
            </w:r>
            <w:r w:rsidR="006144A6">
              <w:rPr>
                <w:rStyle w:val="Questionlabel"/>
              </w:rPr>
              <w:t>:</w:t>
            </w:r>
            <w:r w:rsidR="00FA4769" w:rsidRPr="00812394"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DE19E2B" w14:textId="2B20AA84" w:rsidR="00FA4769" w:rsidRPr="002C0BEF" w:rsidRDefault="00FA4769" w:rsidP="002C0BEF"/>
        </w:tc>
      </w:tr>
      <w:tr w:rsidR="00FA4769" w:rsidRPr="007A5EFD" w14:paraId="43DB0D4B" w14:textId="77777777" w:rsidTr="004A33F6">
        <w:trPr>
          <w:trHeight w:val="27"/>
        </w:trPr>
        <w:tc>
          <w:tcPr>
            <w:tcW w:w="104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57" w:type="dxa"/>
              <w:bottom w:w="57" w:type="dxa"/>
            </w:tcMar>
          </w:tcPr>
          <w:p w14:paraId="59699DE4" w14:textId="77777777" w:rsidR="00FA4769" w:rsidRPr="00586AF0" w:rsidRDefault="00FA4769" w:rsidP="006F4C1C">
            <w:pPr>
              <w:spacing w:after="0"/>
              <w:rPr>
                <w:rStyle w:val="Questionlabel"/>
              </w:rPr>
            </w:pPr>
            <w:r w:rsidRPr="00586AF0">
              <w:rPr>
                <w:rStyle w:val="Questionlabel"/>
              </w:rPr>
              <w:t>Term of land access agreement</w:t>
            </w:r>
          </w:p>
        </w:tc>
      </w:tr>
      <w:tr w:rsidR="00FA4769" w:rsidRPr="007A5EFD" w14:paraId="039586EE" w14:textId="77777777" w:rsidTr="00C25FAA">
        <w:trPr>
          <w:trHeight w:val="27"/>
        </w:trPr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57" w:type="dxa"/>
              <w:bottom w:w="57" w:type="dxa"/>
            </w:tcMar>
          </w:tcPr>
          <w:p w14:paraId="4599CB71" w14:textId="7FA38E7B" w:rsidR="00FA4769" w:rsidRPr="00586AF0" w:rsidRDefault="00FA4769" w:rsidP="005F1BAF">
            <w:pPr>
              <w:rPr>
                <w:rStyle w:val="Questionlabel"/>
                <w:color w:val="C00000"/>
                <w:szCs w:val="22"/>
              </w:rPr>
            </w:pPr>
            <w:r>
              <w:rPr>
                <w:rStyle w:val="Questionlabel"/>
              </w:rPr>
              <w:t>Provide information about the maximum p</w:t>
            </w:r>
            <w:r w:rsidR="008A18E2">
              <w:rPr>
                <w:rStyle w:val="Questionlabel"/>
              </w:rPr>
              <w:t>eriod of access sought under an</w:t>
            </w:r>
            <w:r>
              <w:rPr>
                <w:rStyle w:val="Questionlabel"/>
              </w:rPr>
              <w:t xml:space="preserve"> access agreement </w:t>
            </w:r>
            <w:r>
              <w:rPr>
                <w:rStyle w:val="Questionlabel"/>
                <w:b w:val="0"/>
                <w:sz w:val="16"/>
                <w:szCs w:val="16"/>
              </w:rPr>
              <w:t>(which must not exceed the balance of the term of the petroleum interest)</w:t>
            </w:r>
            <w:r w:rsidR="006144A6">
              <w:rPr>
                <w:rStyle w:val="Questionlabel"/>
                <w:szCs w:val="22"/>
              </w:rPr>
              <w:t>:</w:t>
            </w:r>
            <w:r w:rsidR="00586AF0" w:rsidRPr="00812394">
              <w:rPr>
                <w:rStyle w:val="Requiredfieldmark"/>
              </w:rPr>
              <w:t>*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81E75AF" w14:textId="470C745C" w:rsidR="00FA4769" w:rsidRPr="002C0BEF" w:rsidRDefault="00FA4769" w:rsidP="002C0BEF"/>
        </w:tc>
      </w:tr>
      <w:tr w:rsidR="00586AF0" w:rsidRPr="007A5EFD" w14:paraId="586BE1C8" w14:textId="77777777" w:rsidTr="004A33F6">
        <w:trPr>
          <w:trHeight w:val="27"/>
        </w:trPr>
        <w:tc>
          <w:tcPr>
            <w:tcW w:w="104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57" w:type="dxa"/>
              <w:bottom w:w="57" w:type="dxa"/>
            </w:tcMar>
          </w:tcPr>
          <w:p w14:paraId="1A660F76" w14:textId="5066E8E1" w:rsidR="00586AF0" w:rsidRPr="00586AF0" w:rsidRDefault="00586AF0" w:rsidP="00746145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Request for </w:t>
            </w:r>
            <w:r w:rsidR="00552FB4">
              <w:rPr>
                <w:rStyle w:val="Questionlabel"/>
              </w:rPr>
              <w:t>designated person</w:t>
            </w:r>
            <w:r>
              <w:rPr>
                <w:rStyle w:val="Questionlabel"/>
              </w:rPr>
              <w:t xml:space="preserve"> to enter into</w:t>
            </w:r>
            <w:r w:rsidR="00C25FAA">
              <w:rPr>
                <w:rStyle w:val="Questionlabel"/>
              </w:rPr>
              <w:t xml:space="preserve"> access agreement</w:t>
            </w:r>
            <w:r>
              <w:rPr>
                <w:rStyle w:val="Questionlabel"/>
              </w:rPr>
              <w:t xml:space="preserve"> negotiations</w:t>
            </w:r>
            <w:r w:rsidR="001736B0">
              <w:rPr>
                <w:rStyle w:val="Requiredfieldmark"/>
              </w:rPr>
              <w:t>*</w:t>
            </w:r>
          </w:p>
        </w:tc>
      </w:tr>
      <w:tr w:rsidR="00586AF0" w:rsidRPr="007A5EFD" w14:paraId="69F927FA" w14:textId="77777777" w:rsidTr="004A33F6">
        <w:trPr>
          <w:trHeight w:val="1618"/>
        </w:trPr>
        <w:tc>
          <w:tcPr>
            <w:tcW w:w="10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DC18D2C" w14:textId="1E249E8C" w:rsidR="00B82177" w:rsidRPr="00E3526A" w:rsidRDefault="000D7DC7" w:rsidP="00746145">
            <w:pPr>
              <w:spacing w:before="100" w:beforeAutospacing="1" w:after="200"/>
              <w:ind w:right="295"/>
              <w:rPr>
                <w:lang w:eastAsia="en-US"/>
              </w:rPr>
            </w:pPr>
            <w:r w:rsidRPr="008A18E2">
              <w:rPr>
                <w:rFonts w:cs="Arial"/>
                <w:szCs w:val="22"/>
                <w:highlight w:val="lightGray"/>
              </w:rPr>
              <w:t>&lt;Insert interest holder/s name&gt;</w:t>
            </w:r>
            <w:r w:rsidR="00586AF0" w:rsidRPr="00E3526A">
              <w:rPr>
                <w:lang w:eastAsia="en-US"/>
              </w:rPr>
              <w:t xml:space="preserve"> intend</w:t>
            </w:r>
            <w:r w:rsidR="003869FE">
              <w:rPr>
                <w:lang w:eastAsia="en-US"/>
              </w:rPr>
              <w:t>s</w:t>
            </w:r>
            <w:r w:rsidR="00586AF0" w:rsidRPr="00E3526A">
              <w:rPr>
                <w:lang w:eastAsia="en-US"/>
              </w:rPr>
              <w:t xml:space="preserve"> to undertake regulated </w:t>
            </w:r>
            <w:r w:rsidR="00FA4137" w:rsidRPr="00E3526A">
              <w:rPr>
                <w:lang w:eastAsia="en-US"/>
              </w:rPr>
              <w:t>operations</w:t>
            </w:r>
            <w:r w:rsidR="00586AF0" w:rsidRPr="00E3526A">
              <w:rPr>
                <w:lang w:eastAsia="en-US"/>
              </w:rPr>
              <w:t xml:space="preserve"> under the petroleum title on the land to which </w:t>
            </w:r>
            <w:r w:rsidRPr="008A18E2">
              <w:rPr>
                <w:highlight w:val="lightGray"/>
              </w:rPr>
              <w:t>&lt;Insert designated person's name&gt;</w:t>
            </w:r>
            <w:r w:rsidRPr="000D7DC7">
              <w:t xml:space="preserve"> </w:t>
            </w:r>
            <w:r w:rsidR="00586AF0" w:rsidRPr="00E3526A">
              <w:rPr>
                <w:lang w:eastAsia="en-US"/>
              </w:rPr>
              <w:t>ha</w:t>
            </w:r>
            <w:r w:rsidR="004C7F12" w:rsidRPr="00E3526A">
              <w:rPr>
                <w:lang w:eastAsia="en-US"/>
              </w:rPr>
              <w:t>s</w:t>
            </w:r>
            <w:r w:rsidR="00586AF0" w:rsidRPr="00E3526A">
              <w:rPr>
                <w:lang w:eastAsia="en-US"/>
              </w:rPr>
              <w:t xml:space="preserve"> a registered interest.</w:t>
            </w:r>
          </w:p>
          <w:p w14:paraId="4551B0D1" w14:textId="24F843DB" w:rsidR="00586AF0" w:rsidRPr="00E3526A" w:rsidRDefault="00586AF0" w:rsidP="00E3526A">
            <w:pPr>
              <w:spacing w:before="100" w:beforeAutospacing="1" w:after="0"/>
              <w:ind w:right="295"/>
              <w:contextualSpacing/>
              <w:rPr>
                <w:rStyle w:val="Requiredfieldmark"/>
                <w:color w:val="auto"/>
              </w:rPr>
            </w:pPr>
            <w:r w:rsidRPr="00E3526A">
              <w:rPr>
                <w:lang w:eastAsia="en-US"/>
              </w:rPr>
              <w:t xml:space="preserve">A statutory land access agreement approved by the </w:t>
            </w:r>
            <w:r w:rsidR="00746145" w:rsidRPr="00E3526A">
              <w:rPr>
                <w:lang w:eastAsia="en-US"/>
              </w:rPr>
              <w:t>Minister for Mining and Industry</w:t>
            </w:r>
            <w:r w:rsidRPr="00E3526A">
              <w:rPr>
                <w:lang w:eastAsia="en-US"/>
              </w:rPr>
              <w:t xml:space="preserve"> is required before any </w:t>
            </w:r>
            <w:r w:rsidR="004C7F12" w:rsidRPr="00E3526A">
              <w:rPr>
                <w:lang w:eastAsia="en-US"/>
              </w:rPr>
              <w:t>operations</w:t>
            </w:r>
            <w:r w:rsidRPr="00E3526A">
              <w:rPr>
                <w:lang w:eastAsia="en-US"/>
              </w:rPr>
              <w:t xml:space="preserve"> can commence on the land and so </w:t>
            </w:r>
            <w:r w:rsidR="000D7DC7" w:rsidRPr="008A18E2">
              <w:rPr>
                <w:rFonts w:cs="Arial"/>
                <w:szCs w:val="22"/>
                <w:highlight w:val="lightGray"/>
              </w:rPr>
              <w:t>&lt;Insert interest holder/s name&gt;</w:t>
            </w:r>
            <w:r w:rsidRPr="00E3526A">
              <w:rPr>
                <w:b/>
                <w:lang w:eastAsia="en-US"/>
              </w:rPr>
              <w:t xml:space="preserve"> </w:t>
            </w:r>
            <w:r w:rsidR="003869FE">
              <w:rPr>
                <w:lang w:eastAsia="en-US"/>
              </w:rPr>
              <w:t>is</w:t>
            </w:r>
            <w:r w:rsidRPr="00E3526A">
              <w:rPr>
                <w:lang w:eastAsia="en-US"/>
              </w:rPr>
              <w:t xml:space="preserve"> requesting that </w:t>
            </w:r>
            <w:r w:rsidR="000D7DC7" w:rsidRPr="008A18E2">
              <w:rPr>
                <w:highlight w:val="lightGray"/>
              </w:rPr>
              <w:t>&lt;Insert designated person's name</w:t>
            </w:r>
            <w:r w:rsidR="000D7DC7" w:rsidRPr="000D7DC7">
              <w:t xml:space="preserve">&gt; </w:t>
            </w:r>
            <w:r w:rsidR="008A18E2">
              <w:rPr>
                <w:lang w:eastAsia="en-US"/>
              </w:rPr>
              <w:t>,</w:t>
            </w:r>
            <w:r w:rsidRPr="00E3526A">
              <w:rPr>
                <w:lang w:eastAsia="en-US"/>
              </w:rPr>
              <w:t xml:space="preserve">as the </w:t>
            </w:r>
            <w:r w:rsidR="00552FB4" w:rsidRPr="00E3526A">
              <w:rPr>
                <w:lang w:eastAsia="en-US"/>
              </w:rPr>
              <w:t>designated person for</w:t>
            </w:r>
            <w:r w:rsidRPr="00E3526A">
              <w:rPr>
                <w:lang w:eastAsia="en-US"/>
              </w:rPr>
              <w:t xml:space="preserve"> the land, negotiate</w:t>
            </w:r>
            <w:r w:rsidR="003869FE">
              <w:rPr>
                <w:lang w:eastAsia="en-US"/>
              </w:rPr>
              <w:t>s</w:t>
            </w:r>
            <w:r w:rsidRPr="00E3526A">
              <w:rPr>
                <w:lang w:eastAsia="en-US"/>
              </w:rPr>
              <w:t xml:space="preserve"> in good faith </w:t>
            </w:r>
            <w:r w:rsidR="00984CB3" w:rsidRPr="00E3526A">
              <w:rPr>
                <w:lang w:eastAsia="en-US"/>
              </w:rPr>
              <w:t>in</w:t>
            </w:r>
            <w:r w:rsidRPr="00E3526A">
              <w:rPr>
                <w:lang w:eastAsia="en-US"/>
              </w:rPr>
              <w:t xml:space="preserve"> order to reach a mutually acceptable access agreement.</w:t>
            </w:r>
          </w:p>
        </w:tc>
      </w:tr>
      <w:tr w:rsidR="00586AF0" w:rsidRPr="007A5EFD" w14:paraId="35FC79F2" w14:textId="77777777" w:rsidTr="004A33F6">
        <w:trPr>
          <w:trHeight w:val="27"/>
        </w:trPr>
        <w:tc>
          <w:tcPr>
            <w:tcW w:w="10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57" w:type="dxa"/>
              <w:bottom w:w="57" w:type="dxa"/>
            </w:tcMar>
          </w:tcPr>
          <w:p w14:paraId="167F8ACC" w14:textId="77777777" w:rsidR="00586AF0" w:rsidRPr="008864DF" w:rsidRDefault="00586AF0" w:rsidP="000D31DC">
            <w:pPr>
              <w:keepNext/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lastRenderedPageBreak/>
              <w:t>Costs</w:t>
            </w:r>
            <w:r w:rsidR="008864DF">
              <w:rPr>
                <w:rStyle w:val="Requiredfieldmark"/>
              </w:rPr>
              <w:t>*</w:t>
            </w:r>
          </w:p>
        </w:tc>
      </w:tr>
      <w:tr w:rsidR="00552FB4" w:rsidRPr="007A5EFD" w14:paraId="7BEC0AF2" w14:textId="77777777" w:rsidTr="004A33F6">
        <w:trPr>
          <w:trHeight w:val="2629"/>
        </w:trPr>
        <w:tc>
          <w:tcPr>
            <w:tcW w:w="104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1DEF77B" w14:textId="0689F93F" w:rsidR="00552FB4" w:rsidRDefault="00552FB4" w:rsidP="002F388C">
            <w:pPr>
              <w:spacing w:after="120" w:line="259" w:lineRule="auto"/>
              <w:ind w:right="295"/>
              <w:contextualSpacing/>
              <w:rPr>
                <w:rStyle w:val="Questionlabel"/>
              </w:rPr>
            </w:pPr>
            <w:r>
              <w:t xml:space="preserve"> </w:t>
            </w:r>
            <w:r w:rsidR="000D7DC7" w:rsidRPr="008A18E2">
              <w:rPr>
                <w:highlight w:val="lightGray"/>
              </w:rPr>
              <w:t>&lt;Insert interest holder name&gt;</w:t>
            </w:r>
            <w:r>
              <w:rPr>
                <w:rFonts w:cs="Arial"/>
              </w:rPr>
              <w:t xml:space="preserve"> </w:t>
            </w:r>
            <w:r w:rsidRPr="00053E42">
              <w:t xml:space="preserve">will pay all reasonable costs that </w:t>
            </w:r>
            <w:r w:rsidR="004C7F12">
              <w:t xml:space="preserve">are </w:t>
            </w:r>
            <w:r w:rsidR="003869FE">
              <w:t>necessarily</w:t>
            </w:r>
            <w:r w:rsidRPr="00053E42">
              <w:t xml:space="preserve"> incur</w:t>
            </w:r>
            <w:r w:rsidR="004C7F12">
              <w:t>red</w:t>
            </w:r>
            <w:r w:rsidRPr="00053E42">
              <w:t xml:space="preserve"> </w:t>
            </w:r>
            <w:r w:rsidR="004C7F12">
              <w:t xml:space="preserve">by the designated person </w:t>
            </w:r>
            <w:r w:rsidR="003869FE">
              <w:t>in connection with participating in</w:t>
            </w:r>
            <w:r w:rsidRPr="00053E42">
              <w:t xml:space="preserve"> </w:t>
            </w:r>
            <w:r w:rsidR="002F388C">
              <w:t xml:space="preserve">a </w:t>
            </w:r>
            <w:r w:rsidRPr="00053E42">
              <w:t>negotiation</w:t>
            </w:r>
            <w:r w:rsidR="002F388C">
              <w:t xml:space="preserve"> for an access agreement</w:t>
            </w:r>
            <w:r w:rsidRPr="00053E42">
              <w:t>, including:</w:t>
            </w:r>
          </w:p>
          <w:p w14:paraId="51C8F6DC" w14:textId="319E6FCF" w:rsidR="00552FB4" w:rsidRDefault="00C21798" w:rsidP="00552FB4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799" w:right="295" w:hanging="357"/>
              <w:rPr>
                <w:rStyle w:val="Questionlabel"/>
              </w:rPr>
            </w:pPr>
            <w:r>
              <w:rPr>
                <w:rFonts w:cs="Arial"/>
                <w:szCs w:val="22"/>
              </w:rPr>
              <w:t>r</w:t>
            </w:r>
            <w:r w:rsidR="00552FB4">
              <w:rPr>
                <w:rFonts w:cs="Arial"/>
                <w:szCs w:val="22"/>
              </w:rPr>
              <w:t>easonable l</w:t>
            </w:r>
            <w:r w:rsidR="00552FB4" w:rsidRPr="00053E42">
              <w:rPr>
                <w:rFonts w:cs="Arial"/>
                <w:szCs w:val="22"/>
              </w:rPr>
              <w:t>egal or accou</w:t>
            </w:r>
            <w:r w:rsidR="00D32973">
              <w:rPr>
                <w:rFonts w:cs="Arial"/>
                <w:szCs w:val="22"/>
              </w:rPr>
              <w:t>nting costs necessarily incurred</w:t>
            </w:r>
          </w:p>
          <w:p w14:paraId="25B33336" w14:textId="6A5D2394" w:rsidR="00552FB4" w:rsidRDefault="00C21798" w:rsidP="00552FB4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789" w:right="295" w:hanging="369"/>
              <w:rPr>
                <w:rStyle w:val="Questionlabel"/>
              </w:rPr>
            </w:pPr>
            <w:proofErr w:type="gramStart"/>
            <w:r>
              <w:rPr>
                <w:rFonts w:cs="Arial"/>
                <w:szCs w:val="22"/>
              </w:rPr>
              <w:t>r</w:t>
            </w:r>
            <w:r w:rsidR="00552FB4" w:rsidRPr="00053E42">
              <w:rPr>
                <w:rFonts w:cs="Arial"/>
                <w:szCs w:val="22"/>
              </w:rPr>
              <w:t>easonable</w:t>
            </w:r>
            <w:proofErr w:type="gramEnd"/>
            <w:r w:rsidR="00552FB4" w:rsidRPr="00053E42">
              <w:rPr>
                <w:rFonts w:cs="Arial"/>
                <w:szCs w:val="22"/>
              </w:rPr>
              <w:t xml:space="preserve"> costs necessarily incurred in connection with engaging a suitably qualified person to provide advice or reports (e.g</w:t>
            </w:r>
            <w:r w:rsidR="00D32973">
              <w:rPr>
                <w:rFonts w:cs="Arial"/>
                <w:szCs w:val="22"/>
              </w:rPr>
              <w:t xml:space="preserve">. land valuation, agronomy, </w:t>
            </w:r>
            <w:r w:rsidR="00552FB4" w:rsidRPr="00053E42">
              <w:rPr>
                <w:rFonts w:cs="Arial"/>
                <w:szCs w:val="22"/>
              </w:rPr>
              <w:t>land capability or sustainability) on any relevant matter.</w:t>
            </w:r>
          </w:p>
          <w:p w14:paraId="66C05790" w14:textId="241F596A" w:rsidR="00552FB4" w:rsidRDefault="00552FB4" w:rsidP="004C7F12">
            <w:pPr>
              <w:rPr>
                <w:rStyle w:val="Questionlabel"/>
              </w:rPr>
            </w:pPr>
            <w:r w:rsidRPr="00053E42">
              <w:t xml:space="preserve">Unless otherwise agreed, costs will be paid </w:t>
            </w:r>
            <w:r w:rsidRPr="004C7F12">
              <w:rPr>
                <w:b/>
              </w:rPr>
              <w:t>within 30 days</w:t>
            </w:r>
            <w:r w:rsidRPr="00053E42">
              <w:t xml:space="preserve"> after a request for payment is made</w:t>
            </w:r>
            <w:r w:rsidR="003869FE">
              <w:t xml:space="preserve"> in writing by the designated person</w:t>
            </w:r>
            <w:r w:rsidRPr="00053E42">
              <w:t>.</w:t>
            </w:r>
          </w:p>
        </w:tc>
      </w:tr>
      <w:tr w:rsidR="00697FDC" w:rsidRPr="00697FDC" w14:paraId="529C7505" w14:textId="77777777" w:rsidTr="004A33F6">
        <w:trPr>
          <w:trHeight w:val="27"/>
        </w:trPr>
        <w:tc>
          <w:tcPr>
            <w:tcW w:w="10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296CEBBD" w14:textId="3E24257A" w:rsidR="00697FDC" w:rsidRPr="00697FDC" w:rsidRDefault="009C71DA" w:rsidP="009C71DA">
            <w:pPr>
              <w:keepNext/>
              <w:spacing w:after="0" w:line="259" w:lineRule="auto"/>
              <w:ind w:right="296"/>
              <w:contextualSpacing/>
              <w:rPr>
                <w:rStyle w:val="Questionlabel"/>
              </w:rPr>
            </w:pPr>
            <w:r>
              <w:rPr>
                <w:rStyle w:val="Questionlabel"/>
              </w:rPr>
              <w:t xml:space="preserve">Commencement of land access negotiations </w:t>
            </w:r>
          </w:p>
        </w:tc>
      </w:tr>
      <w:tr w:rsidR="00586AF0" w:rsidRPr="007A5EFD" w14:paraId="5D49F845" w14:textId="77777777" w:rsidTr="004A33F6">
        <w:trPr>
          <w:trHeight w:val="27"/>
        </w:trPr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74225F8" w14:textId="77777777" w:rsidR="00586AF0" w:rsidRPr="00586AF0" w:rsidRDefault="00586AF0" w:rsidP="000D31DC">
            <w:pPr>
              <w:keepNext/>
              <w:rPr>
                <w:rStyle w:val="Questionlabel"/>
                <w:color w:val="C00000"/>
                <w:szCs w:val="22"/>
              </w:rPr>
            </w:pPr>
            <w:r w:rsidRPr="00586AF0">
              <w:rPr>
                <w:rStyle w:val="Questionlabel"/>
              </w:rPr>
              <w:t>Prop</w:t>
            </w:r>
            <w:r>
              <w:rPr>
                <w:rStyle w:val="Questionlabel"/>
              </w:rPr>
              <w:t>osed negotiation start date</w:t>
            </w:r>
            <w:r w:rsidR="000D31DC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B77D2D" w14:textId="24E5F5C0" w:rsidR="00586AF0" w:rsidRPr="002C0BEF" w:rsidRDefault="00586AF0" w:rsidP="00E42D8C">
            <w:pPr>
              <w:keepNext/>
            </w:pPr>
          </w:p>
        </w:tc>
      </w:tr>
      <w:tr w:rsidR="00601A95" w:rsidRPr="007A5EFD" w14:paraId="2BA3798F" w14:textId="77777777" w:rsidTr="004A33F6">
        <w:trPr>
          <w:trHeight w:val="27"/>
        </w:trPr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04864CE" w14:textId="73786165" w:rsidR="00601A95" w:rsidRPr="004B5706" w:rsidRDefault="00601A95" w:rsidP="004B5706">
            <w:pPr>
              <w:rPr>
                <w:b/>
                <w:bCs/>
                <w:color w:val="C00000"/>
              </w:rPr>
            </w:pPr>
            <w:r>
              <w:rPr>
                <w:rStyle w:val="Questionlabel"/>
              </w:rPr>
              <w:t>A draft access agreement is attached to this notice</w:t>
            </w:r>
            <w:r w:rsidR="006144A6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E4B293" w14:textId="2BF21965" w:rsidR="00601A95" w:rsidRPr="002C0BEF" w:rsidRDefault="000D7DC7" w:rsidP="00E3526A">
            <w:r>
              <w:t>Yes/No</w:t>
            </w:r>
          </w:p>
        </w:tc>
      </w:tr>
      <w:tr w:rsidR="004B5706" w:rsidRPr="007A5EFD" w14:paraId="3BF031B2" w14:textId="77777777" w:rsidTr="004B5706">
        <w:trPr>
          <w:trHeight w:val="27"/>
        </w:trPr>
        <w:tc>
          <w:tcPr>
            <w:tcW w:w="10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57" w:type="dxa"/>
              <w:bottom w:w="57" w:type="dxa"/>
            </w:tcMar>
          </w:tcPr>
          <w:p w14:paraId="5B7F4112" w14:textId="37619C40" w:rsidR="004B5706" w:rsidRDefault="004B5706" w:rsidP="00E3526A">
            <w:r>
              <w:rPr>
                <w:rStyle w:val="Questionlabel"/>
              </w:rPr>
              <w:t>Authorised representative/delegate giving this notice</w:t>
            </w:r>
          </w:p>
        </w:tc>
      </w:tr>
      <w:tr w:rsidR="004B5706" w:rsidRPr="007A5EFD" w14:paraId="4624B70A" w14:textId="77777777" w:rsidTr="000D0093">
        <w:trPr>
          <w:trHeight w:val="27"/>
        </w:trPr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1BF4B6C" w14:textId="419CA039" w:rsidR="004B5706" w:rsidRDefault="004B5706" w:rsidP="004B5706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C6F6" w14:textId="35CBAD2C" w:rsidR="004B5706" w:rsidRDefault="004B5706" w:rsidP="004B5706">
            <w:pPr>
              <w:rPr>
                <w:rStyle w:val="Questionlabel"/>
              </w:rPr>
            </w:pPr>
          </w:p>
        </w:tc>
      </w:tr>
      <w:tr w:rsidR="004B5706" w:rsidRPr="007A5EFD" w14:paraId="14585375" w14:textId="77777777" w:rsidTr="000D0093">
        <w:trPr>
          <w:trHeight w:val="27"/>
        </w:trPr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843B000" w14:textId="30BB7E7B" w:rsidR="004B5706" w:rsidRDefault="004B5706" w:rsidP="004B5706">
            <w:pPr>
              <w:rPr>
                <w:rStyle w:val="Questionlabel"/>
              </w:rPr>
            </w:pPr>
            <w:r>
              <w:rPr>
                <w:rStyle w:val="Questionlabel"/>
              </w:rPr>
              <w:t>Name: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C4538" w14:textId="37A1E10E" w:rsidR="004B5706" w:rsidRDefault="004B5706" w:rsidP="004B5706">
            <w:pPr>
              <w:rPr>
                <w:rStyle w:val="Questionlabel"/>
              </w:rPr>
            </w:pPr>
          </w:p>
        </w:tc>
      </w:tr>
      <w:tr w:rsidR="004B5706" w:rsidRPr="007A5EFD" w14:paraId="607678B7" w14:textId="77777777" w:rsidTr="00B356CF">
        <w:trPr>
          <w:trHeight w:val="27"/>
        </w:trPr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4AD1CBC" w14:textId="23EFF679" w:rsidR="004B5706" w:rsidRDefault="004B5706" w:rsidP="004B5706">
            <w:pPr>
              <w:rPr>
                <w:rStyle w:val="Questionlabel"/>
              </w:rPr>
            </w:pPr>
            <w:r>
              <w:rPr>
                <w:rStyle w:val="Questionlabel"/>
              </w:rPr>
              <w:t>Position/title: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D1049" w14:textId="2C903E27" w:rsidR="004B5706" w:rsidRDefault="004B5706" w:rsidP="004B5706">
            <w:pPr>
              <w:rPr>
                <w:rStyle w:val="Questionlabel"/>
              </w:rPr>
            </w:pPr>
          </w:p>
        </w:tc>
      </w:tr>
      <w:tr w:rsidR="004B5706" w:rsidRPr="007A5EFD" w14:paraId="07DB87D9" w14:textId="77777777" w:rsidTr="00B356CF">
        <w:trPr>
          <w:trHeight w:val="27"/>
        </w:trPr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3AB418C" w14:textId="47CF45DD" w:rsidR="004B5706" w:rsidRDefault="004B5706" w:rsidP="004B5706">
            <w:pPr>
              <w:rPr>
                <w:rStyle w:val="Questionlabel"/>
              </w:rPr>
            </w:pPr>
            <w:r>
              <w:rPr>
                <w:rStyle w:val="Questionlabel"/>
              </w:rPr>
              <w:t>Date notice is given: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C27B1" w14:textId="219531FB" w:rsidR="004B5706" w:rsidRDefault="004B5706" w:rsidP="004B5706">
            <w:pPr>
              <w:rPr>
                <w:rStyle w:val="Questionlabel"/>
              </w:rPr>
            </w:pPr>
          </w:p>
        </w:tc>
      </w:tr>
      <w:tr w:rsidR="007D4961" w:rsidRPr="007A5EFD" w14:paraId="5BCF0138" w14:textId="77777777" w:rsidTr="0093658D">
        <w:trPr>
          <w:trHeight w:val="27"/>
        </w:trPr>
        <w:tc>
          <w:tcPr>
            <w:tcW w:w="104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57" w:type="dxa"/>
              <w:bottom w:w="57" w:type="dxa"/>
            </w:tcMar>
          </w:tcPr>
          <w:p w14:paraId="0C2463BC" w14:textId="77777777" w:rsidR="007D4961" w:rsidRDefault="007D4961" w:rsidP="00EB3CDE">
            <w:pPr>
              <w:pStyle w:val="Heading1"/>
              <w:keepNext w:val="0"/>
              <w:keepLines w:val="0"/>
              <w:outlineLvl w:val="0"/>
            </w:pPr>
            <w:r>
              <w:lastRenderedPageBreak/>
              <w:t>F</w:t>
            </w:r>
            <w:r w:rsidRPr="00814AF6">
              <w:t>urther information</w:t>
            </w:r>
          </w:p>
          <w:p w14:paraId="396A3907" w14:textId="1F0A6591" w:rsidR="00B356CF" w:rsidRPr="009F6986" w:rsidRDefault="009E603A" w:rsidP="009F6986">
            <w:pPr>
              <w:keepNext/>
              <w:spacing w:before="240"/>
              <w:rPr>
                <w:color w:val="0563C1" w:themeColor="hyperlink"/>
                <w:szCs w:val="22"/>
                <w:u w:val="single"/>
              </w:rPr>
            </w:pPr>
            <w:r w:rsidRPr="009F6986">
              <w:rPr>
                <w:szCs w:val="22"/>
              </w:rPr>
              <w:t xml:space="preserve">In accordance with </w:t>
            </w:r>
            <w:proofErr w:type="spellStart"/>
            <w:r w:rsidR="00987763" w:rsidRPr="009F6986">
              <w:rPr>
                <w:szCs w:val="22"/>
              </w:rPr>
              <w:t>subregulation</w:t>
            </w:r>
            <w:proofErr w:type="spellEnd"/>
            <w:r w:rsidR="00987763" w:rsidRPr="009F6986">
              <w:rPr>
                <w:szCs w:val="22"/>
              </w:rPr>
              <w:t xml:space="preserve"> 15(6) of the Petroleum Regulations, a copy of this notice must be given to the owner of the land </w:t>
            </w:r>
            <w:r w:rsidR="00987763" w:rsidRPr="009F6986">
              <w:rPr>
                <w:b/>
                <w:szCs w:val="22"/>
              </w:rPr>
              <w:t>within 14 days</w:t>
            </w:r>
            <w:r w:rsidR="00987763" w:rsidRPr="009F6986">
              <w:rPr>
                <w:szCs w:val="22"/>
              </w:rPr>
              <w:t xml:space="preserve"> if this notice has been issued to the occupier of the l</w:t>
            </w:r>
            <w:r w:rsidR="00B356CF" w:rsidRPr="009F6986">
              <w:rPr>
                <w:szCs w:val="22"/>
              </w:rPr>
              <w:t xml:space="preserve">and, as the designated person. </w:t>
            </w:r>
          </w:p>
          <w:p w14:paraId="204DF9C9" w14:textId="174D2553" w:rsidR="009816E0" w:rsidRPr="009816E0" w:rsidRDefault="00987763" w:rsidP="009816E0">
            <w:pPr>
              <w:spacing w:before="240"/>
              <w:rPr>
                <w:szCs w:val="22"/>
              </w:rPr>
            </w:pPr>
            <w:r w:rsidRPr="009816E0">
              <w:rPr>
                <w:szCs w:val="22"/>
              </w:rPr>
              <w:t xml:space="preserve">Under regulation 50 of the Petroleum Regulations 2020, an interest holder must advise the CEO of the Department of Industry, Tourism and Trade that it has </w:t>
            </w:r>
            <w:r w:rsidR="003E5692" w:rsidRPr="009816E0">
              <w:rPr>
                <w:szCs w:val="22"/>
              </w:rPr>
              <w:t xml:space="preserve">issued </w:t>
            </w:r>
            <w:r w:rsidR="0083343D" w:rsidRPr="009816E0">
              <w:rPr>
                <w:szCs w:val="22"/>
              </w:rPr>
              <w:t>this notice</w:t>
            </w:r>
            <w:r w:rsidRPr="009816E0">
              <w:rPr>
                <w:szCs w:val="22"/>
              </w:rPr>
              <w:t xml:space="preserve"> </w:t>
            </w:r>
            <w:r w:rsidRPr="009816E0">
              <w:rPr>
                <w:b/>
                <w:szCs w:val="22"/>
              </w:rPr>
              <w:t>within seven days</w:t>
            </w:r>
            <w:r w:rsidRPr="009816E0">
              <w:rPr>
                <w:szCs w:val="22"/>
              </w:rPr>
              <w:t xml:space="preserve"> after the notice h</w:t>
            </w:r>
            <w:r w:rsidR="00B356CF" w:rsidRPr="009816E0">
              <w:rPr>
                <w:szCs w:val="22"/>
              </w:rPr>
              <w:t>as been given to the designated person.</w:t>
            </w:r>
            <w:r w:rsidR="009816E0" w:rsidRPr="009816E0">
              <w:rPr>
                <w:szCs w:val="22"/>
              </w:rPr>
              <w:t xml:space="preserve"> Advice to the CEO can be given by providing a copy of this notice via:</w:t>
            </w:r>
          </w:p>
          <w:p w14:paraId="6A7463F7" w14:textId="77777777" w:rsidR="009816E0" w:rsidRPr="009816E0" w:rsidRDefault="009816E0" w:rsidP="009816E0">
            <w:pPr>
              <w:rPr>
                <w:rStyle w:val="Questionlabel"/>
                <w:szCs w:val="22"/>
              </w:rPr>
            </w:pPr>
            <w:r w:rsidRPr="009816E0">
              <w:rPr>
                <w:rStyle w:val="Questionlabel"/>
                <w:szCs w:val="22"/>
              </w:rPr>
              <w:t>Email to:</w:t>
            </w:r>
          </w:p>
          <w:p w14:paraId="0E2BF3AB" w14:textId="77777777" w:rsidR="009816E0" w:rsidRPr="009816E0" w:rsidRDefault="004107AF" w:rsidP="009816E0">
            <w:pPr>
              <w:spacing w:after="120"/>
              <w:rPr>
                <w:szCs w:val="22"/>
              </w:rPr>
            </w:pPr>
            <w:hyperlink r:id="rId11" w:history="1">
              <w:r w:rsidR="009816E0" w:rsidRPr="009816E0">
                <w:rPr>
                  <w:rStyle w:val="Hyperlink"/>
                  <w:szCs w:val="22"/>
                </w:rPr>
                <w:t>LandAccess.DITT@nt.gov.au</w:t>
              </w:r>
            </w:hyperlink>
          </w:p>
          <w:p w14:paraId="472FA10A" w14:textId="77777777" w:rsidR="009816E0" w:rsidRPr="009816E0" w:rsidRDefault="009816E0" w:rsidP="009816E0">
            <w:pPr>
              <w:spacing w:before="240" w:after="0"/>
              <w:rPr>
                <w:rStyle w:val="Questionlabel"/>
                <w:szCs w:val="22"/>
              </w:rPr>
            </w:pPr>
            <w:r w:rsidRPr="009816E0">
              <w:rPr>
                <w:rStyle w:val="Questionlabel"/>
                <w:szCs w:val="22"/>
              </w:rPr>
              <w:t>Post to:</w:t>
            </w:r>
          </w:p>
          <w:p w14:paraId="0941E623" w14:textId="77777777" w:rsidR="009816E0" w:rsidRPr="009816E0" w:rsidRDefault="009816E0" w:rsidP="009816E0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9816E0"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14:paraId="4026769A" w14:textId="77777777" w:rsidR="009816E0" w:rsidRPr="009816E0" w:rsidRDefault="009816E0" w:rsidP="009816E0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9816E0">
              <w:rPr>
                <w:rStyle w:val="Questionlabel"/>
                <w:b w:val="0"/>
                <w:szCs w:val="22"/>
              </w:rPr>
              <w:t>Department of Industry, Tourism and Trade</w:t>
            </w:r>
          </w:p>
          <w:p w14:paraId="1EA0BA07" w14:textId="77777777" w:rsidR="009816E0" w:rsidRPr="009816E0" w:rsidRDefault="009816E0" w:rsidP="009816E0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9816E0">
              <w:rPr>
                <w:rStyle w:val="Questionlabel"/>
                <w:b w:val="0"/>
                <w:szCs w:val="22"/>
              </w:rPr>
              <w:t>GPO Box 4550</w:t>
            </w:r>
          </w:p>
          <w:p w14:paraId="170D6E58" w14:textId="77777777" w:rsidR="009816E0" w:rsidRPr="009816E0" w:rsidRDefault="009816E0" w:rsidP="009816E0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  <w:r w:rsidRPr="009816E0">
              <w:rPr>
                <w:rStyle w:val="Questionlabel"/>
                <w:b w:val="0"/>
                <w:szCs w:val="22"/>
              </w:rPr>
              <w:t>Darwin NT 0801</w:t>
            </w:r>
          </w:p>
          <w:p w14:paraId="794EEA9A" w14:textId="77777777" w:rsidR="009816E0" w:rsidRPr="009816E0" w:rsidRDefault="009816E0" w:rsidP="009816E0">
            <w:pPr>
              <w:spacing w:before="240" w:after="0"/>
              <w:rPr>
                <w:rStyle w:val="Questionlabel"/>
                <w:szCs w:val="22"/>
              </w:rPr>
            </w:pPr>
            <w:r w:rsidRPr="009816E0">
              <w:rPr>
                <w:rStyle w:val="Questionlabel"/>
                <w:szCs w:val="22"/>
              </w:rPr>
              <w:t>Deliver to:</w:t>
            </w:r>
          </w:p>
          <w:p w14:paraId="638AFE78" w14:textId="77777777" w:rsidR="009816E0" w:rsidRPr="009816E0" w:rsidRDefault="009816E0" w:rsidP="009816E0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9816E0"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14:paraId="66512A6B" w14:textId="77777777" w:rsidR="009816E0" w:rsidRPr="009816E0" w:rsidRDefault="009816E0" w:rsidP="009816E0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9816E0">
              <w:rPr>
                <w:rStyle w:val="Questionlabel"/>
                <w:b w:val="0"/>
                <w:szCs w:val="22"/>
              </w:rPr>
              <w:t>Department of Industry, Tourism and Trade</w:t>
            </w:r>
          </w:p>
          <w:p w14:paraId="52D52921" w14:textId="77777777" w:rsidR="009816E0" w:rsidRPr="009816E0" w:rsidRDefault="009816E0" w:rsidP="009816E0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9816E0">
              <w:rPr>
                <w:rStyle w:val="Questionlabel"/>
                <w:b w:val="0"/>
                <w:szCs w:val="22"/>
              </w:rPr>
              <w:t xml:space="preserve">Level 4, </w:t>
            </w:r>
            <w:proofErr w:type="spellStart"/>
            <w:r w:rsidRPr="009816E0">
              <w:rPr>
                <w:rStyle w:val="Questionlabel"/>
                <w:b w:val="0"/>
                <w:szCs w:val="22"/>
              </w:rPr>
              <w:t>Paspalis</w:t>
            </w:r>
            <w:proofErr w:type="spellEnd"/>
            <w:r w:rsidRPr="009816E0">
              <w:rPr>
                <w:rStyle w:val="Questionlabel"/>
                <w:b w:val="0"/>
                <w:szCs w:val="22"/>
              </w:rPr>
              <w:t xml:space="preserve"> </w:t>
            </w:r>
            <w:proofErr w:type="spellStart"/>
            <w:r w:rsidRPr="009816E0">
              <w:rPr>
                <w:rStyle w:val="Questionlabel"/>
                <w:b w:val="0"/>
                <w:szCs w:val="22"/>
              </w:rPr>
              <w:t>Centrepoint</w:t>
            </w:r>
            <w:proofErr w:type="spellEnd"/>
            <w:r w:rsidRPr="009816E0">
              <w:rPr>
                <w:rStyle w:val="Questionlabel"/>
                <w:b w:val="0"/>
                <w:szCs w:val="22"/>
              </w:rPr>
              <w:t xml:space="preserve"> Building</w:t>
            </w:r>
          </w:p>
          <w:p w14:paraId="5697C428" w14:textId="77777777" w:rsidR="009816E0" w:rsidRPr="009816E0" w:rsidRDefault="009816E0" w:rsidP="009816E0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9816E0">
              <w:rPr>
                <w:rStyle w:val="Questionlabel"/>
                <w:b w:val="0"/>
                <w:szCs w:val="22"/>
              </w:rPr>
              <w:t>48-50 Smith Street Mall, Darwin NT 0800</w:t>
            </w:r>
          </w:p>
          <w:p w14:paraId="1410991F" w14:textId="3F022D93" w:rsidR="006C582C" w:rsidRPr="009816E0" w:rsidRDefault="007D4961" w:rsidP="009816E0">
            <w:pPr>
              <w:spacing w:before="240"/>
              <w:rPr>
                <w:color w:val="0563C1" w:themeColor="hyperlink"/>
                <w:u w:val="single"/>
              </w:rPr>
            </w:pPr>
            <w:r w:rsidRPr="009816E0">
              <w:rPr>
                <w:szCs w:val="22"/>
              </w:rPr>
              <w:t xml:space="preserve">If you require any further information contact the Land Access Team on 08-8999-5240 or email </w:t>
            </w:r>
            <w:hyperlink r:id="rId12" w:history="1">
              <w:r w:rsidRPr="009816E0">
                <w:rPr>
                  <w:rStyle w:val="Hyperlink"/>
                  <w:szCs w:val="22"/>
                </w:rPr>
                <w:t>LandAccess.DITT@nt.gov.au</w:t>
              </w:r>
            </w:hyperlink>
          </w:p>
        </w:tc>
      </w:tr>
      <w:tr w:rsidR="00427A72" w:rsidRPr="0093658D" w14:paraId="1D755088" w14:textId="77777777" w:rsidTr="0093658D">
        <w:trPr>
          <w:trHeight w:val="27"/>
        </w:trPr>
        <w:tc>
          <w:tcPr>
            <w:tcW w:w="104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57" w:type="dxa"/>
              <w:bottom w:w="57" w:type="dxa"/>
            </w:tcMar>
          </w:tcPr>
          <w:p w14:paraId="2FBDBFD6" w14:textId="41519299" w:rsidR="00427A72" w:rsidRPr="0093658D" w:rsidRDefault="00427A72" w:rsidP="0074576B">
            <w:pPr>
              <w:pStyle w:val="Heading1"/>
              <w:keepLines w:val="0"/>
              <w:widowControl w:val="0"/>
              <w:tabs>
                <w:tab w:val="right" w:pos="788"/>
              </w:tabs>
              <w:ind w:left="1071" w:hanging="1071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7FA4" w:rsidRPr="00BA7FA4" w14:paraId="06B288D9" w14:textId="77777777" w:rsidTr="004A33F6">
        <w:trPr>
          <w:trHeight w:val="20"/>
        </w:trPr>
        <w:tc>
          <w:tcPr>
            <w:tcW w:w="10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20F8DFE8" w14:textId="77777777" w:rsidR="00261F12" w:rsidRPr="00BA7FA4" w:rsidRDefault="00261F12" w:rsidP="00E3526A">
            <w:pPr>
              <w:keepNext/>
              <w:widowControl w:val="0"/>
              <w:spacing w:after="0"/>
              <w:rPr>
                <w:rStyle w:val="Questionlabel"/>
                <w:color w:val="FFFFFF" w:themeColor="background2"/>
                <w:sz w:val="2"/>
                <w:szCs w:val="2"/>
              </w:rPr>
            </w:pPr>
            <w:r w:rsidRPr="00BA7FA4">
              <w:rPr>
                <w:rStyle w:val="Questionlabel"/>
                <w:color w:val="FFFFFF" w:themeColor="background2"/>
                <w:sz w:val="2"/>
                <w:szCs w:val="2"/>
              </w:rPr>
              <w:t>End of form</w:t>
            </w:r>
          </w:p>
        </w:tc>
      </w:tr>
    </w:tbl>
    <w:p w14:paraId="0A389DD7" w14:textId="77777777" w:rsidR="00AC42DF" w:rsidRDefault="00AC42DF" w:rsidP="00193A7E"/>
    <w:sectPr w:rsidR="00AC42DF" w:rsidSect="0074614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849" w:bottom="1560" w:left="794" w:header="709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46C24" w14:textId="77777777" w:rsidR="004107AF" w:rsidRDefault="004107AF" w:rsidP="007332FF">
      <w:r>
        <w:separator/>
      </w:r>
    </w:p>
  </w:endnote>
  <w:endnote w:type="continuationSeparator" w:id="0">
    <w:p w14:paraId="2EDE8FC1" w14:textId="77777777" w:rsidR="004107AF" w:rsidRDefault="004107A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D129" w14:textId="77777777" w:rsidR="005F1BAF" w:rsidRDefault="005F1BAF" w:rsidP="00325CA3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5F1BAF" w:rsidRPr="00132658" w14:paraId="59B53A62" w14:textId="77777777" w:rsidTr="005F1BAF">
      <w:trPr>
        <w:cantSplit/>
        <w:trHeight w:hRule="exact" w:val="850"/>
      </w:trPr>
      <w:tc>
        <w:tcPr>
          <w:tcW w:w="10318" w:type="dxa"/>
          <w:vAlign w:val="bottom"/>
        </w:tcPr>
        <w:p w14:paraId="5328FEFD" w14:textId="5224D2A1" w:rsidR="005F1BAF" w:rsidRPr="001B3D22" w:rsidRDefault="005F1BAF" w:rsidP="00325C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66CB1BBB" w14:textId="1E369ABA" w:rsidR="005F1BAF" w:rsidRDefault="004107AF" w:rsidP="00325CA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A0111">
                <w:rPr>
                  <w:rStyle w:val="PageNumber"/>
                </w:rPr>
                <w:t>22 June 2023</w:t>
              </w:r>
            </w:sdtContent>
          </w:sdt>
          <w:r w:rsidR="005F1BAF" w:rsidRPr="001B3D22">
            <w:rPr>
              <w:rStyle w:val="PageNumber"/>
            </w:rPr>
            <w:t xml:space="preserve"> | Version </w:t>
          </w:r>
          <w:r w:rsidR="005F1BAF">
            <w:rPr>
              <w:rStyle w:val="PageNumber"/>
            </w:rPr>
            <w:t>1</w:t>
          </w:r>
          <w:r w:rsidR="003D7FF1">
            <w:rPr>
              <w:rStyle w:val="PageNumber"/>
            </w:rPr>
            <w:t>.</w:t>
          </w:r>
          <w:r w:rsidR="009F6986">
            <w:rPr>
              <w:rStyle w:val="PageNumber"/>
            </w:rPr>
            <w:t>3</w:t>
          </w:r>
        </w:p>
        <w:p w14:paraId="18F3BD63" w14:textId="62E0D9BB" w:rsidR="005F1BAF" w:rsidRPr="00AC4488" w:rsidRDefault="005F1BAF" w:rsidP="00325CA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378F5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378F5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88D9D04" w14:textId="77777777" w:rsidR="005F1BAF" w:rsidRDefault="005F1BAF" w:rsidP="0074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57B3" w14:textId="77777777" w:rsidR="005F1BAF" w:rsidRDefault="005F1BAF" w:rsidP="00FF2AE7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5F1BAF" w:rsidRPr="00132658" w14:paraId="1F7D690A" w14:textId="77777777" w:rsidTr="00746145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5ECD55A7" w14:textId="10E03709" w:rsidR="005F1BAF" w:rsidRPr="001B3D22" w:rsidRDefault="005F1BAF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065BC99A" w14:textId="064760AB" w:rsidR="005F1BAF" w:rsidRPr="001B3D22" w:rsidRDefault="004107AF" w:rsidP="00FF2AE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A0111">
                <w:rPr>
                  <w:rStyle w:val="PageNumber"/>
                </w:rPr>
                <w:t>22 June</w:t>
              </w:r>
              <w:r w:rsidR="003D7FF1">
                <w:rPr>
                  <w:rStyle w:val="PageNumber"/>
                </w:rPr>
                <w:t xml:space="preserve"> 202</w:t>
              </w:r>
              <w:r w:rsidR="00FA0111">
                <w:rPr>
                  <w:rStyle w:val="PageNumber"/>
                </w:rPr>
                <w:t>3</w:t>
              </w:r>
            </w:sdtContent>
          </w:sdt>
          <w:r w:rsidR="005F1BAF" w:rsidRPr="001B3D22">
            <w:rPr>
              <w:rStyle w:val="PageNumber"/>
            </w:rPr>
            <w:t xml:space="preserve"> | Version </w:t>
          </w:r>
          <w:r w:rsidR="005F1BAF">
            <w:rPr>
              <w:rStyle w:val="PageNumber"/>
            </w:rPr>
            <w:t>1</w:t>
          </w:r>
          <w:r w:rsidR="003D7FF1">
            <w:rPr>
              <w:rStyle w:val="PageNumber"/>
            </w:rPr>
            <w:t>.</w:t>
          </w:r>
          <w:r w:rsidR="00FA0111">
            <w:rPr>
              <w:rStyle w:val="PageNumber"/>
            </w:rPr>
            <w:t>3</w:t>
          </w:r>
          <w:r w:rsidR="005F1BAF" w:rsidRPr="001B3D22">
            <w:rPr>
              <w:rStyle w:val="PageNumber"/>
            </w:rPr>
            <w:t xml:space="preserve"> </w:t>
          </w:r>
        </w:p>
        <w:p w14:paraId="0A51DBEF" w14:textId="74FDFB94" w:rsidR="005F1BAF" w:rsidRPr="00CE30CF" w:rsidRDefault="005F1BAF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378F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378F5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center"/>
        </w:tcPr>
        <w:p w14:paraId="016F2224" w14:textId="77777777" w:rsidR="005F1BAF" w:rsidRPr="001E14EB" w:rsidRDefault="005F1BAF" w:rsidP="00746145">
          <w:pPr>
            <w:spacing w:after="0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D039D06" wp14:editId="5EABA068">
                <wp:extent cx="1438275" cy="512873"/>
                <wp:effectExtent l="0" t="0" r="0" b="1905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459" cy="513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93373AF" w14:textId="77777777" w:rsidR="005F1BAF" w:rsidRPr="007A5EFD" w:rsidRDefault="005F1BAF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6729" w14:textId="77777777" w:rsidR="004107AF" w:rsidRDefault="004107AF" w:rsidP="007332FF">
      <w:r>
        <w:separator/>
      </w:r>
    </w:p>
  </w:footnote>
  <w:footnote w:type="continuationSeparator" w:id="0">
    <w:p w14:paraId="1DEAEC36" w14:textId="77777777" w:rsidR="004107AF" w:rsidRDefault="004107A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B4BDB" w14:textId="608E3CDA" w:rsidR="005F1BAF" w:rsidRPr="002C4573" w:rsidRDefault="005F1BAF" w:rsidP="00291A56">
    <w:pPr>
      <w:pStyle w:val="Header"/>
      <w:ind w:right="57"/>
    </w:pPr>
    <w:r>
      <w:t>Negotiation notice – Form 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B54C" w14:textId="65545668" w:rsidR="005F1BAF" w:rsidRPr="002C4573" w:rsidRDefault="005F1BAF" w:rsidP="00885375">
    <w:pPr>
      <w:pStyle w:val="Title"/>
      <w:rPr>
        <w:rStyle w:val="TitleChar"/>
        <w:rFonts w:eastAsia="Calibri"/>
        <w:bCs/>
      </w:rPr>
    </w:pPr>
    <w:r>
      <w:rPr>
        <w:rStyle w:val="TitleChar"/>
        <w:rFonts w:eastAsia="Calibri"/>
        <w:bCs/>
      </w:rPr>
      <w:t>Negotiation notice – Form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B3E3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DA52D1C"/>
    <w:multiLevelType w:val="hybridMultilevel"/>
    <w:tmpl w:val="EBEC543A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0C84297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A6A53B5"/>
    <w:multiLevelType w:val="hybridMultilevel"/>
    <w:tmpl w:val="8FE6D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A4342A6"/>
    <w:multiLevelType w:val="hybridMultilevel"/>
    <w:tmpl w:val="1E7A74C2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A443D2F"/>
    <w:multiLevelType w:val="hybridMultilevel"/>
    <w:tmpl w:val="99CC9E0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B533885"/>
    <w:multiLevelType w:val="hybridMultilevel"/>
    <w:tmpl w:val="25AE0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2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4"/>
  </w:num>
  <w:num w:numId="3">
    <w:abstractNumId w:val="43"/>
  </w:num>
  <w:num w:numId="4">
    <w:abstractNumId w:val="28"/>
  </w:num>
  <w:num w:numId="5">
    <w:abstractNumId w:val="19"/>
  </w:num>
  <w:num w:numId="6">
    <w:abstractNumId w:val="9"/>
  </w:num>
  <w:num w:numId="7">
    <w:abstractNumId w:val="30"/>
  </w:num>
  <w:num w:numId="8">
    <w:abstractNumId w:val="17"/>
  </w:num>
  <w:num w:numId="9">
    <w:abstractNumId w:val="42"/>
  </w:num>
  <w:num w:numId="10">
    <w:abstractNumId w:val="25"/>
  </w:num>
  <w:num w:numId="11">
    <w:abstractNumId w:val="39"/>
  </w:num>
  <w:num w:numId="12">
    <w:abstractNumId w:val="2"/>
  </w:num>
  <w:num w:numId="13">
    <w:abstractNumId w:val="27"/>
  </w:num>
  <w:num w:numId="14">
    <w:abstractNumId w:val="18"/>
  </w:num>
  <w:num w:numId="15">
    <w:abstractNumId w:val="13"/>
  </w:num>
  <w:num w:numId="16">
    <w:abstractNumId w:val="0"/>
  </w:num>
  <w:num w:numId="17">
    <w:abstractNumId w:val="34"/>
  </w:num>
  <w:num w:numId="18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0"/>
    <w:rsid w:val="00000E98"/>
    <w:rsid w:val="00001DDF"/>
    <w:rsid w:val="0000322D"/>
    <w:rsid w:val="00007670"/>
    <w:rsid w:val="00010665"/>
    <w:rsid w:val="00020347"/>
    <w:rsid w:val="0002393A"/>
    <w:rsid w:val="00026D55"/>
    <w:rsid w:val="00027DB8"/>
    <w:rsid w:val="00031A96"/>
    <w:rsid w:val="00036FA4"/>
    <w:rsid w:val="00040BF3"/>
    <w:rsid w:val="0004211C"/>
    <w:rsid w:val="00046C59"/>
    <w:rsid w:val="00051362"/>
    <w:rsid w:val="00051F45"/>
    <w:rsid w:val="00052953"/>
    <w:rsid w:val="0005341A"/>
    <w:rsid w:val="00053C6D"/>
    <w:rsid w:val="000551C2"/>
    <w:rsid w:val="00056DEF"/>
    <w:rsid w:val="00056EDC"/>
    <w:rsid w:val="00061C9C"/>
    <w:rsid w:val="00063055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4755"/>
    <w:rsid w:val="000962C5"/>
    <w:rsid w:val="00097865"/>
    <w:rsid w:val="000A4317"/>
    <w:rsid w:val="000A559C"/>
    <w:rsid w:val="000B0076"/>
    <w:rsid w:val="000B2CA1"/>
    <w:rsid w:val="000B2D53"/>
    <w:rsid w:val="000C23BA"/>
    <w:rsid w:val="000D1F29"/>
    <w:rsid w:val="000D31DC"/>
    <w:rsid w:val="000D633D"/>
    <w:rsid w:val="000D7DC7"/>
    <w:rsid w:val="000E342B"/>
    <w:rsid w:val="000E3ED2"/>
    <w:rsid w:val="000E5DD2"/>
    <w:rsid w:val="000F2958"/>
    <w:rsid w:val="000F3850"/>
    <w:rsid w:val="000F604F"/>
    <w:rsid w:val="00102C77"/>
    <w:rsid w:val="00103839"/>
    <w:rsid w:val="00104E7F"/>
    <w:rsid w:val="001137EC"/>
    <w:rsid w:val="001152F5"/>
    <w:rsid w:val="00117743"/>
    <w:rsid w:val="00117F5B"/>
    <w:rsid w:val="00125A4B"/>
    <w:rsid w:val="0012627F"/>
    <w:rsid w:val="00131D1A"/>
    <w:rsid w:val="00132658"/>
    <w:rsid w:val="001343E2"/>
    <w:rsid w:val="00134E23"/>
    <w:rsid w:val="0014449B"/>
    <w:rsid w:val="00150DC0"/>
    <w:rsid w:val="0015474D"/>
    <w:rsid w:val="00156CD4"/>
    <w:rsid w:val="0016098F"/>
    <w:rsid w:val="0016153B"/>
    <w:rsid w:val="00162207"/>
    <w:rsid w:val="00164A3E"/>
    <w:rsid w:val="00166FF6"/>
    <w:rsid w:val="001736B0"/>
    <w:rsid w:val="0017535A"/>
    <w:rsid w:val="00176123"/>
    <w:rsid w:val="00181620"/>
    <w:rsid w:val="001827F3"/>
    <w:rsid w:val="00187130"/>
    <w:rsid w:val="00193A7E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5C61"/>
    <w:rsid w:val="001D01C4"/>
    <w:rsid w:val="001D4DA9"/>
    <w:rsid w:val="001D4F99"/>
    <w:rsid w:val="001D52B0"/>
    <w:rsid w:val="001D5A18"/>
    <w:rsid w:val="001D7642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0F7D"/>
    <w:rsid w:val="00230031"/>
    <w:rsid w:val="002303F6"/>
    <w:rsid w:val="00235C01"/>
    <w:rsid w:val="00247343"/>
    <w:rsid w:val="00253301"/>
    <w:rsid w:val="00261F12"/>
    <w:rsid w:val="002637CC"/>
    <w:rsid w:val="002645D5"/>
    <w:rsid w:val="00264878"/>
    <w:rsid w:val="0026532D"/>
    <w:rsid w:val="00265C56"/>
    <w:rsid w:val="002716CD"/>
    <w:rsid w:val="0027271E"/>
    <w:rsid w:val="00274D4B"/>
    <w:rsid w:val="002806F5"/>
    <w:rsid w:val="00281577"/>
    <w:rsid w:val="00291A56"/>
    <w:rsid w:val="002926BC"/>
    <w:rsid w:val="00293A72"/>
    <w:rsid w:val="002A0160"/>
    <w:rsid w:val="002A30C3"/>
    <w:rsid w:val="002A6F6A"/>
    <w:rsid w:val="002A7712"/>
    <w:rsid w:val="002B02A6"/>
    <w:rsid w:val="002B0EE1"/>
    <w:rsid w:val="002B38F7"/>
    <w:rsid w:val="002B4F50"/>
    <w:rsid w:val="002B5591"/>
    <w:rsid w:val="002B6AA4"/>
    <w:rsid w:val="002C0BEF"/>
    <w:rsid w:val="002C197B"/>
    <w:rsid w:val="002C1FE9"/>
    <w:rsid w:val="002C21A2"/>
    <w:rsid w:val="002C3976"/>
    <w:rsid w:val="002C4573"/>
    <w:rsid w:val="002D3A57"/>
    <w:rsid w:val="002D7D05"/>
    <w:rsid w:val="002E20C8"/>
    <w:rsid w:val="002E4290"/>
    <w:rsid w:val="002E66A6"/>
    <w:rsid w:val="002F0DB1"/>
    <w:rsid w:val="002F2885"/>
    <w:rsid w:val="002F388C"/>
    <w:rsid w:val="002F3C75"/>
    <w:rsid w:val="002F45A1"/>
    <w:rsid w:val="0030203D"/>
    <w:rsid w:val="003037F9"/>
    <w:rsid w:val="0030583E"/>
    <w:rsid w:val="00307FE1"/>
    <w:rsid w:val="00311DE8"/>
    <w:rsid w:val="003164BA"/>
    <w:rsid w:val="00317D9D"/>
    <w:rsid w:val="0032013E"/>
    <w:rsid w:val="003258E6"/>
    <w:rsid w:val="00325CA3"/>
    <w:rsid w:val="0034089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43D"/>
    <w:rsid w:val="003657E5"/>
    <w:rsid w:val="0036589C"/>
    <w:rsid w:val="00370FBB"/>
    <w:rsid w:val="00371312"/>
    <w:rsid w:val="00371DC7"/>
    <w:rsid w:val="00377B21"/>
    <w:rsid w:val="003845C3"/>
    <w:rsid w:val="00386500"/>
    <w:rsid w:val="003867D6"/>
    <w:rsid w:val="003869FE"/>
    <w:rsid w:val="0038796F"/>
    <w:rsid w:val="00387DB7"/>
    <w:rsid w:val="00390862"/>
    <w:rsid w:val="00390CE3"/>
    <w:rsid w:val="00394876"/>
    <w:rsid w:val="00394AAF"/>
    <w:rsid w:val="00394CE5"/>
    <w:rsid w:val="0039602B"/>
    <w:rsid w:val="003A074C"/>
    <w:rsid w:val="003A6341"/>
    <w:rsid w:val="003B0A59"/>
    <w:rsid w:val="003B1728"/>
    <w:rsid w:val="003B352E"/>
    <w:rsid w:val="003B67FD"/>
    <w:rsid w:val="003B6A61"/>
    <w:rsid w:val="003C025E"/>
    <w:rsid w:val="003D0F63"/>
    <w:rsid w:val="003D42C0"/>
    <w:rsid w:val="003D4A8F"/>
    <w:rsid w:val="003D5B29"/>
    <w:rsid w:val="003D7818"/>
    <w:rsid w:val="003D7FF1"/>
    <w:rsid w:val="003E2445"/>
    <w:rsid w:val="003E3BB2"/>
    <w:rsid w:val="003E5692"/>
    <w:rsid w:val="003F07E7"/>
    <w:rsid w:val="003F5B58"/>
    <w:rsid w:val="003F7E65"/>
    <w:rsid w:val="0040222A"/>
    <w:rsid w:val="00402A05"/>
    <w:rsid w:val="004030F3"/>
    <w:rsid w:val="004047BC"/>
    <w:rsid w:val="004100F7"/>
    <w:rsid w:val="004107AF"/>
    <w:rsid w:val="00412A81"/>
    <w:rsid w:val="00414CB3"/>
    <w:rsid w:val="0041507B"/>
    <w:rsid w:val="0041563D"/>
    <w:rsid w:val="00426E25"/>
    <w:rsid w:val="0042719B"/>
    <w:rsid w:val="00427A72"/>
    <w:rsid w:val="00427D9C"/>
    <w:rsid w:val="00427E7E"/>
    <w:rsid w:val="00433C60"/>
    <w:rsid w:val="0043465D"/>
    <w:rsid w:val="00440DA6"/>
    <w:rsid w:val="00443B6E"/>
    <w:rsid w:val="0044456F"/>
    <w:rsid w:val="00450636"/>
    <w:rsid w:val="00451279"/>
    <w:rsid w:val="0045420A"/>
    <w:rsid w:val="004554D4"/>
    <w:rsid w:val="0045632E"/>
    <w:rsid w:val="00457E1A"/>
    <w:rsid w:val="004608E1"/>
    <w:rsid w:val="00460B8A"/>
    <w:rsid w:val="00461744"/>
    <w:rsid w:val="004640BD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3C25"/>
    <w:rsid w:val="0049490A"/>
    <w:rsid w:val="00494BE5"/>
    <w:rsid w:val="00495C12"/>
    <w:rsid w:val="00495E30"/>
    <w:rsid w:val="00497046"/>
    <w:rsid w:val="004A0EBA"/>
    <w:rsid w:val="004A2538"/>
    <w:rsid w:val="004A331E"/>
    <w:rsid w:val="004A33F6"/>
    <w:rsid w:val="004A3CC9"/>
    <w:rsid w:val="004B0C15"/>
    <w:rsid w:val="004B35EA"/>
    <w:rsid w:val="004B5706"/>
    <w:rsid w:val="004B69E4"/>
    <w:rsid w:val="004C1C64"/>
    <w:rsid w:val="004C69B8"/>
    <w:rsid w:val="004C6C39"/>
    <w:rsid w:val="004C7F12"/>
    <w:rsid w:val="004D075F"/>
    <w:rsid w:val="004D1B76"/>
    <w:rsid w:val="004D344E"/>
    <w:rsid w:val="004E019E"/>
    <w:rsid w:val="004E06EC"/>
    <w:rsid w:val="004E0A3F"/>
    <w:rsid w:val="004E2CB7"/>
    <w:rsid w:val="004F016A"/>
    <w:rsid w:val="004F24BE"/>
    <w:rsid w:val="004F67A2"/>
    <w:rsid w:val="00500F94"/>
    <w:rsid w:val="00502FB3"/>
    <w:rsid w:val="00503DE9"/>
    <w:rsid w:val="0050530C"/>
    <w:rsid w:val="00505DEA"/>
    <w:rsid w:val="005060E5"/>
    <w:rsid w:val="00506392"/>
    <w:rsid w:val="00507782"/>
    <w:rsid w:val="00512A04"/>
    <w:rsid w:val="005151B0"/>
    <w:rsid w:val="00520499"/>
    <w:rsid w:val="0052341C"/>
    <w:rsid w:val="005249F5"/>
    <w:rsid w:val="005260F7"/>
    <w:rsid w:val="00543BD1"/>
    <w:rsid w:val="00552FB4"/>
    <w:rsid w:val="00556113"/>
    <w:rsid w:val="005621C4"/>
    <w:rsid w:val="00564C12"/>
    <w:rsid w:val="005654B8"/>
    <w:rsid w:val="00574698"/>
    <w:rsid w:val="00574836"/>
    <w:rsid w:val="005762CC"/>
    <w:rsid w:val="00582D3D"/>
    <w:rsid w:val="005855B5"/>
    <w:rsid w:val="00585636"/>
    <w:rsid w:val="00586AF0"/>
    <w:rsid w:val="00590040"/>
    <w:rsid w:val="00590A46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08A3"/>
    <w:rsid w:val="005E144D"/>
    <w:rsid w:val="005E1500"/>
    <w:rsid w:val="005E2B62"/>
    <w:rsid w:val="005E3A43"/>
    <w:rsid w:val="005F0B17"/>
    <w:rsid w:val="005F1BAF"/>
    <w:rsid w:val="005F77C7"/>
    <w:rsid w:val="00600641"/>
    <w:rsid w:val="00601A95"/>
    <w:rsid w:val="006144A6"/>
    <w:rsid w:val="0061466F"/>
    <w:rsid w:val="00620675"/>
    <w:rsid w:val="00622910"/>
    <w:rsid w:val="006254B6"/>
    <w:rsid w:val="00626944"/>
    <w:rsid w:val="00627FC8"/>
    <w:rsid w:val="00630FDE"/>
    <w:rsid w:val="00633217"/>
    <w:rsid w:val="006433C3"/>
    <w:rsid w:val="00650F5B"/>
    <w:rsid w:val="0065229F"/>
    <w:rsid w:val="00661D1D"/>
    <w:rsid w:val="00665916"/>
    <w:rsid w:val="0066633B"/>
    <w:rsid w:val="006670D7"/>
    <w:rsid w:val="00667974"/>
    <w:rsid w:val="006719EA"/>
    <w:rsid w:val="00671F13"/>
    <w:rsid w:val="0067400A"/>
    <w:rsid w:val="00683370"/>
    <w:rsid w:val="006847AD"/>
    <w:rsid w:val="006903B8"/>
    <w:rsid w:val="0069114B"/>
    <w:rsid w:val="006944C1"/>
    <w:rsid w:val="00697FDC"/>
    <w:rsid w:val="006A756A"/>
    <w:rsid w:val="006B7FE0"/>
    <w:rsid w:val="006C582C"/>
    <w:rsid w:val="006C74B0"/>
    <w:rsid w:val="006D66F7"/>
    <w:rsid w:val="006E283C"/>
    <w:rsid w:val="006E6C7B"/>
    <w:rsid w:val="006F167D"/>
    <w:rsid w:val="006F4C1C"/>
    <w:rsid w:val="00702319"/>
    <w:rsid w:val="007049D5"/>
    <w:rsid w:val="00705C9D"/>
    <w:rsid w:val="00705F13"/>
    <w:rsid w:val="00713821"/>
    <w:rsid w:val="00713D47"/>
    <w:rsid w:val="00714F1D"/>
    <w:rsid w:val="00715225"/>
    <w:rsid w:val="00720CC6"/>
    <w:rsid w:val="00721FEA"/>
    <w:rsid w:val="00722DDB"/>
    <w:rsid w:val="00724728"/>
    <w:rsid w:val="00724F98"/>
    <w:rsid w:val="00730B9B"/>
    <w:rsid w:val="0073182E"/>
    <w:rsid w:val="007332FF"/>
    <w:rsid w:val="007408F5"/>
    <w:rsid w:val="00741EAE"/>
    <w:rsid w:val="0074576B"/>
    <w:rsid w:val="00746145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86885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4961"/>
    <w:rsid w:val="007D49C2"/>
    <w:rsid w:val="007E70CF"/>
    <w:rsid w:val="007E74A4"/>
    <w:rsid w:val="007F02D2"/>
    <w:rsid w:val="007F1B6F"/>
    <w:rsid w:val="007F263F"/>
    <w:rsid w:val="008015A8"/>
    <w:rsid w:val="00805E56"/>
    <w:rsid w:val="0080766E"/>
    <w:rsid w:val="00810188"/>
    <w:rsid w:val="00811169"/>
    <w:rsid w:val="00812394"/>
    <w:rsid w:val="00815297"/>
    <w:rsid w:val="008157E1"/>
    <w:rsid w:val="008170DB"/>
    <w:rsid w:val="00817BA1"/>
    <w:rsid w:val="00823022"/>
    <w:rsid w:val="0082634E"/>
    <w:rsid w:val="00830853"/>
    <w:rsid w:val="008313C4"/>
    <w:rsid w:val="00832E92"/>
    <w:rsid w:val="0083343D"/>
    <w:rsid w:val="008352B2"/>
    <w:rsid w:val="00835434"/>
    <w:rsid w:val="008358C0"/>
    <w:rsid w:val="00836E22"/>
    <w:rsid w:val="00841B39"/>
    <w:rsid w:val="00842838"/>
    <w:rsid w:val="00844A19"/>
    <w:rsid w:val="00854EC1"/>
    <w:rsid w:val="0085797F"/>
    <w:rsid w:val="00860028"/>
    <w:rsid w:val="00861DC3"/>
    <w:rsid w:val="00864FFA"/>
    <w:rsid w:val="00866697"/>
    <w:rsid w:val="00867019"/>
    <w:rsid w:val="00872B4E"/>
    <w:rsid w:val="00872EF1"/>
    <w:rsid w:val="0087320B"/>
    <w:rsid w:val="008735A9"/>
    <w:rsid w:val="00877BC5"/>
    <w:rsid w:val="00877D20"/>
    <w:rsid w:val="00881C48"/>
    <w:rsid w:val="00885375"/>
    <w:rsid w:val="00885B80"/>
    <w:rsid w:val="00885C30"/>
    <w:rsid w:val="00885E9B"/>
    <w:rsid w:val="008864DF"/>
    <w:rsid w:val="0089368E"/>
    <w:rsid w:val="00893C96"/>
    <w:rsid w:val="00894FD5"/>
    <w:rsid w:val="0089500A"/>
    <w:rsid w:val="00897C94"/>
    <w:rsid w:val="008A1787"/>
    <w:rsid w:val="008A18E2"/>
    <w:rsid w:val="008A6D46"/>
    <w:rsid w:val="008A7C12"/>
    <w:rsid w:val="008B03CE"/>
    <w:rsid w:val="008B1949"/>
    <w:rsid w:val="008B521D"/>
    <w:rsid w:val="008B529E"/>
    <w:rsid w:val="008C17FB"/>
    <w:rsid w:val="008C70BB"/>
    <w:rsid w:val="008D1B00"/>
    <w:rsid w:val="008D57B8"/>
    <w:rsid w:val="008E03FC"/>
    <w:rsid w:val="008E510B"/>
    <w:rsid w:val="008F690C"/>
    <w:rsid w:val="00902B13"/>
    <w:rsid w:val="00910DFB"/>
    <w:rsid w:val="00911941"/>
    <w:rsid w:val="0092024D"/>
    <w:rsid w:val="00923A44"/>
    <w:rsid w:val="00925146"/>
    <w:rsid w:val="00925F0F"/>
    <w:rsid w:val="00932F6B"/>
    <w:rsid w:val="00934E50"/>
    <w:rsid w:val="0093658D"/>
    <w:rsid w:val="009468BC"/>
    <w:rsid w:val="00947FAE"/>
    <w:rsid w:val="00950590"/>
    <w:rsid w:val="009616DF"/>
    <w:rsid w:val="0096542F"/>
    <w:rsid w:val="00967FA7"/>
    <w:rsid w:val="00971645"/>
    <w:rsid w:val="00977919"/>
    <w:rsid w:val="009816E0"/>
    <w:rsid w:val="00983000"/>
    <w:rsid w:val="00984CB3"/>
    <w:rsid w:val="009870FA"/>
    <w:rsid w:val="00987763"/>
    <w:rsid w:val="009921C3"/>
    <w:rsid w:val="00994B79"/>
    <w:rsid w:val="0099551D"/>
    <w:rsid w:val="009A5897"/>
    <w:rsid w:val="009A5F24"/>
    <w:rsid w:val="009A73AC"/>
    <w:rsid w:val="009B0B3E"/>
    <w:rsid w:val="009B1913"/>
    <w:rsid w:val="009B1BF1"/>
    <w:rsid w:val="009B6657"/>
    <w:rsid w:val="009B6966"/>
    <w:rsid w:val="009C71DA"/>
    <w:rsid w:val="009D0EB5"/>
    <w:rsid w:val="009D14F9"/>
    <w:rsid w:val="009D2B74"/>
    <w:rsid w:val="009D5671"/>
    <w:rsid w:val="009D63FF"/>
    <w:rsid w:val="009E175D"/>
    <w:rsid w:val="009E3CC2"/>
    <w:rsid w:val="009E603A"/>
    <w:rsid w:val="009E69C6"/>
    <w:rsid w:val="009F0334"/>
    <w:rsid w:val="009F06BD"/>
    <w:rsid w:val="009F2A4D"/>
    <w:rsid w:val="009F6986"/>
    <w:rsid w:val="00A00828"/>
    <w:rsid w:val="00A02653"/>
    <w:rsid w:val="00A03290"/>
    <w:rsid w:val="00A0387E"/>
    <w:rsid w:val="00A05BFD"/>
    <w:rsid w:val="00A07490"/>
    <w:rsid w:val="00A07A8B"/>
    <w:rsid w:val="00A10655"/>
    <w:rsid w:val="00A10B92"/>
    <w:rsid w:val="00A12B64"/>
    <w:rsid w:val="00A14FE3"/>
    <w:rsid w:val="00A15BAB"/>
    <w:rsid w:val="00A201CF"/>
    <w:rsid w:val="00A2030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47E1B"/>
    <w:rsid w:val="00A52C65"/>
    <w:rsid w:val="00A53CF0"/>
    <w:rsid w:val="00A66DD9"/>
    <w:rsid w:val="00A7156C"/>
    <w:rsid w:val="00A73E71"/>
    <w:rsid w:val="00A7620F"/>
    <w:rsid w:val="00A76790"/>
    <w:rsid w:val="00A80418"/>
    <w:rsid w:val="00A84BD0"/>
    <w:rsid w:val="00A90ADC"/>
    <w:rsid w:val="00A92546"/>
    <w:rsid w:val="00A925EC"/>
    <w:rsid w:val="00A929AA"/>
    <w:rsid w:val="00A92B6B"/>
    <w:rsid w:val="00AA541E"/>
    <w:rsid w:val="00AA566D"/>
    <w:rsid w:val="00AC42DF"/>
    <w:rsid w:val="00AD0DA4"/>
    <w:rsid w:val="00AD1E81"/>
    <w:rsid w:val="00AD4169"/>
    <w:rsid w:val="00AD68C0"/>
    <w:rsid w:val="00AE193F"/>
    <w:rsid w:val="00AE25C6"/>
    <w:rsid w:val="00AE2A8A"/>
    <w:rsid w:val="00AE306C"/>
    <w:rsid w:val="00AE5B4B"/>
    <w:rsid w:val="00AE72C6"/>
    <w:rsid w:val="00AF28C1"/>
    <w:rsid w:val="00AF359B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3E9C"/>
    <w:rsid w:val="00B343CC"/>
    <w:rsid w:val="00B356CF"/>
    <w:rsid w:val="00B4079D"/>
    <w:rsid w:val="00B4119E"/>
    <w:rsid w:val="00B455CF"/>
    <w:rsid w:val="00B45EC3"/>
    <w:rsid w:val="00B5084A"/>
    <w:rsid w:val="00B606A1"/>
    <w:rsid w:val="00B614F7"/>
    <w:rsid w:val="00B61B26"/>
    <w:rsid w:val="00B65E6B"/>
    <w:rsid w:val="00B674EB"/>
    <w:rsid w:val="00B675B2"/>
    <w:rsid w:val="00B80E54"/>
    <w:rsid w:val="00B81261"/>
    <w:rsid w:val="00B82177"/>
    <w:rsid w:val="00B8223E"/>
    <w:rsid w:val="00B832AE"/>
    <w:rsid w:val="00B85559"/>
    <w:rsid w:val="00B86678"/>
    <w:rsid w:val="00B92F9B"/>
    <w:rsid w:val="00B941B3"/>
    <w:rsid w:val="00B96513"/>
    <w:rsid w:val="00BA1A56"/>
    <w:rsid w:val="00BA1D47"/>
    <w:rsid w:val="00BA66F0"/>
    <w:rsid w:val="00BA7FA4"/>
    <w:rsid w:val="00BB2239"/>
    <w:rsid w:val="00BB2AE7"/>
    <w:rsid w:val="00BB634C"/>
    <w:rsid w:val="00BB6464"/>
    <w:rsid w:val="00BC1BB8"/>
    <w:rsid w:val="00BC1DFD"/>
    <w:rsid w:val="00BD3995"/>
    <w:rsid w:val="00BD5C5C"/>
    <w:rsid w:val="00BD7FE1"/>
    <w:rsid w:val="00BE37CA"/>
    <w:rsid w:val="00BE380A"/>
    <w:rsid w:val="00BE6144"/>
    <w:rsid w:val="00BE635A"/>
    <w:rsid w:val="00BF17E9"/>
    <w:rsid w:val="00BF2ABB"/>
    <w:rsid w:val="00BF3BED"/>
    <w:rsid w:val="00BF5099"/>
    <w:rsid w:val="00C06C33"/>
    <w:rsid w:val="00C10B5E"/>
    <w:rsid w:val="00C10F10"/>
    <w:rsid w:val="00C11E6F"/>
    <w:rsid w:val="00C15D4D"/>
    <w:rsid w:val="00C175DC"/>
    <w:rsid w:val="00C21798"/>
    <w:rsid w:val="00C25FAA"/>
    <w:rsid w:val="00C30171"/>
    <w:rsid w:val="00C309D8"/>
    <w:rsid w:val="00C43519"/>
    <w:rsid w:val="00C45263"/>
    <w:rsid w:val="00C456B3"/>
    <w:rsid w:val="00C51537"/>
    <w:rsid w:val="00C51E13"/>
    <w:rsid w:val="00C52BC3"/>
    <w:rsid w:val="00C53ECF"/>
    <w:rsid w:val="00C61AFA"/>
    <w:rsid w:val="00C61D64"/>
    <w:rsid w:val="00C62099"/>
    <w:rsid w:val="00C64EA3"/>
    <w:rsid w:val="00C67880"/>
    <w:rsid w:val="00C72867"/>
    <w:rsid w:val="00C75E81"/>
    <w:rsid w:val="00C83BC5"/>
    <w:rsid w:val="00C86609"/>
    <w:rsid w:val="00C91B29"/>
    <w:rsid w:val="00C92B4C"/>
    <w:rsid w:val="00C93958"/>
    <w:rsid w:val="00C93ED8"/>
    <w:rsid w:val="00C954F6"/>
    <w:rsid w:val="00C96318"/>
    <w:rsid w:val="00CA36A0"/>
    <w:rsid w:val="00CA59DC"/>
    <w:rsid w:val="00CA6BC5"/>
    <w:rsid w:val="00CB33F3"/>
    <w:rsid w:val="00CC183F"/>
    <w:rsid w:val="00CC2F1A"/>
    <w:rsid w:val="00CC571B"/>
    <w:rsid w:val="00CC61CD"/>
    <w:rsid w:val="00CC6C02"/>
    <w:rsid w:val="00CC737B"/>
    <w:rsid w:val="00CD2CA0"/>
    <w:rsid w:val="00CD5011"/>
    <w:rsid w:val="00CE640F"/>
    <w:rsid w:val="00CE76BC"/>
    <w:rsid w:val="00CF540E"/>
    <w:rsid w:val="00D02F07"/>
    <w:rsid w:val="00D03E72"/>
    <w:rsid w:val="00D15D88"/>
    <w:rsid w:val="00D210DF"/>
    <w:rsid w:val="00D23C4F"/>
    <w:rsid w:val="00D27D49"/>
    <w:rsid w:val="00D27EBE"/>
    <w:rsid w:val="00D32973"/>
    <w:rsid w:val="00D34336"/>
    <w:rsid w:val="00D35D55"/>
    <w:rsid w:val="00D36A49"/>
    <w:rsid w:val="00D517C6"/>
    <w:rsid w:val="00D52604"/>
    <w:rsid w:val="00D565F8"/>
    <w:rsid w:val="00D71D84"/>
    <w:rsid w:val="00D72464"/>
    <w:rsid w:val="00D72A57"/>
    <w:rsid w:val="00D74ADA"/>
    <w:rsid w:val="00D768EB"/>
    <w:rsid w:val="00D80FE6"/>
    <w:rsid w:val="00D81E17"/>
    <w:rsid w:val="00D824E3"/>
    <w:rsid w:val="00D82D1E"/>
    <w:rsid w:val="00D82D80"/>
    <w:rsid w:val="00D832D9"/>
    <w:rsid w:val="00D83EC2"/>
    <w:rsid w:val="00D90F00"/>
    <w:rsid w:val="00D96F44"/>
    <w:rsid w:val="00D975C0"/>
    <w:rsid w:val="00DA3DFD"/>
    <w:rsid w:val="00DA4DBE"/>
    <w:rsid w:val="00DA5285"/>
    <w:rsid w:val="00DB191D"/>
    <w:rsid w:val="00DB3CCB"/>
    <w:rsid w:val="00DB4F91"/>
    <w:rsid w:val="00DB6B9C"/>
    <w:rsid w:val="00DB6D0A"/>
    <w:rsid w:val="00DC06BE"/>
    <w:rsid w:val="00DC1F0F"/>
    <w:rsid w:val="00DC3117"/>
    <w:rsid w:val="00DC5DD9"/>
    <w:rsid w:val="00DC6D2D"/>
    <w:rsid w:val="00DD0ADF"/>
    <w:rsid w:val="00DD3A70"/>
    <w:rsid w:val="00DD486F"/>
    <w:rsid w:val="00DD4E59"/>
    <w:rsid w:val="00DE33B5"/>
    <w:rsid w:val="00DE3FB5"/>
    <w:rsid w:val="00DE5E18"/>
    <w:rsid w:val="00DE68F5"/>
    <w:rsid w:val="00DF0487"/>
    <w:rsid w:val="00DF3180"/>
    <w:rsid w:val="00DF5EA4"/>
    <w:rsid w:val="00E02681"/>
    <w:rsid w:val="00E02792"/>
    <w:rsid w:val="00E034D8"/>
    <w:rsid w:val="00E04CC0"/>
    <w:rsid w:val="00E15816"/>
    <w:rsid w:val="00E160D5"/>
    <w:rsid w:val="00E16A42"/>
    <w:rsid w:val="00E17327"/>
    <w:rsid w:val="00E2141D"/>
    <w:rsid w:val="00E235CB"/>
    <w:rsid w:val="00E239FF"/>
    <w:rsid w:val="00E27D7B"/>
    <w:rsid w:val="00E30556"/>
    <w:rsid w:val="00E30981"/>
    <w:rsid w:val="00E32991"/>
    <w:rsid w:val="00E33136"/>
    <w:rsid w:val="00E34D7C"/>
    <w:rsid w:val="00E3526A"/>
    <w:rsid w:val="00E3598A"/>
    <w:rsid w:val="00E3723D"/>
    <w:rsid w:val="00E378F5"/>
    <w:rsid w:val="00E42D8C"/>
    <w:rsid w:val="00E43797"/>
    <w:rsid w:val="00E44C89"/>
    <w:rsid w:val="00E457A6"/>
    <w:rsid w:val="00E50D95"/>
    <w:rsid w:val="00E54998"/>
    <w:rsid w:val="00E571D1"/>
    <w:rsid w:val="00E61BA2"/>
    <w:rsid w:val="00E63864"/>
    <w:rsid w:val="00E6403F"/>
    <w:rsid w:val="00E75451"/>
    <w:rsid w:val="00E76362"/>
    <w:rsid w:val="00E76B1B"/>
    <w:rsid w:val="00E770C4"/>
    <w:rsid w:val="00E81EF0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12EB"/>
    <w:rsid w:val="00EB3CDE"/>
    <w:rsid w:val="00EB471A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69C5"/>
    <w:rsid w:val="00EE750D"/>
    <w:rsid w:val="00EF051F"/>
    <w:rsid w:val="00EF3CA4"/>
    <w:rsid w:val="00EF49A8"/>
    <w:rsid w:val="00EF7859"/>
    <w:rsid w:val="00F014DA"/>
    <w:rsid w:val="00F02591"/>
    <w:rsid w:val="00F15931"/>
    <w:rsid w:val="00F21840"/>
    <w:rsid w:val="00F333B0"/>
    <w:rsid w:val="00F467B9"/>
    <w:rsid w:val="00F5696E"/>
    <w:rsid w:val="00F60EFF"/>
    <w:rsid w:val="00F67D2D"/>
    <w:rsid w:val="00F70506"/>
    <w:rsid w:val="00F728D5"/>
    <w:rsid w:val="00F858F2"/>
    <w:rsid w:val="00F860CC"/>
    <w:rsid w:val="00F94398"/>
    <w:rsid w:val="00FA0111"/>
    <w:rsid w:val="00FA4137"/>
    <w:rsid w:val="00FA4769"/>
    <w:rsid w:val="00FB2B56"/>
    <w:rsid w:val="00FB3CC5"/>
    <w:rsid w:val="00FB55D5"/>
    <w:rsid w:val="00FB7F9B"/>
    <w:rsid w:val="00FC12BF"/>
    <w:rsid w:val="00FC2C60"/>
    <w:rsid w:val="00FD04A2"/>
    <w:rsid w:val="00FD3E6F"/>
    <w:rsid w:val="00FD51B9"/>
    <w:rsid w:val="00FD5849"/>
    <w:rsid w:val="00FE03E4"/>
    <w:rsid w:val="00FE2A39"/>
    <w:rsid w:val="00FE6158"/>
    <w:rsid w:val="00FF2AE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B4A99"/>
  <w15:docId w15:val="{87201A47-A471-44E9-91B7-FC75D837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E35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6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6A"/>
    <w:rPr>
      <w:b/>
      <w:bCs/>
      <w:sz w:val="20"/>
    </w:rPr>
  </w:style>
  <w:style w:type="character" w:customStyle="1" w:styleId="ParagraphChar">
    <w:name w:val="Paragraph Char"/>
    <w:link w:val="Paragraph"/>
    <w:rsid w:val="00A07A8B"/>
    <w:rPr>
      <w:rFonts w:ascii="Helvetica" w:hAnsi="Helvetica"/>
      <w:sz w:val="24"/>
      <w:szCs w:val="24"/>
    </w:rPr>
  </w:style>
  <w:style w:type="paragraph" w:customStyle="1" w:styleId="NewSectionHeading">
    <w:name w:val="New Section Heading"/>
    <w:basedOn w:val="Normal"/>
    <w:next w:val="Sectiontext"/>
    <w:link w:val="NewSectionHeadingChar"/>
    <w:rsid w:val="00A07A8B"/>
    <w:pPr>
      <w:keepNext/>
      <w:keepLines/>
      <w:widowControl w:val="0"/>
      <w:spacing w:after="240"/>
      <w:ind w:left="1100" w:hanging="1100"/>
      <w:outlineLvl w:val="4"/>
    </w:pPr>
    <w:rPr>
      <w:rFonts w:ascii="Helvetica" w:eastAsia="Times New Roman" w:hAnsi="Helvetica"/>
      <w:b/>
      <w:sz w:val="24"/>
      <w:szCs w:val="24"/>
      <w:lang w:eastAsia="en-AU"/>
    </w:rPr>
  </w:style>
  <w:style w:type="character" w:customStyle="1" w:styleId="SubsectionChar">
    <w:name w:val="Subsection Char"/>
    <w:link w:val="Subsection"/>
    <w:rsid w:val="00A07A8B"/>
    <w:rPr>
      <w:rFonts w:ascii="Helvetica" w:hAnsi="Helvetica"/>
      <w:sz w:val="24"/>
      <w:szCs w:val="24"/>
    </w:rPr>
  </w:style>
  <w:style w:type="character" w:customStyle="1" w:styleId="SectiontextChar">
    <w:name w:val="Section text Char"/>
    <w:link w:val="Sectiontext"/>
    <w:rsid w:val="00A07A8B"/>
    <w:rPr>
      <w:rFonts w:ascii="Helvetica" w:hAnsi="Helvetica"/>
      <w:sz w:val="24"/>
      <w:szCs w:val="24"/>
    </w:rPr>
  </w:style>
  <w:style w:type="character" w:customStyle="1" w:styleId="NewSectionHeadingChar">
    <w:name w:val="New Section Heading Char"/>
    <w:link w:val="NewSectionHeading"/>
    <w:rsid w:val="00A07A8B"/>
    <w:rPr>
      <w:rFonts w:ascii="Helvetica" w:eastAsia="Times New Roman" w:hAnsi="Helvetica"/>
      <w:b/>
      <w:sz w:val="24"/>
      <w:szCs w:val="24"/>
      <w:lang w:eastAsia="en-AU"/>
    </w:rPr>
  </w:style>
  <w:style w:type="paragraph" w:customStyle="1" w:styleId="Subsection">
    <w:name w:val="Subsection"/>
    <w:basedOn w:val="Sectiontext"/>
    <w:link w:val="SubsectionChar"/>
    <w:rsid w:val="00A07A8B"/>
    <w:pPr>
      <w:tabs>
        <w:tab w:val="right" w:pos="902"/>
      </w:tabs>
      <w:ind w:hanging="1100"/>
    </w:pPr>
  </w:style>
  <w:style w:type="paragraph" w:customStyle="1" w:styleId="Paragraph">
    <w:name w:val="Paragraph"/>
    <w:basedOn w:val="Normal"/>
    <w:link w:val="ParagraphChar"/>
    <w:rsid w:val="00A07A8B"/>
    <w:pPr>
      <w:widowControl w:val="0"/>
      <w:spacing w:after="240"/>
      <w:ind w:left="1667" w:hanging="567"/>
      <w:jc w:val="both"/>
    </w:pPr>
    <w:rPr>
      <w:rFonts w:ascii="Helvetica" w:hAnsi="Helvetica"/>
      <w:sz w:val="24"/>
      <w:szCs w:val="24"/>
    </w:rPr>
  </w:style>
  <w:style w:type="paragraph" w:customStyle="1" w:styleId="Penalty">
    <w:name w:val="Penalty"/>
    <w:basedOn w:val="Normal"/>
    <w:next w:val="Normal"/>
    <w:rsid w:val="00A07A8B"/>
    <w:pPr>
      <w:widowControl w:val="0"/>
      <w:spacing w:after="240"/>
      <w:ind w:left="3600" w:hanging="2500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Example">
    <w:name w:val="Example"/>
    <w:basedOn w:val="Normal"/>
    <w:rsid w:val="00A07A8B"/>
    <w:pPr>
      <w:widowControl w:val="0"/>
      <w:spacing w:after="120"/>
      <w:ind w:left="1100"/>
      <w:jc w:val="both"/>
    </w:pPr>
    <w:rPr>
      <w:rFonts w:ascii="Helvetica" w:eastAsia="Times New Roman" w:hAnsi="Helvetica"/>
      <w:i/>
      <w:sz w:val="20"/>
      <w:szCs w:val="24"/>
      <w:lang w:eastAsia="en-AU"/>
    </w:rPr>
  </w:style>
  <w:style w:type="paragraph" w:customStyle="1" w:styleId="Sectiontext">
    <w:name w:val="Section text"/>
    <w:basedOn w:val="Normal"/>
    <w:link w:val="SectiontextChar"/>
    <w:rsid w:val="00A07A8B"/>
    <w:pPr>
      <w:widowControl w:val="0"/>
      <w:spacing w:after="240"/>
      <w:ind w:left="1100"/>
      <w:jc w:val="both"/>
    </w:pPr>
    <w:rPr>
      <w:rFonts w:ascii="Helvetica" w:hAnsi="Helvetic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633B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andAccess.DITT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Access.DITT@nt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t.gov.au/property/land/find-land-records/how-to-search-for-land-tit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islation.nt.gov.au/en/Legislation/PETROLEUM-REGULATIONS-202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981395-1B81-4AED-823F-5E332308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Negotiation notice – Form 18</vt:lpstr>
    </vt:vector>
  </TitlesOfParts>
  <Company>INDUSTRY, TOURISM AND TRADE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Negotiation notice – Form 18</dc:title>
  <dc:creator>Northern Territory Government</dc:creator>
  <cp:lastModifiedBy>Nicola Kalmar</cp:lastModifiedBy>
  <cp:revision>2</cp:revision>
  <cp:lastPrinted>2021-07-27T03:46:00Z</cp:lastPrinted>
  <dcterms:created xsi:type="dcterms:W3CDTF">2023-06-29T23:43:00Z</dcterms:created>
  <dcterms:modified xsi:type="dcterms:W3CDTF">2023-06-29T23:43:00Z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-1645179349</vt:i4>
  </property>
  <property fmtid="{D5CDD505-2E9C-101B-9397-08002B2CF9AE}" pid="3" name="_NewReviewCycle">
    <vt:lpwstr/>
  </property>
  <property fmtid="{D5CDD505-2E9C-101B-9397-08002B2CF9AE}" pid="4" name="_EmailSubject">
    <vt:lpwstr>Email to DCDD: Request to replace 4 forms published on NTG website and updated Land Access Guide - Version 1.2 - Petroleum Regulations 2020</vt:lpwstr>
  </property>
  <property fmtid="{D5CDD505-2E9C-101B-9397-08002B2CF9AE}" pid="5" name="_AuthorEmail">
    <vt:lpwstr>LandAccess.DITT@nt.gov.au</vt:lpwstr>
  </property>
  <property fmtid="{D5CDD505-2E9C-101B-9397-08002B2CF9AE}" pid="6" name="_AuthorEmailDisplayName">
    <vt:lpwstr>LandAccess DITT</vt:lpwstr>
  </property>
  <property fmtid="{D5CDD505-2E9C-101B-9397-08002B2CF9AE}" pid="7" name="_PreviousAdHocReviewCycleID">
    <vt:i4>-1645179349</vt:i4>
  </property>
  <property fmtid="{D5CDD505-2E9C-101B-9397-08002B2CF9AE}" pid="8" name="_ReviewingToolsShownOnce">
    <vt:lpwstr/>
  </property>
</Properties>
</file>