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27"/>
        <w:gridCol w:w="1661"/>
        <w:gridCol w:w="2410"/>
        <w:gridCol w:w="1417"/>
        <w:gridCol w:w="4678"/>
      </w:tblGrid>
      <w:tr w:rsidR="009B1BF1" w:rsidRPr="007A5EFD" w14:paraId="3D3D5FF8" w14:textId="77777777" w:rsidTr="00F67A79">
        <w:trPr>
          <w:trHeight w:val="2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14EEDA3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F53C3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5FF1AD74" w14:textId="77777777" w:rsidTr="00184256">
        <w:trPr>
          <w:trHeight w:val="1069"/>
        </w:trPr>
        <w:tc>
          <w:tcPr>
            <w:tcW w:w="10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69777F2" w14:textId="77777777" w:rsidR="00872B4E" w:rsidRPr="00872B4E" w:rsidRDefault="00872B4E" w:rsidP="00DA623A">
            <w:pPr>
              <w:pStyle w:val="Heading1"/>
              <w:spacing w:after="0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 w:rsidR="00466C1E">
              <w:rPr>
                <w:rFonts w:eastAsia="Calibri"/>
              </w:rPr>
              <w:t xml:space="preserve"> </w:t>
            </w:r>
          </w:p>
          <w:p w14:paraId="2BE16A5D" w14:textId="688EE264" w:rsidR="003A074C" w:rsidRDefault="00A84BD0" w:rsidP="008B6CA9">
            <w:r>
              <w:t xml:space="preserve">This is an approved form in accordance with regulation </w:t>
            </w:r>
            <w:r w:rsidR="008F3A7E">
              <w:t>4</w:t>
            </w:r>
            <w:r w:rsidR="00C112C0">
              <w:t>5</w:t>
            </w:r>
            <w:r w:rsidR="001A46D4">
              <w:t xml:space="preserve"> of the Petroleum Regulations 2020</w:t>
            </w:r>
            <w:r w:rsidR="008B6CA9">
              <w:t>.</w:t>
            </w:r>
            <w:r w:rsidR="001A46D4">
              <w:t xml:space="preserve"> </w:t>
            </w:r>
          </w:p>
          <w:p w14:paraId="01BA378C" w14:textId="77777777" w:rsidR="008B6CA9" w:rsidRPr="00872B4E" w:rsidRDefault="008B6CA9" w:rsidP="009157E5">
            <w:pPr>
              <w:spacing w:after="200"/>
            </w:pPr>
            <w:r>
              <w:rPr>
                <w:b/>
              </w:rPr>
              <w:t>Where required, provide any additional information via attachments to the form, noting the existence of the attachments within the form.</w:t>
            </w:r>
          </w:p>
        </w:tc>
      </w:tr>
      <w:tr w:rsidR="00AE2A8A" w:rsidRPr="007A5EFD" w14:paraId="408069A3" w14:textId="77777777" w:rsidTr="00B8498F">
        <w:trPr>
          <w:trHeight w:val="191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4EA6DBA" w14:textId="0021FC2E" w:rsidR="008B6CA9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AD4BC4" w:rsidRPr="007A5EFD" w14:paraId="4A08006C" w14:textId="77777777" w:rsidTr="00AD4BC4">
        <w:trPr>
          <w:trHeight w:val="191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19616FBA" w14:textId="77777777" w:rsidR="00AD4BC4" w:rsidRPr="00AD4BC4" w:rsidRDefault="0091113C" w:rsidP="00AE2A8A">
            <w:pPr>
              <w:rPr>
                <w:rStyle w:val="Questionlabel"/>
              </w:rPr>
            </w:pPr>
            <w:r>
              <w:rPr>
                <w:rStyle w:val="Questionlabel"/>
              </w:rPr>
              <w:t>Conference</w:t>
            </w:r>
          </w:p>
        </w:tc>
      </w:tr>
      <w:tr w:rsidR="00C601E2" w:rsidRPr="007A5EFD" w14:paraId="28E06136" w14:textId="77777777" w:rsidTr="00B80459">
        <w:trPr>
          <w:trHeight w:val="934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AA4A1CF" w14:textId="1F308360" w:rsidR="0091113C" w:rsidRPr="004A3CC9" w:rsidRDefault="0091113C" w:rsidP="00122C9D">
            <w:r>
              <w:t>Where a request has been made for an authorised officer to conduct a conference to assist in the resolution of a dispute, the authorised officer will take reasonable steps to convene the conference as quickly as possible.</w:t>
            </w:r>
          </w:p>
        </w:tc>
      </w:tr>
      <w:tr w:rsidR="007D48A4" w:rsidRPr="007A5EFD" w14:paraId="2860BD2F" w14:textId="77777777" w:rsidTr="00AD4BC4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2FE1462" w14:textId="77777777" w:rsidR="007D48A4" w:rsidRPr="004A3CC9" w:rsidRDefault="00403AF7" w:rsidP="00A20F64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</w:t>
            </w:r>
          </w:p>
        </w:tc>
      </w:tr>
      <w:tr w:rsidR="002637CC" w:rsidRPr="007A5EFD" w14:paraId="15048ACF" w14:textId="77777777" w:rsidTr="009D4050">
        <w:trPr>
          <w:trHeight w:val="33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4675CA" w14:textId="77777777" w:rsidR="002637CC" w:rsidRPr="007A5EFD" w:rsidRDefault="009D4050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>
              <w:rPr>
                <w:rStyle w:val="Questionlabel"/>
              </w:rPr>
              <w:t>:</w:t>
            </w:r>
            <w:r w:rsidR="002637CC" w:rsidRPr="002637CC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218554" w14:textId="406280F4" w:rsidR="002637CC" w:rsidRPr="002C0BEF" w:rsidRDefault="002637CC" w:rsidP="002C0BEF"/>
        </w:tc>
      </w:tr>
      <w:tr w:rsidR="00382C4E" w:rsidRPr="007A5EFD" w14:paraId="375106C4" w14:textId="77777777" w:rsidTr="009D4050">
        <w:trPr>
          <w:trHeight w:val="33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4DEFE1" w14:textId="3C75B192" w:rsidR="00382C4E" w:rsidRPr="00382C4E" w:rsidRDefault="00857A4A" w:rsidP="007D48A4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 / A.C.N.</w:t>
            </w:r>
            <w:r w:rsidR="009D4050">
              <w:rPr>
                <w:rStyle w:val="Questionlabel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F86BEC" w14:textId="361770DF" w:rsidR="00382C4E" w:rsidRDefault="00382C4E" w:rsidP="002C0BEF"/>
        </w:tc>
      </w:tr>
      <w:tr w:rsidR="002637CC" w:rsidRPr="007A5EFD" w14:paraId="0BA869B1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7D525D" w14:textId="77777777" w:rsidR="002637CC" w:rsidRPr="002637CC" w:rsidRDefault="002637CC" w:rsidP="009D4050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Petroleum interest reference </w:t>
            </w:r>
            <w:r>
              <w:rPr>
                <w:rStyle w:val="Questionlabel"/>
                <w:b w:val="0"/>
                <w:sz w:val="16"/>
                <w:szCs w:val="16"/>
              </w:rPr>
              <w:t>(exploration permit</w:t>
            </w:r>
            <w:r w:rsidR="009D4050"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 w:rsidR="00586AF0">
              <w:rPr>
                <w:rStyle w:val="Questionlabel"/>
                <w:b w:val="0"/>
                <w:sz w:val="16"/>
                <w:szCs w:val="16"/>
              </w:rPr>
              <w:t>production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licence </w:t>
            </w:r>
            <w:r w:rsidR="009D4050">
              <w:rPr>
                <w:rStyle w:val="Questionlabel"/>
                <w:b w:val="0"/>
                <w:sz w:val="16"/>
                <w:szCs w:val="16"/>
              </w:rPr>
              <w:t xml:space="preserve">or retention licence </w:t>
            </w:r>
            <w:r>
              <w:rPr>
                <w:rStyle w:val="Questionlabel"/>
                <w:b w:val="0"/>
                <w:sz w:val="16"/>
                <w:szCs w:val="16"/>
              </w:rPr>
              <w:t>number)</w:t>
            </w:r>
            <w:r w:rsidR="009D4050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CD865C" w14:textId="487B0056" w:rsidR="002637CC" w:rsidRPr="002C0BEF" w:rsidRDefault="002637CC" w:rsidP="002C0BEF"/>
        </w:tc>
      </w:tr>
      <w:tr w:rsidR="002637CC" w:rsidRPr="007A5EFD" w14:paraId="4FA0B5E7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EB5EED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Contact person</w:t>
            </w:r>
            <w:r w:rsidR="009D4050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A589B5" w14:textId="4AD499E5" w:rsidR="002637CC" w:rsidRPr="002C0BEF" w:rsidRDefault="002637CC" w:rsidP="002C0BEF"/>
        </w:tc>
      </w:tr>
      <w:tr w:rsidR="00542F08" w:rsidRPr="007A5EFD" w14:paraId="31EB5D0D" w14:textId="77777777" w:rsidTr="00542F08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6F2DE4" w14:textId="1D7E6386" w:rsidR="00542F08" w:rsidRPr="002637CC" w:rsidRDefault="00542F08" w:rsidP="00542F08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78CADB" w14:textId="77777777" w:rsidR="00542F08" w:rsidRPr="002C0BEF" w:rsidRDefault="00542F08" w:rsidP="002C0BE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0B03E2" w14:textId="3857EB0F" w:rsidR="00542F08" w:rsidRPr="002C0BEF" w:rsidRDefault="00542F08" w:rsidP="002C0BEF"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406EE7" w14:textId="23EF2C07" w:rsidR="00542F08" w:rsidRPr="002C0BEF" w:rsidRDefault="00542F08" w:rsidP="002C0BEF"/>
        </w:tc>
      </w:tr>
      <w:tr w:rsidR="002637CC" w:rsidRPr="007A5EFD" w14:paraId="29FE4783" w14:textId="77777777" w:rsidTr="00542F08">
        <w:trPr>
          <w:trHeight w:val="56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D65CDF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9D4050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B5A16A" w14:textId="3D8A2885" w:rsidR="002637CC" w:rsidRPr="002C0BEF" w:rsidRDefault="002637CC" w:rsidP="002C0BEF"/>
        </w:tc>
      </w:tr>
      <w:tr w:rsidR="009D4050" w:rsidRPr="007A5EFD" w14:paraId="6F297616" w14:textId="77777777" w:rsidTr="009D405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B0A2490" w14:textId="77777777" w:rsidR="009D4050" w:rsidRPr="009D4050" w:rsidRDefault="009D4050" w:rsidP="00DA623A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Subject land</w:t>
            </w:r>
          </w:p>
        </w:tc>
      </w:tr>
      <w:tr w:rsidR="009D4050" w:rsidRPr="007A5EFD" w14:paraId="76D4AD96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A418AA" w14:textId="77777777" w:rsidR="009D4050" w:rsidRPr="00960335" w:rsidRDefault="009D4050" w:rsidP="009D4050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52F02C" w14:textId="4C360BD9" w:rsidR="009D4050" w:rsidRDefault="009D4050" w:rsidP="009D4050"/>
        </w:tc>
      </w:tr>
      <w:tr w:rsidR="009D4050" w:rsidRPr="007A5EFD" w14:paraId="117A4C6E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143905" w14:textId="77777777" w:rsidR="009D4050" w:rsidRPr="002637CC" w:rsidRDefault="009D4050" w:rsidP="009D4050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 xml:space="preserve">Land reference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(e.g. NT portion number</w:t>
            </w:r>
            <w:r>
              <w:rPr>
                <w:rStyle w:val="Questionlabel"/>
                <w:b w:val="0"/>
                <w:sz w:val="16"/>
                <w:szCs w:val="16"/>
              </w:rPr>
              <w:t>/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s, parcel number etc)</w:t>
            </w:r>
            <w:r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DC5374" w14:textId="0E496567" w:rsidR="009D4050" w:rsidRPr="002C0BEF" w:rsidRDefault="009D4050" w:rsidP="009D4050"/>
        </w:tc>
      </w:tr>
      <w:tr w:rsidR="009D4050" w:rsidRPr="007A5EFD" w14:paraId="430BF578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D2CFC9" w14:textId="77777777" w:rsidR="009D4050" w:rsidRPr="00DA6395" w:rsidRDefault="009D4050" w:rsidP="009D4050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7A11DD" w14:textId="26907006" w:rsidR="009D4050" w:rsidRDefault="009D4050" w:rsidP="009D4050"/>
        </w:tc>
      </w:tr>
      <w:tr w:rsidR="009D4050" w:rsidRPr="007A5EFD" w14:paraId="4DB74C00" w14:textId="77777777" w:rsidTr="009D405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CD4E08D" w14:textId="77777777" w:rsidR="009D4050" w:rsidRPr="009D4050" w:rsidRDefault="009D4050" w:rsidP="00542F08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Other party</w:t>
            </w:r>
          </w:p>
        </w:tc>
      </w:tr>
      <w:tr w:rsidR="009D4050" w:rsidRPr="007A5EFD" w14:paraId="512B8A28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EB807B" w14:textId="77777777" w:rsidR="009D4050" w:rsidRPr="002637CC" w:rsidRDefault="009D4050" w:rsidP="00542F08">
            <w:pPr>
              <w:keepNext/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Name: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ACB869" w14:textId="11AE5CE4" w:rsidR="009D4050" w:rsidRPr="002C0BEF" w:rsidRDefault="009D4050" w:rsidP="00542F08">
            <w:pPr>
              <w:keepNext/>
            </w:pPr>
          </w:p>
        </w:tc>
      </w:tr>
      <w:tr w:rsidR="00122C9D" w:rsidRPr="007A5EFD" w14:paraId="6A5B0209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61D386" w14:textId="3BB453AE" w:rsidR="00122C9D" w:rsidRDefault="00122C9D" w:rsidP="00542F08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A.B.N. / A.C.N.: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FC6FD5" w14:textId="6EE835DE" w:rsidR="00122C9D" w:rsidRDefault="00122C9D" w:rsidP="00542F08">
            <w:pPr>
              <w:keepNext/>
            </w:pPr>
          </w:p>
        </w:tc>
      </w:tr>
      <w:tr w:rsidR="00542F08" w:rsidRPr="007A5EFD" w14:paraId="168192D8" w14:textId="77777777" w:rsidTr="006220B3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CA17C3" w14:textId="77777777" w:rsidR="00542F08" w:rsidRPr="002637CC" w:rsidRDefault="00542F08" w:rsidP="00542F08">
            <w:pPr>
              <w:keepNext/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FE84FC" w14:textId="77777777" w:rsidR="00542F08" w:rsidRPr="002C0BEF" w:rsidRDefault="00542F08" w:rsidP="00542F08">
            <w:pPr>
              <w:keepNext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4075D1" w14:textId="77777777" w:rsidR="00542F08" w:rsidRPr="002C0BEF" w:rsidRDefault="00542F08" w:rsidP="00542F08">
            <w:pPr>
              <w:keepNext/>
            </w:pPr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3F4843B" w14:textId="77777777" w:rsidR="00542F08" w:rsidRPr="002C0BEF" w:rsidRDefault="00542F08" w:rsidP="00542F08">
            <w:pPr>
              <w:keepNext/>
            </w:pPr>
          </w:p>
        </w:tc>
      </w:tr>
      <w:tr w:rsidR="009D4050" w:rsidRPr="007A5EFD" w14:paraId="0C2805C7" w14:textId="77777777" w:rsidTr="00542F08">
        <w:trPr>
          <w:trHeight w:val="56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7CB1FC" w14:textId="77777777" w:rsidR="009D4050" w:rsidRPr="00EC11CB" w:rsidRDefault="009D4050" w:rsidP="00542F08">
            <w:pPr>
              <w:keepNext/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C4C78C" w14:textId="71DA098B" w:rsidR="009D4050" w:rsidRDefault="009D4050" w:rsidP="00542F08">
            <w:pPr>
              <w:keepNext/>
            </w:pPr>
          </w:p>
        </w:tc>
      </w:tr>
      <w:tr w:rsidR="009D4050" w:rsidRPr="007A5EFD" w14:paraId="1E909590" w14:textId="77777777" w:rsidTr="00B8498F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6726B70" w14:textId="77777777" w:rsidR="009D4050" w:rsidRPr="004912AC" w:rsidRDefault="00A20F64" w:rsidP="009D4050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 xml:space="preserve">Dispute </w:t>
            </w:r>
            <w:r w:rsidR="009D4050">
              <w:rPr>
                <w:rStyle w:val="Questionlabel"/>
              </w:rPr>
              <w:t>details</w:t>
            </w:r>
          </w:p>
        </w:tc>
      </w:tr>
      <w:tr w:rsidR="009D4050" w:rsidRPr="007A5EFD" w14:paraId="34BE2980" w14:textId="77777777" w:rsidTr="009D405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C67B39" w14:textId="77777777" w:rsidR="009D4050" w:rsidRPr="00344DC4" w:rsidRDefault="009D4050" w:rsidP="00A20F64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Details of </w:t>
            </w:r>
            <w:r w:rsidR="00A20F64">
              <w:rPr>
                <w:rStyle w:val="Questionlabel"/>
              </w:rPr>
              <w:t>dispute</w:t>
            </w:r>
            <w:r w:rsidR="00066820">
              <w:rPr>
                <w:rStyle w:val="Questionlabel"/>
              </w:rPr>
              <w:t xml:space="preserve"> </w:t>
            </w:r>
            <w:r w:rsidR="00066820">
              <w:rPr>
                <w:sz w:val="16"/>
                <w:szCs w:val="16"/>
              </w:rPr>
              <w:t>(provide any relevant information including dates, times, actions or omissions, party communication and any associated documentation to support this application)</w:t>
            </w:r>
            <w:r w:rsidR="00066820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71FF3D" w14:textId="38E9C6FC" w:rsidR="009D4050" w:rsidRDefault="009D4050" w:rsidP="009D4050">
            <w:pPr>
              <w:rPr>
                <w:sz w:val="16"/>
                <w:szCs w:val="16"/>
              </w:rPr>
            </w:pPr>
          </w:p>
          <w:p w14:paraId="4859B694" w14:textId="77777777" w:rsidR="009D4050" w:rsidRPr="00FB39FE" w:rsidRDefault="009D4050" w:rsidP="009D4050"/>
        </w:tc>
      </w:tr>
      <w:tr w:rsidR="00554491" w:rsidRPr="007A5EFD" w14:paraId="1CD604E4" w14:textId="77777777" w:rsidTr="00554491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E4AF641" w14:textId="77777777" w:rsidR="00554491" w:rsidRPr="00554491" w:rsidRDefault="00554491" w:rsidP="00A93016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Authorised </w:t>
            </w:r>
            <w:r w:rsidR="00A93016">
              <w:rPr>
                <w:rStyle w:val="Questionlabel"/>
              </w:rPr>
              <w:t>representative</w:t>
            </w:r>
            <w:r>
              <w:rPr>
                <w:rStyle w:val="Questionlabel"/>
              </w:rPr>
              <w:t xml:space="preserve"> / delegate making this application</w:t>
            </w:r>
          </w:p>
        </w:tc>
      </w:tr>
      <w:tr w:rsidR="00554491" w:rsidRPr="007A5EFD" w14:paraId="62689A86" w14:textId="77777777" w:rsidTr="00A114A4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865A3F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Signature: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40FE4D" w14:textId="77777777" w:rsidR="00554491" w:rsidRPr="002C0BEF" w:rsidRDefault="00554491" w:rsidP="00554491">
            <w:pPr>
              <w:keepNext/>
            </w:pPr>
          </w:p>
        </w:tc>
      </w:tr>
      <w:tr w:rsidR="00554491" w:rsidRPr="007A5EFD" w14:paraId="1C83234D" w14:textId="77777777" w:rsidTr="00A114A4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FCFC9D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740F7E" w14:textId="0CCA4F19" w:rsidR="00554491" w:rsidRPr="002C0BEF" w:rsidRDefault="00554491" w:rsidP="00554491">
            <w:pPr>
              <w:keepNext/>
            </w:pPr>
          </w:p>
        </w:tc>
      </w:tr>
      <w:tr w:rsidR="00554491" w:rsidRPr="007A5EFD" w14:paraId="368B7E33" w14:textId="77777777" w:rsidTr="00A114A4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EE023C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Position / title: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D899A7" w14:textId="48491FDD" w:rsidR="00554491" w:rsidRPr="002C0BEF" w:rsidRDefault="00554491" w:rsidP="00554491">
            <w:pPr>
              <w:keepNext/>
            </w:pPr>
          </w:p>
        </w:tc>
      </w:tr>
      <w:tr w:rsidR="00554491" w:rsidRPr="007A5EFD" w14:paraId="4B6E6EA9" w14:textId="77777777" w:rsidTr="00784680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753EE6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Date: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FAC543" w14:textId="7BC89166" w:rsidR="00554491" w:rsidRPr="002C0BEF" w:rsidRDefault="00554491" w:rsidP="00554491">
            <w:pPr>
              <w:keepNext/>
            </w:pPr>
          </w:p>
        </w:tc>
      </w:tr>
      <w:tr w:rsidR="00784680" w:rsidRPr="007A5EFD" w14:paraId="6FD52AE7" w14:textId="77777777" w:rsidTr="0078468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669822A2" w14:textId="77777777" w:rsidR="00784680" w:rsidRDefault="00784680" w:rsidP="00F77D8C">
            <w:pPr>
              <w:pStyle w:val="Heading1"/>
              <w:outlineLvl w:val="0"/>
            </w:pPr>
            <w:r>
              <w:t>Further information</w:t>
            </w:r>
          </w:p>
          <w:p w14:paraId="75758780" w14:textId="77777777" w:rsidR="00784680" w:rsidRPr="00554491" w:rsidRDefault="00784680" w:rsidP="00784680">
            <w:pPr>
              <w:rPr>
                <w:b/>
                <w:bCs/>
                <w:lang w:eastAsia="en-US"/>
              </w:rPr>
            </w:pPr>
            <w:r w:rsidRPr="00554491">
              <w:rPr>
                <w:b/>
                <w:bCs/>
                <w:lang w:eastAsia="en-US"/>
              </w:rPr>
              <w:t>Email to:</w:t>
            </w:r>
          </w:p>
          <w:p w14:paraId="38DC33DC" w14:textId="0CE4AF9A" w:rsidR="00784680" w:rsidRPr="00554491" w:rsidRDefault="00066BC0" w:rsidP="00784680">
            <w:pPr>
              <w:rPr>
                <w:bCs/>
                <w:lang w:eastAsia="en-US"/>
              </w:rPr>
            </w:pPr>
            <w:hyperlink r:id="rId9" w:history="1">
              <w:r w:rsidR="00C112C0" w:rsidRPr="00D07C52">
                <w:rPr>
                  <w:rStyle w:val="Hyperlink"/>
                </w:rPr>
                <w:t>LandAccess.DITT@nt.gov.au</w:t>
              </w:r>
            </w:hyperlink>
          </w:p>
          <w:p w14:paraId="72BE4A39" w14:textId="77777777" w:rsidR="00784680" w:rsidRPr="00554491" w:rsidRDefault="00784680" w:rsidP="00784680">
            <w:pPr>
              <w:spacing w:before="240"/>
              <w:rPr>
                <w:b/>
                <w:bCs/>
                <w:lang w:eastAsia="en-US"/>
              </w:rPr>
            </w:pPr>
            <w:r w:rsidRPr="00554491">
              <w:rPr>
                <w:b/>
                <w:bCs/>
                <w:lang w:eastAsia="en-US"/>
              </w:rPr>
              <w:t>Post to:</w:t>
            </w:r>
          </w:p>
          <w:p w14:paraId="09325B9B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>Land Access Team – Energy Division</w:t>
            </w:r>
          </w:p>
          <w:p w14:paraId="6BF0F630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 xml:space="preserve">Department of </w:t>
            </w:r>
            <w:r w:rsidR="00E04A2B">
              <w:rPr>
                <w:bCs/>
                <w:lang w:eastAsia="en-US"/>
              </w:rPr>
              <w:t>Industry, Tourism and Trade</w:t>
            </w:r>
          </w:p>
          <w:p w14:paraId="16218813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>GPO Box 4550</w:t>
            </w:r>
          </w:p>
          <w:p w14:paraId="1F6E0577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>D</w:t>
            </w:r>
            <w:r w:rsidR="006533D0">
              <w:rPr>
                <w:bCs/>
                <w:lang w:eastAsia="en-US"/>
              </w:rPr>
              <w:t>arwin</w:t>
            </w:r>
            <w:r w:rsidRPr="00554491">
              <w:rPr>
                <w:bCs/>
                <w:lang w:eastAsia="en-US"/>
              </w:rPr>
              <w:t xml:space="preserve"> NT 0801</w:t>
            </w:r>
          </w:p>
          <w:p w14:paraId="5AD4616C" w14:textId="77777777" w:rsidR="00784680" w:rsidRDefault="00784680" w:rsidP="00D17A1B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14:paraId="20AA591B" w14:textId="77777777" w:rsidR="00784680" w:rsidRDefault="00784680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Land Access Team – Energy Division</w:t>
            </w:r>
          </w:p>
          <w:p w14:paraId="422937BA" w14:textId="77777777" w:rsidR="00784680" w:rsidRDefault="00784680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Department of </w:t>
            </w:r>
            <w:r w:rsidR="00E04A2B">
              <w:rPr>
                <w:rStyle w:val="Questionlabel"/>
                <w:b w:val="0"/>
              </w:rPr>
              <w:t>Industry, Tourism and Trade</w:t>
            </w:r>
          </w:p>
          <w:p w14:paraId="424BA905" w14:textId="77777777" w:rsidR="00784680" w:rsidRDefault="00784680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Level 4, Paspalis Centrepoint Building</w:t>
            </w:r>
          </w:p>
          <w:p w14:paraId="6BA00579" w14:textId="77777777" w:rsidR="00784680" w:rsidRDefault="00784680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48-50 Smith Street Mall</w:t>
            </w:r>
            <w:r w:rsidR="006533D0">
              <w:rPr>
                <w:rStyle w:val="Questionlabel"/>
                <w:b w:val="0"/>
              </w:rPr>
              <w:t xml:space="preserve">, </w:t>
            </w:r>
            <w:r>
              <w:rPr>
                <w:rStyle w:val="Questionlabel"/>
                <w:b w:val="0"/>
              </w:rPr>
              <w:t>D</w:t>
            </w:r>
            <w:r w:rsidR="006533D0">
              <w:rPr>
                <w:rStyle w:val="Questionlabel"/>
                <w:b w:val="0"/>
              </w:rPr>
              <w:t>arwin</w:t>
            </w:r>
            <w:r>
              <w:rPr>
                <w:rStyle w:val="Questionlabel"/>
                <w:b w:val="0"/>
              </w:rPr>
              <w:t xml:space="preserve"> NT 080</w:t>
            </w:r>
            <w:r w:rsidR="00B8418D">
              <w:rPr>
                <w:rStyle w:val="Questionlabel"/>
                <w:b w:val="0"/>
              </w:rPr>
              <w:t>0</w:t>
            </w:r>
          </w:p>
          <w:p w14:paraId="74FED8EE" w14:textId="2CC4C95E" w:rsidR="008D3BDB" w:rsidRPr="00784680" w:rsidRDefault="008D3BDB" w:rsidP="00FE48A0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  <w:b w:val="0"/>
              </w:rPr>
              <w:t xml:space="preserve">If you require any further information contact the Land Access </w:t>
            </w:r>
            <w:r w:rsidR="009C2746">
              <w:rPr>
                <w:rStyle w:val="Questionlabel"/>
                <w:b w:val="0"/>
              </w:rPr>
              <w:t>T</w:t>
            </w:r>
            <w:r>
              <w:rPr>
                <w:rStyle w:val="Questionlabel"/>
                <w:b w:val="0"/>
              </w:rPr>
              <w:t>eam on 08-8999-5240</w:t>
            </w:r>
            <w:r w:rsidR="00FE48A0">
              <w:rPr>
                <w:rStyle w:val="Questionlabel"/>
                <w:b w:val="0"/>
              </w:rPr>
              <w:t xml:space="preserve"> or email </w:t>
            </w:r>
            <w:hyperlink r:id="rId10" w:history="1">
              <w:r w:rsidR="00C112C0" w:rsidRPr="00D07C52">
                <w:rPr>
                  <w:rStyle w:val="Hyperlink"/>
                </w:rPr>
                <w:t>LandAccess.DITT@nt.gov.au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  <w:tr w:rsidR="0077545B" w:rsidRPr="00C03D66" w14:paraId="1CD61AB5" w14:textId="77777777" w:rsidTr="00C03D66">
        <w:trPr>
          <w:trHeight w:val="20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04DFE80E" w14:textId="77777777" w:rsidR="0077545B" w:rsidRPr="00C03D66" w:rsidRDefault="0077545B" w:rsidP="009D4050">
            <w:pPr>
              <w:widowControl w:val="0"/>
              <w:rPr>
                <w:rStyle w:val="Questionlabel"/>
                <w:color w:val="FF0000"/>
                <w:sz w:val="2"/>
                <w:szCs w:val="2"/>
              </w:rPr>
            </w:pPr>
          </w:p>
        </w:tc>
      </w:tr>
    </w:tbl>
    <w:p w14:paraId="6B9D78FC" w14:textId="77777777" w:rsidR="00AC42DF" w:rsidRDefault="00AC42DF" w:rsidP="00D17A1B"/>
    <w:sectPr w:rsidR="00AC42DF" w:rsidSect="00B52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CE32" w14:textId="77777777" w:rsidR="00066BC0" w:rsidRDefault="00066BC0" w:rsidP="007332FF">
      <w:r>
        <w:separator/>
      </w:r>
    </w:p>
  </w:endnote>
  <w:endnote w:type="continuationSeparator" w:id="0">
    <w:p w14:paraId="4A2BC2EA" w14:textId="77777777" w:rsidR="00066BC0" w:rsidRDefault="00066BC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F5DF" w14:textId="77777777" w:rsidR="00B52741" w:rsidRDefault="00B5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C67B" w14:textId="77777777" w:rsidR="00AE040A" w:rsidRDefault="00AE040A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E040A" w:rsidRPr="00132658" w14:paraId="2E371071" w14:textId="77777777" w:rsidTr="00AE040A">
      <w:trPr>
        <w:cantSplit/>
        <w:trHeight w:hRule="exact" w:val="850"/>
      </w:trPr>
      <w:tc>
        <w:tcPr>
          <w:tcW w:w="10318" w:type="dxa"/>
          <w:vAlign w:val="bottom"/>
        </w:tcPr>
        <w:p w14:paraId="16912C43" w14:textId="252E946D" w:rsidR="00AE040A" w:rsidRPr="001B3D22" w:rsidRDefault="00AE040A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04A2B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5A5BB611" w14:textId="4091F4D0" w:rsidR="00AE040A" w:rsidRDefault="00066BC0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26C80">
                <w:rPr>
                  <w:rStyle w:val="PageNumber"/>
                </w:rPr>
                <w:t>10 February 2021</w:t>
              </w:r>
            </w:sdtContent>
          </w:sdt>
          <w:r w:rsidR="00AE040A" w:rsidRPr="001B3D22">
            <w:rPr>
              <w:rStyle w:val="PageNumber"/>
            </w:rPr>
            <w:t xml:space="preserve"> | Version </w:t>
          </w:r>
          <w:r w:rsidR="00AE040A">
            <w:rPr>
              <w:rStyle w:val="PageNumber"/>
            </w:rPr>
            <w:t>1</w:t>
          </w:r>
        </w:p>
        <w:p w14:paraId="0B649F11" w14:textId="0E1E2392" w:rsidR="00AE040A" w:rsidRPr="00AC4488" w:rsidRDefault="00AE040A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1464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1464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17E7A8C" w14:textId="77777777" w:rsidR="00AE040A" w:rsidRDefault="00AE0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2465" w14:textId="77777777" w:rsidR="00AE040A" w:rsidRDefault="00AE040A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E040A" w:rsidRPr="00132658" w14:paraId="29C7DF77" w14:textId="77777777" w:rsidTr="00AE040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D0716F9" w14:textId="78038645" w:rsidR="00AE040A" w:rsidRPr="001B3D22" w:rsidRDefault="00AE040A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04A2B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240937F5" w14:textId="64B4C94F" w:rsidR="00AE040A" w:rsidRPr="001B3D22" w:rsidRDefault="00066BC0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26C80">
                <w:rPr>
                  <w:rStyle w:val="PageNumber"/>
                </w:rPr>
                <w:t>10 February 2021</w:t>
              </w:r>
            </w:sdtContent>
          </w:sdt>
          <w:r w:rsidR="00AE040A" w:rsidRPr="001B3D22">
            <w:rPr>
              <w:rStyle w:val="PageNumber"/>
            </w:rPr>
            <w:t xml:space="preserve"> | Version </w:t>
          </w:r>
          <w:r w:rsidR="00AE040A">
            <w:rPr>
              <w:rStyle w:val="PageNumber"/>
            </w:rPr>
            <w:t>1</w:t>
          </w:r>
          <w:r w:rsidR="00AE040A" w:rsidRPr="001B3D22">
            <w:rPr>
              <w:rStyle w:val="PageNumber"/>
            </w:rPr>
            <w:t xml:space="preserve"> </w:t>
          </w:r>
        </w:p>
        <w:p w14:paraId="10B48241" w14:textId="000B8CEB" w:rsidR="00AE040A" w:rsidRPr="00CE30CF" w:rsidRDefault="00AE040A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1464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14646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7F5BFB1" w14:textId="77777777" w:rsidR="00AE040A" w:rsidRPr="001E14EB" w:rsidRDefault="00AE040A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CB579BA" wp14:editId="690BC470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3D49CF0" w14:textId="77777777" w:rsidR="00AE040A" w:rsidRPr="007A5EFD" w:rsidRDefault="00AE040A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12AB" w14:textId="77777777" w:rsidR="00066BC0" w:rsidRDefault="00066BC0" w:rsidP="007332FF">
      <w:r>
        <w:separator/>
      </w:r>
    </w:p>
  </w:footnote>
  <w:footnote w:type="continuationSeparator" w:id="0">
    <w:p w14:paraId="2816C005" w14:textId="77777777" w:rsidR="00066BC0" w:rsidRDefault="00066BC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6D4B" w14:textId="77777777" w:rsidR="00B52741" w:rsidRDefault="00B5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1092" w14:textId="1DAD0D5E" w:rsidR="00AE040A" w:rsidRPr="00B80459" w:rsidRDefault="00B80459" w:rsidP="00B80459">
    <w:pPr>
      <w:pStyle w:val="Header"/>
    </w:pPr>
    <w:r>
      <w:t xml:space="preserve">Application for authorised officer to conduct </w:t>
    </w:r>
    <w:r w:rsidR="003C5FBC">
      <w:t>conference</w:t>
    </w:r>
    <w:r>
      <w:t xml:space="preserve"> </w:t>
    </w:r>
    <w:r w:rsidR="008A7052">
      <w:t>– Form 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662C" w14:textId="53712CC1" w:rsidR="00AE040A" w:rsidRPr="00BA7903" w:rsidRDefault="00AE040A" w:rsidP="00DA623A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 xml:space="preserve">Application for authorised officer to conduct </w:t>
    </w:r>
    <w:r w:rsidR="003C5FBC">
      <w:rPr>
        <w:rStyle w:val="TitleChar"/>
        <w:rFonts w:eastAsia="Calibri"/>
        <w:bCs/>
      </w:rPr>
      <w:t>conference</w:t>
    </w:r>
    <w:r w:rsidR="0087347A">
      <w:rPr>
        <w:rStyle w:val="TitleChar"/>
        <w:rFonts w:eastAsia="Calibri"/>
        <w:bCs/>
      </w:rPr>
      <w:t xml:space="preserve"> – Form 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EE5FEE"/>
    <w:multiLevelType w:val="hybridMultilevel"/>
    <w:tmpl w:val="CCB60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E91BF6"/>
    <w:multiLevelType w:val="hybridMultilevel"/>
    <w:tmpl w:val="DE90C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D56871"/>
    <w:multiLevelType w:val="hybridMultilevel"/>
    <w:tmpl w:val="E6501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41E1A61"/>
    <w:multiLevelType w:val="hybridMultilevel"/>
    <w:tmpl w:val="1ABAC9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3DF06EED"/>
    <w:multiLevelType w:val="hybridMultilevel"/>
    <w:tmpl w:val="742C56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2D5FB9"/>
    <w:multiLevelType w:val="hybridMultilevel"/>
    <w:tmpl w:val="C2269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B4DEC"/>
    <w:multiLevelType w:val="hybridMultilevel"/>
    <w:tmpl w:val="894A3F0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3D7C5D"/>
    <w:multiLevelType w:val="hybridMultilevel"/>
    <w:tmpl w:val="5D809208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6E20227"/>
    <w:multiLevelType w:val="hybridMultilevel"/>
    <w:tmpl w:val="6F00E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82629"/>
    <w:multiLevelType w:val="hybridMultilevel"/>
    <w:tmpl w:val="58785CC2"/>
    <w:lvl w:ilvl="0" w:tplc="4F70C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4"/>
  </w:num>
  <w:num w:numId="3">
    <w:abstractNumId w:val="48"/>
  </w:num>
  <w:num w:numId="4">
    <w:abstractNumId w:val="32"/>
  </w:num>
  <w:num w:numId="5">
    <w:abstractNumId w:val="19"/>
  </w:num>
  <w:num w:numId="6">
    <w:abstractNumId w:val="9"/>
  </w:num>
  <w:num w:numId="7">
    <w:abstractNumId w:val="34"/>
  </w:num>
  <w:num w:numId="8">
    <w:abstractNumId w:val="18"/>
  </w:num>
  <w:num w:numId="9">
    <w:abstractNumId w:val="46"/>
  </w:num>
  <w:num w:numId="10">
    <w:abstractNumId w:val="28"/>
  </w:num>
  <w:num w:numId="11">
    <w:abstractNumId w:val="42"/>
  </w:num>
  <w:num w:numId="12">
    <w:abstractNumId w:val="1"/>
  </w:num>
  <w:num w:numId="13">
    <w:abstractNumId w:val="31"/>
  </w:num>
  <w:num w:numId="14">
    <w:abstractNumId w:val="47"/>
  </w:num>
  <w:num w:numId="15">
    <w:abstractNumId w:val="5"/>
  </w:num>
  <w:num w:numId="16">
    <w:abstractNumId w:val="26"/>
  </w:num>
  <w:num w:numId="17">
    <w:abstractNumId w:val="38"/>
  </w:num>
  <w:num w:numId="18">
    <w:abstractNumId w:val="23"/>
  </w:num>
  <w:num w:numId="19">
    <w:abstractNumId w:val="45"/>
  </w:num>
  <w:num w:numId="20">
    <w:abstractNumId w:val="27"/>
  </w:num>
  <w:num w:numId="21">
    <w:abstractNumId w:val="29"/>
  </w:num>
  <w:num w:numId="22">
    <w:abstractNumId w:val="13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670"/>
    <w:rsid w:val="00010665"/>
    <w:rsid w:val="00020347"/>
    <w:rsid w:val="0002393A"/>
    <w:rsid w:val="00027DB8"/>
    <w:rsid w:val="00031A96"/>
    <w:rsid w:val="00031DDB"/>
    <w:rsid w:val="00040BF3"/>
    <w:rsid w:val="0004211C"/>
    <w:rsid w:val="00046C59"/>
    <w:rsid w:val="00051362"/>
    <w:rsid w:val="00051F45"/>
    <w:rsid w:val="00052953"/>
    <w:rsid w:val="0005341A"/>
    <w:rsid w:val="000538FE"/>
    <w:rsid w:val="00056DEF"/>
    <w:rsid w:val="00056EDC"/>
    <w:rsid w:val="00060F7E"/>
    <w:rsid w:val="0006635A"/>
    <w:rsid w:val="00066820"/>
    <w:rsid w:val="00066BC0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6DA8"/>
    <w:rsid w:val="00097865"/>
    <w:rsid w:val="000A4317"/>
    <w:rsid w:val="000A559C"/>
    <w:rsid w:val="000B0076"/>
    <w:rsid w:val="000B2CA1"/>
    <w:rsid w:val="000B558E"/>
    <w:rsid w:val="000C23BA"/>
    <w:rsid w:val="000D1F29"/>
    <w:rsid w:val="000D633D"/>
    <w:rsid w:val="000E342B"/>
    <w:rsid w:val="000E3ED2"/>
    <w:rsid w:val="000E5DD2"/>
    <w:rsid w:val="000E6A13"/>
    <w:rsid w:val="000F0339"/>
    <w:rsid w:val="000F2958"/>
    <w:rsid w:val="000F3850"/>
    <w:rsid w:val="000F604F"/>
    <w:rsid w:val="00104E7F"/>
    <w:rsid w:val="001137EC"/>
    <w:rsid w:val="001151A4"/>
    <w:rsid w:val="001152F5"/>
    <w:rsid w:val="00117743"/>
    <w:rsid w:val="00117F5B"/>
    <w:rsid w:val="00122C9D"/>
    <w:rsid w:val="00132658"/>
    <w:rsid w:val="001343E2"/>
    <w:rsid w:val="00140CA9"/>
    <w:rsid w:val="00150DC0"/>
    <w:rsid w:val="0015474D"/>
    <w:rsid w:val="00156CD4"/>
    <w:rsid w:val="0016153B"/>
    <w:rsid w:val="00162207"/>
    <w:rsid w:val="00164A3E"/>
    <w:rsid w:val="00166FF6"/>
    <w:rsid w:val="00176123"/>
    <w:rsid w:val="00181620"/>
    <w:rsid w:val="001827F3"/>
    <w:rsid w:val="00184256"/>
    <w:rsid w:val="00187130"/>
    <w:rsid w:val="001957AD"/>
    <w:rsid w:val="00196F8E"/>
    <w:rsid w:val="001A2B7F"/>
    <w:rsid w:val="001A3AFD"/>
    <w:rsid w:val="001A46D4"/>
    <w:rsid w:val="001A496C"/>
    <w:rsid w:val="001A576A"/>
    <w:rsid w:val="001A744B"/>
    <w:rsid w:val="001B28DA"/>
    <w:rsid w:val="001B2B6C"/>
    <w:rsid w:val="001B3D22"/>
    <w:rsid w:val="001B71ED"/>
    <w:rsid w:val="001C625D"/>
    <w:rsid w:val="001D01C4"/>
    <w:rsid w:val="001D0AA0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6C80"/>
    <w:rsid w:val="00226F08"/>
    <w:rsid w:val="00230031"/>
    <w:rsid w:val="00235C01"/>
    <w:rsid w:val="00247343"/>
    <w:rsid w:val="00252E93"/>
    <w:rsid w:val="002637CC"/>
    <w:rsid w:val="002645D5"/>
    <w:rsid w:val="0026532D"/>
    <w:rsid w:val="00265C56"/>
    <w:rsid w:val="002716CD"/>
    <w:rsid w:val="0027271E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05D3"/>
    <w:rsid w:val="0030203D"/>
    <w:rsid w:val="00302C3F"/>
    <w:rsid w:val="003037F9"/>
    <w:rsid w:val="0030583E"/>
    <w:rsid w:val="00307FE1"/>
    <w:rsid w:val="0031436F"/>
    <w:rsid w:val="003164BA"/>
    <w:rsid w:val="0032013E"/>
    <w:rsid w:val="003234DD"/>
    <w:rsid w:val="003258E6"/>
    <w:rsid w:val="00325CA3"/>
    <w:rsid w:val="00327E78"/>
    <w:rsid w:val="00336202"/>
    <w:rsid w:val="00342283"/>
    <w:rsid w:val="00343A87"/>
    <w:rsid w:val="00344A36"/>
    <w:rsid w:val="00344DC4"/>
    <w:rsid w:val="003456F4"/>
    <w:rsid w:val="00347FB6"/>
    <w:rsid w:val="003504FD"/>
    <w:rsid w:val="00350881"/>
    <w:rsid w:val="00354DD9"/>
    <w:rsid w:val="00357D55"/>
    <w:rsid w:val="003606B8"/>
    <w:rsid w:val="00363513"/>
    <w:rsid w:val="003657E5"/>
    <w:rsid w:val="0036589C"/>
    <w:rsid w:val="00371312"/>
    <w:rsid w:val="00371DC7"/>
    <w:rsid w:val="003759ED"/>
    <w:rsid w:val="00377B21"/>
    <w:rsid w:val="00382C4E"/>
    <w:rsid w:val="00387DB7"/>
    <w:rsid w:val="00390862"/>
    <w:rsid w:val="00390CE3"/>
    <w:rsid w:val="00394876"/>
    <w:rsid w:val="00394AAF"/>
    <w:rsid w:val="00394CE5"/>
    <w:rsid w:val="00395064"/>
    <w:rsid w:val="0039602B"/>
    <w:rsid w:val="003A074C"/>
    <w:rsid w:val="003A6341"/>
    <w:rsid w:val="003B15E8"/>
    <w:rsid w:val="003B1728"/>
    <w:rsid w:val="003B67FD"/>
    <w:rsid w:val="003B6A61"/>
    <w:rsid w:val="003B73B9"/>
    <w:rsid w:val="003B7DB7"/>
    <w:rsid w:val="003C5FBC"/>
    <w:rsid w:val="003D0F63"/>
    <w:rsid w:val="003D42C0"/>
    <w:rsid w:val="003D4A8F"/>
    <w:rsid w:val="003D5B29"/>
    <w:rsid w:val="003D7818"/>
    <w:rsid w:val="003E2445"/>
    <w:rsid w:val="003E3BB2"/>
    <w:rsid w:val="003E7F70"/>
    <w:rsid w:val="003F07E7"/>
    <w:rsid w:val="003F16C0"/>
    <w:rsid w:val="003F5B58"/>
    <w:rsid w:val="003F7E65"/>
    <w:rsid w:val="00400284"/>
    <w:rsid w:val="0040222A"/>
    <w:rsid w:val="00402A05"/>
    <w:rsid w:val="00403AF7"/>
    <w:rsid w:val="004047BC"/>
    <w:rsid w:val="004064D8"/>
    <w:rsid w:val="0040672E"/>
    <w:rsid w:val="004100F7"/>
    <w:rsid w:val="00412A81"/>
    <w:rsid w:val="00414646"/>
    <w:rsid w:val="00414CB3"/>
    <w:rsid w:val="0041563D"/>
    <w:rsid w:val="00426E25"/>
    <w:rsid w:val="00427D9C"/>
    <w:rsid w:val="00427E7E"/>
    <w:rsid w:val="00433C60"/>
    <w:rsid w:val="0043465D"/>
    <w:rsid w:val="00440DA6"/>
    <w:rsid w:val="00443B6E"/>
    <w:rsid w:val="00450636"/>
    <w:rsid w:val="0045420A"/>
    <w:rsid w:val="004554D4"/>
    <w:rsid w:val="0045632E"/>
    <w:rsid w:val="0045740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877"/>
    <w:rsid w:val="00482DF8"/>
    <w:rsid w:val="004864DE"/>
    <w:rsid w:val="004912AC"/>
    <w:rsid w:val="00491FCC"/>
    <w:rsid w:val="00494BE5"/>
    <w:rsid w:val="00495C12"/>
    <w:rsid w:val="00495E30"/>
    <w:rsid w:val="004A0DF7"/>
    <w:rsid w:val="004A0EBA"/>
    <w:rsid w:val="004A2538"/>
    <w:rsid w:val="004A331E"/>
    <w:rsid w:val="004A3CC9"/>
    <w:rsid w:val="004B0C15"/>
    <w:rsid w:val="004B35EA"/>
    <w:rsid w:val="004B69E4"/>
    <w:rsid w:val="004C69B8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4BE"/>
    <w:rsid w:val="00500F94"/>
    <w:rsid w:val="00502FB3"/>
    <w:rsid w:val="00503DE9"/>
    <w:rsid w:val="0050530C"/>
    <w:rsid w:val="00505DEA"/>
    <w:rsid w:val="005060E5"/>
    <w:rsid w:val="00507782"/>
    <w:rsid w:val="00512A04"/>
    <w:rsid w:val="00515D7B"/>
    <w:rsid w:val="00520499"/>
    <w:rsid w:val="00522C83"/>
    <w:rsid w:val="0052341C"/>
    <w:rsid w:val="005249F5"/>
    <w:rsid w:val="005260F7"/>
    <w:rsid w:val="00542F08"/>
    <w:rsid w:val="00543BD1"/>
    <w:rsid w:val="00554491"/>
    <w:rsid w:val="00555358"/>
    <w:rsid w:val="00556113"/>
    <w:rsid w:val="0055749B"/>
    <w:rsid w:val="005621C4"/>
    <w:rsid w:val="00563E9D"/>
    <w:rsid w:val="00564C12"/>
    <w:rsid w:val="005654B8"/>
    <w:rsid w:val="00574836"/>
    <w:rsid w:val="005762CC"/>
    <w:rsid w:val="00582D3D"/>
    <w:rsid w:val="00585636"/>
    <w:rsid w:val="00586AF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19B"/>
    <w:rsid w:val="005C2833"/>
    <w:rsid w:val="005E144D"/>
    <w:rsid w:val="005E1500"/>
    <w:rsid w:val="005E3A43"/>
    <w:rsid w:val="005F0B17"/>
    <w:rsid w:val="005F77C7"/>
    <w:rsid w:val="00601A95"/>
    <w:rsid w:val="00617880"/>
    <w:rsid w:val="00620675"/>
    <w:rsid w:val="00622910"/>
    <w:rsid w:val="006254B6"/>
    <w:rsid w:val="00627FC8"/>
    <w:rsid w:val="00636ED3"/>
    <w:rsid w:val="006433C3"/>
    <w:rsid w:val="00650F5B"/>
    <w:rsid w:val="006533D0"/>
    <w:rsid w:val="00661D1D"/>
    <w:rsid w:val="00665916"/>
    <w:rsid w:val="006670D7"/>
    <w:rsid w:val="006719EA"/>
    <w:rsid w:val="00671F13"/>
    <w:rsid w:val="0067400A"/>
    <w:rsid w:val="006847AD"/>
    <w:rsid w:val="0069114B"/>
    <w:rsid w:val="00692435"/>
    <w:rsid w:val="006944C1"/>
    <w:rsid w:val="00694EB4"/>
    <w:rsid w:val="00697FDC"/>
    <w:rsid w:val="006A0BD9"/>
    <w:rsid w:val="006A756A"/>
    <w:rsid w:val="006B7FE0"/>
    <w:rsid w:val="006D66F7"/>
    <w:rsid w:val="006E283C"/>
    <w:rsid w:val="006F167D"/>
    <w:rsid w:val="00705C9D"/>
    <w:rsid w:val="00705F13"/>
    <w:rsid w:val="00714F1D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6C7"/>
    <w:rsid w:val="0076190B"/>
    <w:rsid w:val="0076355D"/>
    <w:rsid w:val="00763A2D"/>
    <w:rsid w:val="00764856"/>
    <w:rsid w:val="007676A4"/>
    <w:rsid w:val="007722BB"/>
    <w:rsid w:val="0077545B"/>
    <w:rsid w:val="00777795"/>
    <w:rsid w:val="00783A57"/>
    <w:rsid w:val="00784680"/>
    <w:rsid w:val="00784C92"/>
    <w:rsid w:val="007859CD"/>
    <w:rsid w:val="00785C24"/>
    <w:rsid w:val="00786885"/>
    <w:rsid w:val="00790568"/>
    <w:rsid w:val="007907E4"/>
    <w:rsid w:val="00796461"/>
    <w:rsid w:val="0079774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A63"/>
    <w:rsid w:val="007D4893"/>
    <w:rsid w:val="007D48A4"/>
    <w:rsid w:val="007E66AF"/>
    <w:rsid w:val="007E70CF"/>
    <w:rsid w:val="007E74A4"/>
    <w:rsid w:val="007F18FB"/>
    <w:rsid w:val="007F1B6F"/>
    <w:rsid w:val="007F263F"/>
    <w:rsid w:val="007F54FB"/>
    <w:rsid w:val="00800CE3"/>
    <w:rsid w:val="008015A8"/>
    <w:rsid w:val="0080766E"/>
    <w:rsid w:val="00811169"/>
    <w:rsid w:val="00812394"/>
    <w:rsid w:val="00815297"/>
    <w:rsid w:val="008170DB"/>
    <w:rsid w:val="00817BA1"/>
    <w:rsid w:val="00823022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797F"/>
    <w:rsid w:val="00857A4A"/>
    <w:rsid w:val="00860028"/>
    <w:rsid w:val="00861DC3"/>
    <w:rsid w:val="00865CCA"/>
    <w:rsid w:val="00867019"/>
    <w:rsid w:val="00872B4E"/>
    <w:rsid w:val="00872EF1"/>
    <w:rsid w:val="0087320B"/>
    <w:rsid w:val="0087347A"/>
    <w:rsid w:val="008735A9"/>
    <w:rsid w:val="0087547D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7052"/>
    <w:rsid w:val="008A7C12"/>
    <w:rsid w:val="008B03CE"/>
    <w:rsid w:val="008B1949"/>
    <w:rsid w:val="008B521D"/>
    <w:rsid w:val="008B529E"/>
    <w:rsid w:val="008B6CA9"/>
    <w:rsid w:val="008C17FB"/>
    <w:rsid w:val="008C70BB"/>
    <w:rsid w:val="008D1B00"/>
    <w:rsid w:val="008D3BDB"/>
    <w:rsid w:val="008D57B8"/>
    <w:rsid w:val="008E03FC"/>
    <w:rsid w:val="008E510B"/>
    <w:rsid w:val="008F3A7E"/>
    <w:rsid w:val="008F78F7"/>
    <w:rsid w:val="00902B13"/>
    <w:rsid w:val="00905B8C"/>
    <w:rsid w:val="00910DFB"/>
    <w:rsid w:val="0091113C"/>
    <w:rsid w:val="00911941"/>
    <w:rsid w:val="00912FEE"/>
    <w:rsid w:val="009157E5"/>
    <w:rsid w:val="00917F2B"/>
    <w:rsid w:val="0092024D"/>
    <w:rsid w:val="00923A44"/>
    <w:rsid w:val="00925146"/>
    <w:rsid w:val="00925F0F"/>
    <w:rsid w:val="00932F6B"/>
    <w:rsid w:val="00934E50"/>
    <w:rsid w:val="009468BC"/>
    <w:rsid w:val="00947FAE"/>
    <w:rsid w:val="00951573"/>
    <w:rsid w:val="00955777"/>
    <w:rsid w:val="009616DF"/>
    <w:rsid w:val="0096542F"/>
    <w:rsid w:val="00967FA7"/>
    <w:rsid w:val="00971645"/>
    <w:rsid w:val="009765F1"/>
    <w:rsid w:val="00977919"/>
    <w:rsid w:val="00983000"/>
    <w:rsid w:val="00984CB3"/>
    <w:rsid w:val="009870FA"/>
    <w:rsid w:val="009921C3"/>
    <w:rsid w:val="0099551D"/>
    <w:rsid w:val="0099639E"/>
    <w:rsid w:val="009A228A"/>
    <w:rsid w:val="009A5897"/>
    <w:rsid w:val="009A5F24"/>
    <w:rsid w:val="009B0B3E"/>
    <w:rsid w:val="009B1913"/>
    <w:rsid w:val="009B1BF1"/>
    <w:rsid w:val="009B6657"/>
    <w:rsid w:val="009B6966"/>
    <w:rsid w:val="009C2746"/>
    <w:rsid w:val="009D0EB5"/>
    <w:rsid w:val="009D14F9"/>
    <w:rsid w:val="009D2B74"/>
    <w:rsid w:val="009D4050"/>
    <w:rsid w:val="009D5671"/>
    <w:rsid w:val="009D63FF"/>
    <w:rsid w:val="009E175D"/>
    <w:rsid w:val="009E3CC2"/>
    <w:rsid w:val="009E55B6"/>
    <w:rsid w:val="009F0334"/>
    <w:rsid w:val="009F06BD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0F64"/>
    <w:rsid w:val="00A22C38"/>
    <w:rsid w:val="00A22D3C"/>
    <w:rsid w:val="00A25193"/>
    <w:rsid w:val="00A26E80"/>
    <w:rsid w:val="00A31AE8"/>
    <w:rsid w:val="00A3739D"/>
    <w:rsid w:val="00A3761F"/>
    <w:rsid w:val="00A37DDA"/>
    <w:rsid w:val="00A37EC5"/>
    <w:rsid w:val="00A45005"/>
    <w:rsid w:val="00A45093"/>
    <w:rsid w:val="00A53CF0"/>
    <w:rsid w:val="00A617BA"/>
    <w:rsid w:val="00A65DB1"/>
    <w:rsid w:val="00A66DD9"/>
    <w:rsid w:val="00A7156C"/>
    <w:rsid w:val="00A7620F"/>
    <w:rsid w:val="00A76790"/>
    <w:rsid w:val="00A84BD0"/>
    <w:rsid w:val="00A925EC"/>
    <w:rsid w:val="00A929AA"/>
    <w:rsid w:val="00A92B6B"/>
    <w:rsid w:val="00A93016"/>
    <w:rsid w:val="00A95ADC"/>
    <w:rsid w:val="00AA541E"/>
    <w:rsid w:val="00AC42DF"/>
    <w:rsid w:val="00AD0DA4"/>
    <w:rsid w:val="00AD1F5E"/>
    <w:rsid w:val="00AD4169"/>
    <w:rsid w:val="00AD4BC4"/>
    <w:rsid w:val="00AD68C0"/>
    <w:rsid w:val="00AE040A"/>
    <w:rsid w:val="00AE193F"/>
    <w:rsid w:val="00AE25C6"/>
    <w:rsid w:val="00AE2A8A"/>
    <w:rsid w:val="00AE306C"/>
    <w:rsid w:val="00AF28C1"/>
    <w:rsid w:val="00AF359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C10"/>
    <w:rsid w:val="00B27AC4"/>
    <w:rsid w:val="00B31D3A"/>
    <w:rsid w:val="00B343CC"/>
    <w:rsid w:val="00B4079D"/>
    <w:rsid w:val="00B5084A"/>
    <w:rsid w:val="00B52741"/>
    <w:rsid w:val="00B606A1"/>
    <w:rsid w:val="00B614F7"/>
    <w:rsid w:val="00B61B26"/>
    <w:rsid w:val="00B65E6B"/>
    <w:rsid w:val="00B674EB"/>
    <w:rsid w:val="00B675B2"/>
    <w:rsid w:val="00B80459"/>
    <w:rsid w:val="00B80E54"/>
    <w:rsid w:val="00B81261"/>
    <w:rsid w:val="00B8223E"/>
    <w:rsid w:val="00B832AE"/>
    <w:rsid w:val="00B8418D"/>
    <w:rsid w:val="00B8498F"/>
    <w:rsid w:val="00B86678"/>
    <w:rsid w:val="00B92F9B"/>
    <w:rsid w:val="00B941B3"/>
    <w:rsid w:val="00B96513"/>
    <w:rsid w:val="00BA1A56"/>
    <w:rsid w:val="00BA1D47"/>
    <w:rsid w:val="00BA4530"/>
    <w:rsid w:val="00BA66F0"/>
    <w:rsid w:val="00BA7903"/>
    <w:rsid w:val="00BB2239"/>
    <w:rsid w:val="00BB2AE7"/>
    <w:rsid w:val="00BB634C"/>
    <w:rsid w:val="00BB6464"/>
    <w:rsid w:val="00BC1BB8"/>
    <w:rsid w:val="00BC1DFD"/>
    <w:rsid w:val="00BC5AF5"/>
    <w:rsid w:val="00BC5E31"/>
    <w:rsid w:val="00BD5C5C"/>
    <w:rsid w:val="00BD7FE1"/>
    <w:rsid w:val="00BE37CA"/>
    <w:rsid w:val="00BE6144"/>
    <w:rsid w:val="00BE635A"/>
    <w:rsid w:val="00BF17E9"/>
    <w:rsid w:val="00BF2ABB"/>
    <w:rsid w:val="00BF5099"/>
    <w:rsid w:val="00C03D66"/>
    <w:rsid w:val="00C10B5E"/>
    <w:rsid w:val="00C10F10"/>
    <w:rsid w:val="00C112C0"/>
    <w:rsid w:val="00C119C1"/>
    <w:rsid w:val="00C11E6F"/>
    <w:rsid w:val="00C13B24"/>
    <w:rsid w:val="00C15D4D"/>
    <w:rsid w:val="00C175DC"/>
    <w:rsid w:val="00C30171"/>
    <w:rsid w:val="00C309D8"/>
    <w:rsid w:val="00C37AB3"/>
    <w:rsid w:val="00C43519"/>
    <w:rsid w:val="00C45263"/>
    <w:rsid w:val="00C51537"/>
    <w:rsid w:val="00C51E13"/>
    <w:rsid w:val="00C52BC3"/>
    <w:rsid w:val="00C53ECF"/>
    <w:rsid w:val="00C601E2"/>
    <w:rsid w:val="00C61AFA"/>
    <w:rsid w:val="00C61D64"/>
    <w:rsid w:val="00C62099"/>
    <w:rsid w:val="00C62620"/>
    <w:rsid w:val="00C64EA3"/>
    <w:rsid w:val="00C67880"/>
    <w:rsid w:val="00C72867"/>
    <w:rsid w:val="00C75E81"/>
    <w:rsid w:val="00C86609"/>
    <w:rsid w:val="00C92B4C"/>
    <w:rsid w:val="00C93958"/>
    <w:rsid w:val="00C954F6"/>
    <w:rsid w:val="00C958CC"/>
    <w:rsid w:val="00C96318"/>
    <w:rsid w:val="00CA36A0"/>
    <w:rsid w:val="00CA59DC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7C21"/>
    <w:rsid w:val="00D02F07"/>
    <w:rsid w:val="00D03E72"/>
    <w:rsid w:val="00D15D88"/>
    <w:rsid w:val="00D17A1B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CAF"/>
    <w:rsid w:val="00D81E17"/>
    <w:rsid w:val="00D82D1E"/>
    <w:rsid w:val="00D832D9"/>
    <w:rsid w:val="00D83EC2"/>
    <w:rsid w:val="00D90F00"/>
    <w:rsid w:val="00D975C0"/>
    <w:rsid w:val="00DA38D0"/>
    <w:rsid w:val="00DA3DFD"/>
    <w:rsid w:val="00DA5285"/>
    <w:rsid w:val="00DA623A"/>
    <w:rsid w:val="00DB191D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E33B5"/>
    <w:rsid w:val="00DE5E18"/>
    <w:rsid w:val="00DE68F5"/>
    <w:rsid w:val="00DE7A92"/>
    <w:rsid w:val="00DF0487"/>
    <w:rsid w:val="00DF5EA4"/>
    <w:rsid w:val="00E02681"/>
    <w:rsid w:val="00E02792"/>
    <w:rsid w:val="00E028A4"/>
    <w:rsid w:val="00E034D8"/>
    <w:rsid w:val="00E03E34"/>
    <w:rsid w:val="00E04A2B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38CF"/>
    <w:rsid w:val="00E84C5A"/>
    <w:rsid w:val="00E861DB"/>
    <w:rsid w:val="00E908F1"/>
    <w:rsid w:val="00E93406"/>
    <w:rsid w:val="00E956C5"/>
    <w:rsid w:val="00E95C39"/>
    <w:rsid w:val="00EA2912"/>
    <w:rsid w:val="00EA2C39"/>
    <w:rsid w:val="00EB0A3C"/>
    <w:rsid w:val="00EB0A96"/>
    <w:rsid w:val="00EB471A"/>
    <w:rsid w:val="00EB540F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9C5"/>
    <w:rsid w:val="00EE750D"/>
    <w:rsid w:val="00EF051F"/>
    <w:rsid w:val="00EF3CA4"/>
    <w:rsid w:val="00EF49A8"/>
    <w:rsid w:val="00EF7859"/>
    <w:rsid w:val="00F014DA"/>
    <w:rsid w:val="00F02591"/>
    <w:rsid w:val="00F15108"/>
    <w:rsid w:val="00F15931"/>
    <w:rsid w:val="00F32103"/>
    <w:rsid w:val="00F333B0"/>
    <w:rsid w:val="00F467B9"/>
    <w:rsid w:val="00F5696E"/>
    <w:rsid w:val="00F60EFF"/>
    <w:rsid w:val="00F67A79"/>
    <w:rsid w:val="00F67D2D"/>
    <w:rsid w:val="00F77D8C"/>
    <w:rsid w:val="00F858F2"/>
    <w:rsid w:val="00F860CC"/>
    <w:rsid w:val="00F94398"/>
    <w:rsid w:val="00FA4769"/>
    <w:rsid w:val="00FB2B56"/>
    <w:rsid w:val="00FB39FE"/>
    <w:rsid w:val="00FB3CC5"/>
    <w:rsid w:val="00FB55D5"/>
    <w:rsid w:val="00FB71E7"/>
    <w:rsid w:val="00FB7F9B"/>
    <w:rsid w:val="00FC12BF"/>
    <w:rsid w:val="00FC2C60"/>
    <w:rsid w:val="00FD3E6F"/>
    <w:rsid w:val="00FD51B9"/>
    <w:rsid w:val="00FD5849"/>
    <w:rsid w:val="00FE03E4"/>
    <w:rsid w:val="00FE2A39"/>
    <w:rsid w:val="00FE3884"/>
    <w:rsid w:val="00FE48A0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BDDCC"/>
  <w15:docId w15:val="{95485C5B-7F70-40F1-A29A-95ACF16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65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D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D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27BBB-F02B-43EA-BD78-8E2FB69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authorised officer to conduct conference – Form 48</vt:lpstr>
    </vt:vector>
  </TitlesOfParts>
  <Company>INDUSTRY, TOURISM AND TRADE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authorised officer to conduct conference – Form 48</dc:title>
  <dc:creator>Northern Territory Government</dc:creator>
  <cp:lastModifiedBy>Nicola Kalmar</cp:lastModifiedBy>
  <cp:revision>2</cp:revision>
  <cp:lastPrinted>2019-07-29T01:45:00Z</cp:lastPrinted>
  <dcterms:created xsi:type="dcterms:W3CDTF">2021-02-14T23:45:00Z</dcterms:created>
  <dcterms:modified xsi:type="dcterms:W3CDTF">2021-02-14T23:45:00Z</dcterms:modified>
</cp:coreProperties>
</file>