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7C33D7" w:rsidP="003C4941">
      <w:pPr>
        <w:pStyle w:val="Heading1"/>
        <w:rPr>
          <w:noProof/>
          <w:lang w:eastAsia="en-AU"/>
        </w:rPr>
      </w:pPr>
      <w:bookmarkStart w:id="0" w:name="_GoBack"/>
      <w:bookmarkEnd w:id="0"/>
      <w:r>
        <w:rPr>
          <w:noProof/>
          <w:lang w:eastAsia="en-AU"/>
        </w:rPr>
        <w:t>Documents fully exempt from release on 1/1/2021</w:t>
      </w:r>
    </w:p>
    <w:tbl>
      <w:tblPr>
        <w:tblStyle w:val="NTGtable"/>
        <w:tblW w:w="0" w:type="auto"/>
        <w:tblLook w:val="04A0" w:firstRow="1" w:lastRow="0" w:firstColumn="1" w:lastColumn="0" w:noHBand="0" w:noVBand="1"/>
      </w:tblPr>
      <w:tblGrid>
        <w:gridCol w:w="3681"/>
        <w:gridCol w:w="7371"/>
        <w:gridCol w:w="4188"/>
      </w:tblGrid>
      <w:tr w:rsidR="007C33D7" w:rsidTr="00421C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1" w:type="dxa"/>
          </w:tcPr>
          <w:p w:rsidR="007C33D7" w:rsidRDefault="007C33D7" w:rsidP="00FA630D">
            <w:r w:rsidRPr="001972E8">
              <w:rPr>
                <w:szCs w:val="22"/>
              </w:rPr>
              <w:t>Volume, Meeting, Sub</w:t>
            </w:r>
            <w:r w:rsidR="00FA630D">
              <w:rPr>
                <w:szCs w:val="22"/>
              </w:rPr>
              <w:t xml:space="preserve">mission and Decision numbers </w:t>
            </w:r>
            <w:r w:rsidR="007B74D6">
              <w:rPr>
                <w:szCs w:val="22"/>
              </w:rPr>
              <w:t xml:space="preserve"> and</w:t>
            </w:r>
            <w:r w:rsidRPr="001972E8">
              <w:rPr>
                <w:szCs w:val="22"/>
              </w:rPr>
              <w:t xml:space="preserve"> </w:t>
            </w:r>
            <w:r w:rsidR="002B0B0D">
              <w:rPr>
                <w:szCs w:val="22"/>
              </w:rPr>
              <w:t>D</w:t>
            </w:r>
            <w:r w:rsidRPr="001972E8">
              <w:rPr>
                <w:szCs w:val="22"/>
              </w:rPr>
              <w:t xml:space="preserve">ate </w:t>
            </w:r>
          </w:p>
        </w:tc>
        <w:tc>
          <w:tcPr>
            <w:tcW w:w="7371" w:type="dxa"/>
          </w:tcPr>
          <w:p w:rsidR="007C33D7" w:rsidRDefault="007C33D7" w:rsidP="003C4941">
            <w:pPr>
              <w:cnfStyle w:val="100000000000" w:firstRow="1" w:lastRow="0" w:firstColumn="0" w:lastColumn="0" w:oddVBand="0" w:evenVBand="0" w:oddHBand="0" w:evenHBand="0" w:firstRowFirstColumn="0" w:firstRowLastColumn="0" w:lastRowFirstColumn="0" w:lastRowLastColumn="0"/>
            </w:pPr>
            <w:r w:rsidRPr="001972E8">
              <w:rPr>
                <w:szCs w:val="22"/>
              </w:rPr>
              <w:t>Description and Purpose</w:t>
            </w:r>
          </w:p>
        </w:tc>
        <w:tc>
          <w:tcPr>
            <w:tcW w:w="4188" w:type="dxa"/>
          </w:tcPr>
          <w:p w:rsidR="007C33D7" w:rsidRDefault="007C33D7" w:rsidP="002B0B0D">
            <w:pPr>
              <w:cnfStyle w:val="100000000000" w:firstRow="1" w:lastRow="0" w:firstColumn="0" w:lastColumn="0" w:oddVBand="0" w:evenVBand="0" w:oddHBand="0" w:evenHBand="0" w:firstRowFirstColumn="0" w:firstRowLastColumn="0" w:lastRowFirstColumn="0" w:lastRowLastColumn="0"/>
            </w:pPr>
            <w:r w:rsidRPr="001972E8">
              <w:rPr>
                <w:szCs w:val="22"/>
              </w:rPr>
              <w:t>R</w:t>
            </w:r>
            <w:r w:rsidR="002B0B0D">
              <w:rPr>
                <w:szCs w:val="22"/>
              </w:rPr>
              <w:t>eason</w:t>
            </w:r>
            <w:r w:rsidRPr="001972E8">
              <w:rPr>
                <w:szCs w:val="22"/>
              </w:rPr>
              <w:t xml:space="preserve"> why record is exempt from being opened on 1 Jan 202</w:t>
            </w:r>
            <w:r w:rsidR="005953A5">
              <w:rPr>
                <w:szCs w:val="22"/>
              </w:rPr>
              <w:t>1</w:t>
            </w:r>
            <w:r w:rsidRPr="001972E8">
              <w:rPr>
                <w:szCs w:val="22"/>
              </w:rPr>
              <w:t xml:space="preserve"> and review date</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7A01" w:rsidRDefault="00FA630D" w:rsidP="00D41E63">
            <w:r w:rsidRPr="00B67A01">
              <w:t>Volume 318</w:t>
            </w:r>
          </w:p>
          <w:p w:rsidR="00FA630D" w:rsidRPr="00B67A01" w:rsidRDefault="00FA630D" w:rsidP="00D41E63">
            <w:r w:rsidRPr="00B67A01">
              <w:t xml:space="preserve">Meeting no. 452 </w:t>
            </w:r>
          </w:p>
          <w:p w:rsidR="00FA630D" w:rsidRPr="00B67A01" w:rsidRDefault="00FA630D" w:rsidP="00D41E63">
            <w:r w:rsidRPr="00B67A01">
              <w:t>Date of decision:  30/1/1990</w:t>
            </w:r>
          </w:p>
          <w:p w:rsidR="00FA630D" w:rsidRPr="00B67A01" w:rsidRDefault="00FA630D" w:rsidP="00D41E63">
            <w:r w:rsidRPr="00B67A01">
              <w:t>Submission no. 5444</w:t>
            </w:r>
          </w:p>
          <w:p w:rsidR="00FA630D" w:rsidRPr="00B67A01" w:rsidRDefault="00FA630D" w:rsidP="00D41E63">
            <w:r w:rsidRPr="00B67A01">
              <w:t>Decision no. 6337</w:t>
            </w:r>
          </w:p>
        </w:tc>
        <w:tc>
          <w:tcPr>
            <w:tcW w:w="7371" w:type="dxa"/>
          </w:tcPr>
          <w:p w:rsidR="00FA630D" w:rsidRPr="00B67A01" w:rsidRDefault="00FA630D" w:rsidP="00D41E63">
            <w:pPr>
              <w:cnfStyle w:val="000000100000" w:firstRow="0" w:lastRow="0" w:firstColumn="0" w:lastColumn="0" w:oddVBand="0" w:evenVBand="0" w:oddHBand="1" w:evenHBand="0" w:firstRowFirstColumn="0" w:firstRowLastColumn="0" w:lastRowFirstColumn="0" w:lastRowLastColumn="0"/>
            </w:pPr>
            <w:r w:rsidRPr="00B67A01">
              <w:t>DEVELOPMENT OF PRIVATE HOSPITAL IN ALICE SPRINGS</w:t>
            </w:r>
          </w:p>
          <w:p w:rsidR="00FA630D" w:rsidRPr="00B67A01" w:rsidRDefault="00FA630D" w:rsidP="00F575D9">
            <w:pPr>
              <w:cnfStyle w:val="000000100000" w:firstRow="0" w:lastRow="0" w:firstColumn="0" w:lastColumn="0" w:oddVBand="0" w:evenVBand="0" w:oddHBand="1" w:evenHBand="0" w:firstRowFirstColumn="0" w:firstRowLastColumn="0" w:lastRowFirstColumn="0" w:lastRowLastColumn="0"/>
            </w:pPr>
            <w:r w:rsidRPr="00B67A01">
              <w:t>To agree to rescind the Cabinet Decision requiring the signing of a development agreement for the construction of Alice Springs Private Hospital</w:t>
            </w:r>
            <w:r w:rsidR="00F575D9">
              <w:t>.</w:t>
            </w:r>
            <w:r w:rsidRPr="00B67A01">
              <w:t>.</w:t>
            </w:r>
          </w:p>
        </w:tc>
        <w:tc>
          <w:tcPr>
            <w:tcW w:w="4188" w:type="dxa"/>
          </w:tcPr>
          <w:p w:rsidR="00FA630D" w:rsidRDefault="009F0A9F" w:rsidP="00D41E63">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Co</w:t>
            </w:r>
            <w:r w:rsidRPr="00B67A01">
              <w:t>mmercial</w:t>
            </w:r>
            <w:r>
              <w:t>-in-confidence</w:t>
            </w:r>
          </w:p>
          <w:p w:rsidR="009F0A9F" w:rsidRDefault="009F0A9F" w:rsidP="00D41E63">
            <w:pPr>
              <w:cnfStyle w:val="000000100000" w:firstRow="0" w:lastRow="0" w:firstColumn="0" w:lastColumn="0" w:oddVBand="0" w:evenVBand="0" w:oddHBand="1" w:evenHBand="0" w:firstRowFirstColumn="0" w:firstRowLastColumn="0" w:lastRowFirstColumn="0" w:lastRowLastColumn="0"/>
            </w:pPr>
          </w:p>
          <w:p w:rsidR="009F0A9F" w:rsidRPr="00B67A01" w:rsidRDefault="009F0A9F" w:rsidP="00D41E63">
            <w:pPr>
              <w:cnfStyle w:val="000000100000" w:firstRow="0" w:lastRow="0" w:firstColumn="0" w:lastColumn="0" w:oddVBand="0" w:evenVBand="0" w:oddHBand="1" w:evenHBand="0" w:firstRowFirstColumn="0" w:firstRowLastColumn="0" w:lastRowFirstColumn="0" w:lastRowLastColumn="0"/>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7A01" w:rsidRDefault="00FA630D" w:rsidP="00D41E63">
            <w:r w:rsidRPr="00B67A01">
              <w:t>Volume 318</w:t>
            </w:r>
          </w:p>
          <w:p w:rsidR="00FA630D" w:rsidRPr="00B67A01" w:rsidRDefault="00FA630D" w:rsidP="00D41E63">
            <w:r w:rsidRPr="00B67A01">
              <w:t>Meeting no. 452</w:t>
            </w:r>
          </w:p>
          <w:p w:rsidR="00FA630D" w:rsidRPr="00B67A01" w:rsidRDefault="00FA630D" w:rsidP="00D41E63">
            <w:r w:rsidRPr="00B67A01">
              <w:t>Date of decision:  30/1/1990</w:t>
            </w:r>
          </w:p>
          <w:p w:rsidR="00FA630D" w:rsidRPr="00B67A01" w:rsidRDefault="00FA630D" w:rsidP="00D41E63">
            <w:r w:rsidRPr="00B67A01">
              <w:t>Submission no. WOS</w:t>
            </w:r>
            <w:r>
              <w:t xml:space="preserve"> (without submission)</w:t>
            </w:r>
          </w:p>
          <w:p w:rsidR="00FA630D" w:rsidRPr="00B67A01" w:rsidRDefault="00FA630D" w:rsidP="00D41E63">
            <w:r w:rsidRPr="00B67A01">
              <w:t>Decision no. 6338</w:t>
            </w:r>
          </w:p>
        </w:tc>
        <w:tc>
          <w:tcPr>
            <w:tcW w:w="7371" w:type="dxa"/>
          </w:tcPr>
          <w:p w:rsidR="00FA630D" w:rsidRPr="00B67A01" w:rsidRDefault="00FA630D" w:rsidP="00D41E63">
            <w:pPr>
              <w:cnfStyle w:val="000000010000" w:firstRow="0" w:lastRow="0" w:firstColumn="0" w:lastColumn="0" w:oddVBand="0" w:evenVBand="0" w:oddHBand="0" w:evenHBand="1" w:firstRowFirstColumn="0" w:firstRowLastColumn="0" w:lastRowFirstColumn="0" w:lastRowLastColumn="0"/>
            </w:pPr>
            <w:r w:rsidRPr="00B67A01">
              <w:t>DARWIN JOINERY &amp; FURNITURE MANUFACTURING PTY LTD (DALWAY)</w:t>
            </w:r>
          </w:p>
          <w:p w:rsidR="00FA630D" w:rsidRPr="00B67A01" w:rsidRDefault="00FA630D" w:rsidP="00D41E63">
            <w:pPr>
              <w:cnfStyle w:val="000000010000" w:firstRow="0" w:lastRow="0" w:firstColumn="0" w:lastColumn="0" w:oddVBand="0" w:evenVBand="0" w:oddHBand="0" w:evenHBand="1" w:firstRowFirstColumn="0" w:firstRowLastColumn="0" w:lastRowFirstColumn="0" w:lastRowLastColumn="0"/>
            </w:pPr>
            <w:r w:rsidRPr="00B67A01">
              <w:t>To consider financial assistance to Darwin Joinery and Furniture Manufacturing Pty Ltd.</w:t>
            </w:r>
          </w:p>
        </w:tc>
        <w:tc>
          <w:tcPr>
            <w:tcW w:w="4188" w:type="dxa"/>
          </w:tcPr>
          <w:p w:rsidR="009F0A9F" w:rsidRDefault="009F0A9F" w:rsidP="009F0A9F">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Co</w:t>
            </w:r>
            <w:r w:rsidRPr="00B67A01">
              <w:t>mmercial</w:t>
            </w:r>
            <w:r>
              <w:t>-in-confidence</w:t>
            </w:r>
          </w:p>
          <w:p w:rsidR="009F0A9F" w:rsidRDefault="009F0A9F" w:rsidP="009F0A9F">
            <w:pPr>
              <w:cnfStyle w:val="000000010000" w:firstRow="0" w:lastRow="0" w:firstColumn="0" w:lastColumn="0" w:oddVBand="0" w:evenVBand="0" w:oddHBand="0" w:evenHBand="1" w:firstRowFirstColumn="0" w:firstRowLastColumn="0" w:lastRowFirstColumn="0" w:lastRowLastColumn="0"/>
            </w:pPr>
          </w:p>
          <w:p w:rsidR="00FA630D" w:rsidRPr="00B67A01" w:rsidRDefault="009F0A9F" w:rsidP="009F0A9F">
            <w:pPr>
              <w:cnfStyle w:val="000000010000" w:firstRow="0" w:lastRow="0" w:firstColumn="0" w:lastColumn="0" w:oddVBand="0" w:evenVBand="0" w:oddHBand="0" w:evenHBand="1" w:firstRowFirstColumn="0" w:firstRowLastColumn="0" w:lastRowFirstColumn="0" w:lastRowLastColumn="0"/>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7A01" w:rsidRDefault="00FA630D" w:rsidP="00D41E63">
            <w:r w:rsidRPr="00B67A01">
              <w:t>Volume 318</w:t>
            </w:r>
          </w:p>
          <w:p w:rsidR="00FA630D" w:rsidRPr="00B67A01" w:rsidRDefault="00FA630D" w:rsidP="00D41E63">
            <w:r w:rsidRPr="00B67A01">
              <w:t>Meeting no. 450</w:t>
            </w:r>
          </w:p>
          <w:p w:rsidR="00FA630D" w:rsidRPr="00B67A01" w:rsidRDefault="00FA630D" w:rsidP="00D41E63">
            <w:r w:rsidRPr="00B67A01">
              <w:t>Date of decision:  15/1/1990</w:t>
            </w:r>
          </w:p>
          <w:p w:rsidR="00FA630D" w:rsidRPr="00B67A01" w:rsidRDefault="00FA630D" w:rsidP="00D41E63">
            <w:r w:rsidRPr="00B67A01">
              <w:t>Submission no. 5437</w:t>
            </w:r>
          </w:p>
          <w:p w:rsidR="00FA630D" w:rsidRPr="00B67A01" w:rsidRDefault="00FA630D" w:rsidP="00D41E63">
            <w:r w:rsidRPr="00B67A01">
              <w:t>Decision no. 6328</w:t>
            </w:r>
          </w:p>
        </w:tc>
        <w:tc>
          <w:tcPr>
            <w:tcW w:w="7371" w:type="dxa"/>
          </w:tcPr>
          <w:p w:rsidR="00FA630D" w:rsidRPr="00B67A01" w:rsidRDefault="00FA630D" w:rsidP="00D41E63">
            <w:pPr>
              <w:cnfStyle w:val="000000100000" w:firstRow="0" w:lastRow="0" w:firstColumn="0" w:lastColumn="0" w:oddVBand="0" w:evenVBand="0" w:oddHBand="1" w:evenHBand="0" w:firstRowFirstColumn="0" w:firstRowLastColumn="0" w:lastRowFirstColumn="0" w:lastRowLastColumn="0"/>
            </w:pPr>
            <w:r w:rsidRPr="00B67A01">
              <w:t>1989/90 BUDGET REVIEW</w:t>
            </w:r>
          </w:p>
          <w:p w:rsidR="00FA630D" w:rsidRPr="00B67A01" w:rsidRDefault="00FA630D" w:rsidP="00D41E63">
            <w:pPr>
              <w:cnfStyle w:val="000000100000" w:firstRow="0" w:lastRow="0" w:firstColumn="0" w:lastColumn="0" w:oddVBand="0" w:evenVBand="0" w:oddHBand="1" w:evenHBand="0" w:firstRowFirstColumn="0" w:firstRowLastColumn="0" w:lastRowFirstColumn="0" w:lastRowLastColumn="0"/>
            </w:pPr>
            <w:r w:rsidRPr="00B67A01">
              <w:t>To advise Cabinet of revised estimated receipts and expenditure proposals and to seek Cabinet’s direction on action to be taken.</w:t>
            </w:r>
          </w:p>
          <w:p w:rsidR="00FA630D" w:rsidRPr="00B67A01" w:rsidRDefault="00FA630D" w:rsidP="00D41E63">
            <w:pPr>
              <w:cnfStyle w:val="000000100000" w:firstRow="0" w:lastRow="0" w:firstColumn="0" w:lastColumn="0" w:oddVBand="0" w:evenVBand="0" w:oddHBand="1" w:evenHBand="0" w:firstRowFirstColumn="0" w:firstRowLastColumn="0" w:lastRowFirstColumn="0" w:lastRowLastColumn="0"/>
            </w:pPr>
          </w:p>
        </w:tc>
        <w:tc>
          <w:tcPr>
            <w:tcW w:w="4188" w:type="dxa"/>
          </w:tcPr>
          <w:p w:rsidR="009F0A9F" w:rsidRDefault="009F0A9F" w:rsidP="009F0A9F">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9F0A9F" w:rsidRDefault="009F0A9F" w:rsidP="009F0A9F">
            <w:pPr>
              <w:cnfStyle w:val="000000100000" w:firstRow="0" w:lastRow="0" w:firstColumn="0" w:lastColumn="0" w:oddVBand="0" w:evenVBand="0" w:oddHBand="1" w:evenHBand="0" w:firstRowFirstColumn="0" w:firstRowLastColumn="0" w:lastRowFirstColumn="0" w:lastRowLastColumn="0"/>
            </w:pPr>
          </w:p>
          <w:p w:rsidR="00FA630D" w:rsidRPr="00B67A01" w:rsidRDefault="009F0A9F" w:rsidP="009F0A9F">
            <w:pPr>
              <w:cnfStyle w:val="000000100000" w:firstRow="0" w:lastRow="0" w:firstColumn="0" w:lastColumn="0" w:oddVBand="0" w:evenVBand="0" w:oddHBand="1" w:evenHBand="0" w:firstRowFirstColumn="0" w:firstRowLastColumn="0" w:lastRowFirstColumn="0" w:lastRowLastColumn="0"/>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7A01" w:rsidRDefault="00FA630D" w:rsidP="00D41E63">
            <w:r w:rsidRPr="00B67A01">
              <w:lastRenderedPageBreak/>
              <w:t>Volume 319B</w:t>
            </w:r>
          </w:p>
          <w:p w:rsidR="00FA630D" w:rsidRPr="00B67A01" w:rsidRDefault="00FA630D" w:rsidP="00D41E63">
            <w:r w:rsidRPr="00B67A01">
              <w:t>Meeting no. 454</w:t>
            </w:r>
          </w:p>
          <w:p w:rsidR="00FA630D" w:rsidRPr="00B67A01" w:rsidRDefault="00FA630D" w:rsidP="00D41E63">
            <w:r w:rsidRPr="00B67A01">
              <w:t>Date of decision:  13/2/1990</w:t>
            </w:r>
          </w:p>
          <w:p w:rsidR="00FA630D" w:rsidRPr="00B67A01" w:rsidRDefault="00FA630D" w:rsidP="00D41E63">
            <w:r w:rsidRPr="00B67A01">
              <w:t>Submission no. 5461</w:t>
            </w:r>
          </w:p>
          <w:p w:rsidR="00FA630D" w:rsidRPr="00B67A01" w:rsidRDefault="00FA630D" w:rsidP="00D41E63">
            <w:r w:rsidRPr="00B67A01">
              <w:t>Decision no. 6356</w:t>
            </w:r>
          </w:p>
        </w:tc>
        <w:tc>
          <w:tcPr>
            <w:tcW w:w="7371" w:type="dxa"/>
          </w:tcPr>
          <w:p w:rsidR="00FA630D" w:rsidRPr="00B67A01" w:rsidRDefault="00FA630D" w:rsidP="00D41E63">
            <w:pPr>
              <w:cnfStyle w:val="000000010000" w:firstRow="0" w:lastRow="0" w:firstColumn="0" w:lastColumn="0" w:oddVBand="0" w:evenVBand="0" w:oddHBand="0" w:evenHBand="1" w:firstRowFirstColumn="0" w:firstRowLastColumn="0" w:lastRowFirstColumn="0" w:lastRowLastColumn="0"/>
            </w:pPr>
            <w:r w:rsidRPr="00B67A01">
              <w:t>PROPOSALS FOR TOURISM DEVELOPMENT AT COUZEN'S LOOKOUT AND CORROBOREE BILLABONG</w:t>
            </w:r>
          </w:p>
          <w:p w:rsidR="00FA630D" w:rsidRPr="00B67A01" w:rsidRDefault="00FA630D" w:rsidP="009F0A9F">
            <w:pPr>
              <w:cnfStyle w:val="000000010000" w:firstRow="0" w:lastRow="0" w:firstColumn="0" w:lastColumn="0" w:oddVBand="0" w:evenVBand="0" w:oddHBand="0" w:evenHBand="1" w:firstRowFirstColumn="0" w:firstRowLastColumn="0" w:lastRowFirstColumn="0" w:lastRowLastColumn="0"/>
            </w:pPr>
            <w:r w:rsidRPr="00B67A01">
              <w:t>Information Paper to assist in the evaluation of proposals to undertake tourism developments at Corroboree Billabong and Couzen’s Lookout respectively.</w:t>
            </w:r>
          </w:p>
        </w:tc>
        <w:tc>
          <w:tcPr>
            <w:tcW w:w="4188" w:type="dxa"/>
          </w:tcPr>
          <w:p w:rsidR="009F0A9F" w:rsidRDefault="009F0A9F" w:rsidP="009F0A9F">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C</w:t>
            </w:r>
            <w:r w:rsidRPr="00B67A01">
              <w:t>ommercial</w:t>
            </w:r>
            <w:r>
              <w:t>-in-confidence</w:t>
            </w:r>
          </w:p>
          <w:p w:rsidR="009F0A9F" w:rsidRDefault="009F0A9F" w:rsidP="009F0A9F">
            <w:pPr>
              <w:cnfStyle w:val="000000010000" w:firstRow="0" w:lastRow="0" w:firstColumn="0" w:lastColumn="0" w:oddVBand="0" w:evenVBand="0" w:oddHBand="0" w:evenHBand="1" w:firstRowFirstColumn="0" w:firstRowLastColumn="0" w:lastRowFirstColumn="0" w:lastRowLastColumn="0"/>
            </w:pPr>
          </w:p>
          <w:p w:rsidR="00FA630D" w:rsidRPr="00B67A01" w:rsidRDefault="009F0A9F" w:rsidP="009F0A9F">
            <w:pPr>
              <w:cnfStyle w:val="000000010000" w:firstRow="0" w:lastRow="0" w:firstColumn="0" w:lastColumn="0" w:oddVBand="0" w:evenVBand="0" w:oddHBand="0" w:evenHBand="1" w:firstRowFirstColumn="0" w:firstRowLastColumn="0" w:lastRowFirstColumn="0" w:lastRowLastColumn="0"/>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7A01" w:rsidRDefault="00FA630D" w:rsidP="00D41E63">
            <w:r w:rsidRPr="00B67A01">
              <w:t>Volume 319B</w:t>
            </w:r>
          </w:p>
          <w:p w:rsidR="00FA630D" w:rsidRPr="00B67A01" w:rsidRDefault="00FA630D" w:rsidP="00D41E63">
            <w:r w:rsidRPr="00B67A01">
              <w:t>Meeting no. 454</w:t>
            </w:r>
          </w:p>
          <w:p w:rsidR="00FA630D" w:rsidRPr="00B67A01" w:rsidRDefault="00FA630D" w:rsidP="00D41E63">
            <w:r w:rsidRPr="00B67A01">
              <w:t>Date of decision:  13/2/1990</w:t>
            </w:r>
          </w:p>
          <w:p w:rsidR="00FA630D" w:rsidRPr="00B67A01" w:rsidRDefault="00FA630D" w:rsidP="00D41E63">
            <w:r w:rsidRPr="00B67A01">
              <w:t>Submission no. WOS</w:t>
            </w:r>
          </w:p>
          <w:p w:rsidR="00FA630D" w:rsidRPr="00B67A01" w:rsidRDefault="00FA630D" w:rsidP="00D41E63">
            <w:r w:rsidRPr="00B67A01">
              <w:t>Decision no. 6357</w:t>
            </w:r>
          </w:p>
        </w:tc>
        <w:tc>
          <w:tcPr>
            <w:tcW w:w="7371" w:type="dxa"/>
          </w:tcPr>
          <w:p w:rsidR="00FA630D" w:rsidRPr="00B67A01" w:rsidRDefault="00FA630D" w:rsidP="00D41E63">
            <w:pPr>
              <w:cnfStyle w:val="000000100000" w:firstRow="0" w:lastRow="0" w:firstColumn="0" w:lastColumn="0" w:oddVBand="0" w:evenVBand="0" w:oddHBand="1" w:evenHBand="0" w:firstRowFirstColumn="0" w:firstRowLastColumn="0" w:lastRowFirstColumn="0" w:lastRowLastColumn="0"/>
            </w:pPr>
            <w:r w:rsidRPr="00B67A01">
              <w:t>LIQUEFIED NATURAL GAS PLANT IN DARWIN</w:t>
            </w:r>
          </w:p>
          <w:p w:rsidR="00FA630D" w:rsidRPr="00B67A01" w:rsidRDefault="00FA630D" w:rsidP="00D41E63">
            <w:pPr>
              <w:cnfStyle w:val="000000100000" w:firstRow="0" w:lastRow="0" w:firstColumn="0" w:lastColumn="0" w:oddVBand="0" w:evenVBand="0" w:oddHBand="1" w:evenHBand="0" w:firstRowFirstColumn="0" w:firstRowLastColumn="0" w:lastRowFirstColumn="0" w:lastRowLastColumn="0"/>
            </w:pPr>
            <w:r w:rsidRPr="00B67A01">
              <w:t>To approve the signing of a Heads of Agreement to establish and operate a Liquefied Natural Gas (LNG) Plant in Darwin by a joint venture.</w:t>
            </w:r>
          </w:p>
          <w:p w:rsidR="00FA630D" w:rsidRPr="00B67A01" w:rsidRDefault="00FA630D" w:rsidP="00D41E63">
            <w:pPr>
              <w:cnfStyle w:val="000000100000" w:firstRow="0" w:lastRow="0" w:firstColumn="0" w:lastColumn="0" w:oddVBand="0" w:evenVBand="0" w:oddHBand="1" w:evenHBand="0" w:firstRowFirstColumn="0" w:firstRowLastColumn="0" w:lastRowFirstColumn="0" w:lastRowLastColumn="0"/>
            </w:pPr>
          </w:p>
        </w:tc>
        <w:tc>
          <w:tcPr>
            <w:tcW w:w="4188" w:type="dxa"/>
          </w:tcPr>
          <w:p w:rsidR="009F0A9F" w:rsidRDefault="009F0A9F" w:rsidP="009F0A9F">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9F0A9F" w:rsidRDefault="009F0A9F" w:rsidP="009F0A9F">
            <w:pPr>
              <w:cnfStyle w:val="000000100000" w:firstRow="0" w:lastRow="0" w:firstColumn="0" w:lastColumn="0" w:oddVBand="0" w:evenVBand="0" w:oddHBand="1" w:evenHBand="0" w:firstRowFirstColumn="0" w:firstRowLastColumn="0" w:lastRowFirstColumn="0" w:lastRowLastColumn="0"/>
            </w:pPr>
          </w:p>
          <w:p w:rsidR="00FA630D" w:rsidRPr="00B67A01" w:rsidRDefault="009F0A9F" w:rsidP="009F0A9F">
            <w:pPr>
              <w:cnfStyle w:val="000000100000" w:firstRow="0" w:lastRow="0" w:firstColumn="0" w:lastColumn="0" w:oddVBand="0" w:evenVBand="0" w:oddHBand="1" w:evenHBand="0" w:firstRowFirstColumn="0" w:firstRowLastColumn="0" w:lastRowFirstColumn="0" w:lastRowLastColumn="0"/>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7A01" w:rsidRDefault="00FA630D" w:rsidP="00D41E63">
            <w:r w:rsidRPr="00B67A01">
              <w:t>Volume 320A</w:t>
            </w:r>
          </w:p>
          <w:p w:rsidR="00FA630D" w:rsidRPr="00B67A01" w:rsidRDefault="00FA630D" w:rsidP="00D41E63">
            <w:r w:rsidRPr="00B67A01">
              <w:t>Meeting no. 455</w:t>
            </w:r>
          </w:p>
          <w:p w:rsidR="00FA630D" w:rsidRPr="00B67A01" w:rsidRDefault="00FA630D" w:rsidP="00D41E63">
            <w:r w:rsidRPr="00B67A01">
              <w:t>Date of decision:  16/2/1990</w:t>
            </w:r>
          </w:p>
          <w:p w:rsidR="00FA630D" w:rsidRPr="00B67A01" w:rsidRDefault="00FA630D" w:rsidP="00D41E63">
            <w:r w:rsidRPr="00B67A01">
              <w:t>Submission no. WOS</w:t>
            </w:r>
          </w:p>
          <w:p w:rsidR="00FA630D" w:rsidRPr="00B67A01" w:rsidRDefault="00FA630D" w:rsidP="00D41E63">
            <w:r w:rsidRPr="00B67A01">
              <w:t>Decision no. 6359</w:t>
            </w:r>
          </w:p>
        </w:tc>
        <w:tc>
          <w:tcPr>
            <w:tcW w:w="7371" w:type="dxa"/>
          </w:tcPr>
          <w:p w:rsidR="00FA630D" w:rsidRPr="00B67A01" w:rsidRDefault="00FA630D" w:rsidP="00D41E63">
            <w:pPr>
              <w:cnfStyle w:val="000000010000" w:firstRow="0" w:lastRow="0" w:firstColumn="0" w:lastColumn="0" w:oddVBand="0" w:evenVBand="0" w:oddHBand="0" w:evenHBand="1" w:firstRowFirstColumn="0" w:firstRowLastColumn="0" w:lastRowFirstColumn="0" w:lastRowLastColumn="0"/>
            </w:pPr>
            <w:r w:rsidRPr="00B67A01">
              <w:t>DARWIN JOINERY AND MANUFACTURING PTY LTD (DALWAY)</w:t>
            </w:r>
          </w:p>
          <w:p w:rsidR="008B7A37" w:rsidRDefault="00FA630D" w:rsidP="009F0A9F">
            <w:pPr>
              <w:cnfStyle w:val="000000010000" w:firstRow="0" w:lastRow="0" w:firstColumn="0" w:lastColumn="0" w:oddVBand="0" w:evenVBand="0" w:oddHBand="0" w:evenHBand="1" w:firstRowFirstColumn="0" w:firstRowLastColumn="0" w:lastRowFirstColumn="0" w:lastRowLastColumn="0"/>
            </w:pPr>
            <w:r w:rsidRPr="00B67A01">
              <w:t>To approve a package of restructuring the business operated by Darwin Joinery and Furniture Manufacturing Pty Ltd, which includes government nomination of the controlling maj</w:t>
            </w:r>
            <w:r w:rsidR="009F0A9F">
              <w:t>ority of Directors on the Board</w:t>
            </w:r>
            <w:r w:rsidRPr="00B67A01">
              <w:t>.</w:t>
            </w:r>
          </w:p>
          <w:p w:rsidR="00FA630D" w:rsidRPr="008B7A37" w:rsidRDefault="00FA630D" w:rsidP="008B7A37">
            <w:pPr>
              <w:cnfStyle w:val="000000010000" w:firstRow="0" w:lastRow="0" w:firstColumn="0" w:lastColumn="0" w:oddVBand="0" w:evenVBand="0" w:oddHBand="0" w:evenHBand="1" w:firstRowFirstColumn="0" w:firstRowLastColumn="0" w:lastRowFirstColumn="0" w:lastRowLastColumn="0"/>
            </w:pPr>
          </w:p>
        </w:tc>
        <w:tc>
          <w:tcPr>
            <w:tcW w:w="4188" w:type="dxa"/>
          </w:tcPr>
          <w:p w:rsidR="009F0A9F" w:rsidRDefault="009F0A9F" w:rsidP="009F0A9F">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C</w:t>
            </w:r>
            <w:r w:rsidRPr="00B67A01">
              <w:t>ommercial</w:t>
            </w:r>
            <w:r>
              <w:t>-in-confidence</w:t>
            </w:r>
          </w:p>
          <w:p w:rsidR="009F0A9F" w:rsidRDefault="009F0A9F" w:rsidP="009F0A9F">
            <w:pPr>
              <w:cnfStyle w:val="000000010000" w:firstRow="0" w:lastRow="0" w:firstColumn="0" w:lastColumn="0" w:oddVBand="0" w:evenVBand="0" w:oddHBand="0" w:evenHBand="1" w:firstRowFirstColumn="0" w:firstRowLastColumn="0" w:lastRowFirstColumn="0" w:lastRowLastColumn="0"/>
            </w:pPr>
          </w:p>
          <w:p w:rsidR="00FA630D" w:rsidRPr="00B67A01" w:rsidRDefault="009F0A9F" w:rsidP="009F0A9F">
            <w:pPr>
              <w:cnfStyle w:val="000000010000" w:firstRow="0" w:lastRow="0" w:firstColumn="0" w:lastColumn="0" w:oddVBand="0" w:evenVBand="0" w:oddHBand="0" w:evenHBand="1" w:firstRowFirstColumn="0" w:firstRowLastColumn="0" w:lastRowFirstColumn="0" w:lastRowLastColumn="0"/>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7A01" w:rsidRDefault="00FA630D" w:rsidP="00D41E63">
            <w:r w:rsidRPr="00B67A01">
              <w:t>Volume 320A</w:t>
            </w:r>
          </w:p>
          <w:p w:rsidR="00FA630D" w:rsidRPr="00B67A01" w:rsidRDefault="00FA630D" w:rsidP="00D41E63">
            <w:r w:rsidRPr="00B67A01">
              <w:t>Meeting no. 456</w:t>
            </w:r>
          </w:p>
          <w:p w:rsidR="00FA630D" w:rsidRPr="00B67A01" w:rsidRDefault="00FA630D" w:rsidP="00D41E63">
            <w:r w:rsidRPr="00B67A01">
              <w:t>Date of decision:  23/2/1990</w:t>
            </w:r>
          </w:p>
          <w:p w:rsidR="00FA630D" w:rsidRPr="00B67A01" w:rsidRDefault="00FA630D" w:rsidP="00D41E63">
            <w:r w:rsidRPr="00B67A01">
              <w:t>Submission no. 5461</w:t>
            </w:r>
          </w:p>
          <w:p w:rsidR="00FA630D" w:rsidRPr="00B67A01" w:rsidRDefault="00FA630D" w:rsidP="00D41E63">
            <w:r w:rsidRPr="00B67A01">
              <w:t>Decision no. 6360</w:t>
            </w:r>
          </w:p>
        </w:tc>
        <w:tc>
          <w:tcPr>
            <w:tcW w:w="7371" w:type="dxa"/>
          </w:tcPr>
          <w:p w:rsidR="00FA630D" w:rsidRPr="00B67A01" w:rsidRDefault="00FA630D" w:rsidP="00D41E63">
            <w:pPr>
              <w:cnfStyle w:val="000000100000" w:firstRow="0" w:lastRow="0" w:firstColumn="0" w:lastColumn="0" w:oddVBand="0" w:evenVBand="0" w:oddHBand="1" w:evenHBand="0" w:firstRowFirstColumn="0" w:firstRowLastColumn="0" w:lastRowFirstColumn="0" w:lastRowLastColumn="0"/>
            </w:pPr>
            <w:r w:rsidRPr="00B67A01">
              <w:t>PROPOSALS FOR TOURISM DEVELOPMENTS AT COUZEN'S LOOKOUT AND CORROBOREE BILLABONG</w:t>
            </w:r>
          </w:p>
          <w:p w:rsidR="008B7A37" w:rsidRDefault="00FA630D" w:rsidP="009F0A9F">
            <w:pPr>
              <w:cnfStyle w:val="000000100000" w:firstRow="0" w:lastRow="0" w:firstColumn="0" w:lastColumn="0" w:oddVBand="0" w:evenVBand="0" w:oddHBand="1" w:evenHBand="0" w:firstRowFirstColumn="0" w:firstRowLastColumn="0" w:lastRowFirstColumn="0" w:lastRowLastColumn="0"/>
            </w:pPr>
            <w:r w:rsidRPr="00B67A01">
              <w:t>Information Paper to assist in the evaluation of proposals to undertake tourism developments at Corroboree Billabong and Couzen’s Lookout respectively.</w:t>
            </w:r>
          </w:p>
          <w:p w:rsidR="00FA630D" w:rsidRPr="008B7A37" w:rsidRDefault="00FA630D" w:rsidP="008B7A37">
            <w:pPr>
              <w:cnfStyle w:val="000000100000" w:firstRow="0" w:lastRow="0" w:firstColumn="0" w:lastColumn="0" w:oddVBand="0" w:evenVBand="0" w:oddHBand="1" w:evenHBand="0" w:firstRowFirstColumn="0" w:firstRowLastColumn="0" w:lastRowFirstColumn="0" w:lastRowLastColumn="0"/>
            </w:pPr>
          </w:p>
        </w:tc>
        <w:tc>
          <w:tcPr>
            <w:tcW w:w="4188" w:type="dxa"/>
          </w:tcPr>
          <w:p w:rsidR="009F0A9F" w:rsidRDefault="009F0A9F" w:rsidP="009F0A9F">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9F0A9F" w:rsidRDefault="009F0A9F" w:rsidP="009F0A9F">
            <w:pPr>
              <w:cnfStyle w:val="000000100000" w:firstRow="0" w:lastRow="0" w:firstColumn="0" w:lastColumn="0" w:oddVBand="0" w:evenVBand="0" w:oddHBand="1" w:evenHBand="0" w:firstRowFirstColumn="0" w:firstRowLastColumn="0" w:lastRowFirstColumn="0" w:lastRowLastColumn="0"/>
            </w:pPr>
          </w:p>
          <w:p w:rsidR="00FA630D" w:rsidRPr="00B67A01" w:rsidRDefault="009F0A9F" w:rsidP="009F0A9F">
            <w:pPr>
              <w:cnfStyle w:val="000000100000" w:firstRow="0" w:lastRow="0" w:firstColumn="0" w:lastColumn="0" w:oddVBand="0" w:evenVBand="0" w:oddHBand="1" w:evenHBand="0" w:firstRowFirstColumn="0" w:firstRowLastColumn="0" w:lastRowFirstColumn="0" w:lastRowLastColumn="0"/>
              <w:rPr>
                <w:b/>
                <w:color w:val="FF0000"/>
              </w:rPr>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7A01" w:rsidRDefault="00FA630D" w:rsidP="00D41E63">
            <w:r w:rsidRPr="00B67A01">
              <w:lastRenderedPageBreak/>
              <w:t>Volume 320A</w:t>
            </w:r>
          </w:p>
          <w:p w:rsidR="00FA630D" w:rsidRPr="00B67A01" w:rsidRDefault="00FA630D" w:rsidP="00D41E63">
            <w:r w:rsidRPr="00B67A01">
              <w:t>Meeting no. 456</w:t>
            </w:r>
          </w:p>
          <w:p w:rsidR="00FA630D" w:rsidRPr="00B67A01" w:rsidRDefault="00FA630D" w:rsidP="00D41E63">
            <w:r w:rsidRPr="00B67A01">
              <w:t>Date of decision:  23/2/1990</w:t>
            </w:r>
          </w:p>
          <w:p w:rsidR="00FA630D" w:rsidRPr="00B67A01" w:rsidRDefault="00FA630D" w:rsidP="00D41E63">
            <w:r w:rsidRPr="00B67A01">
              <w:t>Submission no. 5463</w:t>
            </w:r>
          </w:p>
          <w:p w:rsidR="00FA630D" w:rsidRPr="00B67A01" w:rsidRDefault="00FA630D" w:rsidP="00D41E63">
            <w:r w:rsidRPr="00B67A01">
              <w:t>Decision no. 6362</w:t>
            </w:r>
          </w:p>
        </w:tc>
        <w:tc>
          <w:tcPr>
            <w:tcW w:w="7371" w:type="dxa"/>
          </w:tcPr>
          <w:p w:rsidR="00FA630D" w:rsidRPr="00B67A01" w:rsidRDefault="00FA630D" w:rsidP="00D41E63">
            <w:pPr>
              <w:cnfStyle w:val="000000010000" w:firstRow="0" w:lastRow="0" w:firstColumn="0" w:lastColumn="0" w:oddVBand="0" w:evenVBand="0" w:oddHBand="0" w:evenHBand="1" w:firstRowFirstColumn="0" w:firstRowLastColumn="0" w:lastRowFirstColumn="0" w:lastRowLastColumn="0"/>
            </w:pPr>
            <w:r w:rsidRPr="00B67A01">
              <w:t>LISTENING DEVICES BILL</w:t>
            </w:r>
          </w:p>
          <w:p w:rsidR="00FA630D" w:rsidRPr="00B67A01" w:rsidRDefault="00FA630D" w:rsidP="00D41E63">
            <w:pPr>
              <w:cnfStyle w:val="000000010000" w:firstRow="0" w:lastRow="0" w:firstColumn="0" w:lastColumn="0" w:oddVBand="0" w:evenVBand="0" w:oddHBand="0" w:evenHBand="1" w:firstRowFirstColumn="0" w:firstRowLastColumn="0" w:lastRowFirstColumn="0" w:lastRowLastColumn="0"/>
            </w:pPr>
            <w:r w:rsidRPr="00B67A01">
              <w:t>To approve the withdrawal of the present Listening Devices Bill and introduction of the Listening Devices Bill in the Legislative Assembly that regulate</w:t>
            </w:r>
            <w:r>
              <w:t>s the use of listening devices.</w:t>
            </w:r>
          </w:p>
        </w:tc>
        <w:tc>
          <w:tcPr>
            <w:tcW w:w="4188" w:type="dxa"/>
          </w:tcPr>
          <w:p w:rsidR="00FA630D" w:rsidRDefault="003E6E77" w:rsidP="00D41E63">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M</w:t>
            </w:r>
            <w:r w:rsidRPr="00B67A01">
              <w:t xml:space="preserve">aterial that may compromise the </w:t>
            </w:r>
            <w:r>
              <w:t>T</w:t>
            </w:r>
            <w:r w:rsidRPr="00B67A01">
              <w:t>erritory’s interests in terms of law enforcement</w:t>
            </w:r>
            <w:r w:rsidR="00FA630D">
              <w:t>.</w:t>
            </w:r>
          </w:p>
          <w:p w:rsidR="003E6E77" w:rsidRDefault="003E6E77" w:rsidP="003E6E77">
            <w:pPr>
              <w:cnfStyle w:val="000000010000" w:firstRow="0" w:lastRow="0" w:firstColumn="0" w:lastColumn="0" w:oddVBand="0" w:evenVBand="0" w:oddHBand="0" w:evenHBand="1" w:firstRowFirstColumn="0" w:firstRowLastColumn="0" w:lastRowFirstColumn="0" w:lastRowLastColumn="0"/>
            </w:pPr>
          </w:p>
          <w:p w:rsidR="003E6E77" w:rsidRPr="00B67A01" w:rsidRDefault="003E6E77" w:rsidP="003E6E77">
            <w:pPr>
              <w:cnfStyle w:val="000000010000" w:firstRow="0" w:lastRow="0" w:firstColumn="0" w:lastColumn="0" w:oddVBand="0" w:evenVBand="0" w:oddHBand="0" w:evenHBand="1" w:firstRowFirstColumn="0" w:firstRowLastColumn="0" w:lastRowFirstColumn="0" w:lastRowLastColumn="0"/>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522C6A" w:rsidRDefault="00FA630D" w:rsidP="00D41E63">
            <w:r w:rsidRPr="00522C6A">
              <w:t>Volume 320A</w:t>
            </w:r>
          </w:p>
          <w:p w:rsidR="00FA630D" w:rsidRPr="00522C6A" w:rsidRDefault="00FA630D" w:rsidP="00D41E63">
            <w:r w:rsidRPr="00522C6A">
              <w:t>Meeting no. 456</w:t>
            </w:r>
          </w:p>
          <w:p w:rsidR="00FA630D" w:rsidRPr="00522C6A" w:rsidRDefault="00FA630D" w:rsidP="00D41E63">
            <w:r w:rsidRPr="00522C6A">
              <w:t>Date of decision:  23/2/1990</w:t>
            </w:r>
          </w:p>
          <w:p w:rsidR="00FA630D" w:rsidRPr="00522C6A" w:rsidRDefault="00FA630D" w:rsidP="00D41E63">
            <w:r w:rsidRPr="00522C6A">
              <w:t>Submission no. 5467</w:t>
            </w:r>
          </w:p>
          <w:p w:rsidR="00FA630D" w:rsidRPr="00522C6A" w:rsidRDefault="00FA630D" w:rsidP="00D41E63">
            <w:r w:rsidRPr="00522C6A">
              <w:t>Decision no. 6366</w:t>
            </w:r>
          </w:p>
        </w:tc>
        <w:tc>
          <w:tcPr>
            <w:tcW w:w="7371" w:type="dxa"/>
          </w:tcPr>
          <w:p w:rsidR="00FA630D" w:rsidRPr="004A2FFB" w:rsidRDefault="00FA630D" w:rsidP="00D41E63">
            <w:pPr>
              <w:cnfStyle w:val="000000100000" w:firstRow="0" w:lastRow="0" w:firstColumn="0" w:lastColumn="0" w:oddVBand="0" w:evenVBand="0" w:oddHBand="1" w:evenHBand="0" w:firstRowFirstColumn="0" w:firstRowLastColumn="0" w:lastRowFirstColumn="0" w:lastRowLastColumn="0"/>
            </w:pPr>
            <w:r w:rsidRPr="004A2FFB">
              <w:t>SUBMISSION TO THE PARLIAMENTARY JOINT COMMITTEE ON THE NATIONAL CRIME AUTHORITY - THE CAPACITY OF POLICE TO COMBAT ORGANISED CRIME</w:t>
            </w:r>
          </w:p>
          <w:p w:rsidR="00FA630D" w:rsidRPr="004A2FFB" w:rsidRDefault="00FA630D" w:rsidP="00D41E63">
            <w:pPr>
              <w:cnfStyle w:val="000000100000" w:firstRow="0" w:lastRow="0" w:firstColumn="0" w:lastColumn="0" w:oddVBand="0" w:evenVBand="0" w:oddHBand="1" w:evenHBand="0" w:firstRowFirstColumn="0" w:firstRowLastColumn="0" w:lastRowFirstColumn="0" w:lastRowLastColumn="0"/>
            </w:pPr>
            <w:r w:rsidRPr="004A2FFB">
              <w:t>To approve the Submission to the Parliamentary Joint Committee on the National Crime Authority Inquiry into “The Capacity of Police to Combat Organised Crime”.</w:t>
            </w:r>
          </w:p>
        </w:tc>
        <w:tc>
          <w:tcPr>
            <w:tcW w:w="4188" w:type="dxa"/>
          </w:tcPr>
          <w:p w:rsidR="003E6E77" w:rsidRDefault="003E6E77" w:rsidP="003E6E77">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Ma</w:t>
            </w:r>
            <w:r w:rsidRPr="00B67A01">
              <w:t xml:space="preserve">terial that may compromise the </w:t>
            </w:r>
            <w:r>
              <w:t>T</w:t>
            </w:r>
            <w:r w:rsidRPr="00B67A01">
              <w:t>erritory’s interests in terms of law enforcement</w:t>
            </w:r>
            <w:r>
              <w:t>.</w:t>
            </w:r>
          </w:p>
          <w:p w:rsidR="003E6E77" w:rsidRDefault="003E6E77" w:rsidP="003E6E77">
            <w:pPr>
              <w:cnfStyle w:val="000000100000" w:firstRow="0" w:lastRow="0" w:firstColumn="0" w:lastColumn="0" w:oddVBand="0" w:evenVBand="0" w:oddHBand="1" w:evenHBand="0" w:firstRowFirstColumn="0" w:firstRowLastColumn="0" w:lastRowFirstColumn="0" w:lastRowLastColumn="0"/>
            </w:pPr>
          </w:p>
          <w:p w:rsidR="00FA630D" w:rsidRPr="00522C6A" w:rsidRDefault="003E6E77" w:rsidP="003E6E77">
            <w:pPr>
              <w:cnfStyle w:val="000000100000" w:firstRow="0" w:lastRow="0" w:firstColumn="0" w:lastColumn="0" w:oddVBand="0" w:evenVBand="0" w:oddHBand="1" w:evenHBand="0" w:firstRowFirstColumn="0" w:firstRowLastColumn="0" w:lastRowFirstColumn="0" w:lastRowLastColumn="0"/>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522C6A" w:rsidRDefault="00FA630D" w:rsidP="00D41E63">
            <w:r>
              <w:t>Volume 321</w:t>
            </w:r>
          </w:p>
          <w:p w:rsidR="00FA630D" w:rsidRPr="00522C6A" w:rsidRDefault="00FA630D" w:rsidP="00D41E63">
            <w:r>
              <w:t>Meeting no. 459</w:t>
            </w:r>
          </w:p>
          <w:p w:rsidR="00FA630D" w:rsidRPr="00522C6A" w:rsidRDefault="00FA630D" w:rsidP="00D41E63">
            <w:r>
              <w:t>Date of decision:  6/3/1990</w:t>
            </w:r>
          </w:p>
          <w:p w:rsidR="00FA630D" w:rsidRPr="00522C6A" w:rsidRDefault="00FA630D" w:rsidP="00D41E63">
            <w:r w:rsidRPr="00522C6A">
              <w:t xml:space="preserve">Submission no. </w:t>
            </w:r>
            <w:r>
              <w:t xml:space="preserve"> 5493</w:t>
            </w:r>
          </w:p>
          <w:p w:rsidR="00FA630D" w:rsidRPr="00522C6A" w:rsidRDefault="00FA630D" w:rsidP="00D41E63">
            <w:r w:rsidRPr="00522C6A">
              <w:t xml:space="preserve">Decision no. </w:t>
            </w:r>
            <w:r>
              <w:t xml:space="preserve"> 6400</w:t>
            </w:r>
          </w:p>
        </w:tc>
        <w:tc>
          <w:tcPr>
            <w:tcW w:w="7371" w:type="dxa"/>
          </w:tcPr>
          <w:p w:rsidR="00FA630D" w:rsidRPr="004A2FFB" w:rsidRDefault="00FA630D" w:rsidP="00D41E63">
            <w:pPr>
              <w:cnfStyle w:val="000000010000" w:firstRow="0" w:lastRow="0" w:firstColumn="0" w:lastColumn="0" w:oddVBand="0" w:evenVBand="0" w:oddHBand="0" w:evenHBand="1" w:firstRowFirstColumn="0" w:firstRowLastColumn="0" w:lastRowFirstColumn="0" w:lastRowLastColumn="0"/>
            </w:pPr>
            <w:r w:rsidRPr="004A2FFB">
              <w:t xml:space="preserve">WARUMUNGU LAND CLAIM - NEGOTIATIONS FOR PARTIAL WITHDRAWAL OF CLAIM </w:t>
            </w:r>
          </w:p>
          <w:p w:rsidR="00FA630D" w:rsidRPr="004A2FFB" w:rsidRDefault="00FA630D" w:rsidP="00D41E63">
            <w:pPr>
              <w:cnfStyle w:val="000000010000" w:firstRow="0" w:lastRow="0" w:firstColumn="0" w:lastColumn="0" w:oddVBand="0" w:evenVBand="0" w:oddHBand="0" w:evenHBand="1" w:firstRowFirstColumn="0" w:firstRowLastColumn="0" w:lastRowFirstColumn="0" w:lastRowLastColumn="0"/>
            </w:pPr>
            <w:r w:rsidRPr="004A2FFB">
              <w:t xml:space="preserve">To note progress to date, and to refine the previously approved negotiating stance with the Central Land Council aimed at the partial withdrawal of the Warumungu Land Claim as it affects the town of Tennant Creek. </w:t>
            </w:r>
          </w:p>
        </w:tc>
        <w:tc>
          <w:tcPr>
            <w:tcW w:w="4188" w:type="dxa"/>
          </w:tcPr>
          <w:p w:rsidR="00421C78" w:rsidRPr="00421C78" w:rsidRDefault="00421C78" w:rsidP="00421C78">
            <w:pPr>
              <w:cnfStyle w:val="000000010000" w:firstRow="0" w:lastRow="0" w:firstColumn="0" w:lastColumn="0" w:oddVBand="0" w:evenVBand="0" w:oddHBand="0" w:evenHBand="1" w:firstRowFirstColumn="0" w:firstRowLastColumn="0" w:lastRowFirstColumn="0" w:lastRowLastColumn="0"/>
            </w:pPr>
            <w:r w:rsidRPr="00421C78">
              <w:rPr>
                <w:b/>
              </w:rPr>
              <w:t xml:space="preserve">Reason:  </w:t>
            </w:r>
            <w:r w:rsidRPr="00421C78">
              <w:t>Ongoing confidentiality obligations on the part of the NT</w:t>
            </w:r>
            <w:r w:rsidR="00913C74">
              <w:t> </w:t>
            </w:r>
            <w:r w:rsidRPr="00421C78">
              <w:t>Government</w:t>
            </w:r>
            <w:r w:rsidRPr="00421C78">
              <w:rPr>
                <w:b/>
              </w:rPr>
              <w:t xml:space="preserve"> </w:t>
            </w:r>
          </w:p>
          <w:p w:rsidR="00421C78" w:rsidRPr="00421C78" w:rsidRDefault="00421C78" w:rsidP="00421C78">
            <w:pPr>
              <w:cnfStyle w:val="000000010000" w:firstRow="0" w:lastRow="0" w:firstColumn="0" w:lastColumn="0" w:oddVBand="0" w:evenVBand="0" w:oddHBand="0" w:evenHBand="1" w:firstRowFirstColumn="0" w:firstRowLastColumn="0" w:lastRowFirstColumn="0" w:lastRowLastColumn="0"/>
            </w:pPr>
          </w:p>
          <w:p w:rsidR="00FA630D" w:rsidRPr="00421C78" w:rsidRDefault="00421C78" w:rsidP="00421C78">
            <w:pPr>
              <w:cnfStyle w:val="000000010000" w:firstRow="0" w:lastRow="0" w:firstColumn="0" w:lastColumn="0" w:oddVBand="0" w:evenVBand="0" w:oddHBand="0" w:evenHBand="1" w:firstRowFirstColumn="0" w:firstRowLastColumn="0" w:lastRowFirstColumn="0" w:lastRowLastColumn="0"/>
              <w:rPr>
                <w:b/>
              </w:rPr>
            </w:pPr>
            <w:r w:rsidRPr="00421C78">
              <w:rPr>
                <w:b/>
              </w:rPr>
              <w:t>Access Review Date:</w:t>
            </w:r>
            <w:r w:rsidRPr="00421C78">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522C6A" w:rsidRDefault="00FA630D" w:rsidP="00D41E63">
            <w:r w:rsidRPr="00522C6A">
              <w:t>Volume 322</w:t>
            </w:r>
          </w:p>
          <w:p w:rsidR="00FA630D" w:rsidRPr="00522C6A" w:rsidRDefault="00FA630D" w:rsidP="00D41E63">
            <w:r w:rsidRPr="00522C6A">
              <w:t>Meeting no. 463</w:t>
            </w:r>
          </w:p>
          <w:p w:rsidR="00FA630D" w:rsidRPr="00522C6A" w:rsidRDefault="00FA630D" w:rsidP="00D41E63">
            <w:r w:rsidRPr="00522C6A">
              <w:t>Date of decision:  27/3/1990</w:t>
            </w:r>
          </w:p>
          <w:p w:rsidR="00FA630D" w:rsidRPr="00522C6A" w:rsidRDefault="00FA630D" w:rsidP="00D41E63">
            <w:r w:rsidRPr="00522C6A">
              <w:t>Submission no. 5507</w:t>
            </w:r>
          </w:p>
          <w:p w:rsidR="00FA630D" w:rsidRPr="00522C6A" w:rsidRDefault="00FA630D" w:rsidP="00D41E63">
            <w:r w:rsidRPr="00522C6A">
              <w:t>Decision no. 6416</w:t>
            </w:r>
          </w:p>
        </w:tc>
        <w:tc>
          <w:tcPr>
            <w:tcW w:w="7371" w:type="dxa"/>
          </w:tcPr>
          <w:p w:rsidR="00FA630D" w:rsidRPr="004A2FFB" w:rsidRDefault="00FA630D" w:rsidP="00D41E63">
            <w:pPr>
              <w:cnfStyle w:val="000000100000" w:firstRow="0" w:lastRow="0" w:firstColumn="0" w:lastColumn="0" w:oddVBand="0" w:evenVBand="0" w:oddHBand="1" w:evenHBand="0" w:firstRowFirstColumn="0" w:firstRowLastColumn="0" w:lastRowFirstColumn="0" w:lastRowLastColumn="0"/>
            </w:pPr>
            <w:r w:rsidRPr="004A2FFB">
              <w:t>ALICE SPRINGS INTERNATIONAL AIR SERVICES STRATEGY</w:t>
            </w:r>
          </w:p>
          <w:p w:rsidR="00FA630D" w:rsidRPr="004A2FFB" w:rsidRDefault="00FA630D" w:rsidP="00D41E63">
            <w:pPr>
              <w:cnfStyle w:val="000000100000" w:firstRow="0" w:lastRow="0" w:firstColumn="0" w:lastColumn="0" w:oddVBand="0" w:evenVBand="0" w:oddHBand="1" w:evenHBand="0" w:firstRowFirstColumn="0" w:firstRowLastColumn="0" w:lastRowFirstColumn="0" w:lastRowLastColumn="0"/>
            </w:pPr>
            <w:r w:rsidRPr="004A2FFB">
              <w:t>To adopt and implement a strategy (reflected in the King Report) for the development of international air services to Alice Springs and to further the case for Alice Springs to achieve international gateway status.</w:t>
            </w:r>
          </w:p>
        </w:tc>
        <w:tc>
          <w:tcPr>
            <w:tcW w:w="4188" w:type="dxa"/>
          </w:tcPr>
          <w:p w:rsidR="009F0A9F" w:rsidRDefault="009F0A9F" w:rsidP="009F0A9F">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9F0A9F" w:rsidRDefault="009F0A9F" w:rsidP="009F0A9F">
            <w:pPr>
              <w:cnfStyle w:val="000000100000" w:firstRow="0" w:lastRow="0" w:firstColumn="0" w:lastColumn="0" w:oddVBand="0" w:evenVBand="0" w:oddHBand="1" w:evenHBand="0" w:firstRowFirstColumn="0" w:firstRowLastColumn="0" w:lastRowFirstColumn="0" w:lastRowLastColumn="0"/>
            </w:pPr>
          </w:p>
          <w:p w:rsidR="00FA630D" w:rsidRPr="00522C6A" w:rsidRDefault="009F0A9F" w:rsidP="009F0A9F">
            <w:pPr>
              <w:cnfStyle w:val="000000100000" w:firstRow="0" w:lastRow="0" w:firstColumn="0" w:lastColumn="0" w:oddVBand="0" w:evenVBand="0" w:oddHBand="1" w:evenHBand="0" w:firstRowFirstColumn="0" w:firstRowLastColumn="0" w:lastRowFirstColumn="0" w:lastRowLastColumn="0"/>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522C6A" w:rsidRDefault="00FA630D" w:rsidP="00D41E63">
            <w:r w:rsidRPr="00522C6A">
              <w:lastRenderedPageBreak/>
              <w:t>Volume 323</w:t>
            </w:r>
          </w:p>
          <w:p w:rsidR="00FA630D" w:rsidRPr="00522C6A" w:rsidRDefault="00FA630D" w:rsidP="00D41E63">
            <w:r w:rsidRPr="00522C6A">
              <w:t>Meeting no. 464</w:t>
            </w:r>
          </w:p>
          <w:p w:rsidR="00FA630D" w:rsidRPr="00522C6A" w:rsidRDefault="00FA630D" w:rsidP="00D41E63">
            <w:r w:rsidRPr="00522C6A">
              <w:t>Date of decision:  3/4/1990</w:t>
            </w:r>
          </w:p>
          <w:p w:rsidR="00FA630D" w:rsidRPr="00522C6A" w:rsidRDefault="00FA630D" w:rsidP="00D41E63">
            <w:r w:rsidRPr="00522C6A">
              <w:t>Submission no. 5512</w:t>
            </w:r>
          </w:p>
          <w:p w:rsidR="00FA630D" w:rsidRPr="00522C6A" w:rsidRDefault="00FA630D" w:rsidP="00D41E63">
            <w:r w:rsidRPr="00522C6A">
              <w:t>Decision no. 6422</w:t>
            </w:r>
          </w:p>
        </w:tc>
        <w:tc>
          <w:tcPr>
            <w:tcW w:w="7371" w:type="dxa"/>
          </w:tcPr>
          <w:p w:rsidR="00FA630D" w:rsidRPr="00522C6A" w:rsidRDefault="00FA630D" w:rsidP="00D41E63">
            <w:pPr>
              <w:cnfStyle w:val="000000010000" w:firstRow="0" w:lastRow="0" w:firstColumn="0" w:lastColumn="0" w:oddVBand="0" w:evenVBand="0" w:oddHBand="0" w:evenHBand="1" w:firstRowFirstColumn="0" w:firstRowLastColumn="0" w:lastRowFirstColumn="0" w:lastRowLastColumn="0"/>
            </w:pPr>
            <w:r w:rsidRPr="00522C6A">
              <w:t>PUBLIC ACCESS TO GOVERNMENT DATA</w:t>
            </w:r>
          </w:p>
          <w:p w:rsidR="00FA630D" w:rsidRPr="00522C6A" w:rsidRDefault="00FA630D" w:rsidP="00D41E63">
            <w:pPr>
              <w:cnfStyle w:val="000000010000" w:firstRow="0" w:lastRow="0" w:firstColumn="0" w:lastColumn="0" w:oddVBand="0" w:evenVBand="0" w:oddHBand="0" w:evenHBand="1" w:firstRowFirstColumn="0" w:firstRowLastColumn="0" w:lastRowFirstColumn="0" w:lastRowLastColumn="0"/>
            </w:pPr>
            <w:r w:rsidRPr="00522C6A">
              <w:t>To approve amendments to the previously approved arrangements for private sector development of services for electronic access by the public to selected data held on Government computer systems.</w:t>
            </w:r>
          </w:p>
        </w:tc>
        <w:tc>
          <w:tcPr>
            <w:tcW w:w="4188" w:type="dxa"/>
          </w:tcPr>
          <w:p w:rsidR="0020166E" w:rsidRDefault="0020166E" w:rsidP="0020166E">
            <w:pPr>
              <w:cnfStyle w:val="000000010000" w:firstRow="0" w:lastRow="0" w:firstColumn="0" w:lastColumn="0" w:oddVBand="0" w:evenVBand="0" w:oddHBand="0" w:evenHBand="1" w:firstRowFirstColumn="0" w:firstRowLastColumn="0" w:lastRowFirstColumn="0" w:lastRowLastColumn="0"/>
              <w:rPr>
                <w:bCs/>
              </w:rPr>
            </w:pPr>
            <w:r w:rsidRPr="00B67A01">
              <w:rPr>
                <w:b/>
              </w:rPr>
              <w:t xml:space="preserve">Reason:  </w:t>
            </w:r>
            <w:r w:rsidRPr="0020166E">
              <w:t>E</w:t>
            </w:r>
            <w:r>
              <w:rPr>
                <w:bCs/>
              </w:rPr>
              <w:t>valuation of tenders or expressions of interest for contracts or other projects</w:t>
            </w:r>
          </w:p>
          <w:p w:rsidR="0020166E" w:rsidRDefault="0020166E" w:rsidP="0020166E">
            <w:pPr>
              <w:cnfStyle w:val="000000010000" w:firstRow="0" w:lastRow="0" w:firstColumn="0" w:lastColumn="0" w:oddVBand="0" w:evenVBand="0" w:oddHBand="0" w:evenHBand="1" w:firstRowFirstColumn="0" w:firstRowLastColumn="0" w:lastRowFirstColumn="0" w:lastRowLastColumn="0"/>
            </w:pPr>
          </w:p>
          <w:p w:rsidR="0020166E" w:rsidRDefault="0020166E" w:rsidP="0020166E">
            <w:pPr>
              <w:cnfStyle w:val="000000010000" w:firstRow="0" w:lastRow="0" w:firstColumn="0" w:lastColumn="0" w:oddVBand="0" w:evenVBand="0" w:oddHBand="0" w:evenHBand="1" w:firstRowFirstColumn="0" w:firstRowLastColumn="0" w:lastRowFirstColumn="0" w:lastRowLastColumn="0"/>
            </w:pPr>
          </w:p>
          <w:p w:rsidR="0020166E" w:rsidRPr="00522C6A" w:rsidRDefault="0020166E" w:rsidP="0020166E">
            <w:pPr>
              <w:cnfStyle w:val="000000010000" w:firstRow="0" w:lastRow="0" w:firstColumn="0" w:lastColumn="0" w:oddVBand="0" w:evenVBand="0" w:oddHBand="0" w:evenHBand="1" w:firstRowFirstColumn="0" w:firstRowLastColumn="0" w:lastRowFirstColumn="0" w:lastRowLastColumn="0"/>
              <w:rPr>
                <w:b/>
                <w:color w:val="FF0000"/>
              </w:rPr>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324</w:t>
            </w:r>
          </w:p>
          <w:p w:rsidR="00FA630D" w:rsidRPr="00B663C0" w:rsidRDefault="00FA630D" w:rsidP="00D41E63">
            <w:r w:rsidRPr="00B663C0">
              <w:t>Meeting no. 468</w:t>
            </w:r>
          </w:p>
          <w:p w:rsidR="00FA630D" w:rsidRPr="00B663C0" w:rsidRDefault="00FA630D" w:rsidP="00D41E63">
            <w:r w:rsidRPr="00B663C0">
              <w:t>Date of decision:  24/4/1990</w:t>
            </w:r>
          </w:p>
          <w:p w:rsidR="00FA630D" w:rsidRPr="00B663C0" w:rsidRDefault="00FA630D" w:rsidP="00D41E63">
            <w:r w:rsidRPr="00B663C0">
              <w:t>Submission no. WOS</w:t>
            </w:r>
          </w:p>
          <w:p w:rsidR="00FA630D" w:rsidRPr="00B663C0" w:rsidRDefault="00FA630D" w:rsidP="00D41E63">
            <w:r w:rsidRPr="00B663C0">
              <w:t>Decision no. 6454</w:t>
            </w:r>
          </w:p>
        </w:tc>
        <w:tc>
          <w:tcPr>
            <w:tcW w:w="7371" w:type="dxa"/>
          </w:tcPr>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MARKETING SUPPORT - CONTINENTAL GUAM-DARWIN SERVICE</w:t>
            </w:r>
          </w:p>
          <w:p w:rsidR="00FA630D" w:rsidRPr="00B663C0" w:rsidRDefault="00FA630D" w:rsidP="009F0A9F">
            <w:pPr>
              <w:cnfStyle w:val="000000100000" w:firstRow="0" w:lastRow="0" w:firstColumn="0" w:lastColumn="0" w:oddVBand="0" w:evenVBand="0" w:oddHBand="1" w:evenHBand="0" w:firstRowFirstColumn="0" w:firstRowLastColumn="0" w:lastRowFirstColumn="0" w:lastRowLastColumn="0"/>
            </w:pPr>
            <w:r w:rsidRPr="00B663C0">
              <w:t>To approve the provision of marketing support for the proposed Guam-Darwin service.</w:t>
            </w:r>
          </w:p>
        </w:tc>
        <w:tc>
          <w:tcPr>
            <w:tcW w:w="4188" w:type="dxa"/>
          </w:tcPr>
          <w:p w:rsidR="00C84186" w:rsidRDefault="00C84186" w:rsidP="00C84186">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C84186" w:rsidRDefault="00C84186" w:rsidP="00C84186">
            <w:pPr>
              <w:cnfStyle w:val="000000100000" w:firstRow="0" w:lastRow="0" w:firstColumn="0" w:lastColumn="0" w:oddVBand="0" w:evenVBand="0" w:oddHBand="1" w:evenHBand="0" w:firstRowFirstColumn="0" w:firstRowLastColumn="0" w:lastRowFirstColumn="0" w:lastRowLastColumn="0"/>
            </w:pPr>
          </w:p>
          <w:p w:rsidR="00FA630D" w:rsidRPr="00B663C0" w:rsidRDefault="00C84186" w:rsidP="00C84186">
            <w:pPr>
              <w:cnfStyle w:val="000000100000" w:firstRow="0" w:lastRow="0" w:firstColumn="0" w:lastColumn="0" w:oddVBand="0" w:evenVBand="0" w:oddHBand="1" w:evenHBand="0" w:firstRowFirstColumn="0" w:firstRowLastColumn="0" w:lastRowFirstColumn="0" w:lastRowLastColumn="0"/>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325</w:t>
            </w:r>
          </w:p>
          <w:p w:rsidR="00FA630D" w:rsidRPr="00B663C0" w:rsidRDefault="00FA630D" w:rsidP="00D41E63">
            <w:r w:rsidRPr="00B663C0">
              <w:t>Meeting no. 472</w:t>
            </w:r>
          </w:p>
          <w:p w:rsidR="00FA630D" w:rsidRPr="00B663C0" w:rsidRDefault="00FA630D" w:rsidP="00D41E63">
            <w:r w:rsidRPr="00B663C0">
              <w:t>Date of decision:  22/5/1990</w:t>
            </w:r>
          </w:p>
          <w:p w:rsidR="00FA630D" w:rsidRPr="00B663C0" w:rsidRDefault="00FA630D" w:rsidP="00D41E63">
            <w:r w:rsidRPr="00B663C0">
              <w:t>Submission no. 5556</w:t>
            </w:r>
          </w:p>
          <w:p w:rsidR="00FA630D" w:rsidRPr="00B663C0" w:rsidRDefault="00FA630D" w:rsidP="00D41E63">
            <w:r w:rsidRPr="00B663C0">
              <w:t>Decision no. 6476</w:t>
            </w:r>
          </w:p>
        </w:tc>
        <w:tc>
          <w:tcPr>
            <w:tcW w:w="7371" w:type="dxa"/>
          </w:tcPr>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INTERNATIONAL GRAMMAR SCHOOL : PROGRESS REPORT</w:t>
            </w:r>
          </w:p>
          <w:p w:rsidR="00F575D9" w:rsidRDefault="00FA630D" w:rsidP="00F575D9">
            <w:pPr>
              <w:cnfStyle w:val="000000010000" w:firstRow="0" w:lastRow="0" w:firstColumn="0" w:lastColumn="0" w:oddVBand="0" w:evenVBand="0" w:oddHBand="0" w:evenHBand="1" w:firstRowFirstColumn="0" w:firstRowLastColumn="0" w:lastRowFirstColumn="0" w:lastRowLastColumn="0"/>
            </w:pPr>
            <w:r w:rsidRPr="00B663C0">
              <w:t>To approve deferral of further consideration of the propos</w:t>
            </w:r>
            <w:r w:rsidR="00F575D9">
              <w:t>ed</w:t>
            </w:r>
            <w:r w:rsidRPr="00B663C0">
              <w:t xml:space="preserve"> school</w:t>
            </w:r>
            <w:r w:rsidR="009F0A9F">
              <w:t>.</w:t>
            </w:r>
          </w:p>
          <w:p w:rsidR="00F575D9" w:rsidRPr="00F575D9" w:rsidRDefault="00F575D9" w:rsidP="00F575D9">
            <w:pPr>
              <w:cnfStyle w:val="000000010000" w:firstRow="0" w:lastRow="0" w:firstColumn="0" w:lastColumn="0" w:oddVBand="0" w:evenVBand="0" w:oddHBand="0" w:evenHBand="1" w:firstRowFirstColumn="0" w:firstRowLastColumn="0" w:lastRowFirstColumn="0" w:lastRowLastColumn="0"/>
            </w:pPr>
          </w:p>
          <w:p w:rsidR="00F575D9" w:rsidRDefault="00F575D9" w:rsidP="00F575D9">
            <w:pPr>
              <w:cnfStyle w:val="000000010000" w:firstRow="0" w:lastRow="0" w:firstColumn="0" w:lastColumn="0" w:oddVBand="0" w:evenVBand="0" w:oddHBand="0" w:evenHBand="1" w:firstRowFirstColumn="0" w:firstRowLastColumn="0" w:lastRowFirstColumn="0" w:lastRowLastColumn="0"/>
            </w:pPr>
          </w:p>
          <w:p w:rsidR="00FA630D" w:rsidRPr="00F575D9" w:rsidRDefault="00FA630D" w:rsidP="00F575D9">
            <w:pPr>
              <w:cnfStyle w:val="000000010000" w:firstRow="0" w:lastRow="0" w:firstColumn="0" w:lastColumn="0" w:oddVBand="0" w:evenVBand="0" w:oddHBand="0" w:evenHBand="1" w:firstRowFirstColumn="0" w:firstRowLastColumn="0" w:lastRowFirstColumn="0" w:lastRowLastColumn="0"/>
            </w:pPr>
          </w:p>
        </w:tc>
        <w:tc>
          <w:tcPr>
            <w:tcW w:w="4188" w:type="dxa"/>
          </w:tcPr>
          <w:p w:rsidR="00C84186" w:rsidRDefault="00C84186" w:rsidP="00C84186">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Co</w:t>
            </w:r>
            <w:r w:rsidRPr="00B67A01">
              <w:t>mmercial</w:t>
            </w:r>
            <w:r>
              <w:t>-in-confidence</w:t>
            </w:r>
          </w:p>
          <w:p w:rsidR="00C84186" w:rsidRDefault="00C84186" w:rsidP="00C84186">
            <w:pPr>
              <w:cnfStyle w:val="000000010000" w:firstRow="0" w:lastRow="0" w:firstColumn="0" w:lastColumn="0" w:oddVBand="0" w:evenVBand="0" w:oddHBand="0" w:evenHBand="1" w:firstRowFirstColumn="0" w:firstRowLastColumn="0" w:lastRowFirstColumn="0" w:lastRowLastColumn="0"/>
            </w:pPr>
          </w:p>
          <w:p w:rsidR="00FA630D" w:rsidRPr="00B663C0" w:rsidRDefault="00C84186" w:rsidP="00C84186">
            <w:pPr>
              <w:cnfStyle w:val="000000010000" w:firstRow="0" w:lastRow="0" w:firstColumn="0" w:lastColumn="0" w:oddVBand="0" w:evenVBand="0" w:oddHBand="0" w:evenHBand="1" w:firstRowFirstColumn="0" w:firstRowLastColumn="0" w:lastRowFirstColumn="0" w:lastRowLastColumn="0"/>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329C</w:t>
            </w:r>
          </w:p>
          <w:p w:rsidR="00FA630D" w:rsidRPr="00B663C0" w:rsidRDefault="00FA630D" w:rsidP="00D41E63">
            <w:r w:rsidRPr="00B663C0">
              <w:t>Meeting no. 476</w:t>
            </w:r>
          </w:p>
          <w:p w:rsidR="00FA630D" w:rsidRPr="00B663C0" w:rsidRDefault="00FA630D" w:rsidP="00D41E63">
            <w:r w:rsidRPr="00B663C0">
              <w:t>Date of decision:  19/6/1990</w:t>
            </w:r>
          </w:p>
          <w:p w:rsidR="00FA630D" w:rsidRPr="00B663C0" w:rsidRDefault="00FA630D" w:rsidP="00D41E63">
            <w:r w:rsidRPr="00B663C0">
              <w:t>Submission no. 5591</w:t>
            </w:r>
          </w:p>
          <w:p w:rsidR="00FA630D" w:rsidRPr="00B663C0" w:rsidRDefault="00FA630D" w:rsidP="00D41E63">
            <w:r w:rsidRPr="00B663C0">
              <w:t>Decision no. 6517</w:t>
            </w:r>
          </w:p>
        </w:tc>
        <w:tc>
          <w:tcPr>
            <w:tcW w:w="7371" w:type="dxa"/>
          </w:tcPr>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CONSERVATION COMMISSION PREMISES, PALMERSTON</w:t>
            </w:r>
          </w:p>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To approve the progressive development of Conservation Commission premises at Palmerston.</w:t>
            </w:r>
          </w:p>
          <w:p w:rsidR="00F575D9" w:rsidRPr="00F575D9" w:rsidRDefault="00F575D9" w:rsidP="00F575D9">
            <w:pPr>
              <w:cnfStyle w:val="000000100000" w:firstRow="0" w:lastRow="0" w:firstColumn="0" w:lastColumn="0" w:oddVBand="0" w:evenVBand="0" w:oddHBand="1" w:evenHBand="0" w:firstRowFirstColumn="0" w:firstRowLastColumn="0" w:lastRowFirstColumn="0" w:lastRowLastColumn="0"/>
            </w:pPr>
          </w:p>
          <w:p w:rsidR="00FA630D" w:rsidRPr="00F575D9" w:rsidRDefault="00FA630D">
            <w:pPr>
              <w:cnfStyle w:val="000000100000" w:firstRow="0" w:lastRow="0" w:firstColumn="0" w:lastColumn="0" w:oddVBand="0" w:evenVBand="0" w:oddHBand="1" w:evenHBand="0" w:firstRowFirstColumn="0" w:firstRowLastColumn="0" w:lastRowFirstColumn="0" w:lastRowLastColumn="0"/>
            </w:pPr>
          </w:p>
        </w:tc>
        <w:tc>
          <w:tcPr>
            <w:tcW w:w="4188" w:type="dxa"/>
          </w:tcPr>
          <w:p w:rsidR="00421C78" w:rsidRPr="00421C78" w:rsidRDefault="00421C78" w:rsidP="00421C78">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421C78">
              <w:t>Legal professional privilege</w:t>
            </w:r>
          </w:p>
          <w:p w:rsidR="00421C78" w:rsidRDefault="00421C78" w:rsidP="00421C78">
            <w:pPr>
              <w:cnfStyle w:val="000000100000" w:firstRow="0" w:lastRow="0" w:firstColumn="0" w:lastColumn="0" w:oddVBand="0" w:evenVBand="0" w:oddHBand="1" w:evenHBand="0" w:firstRowFirstColumn="0" w:firstRowLastColumn="0" w:lastRowFirstColumn="0" w:lastRowLastColumn="0"/>
            </w:pPr>
          </w:p>
          <w:p w:rsidR="00421C78" w:rsidRDefault="00421C78" w:rsidP="00421C78">
            <w:pPr>
              <w:cnfStyle w:val="000000100000" w:firstRow="0" w:lastRow="0" w:firstColumn="0" w:lastColumn="0" w:oddVBand="0" w:evenVBand="0" w:oddHBand="1" w:evenHBand="0" w:firstRowFirstColumn="0" w:firstRowLastColumn="0" w:lastRowFirstColumn="0" w:lastRowLastColumn="0"/>
            </w:pPr>
            <w:r w:rsidRPr="009F0A9F">
              <w:rPr>
                <w:b/>
              </w:rPr>
              <w:t>Access Review Date:</w:t>
            </w:r>
            <w:r>
              <w:t xml:space="preserve"> 1/1/2036</w:t>
            </w:r>
          </w:p>
          <w:p w:rsidR="00FA630D" w:rsidRPr="00B663C0" w:rsidRDefault="00FA630D" w:rsidP="00421C78">
            <w:pPr>
              <w:cnfStyle w:val="000000100000" w:firstRow="0" w:lastRow="0" w:firstColumn="0" w:lastColumn="0" w:oddVBand="0" w:evenVBand="0" w:oddHBand="1" w:evenHBand="0" w:firstRowFirstColumn="0" w:firstRowLastColumn="0" w:lastRowFirstColumn="0" w:lastRowLastColumn="0"/>
            </w:pP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lastRenderedPageBreak/>
              <w:t>Volume 330</w:t>
            </w:r>
          </w:p>
          <w:p w:rsidR="00FA630D" w:rsidRPr="00B663C0" w:rsidRDefault="00FA630D" w:rsidP="00D41E63">
            <w:r w:rsidRPr="00B663C0">
              <w:t xml:space="preserve">Meeting no. 477 </w:t>
            </w:r>
          </w:p>
          <w:p w:rsidR="00FA630D" w:rsidRPr="00B663C0" w:rsidRDefault="00FA630D" w:rsidP="00D41E63">
            <w:r w:rsidRPr="00B663C0">
              <w:t>Date of decision:  26/6/1990</w:t>
            </w:r>
          </w:p>
          <w:p w:rsidR="00FA630D" w:rsidRPr="00B663C0" w:rsidRDefault="00FA630D" w:rsidP="00D41E63">
            <w:r w:rsidRPr="00B663C0">
              <w:t>Submission no. 5598</w:t>
            </w:r>
          </w:p>
          <w:p w:rsidR="00FA630D" w:rsidRPr="00B663C0" w:rsidRDefault="00FA630D" w:rsidP="00D41E63">
            <w:r w:rsidRPr="00B663C0">
              <w:t>Decision no. 6526</w:t>
            </w:r>
          </w:p>
        </w:tc>
        <w:tc>
          <w:tcPr>
            <w:tcW w:w="7371" w:type="dxa"/>
          </w:tcPr>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PROPOSED FINANCIAL ASSISTANCE - OSTERMEYER NOMINEES PTY LTD</w:t>
            </w:r>
          </w:p>
          <w:p w:rsidR="00FA630D" w:rsidRPr="00B663C0" w:rsidRDefault="00FA630D" w:rsidP="009F0A9F">
            <w:pPr>
              <w:cnfStyle w:val="000000010000" w:firstRow="0" w:lastRow="0" w:firstColumn="0" w:lastColumn="0" w:oddVBand="0" w:evenVBand="0" w:oddHBand="0" w:evenHBand="1" w:firstRowFirstColumn="0" w:firstRowLastColumn="0" w:lastRowFirstColumn="0" w:lastRowLastColumn="0"/>
            </w:pPr>
            <w:r w:rsidRPr="00B663C0">
              <w:t>To provide financial assistance to complete final product development for a B-double flexible side tipping trailer combination and an aluminium chassis flexible side tipper triaxle road train.</w:t>
            </w:r>
          </w:p>
        </w:tc>
        <w:tc>
          <w:tcPr>
            <w:tcW w:w="4188" w:type="dxa"/>
          </w:tcPr>
          <w:p w:rsidR="00C84186" w:rsidRDefault="00C84186" w:rsidP="00C84186">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C</w:t>
            </w:r>
            <w:r w:rsidRPr="00B67A01">
              <w:t>ommercial</w:t>
            </w:r>
            <w:r>
              <w:t>-in-confidence</w:t>
            </w:r>
          </w:p>
          <w:p w:rsidR="00C84186" w:rsidRDefault="00C84186" w:rsidP="00C84186">
            <w:pPr>
              <w:cnfStyle w:val="000000010000" w:firstRow="0" w:lastRow="0" w:firstColumn="0" w:lastColumn="0" w:oddVBand="0" w:evenVBand="0" w:oddHBand="0" w:evenHBand="1" w:firstRowFirstColumn="0" w:firstRowLastColumn="0" w:lastRowFirstColumn="0" w:lastRowLastColumn="0"/>
            </w:pPr>
          </w:p>
          <w:p w:rsidR="00FA630D" w:rsidRPr="00B663C0" w:rsidRDefault="00C84186" w:rsidP="00C84186">
            <w:pPr>
              <w:cnfStyle w:val="000000010000" w:firstRow="0" w:lastRow="0" w:firstColumn="0" w:lastColumn="0" w:oddVBand="0" w:evenVBand="0" w:oddHBand="0" w:evenHBand="1" w:firstRowFirstColumn="0" w:firstRowLastColumn="0" w:lastRowFirstColumn="0" w:lastRowLastColumn="0"/>
              <w:rPr>
                <w:b/>
              </w:rPr>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330</w:t>
            </w:r>
          </w:p>
          <w:p w:rsidR="00FA630D" w:rsidRPr="00B663C0" w:rsidRDefault="00FA630D" w:rsidP="00D41E63">
            <w:r w:rsidRPr="00B663C0">
              <w:t>Meeting no. 479</w:t>
            </w:r>
          </w:p>
          <w:p w:rsidR="00FA630D" w:rsidRPr="00B663C0" w:rsidRDefault="00FA630D" w:rsidP="00D41E63">
            <w:r w:rsidRPr="00B663C0">
              <w:t>Date of decision:  5/7/1990</w:t>
            </w:r>
          </w:p>
          <w:p w:rsidR="00FA630D" w:rsidRPr="00B663C0" w:rsidRDefault="00FA630D" w:rsidP="00D41E63">
            <w:r w:rsidRPr="00B663C0">
              <w:t>Submission no. 5610</w:t>
            </w:r>
          </w:p>
          <w:p w:rsidR="00FA630D" w:rsidRPr="00B663C0" w:rsidRDefault="00FA630D" w:rsidP="00D41E63">
            <w:r w:rsidRPr="00B663C0">
              <w:t>Decision no.  6544</w:t>
            </w:r>
          </w:p>
        </w:tc>
        <w:tc>
          <w:tcPr>
            <w:tcW w:w="7371" w:type="dxa"/>
          </w:tcPr>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AUGMENTATION OF POWER SUPPLY IN THE PINE CREEK AREA</w:t>
            </w:r>
          </w:p>
          <w:p w:rsidR="00FA630D" w:rsidRPr="00B663C0" w:rsidRDefault="00FA630D" w:rsidP="0020166E">
            <w:pPr>
              <w:cnfStyle w:val="000000100000" w:firstRow="0" w:lastRow="0" w:firstColumn="0" w:lastColumn="0" w:oddVBand="0" w:evenVBand="0" w:oddHBand="1" w:evenHBand="0" w:firstRowFirstColumn="0" w:firstRowLastColumn="0" w:lastRowFirstColumn="0" w:lastRowLastColumn="0"/>
            </w:pPr>
            <w:r w:rsidRPr="00B663C0">
              <w:t xml:space="preserve">To approve provision of electricity supply to </w:t>
            </w:r>
            <w:r w:rsidR="009F0A9F">
              <w:t>a mine</w:t>
            </w:r>
            <w:r w:rsidRPr="00B663C0">
              <w:t xml:space="preserve"> in the northern Pine Creek area.</w:t>
            </w:r>
          </w:p>
        </w:tc>
        <w:tc>
          <w:tcPr>
            <w:tcW w:w="4188" w:type="dxa"/>
          </w:tcPr>
          <w:p w:rsidR="00C84186" w:rsidRDefault="00C84186" w:rsidP="00C84186">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C84186" w:rsidRDefault="00C84186" w:rsidP="00C84186">
            <w:pPr>
              <w:cnfStyle w:val="000000100000" w:firstRow="0" w:lastRow="0" w:firstColumn="0" w:lastColumn="0" w:oddVBand="0" w:evenVBand="0" w:oddHBand="1" w:evenHBand="0" w:firstRowFirstColumn="0" w:firstRowLastColumn="0" w:lastRowFirstColumn="0" w:lastRowLastColumn="0"/>
            </w:pPr>
          </w:p>
          <w:p w:rsidR="00FA630D" w:rsidRPr="00B663C0" w:rsidRDefault="00C84186" w:rsidP="00C84186">
            <w:pPr>
              <w:cnfStyle w:val="000000100000" w:firstRow="0" w:lastRow="0" w:firstColumn="0" w:lastColumn="0" w:oddVBand="0" w:evenVBand="0" w:oddHBand="1" w:evenHBand="0" w:firstRowFirstColumn="0" w:firstRowLastColumn="0" w:lastRowFirstColumn="0" w:lastRowLastColumn="0"/>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331</w:t>
            </w:r>
          </w:p>
          <w:p w:rsidR="00FA630D" w:rsidRPr="00B663C0" w:rsidRDefault="00FA630D" w:rsidP="00D41E63">
            <w:r w:rsidRPr="00B663C0">
              <w:t>Meeting no. 483</w:t>
            </w:r>
          </w:p>
          <w:p w:rsidR="00FA630D" w:rsidRPr="00B663C0" w:rsidRDefault="00FA630D" w:rsidP="00D41E63">
            <w:r w:rsidRPr="00B663C0">
              <w:t>Date of decision:  31/7/1990</w:t>
            </w:r>
          </w:p>
          <w:p w:rsidR="00FA630D" w:rsidRPr="00B663C0" w:rsidRDefault="00FA630D" w:rsidP="00D41E63">
            <w:r w:rsidRPr="00B663C0">
              <w:t>Submission no. 5627</w:t>
            </w:r>
          </w:p>
          <w:p w:rsidR="00FA630D" w:rsidRPr="00B663C0" w:rsidRDefault="00FA630D" w:rsidP="00D41E63">
            <w:r w:rsidRPr="00B663C0">
              <w:t>Decision no. 6564</w:t>
            </w:r>
          </w:p>
        </w:tc>
        <w:tc>
          <w:tcPr>
            <w:tcW w:w="7371" w:type="dxa"/>
          </w:tcPr>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rPr>
                <w:iCs/>
              </w:rPr>
            </w:pPr>
            <w:r w:rsidRPr="00B663C0">
              <w:t xml:space="preserve">AMENDMENT TO THE </w:t>
            </w:r>
            <w:r w:rsidRPr="00B663C0">
              <w:rPr>
                <w:i/>
                <w:iCs/>
              </w:rPr>
              <w:t>SUMMARY OFFENCES ACT</w:t>
            </w:r>
          </w:p>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 xml:space="preserve">To approve preparation of legislation to amend Part VIA of the </w:t>
            </w:r>
            <w:r w:rsidRPr="00B663C0">
              <w:rPr>
                <w:i/>
              </w:rPr>
              <w:t>Summary Offences Act</w:t>
            </w:r>
            <w:r w:rsidRPr="00B663C0">
              <w:t xml:space="preserve"> to empower police to seize unopened containers of alcohol in possession of a person believed to be drinking in a public place, and to empower police to search the property in the immediate possession of a person or group, where an offence against the 2-kilometre law has been observed.</w:t>
            </w:r>
          </w:p>
        </w:tc>
        <w:tc>
          <w:tcPr>
            <w:tcW w:w="4188" w:type="dxa"/>
          </w:tcPr>
          <w:p w:rsidR="003E6E77" w:rsidRDefault="003E6E77" w:rsidP="003E6E77">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M</w:t>
            </w:r>
            <w:r w:rsidRPr="00B67A01">
              <w:t xml:space="preserve">aterial that may compromise the </w:t>
            </w:r>
            <w:r>
              <w:t>T</w:t>
            </w:r>
            <w:r w:rsidRPr="00B67A01">
              <w:t>erritory’s interests in terms of law enforcement</w:t>
            </w:r>
            <w:r>
              <w:t>.</w:t>
            </w:r>
          </w:p>
          <w:p w:rsidR="003E6E77" w:rsidRDefault="003E6E77" w:rsidP="003E6E77">
            <w:pPr>
              <w:cnfStyle w:val="000000010000" w:firstRow="0" w:lastRow="0" w:firstColumn="0" w:lastColumn="0" w:oddVBand="0" w:evenVBand="0" w:oddHBand="0" w:evenHBand="1" w:firstRowFirstColumn="0" w:firstRowLastColumn="0" w:lastRowFirstColumn="0" w:lastRowLastColumn="0"/>
            </w:pPr>
          </w:p>
          <w:p w:rsidR="00FA630D" w:rsidRPr="00B663C0" w:rsidRDefault="003E6E77" w:rsidP="003E6E77">
            <w:pPr>
              <w:cnfStyle w:val="000000010000" w:firstRow="0" w:lastRow="0" w:firstColumn="0" w:lastColumn="0" w:oddVBand="0" w:evenVBand="0" w:oddHBand="0" w:evenHBand="1" w:firstRowFirstColumn="0" w:firstRowLastColumn="0" w:lastRowFirstColumn="0" w:lastRowLastColumn="0"/>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334</w:t>
            </w:r>
          </w:p>
          <w:p w:rsidR="00FA630D" w:rsidRPr="00B663C0" w:rsidRDefault="00FA630D" w:rsidP="00D41E63">
            <w:r w:rsidRPr="00B663C0">
              <w:t>Meeting no. 487</w:t>
            </w:r>
          </w:p>
          <w:p w:rsidR="00FA630D" w:rsidRPr="00B663C0" w:rsidRDefault="00FA630D" w:rsidP="00D41E63">
            <w:r w:rsidRPr="00B663C0">
              <w:t>Date of decision:  24/8/1990</w:t>
            </w:r>
          </w:p>
          <w:p w:rsidR="00FA630D" w:rsidRPr="00B663C0" w:rsidRDefault="00FA630D" w:rsidP="00D41E63">
            <w:r w:rsidRPr="00B663C0">
              <w:t>Submission no. 5663</w:t>
            </w:r>
          </w:p>
          <w:p w:rsidR="00FA630D" w:rsidRPr="00B663C0" w:rsidRDefault="00FA630D" w:rsidP="00D41E63">
            <w:r w:rsidRPr="00B663C0">
              <w:t>Decision no. 6606</w:t>
            </w:r>
          </w:p>
        </w:tc>
        <w:tc>
          <w:tcPr>
            <w:tcW w:w="7371" w:type="dxa"/>
          </w:tcPr>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KINGS CANYON RESORT - GOVERNMENT AGREEMENT TO FINANCIAL ARRANGEMENTS</w:t>
            </w:r>
          </w:p>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To endorse financial arrangements necessary to progress the Kings Canyon Resort development.</w:t>
            </w:r>
          </w:p>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p>
        </w:tc>
        <w:tc>
          <w:tcPr>
            <w:tcW w:w="4188" w:type="dxa"/>
          </w:tcPr>
          <w:p w:rsidR="00C84186" w:rsidRDefault="00C84186" w:rsidP="00C84186">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C84186" w:rsidRDefault="00C84186" w:rsidP="00C84186">
            <w:pPr>
              <w:cnfStyle w:val="000000100000" w:firstRow="0" w:lastRow="0" w:firstColumn="0" w:lastColumn="0" w:oddVBand="0" w:evenVBand="0" w:oddHBand="1" w:evenHBand="0" w:firstRowFirstColumn="0" w:firstRowLastColumn="0" w:lastRowFirstColumn="0" w:lastRowLastColumn="0"/>
            </w:pPr>
          </w:p>
          <w:p w:rsidR="00FA630D" w:rsidRPr="00B663C0" w:rsidRDefault="00C84186" w:rsidP="00C84186">
            <w:pPr>
              <w:cnfStyle w:val="000000100000" w:firstRow="0" w:lastRow="0" w:firstColumn="0" w:lastColumn="0" w:oddVBand="0" w:evenVBand="0" w:oddHBand="1" w:evenHBand="0" w:firstRowFirstColumn="0" w:firstRowLastColumn="0" w:lastRowFirstColumn="0" w:lastRowLastColumn="0"/>
              <w:rPr>
                <w:b/>
              </w:rPr>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lastRenderedPageBreak/>
              <w:t>Volume 334</w:t>
            </w:r>
          </w:p>
          <w:p w:rsidR="00FA630D" w:rsidRPr="00B663C0" w:rsidRDefault="00FA630D" w:rsidP="00D41E63">
            <w:r w:rsidRPr="00B663C0">
              <w:t>Meeting no. 487</w:t>
            </w:r>
          </w:p>
          <w:p w:rsidR="00FA630D" w:rsidRPr="00B663C0" w:rsidRDefault="00FA630D" w:rsidP="00D41E63">
            <w:r w:rsidRPr="00B663C0">
              <w:t>Date of decision:  24/8/1990</w:t>
            </w:r>
          </w:p>
          <w:p w:rsidR="00FA630D" w:rsidRPr="00B663C0" w:rsidRDefault="00FA630D" w:rsidP="00D41E63">
            <w:r w:rsidRPr="00B663C0">
              <w:t>Submission no. 5664</w:t>
            </w:r>
          </w:p>
          <w:p w:rsidR="00FA630D" w:rsidRPr="00B663C0" w:rsidRDefault="00FA630D" w:rsidP="00D41E63">
            <w:r w:rsidRPr="00B663C0">
              <w:t>Decision no. 6607</w:t>
            </w:r>
          </w:p>
        </w:tc>
        <w:tc>
          <w:tcPr>
            <w:tcW w:w="7371" w:type="dxa"/>
          </w:tcPr>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MEMORANDUM OF UNDERSTANDING - GAS TO GOVE</w:t>
            </w:r>
          </w:p>
          <w:p w:rsidR="00FA630D" w:rsidRPr="00B663C0" w:rsidRDefault="00FA630D" w:rsidP="009F0A9F">
            <w:pPr>
              <w:cnfStyle w:val="000000010000" w:firstRow="0" w:lastRow="0" w:firstColumn="0" w:lastColumn="0" w:oddVBand="0" w:evenVBand="0" w:oddHBand="0" w:evenHBand="1" w:firstRowFirstColumn="0" w:firstRowLastColumn="0" w:lastRowFirstColumn="0" w:lastRowLastColumn="0"/>
            </w:pPr>
            <w:r w:rsidRPr="00B663C0">
              <w:t>To note the status of the Gas to Gove Pipeline project and to approve the Minister for Mines and Energy entering into a Memorandum of Understanding relating to the supply of gas to Gove.</w:t>
            </w:r>
          </w:p>
        </w:tc>
        <w:tc>
          <w:tcPr>
            <w:tcW w:w="4188" w:type="dxa"/>
          </w:tcPr>
          <w:p w:rsidR="00C84186" w:rsidRDefault="00C84186" w:rsidP="00C84186">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Co</w:t>
            </w:r>
            <w:r w:rsidRPr="00B67A01">
              <w:t>mmercial</w:t>
            </w:r>
            <w:r>
              <w:t>-in-confidence</w:t>
            </w:r>
          </w:p>
          <w:p w:rsidR="00C84186" w:rsidRDefault="00C84186" w:rsidP="00C84186">
            <w:pPr>
              <w:cnfStyle w:val="000000010000" w:firstRow="0" w:lastRow="0" w:firstColumn="0" w:lastColumn="0" w:oddVBand="0" w:evenVBand="0" w:oddHBand="0" w:evenHBand="1" w:firstRowFirstColumn="0" w:firstRowLastColumn="0" w:lastRowFirstColumn="0" w:lastRowLastColumn="0"/>
            </w:pPr>
          </w:p>
          <w:p w:rsidR="00FA630D" w:rsidRPr="00B663C0" w:rsidRDefault="00C84186" w:rsidP="00C84186">
            <w:pPr>
              <w:cnfStyle w:val="000000010000" w:firstRow="0" w:lastRow="0" w:firstColumn="0" w:lastColumn="0" w:oddVBand="0" w:evenVBand="0" w:oddHBand="0" w:evenHBand="1" w:firstRowFirstColumn="0" w:firstRowLastColumn="0" w:lastRowFirstColumn="0" w:lastRowLastColumn="0"/>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335</w:t>
            </w:r>
          </w:p>
          <w:p w:rsidR="00FA630D" w:rsidRPr="00B663C0" w:rsidRDefault="00FA630D" w:rsidP="00D41E63">
            <w:r w:rsidRPr="00B663C0">
              <w:t>Meeting no. 488</w:t>
            </w:r>
          </w:p>
          <w:p w:rsidR="00FA630D" w:rsidRPr="00B663C0" w:rsidRDefault="00FA630D" w:rsidP="00D41E63">
            <w:r w:rsidRPr="00B663C0">
              <w:t>Date of decision:  28/8/1990</w:t>
            </w:r>
          </w:p>
          <w:p w:rsidR="00FA630D" w:rsidRPr="00B663C0" w:rsidRDefault="00FA630D" w:rsidP="00D41E63">
            <w:r w:rsidRPr="00B663C0">
              <w:t>Submission no. 5667</w:t>
            </w:r>
          </w:p>
          <w:p w:rsidR="00FA630D" w:rsidRPr="00B663C0" w:rsidRDefault="00FA630D" w:rsidP="00D41E63">
            <w:r w:rsidRPr="00B663C0">
              <w:t>Decision no. 6612</w:t>
            </w:r>
          </w:p>
        </w:tc>
        <w:tc>
          <w:tcPr>
            <w:tcW w:w="7371" w:type="dxa"/>
          </w:tcPr>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DARWIN PORT SERVICES PTY LTD - JOINT VENTURE COMPANY</w:t>
            </w:r>
          </w:p>
          <w:p w:rsidR="00FA630D" w:rsidRPr="00B663C0" w:rsidRDefault="00FA630D" w:rsidP="004108B1">
            <w:pPr>
              <w:cnfStyle w:val="000000100000" w:firstRow="0" w:lastRow="0" w:firstColumn="0" w:lastColumn="0" w:oddVBand="0" w:evenVBand="0" w:oddHBand="1" w:evenHBand="0" w:firstRowFirstColumn="0" w:firstRowLastColumn="0" w:lastRowFirstColumn="0" w:lastRowLastColumn="0"/>
            </w:pPr>
            <w:r w:rsidRPr="00B663C0">
              <w:t>To approve the Darwin Port Authority to participate in a joint venture company for the provision of labour in the Port area, and to be appropriated one third share of the capital.</w:t>
            </w:r>
          </w:p>
        </w:tc>
        <w:tc>
          <w:tcPr>
            <w:tcW w:w="4188" w:type="dxa"/>
          </w:tcPr>
          <w:p w:rsidR="00C84186" w:rsidRDefault="00C84186" w:rsidP="00C84186">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Co</w:t>
            </w:r>
            <w:r w:rsidRPr="00B67A01">
              <w:t>mmercial</w:t>
            </w:r>
            <w:r>
              <w:t>-in-confidence</w:t>
            </w:r>
          </w:p>
          <w:p w:rsidR="00C84186" w:rsidRDefault="00C84186" w:rsidP="00C84186">
            <w:pPr>
              <w:cnfStyle w:val="000000100000" w:firstRow="0" w:lastRow="0" w:firstColumn="0" w:lastColumn="0" w:oddVBand="0" w:evenVBand="0" w:oddHBand="1" w:evenHBand="0" w:firstRowFirstColumn="0" w:firstRowLastColumn="0" w:lastRowFirstColumn="0" w:lastRowLastColumn="0"/>
            </w:pPr>
          </w:p>
          <w:p w:rsidR="00FA630D" w:rsidRPr="00B663C0" w:rsidRDefault="00C84186" w:rsidP="00C84186">
            <w:pPr>
              <w:cnfStyle w:val="000000100000" w:firstRow="0" w:lastRow="0" w:firstColumn="0" w:lastColumn="0" w:oddVBand="0" w:evenVBand="0" w:oddHBand="1" w:evenHBand="0" w:firstRowFirstColumn="0" w:firstRowLastColumn="0" w:lastRowFirstColumn="0" w:lastRowLastColumn="0"/>
              <w:rPr>
                <w:b/>
              </w:rPr>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335</w:t>
            </w:r>
          </w:p>
          <w:p w:rsidR="00FA630D" w:rsidRPr="00B663C0" w:rsidRDefault="00FA630D" w:rsidP="00D41E63">
            <w:r w:rsidRPr="00B663C0">
              <w:t>Meeting no. 488</w:t>
            </w:r>
          </w:p>
          <w:p w:rsidR="00FA630D" w:rsidRPr="00B663C0" w:rsidRDefault="00FA630D" w:rsidP="00D41E63">
            <w:r w:rsidRPr="00B663C0">
              <w:t>Date of decision:  28/8/1990</w:t>
            </w:r>
          </w:p>
          <w:p w:rsidR="00FA630D" w:rsidRPr="00B663C0" w:rsidRDefault="00FA630D" w:rsidP="00D41E63">
            <w:r w:rsidRPr="00B663C0">
              <w:t>Submission no. 5668</w:t>
            </w:r>
          </w:p>
          <w:p w:rsidR="00FA630D" w:rsidRPr="00B663C0" w:rsidRDefault="00FA630D" w:rsidP="00D41E63">
            <w:r w:rsidRPr="00B663C0">
              <w:t>Decision no. 6613</w:t>
            </w:r>
          </w:p>
        </w:tc>
        <w:tc>
          <w:tcPr>
            <w:tcW w:w="7371" w:type="dxa"/>
          </w:tcPr>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SUBMISSION TO INDUSTRY COMMISSION REGARDING ENERGY</w:t>
            </w:r>
          </w:p>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To approve transmission of the attached Submission to the Industries Commission, which describes the Northern Territory situation in both the electricity and gas industries, and explains what has been done to improve efficiencies, and areas where further improvements in efficiency can be achieved.</w:t>
            </w:r>
          </w:p>
        </w:tc>
        <w:tc>
          <w:tcPr>
            <w:tcW w:w="4188" w:type="dxa"/>
          </w:tcPr>
          <w:p w:rsidR="00C84186" w:rsidRDefault="00C84186" w:rsidP="00C84186">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C</w:t>
            </w:r>
            <w:r w:rsidRPr="00B67A01">
              <w:t>ommercial</w:t>
            </w:r>
            <w:r>
              <w:t>-in-confidence</w:t>
            </w:r>
          </w:p>
          <w:p w:rsidR="00C84186" w:rsidRDefault="00C84186" w:rsidP="00C84186">
            <w:pPr>
              <w:cnfStyle w:val="000000010000" w:firstRow="0" w:lastRow="0" w:firstColumn="0" w:lastColumn="0" w:oddVBand="0" w:evenVBand="0" w:oddHBand="0" w:evenHBand="1" w:firstRowFirstColumn="0" w:firstRowLastColumn="0" w:lastRowFirstColumn="0" w:lastRowLastColumn="0"/>
            </w:pPr>
          </w:p>
          <w:p w:rsidR="00FA630D" w:rsidRPr="00B663C0" w:rsidRDefault="00C84186" w:rsidP="00C84186">
            <w:pPr>
              <w:cnfStyle w:val="000000010000" w:firstRow="0" w:lastRow="0" w:firstColumn="0" w:lastColumn="0" w:oddVBand="0" w:evenVBand="0" w:oddHBand="0" w:evenHBand="1" w:firstRowFirstColumn="0" w:firstRowLastColumn="0" w:lastRowFirstColumn="0" w:lastRowLastColumn="0"/>
              <w:rPr>
                <w:b/>
              </w:rPr>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336</w:t>
            </w:r>
          </w:p>
          <w:p w:rsidR="00FA630D" w:rsidRPr="00B663C0" w:rsidRDefault="00FA630D" w:rsidP="00D41E63">
            <w:r w:rsidRPr="00B663C0">
              <w:t>Meeting no. 491</w:t>
            </w:r>
          </w:p>
          <w:p w:rsidR="00FA630D" w:rsidRPr="00B663C0" w:rsidRDefault="00FA630D" w:rsidP="00D41E63">
            <w:r w:rsidRPr="00B663C0">
              <w:t>Date of decision:  18/9/1990</w:t>
            </w:r>
          </w:p>
          <w:p w:rsidR="00FA630D" w:rsidRPr="00B663C0" w:rsidRDefault="00FA630D" w:rsidP="00D41E63">
            <w:r w:rsidRPr="00B663C0">
              <w:t>Submission no. 5681</w:t>
            </w:r>
          </w:p>
          <w:p w:rsidR="00FA630D" w:rsidRPr="00B663C0" w:rsidRDefault="00FA630D" w:rsidP="00D41E63">
            <w:r w:rsidRPr="00B663C0">
              <w:t>Decision no. 6629</w:t>
            </w:r>
          </w:p>
        </w:tc>
        <w:tc>
          <w:tcPr>
            <w:tcW w:w="7371" w:type="dxa"/>
          </w:tcPr>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REVISED MANAGEMENT AGREEMENT, HOUSING COMMISSION ACCOMMODATION – YULARA</w:t>
            </w:r>
          </w:p>
          <w:p w:rsidR="00FA630D" w:rsidRPr="00B663C0" w:rsidRDefault="00FA630D" w:rsidP="009F0A9F">
            <w:pPr>
              <w:cnfStyle w:val="000000100000" w:firstRow="0" w:lastRow="0" w:firstColumn="0" w:lastColumn="0" w:oddVBand="0" w:evenVBand="0" w:oddHBand="1" w:evenHBand="0" w:firstRowFirstColumn="0" w:firstRowLastColumn="0" w:lastRowFirstColumn="0" w:lastRowLastColumn="0"/>
            </w:pPr>
            <w:r w:rsidRPr="00B663C0">
              <w:t>To approve the Northern Territory Housing Commission entering into negotiations for a revised management agreement for housing commission accommodation at Yulara.</w:t>
            </w:r>
          </w:p>
        </w:tc>
        <w:tc>
          <w:tcPr>
            <w:tcW w:w="4188" w:type="dxa"/>
          </w:tcPr>
          <w:p w:rsidR="00C84186" w:rsidRDefault="00C84186" w:rsidP="00C84186">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C84186" w:rsidRDefault="00C84186" w:rsidP="00C84186">
            <w:pPr>
              <w:cnfStyle w:val="000000100000" w:firstRow="0" w:lastRow="0" w:firstColumn="0" w:lastColumn="0" w:oddVBand="0" w:evenVBand="0" w:oddHBand="1" w:evenHBand="0" w:firstRowFirstColumn="0" w:firstRowLastColumn="0" w:lastRowFirstColumn="0" w:lastRowLastColumn="0"/>
            </w:pPr>
          </w:p>
          <w:p w:rsidR="00FA630D" w:rsidRPr="00B663C0" w:rsidRDefault="00C84186" w:rsidP="00C84186">
            <w:pPr>
              <w:cnfStyle w:val="000000100000" w:firstRow="0" w:lastRow="0" w:firstColumn="0" w:lastColumn="0" w:oddVBand="0" w:evenVBand="0" w:oddHBand="1" w:evenHBand="0" w:firstRowFirstColumn="0" w:firstRowLastColumn="0" w:lastRowFirstColumn="0" w:lastRowLastColumn="0"/>
              <w:rPr>
                <w:b/>
              </w:rPr>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lastRenderedPageBreak/>
              <w:t>Volume 336</w:t>
            </w:r>
          </w:p>
          <w:p w:rsidR="00FA630D" w:rsidRPr="00B663C0" w:rsidRDefault="00FA630D" w:rsidP="00D41E63">
            <w:r w:rsidRPr="00B663C0">
              <w:t>Meeting no. 490</w:t>
            </w:r>
          </w:p>
          <w:p w:rsidR="00FA630D" w:rsidRPr="00B663C0" w:rsidRDefault="00FA630D" w:rsidP="00D41E63">
            <w:r w:rsidRPr="00B663C0">
              <w:t>Date of decision:  8/9/1990</w:t>
            </w:r>
          </w:p>
          <w:p w:rsidR="00FA630D" w:rsidRPr="00B663C0" w:rsidRDefault="00FA630D" w:rsidP="00D41E63">
            <w:r w:rsidRPr="00B663C0">
              <w:t>Submission no. 5663</w:t>
            </w:r>
          </w:p>
          <w:p w:rsidR="00FA630D" w:rsidRPr="00B663C0" w:rsidRDefault="00FA630D" w:rsidP="00D41E63">
            <w:r w:rsidRPr="00B663C0">
              <w:t>Decision no. 6627</w:t>
            </w:r>
          </w:p>
        </w:tc>
        <w:tc>
          <w:tcPr>
            <w:tcW w:w="7371" w:type="dxa"/>
          </w:tcPr>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KINGS CANYON RESORT - GOVERNMENT AGREEMENT TO FINANCIAL ARRANGEMENTS</w:t>
            </w:r>
          </w:p>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To endorse financial arrangements necessary to progress the Kings Canyon Resort development.</w:t>
            </w:r>
          </w:p>
        </w:tc>
        <w:tc>
          <w:tcPr>
            <w:tcW w:w="4188" w:type="dxa"/>
          </w:tcPr>
          <w:p w:rsidR="00C84186" w:rsidRDefault="00C84186" w:rsidP="00C84186">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C</w:t>
            </w:r>
            <w:r w:rsidRPr="00B67A01">
              <w:t>ommercial</w:t>
            </w:r>
            <w:r>
              <w:t>-in-confidence</w:t>
            </w:r>
          </w:p>
          <w:p w:rsidR="00C84186" w:rsidRDefault="00C84186" w:rsidP="00C84186">
            <w:pPr>
              <w:cnfStyle w:val="000000010000" w:firstRow="0" w:lastRow="0" w:firstColumn="0" w:lastColumn="0" w:oddVBand="0" w:evenVBand="0" w:oddHBand="0" w:evenHBand="1" w:firstRowFirstColumn="0" w:firstRowLastColumn="0" w:lastRowFirstColumn="0" w:lastRowLastColumn="0"/>
            </w:pPr>
          </w:p>
          <w:p w:rsidR="00FA630D" w:rsidRPr="00B663C0" w:rsidRDefault="00C84186" w:rsidP="00C84186">
            <w:pPr>
              <w:cnfStyle w:val="000000010000" w:firstRow="0" w:lastRow="0" w:firstColumn="0" w:lastColumn="0" w:oddVBand="0" w:evenVBand="0" w:oddHBand="0" w:evenHBand="1" w:firstRowFirstColumn="0" w:firstRowLastColumn="0" w:lastRowFirstColumn="0" w:lastRowLastColumn="0"/>
              <w:rPr>
                <w:b/>
              </w:rPr>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337</w:t>
            </w:r>
          </w:p>
          <w:p w:rsidR="00FA630D" w:rsidRPr="00B663C0" w:rsidRDefault="00FA630D" w:rsidP="00D41E63">
            <w:r w:rsidRPr="00B663C0">
              <w:t>Meeting no. 493</w:t>
            </w:r>
          </w:p>
          <w:p w:rsidR="00FA630D" w:rsidRPr="00B663C0" w:rsidRDefault="00FA630D" w:rsidP="00D41E63">
            <w:r w:rsidRPr="00B663C0">
              <w:t>Date of decision:  23/10/1990</w:t>
            </w:r>
          </w:p>
          <w:p w:rsidR="00FA630D" w:rsidRPr="00B663C0" w:rsidRDefault="00FA630D" w:rsidP="00D41E63">
            <w:r w:rsidRPr="00B663C0">
              <w:t>Submission no. 5696</w:t>
            </w:r>
          </w:p>
          <w:p w:rsidR="00FA630D" w:rsidRPr="00B663C0" w:rsidRDefault="00FA630D" w:rsidP="00D41E63">
            <w:r w:rsidRPr="00B663C0">
              <w:t>Decision no. 6647</w:t>
            </w:r>
          </w:p>
        </w:tc>
        <w:tc>
          <w:tcPr>
            <w:tcW w:w="7371" w:type="dxa"/>
          </w:tcPr>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PRIVATE SECTOR INFORMATION TECHNOLOGY DEVELOPMENT</w:t>
            </w:r>
          </w:p>
          <w:p w:rsidR="00FA630D" w:rsidRPr="00B663C0" w:rsidRDefault="00FA630D" w:rsidP="009F0A9F">
            <w:pPr>
              <w:cnfStyle w:val="000000100000" w:firstRow="0" w:lastRow="0" w:firstColumn="0" w:lastColumn="0" w:oddVBand="0" w:evenVBand="0" w:oddHBand="1" w:evenHBand="0" w:firstRowFirstColumn="0" w:firstRowLastColumn="0" w:lastRowFirstColumn="0" w:lastRowLastColumn="0"/>
            </w:pPr>
            <w:r w:rsidRPr="00B663C0">
              <w:t>To approve negotiation of an agreement to develop a local information technology operation in the Northern Territory’s Trade Development Zone.</w:t>
            </w:r>
          </w:p>
        </w:tc>
        <w:tc>
          <w:tcPr>
            <w:tcW w:w="4188" w:type="dxa"/>
          </w:tcPr>
          <w:p w:rsidR="00C84186" w:rsidRDefault="00C84186" w:rsidP="00C84186">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w:t>
            </w:r>
            <w:r w:rsidRPr="00B67A01">
              <w:t>ommercial</w:t>
            </w:r>
            <w:r>
              <w:t>-in-confidence</w:t>
            </w:r>
          </w:p>
          <w:p w:rsidR="00C84186" w:rsidRDefault="00C84186" w:rsidP="00C84186">
            <w:pPr>
              <w:cnfStyle w:val="000000100000" w:firstRow="0" w:lastRow="0" w:firstColumn="0" w:lastColumn="0" w:oddVBand="0" w:evenVBand="0" w:oddHBand="1" w:evenHBand="0" w:firstRowFirstColumn="0" w:firstRowLastColumn="0" w:lastRowFirstColumn="0" w:lastRowLastColumn="0"/>
            </w:pPr>
          </w:p>
          <w:p w:rsidR="00FA630D" w:rsidRPr="00B663C0" w:rsidRDefault="00C84186" w:rsidP="00C84186">
            <w:pPr>
              <w:cnfStyle w:val="000000100000" w:firstRow="0" w:lastRow="0" w:firstColumn="0" w:lastColumn="0" w:oddVBand="0" w:evenVBand="0" w:oddHBand="1" w:evenHBand="0" w:firstRowFirstColumn="0" w:firstRowLastColumn="0" w:lastRowFirstColumn="0" w:lastRowLastColumn="0"/>
              <w:rPr>
                <w:b/>
              </w:rPr>
            </w:pPr>
            <w:r w:rsidRPr="009F0A9F">
              <w:rPr>
                <w:b/>
              </w:rPr>
              <w:t>Access Review Date:</w:t>
            </w:r>
            <w:r>
              <w:t xml:space="preserve"> 1/1/2036</w:t>
            </w:r>
          </w:p>
        </w:tc>
      </w:tr>
      <w:tr w:rsidR="00FA630D" w:rsidTr="0042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338</w:t>
            </w:r>
          </w:p>
          <w:p w:rsidR="00FA630D" w:rsidRPr="00B663C0" w:rsidRDefault="00FA630D" w:rsidP="00D41E63">
            <w:r w:rsidRPr="00B663C0">
              <w:t>Meeting no. 495</w:t>
            </w:r>
          </w:p>
          <w:p w:rsidR="00FA630D" w:rsidRPr="00B663C0" w:rsidRDefault="00FA630D" w:rsidP="00D41E63">
            <w:r w:rsidRPr="00B663C0">
              <w:t>Date of decision:  27/11/1990</w:t>
            </w:r>
          </w:p>
          <w:p w:rsidR="00FA630D" w:rsidRPr="00B663C0" w:rsidRDefault="00FA630D" w:rsidP="00D41E63">
            <w:r w:rsidRPr="00B663C0">
              <w:t>Submission no. 5707</w:t>
            </w:r>
          </w:p>
          <w:p w:rsidR="00FA630D" w:rsidRPr="00B663C0" w:rsidRDefault="00FA630D" w:rsidP="00D41E63">
            <w:r w:rsidRPr="00B663C0">
              <w:t>Decision no. 6658</w:t>
            </w:r>
          </w:p>
        </w:tc>
        <w:tc>
          <w:tcPr>
            <w:tcW w:w="7371" w:type="dxa"/>
          </w:tcPr>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SUBMISSION TO THE PARLIAMENTARY JOINT COMMITTEE ON THE NATIONAL CRIME AUTHORITY - A COMPREHENSIVE EVALUATION OF THE WORK OF THE NATIONAL CRIME AUTHORITY AND THE NEED FOR SUCH A BODY</w:t>
            </w:r>
          </w:p>
          <w:p w:rsidR="00FA630D" w:rsidRPr="00B663C0" w:rsidRDefault="00FA630D" w:rsidP="00D41E63">
            <w:pPr>
              <w:cnfStyle w:val="000000010000" w:firstRow="0" w:lastRow="0" w:firstColumn="0" w:lastColumn="0" w:oddVBand="0" w:evenVBand="0" w:oddHBand="0" w:evenHBand="1" w:firstRowFirstColumn="0" w:firstRowLastColumn="0" w:lastRowFirstColumn="0" w:lastRowLastColumn="0"/>
            </w:pPr>
            <w:r w:rsidRPr="00B663C0">
              <w:t>To approve the Northern Territory Submission to the Parliamentary Joint Committee on the National Crime Authority.</w:t>
            </w:r>
          </w:p>
        </w:tc>
        <w:tc>
          <w:tcPr>
            <w:tcW w:w="4188" w:type="dxa"/>
          </w:tcPr>
          <w:p w:rsidR="00421C78" w:rsidRDefault="00421C78" w:rsidP="00421C78">
            <w:pPr>
              <w:cnfStyle w:val="000000010000" w:firstRow="0" w:lastRow="0" w:firstColumn="0" w:lastColumn="0" w:oddVBand="0" w:evenVBand="0" w:oddHBand="0" w:evenHBand="1" w:firstRowFirstColumn="0" w:firstRowLastColumn="0" w:lastRowFirstColumn="0" w:lastRowLastColumn="0"/>
            </w:pPr>
            <w:r w:rsidRPr="00B67A01">
              <w:rPr>
                <w:b/>
              </w:rPr>
              <w:t xml:space="preserve">Reason:  </w:t>
            </w:r>
            <w:r w:rsidRPr="0020166E">
              <w:t>M</w:t>
            </w:r>
            <w:r w:rsidRPr="00B67A01">
              <w:t xml:space="preserve">aterial that may compromise the </w:t>
            </w:r>
            <w:r>
              <w:t>T</w:t>
            </w:r>
            <w:r w:rsidRPr="00B67A01">
              <w:t>erritory’s interests in terms of law enforcement</w:t>
            </w:r>
            <w:r>
              <w:t>.</w:t>
            </w:r>
          </w:p>
          <w:p w:rsidR="00421C78" w:rsidRDefault="00421C78" w:rsidP="00421C78">
            <w:pPr>
              <w:cnfStyle w:val="000000010000" w:firstRow="0" w:lastRow="0" w:firstColumn="0" w:lastColumn="0" w:oddVBand="0" w:evenVBand="0" w:oddHBand="0" w:evenHBand="1" w:firstRowFirstColumn="0" w:firstRowLastColumn="0" w:lastRowFirstColumn="0" w:lastRowLastColumn="0"/>
            </w:pPr>
          </w:p>
          <w:p w:rsidR="00FA630D" w:rsidRPr="00B663C0" w:rsidRDefault="00421C78" w:rsidP="00421C78">
            <w:pPr>
              <w:cnfStyle w:val="000000010000" w:firstRow="0" w:lastRow="0" w:firstColumn="0" w:lastColumn="0" w:oddVBand="0" w:evenVBand="0" w:oddHBand="0" w:evenHBand="1" w:firstRowFirstColumn="0" w:firstRowLastColumn="0" w:lastRowFirstColumn="0" w:lastRowLastColumn="0"/>
              <w:rPr>
                <w:b/>
              </w:rPr>
            </w:pPr>
            <w:r w:rsidRPr="009F0A9F">
              <w:rPr>
                <w:b/>
              </w:rPr>
              <w:t>Access Review Date:</w:t>
            </w:r>
            <w:r>
              <w:t xml:space="preserve"> 1/1/2036</w:t>
            </w:r>
          </w:p>
        </w:tc>
      </w:tr>
      <w:tr w:rsidR="00FA630D" w:rsidTr="0042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A630D" w:rsidRPr="00B663C0" w:rsidRDefault="00FA630D" w:rsidP="00D41E63">
            <w:r w:rsidRPr="00B663C0">
              <w:t>Volume 340</w:t>
            </w:r>
          </w:p>
          <w:p w:rsidR="00FA630D" w:rsidRPr="00B663C0" w:rsidRDefault="00FA630D" w:rsidP="00D41E63">
            <w:r w:rsidRPr="00B663C0">
              <w:t>Meeting no. 496</w:t>
            </w:r>
          </w:p>
          <w:p w:rsidR="00FA630D" w:rsidRPr="00B663C0" w:rsidRDefault="00FA630D" w:rsidP="00D41E63">
            <w:r w:rsidRPr="00B663C0">
              <w:t>Date of decision:  7/12/1990</w:t>
            </w:r>
          </w:p>
          <w:p w:rsidR="00FA630D" w:rsidRPr="00B663C0" w:rsidRDefault="00FA630D" w:rsidP="00D41E63">
            <w:r w:rsidRPr="00B663C0">
              <w:t>Submission no. 5718</w:t>
            </w:r>
          </w:p>
          <w:p w:rsidR="00FA630D" w:rsidRPr="00B663C0" w:rsidRDefault="00FA630D" w:rsidP="00D41E63">
            <w:r w:rsidRPr="00B663C0">
              <w:t>Decision no. 6669</w:t>
            </w:r>
          </w:p>
        </w:tc>
        <w:tc>
          <w:tcPr>
            <w:tcW w:w="7371" w:type="dxa"/>
          </w:tcPr>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OFFSHORE SUPPLY BASE</w:t>
            </w:r>
          </w:p>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r w:rsidRPr="00B663C0">
              <w:t>To approve the allocation of 40 hectares of land on the East Arm for the Offshore Supply Base.</w:t>
            </w:r>
          </w:p>
          <w:p w:rsidR="00FA630D" w:rsidRPr="00B663C0" w:rsidRDefault="00FA630D" w:rsidP="00D41E63">
            <w:pPr>
              <w:cnfStyle w:val="000000100000" w:firstRow="0" w:lastRow="0" w:firstColumn="0" w:lastColumn="0" w:oddVBand="0" w:evenVBand="0" w:oddHBand="1" w:evenHBand="0" w:firstRowFirstColumn="0" w:firstRowLastColumn="0" w:lastRowFirstColumn="0" w:lastRowLastColumn="0"/>
            </w:pPr>
          </w:p>
        </w:tc>
        <w:tc>
          <w:tcPr>
            <w:tcW w:w="4188" w:type="dxa"/>
          </w:tcPr>
          <w:p w:rsidR="00C84186" w:rsidRDefault="00C84186" w:rsidP="00C84186">
            <w:pPr>
              <w:cnfStyle w:val="000000100000" w:firstRow="0" w:lastRow="0" w:firstColumn="0" w:lastColumn="0" w:oddVBand="0" w:evenVBand="0" w:oddHBand="1" w:evenHBand="0" w:firstRowFirstColumn="0" w:firstRowLastColumn="0" w:lastRowFirstColumn="0" w:lastRowLastColumn="0"/>
            </w:pPr>
            <w:r w:rsidRPr="00B67A01">
              <w:rPr>
                <w:b/>
              </w:rPr>
              <w:t xml:space="preserve">Reason:  </w:t>
            </w:r>
            <w:r w:rsidRPr="0020166E">
              <w:t>Co</w:t>
            </w:r>
            <w:r w:rsidRPr="00B67A01">
              <w:t>mmercial</w:t>
            </w:r>
            <w:r>
              <w:t>-in-confidence</w:t>
            </w:r>
          </w:p>
          <w:p w:rsidR="00C84186" w:rsidRDefault="00C84186" w:rsidP="00C84186">
            <w:pPr>
              <w:cnfStyle w:val="000000100000" w:firstRow="0" w:lastRow="0" w:firstColumn="0" w:lastColumn="0" w:oddVBand="0" w:evenVBand="0" w:oddHBand="1" w:evenHBand="0" w:firstRowFirstColumn="0" w:firstRowLastColumn="0" w:lastRowFirstColumn="0" w:lastRowLastColumn="0"/>
            </w:pPr>
          </w:p>
          <w:p w:rsidR="00FA630D" w:rsidRPr="00B663C0" w:rsidRDefault="00C84186" w:rsidP="00C84186">
            <w:pPr>
              <w:cnfStyle w:val="000000100000" w:firstRow="0" w:lastRow="0" w:firstColumn="0" w:lastColumn="0" w:oddVBand="0" w:evenVBand="0" w:oddHBand="1" w:evenHBand="0" w:firstRowFirstColumn="0" w:firstRowLastColumn="0" w:lastRowFirstColumn="0" w:lastRowLastColumn="0"/>
              <w:rPr>
                <w:b/>
              </w:rPr>
            </w:pPr>
            <w:r w:rsidRPr="009F0A9F">
              <w:rPr>
                <w:b/>
              </w:rPr>
              <w:t>Access Review Date:</w:t>
            </w:r>
            <w:r>
              <w:t xml:space="preserve"> 1/1/2036</w:t>
            </w:r>
          </w:p>
        </w:tc>
      </w:tr>
    </w:tbl>
    <w:p w:rsidR="00491B08" w:rsidRPr="00421C78" w:rsidRDefault="00491B08" w:rsidP="00421C78"/>
    <w:sectPr w:rsidR="00491B08" w:rsidRPr="00421C78" w:rsidSect="009254DC">
      <w:headerReference w:type="default" r:id="rId9"/>
      <w:footerReference w:type="default" r:id="rId10"/>
      <w:headerReference w:type="first" r:id="rId11"/>
      <w:footerReference w:type="first" r:id="rId12"/>
      <w:pgSz w:w="16838" w:h="11906" w:orient="landscape"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D7" w:rsidRDefault="007C33D7" w:rsidP="007332FF">
      <w:r>
        <w:separator/>
      </w:r>
    </w:p>
  </w:endnote>
  <w:endnote w:type="continuationSeparator" w:id="0">
    <w:p w:rsidR="007C33D7" w:rsidRDefault="007C33D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CA36A0" w:rsidRPr="00132658" w:rsidTr="003226BC">
      <w:trPr>
        <w:cantSplit/>
        <w:trHeight w:hRule="exact" w:val="850"/>
      </w:trPr>
      <w:tc>
        <w:tcPr>
          <w:tcW w:w="15250"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C33D7">
                <w:rPr>
                  <w:rStyle w:val="PageNumber"/>
                  <w:b/>
                </w:rPr>
                <w:t>Territory Families, Housing and Communities</w:t>
              </w:r>
            </w:sdtContent>
          </w:sdt>
          <w:r w:rsidRPr="00CE6614">
            <w:rPr>
              <w:rStyle w:val="PageNumber"/>
            </w:rPr>
            <w:t xml:space="preserve"> </w:t>
          </w:r>
          <w:r w:rsidR="00F575D9">
            <w:rPr>
              <w:rStyle w:val="PageNumber"/>
            </w:rPr>
            <w:t>–</w:t>
          </w:r>
          <w:r w:rsidRPr="00CE6614">
            <w:rPr>
              <w:rStyle w:val="PageNumber"/>
            </w:rPr>
            <w:t xml:space="preserve"> </w:t>
          </w:r>
          <w:r w:rsidR="00F575D9">
            <w:rPr>
              <w:rStyle w:val="PageNumber"/>
            </w:rPr>
            <w:t xml:space="preserve">Library </w:t>
          </w:r>
          <w:r w:rsidR="008B7A37">
            <w:rPr>
              <w:rStyle w:val="PageNumber"/>
            </w:rPr>
            <w:t>&amp;</w:t>
          </w:r>
          <w:r w:rsidR="00F575D9">
            <w:rPr>
              <w:rStyle w:val="PageNumber"/>
            </w:rPr>
            <w:t xml:space="preserve"> Archives NT </w:t>
          </w:r>
        </w:p>
        <w:p w:rsidR="00D47DC7" w:rsidRPr="00CE6614" w:rsidRDefault="000660A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1-01T00:00:00Z">
                <w:dateFormat w:val="d MMMM yyyy"/>
                <w:lid w:val="en-AU"/>
                <w:storeMappedDataAs w:val="dateTime"/>
                <w:calendar w:val="gregorian"/>
              </w:date>
            </w:sdtPr>
            <w:sdtEndPr>
              <w:rPr>
                <w:rStyle w:val="PageNumber"/>
              </w:rPr>
            </w:sdtEndPr>
            <w:sdtContent>
              <w:r w:rsidR="007C33D7">
                <w:rPr>
                  <w:rStyle w:val="PageNumber"/>
                </w:rPr>
                <w:t>1 January 2021</w:t>
              </w:r>
            </w:sdtContent>
          </w:sdt>
          <w:r w:rsidR="00421C78">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660A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660AB">
            <w:rPr>
              <w:rStyle w:val="PageNumber"/>
              <w:noProof/>
            </w:rPr>
            <w:t>7</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71700C" w:rsidRPr="00132658" w:rsidTr="009254DC">
      <w:trPr>
        <w:cantSplit/>
        <w:trHeight w:hRule="exact" w:val="1134"/>
      </w:trPr>
      <w:tc>
        <w:tcPr>
          <w:tcW w:w="12671"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C33D7">
                <w:rPr>
                  <w:rStyle w:val="PageNumber"/>
                  <w:b/>
                </w:rPr>
                <w:t>Territory Families, Housing and Communities</w:t>
              </w:r>
            </w:sdtContent>
          </w:sdt>
          <w:r w:rsidRPr="00CE6614">
            <w:rPr>
              <w:rStyle w:val="PageNumber"/>
            </w:rPr>
            <w:t xml:space="preserve"> </w:t>
          </w:r>
          <w:r w:rsidR="007C33D7">
            <w:rPr>
              <w:rStyle w:val="PageNumber"/>
            </w:rPr>
            <w:t>–</w:t>
          </w:r>
          <w:r w:rsidRPr="00CE6614">
            <w:rPr>
              <w:rStyle w:val="PageNumber"/>
            </w:rPr>
            <w:t xml:space="preserve"> </w:t>
          </w:r>
          <w:r w:rsidR="007C33D7">
            <w:rPr>
              <w:rStyle w:val="PageNumber"/>
            </w:rPr>
            <w:t>Library &amp; Archives NT</w:t>
          </w:r>
        </w:p>
        <w:p w:rsidR="00D47DC7" w:rsidRPr="00CE6614" w:rsidRDefault="000660A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1-01T00:00:00Z">
                <w:dateFormat w:val="d MMMM yyyy"/>
                <w:lid w:val="en-AU"/>
                <w:storeMappedDataAs w:val="dateTime"/>
                <w:calendar w:val="gregorian"/>
              </w:date>
            </w:sdtPr>
            <w:sdtEndPr>
              <w:rPr>
                <w:rStyle w:val="PageNumber"/>
              </w:rPr>
            </w:sdtEndPr>
            <w:sdtContent>
              <w:r w:rsidR="007C33D7">
                <w:rPr>
                  <w:rStyle w:val="PageNumber"/>
                </w:rPr>
                <w:t>1 January 2021</w:t>
              </w:r>
            </w:sdtContent>
          </w:sdt>
          <w:r w:rsidR="00D47DC7" w:rsidRPr="00CE6614">
            <w:rPr>
              <w:rStyle w:val="PageNumber"/>
            </w:rPr>
            <w:t xml:space="preserve"> |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660A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660AB">
            <w:rPr>
              <w:rStyle w:val="PageNumber"/>
              <w:noProof/>
            </w:rPr>
            <w:t>7</w:t>
          </w:r>
          <w:r w:rsidRPr="00AC4488">
            <w:rPr>
              <w:rStyle w:val="PageNumber"/>
            </w:rPr>
            <w:fldChar w:fldCharType="end"/>
          </w:r>
        </w:p>
      </w:tc>
      <w:tc>
        <w:tcPr>
          <w:tcW w:w="2580"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D7" w:rsidRDefault="007C33D7" w:rsidP="007332FF">
      <w:r>
        <w:separator/>
      </w:r>
    </w:p>
  </w:footnote>
  <w:footnote w:type="continuationSeparator" w:id="0">
    <w:p w:rsidR="007C33D7" w:rsidRDefault="007C33D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660A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t>1990 Cabinet Records exempt from release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0660AB" w:rsidP="00435082">
        <w:pPr>
          <w:pStyle w:val="Title"/>
        </w:pPr>
        <w:r>
          <w:rPr>
            <w:rStyle w:val="TitleChar"/>
          </w:rPr>
          <w:t>1990 Cabinet Records exempt from release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D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0AB"/>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19B7"/>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0132"/>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166E"/>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0B0D"/>
    <w:rsid w:val="002B1568"/>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26BC"/>
    <w:rsid w:val="003258E6"/>
    <w:rsid w:val="00342283"/>
    <w:rsid w:val="00343A87"/>
    <w:rsid w:val="00344A36"/>
    <w:rsid w:val="003456F4"/>
    <w:rsid w:val="00345F02"/>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E6E77"/>
    <w:rsid w:val="003F5B58"/>
    <w:rsid w:val="0040222A"/>
    <w:rsid w:val="004047BC"/>
    <w:rsid w:val="004100F7"/>
    <w:rsid w:val="004108B1"/>
    <w:rsid w:val="00414CB3"/>
    <w:rsid w:val="0041563D"/>
    <w:rsid w:val="00421C78"/>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1B08"/>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53A5"/>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B6F32"/>
    <w:rsid w:val="006C0EC2"/>
    <w:rsid w:val="006D66F7"/>
    <w:rsid w:val="006E51F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4FAA"/>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B74D6"/>
    <w:rsid w:val="007C0966"/>
    <w:rsid w:val="007C19E7"/>
    <w:rsid w:val="007C33D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598B"/>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B7A37"/>
    <w:rsid w:val="008C17FB"/>
    <w:rsid w:val="008C70BB"/>
    <w:rsid w:val="008D1B00"/>
    <w:rsid w:val="008D57B8"/>
    <w:rsid w:val="008E03FC"/>
    <w:rsid w:val="008E510B"/>
    <w:rsid w:val="00902B13"/>
    <w:rsid w:val="00911941"/>
    <w:rsid w:val="00913C74"/>
    <w:rsid w:val="0092024D"/>
    <w:rsid w:val="00925146"/>
    <w:rsid w:val="009254DC"/>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0A9F"/>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95216"/>
    <w:rsid w:val="00AA541E"/>
    <w:rsid w:val="00AD0DA4"/>
    <w:rsid w:val="00AD4169"/>
    <w:rsid w:val="00AE25C6"/>
    <w:rsid w:val="00AE306C"/>
    <w:rsid w:val="00AF28C1"/>
    <w:rsid w:val="00B02EF1"/>
    <w:rsid w:val="00B07C97"/>
    <w:rsid w:val="00B11C67"/>
    <w:rsid w:val="00B15754"/>
    <w:rsid w:val="00B16002"/>
    <w:rsid w:val="00B2046E"/>
    <w:rsid w:val="00B20E8B"/>
    <w:rsid w:val="00B257E1"/>
    <w:rsid w:val="00B2599A"/>
    <w:rsid w:val="00B27AC4"/>
    <w:rsid w:val="00B343CC"/>
    <w:rsid w:val="00B402B6"/>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37B6"/>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418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1E63"/>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575D9"/>
    <w:rsid w:val="00F60EFF"/>
    <w:rsid w:val="00F67D2D"/>
    <w:rsid w:val="00F858F2"/>
    <w:rsid w:val="00F860CC"/>
    <w:rsid w:val="00F94398"/>
    <w:rsid w:val="00FA630D"/>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2AD85C-0161-4D0F-9D15-47A80410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paragraph" w:styleId="CommentText">
    <w:name w:val="annotation text"/>
    <w:basedOn w:val="Normal"/>
    <w:link w:val="CommentTextChar"/>
    <w:semiHidden/>
    <w:rsid w:val="00FA630D"/>
    <w:pPr>
      <w:spacing w:after="0"/>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semiHidden/>
    <w:rsid w:val="00FA630D"/>
    <w:rPr>
      <w:rFonts w:ascii="Times New Roman" w:eastAsia="Times New Roman" w:hAnsi="Times New Roman"/>
      <w:sz w:val="20"/>
      <w:szCs w:val="20"/>
      <w:lang w:eastAsia="en-AU"/>
    </w:rPr>
  </w:style>
  <w:style w:type="paragraph" w:customStyle="1" w:styleId="Default">
    <w:name w:val="Default"/>
    <w:rsid w:val="00FA630D"/>
    <w:pPr>
      <w:autoSpaceDE w:val="0"/>
      <w:autoSpaceDN w:val="0"/>
      <w:adjustRightInd w:val="0"/>
      <w:spacing w:after="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landscap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FBBCE0-F025-4208-8EF5-B6E8AAA1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landscape.dotx</Template>
  <TotalTime>1</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1990 Cabinet Records</vt:lpstr>
    </vt:vector>
  </TitlesOfParts>
  <Company>Territory Families, Housing and Communities</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1990 Cabinet Records exempt from release</dc:title>
  <dc:creator>Northern Territory Government</dc:creator>
  <cp:lastModifiedBy>Natalie Wilson</cp:lastModifiedBy>
  <cp:revision>3</cp:revision>
  <cp:lastPrinted>2019-07-29T01:45:00Z</cp:lastPrinted>
  <dcterms:created xsi:type="dcterms:W3CDTF">2020-12-03T02:51:00Z</dcterms:created>
  <dcterms:modified xsi:type="dcterms:W3CDTF">2020-12-16T01:57:00Z</dcterms:modified>
</cp:coreProperties>
</file>