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NTGTable1"/>
        <w:tblW w:w="10348" w:type="dxa"/>
        <w:tblInd w:w="-5" w:type="dxa"/>
        <w:tblLayout w:type="fixed"/>
        <w:tblLook w:val="0600" w:firstRow="0" w:lastRow="0" w:firstColumn="0" w:lastColumn="0" w:noHBand="1" w:noVBand="1"/>
        <w:tblDescription w:val="Questions are followed by answer fields. Use the ‘Tab’ key to navigate through. Replace Y/N or Yes/No fields with your answer. Further instructions about filling out this form are provided at the beginning of the form."/>
      </w:tblPr>
      <w:tblGrid>
        <w:gridCol w:w="993"/>
        <w:gridCol w:w="708"/>
        <w:gridCol w:w="1843"/>
        <w:gridCol w:w="1131"/>
        <w:gridCol w:w="570"/>
        <w:gridCol w:w="283"/>
        <w:gridCol w:w="142"/>
        <w:gridCol w:w="993"/>
        <w:gridCol w:w="848"/>
        <w:gridCol w:w="427"/>
        <w:gridCol w:w="992"/>
        <w:gridCol w:w="1418"/>
      </w:tblGrid>
      <w:tr w:rsidR="007D48A4" w:rsidRPr="007A5EFD" w14:paraId="07050F90" w14:textId="77777777" w:rsidTr="00E76F7E">
        <w:trPr>
          <w:trHeight w:val="567"/>
        </w:trPr>
        <w:tc>
          <w:tcPr>
            <w:tcW w:w="10348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vAlign w:val="center"/>
          </w:tcPr>
          <w:p w14:paraId="3A2DB853" w14:textId="77777777" w:rsidR="007D48A4" w:rsidRPr="004A3CC9" w:rsidRDefault="001C288A" w:rsidP="00DD13FA">
            <w:pPr>
              <w:rPr>
                <w:rStyle w:val="Questionlabel"/>
                <w:color w:val="1F1F5F" w:themeColor="text1"/>
              </w:rPr>
            </w:pPr>
            <w:bookmarkStart w:id="0" w:name="_GoBack"/>
            <w:bookmarkEnd w:id="0"/>
            <w:r>
              <w:rPr>
                <w:rStyle w:val="Questionlabel"/>
                <w:color w:val="FFFFFF" w:themeColor="background1"/>
              </w:rPr>
              <w:t>Contact details</w:t>
            </w:r>
          </w:p>
        </w:tc>
      </w:tr>
      <w:tr w:rsidR="007D48A4" w:rsidRPr="007A5EFD" w14:paraId="287869E9" w14:textId="77777777" w:rsidTr="00E76F7E">
        <w:trPr>
          <w:trHeight w:val="56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832BEC2" w14:textId="77777777" w:rsidR="007D48A4" w:rsidRPr="007A5EFD" w:rsidRDefault="001C288A" w:rsidP="007D48A4">
            <w:pPr>
              <w:rPr>
                <w:rFonts w:ascii="Arial" w:hAnsi="Arial"/>
                <w:b/>
              </w:rPr>
            </w:pPr>
            <w:r>
              <w:rPr>
                <w:rStyle w:val="Questionlabel"/>
              </w:rPr>
              <w:t>Name</w:t>
            </w:r>
          </w:p>
        </w:tc>
        <w:tc>
          <w:tcPr>
            <w:tcW w:w="5670" w:type="dxa"/>
            <w:gridSpan w:val="7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DCD0232" w14:textId="7A66F5CB" w:rsidR="007D48A4" w:rsidRPr="002C0BEF" w:rsidRDefault="008053F2" w:rsidP="002C0BEF">
            <w:r>
              <w:t>Kerstin Offergeld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CDA43AE" w14:textId="77777777" w:rsidR="007D48A4" w:rsidRPr="007A5EFD" w:rsidRDefault="001C288A" w:rsidP="001C288A">
            <w:pPr>
              <w:rPr>
                <w:rFonts w:ascii="Arial" w:hAnsi="Arial"/>
              </w:rPr>
            </w:pPr>
            <w:r>
              <w:rPr>
                <w:rStyle w:val="Questionlabel"/>
              </w:rPr>
              <w:t>Registration number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C634C72" w14:textId="51408C7C" w:rsidR="007D48A4" w:rsidRPr="002C0BEF" w:rsidRDefault="008053F2" w:rsidP="002C0BEF">
            <w:r>
              <w:t>82</w:t>
            </w:r>
          </w:p>
        </w:tc>
      </w:tr>
      <w:tr w:rsidR="007D48A4" w:rsidRPr="007A5EFD" w14:paraId="28A44ED1" w14:textId="77777777" w:rsidTr="00E76F7E">
        <w:trPr>
          <w:trHeight w:val="56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E83E7D6" w14:textId="77777777" w:rsidR="007D48A4" w:rsidRPr="007A5EFD" w:rsidRDefault="001C288A" w:rsidP="00DD13FA">
            <w:pPr>
              <w:rPr>
                <w:rStyle w:val="Questionlabel"/>
              </w:rPr>
            </w:pPr>
            <w:r>
              <w:rPr>
                <w:rStyle w:val="Questionlabel"/>
              </w:rPr>
              <w:t>Phone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561CE91" w14:textId="7B22FEA4" w:rsidR="007D48A4" w:rsidRPr="002C0BEF" w:rsidRDefault="009A5B4F" w:rsidP="002C0BEF">
            <w:r>
              <w:t>07 5443 7777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43E51A3" w14:textId="77777777" w:rsidR="007D48A4" w:rsidRPr="007A5EFD" w:rsidRDefault="001C288A" w:rsidP="00DD13FA">
            <w:pPr>
              <w:rPr>
                <w:rStyle w:val="Questionlabel"/>
              </w:rPr>
            </w:pPr>
            <w:r>
              <w:rPr>
                <w:rStyle w:val="Questionlabel"/>
              </w:rPr>
              <w:t>Mobile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5CEC690" w14:textId="1D3807C8" w:rsidR="007D48A4" w:rsidRPr="002C0BEF" w:rsidRDefault="00E43234" w:rsidP="001C288A">
            <w:r>
              <w:t>0417 727 579</w:t>
            </w:r>
          </w:p>
        </w:tc>
      </w:tr>
      <w:tr w:rsidR="001C288A" w:rsidRPr="007A5EFD" w14:paraId="639F2381" w14:textId="77777777" w:rsidTr="00E76F7E">
        <w:trPr>
          <w:trHeight w:val="56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2706CDC" w14:textId="77777777" w:rsidR="001C288A" w:rsidRDefault="001C288A" w:rsidP="00DD13FA">
            <w:pPr>
              <w:rPr>
                <w:rStyle w:val="Questionlabel"/>
              </w:rPr>
            </w:pPr>
            <w:r>
              <w:rPr>
                <w:rStyle w:val="Questionlabel"/>
              </w:rPr>
              <w:t>Fax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E0D11F4" w14:textId="77777777" w:rsidR="001C288A" w:rsidRPr="002C0BEF" w:rsidRDefault="001C288A" w:rsidP="002C0BEF"/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676BC46" w14:textId="77777777" w:rsidR="001C288A" w:rsidRDefault="001C288A" w:rsidP="00DD13FA">
            <w:pPr>
              <w:rPr>
                <w:rStyle w:val="Questionlabel"/>
              </w:rPr>
            </w:pPr>
            <w:r>
              <w:rPr>
                <w:rStyle w:val="Questionlabel"/>
              </w:rPr>
              <w:t>Email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4217C02" w14:textId="07ADEBE6" w:rsidR="001C288A" w:rsidRPr="002C0BEF" w:rsidRDefault="00E43234" w:rsidP="001C288A">
            <w:r>
              <w:t>kerstino@covey.com.au</w:t>
            </w:r>
          </w:p>
        </w:tc>
      </w:tr>
      <w:tr w:rsidR="007D48A4" w:rsidRPr="007A5EFD" w14:paraId="100E29B4" w14:textId="77777777" w:rsidTr="00E76F7E">
        <w:trPr>
          <w:trHeight w:val="567"/>
        </w:trPr>
        <w:tc>
          <w:tcPr>
            <w:tcW w:w="10348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vAlign w:val="center"/>
          </w:tcPr>
          <w:p w14:paraId="6B21F057" w14:textId="77777777" w:rsidR="007D48A4" w:rsidRPr="007A5EFD" w:rsidRDefault="001C288A" w:rsidP="00DD13FA">
            <w:pPr>
              <w:rPr>
                <w:rStyle w:val="Questionlabel"/>
              </w:rPr>
            </w:pPr>
            <w:r>
              <w:rPr>
                <w:rStyle w:val="Questionlabel"/>
                <w:color w:val="FFFFFF" w:themeColor="background1"/>
              </w:rPr>
              <w:t>Postal address</w:t>
            </w:r>
          </w:p>
        </w:tc>
      </w:tr>
      <w:tr w:rsidR="007D48A4" w:rsidRPr="007A5EFD" w14:paraId="5823B90C" w14:textId="77777777" w:rsidTr="00E76F7E">
        <w:trPr>
          <w:trHeight w:val="567"/>
        </w:trPr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A6287AE" w14:textId="77777777" w:rsidR="007D48A4" w:rsidRPr="007A5EFD" w:rsidRDefault="001C288A" w:rsidP="00DD13FA">
            <w:pPr>
              <w:rPr>
                <w:rStyle w:val="Questionlabel"/>
              </w:rPr>
            </w:pPr>
            <w:r>
              <w:rPr>
                <w:rStyle w:val="Questionlabel"/>
              </w:rPr>
              <w:t>Address line 1</w:t>
            </w:r>
          </w:p>
        </w:tc>
        <w:tc>
          <w:tcPr>
            <w:tcW w:w="8647" w:type="dxa"/>
            <w:gridSpan w:val="10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0FBD4EA" w14:textId="0F3E9560" w:rsidR="007D48A4" w:rsidRPr="002C0BEF" w:rsidRDefault="00E43234" w:rsidP="002C0BEF">
            <w:r>
              <w:t>PO Box 16</w:t>
            </w:r>
          </w:p>
        </w:tc>
      </w:tr>
      <w:tr w:rsidR="007D48A4" w:rsidRPr="007A5EFD" w14:paraId="6C044877" w14:textId="77777777" w:rsidTr="00E76F7E">
        <w:trPr>
          <w:trHeight w:val="567"/>
        </w:trPr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D7EE95C" w14:textId="77777777" w:rsidR="007D48A4" w:rsidRPr="007A5EFD" w:rsidRDefault="001C288A" w:rsidP="00DD13FA">
            <w:pPr>
              <w:rPr>
                <w:rStyle w:val="Questionlabel"/>
              </w:rPr>
            </w:pPr>
            <w:r>
              <w:rPr>
                <w:rStyle w:val="Questionlabel"/>
              </w:rPr>
              <w:t>Address line 2</w:t>
            </w:r>
          </w:p>
        </w:tc>
        <w:tc>
          <w:tcPr>
            <w:tcW w:w="8647" w:type="dxa"/>
            <w:gridSpan w:val="10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8CB5839" w14:textId="77777777" w:rsidR="007D48A4" w:rsidRPr="002C0BEF" w:rsidRDefault="007D48A4" w:rsidP="002C0BEF"/>
        </w:tc>
      </w:tr>
      <w:tr w:rsidR="001C288A" w:rsidRPr="007A5EFD" w14:paraId="43E22E8D" w14:textId="77777777" w:rsidTr="00E76F7E">
        <w:trPr>
          <w:trHeight w:val="567"/>
        </w:trPr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B5CDB30" w14:textId="77777777" w:rsidR="001C288A" w:rsidRPr="007A5EFD" w:rsidRDefault="001C288A" w:rsidP="00DD13FA">
            <w:pPr>
              <w:rPr>
                <w:rStyle w:val="Questionlabel"/>
              </w:rPr>
            </w:pPr>
            <w:r>
              <w:rPr>
                <w:rStyle w:val="Questionlabel"/>
              </w:rPr>
              <w:t>Suburb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451B840" w14:textId="009C89A3" w:rsidR="001C288A" w:rsidRPr="002C0BEF" w:rsidRDefault="00E43234" w:rsidP="002C0BEF">
            <w:r>
              <w:t>Maroochydore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1633CF" w14:textId="77777777" w:rsidR="001C288A" w:rsidRPr="001C288A" w:rsidRDefault="001C288A" w:rsidP="002C0BEF">
            <w:pPr>
              <w:rPr>
                <w:b/>
              </w:rPr>
            </w:pPr>
            <w:r w:rsidRPr="001C288A">
              <w:rPr>
                <w:b/>
              </w:rPr>
              <w:t>State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CE6DC1" w14:textId="50BBB37C" w:rsidR="001C288A" w:rsidRPr="002C0BEF" w:rsidRDefault="00E43234" w:rsidP="002C0BEF">
            <w:r>
              <w:t>QLD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5571FC" w14:textId="77777777" w:rsidR="001C288A" w:rsidRPr="001C288A" w:rsidRDefault="001C288A" w:rsidP="002C0BEF">
            <w:pPr>
              <w:rPr>
                <w:b/>
              </w:rPr>
            </w:pPr>
            <w:r w:rsidRPr="001C288A">
              <w:rPr>
                <w:b/>
              </w:rPr>
              <w:t>Postcode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02A78A" w14:textId="39E1F06D" w:rsidR="001C288A" w:rsidRPr="002C0BEF" w:rsidRDefault="00E43234" w:rsidP="002C0BEF">
            <w:r>
              <w:t>4558</w:t>
            </w:r>
          </w:p>
        </w:tc>
      </w:tr>
      <w:tr w:rsidR="001C288A" w:rsidRPr="007A5EFD" w14:paraId="1C9CFFD5" w14:textId="77777777" w:rsidTr="00E76F7E">
        <w:trPr>
          <w:trHeight w:val="567"/>
        </w:trPr>
        <w:tc>
          <w:tcPr>
            <w:tcW w:w="103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1F5F" w:themeFill="text1"/>
            <w:noWrap/>
            <w:vAlign w:val="center"/>
          </w:tcPr>
          <w:p w14:paraId="5720B3C2" w14:textId="77777777" w:rsidR="001C288A" w:rsidRPr="007A5EFD" w:rsidRDefault="001C288A" w:rsidP="001C288A">
            <w:pPr>
              <w:rPr>
                <w:rStyle w:val="Questionlabel"/>
              </w:rPr>
            </w:pPr>
            <w:r>
              <w:rPr>
                <w:rStyle w:val="Questionlabel"/>
                <w:color w:val="FFFFFF" w:themeColor="background1"/>
              </w:rPr>
              <w:t>Rates</w:t>
            </w:r>
          </w:p>
        </w:tc>
      </w:tr>
      <w:tr w:rsidR="005D635D" w:rsidRPr="007A5EFD" w14:paraId="4A1C585F" w14:textId="77777777" w:rsidTr="00E76F7E">
        <w:trPr>
          <w:trHeight w:val="567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4E0F4680" w14:textId="77777777" w:rsidR="005D635D" w:rsidRPr="007A5EFD" w:rsidRDefault="005D635D" w:rsidP="005D635D">
            <w:pPr>
              <w:rPr>
                <w:rStyle w:val="Questionlabel"/>
              </w:rPr>
            </w:pPr>
            <w:r>
              <w:rPr>
                <w:rStyle w:val="Questionlabel"/>
              </w:rPr>
              <w:t>Adjudicator’s hourly rate ($)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107836" w14:textId="6AFD8483" w:rsidR="005D635D" w:rsidRPr="002C0BEF" w:rsidRDefault="00AF3986" w:rsidP="005D635D">
            <w:r>
              <w:t>200</w:t>
            </w:r>
            <w:r w:rsidR="00E43234">
              <w:t>.00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0960C" w14:textId="77777777" w:rsidR="005D635D" w:rsidRPr="007A5EFD" w:rsidRDefault="005D635D" w:rsidP="005D635D">
            <w:pPr>
              <w:rPr>
                <w:rStyle w:val="Questionlabel"/>
              </w:rPr>
            </w:pPr>
            <w:r w:rsidRPr="001C288A">
              <w:rPr>
                <w:b/>
              </w:rPr>
              <w:t>GST included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90974" w14:textId="4845D314" w:rsidR="005D635D" w:rsidRPr="002C0BEF" w:rsidRDefault="005D635D" w:rsidP="005D635D">
            <w:r>
              <w:t>Y</w:t>
            </w:r>
            <w:r w:rsidR="00E76F7E">
              <w:t>es</w:t>
            </w:r>
          </w:p>
        </w:tc>
      </w:tr>
      <w:tr w:rsidR="005D635D" w:rsidRPr="007A5EFD" w14:paraId="7872505D" w14:textId="77777777" w:rsidTr="00E76F7E">
        <w:trPr>
          <w:trHeight w:val="567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3C770BF4" w14:textId="77777777" w:rsidR="005D635D" w:rsidRPr="007A5EFD" w:rsidRDefault="005D635D" w:rsidP="005D635D">
            <w:pPr>
              <w:rPr>
                <w:rStyle w:val="Questionlabel"/>
              </w:rPr>
            </w:pPr>
            <w:r>
              <w:rPr>
                <w:rStyle w:val="Questionlabel"/>
              </w:rPr>
              <w:t>Metro travel cost per km ($)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126882" w14:textId="72B4E3D3" w:rsidR="005D635D" w:rsidRPr="002C0BEF" w:rsidRDefault="00A508E0" w:rsidP="005D635D">
            <w:r>
              <w:t>1.00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00709" w14:textId="77777777" w:rsidR="005D635D" w:rsidRPr="007A5EFD" w:rsidRDefault="005D635D" w:rsidP="005D635D">
            <w:pPr>
              <w:rPr>
                <w:rStyle w:val="Questionlabel"/>
              </w:rPr>
            </w:pPr>
            <w:r w:rsidRPr="001C288A">
              <w:rPr>
                <w:b/>
              </w:rPr>
              <w:t>GST included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ACCDF" w14:textId="1D464BA4" w:rsidR="005D635D" w:rsidRPr="002C0BEF" w:rsidRDefault="00E76F7E" w:rsidP="005D635D">
            <w:r>
              <w:t>Yes</w:t>
            </w:r>
          </w:p>
        </w:tc>
      </w:tr>
      <w:tr w:rsidR="005D635D" w:rsidRPr="007A5EFD" w14:paraId="5B42D7D0" w14:textId="77777777" w:rsidTr="00E76F7E">
        <w:trPr>
          <w:trHeight w:val="567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5481F951" w14:textId="77777777" w:rsidR="005D635D" w:rsidRPr="007A5EFD" w:rsidRDefault="005D635D" w:rsidP="005D635D">
            <w:pPr>
              <w:rPr>
                <w:rStyle w:val="Questionlabel"/>
              </w:rPr>
            </w:pPr>
            <w:r>
              <w:rPr>
                <w:rStyle w:val="Questionlabel"/>
              </w:rPr>
              <w:t>Regional travel cost per km ($)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468A3F" w14:textId="746C9756" w:rsidR="005D635D" w:rsidRPr="002C0BEF" w:rsidRDefault="00A508E0" w:rsidP="005D635D">
            <w:r>
              <w:t>1.00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242FE" w14:textId="77777777" w:rsidR="005D635D" w:rsidRDefault="005D635D" w:rsidP="005D635D">
            <w:pPr>
              <w:rPr>
                <w:rStyle w:val="Questionlabel"/>
              </w:rPr>
            </w:pPr>
            <w:r w:rsidRPr="001C288A">
              <w:rPr>
                <w:b/>
              </w:rPr>
              <w:t>GST included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0D547" w14:textId="0F932880" w:rsidR="005D635D" w:rsidRPr="002C0BEF" w:rsidRDefault="00E76F7E" w:rsidP="005D635D">
            <w:r>
              <w:t>Yes</w:t>
            </w:r>
          </w:p>
        </w:tc>
      </w:tr>
      <w:tr w:rsidR="005D635D" w:rsidRPr="007A5EFD" w14:paraId="47CFA250" w14:textId="77777777" w:rsidTr="00E76F7E">
        <w:trPr>
          <w:trHeight w:val="567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2E5E2A4B" w14:textId="77777777" w:rsidR="005D635D" w:rsidRDefault="00716862" w:rsidP="005D635D">
            <w:pPr>
              <w:rPr>
                <w:rStyle w:val="Questionlabel"/>
              </w:rPr>
            </w:pPr>
            <w:r>
              <w:rPr>
                <w:rStyle w:val="Questionlabel"/>
              </w:rPr>
              <w:t>Other costs and disbursements</w:t>
            </w:r>
          </w:p>
        </w:tc>
        <w:tc>
          <w:tcPr>
            <w:tcW w:w="6804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895004" w14:textId="75929585" w:rsidR="005D635D" w:rsidRDefault="00A44569" w:rsidP="005D635D">
            <w:r>
              <w:t>Airfares</w:t>
            </w:r>
            <w:r w:rsidR="008E6D1E">
              <w:t xml:space="preserve"> and </w:t>
            </w:r>
            <w:r>
              <w:t>accommodation</w:t>
            </w:r>
            <w:r w:rsidR="008E6D1E">
              <w:t xml:space="preserve"> (at cost)</w:t>
            </w:r>
          </w:p>
        </w:tc>
      </w:tr>
      <w:tr w:rsidR="005D635D" w:rsidRPr="007A5EFD" w14:paraId="2D88205E" w14:textId="77777777" w:rsidTr="00E76F7E">
        <w:trPr>
          <w:trHeight w:val="567"/>
        </w:trPr>
        <w:tc>
          <w:tcPr>
            <w:tcW w:w="103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1F5F" w:themeFill="text1"/>
            <w:noWrap/>
            <w:vAlign w:val="center"/>
          </w:tcPr>
          <w:p w14:paraId="0392B075" w14:textId="77777777" w:rsidR="005D635D" w:rsidRDefault="005D635D" w:rsidP="005D635D">
            <w:r>
              <w:rPr>
                <w:rStyle w:val="Questionlabel"/>
                <w:color w:val="FFFFFF" w:themeColor="background1"/>
              </w:rPr>
              <w:t>Bio</w:t>
            </w:r>
          </w:p>
        </w:tc>
      </w:tr>
      <w:tr w:rsidR="005D635D" w:rsidRPr="007A5EFD" w14:paraId="20DEA013" w14:textId="77777777" w:rsidTr="00E76F7E">
        <w:trPr>
          <w:trHeight w:val="567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4E81E6" w14:textId="77777777" w:rsidR="005D635D" w:rsidRPr="005D635D" w:rsidRDefault="005D635D" w:rsidP="005D635D">
            <w:pPr>
              <w:rPr>
                <w:rStyle w:val="Questionlabel"/>
              </w:rPr>
            </w:pPr>
            <w:r>
              <w:rPr>
                <w:rStyle w:val="Questionlabel"/>
              </w:rPr>
              <w:lastRenderedPageBreak/>
              <w:t>Experience</w:t>
            </w:r>
          </w:p>
        </w:tc>
        <w:tc>
          <w:tcPr>
            <w:tcW w:w="68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94C3E" w14:textId="77777777" w:rsidR="008E6D1E" w:rsidRDefault="008E6D1E" w:rsidP="005D635D">
            <w:pPr>
              <w:rPr>
                <w:rStyle w:val="Questionlabel"/>
                <w:b w:val="0"/>
              </w:rPr>
            </w:pPr>
            <w:r>
              <w:rPr>
                <w:rStyle w:val="Questionlabel"/>
                <w:b w:val="0"/>
              </w:rPr>
              <w:t xml:space="preserve">Kerstin has 20 years’ experience in the civil and building construction industry, including residential, commercial, extractive industry, education and childcare projects. </w:t>
            </w:r>
          </w:p>
          <w:p w14:paraId="47AB1AC9" w14:textId="51EF2EA6" w:rsidR="005D635D" w:rsidRDefault="00E43234" w:rsidP="00E43234">
            <w:pPr>
              <w:pStyle w:val="ListParagraph"/>
              <w:numPr>
                <w:ilvl w:val="0"/>
                <w:numId w:val="12"/>
              </w:numPr>
              <w:ind w:left="714" w:hanging="357"/>
              <w:rPr>
                <w:rStyle w:val="Questionlabel"/>
                <w:b w:val="0"/>
              </w:rPr>
            </w:pPr>
            <w:r w:rsidRPr="00E43234">
              <w:rPr>
                <w:rStyle w:val="Questionlabel"/>
                <w:b w:val="0"/>
              </w:rPr>
              <w:t>experienced in project managing and superintendency services for civil construction and building construction contracts up to values of $</w:t>
            </w:r>
            <w:r w:rsidR="008E6D1E">
              <w:rPr>
                <w:rStyle w:val="Questionlabel"/>
                <w:b w:val="0"/>
              </w:rPr>
              <w:t>6</w:t>
            </w:r>
            <w:r w:rsidRPr="00E43234">
              <w:rPr>
                <w:rStyle w:val="Questionlabel"/>
                <w:b w:val="0"/>
              </w:rPr>
              <w:t xml:space="preserve"> million AUD. </w:t>
            </w:r>
          </w:p>
          <w:p w14:paraId="32BCA1E5" w14:textId="34EDDEC1" w:rsidR="00E43234" w:rsidRDefault="00E43234" w:rsidP="00E43234">
            <w:pPr>
              <w:pStyle w:val="ListParagraph"/>
              <w:numPr>
                <w:ilvl w:val="0"/>
                <w:numId w:val="14"/>
              </w:numPr>
            </w:pPr>
            <w:r>
              <w:t>providing assistance with construction contracts:</w:t>
            </w:r>
          </w:p>
          <w:p w14:paraId="099B97B3" w14:textId="77777777" w:rsidR="00E43234" w:rsidRDefault="00E43234" w:rsidP="00E43234">
            <w:pPr>
              <w:pStyle w:val="ListParagraph"/>
              <w:numPr>
                <w:ilvl w:val="0"/>
                <w:numId w:val="15"/>
              </w:numPr>
              <w:spacing w:after="0"/>
              <w:ind w:left="1145" w:hanging="357"/>
            </w:pPr>
            <w:r>
              <w:t xml:space="preserve">interpretation of contract terms, </w:t>
            </w:r>
          </w:p>
          <w:p w14:paraId="311768C6" w14:textId="77777777" w:rsidR="00E43234" w:rsidRDefault="00E43234" w:rsidP="00E43234">
            <w:pPr>
              <w:pStyle w:val="ListParagraph"/>
              <w:numPr>
                <w:ilvl w:val="0"/>
                <w:numId w:val="15"/>
              </w:numPr>
              <w:spacing w:after="0"/>
              <w:ind w:left="1145" w:hanging="357"/>
            </w:pPr>
            <w:r>
              <w:t>preparing correspondence and/or responses to parties under the construction contract,</w:t>
            </w:r>
          </w:p>
          <w:p w14:paraId="6A1B36FD" w14:textId="77777777" w:rsidR="00E43234" w:rsidRDefault="00E43234" w:rsidP="00E43234">
            <w:pPr>
              <w:pStyle w:val="ListParagraph"/>
              <w:numPr>
                <w:ilvl w:val="0"/>
                <w:numId w:val="15"/>
              </w:numPr>
              <w:spacing w:after="0"/>
              <w:ind w:left="1145" w:hanging="357"/>
            </w:pPr>
            <w:r>
              <w:t>assessing entitlements of parties under the contract,</w:t>
            </w:r>
          </w:p>
          <w:p w14:paraId="3119778E" w14:textId="77777777" w:rsidR="00E43234" w:rsidRDefault="00E43234" w:rsidP="00E43234">
            <w:pPr>
              <w:pStyle w:val="ListParagraph"/>
              <w:numPr>
                <w:ilvl w:val="0"/>
                <w:numId w:val="15"/>
              </w:numPr>
              <w:ind w:left="1145" w:hanging="357"/>
            </w:pPr>
            <w:r>
              <w:t xml:space="preserve">resolving disputes - including finding commercial solutions to settle disputes. </w:t>
            </w:r>
          </w:p>
          <w:p w14:paraId="2590FB45" w14:textId="77777777" w:rsidR="00E43234" w:rsidRPr="008E6D1E" w:rsidRDefault="00E43234" w:rsidP="008E6D1E">
            <w:pPr>
              <w:pStyle w:val="ListParagraph"/>
              <w:numPr>
                <w:ilvl w:val="0"/>
                <w:numId w:val="12"/>
              </w:numPr>
              <w:ind w:left="714" w:hanging="357"/>
              <w:rPr>
                <w:bCs/>
              </w:rPr>
            </w:pPr>
            <w:r>
              <w:t>providing assistance to clients (developers, civil contractors and builders) with preparation of payment claims, adjudication applications, adjudication responses or submissions.</w:t>
            </w:r>
          </w:p>
          <w:p w14:paraId="4FD65902" w14:textId="77777777" w:rsidR="008E6D1E" w:rsidRDefault="008E6D1E" w:rsidP="00FD6556">
            <w:pPr>
              <w:pStyle w:val="ListParagraph"/>
              <w:numPr>
                <w:ilvl w:val="0"/>
                <w:numId w:val="12"/>
              </w:numPr>
              <w:ind w:left="714" w:hanging="357"/>
              <w:rPr>
                <w:rStyle w:val="Questionlabel"/>
                <w:b w:val="0"/>
              </w:rPr>
            </w:pPr>
            <w:r w:rsidRPr="00FD6556">
              <w:rPr>
                <w:bCs/>
              </w:rPr>
              <w:t>appointed</w:t>
            </w:r>
            <w:r>
              <w:rPr>
                <w:rStyle w:val="Questionlabel"/>
                <w:b w:val="0"/>
              </w:rPr>
              <w:t xml:space="preserve"> adjudicator on several adjudication applications.</w:t>
            </w:r>
          </w:p>
          <w:p w14:paraId="10DA46E6" w14:textId="2A4E4233" w:rsidR="00FD6556" w:rsidRPr="00E43234" w:rsidRDefault="00FD6556" w:rsidP="00E43234">
            <w:pPr>
              <w:pStyle w:val="ListParagraph"/>
              <w:numPr>
                <w:ilvl w:val="0"/>
                <w:numId w:val="12"/>
              </w:numPr>
              <w:spacing w:after="40"/>
              <w:rPr>
                <w:rStyle w:val="Questionlabel"/>
                <w:b w:val="0"/>
              </w:rPr>
            </w:pPr>
            <w:r>
              <w:t>largest dispute involved with to date is on a civil works contract involving highway works in PNG, dispute was between civil contractor and the Department of Works (PNG) - assisted the Civil Contractor with the preparation of submissions as part of adjudication proceedings and subsequent arbitration proceedings. Disputed sum K54 million (approx. $24 million AUD).</w:t>
            </w:r>
          </w:p>
        </w:tc>
      </w:tr>
      <w:tr w:rsidR="005D635D" w:rsidRPr="007A5EFD" w14:paraId="19B1EBD2" w14:textId="77777777" w:rsidTr="00E76F7E">
        <w:trPr>
          <w:trHeight w:val="567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AFCD6D" w14:textId="77777777" w:rsidR="005D635D" w:rsidRDefault="005D635D" w:rsidP="005D635D">
            <w:pPr>
              <w:rPr>
                <w:rStyle w:val="Questionlabel"/>
              </w:rPr>
            </w:pPr>
            <w:r>
              <w:rPr>
                <w:rStyle w:val="Questionlabel"/>
              </w:rPr>
              <w:t>Areas of expertise</w:t>
            </w:r>
          </w:p>
        </w:tc>
        <w:tc>
          <w:tcPr>
            <w:tcW w:w="68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87DE0" w14:textId="24065713" w:rsidR="005D635D" w:rsidRPr="000C7D3A" w:rsidRDefault="008E6D1E" w:rsidP="005D635D">
            <w:pPr>
              <w:rPr>
                <w:rStyle w:val="Questionlabel"/>
                <w:b w:val="0"/>
              </w:rPr>
            </w:pPr>
            <w:r>
              <w:rPr>
                <w:rStyle w:val="Questionlabel"/>
                <w:b w:val="0"/>
              </w:rPr>
              <w:t xml:space="preserve">Contracts, Civil works, Building works, </w:t>
            </w:r>
          </w:p>
        </w:tc>
      </w:tr>
      <w:tr w:rsidR="005D635D" w:rsidRPr="007A5EFD" w14:paraId="50AD088C" w14:textId="77777777" w:rsidTr="00E76F7E">
        <w:trPr>
          <w:trHeight w:val="567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B08AEA" w14:textId="77777777" w:rsidR="005D635D" w:rsidRDefault="005D635D" w:rsidP="005D635D">
            <w:pPr>
              <w:rPr>
                <w:rStyle w:val="Questionlabel"/>
              </w:rPr>
            </w:pPr>
            <w:r>
              <w:rPr>
                <w:rStyle w:val="Questionlabel"/>
              </w:rPr>
              <w:t>Qualifications</w:t>
            </w:r>
          </w:p>
        </w:tc>
        <w:tc>
          <w:tcPr>
            <w:tcW w:w="68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E129D" w14:textId="127475E4" w:rsidR="005D635D" w:rsidRPr="000C7D3A" w:rsidRDefault="00E43234" w:rsidP="005D635D">
            <w:pPr>
              <w:rPr>
                <w:rStyle w:val="Questionlabel"/>
                <w:b w:val="0"/>
              </w:rPr>
            </w:pPr>
            <w:r>
              <w:rPr>
                <w:rStyle w:val="Questionlabel"/>
                <w:b w:val="0"/>
              </w:rPr>
              <w:t>Bachelor of Technology (Environmental Engineering), Master of Business Administration (Finance)</w:t>
            </w:r>
          </w:p>
        </w:tc>
      </w:tr>
      <w:tr w:rsidR="005D635D" w:rsidRPr="007A5EFD" w14:paraId="31B8E246" w14:textId="77777777" w:rsidTr="00E76F7E">
        <w:trPr>
          <w:trHeight w:val="567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2DB1D6" w14:textId="77777777" w:rsidR="005D635D" w:rsidRDefault="005D635D" w:rsidP="005D635D">
            <w:pPr>
              <w:rPr>
                <w:rStyle w:val="Questionlabel"/>
              </w:rPr>
            </w:pPr>
            <w:r>
              <w:rPr>
                <w:rStyle w:val="Questionlabel"/>
              </w:rPr>
              <w:t>Professional memberships and affiliations</w:t>
            </w:r>
          </w:p>
        </w:tc>
        <w:tc>
          <w:tcPr>
            <w:tcW w:w="68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C2375" w14:textId="3A958694" w:rsidR="005D635D" w:rsidRPr="000634A1" w:rsidRDefault="000634A1" w:rsidP="005D635D">
            <w:pPr>
              <w:rPr>
                <w:rStyle w:val="Questionlabel"/>
                <w:b w:val="0"/>
                <w:bCs w:val="0"/>
              </w:rPr>
            </w:pPr>
            <w:r w:rsidRPr="000634A1">
              <w:rPr>
                <w:rStyle w:val="Questionlabel"/>
                <w:b w:val="0"/>
                <w:bCs w:val="0"/>
              </w:rPr>
              <w:t>Society of Construction Law Australia Limited</w:t>
            </w:r>
          </w:p>
        </w:tc>
      </w:tr>
      <w:tr w:rsidR="005D635D" w:rsidRPr="007A5EFD" w14:paraId="0C5D6555" w14:textId="77777777" w:rsidTr="00E76F7E">
        <w:trPr>
          <w:trHeight w:val="83"/>
        </w:trPr>
        <w:tc>
          <w:tcPr>
            <w:tcW w:w="10348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sdt>
            <w:sdtPr>
              <w:rPr>
                <w:rStyle w:val="Hidden"/>
              </w:rPr>
              <w:alias w:val="End of form"/>
              <w:tag w:val="End of form"/>
              <w:id w:val="623812695"/>
              <w:placeholder>
                <w:docPart w:val="86CE8FD194AE4ABF9760B784795076FA"/>
              </w:placeholder>
            </w:sdtPr>
            <w:sdtEndPr>
              <w:rPr>
                <w:rStyle w:val="Hidden"/>
              </w:rPr>
            </w:sdtEndPr>
            <w:sdtContent>
              <w:p w14:paraId="1CCD55B3" w14:textId="77777777" w:rsidR="005D635D" w:rsidRPr="00B31D3A" w:rsidRDefault="005D635D" w:rsidP="005D635D">
                <w:pPr>
                  <w:rPr>
                    <w:rStyle w:val="Hidden"/>
                  </w:rPr>
                </w:pPr>
                <w:r w:rsidRPr="00B31D3A">
                  <w:rPr>
                    <w:rStyle w:val="Hidden"/>
                  </w:rPr>
                  <w:t>End of form</w:t>
                </w:r>
              </w:p>
            </w:sdtContent>
          </w:sdt>
        </w:tc>
      </w:tr>
    </w:tbl>
    <w:p w14:paraId="76053548" w14:textId="77777777" w:rsidR="00D67F84" w:rsidRDefault="00D67F84" w:rsidP="007A5EFD"/>
    <w:p w14:paraId="40DA0F54" w14:textId="77777777" w:rsidR="00D67F84" w:rsidRDefault="00D67F84" w:rsidP="007A5EFD"/>
    <w:sectPr w:rsidR="00D67F84" w:rsidSect="00C75E0D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794" w:right="794" w:bottom="568" w:left="794" w:header="79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7D36D0" w14:textId="77777777" w:rsidR="00D80B60" w:rsidRDefault="00D80B60" w:rsidP="007332FF">
      <w:r>
        <w:separator/>
      </w:r>
    </w:p>
  </w:endnote>
  <w:endnote w:type="continuationSeparator" w:id="0">
    <w:p w14:paraId="51C94651" w14:textId="77777777" w:rsidR="00D80B60" w:rsidRDefault="00D80B60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Segoe U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Semibold">
    <w:altName w:val="Segoe U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F7A177" w14:textId="77777777" w:rsidR="002645D5" w:rsidRPr="00B11C67" w:rsidRDefault="002645D5" w:rsidP="002645D5">
    <w:pPr>
      <w:pStyle w:val="Footer"/>
      <w:rPr>
        <w:sz w:val="4"/>
        <w:szCs w:val="4"/>
      </w:rPr>
    </w:pPr>
  </w:p>
  <w:p w14:paraId="1AFA17C4" w14:textId="77777777" w:rsidR="00CA36A0" w:rsidRPr="002645D5" w:rsidRDefault="00CA36A0" w:rsidP="002645D5">
    <w:pPr>
      <w:pStyle w:val="Footer"/>
      <w:rPr>
        <w:rStyle w:val="Hidde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98A66" w14:textId="77777777" w:rsidR="0087320B" w:rsidRDefault="0087320B" w:rsidP="0087320B">
    <w:pPr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4296F2" w14:textId="77777777" w:rsidR="00D80B60" w:rsidRDefault="00D80B60" w:rsidP="007332FF">
      <w:r>
        <w:separator/>
      </w:r>
    </w:p>
  </w:footnote>
  <w:footnote w:type="continuationSeparator" w:id="0">
    <w:p w14:paraId="05417039" w14:textId="77777777" w:rsidR="00D80B60" w:rsidRDefault="00D80B60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C9D5CC" w14:textId="77777777" w:rsidR="00983000" w:rsidRPr="00162207" w:rsidRDefault="00983000" w:rsidP="00D67F84">
    <w:pPr>
      <w:pStyle w:val="Header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itleChar"/>
      </w:rPr>
      <w:alias w:val="Title"/>
      <w:tag w:val="Title"/>
      <w:id w:val="-509755993"/>
      <w:lock w:val="sdtLocked"/>
      <w:placeholder>
        <w:docPart w:val="8D57DC56AC214210BD5403DAF81F772F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>
      <w:rPr>
        <w:rStyle w:val="TitleChar"/>
      </w:rPr>
    </w:sdtEndPr>
    <w:sdtContent>
      <w:p w14:paraId="35AE58A3" w14:textId="77777777" w:rsidR="00A53CF0" w:rsidRDefault="001C288A" w:rsidP="001C288A">
        <w:pPr>
          <w:pStyle w:val="Title"/>
        </w:pPr>
        <w:r>
          <w:rPr>
            <w:rStyle w:val="TitleChar"/>
          </w:rPr>
          <w:t>Adjudicator profile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1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2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3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4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5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6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7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8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9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0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1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2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13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14" w15:restartNumberingAfterBreak="0">
    <w:nsid w:val="27D83E4D"/>
    <w:multiLevelType w:val="multilevel"/>
    <w:tmpl w:val="3928FD02"/>
    <w:numStyleLink w:val="Bulletlist"/>
  </w:abstractNum>
  <w:abstractNum w:abstractNumId="15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16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17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18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19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0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21" w15:restartNumberingAfterBreak="0">
    <w:nsid w:val="40D90292"/>
    <w:multiLevelType w:val="hybridMultilevel"/>
    <w:tmpl w:val="7D86F1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417B9C"/>
    <w:multiLevelType w:val="hybridMultilevel"/>
    <w:tmpl w:val="BCDA68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87244F"/>
    <w:multiLevelType w:val="hybridMultilevel"/>
    <w:tmpl w:val="6C74FC1A"/>
    <w:lvl w:ilvl="0" w:tplc="DCD8EE0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25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26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7" w15:restartNumberingAfterBreak="0">
    <w:nsid w:val="53842BC6"/>
    <w:multiLevelType w:val="multilevel"/>
    <w:tmpl w:val="0C78A7AC"/>
    <w:numStyleLink w:val="Tablebulletlist"/>
  </w:abstractNum>
  <w:abstractNum w:abstractNumId="28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9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30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31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32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33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34" w15:restartNumberingAfterBreak="0">
    <w:nsid w:val="6C1C4610"/>
    <w:multiLevelType w:val="hybridMultilevel"/>
    <w:tmpl w:val="400C57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93314A"/>
    <w:multiLevelType w:val="hybridMultilevel"/>
    <w:tmpl w:val="39E6B6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3C0E16"/>
    <w:multiLevelType w:val="hybridMultilevel"/>
    <w:tmpl w:val="16DC3D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38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39" w15:restartNumberingAfterBreak="0">
    <w:nsid w:val="77361C0A"/>
    <w:multiLevelType w:val="hybridMultilevel"/>
    <w:tmpl w:val="ABE047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1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19"/>
  </w:num>
  <w:num w:numId="2">
    <w:abstractNumId w:val="11"/>
  </w:num>
  <w:num w:numId="3">
    <w:abstractNumId w:val="40"/>
  </w:num>
  <w:num w:numId="4">
    <w:abstractNumId w:val="25"/>
  </w:num>
  <w:num w:numId="5">
    <w:abstractNumId w:val="15"/>
  </w:num>
  <w:num w:numId="6">
    <w:abstractNumId w:val="7"/>
  </w:num>
  <w:num w:numId="7">
    <w:abstractNumId w:val="27"/>
  </w:num>
  <w:num w:numId="8">
    <w:abstractNumId w:val="14"/>
  </w:num>
  <w:num w:numId="9">
    <w:abstractNumId w:val="39"/>
  </w:num>
  <w:num w:numId="10">
    <w:abstractNumId w:val="22"/>
  </w:num>
  <w:num w:numId="11">
    <w:abstractNumId w:val="34"/>
  </w:num>
  <w:num w:numId="12">
    <w:abstractNumId w:val="36"/>
  </w:num>
  <w:num w:numId="13">
    <w:abstractNumId w:val="35"/>
  </w:num>
  <w:num w:numId="14">
    <w:abstractNumId w:val="21"/>
  </w:num>
  <w:num w:numId="15">
    <w:abstractNumId w:val="2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516"/>
    <w:rsid w:val="00001DDF"/>
    <w:rsid w:val="0000322D"/>
    <w:rsid w:val="00007670"/>
    <w:rsid w:val="00010665"/>
    <w:rsid w:val="00020347"/>
    <w:rsid w:val="0002393A"/>
    <w:rsid w:val="00027DB8"/>
    <w:rsid w:val="00031A96"/>
    <w:rsid w:val="00040BF3"/>
    <w:rsid w:val="0004211C"/>
    <w:rsid w:val="00046C59"/>
    <w:rsid w:val="00051362"/>
    <w:rsid w:val="00051F45"/>
    <w:rsid w:val="00052953"/>
    <w:rsid w:val="0005341A"/>
    <w:rsid w:val="00056DEF"/>
    <w:rsid w:val="00056EDC"/>
    <w:rsid w:val="000634A1"/>
    <w:rsid w:val="0006635A"/>
    <w:rsid w:val="00066AD4"/>
    <w:rsid w:val="000720BE"/>
    <w:rsid w:val="0007259C"/>
    <w:rsid w:val="00080202"/>
    <w:rsid w:val="00080DCD"/>
    <w:rsid w:val="00080E22"/>
    <w:rsid w:val="00082573"/>
    <w:rsid w:val="00082E34"/>
    <w:rsid w:val="000840A3"/>
    <w:rsid w:val="000849D4"/>
    <w:rsid w:val="00085062"/>
    <w:rsid w:val="00086A5F"/>
    <w:rsid w:val="000911EF"/>
    <w:rsid w:val="000962C5"/>
    <w:rsid w:val="00097865"/>
    <w:rsid w:val="000A4317"/>
    <w:rsid w:val="000A559C"/>
    <w:rsid w:val="000B0076"/>
    <w:rsid w:val="000B016C"/>
    <w:rsid w:val="000B2CA1"/>
    <w:rsid w:val="000C23BA"/>
    <w:rsid w:val="000C5852"/>
    <w:rsid w:val="000C7D3A"/>
    <w:rsid w:val="000D1F29"/>
    <w:rsid w:val="000D633D"/>
    <w:rsid w:val="000E342B"/>
    <w:rsid w:val="000E3ED2"/>
    <w:rsid w:val="000E5DD2"/>
    <w:rsid w:val="000F2958"/>
    <w:rsid w:val="000F3850"/>
    <w:rsid w:val="000F604F"/>
    <w:rsid w:val="00104E7F"/>
    <w:rsid w:val="001137EC"/>
    <w:rsid w:val="001152F5"/>
    <w:rsid w:val="00117743"/>
    <w:rsid w:val="00117F5B"/>
    <w:rsid w:val="0012140B"/>
    <w:rsid w:val="00132658"/>
    <w:rsid w:val="001343E2"/>
    <w:rsid w:val="00150DC0"/>
    <w:rsid w:val="00156CD4"/>
    <w:rsid w:val="0016153B"/>
    <w:rsid w:val="00162207"/>
    <w:rsid w:val="00164A3E"/>
    <w:rsid w:val="00166FF6"/>
    <w:rsid w:val="00176123"/>
    <w:rsid w:val="00181620"/>
    <w:rsid w:val="001827F3"/>
    <w:rsid w:val="00187130"/>
    <w:rsid w:val="001957AD"/>
    <w:rsid w:val="00196F8E"/>
    <w:rsid w:val="001A2B7F"/>
    <w:rsid w:val="001A3AFD"/>
    <w:rsid w:val="001A496C"/>
    <w:rsid w:val="001A576A"/>
    <w:rsid w:val="001A744B"/>
    <w:rsid w:val="001B28DA"/>
    <w:rsid w:val="001B2B6C"/>
    <w:rsid w:val="001B3D22"/>
    <w:rsid w:val="001C10D1"/>
    <w:rsid w:val="001C288A"/>
    <w:rsid w:val="001D01C4"/>
    <w:rsid w:val="001D4DA9"/>
    <w:rsid w:val="001D4F99"/>
    <w:rsid w:val="001D52B0"/>
    <w:rsid w:val="001D5A18"/>
    <w:rsid w:val="001D7C37"/>
    <w:rsid w:val="001D7CA4"/>
    <w:rsid w:val="001E057F"/>
    <w:rsid w:val="001E14EB"/>
    <w:rsid w:val="001F59E6"/>
    <w:rsid w:val="00202D7E"/>
    <w:rsid w:val="00203F1C"/>
    <w:rsid w:val="002044FA"/>
    <w:rsid w:val="00206936"/>
    <w:rsid w:val="00206C6F"/>
    <w:rsid w:val="00206FBD"/>
    <w:rsid w:val="00207746"/>
    <w:rsid w:val="00230031"/>
    <w:rsid w:val="00235C01"/>
    <w:rsid w:val="00247343"/>
    <w:rsid w:val="002645D5"/>
    <w:rsid w:val="00265C56"/>
    <w:rsid w:val="002716CD"/>
    <w:rsid w:val="00274D4B"/>
    <w:rsid w:val="002806F5"/>
    <w:rsid w:val="00281577"/>
    <w:rsid w:val="002926BC"/>
    <w:rsid w:val="00293A72"/>
    <w:rsid w:val="002A0160"/>
    <w:rsid w:val="002A30C3"/>
    <w:rsid w:val="002A6F6A"/>
    <w:rsid w:val="002A7712"/>
    <w:rsid w:val="002B38F7"/>
    <w:rsid w:val="002B4F50"/>
    <w:rsid w:val="002B5591"/>
    <w:rsid w:val="002B6AA4"/>
    <w:rsid w:val="002C0BEF"/>
    <w:rsid w:val="002C1FE9"/>
    <w:rsid w:val="002D3A57"/>
    <w:rsid w:val="002D7D05"/>
    <w:rsid w:val="002E20C8"/>
    <w:rsid w:val="002E4290"/>
    <w:rsid w:val="002E66A6"/>
    <w:rsid w:val="002F0DB1"/>
    <w:rsid w:val="002F2885"/>
    <w:rsid w:val="002F45A1"/>
    <w:rsid w:val="0030203D"/>
    <w:rsid w:val="003037F9"/>
    <w:rsid w:val="0030583E"/>
    <w:rsid w:val="00307FE1"/>
    <w:rsid w:val="003164BA"/>
    <w:rsid w:val="0032013E"/>
    <w:rsid w:val="003258E6"/>
    <w:rsid w:val="00342283"/>
    <w:rsid w:val="00343A87"/>
    <w:rsid w:val="00344A36"/>
    <w:rsid w:val="003456F4"/>
    <w:rsid w:val="00347FB6"/>
    <w:rsid w:val="003504FD"/>
    <w:rsid w:val="00350881"/>
    <w:rsid w:val="00354DD9"/>
    <w:rsid w:val="00357D55"/>
    <w:rsid w:val="00363513"/>
    <w:rsid w:val="003657E5"/>
    <w:rsid w:val="0036589C"/>
    <w:rsid w:val="00371312"/>
    <w:rsid w:val="00371DC7"/>
    <w:rsid w:val="00377B21"/>
    <w:rsid w:val="00387DB7"/>
    <w:rsid w:val="00390862"/>
    <w:rsid w:val="00390CE3"/>
    <w:rsid w:val="00394876"/>
    <w:rsid w:val="00394AAF"/>
    <w:rsid w:val="00394CE5"/>
    <w:rsid w:val="0039602B"/>
    <w:rsid w:val="003A6341"/>
    <w:rsid w:val="003B67FD"/>
    <w:rsid w:val="003B6A61"/>
    <w:rsid w:val="003D0F63"/>
    <w:rsid w:val="003D42C0"/>
    <w:rsid w:val="003D4A8F"/>
    <w:rsid w:val="003D5B29"/>
    <w:rsid w:val="003D7818"/>
    <w:rsid w:val="003E2445"/>
    <w:rsid w:val="003E3BB2"/>
    <w:rsid w:val="003F07E7"/>
    <w:rsid w:val="003F5B58"/>
    <w:rsid w:val="003F7E65"/>
    <w:rsid w:val="0040222A"/>
    <w:rsid w:val="00402A05"/>
    <w:rsid w:val="004047BC"/>
    <w:rsid w:val="004100F7"/>
    <w:rsid w:val="00414CB3"/>
    <w:rsid w:val="0041563D"/>
    <w:rsid w:val="00426E25"/>
    <w:rsid w:val="00427D9C"/>
    <w:rsid w:val="00427E7E"/>
    <w:rsid w:val="0043465D"/>
    <w:rsid w:val="00443B6E"/>
    <w:rsid w:val="00450636"/>
    <w:rsid w:val="0045420A"/>
    <w:rsid w:val="004554D4"/>
    <w:rsid w:val="0045632E"/>
    <w:rsid w:val="00461744"/>
    <w:rsid w:val="00466185"/>
    <w:rsid w:val="00466303"/>
    <w:rsid w:val="004668A7"/>
    <w:rsid w:val="00466C1E"/>
    <w:rsid w:val="00466D96"/>
    <w:rsid w:val="00467747"/>
    <w:rsid w:val="00470017"/>
    <w:rsid w:val="0047105A"/>
    <w:rsid w:val="00473C98"/>
    <w:rsid w:val="00474965"/>
    <w:rsid w:val="00482DF8"/>
    <w:rsid w:val="004864DE"/>
    <w:rsid w:val="00494BE5"/>
    <w:rsid w:val="00495C12"/>
    <w:rsid w:val="00495E30"/>
    <w:rsid w:val="004A0EBA"/>
    <w:rsid w:val="004A2538"/>
    <w:rsid w:val="004A331E"/>
    <w:rsid w:val="004A3CC9"/>
    <w:rsid w:val="004B0C15"/>
    <w:rsid w:val="004B35EA"/>
    <w:rsid w:val="004B69E4"/>
    <w:rsid w:val="004C6C39"/>
    <w:rsid w:val="004D075F"/>
    <w:rsid w:val="004D1B76"/>
    <w:rsid w:val="004D344E"/>
    <w:rsid w:val="004E019E"/>
    <w:rsid w:val="004E06EC"/>
    <w:rsid w:val="004E0A3F"/>
    <w:rsid w:val="004E2CB7"/>
    <w:rsid w:val="004E588D"/>
    <w:rsid w:val="004F016A"/>
    <w:rsid w:val="00500F94"/>
    <w:rsid w:val="00502FB3"/>
    <w:rsid w:val="00503DE9"/>
    <w:rsid w:val="0050530C"/>
    <w:rsid w:val="00505DEA"/>
    <w:rsid w:val="005060E5"/>
    <w:rsid w:val="00507782"/>
    <w:rsid w:val="00512A04"/>
    <w:rsid w:val="00520499"/>
    <w:rsid w:val="0052341C"/>
    <w:rsid w:val="005249F5"/>
    <w:rsid w:val="005260F7"/>
    <w:rsid w:val="00543BD1"/>
    <w:rsid w:val="00556113"/>
    <w:rsid w:val="005621C4"/>
    <w:rsid w:val="00564C12"/>
    <w:rsid w:val="005654B8"/>
    <w:rsid w:val="00574836"/>
    <w:rsid w:val="005762CC"/>
    <w:rsid w:val="00582D3D"/>
    <w:rsid w:val="00590040"/>
    <w:rsid w:val="00595386"/>
    <w:rsid w:val="00597234"/>
    <w:rsid w:val="005A4AC0"/>
    <w:rsid w:val="005A539B"/>
    <w:rsid w:val="005A5FDF"/>
    <w:rsid w:val="005B0FB7"/>
    <w:rsid w:val="005B122A"/>
    <w:rsid w:val="005B1FCB"/>
    <w:rsid w:val="005B5AC2"/>
    <w:rsid w:val="005C2833"/>
    <w:rsid w:val="005D635D"/>
    <w:rsid w:val="005E144D"/>
    <w:rsid w:val="005E1500"/>
    <w:rsid w:val="005E3A43"/>
    <w:rsid w:val="005F0B17"/>
    <w:rsid w:val="005F77C7"/>
    <w:rsid w:val="00620675"/>
    <w:rsid w:val="00622910"/>
    <w:rsid w:val="006254B6"/>
    <w:rsid w:val="00627FC8"/>
    <w:rsid w:val="006433C3"/>
    <w:rsid w:val="00650F5B"/>
    <w:rsid w:val="00665916"/>
    <w:rsid w:val="006670D7"/>
    <w:rsid w:val="006719EA"/>
    <w:rsid w:val="00671F13"/>
    <w:rsid w:val="0067400A"/>
    <w:rsid w:val="006847AD"/>
    <w:rsid w:val="0069114B"/>
    <w:rsid w:val="006944C1"/>
    <w:rsid w:val="006A756A"/>
    <w:rsid w:val="006B7FE0"/>
    <w:rsid w:val="006D66F7"/>
    <w:rsid w:val="006E283C"/>
    <w:rsid w:val="00705C9D"/>
    <w:rsid w:val="00705F13"/>
    <w:rsid w:val="00714F1D"/>
    <w:rsid w:val="00715225"/>
    <w:rsid w:val="00716862"/>
    <w:rsid w:val="00720CC6"/>
    <w:rsid w:val="00722DDB"/>
    <w:rsid w:val="00724728"/>
    <w:rsid w:val="00724F98"/>
    <w:rsid w:val="00730B9B"/>
    <w:rsid w:val="0073182E"/>
    <w:rsid w:val="007332FF"/>
    <w:rsid w:val="007408F5"/>
    <w:rsid w:val="00741EAE"/>
    <w:rsid w:val="00755248"/>
    <w:rsid w:val="0076190B"/>
    <w:rsid w:val="0076355D"/>
    <w:rsid w:val="00763A2D"/>
    <w:rsid w:val="007676A4"/>
    <w:rsid w:val="00777795"/>
    <w:rsid w:val="00783A57"/>
    <w:rsid w:val="00784C92"/>
    <w:rsid w:val="007859CD"/>
    <w:rsid w:val="00785C24"/>
    <w:rsid w:val="007907E4"/>
    <w:rsid w:val="00796461"/>
    <w:rsid w:val="007A5EFD"/>
    <w:rsid w:val="007A6A4F"/>
    <w:rsid w:val="007B03F5"/>
    <w:rsid w:val="007B5C09"/>
    <w:rsid w:val="007B5DA2"/>
    <w:rsid w:val="007B665C"/>
    <w:rsid w:val="007B6F5A"/>
    <w:rsid w:val="007C0966"/>
    <w:rsid w:val="007C19E7"/>
    <w:rsid w:val="007C5CFD"/>
    <w:rsid w:val="007C6D9F"/>
    <w:rsid w:val="007D4893"/>
    <w:rsid w:val="007D48A4"/>
    <w:rsid w:val="007E70CF"/>
    <w:rsid w:val="007E74A4"/>
    <w:rsid w:val="007F1B6F"/>
    <w:rsid w:val="007F263F"/>
    <w:rsid w:val="008015A8"/>
    <w:rsid w:val="008053F2"/>
    <w:rsid w:val="0080766E"/>
    <w:rsid w:val="00811169"/>
    <w:rsid w:val="00815297"/>
    <w:rsid w:val="008170DB"/>
    <w:rsid w:val="00817BA1"/>
    <w:rsid w:val="0082059E"/>
    <w:rsid w:val="00823022"/>
    <w:rsid w:val="0082634E"/>
    <w:rsid w:val="00830853"/>
    <w:rsid w:val="008313C4"/>
    <w:rsid w:val="00835434"/>
    <w:rsid w:val="008358C0"/>
    <w:rsid w:val="00836E22"/>
    <w:rsid w:val="00836ED1"/>
    <w:rsid w:val="00841B39"/>
    <w:rsid w:val="00842838"/>
    <w:rsid w:val="00854EC1"/>
    <w:rsid w:val="0085797F"/>
    <w:rsid w:val="00860028"/>
    <w:rsid w:val="00861DC3"/>
    <w:rsid w:val="00867019"/>
    <w:rsid w:val="00872B4E"/>
    <w:rsid w:val="00872EF1"/>
    <w:rsid w:val="0087320B"/>
    <w:rsid w:val="008735A9"/>
    <w:rsid w:val="00877BC5"/>
    <w:rsid w:val="00877D20"/>
    <w:rsid w:val="00881C48"/>
    <w:rsid w:val="00885B80"/>
    <w:rsid w:val="00885C30"/>
    <w:rsid w:val="00885E9B"/>
    <w:rsid w:val="0089368E"/>
    <w:rsid w:val="00893C96"/>
    <w:rsid w:val="0089500A"/>
    <w:rsid w:val="00897C94"/>
    <w:rsid w:val="008A7C12"/>
    <w:rsid w:val="008B03CE"/>
    <w:rsid w:val="008B521D"/>
    <w:rsid w:val="008B529E"/>
    <w:rsid w:val="008C17FB"/>
    <w:rsid w:val="008C70BB"/>
    <w:rsid w:val="008D1B00"/>
    <w:rsid w:val="008D2516"/>
    <w:rsid w:val="008D57B8"/>
    <w:rsid w:val="008E03FC"/>
    <w:rsid w:val="008E510B"/>
    <w:rsid w:val="008E6D1E"/>
    <w:rsid w:val="00902B13"/>
    <w:rsid w:val="00904204"/>
    <w:rsid w:val="00911941"/>
    <w:rsid w:val="0092024D"/>
    <w:rsid w:val="00925146"/>
    <w:rsid w:val="00925F0F"/>
    <w:rsid w:val="00932F6B"/>
    <w:rsid w:val="00934E50"/>
    <w:rsid w:val="009468BC"/>
    <w:rsid w:val="00947FAE"/>
    <w:rsid w:val="009616DF"/>
    <w:rsid w:val="0096542F"/>
    <w:rsid w:val="00967FA7"/>
    <w:rsid w:val="00971645"/>
    <w:rsid w:val="00977919"/>
    <w:rsid w:val="00983000"/>
    <w:rsid w:val="009870FA"/>
    <w:rsid w:val="009921C3"/>
    <w:rsid w:val="0099551D"/>
    <w:rsid w:val="009A5897"/>
    <w:rsid w:val="009A5B4F"/>
    <w:rsid w:val="009A5F24"/>
    <w:rsid w:val="009B0B3E"/>
    <w:rsid w:val="009B1913"/>
    <w:rsid w:val="009B6657"/>
    <w:rsid w:val="009B6966"/>
    <w:rsid w:val="009D0EB5"/>
    <w:rsid w:val="009D14F9"/>
    <w:rsid w:val="009D2B74"/>
    <w:rsid w:val="009D63FF"/>
    <w:rsid w:val="009E175D"/>
    <w:rsid w:val="009E3CC2"/>
    <w:rsid w:val="009F06BD"/>
    <w:rsid w:val="009F2A4D"/>
    <w:rsid w:val="009F7F91"/>
    <w:rsid w:val="00A00828"/>
    <w:rsid w:val="00A03290"/>
    <w:rsid w:val="00A0387E"/>
    <w:rsid w:val="00A05BFD"/>
    <w:rsid w:val="00A07490"/>
    <w:rsid w:val="00A10655"/>
    <w:rsid w:val="00A12B64"/>
    <w:rsid w:val="00A22C38"/>
    <w:rsid w:val="00A22D3C"/>
    <w:rsid w:val="00A25193"/>
    <w:rsid w:val="00A26E80"/>
    <w:rsid w:val="00A31AE8"/>
    <w:rsid w:val="00A3739D"/>
    <w:rsid w:val="00A37DDA"/>
    <w:rsid w:val="00A44569"/>
    <w:rsid w:val="00A45005"/>
    <w:rsid w:val="00A508E0"/>
    <w:rsid w:val="00A53CF0"/>
    <w:rsid w:val="00A62AFC"/>
    <w:rsid w:val="00A66DD9"/>
    <w:rsid w:val="00A7620F"/>
    <w:rsid w:val="00A76790"/>
    <w:rsid w:val="00A925EC"/>
    <w:rsid w:val="00A929AA"/>
    <w:rsid w:val="00A92B6B"/>
    <w:rsid w:val="00AA541E"/>
    <w:rsid w:val="00AD0DA4"/>
    <w:rsid w:val="00AD4169"/>
    <w:rsid w:val="00AE193F"/>
    <w:rsid w:val="00AE25C6"/>
    <w:rsid w:val="00AE2A8A"/>
    <w:rsid w:val="00AE306C"/>
    <w:rsid w:val="00AF28C1"/>
    <w:rsid w:val="00AF3986"/>
    <w:rsid w:val="00B02EF1"/>
    <w:rsid w:val="00B07C97"/>
    <w:rsid w:val="00B11C67"/>
    <w:rsid w:val="00B15754"/>
    <w:rsid w:val="00B16002"/>
    <w:rsid w:val="00B2046E"/>
    <w:rsid w:val="00B20E8B"/>
    <w:rsid w:val="00B257E1"/>
    <w:rsid w:val="00B2599A"/>
    <w:rsid w:val="00B27AC4"/>
    <w:rsid w:val="00B31D3A"/>
    <w:rsid w:val="00B343CC"/>
    <w:rsid w:val="00B5084A"/>
    <w:rsid w:val="00B606A1"/>
    <w:rsid w:val="00B614F7"/>
    <w:rsid w:val="00B61B26"/>
    <w:rsid w:val="00B65E6B"/>
    <w:rsid w:val="00B674EB"/>
    <w:rsid w:val="00B675B2"/>
    <w:rsid w:val="00B81261"/>
    <w:rsid w:val="00B8223E"/>
    <w:rsid w:val="00B832AE"/>
    <w:rsid w:val="00B86678"/>
    <w:rsid w:val="00B92F9B"/>
    <w:rsid w:val="00B941B3"/>
    <w:rsid w:val="00B96513"/>
    <w:rsid w:val="00BA1A56"/>
    <w:rsid w:val="00BA1D47"/>
    <w:rsid w:val="00BA66F0"/>
    <w:rsid w:val="00BB1B14"/>
    <w:rsid w:val="00BB2239"/>
    <w:rsid w:val="00BB2AE7"/>
    <w:rsid w:val="00BB6464"/>
    <w:rsid w:val="00BC1BB8"/>
    <w:rsid w:val="00BD7FE1"/>
    <w:rsid w:val="00BE37CA"/>
    <w:rsid w:val="00BE6144"/>
    <w:rsid w:val="00BE635A"/>
    <w:rsid w:val="00BF17E9"/>
    <w:rsid w:val="00BF2ABB"/>
    <w:rsid w:val="00BF5099"/>
    <w:rsid w:val="00C10B5E"/>
    <w:rsid w:val="00C10F10"/>
    <w:rsid w:val="00C11E6F"/>
    <w:rsid w:val="00C15D4D"/>
    <w:rsid w:val="00C175DC"/>
    <w:rsid w:val="00C30171"/>
    <w:rsid w:val="00C309D8"/>
    <w:rsid w:val="00C43519"/>
    <w:rsid w:val="00C45263"/>
    <w:rsid w:val="00C51537"/>
    <w:rsid w:val="00C52BC3"/>
    <w:rsid w:val="00C53ECF"/>
    <w:rsid w:val="00C61AFA"/>
    <w:rsid w:val="00C61D64"/>
    <w:rsid w:val="00C62099"/>
    <w:rsid w:val="00C64EA3"/>
    <w:rsid w:val="00C72867"/>
    <w:rsid w:val="00C75E0D"/>
    <w:rsid w:val="00C75E81"/>
    <w:rsid w:val="00C86609"/>
    <w:rsid w:val="00C92B4C"/>
    <w:rsid w:val="00C954F6"/>
    <w:rsid w:val="00C96318"/>
    <w:rsid w:val="00CA36A0"/>
    <w:rsid w:val="00CA6BC5"/>
    <w:rsid w:val="00CC2F1A"/>
    <w:rsid w:val="00CC571B"/>
    <w:rsid w:val="00CC61CD"/>
    <w:rsid w:val="00CC6C02"/>
    <w:rsid w:val="00CC737B"/>
    <w:rsid w:val="00CD5011"/>
    <w:rsid w:val="00CE640F"/>
    <w:rsid w:val="00CE76BC"/>
    <w:rsid w:val="00CF540E"/>
    <w:rsid w:val="00D02F07"/>
    <w:rsid w:val="00D15D88"/>
    <w:rsid w:val="00D27D49"/>
    <w:rsid w:val="00D27EBE"/>
    <w:rsid w:val="00D36A49"/>
    <w:rsid w:val="00D517C6"/>
    <w:rsid w:val="00D67F84"/>
    <w:rsid w:val="00D71D84"/>
    <w:rsid w:val="00D72464"/>
    <w:rsid w:val="00D72A57"/>
    <w:rsid w:val="00D768EB"/>
    <w:rsid w:val="00D80B60"/>
    <w:rsid w:val="00D81E17"/>
    <w:rsid w:val="00D82D1E"/>
    <w:rsid w:val="00D832D9"/>
    <w:rsid w:val="00D83EC2"/>
    <w:rsid w:val="00D90F00"/>
    <w:rsid w:val="00D975C0"/>
    <w:rsid w:val="00DA5285"/>
    <w:rsid w:val="00DB191D"/>
    <w:rsid w:val="00DB4F91"/>
    <w:rsid w:val="00DB6D0A"/>
    <w:rsid w:val="00DC06BE"/>
    <w:rsid w:val="00DC1F0F"/>
    <w:rsid w:val="00DC3117"/>
    <w:rsid w:val="00DC5DD9"/>
    <w:rsid w:val="00DC6D2D"/>
    <w:rsid w:val="00DD4E59"/>
    <w:rsid w:val="00DE33B5"/>
    <w:rsid w:val="00DE5E18"/>
    <w:rsid w:val="00DF0487"/>
    <w:rsid w:val="00DF5EA4"/>
    <w:rsid w:val="00E02681"/>
    <w:rsid w:val="00E02792"/>
    <w:rsid w:val="00E034D8"/>
    <w:rsid w:val="00E04CC0"/>
    <w:rsid w:val="00E15816"/>
    <w:rsid w:val="00E160D5"/>
    <w:rsid w:val="00E235CB"/>
    <w:rsid w:val="00E239FF"/>
    <w:rsid w:val="00E27D7B"/>
    <w:rsid w:val="00E30556"/>
    <w:rsid w:val="00E30981"/>
    <w:rsid w:val="00E32991"/>
    <w:rsid w:val="00E33136"/>
    <w:rsid w:val="00E34D7C"/>
    <w:rsid w:val="00E3598A"/>
    <w:rsid w:val="00E3723D"/>
    <w:rsid w:val="00E43234"/>
    <w:rsid w:val="00E43797"/>
    <w:rsid w:val="00E44C89"/>
    <w:rsid w:val="00E457A6"/>
    <w:rsid w:val="00E4645B"/>
    <w:rsid w:val="00E61BA2"/>
    <w:rsid w:val="00E63864"/>
    <w:rsid w:val="00E6403F"/>
    <w:rsid w:val="00E75451"/>
    <w:rsid w:val="00E76F7E"/>
    <w:rsid w:val="00E770C4"/>
    <w:rsid w:val="00E84C5A"/>
    <w:rsid w:val="00E861DB"/>
    <w:rsid w:val="00E908F1"/>
    <w:rsid w:val="00E93406"/>
    <w:rsid w:val="00E956C5"/>
    <w:rsid w:val="00E95C39"/>
    <w:rsid w:val="00EA2C39"/>
    <w:rsid w:val="00EB0A3C"/>
    <w:rsid w:val="00EB0A96"/>
    <w:rsid w:val="00EB77F9"/>
    <w:rsid w:val="00EC5769"/>
    <w:rsid w:val="00EC7D00"/>
    <w:rsid w:val="00ED0304"/>
    <w:rsid w:val="00ED4FF7"/>
    <w:rsid w:val="00ED5B7B"/>
    <w:rsid w:val="00EE38FA"/>
    <w:rsid w:val="00EE3E2C"/>
    <w:rsid w:val="00EE5D23"/>
    <w:rsid w:val="00EE750D"/>
    <w:rsid w:val="00EF051F"/>
    <w:rsid w:val="00EF3CA4"/>
    <w:rsid w:val="00EF49A8"/>
    <w:rsid w:val="00EF7859"/>
    <w:rsid w:val="00F014DA"/>
    <w:rsid w:val="00F02591"/>
    <w:rsid w:val="00F15931"/>
    <w:rsid w:val="00F53BF5"/>
    <w:rsid w:val="00F5696E"/>
    <w:rsid w:val="00F60EFF"/>
    <w:rsid w:val="00F67D2D"/>
    <w:rsid w:val="00F8408E"/>
    <w:rsid w:val="00F858F2"/>
    <w:rsid w:val="00F860CC"/>
    <w:rsid w:val="00F94398"/>
    <w:rsid w:val="00FB2B56"/>
    <w:rsid w:val="00FB3CC5"/>
    <w:rsid w:val="00FB55D5"/>
    <w:rsid w:val="00FB7F9B"/>
    <w:rsid w:val="00FC12BF"/>
    <w:rsid w:val="00FC2C60"/>
    <w:rsid w:val="00FD131A"/>
    <w:rsid w:val="00FD3E6F"/>
    <w:rsid w:val="00FD51B9"/>
    <w:rsid w:val="00FD5849"/>
    <w:rsid w:val="00FD6556"/>
    <w:rsid w:val="00FE03E4"/>
    <w:rsid w:val="00FE2A39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802847"/>
  <w15:docId w15:val="{5F22F627-1521-4DC8-BD85-304D1D1A0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ato" w:eastAsia="Calibri" w:hAnsi="Lato" w:cs="Times New Roman"/>
        <w:sz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1" w:unhideWhenUsed="1" w:qFormat="1"/>
    <w:lsdException w:name="heading 3" w:semiHidden="1" w:uiPriority="1" w:unhideWhenUsed="1"/>
    <w:lsdException w:name="heading 4" w:semiHidden="1" w:uiPriority="1" w:unhideWhenUsed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8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93F"/>
  </w:style>
  <w:style w:type="paragraph" w:styleId="Heading1">
    <w:name w:val="heading 1"/>
    <w:basedOn w:val="Normal"/>
    <w:next w:val="Normal"/>
    <w:link w:val="Heading1Char"/>
    <w:uiPriority w:val="3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3"/>
    <w:qFormat/>
    <w:rsid w:val="00D15D88"/>
    <w:pPr>
      <w:keepNext/>
      <w:keepLines/>
      <w:spacing w:before="240"/>
      <w:outlineLvl w:val="1"/>
    </w:pPr>
    <w:rPr>
      <w:rFonts w:ascii="Lato Semibold" w:eastAsia="Times New Roman" w:hAnsi="Lato Semibold"/>
      <w:color w:val="1F1F5F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3"/>
    <w:rsid w:val="00D15D88"/>
    <w:pPr>
      <w:keepNext/>
      <w:keepLines/>
      <w:spacing w:before="240"/>
      <w:outlineLvl w:val="2"/>
    </w:pPr>
    <w:rPr>
      <w:rFonts w:ascii="Lato Semibold" w:hAnsi="Lato Semibold" w:cs="Arial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3"/>
    <w:rsid w:val="00CC6C02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3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3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3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3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3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3"/>
    <w:rsid w:val="003F7E65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3F7E65"/>
    <w:rPr>
      <w:rFonts w:ascii="Lato Semibold" w:eastAsia="Times New Roman" w:hAnsi="Lato Semibold"/>
      <w:color w:val="1F1F5F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3"/>
    <w:rsid w:val="003F7E65"/>
    <w:rPr>
      <w:rFonts w:ascii="Lato Semibold" w:hAnsi="Lato Semibold" w:cs="Arial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A53CF0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3"/>
    <w:rsid w:val="003F7E65"/>
    <w:rPr>
      <w:rFonts w:ascii="Lato Semibold" w:eastAsia="Times New Roman" w:hAnsi="Lato Semibold"/>
      <w:bCs/>
      <w:i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rFonts w:ascii="Lato" w:hAnsi="Lato"/>
      <w:color w:val="808080"/>
      <w:sz w:val="22"/>
    </w:rPr>
  </w:style>
  <w:style w:type="paragraph" w:styleId="ListParagraph">
    <w:name w:val="List Paragraph"/>
    <w:basedOn w:val="BlockText"/>
    <w:uiPriority w:val="34"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3F7E65"/>
    <w:rPr>
      <w:rFonts w:ascii="Lato" w:hAnsi="Lato"/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rFonts w:ascii="Lato" w:hAnsi="Lato"/>
      <w:color w:val="0563C1" w:themeColor="hyperlink"/>
      <w:sz w:val="22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CA36A0"/>
    <w:pPr>
      <w:spacing w:before="40"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 w:themeFill="background1" w:themeFillShade="D9"/>
      </w:tcPr>
    </w:tblStylePr>
    <w:tblStylePr w:type="lastRow">
      <w:rPr>
        <w:rFonts w:ascii="Arial" w:hAnsi="Arial"/>
        <w:b/>
        <w:color w:val="auto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  <w:tblPr/>
      <w:tcPr>
        <w:shd w:val="clear" w:color="auto" w:fill="F2F2F2" w:themeFill="background1" w:themeFillShade="F2"/>
      </w:tc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2645D5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table" w:customStyle="1" w:styleId="NTGTable1">
    <w:name w:val="NTG Table1"/>
    <w:basedOn w:val="TableGrid"/>
    <w:uiPriority w:val="99"/>
    <w:rsid w:val="007A5EFD"/>
    <w:pPr>
      <w:spacing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character" w:customStyle="1" w:styleId="Requiredfieldmark">
    <w:name w:val="Required field mark"/>
    <w:uiPriority w:val="3"/>
    <w:qFormat/>
    <w:rsid w:val="007A5EFD"/>
    <w:rPr>
      <w:rFonts w:ascii="Lato" w:hAnsi="Lato"/>
      <w:b/>
      <w:bCs/>
      <w:color w:val="C00000"/>
      <w:sz w:val="22"/>
    </w:rPr>
  </w:style>
  <w:style w:type="character" w:customStyle="1" w:styleId="Questionlabel">
    <w:name w:val="Question label"/>
    <w:basedOn w:val="DefaultParagraphFont"/>
    <w:uiPriority w:val="3"/>
    <w:qFormat/>
    <w:rsid w:val="007A5EFD"/>
    <w:rPr>
      <w:rFonts w:ascii="Lato" w:hAnsi="Lato"/>
      <w:b/>
      <w:bCs/>
      <w:sz w:val="22"/>
    </w:rPr>
  </w:style>
  <w:style w:type="character" w:customStyle="1" w:styleId="Hidden">
    <w:name w:val="Hidden"/>
    <w:basedOn w:val="DefaultParagraphFont"/>
    <w:uiPriority w:val="6"/>
    <w:rsid w:val="00354DD9"/>
    <w:rPr>
      <w:rFonts w:ascii="Lato" w:hAnsi="Lato"/>
      <w:color w:val="FFFFFF" w:themeColor="background1"/>
      <w:sz w:val="2"/>
    </w:rPr>
  </w:style>
  <w:style w:type="paragraph" w:styleId="Header">
    <w:name w:val="header"/>
    <w:aliases w:val="Page header"/>
    <w:basedOn w:val="Normal"/>
    <w:link w:val="HeaderChar"/>
    <w:uiPriority w:val="8"/>
    <w:unhideWhenUsed/>
    <w:rsid w:val="005621C4"/>
    <w:pPr>
      <w:tabs>
        <w:tab w:val="center" w:pos="4513"/>
        <w:tab w:val="right" w:pos="9026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5621C4"/>
    <w:rPr>
      <w:rFonts w:ascii="Lato" w:hAnsi="La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D57DC56AC214210BD5403DAF81F77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E98C4-C8D2-4C7C-88EE-1BF4A32DF9F9}"/>
      </w:docPartPr>
      <w:docPartBody>
        <w:p w:rsidR="007A40B7" w:rsidRDefault="00FB2466">
          <w:pPr>
            <w:pStyle w:val="8D57DC56AC214210BD5403DAF81F772F"/>
          </w:pPr>
          <w:r w:rsidRPr="006A22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CE8FD194AE4ABF9760B78479507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2B378-3CE2-4556-AC12-F05C55BC177B}"/>
      </w:docPartPr>
      <w:docPartBody>
        <w:p w:rsidR="007A40B7" w:rsidRDefault="009004CB" w:rsidP="009004CB">
          <w:pPr>
            <w:pStyle w:val="86CE8FD194AE4ABF9760B784795076FA"/>
          </w:pPr>
          <w:r w:rsidRPr="006A22C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Segoe U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Semibold">
    <w:altName w:val="Segoe U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4CB"/>
    <w:rsid w:val="00087D83"/>
    <w:rsid w:val="005E4563"/>
    <w:rsid w:val="006F3C79"/>
    <w:rsid w:val="007A40B7"/>
    <w:rsid w:val="009004CB"/>
    <w:rsid w:val="00980C17"/>
    <w:rsid w:val="009B314F"/>
    <w:rsid w:val="00EB452A"/>
    <w:rsid w:val="00EC3F62"/>
    <w:rsid w:val="00FB2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04CB"/>
    <w:rPr>
      <w:rFonts w:ascii="Lato" w:hAnsi="Lato"/>
      <w:color w:val="808080"/>
      <w:sz w:val="22"/>
    </w:rPr>
  </w:style>
  <w:style w:type="paragraph" w:customStyle="1" w:styleId="8D57DC56AC214210BD5403DAF81F772F">
    <w:name w:val="8D57DC56AC214210BD5403DAF81F772F"/>
  </w:style>
  <w:style w:type="paragraph" w:customStyle="1" w:styleId="86CE8FD194AE4ABF9760B784795076FA">
    <w:name w:val="86CE8FD194AE4ABF9760B784795076FA"/>
    <w:rsid w:val="009004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&lt;Date Month Year&gt;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C0A0472-56D6-4405-B588-0C74C3A98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Adjudicator profile</vt:lpstr>
    </vt:vector>
  </TitlesOfParts>
  <Company>&lt;NAME&gt;</Company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Adjudicator profile</dc:title>
  <dc:creator>Northern Territory Government</dc:creator>
  <cp:lastModifiedBy>Euan Hawthorne</cp:lastModifiedBy>
  <cp:revision>2</cp:revision>
  <cp:lastPrinted>2019-09-05T03:24:00Z</cp:lastPrinted>
  <dcterms:created xsi:type="dcterms:W3CDTF">2020-12-02T22:08:00Z</dcterms:created>
  <dcterms:modified xsi:type="dcterms:W3CDTF">2020-12-02T22:08:00Z</dcterms:modified>
</cp:coreProperties>
</file>