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3"/>
        <w:gridCol w:w="1939"/>
        <w:gridCol w:w="415"/>
        <w:gridCol w:w="10"/>
        <w:gridCol w:w="849"/>
        <w:gridCol w:w="1728"/>
        <w:gridCol w:w="825"/>
        <w:gridCol w:w="896"/>
        <w:gridCol w:w="866"/>
        <w:gridCol w:w="81"/>
        <w:gridCol w:w="141"/>
        <w:gridCol w:w="321"/>
        <w:gridCol w:w="2044"/>
      </w:tblGrid>
      <w:tr w:rsidR="007238C0" w:rsidRPr="007238C0" w14:paraId="2DB968AF" w14:textId="77777777" w:rsidTr="009D4CB1">
        <w:trPr>
          <w:trHeight w:val="20"/>
        </w:trPr>
        <w:tc>
          <w:tcPr>
            <w:tcW w:w="233" w:type="dxa"/>
            <w:tcBorders>
              <w:top w:val="nil"/>
              <w:left w:val="nil"/>
              <w:bottom w:val="nil"/>
              <w:right w:val="nil"/>
            </w:tcBorders>
            <w:shd w:val="clear" w:color="auto" w:fill="FFFFFF" w:themeFill="background1"/>
            <w:noWrap/>
            <w:tcMar>
              <w:top w:w="57" w:type="dxa"/>
              <w:left w:w="57" w:type="dxa"/>
              <w:bottom w:w="57" w:type="dxa"/>
              <w:right w:w="57" w:type="dxa"/>
            </w:tcMar>
          </w:tcPr>
          <w:p w14:paraId="30A9A2F6" w14:textId="77777777" w:rsidR="009B1BF1" w:rsidRPr="007238C0" w:rsidRDefault="009B1BF1" w:rsidP="002C21A2">
            <w:pPr>
              <w:spacing w:after="0"/>
              <w:rPr>
                <w:rStyle w:val="Hidden"/>
                <w:szCs w:val="2"/>
              </w:rPr>
            </w:pPr>
          </w:p>
        </w:tc>
        <w:tc>
          <w:tcPr>
            <w:tcW w:w="10115" w:type="dxa"/>
            <w:gridSpan w:val="12"/>
            <w:tcBorders>
              <w:top w:val="nil"/>
              <w:left w:val="nil"/>
              <w:bottom w:val="nil"/>
              <w:right w:val="nil"/>
            </w:tcBorders>
            <w:shd w:val="clear" w:color="auto" w:fill="FFFFFF" w:themeFill="background1"/>
            <w:tcMar>
              <w:top w:w="57" w:type="dxa"/>
              <w:left w:w="57" w:type="dxa"/>
              <w:bottom w:w="57" w:type="dxa"/>
              <w:right w:w="57" w:type="dxa"/>
            </w:tcMar>
          </w:tcPr>
          <w:p w14:paraId="76DD9566" w14:textId="77777777" w:rsidR="009B1BF1" w:rsidRPr="007238C0" w:rsidRDefault="009B1BF1" w:rsidP="002C21A2">
            <w:pPr>
              <w:pStyle w:val="Subtitle0"/>
              <w:spacing w:after="0"/>
              <w:rPr>
                <w:rStyle w:val="Hidden"/>
                <w:szCs w:val="2"/>
              </w:rPr>
            </w:pPr>
            <w:r w:rsidRPr="007238C0">
              <w:rPr>
                <w:rStyle w:val="Hidden"/>
                <w:szCs w:val="2"/>
              </w:rPr>
              <w:t>Questions are followed by answer fields. Use the ‘Tab’ key to navigate through. Replace Y/N or Yes/No fields with your answer.</w:t>
            </w:r>
          </w:p>
        </w:tc>
      </w:tr>
      <w:tr w:rsidR="00A3761F" w:rsidRPr="007A5EFD" w14:paraId="2558C4BC" w14:textId="77777777" w:rsidTr="00D5098F">
        <w:trPr>
          <w:trHeight w:val="344"/>
        </w:trPr>
        <w:tc>
          <w:tcPr>
            <w:tcW w:w="10348" w:type="dxa"/>
            <w:gridSpan w:val="13"/>
            <w:tcBorders>
              <w:top w:val="nil"/>
              <w:left w:val="nil"/>
              <w:bottom w:val="nil"/>
              <w:right w:val="nil"/>
            </w:tcBorders>
            <w:shd w:val="clear" w:color="auto" w:fill="FFFFFF" w:themeFill="background1"/>
            <w:noWrap/>
            <w:tcMar>
              <w:top w:w="57" w:type="dxa"/>
              <w:left w:w="57" w:type="dxa"/>
              <w:bottom w:w="57" w:type="dxa"/>
              <w:right w:w="57" w:type="dxa"/>
            </w:tcMar>
            <w:vAlign w:val="center"/>
          </w:tcPr>
          <w:p w14:paraId="3CF1DA84" w14:textId="77777777" w:rsidR="00A3761F" w:rsidRPr="00A3761F" w:rsidRDefault="00D5098F" w:rsidP="00CE0FE8">
            <w:pPr>
              <w:pStyle w:val="Subtitle0"/>
            </w:pPr>
            <w:r>
              <w:t xml:space="preserve">Hemp Industry </w:t>
            </w:r>
            <w:r w:rsidR="00CE0FE8">
              <w:t>Regulation</w:t>
            </w:r>
            <w:r>
              <w:t xml:space="preserve"> – </w:t>
            </w:r>
            <w:r w:rsidR="00CE0FE8">
              <w:t>12</w:t>
            </w:r>
          </w:p>
        </w:tc>
      </w:tr>
      <w:tr w:rsidR="00D5098F" w:rsidRPr="007A5EFD" w14:paraId="231B923D" w14:textId="77777777" w:rsidTr="00D5098F">
        <w:trPr>
          <w:trHeight w:val="680"/>
        </w:trPr>
        <w:tc>
          <w:tcPr>
            <w:tcW w:w="10348" w:type="dxa"/>
            <w:gridSpan w:val="13"/>
            <w:tcBorders>
              <w:top w:val="nil"/>
              <w:left w:val="nil"/>
              <w:bottom w:val="single" w:sz="4" w:space="0" w:color="auto"/>
              <w:right w:val="nil"/>
            </w:tcBorders>
            <w:shd w:val="clear" w:color="auto" w:fill="FFFFFF" w:themeFill="background1"/>
            <w:noWrap/>
            <w:tcMar>
              <w:top w:w="57" w:type="dxa"/>
              <w:left w:w="57" w:type="dxa"/>
              <w:bottom w:w="57" w:type="dxa"/>
              <w:right w:w="57" w:type="dxa"/>
            </w:tcMar>
          </w:tcPr>
          <w:p w14:paraId="511ADDC7" w14:textId="66650ACF" w:rsidR="004400A9" w:rsidRPr="005F3D8A" w:rsidRDefault="005F3D8A" w:rsidP="00D5098F">
            <w:r w:rsidRPr="005F3D8A">
              <w:t xml:space="preserve">Use this form to notify the CEO of </w:t>
            </w:r>
            <w:r>
              <w:t xml:space="preserve">commencement of </w:t>
            </w:r>
            <w:r w:rsidRPr="005F3D8A">
              <w:t xml:space="preserve">cultivation within 7 days of planting </w:t>
            </w:r>
            <w:r>
              <w:t xml:space="preserve">or to </w:t>
            </w:r>
            <w:r w:rsidRPr="005F3D8A">
              <w:t>notify</w:t>
            </w:r>
            <w:r>
              <w:t xml:space="preserve"> </w:t>
            </w:r>
            <w:r w:rsidRPr="005F3D8A">
              <w:t>the Hemp Compliance Unit of suspension of sowing</w:t>
            </w:r>
            <w:r>
              <w:t xml:space="preserve"> for a particular</w:t>
            </w:r>
            <w:r w:rsidRPr="005F3D8A">
              <w:t xml:space="preserve"> </w:t>
            </w:r>
            <w:r>
              <w:t>growing period.</w:t>
            </w:r>
          </w:p>
          <w:p w14:paraId="15911569" w14:textId="4D68360B" w:rsidR="0029373D" w:rsidRDefault="005F3D8A" w:rsidP="00D5098F">
            <w:r>
              <w:t>Privacy statement:</w:t>
            </w:r>
          </w:p>
          <w:p w14:paraId="59801E69" w14:textId="61124940" w:rsidR="00D5098F" w:rsidRPr="00D5098F" w:rsidRDefault="00D5098F" w:rsidP="00D5098F">
            <w:r w:rsidRPr="00D5098F">
              <w:t>The Northern Territory Government will only use the information collected for the purpose for which it was supplied and such information will not be disclosed to any third party unless required by law.</w:t>
            </w:r>
          </w:p>
        </w:tc>
      </w:tr>
      <w:tr w:rsidR="00D5098F" w:rsidRPr="007A5EFD" w14:paraId="0DA6CB43" w14:textId="77777777" w:rsidTr="00D5098F">
        <w:trPr>
          <w:trHeight w:val="27"/>
        </w:trPr>
        <w:tc>
          <w:tcPr>
            <w:tcW w:w="10348" w:type="dxa"/>
            <w:gridSpan w:val="13"/>
            <w:tcBorders>
              <w:top w:val="single" w:sz="4" w:space="0" w:color="auto"/>
              <w:bottom w:val="single" w:sz="4" w:space="0" w:color="auto"/>
            </w:tcBorders>
            <w:shd w:val="clear" w:color="auto" w:fill="1F1F5F" w:themeFill="text1"/>
            <w:noWrap/>
            <w:tcMar>
              <w:top w:w="57" w:type="dxa"/>
              <w:left w:w="57" w:type="dxa"/>
              <w:bottom w:w="57" w:type="dxa"/>
              <w:right w:w="57" w:type="dxa"/>
            </w:tcMar>
          </w:tcPr>
          <w:p w14:paraId="73C5FDCE" w14:textId="77777777" w:rsidR="00D5098F" w:rsidRPr="004A3CC9" w:rsidRDefault="00D5098F" w:rsidP="00D5098F">
            <w:pPr>
              <w:rPr>
                <w:rStyle w:val="Questionlabel"/>
                <w:color w:val="1F1F5F" w:themeColor="text1"/>
              </w:rPr>
            </w:pPr>
            <w:r>
              <w:rPr>
                <w:rStyle w:val="Questionlabel"/>
                <w:color w:val="FFFFFF" w:themeColor="background1"/>
              </w:rPr>
              <w:t>Licensee details</w:t>
            </w:r>
          </w:p>
        </w:tc>
      </w:tr>
      <w:tr w:rsidR="00D5098F" w:rsidRPr="007A5EFD" w14:paraId="2953404C" w14:textId="77777777" w:rsidTr="009D4CB1">
        <w:trPr>
          <w:trHeight w:val="337"/>
        </w:trPr>
        <w:tc>
          <w:tcPr>
            <w:tcW w:w="2172" w:type="dxa"/>
            <w:gridSpan w:val="2"/>
            <w:tcBorders>
              <w:top w:val="single" w:sz="4" w:space="0" w:color="auto"/>
              <w:bottom w:val="single" w:sz="4" w:space="0" w:color="auto"/>
            </w:tcBorders>
            <w:noWrap/>
            <w:tcMar>
              <w:top w:w="57" w:type="dxa"/>
              <w:left w:w="57" w:type="dxa"/>
              <w:bottom w:w="57" w:type="dxa"/>
              <w:right w:w="57" w:type="dxa"/>
            </w:tcMar>
          </w:tcPr>
          <w:p w14:paraId="52D093E5" w14:textId="77777777" w:rsidR="00D5098F" w:rsidRPr="007A5EFD" w:rsidRDefault="00D5098F" w:rsidP="00D5098F">
            <w:pPr>
              <w:rPr>
                <w:rFonts w:ascii="Arial" w:hAnsi="Arial"/>
                <w:b/>
              </w:rPr>
            </w:pPr>
            <w:r>
              <w:rPr>
                <w:rStyle w:val="Questionlabel"/>
              </w:rPr>
              <w:t>Full Name</w:t>
            </w:r>
            <w:r w:rsidR="0006069E">
              <w:rPr>
                <w:rStyle w:val="Requiredfieldmark"/>
              </w:rPr>
              <w:t xml:space="preserve"> </w:t>
            </w:r>
          </w:p>
        </w:tc>
        <w:tc>
          <w:tcPr>
            <w:tcW w:w="8176" w:type="dxa"/>
            <w:gridSpan w:val="11"/>
            <w:tcBorders>
              <w:top w:val="single" w:sz="4" w:space="0" w:color="auto"/>
              <w:bottom w:val="single" w:sz="4" w:space="0" w:color="auto"/>
            </w:tcBorders>
            <w:noWrap/>
            <w:tcMar>
              <w:top w:w="57" w:type="dxa"/>
              <w:left w:w="57" w:type="dxa"/>
              <w:bottom w:w="57" w:type="dxa"/>
              <w:right w:w="57" w:type="dxa"/>
            </w:tcMar>
          </w:tcPr>
          <w:p w14:paraId="26C687C4" w14:textId="77777777" w:rsidR="00D5098F" w:rsidRPr="002C0BEF" w:rsidRDefault="00D5098F" w:rsidP="00D5098F"/>
        </w:tc>
      </w:tr>
      <w:tr w:rsidR="00D5098F" w:rsidRPr="007A5EFD" w14:paraId="261F7DC1" w14:textId="77777777" w:rsidTr="009D4CB1">
        <w:trPr>
          <w:trHeight w:val="27"/>
        </w:trPr>
        <w:tc>
          <w:tcPr>
            <w:tcW w:w="2172" w:type="dxa"/>
            <w:gridSpan w:val="2"/>
            <w:tcBorders>
              <w:top w:val="single" w:sz="4" w:space="0" w:color="auto"/>
              <w:bottom w:val="single" w:sz="4" w:space="0" w:color="auto"/>
            </w:tcBorders>
            <w:noWrap/>
            <w:tcMar>
              <w:top w:w="57" w:type="dxa"/>
              <w:left w:w="57" w:type="dxa"/>
              <w:bottom w:w="57" w:type="dxa"/>
              <w:right w:w="57" w:type="dxa"/>
            </w:tcMar>
          </w:tcPr>
          <w:p w14:paraId="79D67222" w14:textId="77777777" w:rsidR="00D5098F" w:rsidRPr="007A5EFD" w:rsidRDefault="00D5098F" w:rsidP="00D5098F">
            <w:pPr>
              <w:rPr>
                <w:rStyle w:val="Questionlabel"/>
              </w:rPr>
            </w:pPr>
            <w:r>
              <w:rPr>
                <w:b/>
              </w:rPr>
              <w:t>Licenc</w:t>
            </w:r>
            <w:r w:rsidRPr="0002003A">
              <w:rPr>
                <w:b/>
              </w:rPr>
              <w:t>e number</w:t>
            </w:r>
            <w:r w:rsidR="0006069E">
              <w:rPr>
                <w:rStyle w:val="Requiredfieldmark"/>
              </w:rPr>
              <w:t xml:space="preserve"> </w:t>
            </w:r>
          </w:p>
        </w:tc>
        <w:tc>
          <w:tcPr>
            <w:tcW w:w="8176" w:type="dxa"/>
            <w:gridSpan w:val="11"/>
            <w:tcBorders>
              <w:top w:val="single" w:sz="4" w:space="0" w:color="auto"/>
              <w:bottom w:val="single" w:sz="4" w:space="0" w:color="auto"/>
            </w:tcBorders>
            <w:noWrap/>
            <w:tcMar>
              <w:top w:w="57" w:type="dxa"/>
              <w:left w:w="57" w:type="dxa"/>
              <w:bottom w:w="57" w:type="dxa"/>
              <w:right w:w="57" w:type="dxa"/>
            </w:tcMar>
          </w:tcPr>
          <w:p w14:paraId="32E569FB" w14:textId="77777777" w:rsidR="00D5098F" w:rsidRPr="002C0BEF" w:rsidRDefault="00D5098F" w:rsidP="00D5098F"/>
        </w:tc>
      </w:tr>
      <w:tr w:rsidR="00B4448D" w:rsidRPr="007A5EFD" w14:paraId="513326A8" w14:textId="77777777" w:rsidTr="009D4CB1">
        <w:trPr>
          <w:trHeight w:val="27"/>
        </w:trPr>
        <w:tc>
          <w:tcPr>
            <w:tcW w:w="2172" w:type="dxa"/>
            <w:gridSpan w:val="2"/>
            <w:tcBorders>
              <w:top w:val="single" w:sz="4" w:space="0" w:color="auto"/>
              <w:bottom w:val="single" w:sz="4" w:space="0" w:color="auto"/>
            </w:tcBorders>
            <w:noWrap/>
            <w:tcMar>
              <w:top w:w="57" w:type="dxa"/>
              <w:left w:w="57" w:type="dxa"/>
              <w:bottom w:w="57" w:type="dxa"/>
              <w:right w:w="57" w:type="dxa"/>
            </w:tcMar>
          </w:tcPr>
          <w:p w14:paraId="48D8638D" w14:textId="4AC63D0E" w:rsidR="00B4448D" w:rsidRDefault="00B4448D" w:rsidP="00D5098F">
            <w:pPr>
              <w:rPr>
                <w:b/>
              </w:rPr>
            </w:pPr>
            <w:r>
              <w:rPr>
                <w:b/>
              </w:rPr>
              <w:t>Cultivation site address</w:t>
            </w:r>
          </w:p>
        </w:tc>
        <w:tc>
          <w:tcPr>
            <w:tcW w:w="8176" w:type="dxa"/>
            <w:gridSpan w:val="11"/>
            <w:tcBorders>
              <w:top w:val="single" w:sz="4" w:space="0" w:color="auto"/>
              <w:bottom w:val="single" w:sz="4" w:space="0" w:color="auto"/>
            </w:tcBorders>
            <w:noWrap/>
            <w:tcMar>
              <w:top w:w="57" w:type="dxa"/>
              <w:left w:w="57" w:type="dxa"/>
              <w:bottom w:w="57" w:type="dxa"/>
              <w:right w:w="57" w:type="dxa"/>
            </w:tcMar>
          </w:tcPr>
          <w:p w14:paraId="306FEF11" w14:textId="77777777" w:rsidR="00B4448D" w:rsidRPr="002C0BEF" w:rsidRDefault="00B4448D" w:rsidP="00D5098F"/>
        </w:tc>
      </w:tr>
      <w:tr w:rsidR="004400A9" w:rsidRPr="007A5EFD" w14:paraId="5D6ED6AF" w14:textId="77777777" w:rsidTr="00363465">
        <w:trPr>
          <w:trHeight w:val="27"/>
        </w:trPr>
        <w:tc>
          <w:tcPr>
            <w:tcW w:w="10348" w:type="dxa"/>
            <w:gridSpan w:val="13"/>
            <w:tcBorders>
              <w:top w:val="single" w:sz="4" w:space="0" w:color="auto"/>
              <w:bottom w:val="single" w:sz="4" w:space="0" w:color="auto"/>
            </w:tcBorders>
            <w:shd w:val="clear" w:color="auto" w:fill="1F1F5F" w:themeFill="text1"/>
            <w:noWrap/>
            <w:tcMar>
              <w:top w:w="57" w:type="dxa"/>
              <w:left w:w="57" w:type="dxa"/>
              <w:bottom w:w="57" w:type="dxa"/>
              <w:right w:w="57" w:type="dxa"/>
            </w:tcMar>
          </w:tcPr>
          <w:p w14:paraId="7597D90E" w14:textId="22112B4F" w:rsidR="004400A9" w:rsidRPr="002C0BEF" w:rsidRDefault="004400A9" w:rsidP="005F3D8A">
            <w:r>
              <w:t>Suspension of s</w:t>
            </w:r>
            <w:r w:rsidR="005F3D8A">
              <w:t>o</w:t>
            </w:r>
            <w:r>
              <w:t>wing</w:t>
            </w:r>
          </w:p>
        </w:tc>
      </w:tr>
      <w:tr w:rsidR="007238C0" w:rsidRPr="007A5EFD" w14:paraId="2FE6386F" w14:textId="77777777" w:rsidTr="007238C0">
        <w:trPr>
          <w:trHeight w:val="27"/>
        </w:trPr>
        <w:tc>
          <w:tcPr>
            <w:tcW w:w="2172" w:type="dxa"/>
            <w:gridSpan w:val="2"/>
            <w:tcBorders>
              <w:top w:val="single" w:sz="4" w:space="0" w:color="auto"/>
              <w:bottom w:val="single" w:sz="4" w:space="0" w:color="auto"/>
            </w:tcBorders>
            <w:noWrap/>
            <w:tcMar>
              <w:top w:w="57" w:type="dxa"/>
              <w:left w:w="57" w:type="dxa"/>
              <w:bottom w:w="57" w:type="dxa"/>
              <w:right w:w="57" w:type="dxa"/>
            </w:tcMar>
          </w:tcPr>
          <w:p w14:paraId="2128181A" w14:textId="77777777" w:rsidR="007238C0" w:rsidRDefault="007238C0" w:rsidP="00D5098F">
            <w:pPr>
              <w:rPr>
                <w:b/>
              </w:rPr>
            </w:pPr>
            <w:r>
              <w:rPr>
                <w:b/>
              </w:rPr>
              <w:t>Seed not being cultivated this growing period</w:t>
            </w:r>
          </w:p>
        </w:tc>
        <w:tc>
          <w:tcPr>
            <w:tcW w:w="3827" w:type="dxa"/>
            <w:gridSpan w:val="5"/>
            <w:tcBorders>
              <w:top w:val="single" w:sz="4" w:space="0" w:color="auto"/>
              <w:bottom w:val="single" w:sz="4" w:space="0" w:color="auto"/>
            </w:tcBorders>
            <w:noWrap/>
            <w:tcMar>
              <w:top w:w="57" w:type="dxa"/>
              <w:left w:w="57" w:type="dxa"/>
              <w:bottom w:w="57" w:type="dxa"/>
              <w:right w:w="57" w:type="dxa"/>
            </w:tcMar>
          </w:tcPr>
          <w:p w14:paraId="660CA98C" w14:textId="367B9448" w:rsidR="007238C0" w:rsidRPr="002C0BEF" w:rsidRDefault="007238C0" w:rsidP="007238C0">
            <w:r>
              <w:t>Period of suspension of sowing</w:t>
            </w:r>
          </w:p>
        </w:tc>
        <w:tc>
          <w:tcPr>
            <w:tcW w:w="1843" w:type="dxa"/>
            <w:gridSpan w:val="3"/>
            <w:tcBorders>
              <w:top w:val="single" w:sz="4" w:space="0" w:color="auto"/>
              <w:bottom w:val="single" w:sz="4" w:space="0" w:color="auto"/>
            </w:tcBorders>
          </w:tcPr>
          <w:p w14:paraId="0ED14C95" w14:textId="77777777" w:rsidR="007238C0" w:rsidRPr="002C0BEF" w:rsidRDefault="007238C0" w:rsidP="00D5098F"/>
        </w:tc>
        <w:tc>
          <w:tcPr>
            <w:tcW w:w="462" w:type="dxa"/>
            <w:gridSpan w:val="2"/>
            <w:tcBorders>
              <w:top w:val="single" w:sz="4" w:space="0" w:color="auto"/>
              <w:bottom w:val="single" w:sz="4" w:space="0" w:color="auto"/>
            </w:tcBorders>
          </w:tcPr>
          <w:p w14:paraId="0E73B91D" w14:textId="6A75C8E2" w:rsidR="007238C0" w:rsidRPr="002C0BEF" w:rsidRDefault="007238C0" w:rsidP="00D5098F">
            <w:r>
              <w:t>to</w:t>
            </w:r>
          </w:p>
        </w:tc>
        <w:tc>
          <w:tcPr>
            <w:tcW w:w="2044" w:type="dxa"/>
            <w:tcBorders>
              <w:top w:val="single" w:sz="4" w:space="0" w:color="auto"/>
              <w:bottom w:val="single" w:sz="4" w:space="0" w:color="auto"/>
            </w:tcBorders>
          </w:tcPr>
          <w:p w14:paraId="15D53886" w14:textId="705ACA38" w:rsidR="007238C0" w:rsidRPr="002C0BEF" w:rsidRDefault="007238C0" w:rsidP="00D5098F"/>
        </w:tc>
      </w:tr>
      <w:tr w:rsidR="007238C0" w:rsidRPr="007A5EFD" w14:paraId="5BB867EA" w14:textId="77777777" w:rsidTr="000A1A42">
        <w:trPr>
          <w:trHeight w:val="27"/>
        </w:trPr>
        <w:tc>
          <w:tcPr>
            <w:tcW w:w="10348" w:type="dxa"/>
            <w:gridSpan w:val="13"/>
            <w:tcBorders>
              <w:top w:val="single" w:sz="4" w:space="0" w:color="auto"/>
              <w:bottom w:val="single" w:sz="4" w:space="0" w:color="auto"/>
            </w:tcBorders>
            <w:noWrap/>
            <w:tcMar>
              <w:top w:w="57" w:type="dxa"/>
              <w:left w:w="57" w:type="dxa"/>
              <w:bottom w:w="57" w:type="dxa"/>
              <w:right w:w="57" w:type="dxa"/>
            </w:tcMar>
          </w:tcPr>
          <w:p w14:paraId="7C942E12" w14:textId="52DF5638" w:rsidR="007238C0" w:rsidRDefault="007238C0" w:rsidP="00D5098F">
            <w:r>
              <w:t>Go to licensee declaration if not sowing this growing period.</w:t>
            </w:r>
          </w:p>
        </w:tc>
      </w:tr>
      <w:tr w:rsidR="00D5098F" w:rsidRPr="007A5EFD" w14:paraId="2E3758DB" w14:textId="77777777" w:rsidTr="00D5098F">
        <w:trPr>
          <w:trHeight w:val="195"/>
        </w:trPr>
        <w:tc>
          <w:tcPr>
            <w:tcW w:w="10348" w:type="dxa"/>
            <w:gridSpan w:val="13"/>
            <w:tcBorders>
              <w:top w:val="single" w:sz="4" w:space="0" w:color="auto"/>
              <w:bottom w:val="single" w:sz="4" w:space="0" w:color="auto"/>
            </w:tcBorders>
            <w:shd w:val="clear" w:color="auto" w:fill="1F1F5F" w:themeFill="text1"/>
            <w:noWrap/>
            <w:tcMar>
              <w:top w:w="57" w:type="dxa"/>
              <w:left w:w="57" w:type="dxa"/>
              <w:bottom w:w="57" w:type="dxa"/>
              <w:right w:w="57" w:type="dxa"/>
            </w:tcMar>
          </w:tcPr>
          <w:p w14:paraId="2E0FC64E" w14:textId="77777777" w:rsidR="00D5098F" w:rsidRPr="007A5EFD" w:rsidRDefault="00CE0FE8" w:rsidP="00D5098F">
            <w:pPr>
              <w:rPr>
                <w:rStyle w:val="Questionlabel"/>
              </w:rPr>
            </w:pPr>
            <w:r>
              <w:rPr>
                <w:rStyle w:val="Questionlabel"/>
                <w:color w:val="FFFFFF" w:themeColor="background1"/>
              </w:rPr>
              <w:t>T</w:t>
            </w:r>
            <w:r w:rsidR="00D5098F" w:rsidRPr="00901273">
              <w:rPr>
                <w:rStyle w:val="Questionlabel"/>
                <w:color w:val="FFFFFF" w:themeColor="background1"/>
              </w:rPr>
              <w:t xml:space="preserve">ype of cultivar </w:t>
            </w:r>
            <w:r w:rsidR="00D5098F">
              <w:rPr>
                <w:rStyle w:val="Questionlabel"/>
                <w:color w:val="FFFFFF" w:themeColor="background1"/>
              </w:rPr>
              <w:t>and cultivation commencement date</w:t>
            </w:r>
          </w:p>
        </w:tc>
      </w:tr>
      <w:tr w:rsidR="009D4CB1" w:rsidRPr="007A5EFD" w14:paraId="479403C6" w14:textId="77777777" w:rsidTr="00363465">
        <w:trPr>
          <w:trHeight w:val="223"/>
        </w:trPr>
        <w:tc>
          <w:tcPr>
            <w:tcW w:w="2172" w:type="dxa"/>
            <w:gridSpan w:val="2"/>
            <w:tcBorders>
              <w:top w:val="single" w:sz="4" w:space="0" w:color="auto"/>
              <w:bottom w:val="single" w:sz="4" w:space="0" w:color="auto"/>
            </w:tcBorders>
            <w:noWrap/>
            <w:tcMar>
              <w:top w:w="57" w:type="dxa"/>
              <w:left w:w="57" w:type="dxa"/>
              <w:bottom w:w="57" w:type="dxa"/>
              <w:right w:w="57" w:type="dxa"/>
            </w:tcMar>
          </w:tcPr>
          <w:p w14:paraId="1C589E15" w14:textId="77777777" w:rsidR="009D4CB1" w:rsidRPr="002C0BEF" w:rsidRDefault="009D4CB1" w:rsidP="00D5098F">
            <w:r>
              <w:rPr>
                <w:rStyle w:val="Questionlabel"/>
              </w:rPr>
              <w:t>Date cultivated</w:t>
            </w:r>
            <w:r w:rsidR="00CE0FE8">
              <w:rPr>
                <w:rStyle w:val="Questionlabel"/>
              </w:rPr>
              <w:t xml:space="preserve"> (planted)</w:t>
            </w:r>
          </w:p>
        </w:tc>
        <w:tc>
          <w:tcPr>
            <w:tcW w:w="3827" w:type="dxa"/>
            <w:gridSpan w:val="5"/>
            <w:tcBorders>
              <w:top w:val="single" w:sz="4" w:space="0" w:color="auto"/>
              <w:bottom w:val="single" w:sz="4" w:space="0" w:color="auto"/>
            </w:tcBorders>
          </w:tcPr>
          <w:p w14:paraId="0EB53AE9" w14:textId="77777777" w:rsidR="009D4CB1" w:rsidRPr="002C0BEF" w:rsidRDefault="009D4CB1" w:rsidP="009D4CB1"/>
        </w:tc>
        <w:tc>
          <w:tcPr>
            <w:tcW w:w="1984" w:type="dxa"/>
            <w:gridSpan w:val="4"/>
            <w:tcBorders>
              <w:top w:val="single" w:sz="4" w:space="0" w:color="auto"/>
              <w:bottom w:val="single" w:sz="4" w:space="0" w:color="auto"/>
            </w:tcBorders>
            <w:tcMar>
              <w:top w:w="57" w:type="dxa"/>
              <w:left w:w="57" w:type="dxa"/>
              <w:bottom w:w="57" w:type="dxa"/>
              <w:right w:w="57" w:type="dxa"/>
            </w:tcMar>
            <w:vAlign w:val="center"/>
          </w:tcPr>
          <w:p w14:paraId="59A1C7B9" w14:textId="77777777" w:rsidR="009D4CB1" w:rsidRPr="002C0BEF" w:rsidRDefault="009D4CB1" w:rsidP="00D5098F">
            <w:r>
              <w:rPr>
                <w:rStyle w:val="Questionlabel"/>
              </w:rPr>
              <w:t>Estimated harvest date</w:t>
            </w:r>
          </w:p>
        </w:tc>
        <w:tc>
          <w:tcPr>
            <w:tcW w:w="2365" w:type="dxa"/>
            <w:gridSpan w:val="2"/>
            <w:tcBorders>
              <w:top w:val="single" w:sz="4" w:space="0" w:color="auto"/>
              <w:bottom w:val="single" w:sz="4" w:space="0" w:color="auto"/>
            </w:tcBorders>
            <w:tcMar>
              <w:top w:w="57" w:type="dxa"/>
              <w:left w:w="57" w:type="dxa"/>
              <w:bottom w:w="57" w:type="dxa"/>
              <w:right w:w="57" w:type="dxa"/>
            </w:tcMar>
            <w:vAlign w:val="center"/>
          </w:tcPr>
          <w:p w14:paraId="2E77DE33" w14:textId="77777777" w:rsidR="009D4CB1" w:rsidRPr="002C0BEF" w:rsidRDefault="009D4CB1" w:rsidP="00D5098F"/>
        </w:tc>
      </w:tr>
      <w:tr w:rsidR="007238C0" w:rsidRPr="007A5EFD" w14:paraId="60B417CF" w14:textId="77777777" w:rsidTr="00FF403B">
        <w:trPr>
          <w:trHeight w:val="223"/>
        </w:trPr>
        <w:tc>
          <w:tcPr>
            <w:tcW w:w="5999" w:type="dxa"/>
            <w:gridSpan w:val="7"/>
            <w:tcBorders>
              <w:top w:val="single" w:sz="4" w:space="0" w:color="auto"/>
              <w:bottom w:val="single" w:sz="4" w:space="0" w:color="auto"/>
            </w:tcBorders>
            <w:noWrap/>
            <w:tcMar>
              <w:top w:w="57" w:type="dxa"/>
              <w:left w:w="57" w:type="dxa"/>
              <w:bottom w:w="57" w:type="dxa"/>
              <w:right w:w="57" w:type="dxa"/>
            </w:tcMar>
          </w:tcPr>
          <w:p w14:paraId="5C081AAA" w14:textId="6305E11D" w:rsidR="007238C0" w:rsidRDefault="007238C0" w:rsidP="00D5098F">
            <w:r w:rsidRPr="00793AC9">
              <w:rPr>
                <w:rStyle w:val="Questionlabel"/>
              </w:rPr>
              <w:t>Type</w:t>
            </w:r>
            <w:r>
              <w:rPr>
                <w:rStyle w:val="Questionlabel"/>
              </w:rPr>
              <w:t>(</w:t>
            </w:r>
            <w:r w:rsidRPr="00793AC9">
              <w:rPr>
                <w:rStyle w:val="Questionlabel"/>
              </w:rPr>
              <w:t>s</w:t>
            </w:r>
            <w:r>
              <w:rPr>
                <w:rStyle w:val="Questionlabel"/>
              </w:rPr>
              <w:t>)</w:t>
            </w:r>
            <w:r w:rsidRPr="00793AC9">
              <w:rPr>
                <w:rStyle w:val="Questionlabel"/>
              </w:rPr>
              <w:t xml:space="preserve"> of cultivar sown</w:t>
            </w:r>
            <w:r>
              <w:rPr>
                <w:rStyle w:val="Questionlabel"/>
              </w:rPr>
              <w:t xml:space="preserve"> and end use, Fibre or seed</w:t>
            </w:r>
          </w:p>
        </w:tc>
        <w:tc>
          <w:tcPr>
            <w:tcW w:w="4349" w:type="dxa"/>
            <w:gridSpan w:val="6"/>
            <w:tcBorders>
              <w:top w:val="single" w:sz="4" w:space="0" w:color="auto"/>
              <w:bottom w:val="single" w:sz="4" w:space="0" w:color="auto"/>
            </w:tcBorders>
            <w:tcMar>
              <w:top w:w="57" w:type="dxa"/>
              <w:left w:w="57" w:type="dxa"/>
              <w:bottom w:w="57" w:type="dxa"/>
              <w:right w:w="57" w:type="dxa"/>
            </w:tcMar>
          </w:tcPr>
          <w:p w14:paraId="4EEFCDB9" w14:textId="2654FE28" w:rsidR="007238C0" w:rsidRDefault="007238C0" w:rsidP="007238C0">
            <w:r w:rsidRPr="00793AC9">
              <w:rPr>
                <w:rStyle w:val="Questionlabel"/>
              </w:rPr>
              <w:t>Quantity</w:t>
            </w:r>
            <w:r>
              <w:rPr>
                <w:rStyle w:val="Questionlabel"/>
              </w:rPr>
              <w:t xml:space="preserve"> (kg) weight</w:t>
            </w:r>
            <w:r w:rsidRPr="00793AC9">
              <w:rPr>
                <w:rStyle w:val="Questionlabel"/>
              </w:rPr>
              <w:t xml:space="preserve"> of seed</w:t>
            </w:r>
            <w:r>
              <w:rPr>
                <w:rStyle w:val="Questionlabel"/>
              </w:rPr>
              <w:t xml:space="preserve"> </w:t>
            </w:r>
            <w:r w:rsidRPr="00793AC9">
              <w:rPr>
                <w:rStyle w:val="Questionlabel"/>
              </w:rPr>
              <w:t>sown</w:t>
            </w:r>
          </w:p>
        </w:tc>
      </w:tr>
      <w:tr w:rsidR="007238C0" w:rsidRPr="007A5EFD" w14:paraId="33AC47CE" w14:textId="77777777" w:rsidTr="0003738D">
        <w:trPr>
          <w:trHeight w:val="223"/>
        </w:trPr>
        <w:tc>
          <w:tcPr>
            <w:tcW w:w="5999" w:type="dxa"/>
            <w:gridSpan w:val="7"/>
            <w:tcBorders>
              <w:top w:val="single" w:sz="4" w:space="0" w:color="auto"/>
              <w:bottom w:val="single" w:sz="4" w:space="0" w:color="auto"/>
            </w:tcBorders>
            <w:noWrap/>
            <w:tcMar>
              <w:top w:w="57" w:type="dxa"/>
              <w:left w:w="57" w:type="dxa"/>
              <w:bottom w:w="57" w:type="dxa"/>
              <w:right w:w="57" w:type="dxa"/>
            </w:tcMar>
          </w:tcPr>
          <w:p w14:paraId="645906D7" w14:textId="534C4F09" w:rsidR="007238C0" w:rsidRDefault="007238C0" w:rsidP="00D5098F">
            <w:r>
              <w:t>1.</w:t>
            </w:r>
          </w:p>
        </w:tc>
        <w:tc>
          <w:tcPr>
            <w:tcW w:w="4349" w:type="dxa"/>
            <w:gridSpan w:val="6"/>
            <w:tcBorders>
              <w:top w:val="single" w:sz="4" w:space="0" w:color="auto"/>
              <w:bottom w:val="single" w:sz="4" w:space="0" w:color="auto"/>
            </w:tcBorders>
            <w:tcMar>
              <w:top w:w="57" w:type="dxa"/>
              <w:left w:w="57" w:type="dxa"/>
              <w:bottom w:w="57" w:type="dxa"/>
              <w:right w:w="57" w:type="dxa"/>
            </w:tcMar>
          </w:tcPr>
          <w:p w14:paraId="28A09621" w14:textId="3404462B" w:rsidR="007238C0" w:rsidRDefault="007238C0" w:rsidP="00D5098F">
            <w:r>
              <w:t>1.</w:t>
            </w:r>
          </w:p>
        </w:tc>
      </w:tr>
      <w:tr w:rsidR="007238C0" w:rsidRPr="007A5EFD" w14:paraId="4B674C51" w14:textId="77777777" w:rsidTr="00866C06">
        <w:trPr>
          <w:trHeight w:val="223"/>
        </w:trPr>
        <w:tc>
          <w:tcPr>
            <w:tcW w:w="5999" w:type="dxa"/>
            <w:gridSpan w:val="7"/>
            <w:tcBorders>
              <w:top w:val="single" w:sz="4" w:space="0" w:color="auto"/>
              <w:bottom w:val="single" w:sz="4" w:space="0" w:color="auto"/>
            </w:tcBorders>
            <w:noWrap/>
            <w:tcMar>
              <w:top w:w="57" w:type="dxa"/>
              <w:left w:w="57" w:type="dxa"/>
              <w:bottom w:w="57" w:type="dxa"/>
              <w:right w:w="57" w:type="dxa"/>
            </w:tcMar>
          </w:tcPr>
          <w:p w14:paraId="37D013EA" w14:textId="39987BD5" w:rsidR="007238C0" w:rsidRDefault="007238C0" w:rsidP="00D5098F">
            <w:r>
              <w:t>2.</w:t>
            </w:r>
          </w:p>
        </w:tc>
        <w:tc>
          <w:tcPr>
            <w:tcW w:w="4349" w:type="dxa"/>
            <w:gridSpan w:val="6"/>
            <w:tcBorders>
              <w:top w:val="single" w:sz="4" w:space="0" w:color="auto"/>
              <w:bottom w:val="single" w:sz="4" w:space="0" w:color="auto"/>
            </w:tcBorders>
            <w:tcMar>
              <w:top w:w="57" w:type="dxa"/>
              <w:left w:w="57" w:type="dxa"/>
              <w:bottom w:w="57" w:type="dxa"/>
              <w:right w:w="57" w:type="dxa"/>
            </w:tcMar>
          </w:tcPr>
          <w:p w14:paraId="31E8CF59" w14:textId="6AE8E865" w:rsidR="007238C0" w:rsidRDefault="007238C0" w:rsidP="00D5098F">
            <w:r>
              <w:t>2.</w:t>
            </w:r>
          </w:p>
        </w:tc>
      </w:tr>
      <w:tr w:rsidR="007238C0" w:rsidRPr="007A5EFD" w14:paraId="5991FB93" w14:textId="77777777" w:rsidTr="006478D6">
        <w:trPr>
          <w:trHeight w:val="223"/>
        </w:trPr>
        <w:tc>
          <w:tcPr>
            <w:tcW w:w="5999" w:type="dxa"/>
            <w:gridSpan w:val="7"/>
            <w:tcBorders>
              <w:top w:val="single" w:sz="4" w:space="0" w:color="auto"/>
              <w:bottom w:val="single" w:sz="4" w:space="0" w:color="auto"/>
            </w:tcBorders>
            <w:noWrap/>
            <w:tcMar>
              <w:top w:w="57" w:type="dxa"/>
              <w:left w:w="57" w:type="dxa"/>
              <w:bottom w:w="57" w:type="dxa"/>
              <w:right w:w="57" w:type="dxa"/>
            </w:tcMar>
          </w:tcPr>
          <w:p w14:paraId="46E5AEC9" w14:textId="6DD5A4F9" w:rsidR="007238C0" w:rsidRDefault="007238C0" w:rsidP="00D5098F">
            <w:r>
              <w:t>3.</w:t>
            </w:r>
          </w:p>
        </w:tc>
        <w:tc>
          <w:tcPr>
            <w:tcW w:w="4349" w:type="dxa"/>
            <w:gridSpan w:val="6"/>
            <w:tcBorders>
              <w:top w:val="single" w:sz="4" w:space="0" w:color="auto"/>
              <w:bottom w:val="single" w:sz="4" w:space="0" w:color="auto"/>
            </w:tcBorders>
            <w:tcMar>
              <w:top w:w="57" w:type="dxa"/>
              <w:left w:w="57" w:type="dxa"/>
              <w:bottom w:w="57" w:type="dxa"/>
              <w:right w:w="57" w:type="dxa"/>
            </w:tcMar>
          </w:tcPr>
          <w:p w14:paraId="6A0EEC74" w14:textId="73153FCA" w:rsidR="007238C0" w:rsidRDefault="007238C0" w:rsidP="00D5098F">
            <w:r>
              <w:t>3.</w:t>
            </w:r>
          </w:p>
        </w:tc>
      </w:tr>
      <w:tr w:rsidR="007238C0" w:rsidRPr="007A5EFD" w14:paraId="5F6025DC" w14:textId="77777777" w:rsidTr="00A07BD5">
        <w:trPr>
          <w:trHeight w:val="223"/>
        </w:trPr>
        <w:tc>
          <w:tcPr>
            <w:tcW w:w="5999" w:type="dxa"/>
            <w:gridSpan w:val="7"/>
            <w:tcBorders>
              <w:top w:val="single" w:sz="4" w:space="0" w:color="auto"/>
              <w:bottom w:val="single" w:sz="4" w:space="0" w:color="auto"/>
            </w:tcBorders>
            <w:noWrap/>
            <w:tcMar>
              <w:top w:w="57" w:type="dxa"/>
              <w:left w:w="57" w:type="dxa"/>
              <w:bottom w:w="57" w:type="dxa"/>
              <w:right w:w="57" w:type="dxa"/>
            </w:tcMar>
          </w:tcPr>
          <w:p w14:paraId="21569073" w14:textId="6B18662A" w:rsidR="007238C0" w:rsidRDefault="007238C0" w:rsidP="00D5098F">
            <w:r>
              <w:t>4.</w:t>
            </w:r>
          </w:p>
        </w:tc>
        <w:tc>
          <w:tcPr>
            <w:tcW w:w="4349" w:type="dxa"/>
            <w:gridSpan w:val="6"/>
            <w:tcBorders>
              <w:top w:val="single" w:sz="4" w:space="0" w:color="auto"/>
              <w:bottom w:val="single" w:sz="4" w:space="0" w:color="auto"/>
            </w:tcBorders>
            <w:tcMar>
              <w:top w:w="57" w:type="dxa"/>
              <w:left w:w="57" w:type="dxa"/>
              <w:bottom w:w="57" w:type="dxa"/>
              <w:right w:w="57" w:type="dxa"/>
            </w:tcMar>
          </w:tcPr>
          <w:p w14:paraId="6F9FC547" w14:textId="5635D696" w:rsidR="007238C0" w:rsidRDefault="007238C0" w:rsidP="00D5098F">
            <w:r>
              <w:t>4.</w:t>
            </w:r>
          </w:p>
        </w:tc>
      </w:tr>
      <w:tr w:rsidR="00D5098F" w:rsidRPr="007A5EFD" w14:paraId="5E3FCDB5" w14:textId="77777777" w:rsidTr="00D5098F">
        <w:trPr>
          <w:trHeight w:val="27"/>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57" w:type="dxa"/>
              <w:left w:w="57" w:type="dxa"/>
              <w:bottom w:w="57" w:type="dxa"/>
              <w:right w:w="57" w:type="dxa"/>
            </w:tcMar>
          </w:tcPr>
          <w:p w14:paraId="74E7088C" w14:textId="77777777" w:rsidR="00D5098F" w:rsidRPr="007A5EFD" w:rsidRDefault="00D5098F" w:rsidP="00D5098F">
            <w:pPr>
              <w:rPr>
                <w:rStyle w:val="Questionlabel"/>
              </w:rPr>
            </w:pPr>
            <w:r>
              <w:rPr>
                <w:b/>
              </w:rPr>
              <w:t>GPS Co-ordinates of all cultivation sites</w:t>
            </w:r>
          </w:p>
        </w:tc>
      </w:tr>
      <w:tr w:rsidR="00D5098F" w:rsidRPr="007A5EFD" w14:paraId="5660FB13" w14:textId="77777777" w:rsidTr="009D4CB1">
        <w:trPr>
          <w:trHeight w:val="27"/>
        </w:trPr>
        <w:tc>
          <w:tcPr>
            <w:tcW w:w="3446"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50C3737E" w14:textId="77777777" w:rsidR="00D5098F" w:rsidRPr="007A5EFD" w:rsidRDefault="00D5098F" w:rsidP="00D5098F">
            <w:pPr>
              <w:rPr>
                <w:rStyle w:val="Questionlabel"/>
              </w:rPr>
            </w:pPr>
            <w:r>
              <w:rPr>
                <w:rStyle w:val="Questionlabel"/>
              </w:rPr>
              <w:t>Corner point #</w:t>
            </w:r>
          </w:p>
        </w:tc>
        <w:tc>
          <w:tcPr>
            <w:tcW w:w="3449" w:type="dxa"/>
            <w:gridSpan w:val="3"/>
            <w:tcBorders>
              <w:top w:val="single" w:sz="4" w:space="0" w:color="auto"/>
              <w:left w:val="single" w:sz="4" w:space="0" w:color="auto"/>
              <w:bottom w:val="single" w:sz="4" w:space="0" w:color="auto"/>
              <w:right w:val="single" w:sz="4" w:space="0" w:color="auto"/>
            </w:tcBorders>
          </w:tcPr>
          <w:p w14:paraId="75328156" w14:textId="77777777" w:rsidR="00D5098F" w:rsidRPr="002C0BEF" w:rsidRDefault="00D5098F" w:rsidP="00D5098F">
            <w:r>
              <w:rPr>
                <w:rStyle w:val="Questionlabel"/>
              </w:rPr>
              <w:t>Latitude</w:t>
            </w:r>
          </w:p>
        </w:tc>
        <w:tc>
          <w:tcPr>
            <w:tcW w:w="3453" w:type="dxa"/>
            <w:gridSpan w:val="5"/>
            <w:tcBorders>
              <w:top w:val="single" w:sz="4" w:space="0" w:color="auto"/>
              <w:left w:val="single" w:sz="4" w:space="0" w:color="auto"/>
              <w:bottom w:val="single" w:sz="4" w:space="0" w:color="auto"/>
              <w:right w:val="single" w:sz="4" w:space="0" w:color="auto"/>
            </w:tcBorders>
          </w:tcPr>
          <w:p w14:paraId="2D98B4E8" w14:textId="77777777" w:rsidR="00D5098F" w:rsidRPr="00D5098F" w:rsidRDefault="00D5098F" w:rsidP="00D5098F">
            <w:pPr>
              <w:rPr>
                <w:b/>
              </w:rPr>
            </w:pPr>
            <w:r w:rsidRPr="00D5098F">
              <w:rPr>
                <w:b/>
              </w:rPr>
              <w:t>Longitude</w:t>
            </w:r>
          </w:p>
        </w:tc>
      </w:tr>
      <w:tr w:rsidR="00D5098F" w:rsidRPr="00D5098F" w14:paraId="79B26E78" w14:textId="77777777" w:rsidTr="009D4CB1">
        <w:trPr>
          <w:trHeight w:val="27"/>
        </w:trPr>
        <w:tc>
          <w:tcPr>
            <w:tcW w:w="3446"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618CFD17" w14:textId="77777777" w:rsidR="00D5098F" w:rsidRPr="00D5098F" w:rsidRDefault="00D5098F" w:rsidP="00D5098F">
            <w:pPr>
              <w:rPr>
                <w:rStyle w:val="Questionlabel"/>
                <w:b w:val="0"/>
              </w:rPr>
            </w:pPr>
            <w:r w:rsidRPr="00D5098F">
              <w:rPr>
                <w:rStyle w:val="Questionlabel"/>
                <w:b w:val="0"/>
              </w:rPr>
              <w:t>1.</w:t>
            </w:r>
          </w:p>
        </w:tc>
        <w:tc>
          <w:tcPr>
            <w:tcW w:w="3449" w:type="dxa"/>
            <w:gridSpan w:val="3"/>
            <w:tcBorders>
              <w:top w:val="single" w:sz="4" w:space="0" w:color="auto"/>
              <w:left w:val="single" w:sz="4" w:space="0" w:color="auto"/>
              <w:bottom w:val="single" w:sz="4" w:space="0" w:color="auto"/>
              <w:right w:val="single" w:sz="4" w:space="0" w:color="auto"/>
            </w:tcBorders>
          </w:tcPr>
          <w:p w14:paraId="78D6387D" w14:textId="77777777" w:rsidR="00D5098F" w:rsidRPr="00D5098F" w:rsidRDefault="00D5098F" w:rsidP="00D5098F">
            <w:pPr>
              <w:rPr>
                <w:rStyle w:val="Questionlabel"/>
                <w:b w:val="0"/>
              </w:rPr>
            </w:pPr>
          </w:p>
        </w:tc>
        <w:tc>
          <w:tcPr>
            <w:tcW w:w="3453" w:type="dxa"/>
            <w:gridSpan w:val="5"/>
            <w:tcBorders>
              <w:top w:val="single" w:sz="4" w:space="0" w:color="auto"/>
              <w:left w:val="single" w:sz="4" w:space="0" w:color="auto"/>
              <w:bottom w:val="single" w:sz="4" w:space="0" w:color="auto"/>
              <w:right w:val="single" w:sz="4" w:space="0" w:color="auto"/>
            </w:tcBorders>
          </w:tcPr>
          <w:p w14:paraId="4D420B25" w14:textId="77777777" w:rsidR="00D5098F" w:rsidRPr="00D5098F" w:rsidRDefault="00D5098F" w:rsidP="00D5098F"/>
        </w:tc>
      </w:tr>
      <w:tr w:rsidR="00D5098F" w:rsidRPr="00D5098F" w14:paraId="10506372" w14:textId="77777777" w:rsidTr="009D4CB1">
        <w:trPr>
          <w:trHeight w:val="27"/>
        </w:trPr>
        <w:tc>
          <w:tcPr>
            <w:tcW w:w="3446"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4D44DE3D" w14:textId="77777777" w:rsidR="00D5098F" w:rsidRPr="00D5098F" w:rsidRDefault="00D5098F" w:rsidP="00D5098F">
            <w:pPr>
              <w:rPr>
                <w:rStyle w:val="Questionlabel"/>
                <w:b w:val="0"/>
              </w:rPr>
            </w:pPr>
            <w:r w:rsidRPr="00D5098F">
              <w:rPr>
                <w:rStyle w:val="Questionlabel"/>
                <w:b w:val="0"/>
              </w:rPr>
              <w:t>2.</w:t>
            </w:r>
          </w:p>
        </w:tc>
        <w:tc>
          <w:tcPr>
            <w:tcW w:w="3449" w:type="dxa"/>
            <w:gridSpan w:val="3"/>
            <w:tcBorders>
              <w:top w:val="single" w:sz="4" w:space="0" w:color="auto"/>
              <w:left w:val="single" w:sz="4" w:space="0" w:color="auto"/>
              <w:bottom w:val="single" w:sz="4" w:space="0" w:color="auto"/>
              <w:right w:val="single" w:sz="4" w:space="0" w:color="auto"/>
            </w:tcBorders>
          </w:tcPr>
          <w:p w14:paraId="660EB2AF" w14:textId="77777777" w:rsidR="00D5098F" w:rsidRPr="00D5098F" w:rsidRDefault="00D5098F" w:rsidP="00D5098F">
            <w:pPr>
              <w:rPr>
                <w:rStyle w:val="Questionlabel"/>
                <w:b w:val="0"/>
              </w:rPr>
            </w:pPr>
          </w:p>
        </w:tc>
        <w:tc>
          <w:tcPr>
            <w:tcW w:w="3453" w:type="dxa"/>
            <w:gridSpan w:val="5"/>
            <w:tcBorders>
              <w:top w:val="single" w:sz="4" w:space="0" w:color="auto"/>
              <w:left w:val="single" w:sz="4" w:space="0" w:color="auto"/>
              <w:bottom w:val="single" w:sz="4" w:space="0" w:color="auto"/>
              <w:right w:val="single" w:sz="4" w:space="0" w:color="auto"/>
            </w:tcBorders>
          </w:tcPr>
          <w:p w14:paraId="5CE9CC53" w14:textId="77777777" w:rsidR="00D5098F" w:rsidRPr="00D5098F" w:rsidRDefault="00D5098F" w:rsidP="00D5098F"/>
        </w:tc>
      </w:tr>
      <w:tr w:rsidR="00D5098F" w:rsidRPr="00D5098F" w14:paraId="78670A63" w14:textId="77777777" w:rsidTr="009D4CB1">
        <w:trPr>
          <w:trHeight w:val="27"/>
        </w:trPr>
        <w:tc>
          <w:tcPr>
            <w:tcW w:w="3446"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7703D757" w14:textId="77777777" w:rsidR="00D5098F" w:rsidRPr="00D5098F" w:rsidRDefault="00D5098F" w:rsidP="00D5098F">
            <w:pPr>
              <w:rPr>
                <w:rStyle w:val="Questionlabel"/>
                <w:b w:val="0"/>
              </w:rPr>
            </w:pPr>
            <w:r w:rsidRPr="00D5098F">
              <w:rPr>
                <w:rStyle w:val="Questionlabel"/>
                <w:b w:val="0"/>
              </w:rPr>
              <w:t>3.</w:t>
            </w:r>
          </w:p>
        </w:tc>
        <w:tc>
          <w:tcPr>
            <w:tcW w:w="3449" w:type="dxa"/>
            <w:gridSpan w:val="3"/>
            <w:tcBorders>
              <w:top w:val="single" w:sz="4" w:space="0" w:color="auto"/>
              <w:left w:val="single" w:sz="4" w:space="0" w:color="auto"/>
              <w:bottom w:val="single" w:sz="4" w:space="0" w:color="auto"/>
              <w:right w:val="single" w:sz="4" w:space="0" w:color="auto"/>
            </w:tcBorders>
          </w:tcPr>
          <w:p w14:paraId="69691705" w14:textId="77777777" w:rsidR="00D5098F" w:rsidRPr="00D5098F" w:rsidRDefault="00D5098F" w:rsidP="00D5098F">
            <w:pPr>
              <w:rPr>
                <w:rStyle w:val="Questionlabel"/>
                <w:b w:val="0"/>
              </w:rPr>
            </w:pPr>
          </w:p>
        </w:tc>
        <w:tc>
          <w:tcPr>
            <w:tcW w:w="3453" w:type="dxa"/>
            <w:gridSpan w:val="5"/>
            <w:tcBorders>
              <w:top w:val="single" w:sz="4" w:space="0" w:color="auto"/>
              <w:left w:val="single" w:sz="4" w:space="0" w:color="auto"/>
              <w:bottom w:val="single" w:sz="4" w:space="0" w:color="auto"/>
              <w:right w:val="single" w:sz="4" w:space="0" w:color="auto"/>
            </w:tcBorders>
          </w:tcPr>
          <w:p w14:paraId="7FA502BD" w14:textId="77777777" w:rsidR="00D5098F" w:rsidRPr="00D5098F" w:rsidRDefault="00D5098F" w:rsidP="00D5098F"/>
        </w:tc>
      </w:tr>
      <w:tr w:rsidR="00D5098F" w:rsidRPr="00D5098F" w14:paraId="3EE6013E" w14:textId="77777777" w:rsidTr="009D4CB1">
        <w:trPr>
          <w:trHeight w:val="27"/>
        </w:trPr>
        <w:tc>
          <w:tcPr>
            <w:tcW w:w="3446"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24067060" w14:textId="77777777" w:rsidR="00D5098F" w:rsidRPr="00D5098F" w:rsidRDefault="00D5098F" w:rsidP="00D5098F">
            <w:pPr>
              <w:rPr>
                <w:rStyle w:val="Questionlabel"/>
                <w:b w:val="0"/>
              </w:rPr>
            </w:pPr>
            <w:r w:rsidRPr="00D5098F">
              <w:rPr>
                <w:rStyle w:val="Questionlabel"/>
                <w:b w:val="0"/>
              </w:rPr>
              <w:t>4.</w:t>
            </w:r>
          </w:p>
        </w:tc>
        <w:tc>
          <w:tcPr>
            <w:tcW w:w="3449" w:type="dxa"/>
            <w:gridSpan w:val="3"/>
            <w:tcBorders>
              <w:top w:val="single" w:sz="4" w:space="0" w:color="auto"/>
              <w:left w:val="single" w:sz="4" w:space="0" w:color="auto"/>
              <w:bottom w:val="single" w:sz="4" w:space="0" w:color="auto"/>
              <w:right w:val="single" w:sz="4" w:space="0" w:color="auto"/>
            </w:tcBorders>
          </w:tcPr>
          <w:p w14:paraId="2611E8D2" w14:textId="77777777" w:rsidR="00D5098F" w:rsidRPr="00D5098F" w:rsidRDefault="00D5098F" w:rsidP="00D5098F">
            <w:pPr>
              <w:rPr>
                <w:rStyle w:val="Questionlabel"/>
                <w:b w:val="0"/>
              </w:rPr>
            </w:pPr>
          </w:p>
        </w:tc>
        <w:tc>
          <w:tcPr>
            <w:tcW w:w="3453" w:type="dxa"/>
            <w:gridSpan w:val="5"/>
            <w:tcBorders>
              <w:top w:val="single" w:sz="4" w:space="0" w:color="auto"/>
              <w:left w:val="single" w:sz="4" w:space="0" w:color="auto"/>
              <w:bottom w:val="single" w:sz="4" w:space="0" w:color="auto"/>
              <w:right w:val="single" w:sz="4" w:space="0" w:color="auto"/>
            </w:tcBorders>
          </w:tcPr>
          <w:p w14:paraId="181D80E1" w14:textId="77777777" w:rsidR="00D5098F" w:rsidRPr="00D5098F" w:rsidRDefault="00D5098F" w:rsidP="00D5098F"/>
        </w:tc>
      </w:tr>
      <w:tr w:rsidR="00D5098F" w:rsidRPr="007A5EFD" w14:paraId="2CE871EA" w14:textId="77777777" w:rsidTr="006930C5">
        <w:trPr>
          <w:trHeight w:val="27"/>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57" w:type="dxa"/>
              <w:left w:w="57" w:type="dxa"/>
              <w:bottom w:w="57" w:type="dxa"/>
              <w:right w:w="57" w:type="dxa"/>
            </w:tcMar>
          </w:tcPr>
          <w:p w14:paraId="18CA88A2" w14:textId="77777777" w:rsidR="00D5098F" w:rsidRPr="007A5EFD" w:rsidRDefault="002F555F" w:rsidP="0080445C">
            <w:pPr>
              <w:keepNext/>
              <w:rPr>
                <w:rStyle w:val="Questionlabel"/>
              </w:rPr>
            </w:pPr>
            <w:r>
              <w:rPr>
                <w:b/>
              </w:rPr>
              <w:lastRenderedPageBreak/>
              <w:t>Licen</w:t>
            </w:r>
            <w:r w:rsidR="00D5098F">
              <w:rPr>
                <w:b/>
              </w:rPr>
              <w:t>see declaration</w:t>
            </w:r>
          </w:p>
        </w:tc>
      </w:tr>
      <w:tr w:rsidR="002F555F" w:rsidRPr="00D5098F" w14:paraId="683552C7" w14:textId="77777777" w:rsidTr="00427376">
        <w:trPr>
          <w:trHeight w:val="27"/>
        </w:trPr>
        <w:tc>
          <w:tcPr>
            <w:tcW w:w="10348" w:type="dxa"/>
            <w:gridSpan w:val="13"/>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011CAA38" w14:textId="77777777" w:rsidR="00363465" w:rsidRDefault="00363465" w:rsidP="00363465">
            <w:pPr>
              <w:rPr>
                <w:rStyle w:val="Questionlabel"/>
                <w:b w:val="0"/>
              </w:rPr>
            </w:pPr>
            <w:r w:rsidRPr="00CE0FE8">
              <w:rPr>
                <w:rStyle w:val="Questionlabel"/>
                <w:b w:val="0"/>
              </w:rPr>
              <w:t>Under section 33 of the Hemp Industry Act 2019, the penalty for making a statement that is misleading in any particular is a fine not exceeding $15,700 or imprisonment for 12 months.</w:t>
            </w:r>
          </w:p>
          <w:p w14:paraId="03297334" w14:textId="6EA49387" w:rsidR="002F555F" w:rsidRPr="007238C0" w:rsidRDefault="00CE0FE8" w:rsidP="009D4CB1">
            <w:pPr>
              <w:rPr>
                <w:bCs/>
              </w:rPr>
            </w:pPr>
            <w:r w:rsidRPr="00CE0FE8">
              <w:rPr>
                <w:rStyle w:val="Questionlabel"/>
                <w:b w:val="0"/>
              </w:rPr>
              <w:t xml:space="preserve">I declare that to the best of my knowledge and belief, all information given in this application is true and correct in every particular. </w:t>
            </w:r>
          </w:p>
        </w:tc>
      </w:tr>
      <w:tr w:rsidR="007238C0" w:rsidRPr="00D5098F" w14:paraId="6973F6AF" w14:textId="77777777" w:rsidTr="007238C0">
        <w:trPr>
          <w:trHeight w:val="27"/>
        </w:trPr>
        <w:tc>
          <w:tcPr>
            <w:tcW w:w="2597" w:type="dxa"/>
            <w:gridSpan w:val="4"/>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3BC6DFDA" w14:textId="60256596" w:rsidR="007238C0" w:rsidRPr="00CE0FE8" w:rsidRDefault="007238C0" w:rsidP="007238C0">
            <w:pPr>
              <w:rPr>
                <w:rStyle w:val="Questionlabel"/>
                <w:b w:val="0"/>
              </w:rPr>
            </w:pPr>
            <w:r>
              <w:rPr>
                <w:rStyle w:val="Questionlabel"/>
                <w:b w:val="0"/>
              </w:rPr>
              <w:t>Licensee</w:t>
            </w:r>
            <w:r w:rsidRPr="002F555F">
              <w:rPr>
                <w:rStyle w:val="Questionlabel"/>
                <w:b w:val="0"/>
              </w:rPr>
              <w:t xml:space="preserve"> </w:t>
            </w:r>
            <w:r>
              <w:rPr>
                <w:rStyle w:val="Questionlabel"/>
                <w:b w:val="0"/>
              </w:rPr>
              <w:t>f</w:t>
            </w:r>
            <w:r w:rsidRPr="002F555F">
              <w:rPr>
                <w:rStyle w:val="Questionlabel"/>
                <w:b w:val="0"/>
              </w:rPr>
              <w:t>ull</w:t>
            </w:r>
            <w:r>
              <w:rPr>
                <w:rStyle w:val="Questionlabel"/>
                <w:b w:val="0"/>
              </w:rPr>
              <w:t xml:space="preserve"> </w:t>
            </w:r>
            <w:r w:rsidRPr="002F555F">
              <w:rPr>
                <w:rStyle w:val="Questionlabel"/>
                <w:b w:val="0"/>
              </w:rPr>
              <w:t>name</w:t>
            </w:r>
            <w:r>
              <w:rPr>
                <w:rStyle w:val="Questionlabel"/>
                <w:b w:val="0"/>
              </w:rPr>
              <w:t>:</w:t>
            </w:r>
          </w:p>
        </w:tc>
        <w:tc>
          <w:tcPr>
            <w:tcW w:w="7751" w:type="dxa"/>
            <w:gridSpan w:val="9"/>
            <w:tcBorders>
              <w:top w:val="single" w:sz="4" w:space="0" w:color="auto"/>
              <w:left w:val="single" w:sz="4" w:space="0" w:color="auto"/>
              <w:bottom w:val="single" w:sz="4" w:space="0" w:color="auto"/>
              <w:right w:val="single" w:sz="4" w:space="0" w:color="auto"/>
            </w:tcBorders>
          </w:tcPr>
          <w:p w14:paraId="6B2AF132" w14:textId="590BFBC7" w:rsidR="007238C0" w:rsidRPr="00CE0FE8" w:rsidRDefault="007238C0" w:rsidP="00363465">
            <w:pPr>
              <w:rPr>
                <w:rStyle w:val="Questionlabel"/>
                <w:b w:val="0"/>
              </w:rPr>
            </w:pPr>
          </w:p>
        </w:tc>
      </w:tr>
      <w:tr w:rsidR="007238C0" w:rsidRPr="00D5098F" w14:paraId="363F597A" w14:textId="77777777" w:rsidTr="007238C0">
        <w:trPr>
          <w:trHeight w:val="567"/>
        </w:trPr>
        <w:tc>
          <w:tcPr>
            <w:tcW w:w="2587" w:type="dxa"/>
            <w:gridSpan w:val="3"/>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bottom"/>
          </w:tcPr>
          <w:p w14:paraId="03EC5B02" w14:textId="3AE95523" w:rsidR="007238C0" w:rsidRPr="00CE0FE8" w:rsidRDefault="007238C0" w:rsidP="007238C0">
            <w:pPr>
              <w:rPr>
                <w:rStyle w:val="Questionlabel"/>
                <w:b w:val="0"/>
              </w:rPr>
            </w:pPr>
            <w:r>
              <w:rPr>
                <w:rStyle w:val="Questionlabel"/>
                <w:b w:val="0"/>
              </w:rPr>
              <w:t xml:space="preserve">Licensee </w:t>
            </w:r>
            <w:r w:rsidRPr="002F555F">
              <w:rPr>
                <w:rStyle w:val="Questionlabel"/>
                <w:b w:val="0"/>
              </w:rPr>
              <w:t>Signature:</w:t>
            </w:r>
          </w:p>
        </w:tc>
        <w:tc>
          <w:tcPr>
            <w:tcW w:w="2587" w:type="dxa"/>
            <w:gridSpan w:val="3"/>
            <w:tcBorders>
              <w:top w:val="single" w:sz="4" w:space="0" w:color="auto"/>
              <w:left w:val="single" w:sz="4" w:space="0" w:color="auto"/>
              <w:bottom w:val="single" w:sz="4" w:space="0" w:color="auto"/>
              <w:right w:val="single" w:sz="4" w:space="0" w:color="auto"/>
            </w:tcBorders>
            <w:vAlign w:val="bottom"/>
          </w:tcPr>
          <w:p w14:paraId="1D6BFB5E" w14:textId="77777777" w:rsidR="007238C0" w:rsidRPr="00CE0FE8" w:rsidRDefault="007238C0" w:rsidP="007238C0">
            <w:pPr>
              <w:rPr>
                <w:rStyle w:val="Questionlabel"/>
                <w:b w:val="0"/>
              </w:rPr>
            </w:pPr>
          </w:p>
        </w:tc>
        <w:tc>
          <w:tcPr>
            <w:tcW w:w="2587" w:type="dxa"/>
            <w:gridSpan w:val="3"/>
            <w:tcBorders>
              <w:top w:val="single" w:sz="4" w:space="0" w:color="auto"/>
              <w:left w:val="single" w:sz="4" w:space="0" w:color="auto"/>
              <w:bottom w:val="single" w:sz="4" w:space="0" w:color="auto"/>
              <w:right w:val="single" w:sz="4" w:space="0" w:color="auto"/>
            </w:tcBorders>
            <w:vAlign w:val="bottom"/>
          </w:tcPr>
          <w:p w14:paraId="529709CD" w14:textId="7998FA5E" w:rsidR="007238C0" w:rsidRPr="00CE0FE8" w:rsidRDefault="007238C0" w:rsidP="007238C0">
            <w:pPr>
              <w:rPr>
                <w:rStyle w:val="Questionlabel"/>
                <w:b w:val="0"/>
              </w:rPr>
            </w:pPr>
            <w:r>
              <w:rPr>
                <w:rStyle w:val="Questionlabel"/>
                <w:b w:val="0"/>
              </w:rPr>
              <w:t>Date signed:</w:t>
            </w:r>
          </w:p>
        </w:tc>
        <w:tc>
          <w:tcPr>
            <w:tcW w:w="2587" w:type="dxa"/>
            <w:gridSpan w:val="4"/>
            <w:tcBorders>
              <w:top w:val="single" w:sz="4" w:space="0" w:color="auto"/>
              <w:left w:val="single" w:sz="4" w:space="0" w:color="auto"/>
              <w:bottom w:val="single" w:sz="4" w:space="0" w:color="auto"/>
              <w:right w:val="single" w:sz="4" w:space="0" w:color="auto"/>
            </w:tcBorders>
            <w:vAlign w:val="bottom"/>
          </w:tcPr>
          <w:p w14:paraId="0AA9FC43" w14:textId="06F1C3AC" w:rsidR="007238C0" w:rsidRPr="00CE0FE8" w:rsidRDefault="007238C0" w:rsidP="007238C0">
            <w:pPr>
              <w:rPr>
                <w:rStyle w:val="Questionlabel"/>
                <w:b w:val="0"/>
              </w:rPr>
            </w:pPr>
          </w:p>
        </w:tc>
      </w:tr>
      <w:tr w:rsidR="00D5098F" w:rsidRPr="007A5EFD" w14:paraId="1C755021" w14:textId="77777777" w:rsidTr="00D5098F">
        <w:trPr>
          <w:trHeight w:val="727"/>
        </w:trPr>
        <w:tc>
          <w:tcPr>
            <w:tcW w:w="10348" w:type="dxa"/>
            <w:gridSpan w:val="13"/>
            <w:tcBorders>
              <w:top w:val="nil"/>
              <w:left w:val="nil"/>
              <w:bottom w:val="nil"/>
              <w:right w:val="nil"/>
            </w:tcBorders>
            <w:noWrap/>
            <w:tcMar>
              <w:top w:w="57" w:type="dxa"/>
              <w:left w:w="57" w:type="dxa"/>
              <w:bottom w:w="57" w:type="dxa"/>
              <w:right w:w="57" w:type="dxa"/>
            </w:tcMar>
          </w:tcPr>
          <w:p w14:paraId="60B58D2B" w14:textId="77777777" w:rsidR="00D5098F" w:rsidRDefault="002F555F" w:rsidP="002F555F">
            <w:pPr>
              <w:pStyle w:val="Heading2"/>
              <w:outlineLvl w:val="1"/>
            </w:pPr>
            <w:r>
              <w:t>How to submit</w:t>
            </w:r>
          </w:p>
          <w:p w14:paraId="60478B27" w14:textId="77777777" w:rsidR="0008128E" w:rsidRDefault="002F555F" w:rsidP="00C84231">
            <w:pPr>
              <w:ind w:left="-15"/>
            </w:pPr>
            <w:r>
              <w:t>Email completed form within seven days of cultivation</w:t>
            </w:r>
            <w:r w:rsidR="00162649">
              <w:t xml:space="preserve"> or decision made not to cultivate</w:t>
            </w:r>
            <w:r>
              <w:t xml:space="preserve"> to </w:t>
            </w:r>
            <w:hyperlink r:id="rId9" w:history="1">
              <w:r w:rsidRPr="00EF4AE9">
                <w:rPr>
                  <w:rStyle w:val="Hyperlink"/>
                </w:rPr>
                <w:t>hempcompliance@nt.gov.au</w:t>
              </w:r>
            </w:hyperlink>
            <w:r>
              <w:t xml:space="preserve"> </w:t>
            </w:r>
          </w:p>
          <w:p w14:paraId="70277091" w14:textId="77777777" w:rsidR="0008128E" w:rsidRDefault="0008128E" w:rsidP="00C84231">
            <w:pPr>
              <w:ind w:left="-15"/>
            </w:pPr>
          </w:p>
          <w:p w14:paraId="6D5F0976" w14:textId="1E85FDAC" w:rsidR="0008128E" w:rsidRDefault="00C84231" w:rsidP="00C84231">
            <w:pPr>
              <w:ind w:left="-15"/>
            </w:pPr>
            <w:r>
              <w:t>O</w:t>
            </w:r>
            <w:r w:rsidR="002F555F">
              <w:t>r post to:</w:t>
            </w:r>
            <w:r w:rsidR="0008128E">
              <w:t xml:space="preserve"> </w:t>
            </w:r>
          </w:p>
          <w:p w14:paraId="7C069095" w14:textId="21B30F4F" w:rsidR="002F555F" w:rsidRDefault="002F555F" w:rsidP="00C84231">
            <w:pPr>
              <w:ind w:left="-15"/>
            </w:pPr>
            <w:r w:rsidRPr="00607556">
              <w:t xml:space="preserve">Hemp Compliance Unit </w:t>
            </w:r>
            <w:r>
              <w:br/>
              <w:t>Department of Primary Industry and Resources</w:t>
            </w:r>
            <w:r>
              <w:br/>
              <w:t xml:space="preserve">GPO Box 3000 </w:t>
            </w:r>
            <w:r>
              <w:br/>
              <w:t>Darwin 0801</w:t>
            </w:r>
            <w:r>
              <w:br/>
              <w:t>Northern Territory</w:t>
            </w:r>
          </w:p>
          <w:p w14:paraId="22E5A921" w14:textId="77777777" w:rsidR="00D5098F" w:rsidRDefault="002F555F" w:rsidP="002F555F">
            <w:pPr>
              <w:pStyle w:val="Heading2"/>
              <w:outlineLvl w:val="1"/>
            </w:pPr>
            <w:r>
              <w:t>Contacts</w:t>
            </w:r>
          </w:p>
          <w:p w14:paraId="5F961A59" w14:textId="7C17FF22" w:rsidR="002F555F" w:rsidRDefault="002F555F" w:rsidP="00C84231">
            <w:pPr>
              <w:ind w:left="-15"/>
            </w:pPr>
            <w:r>
              <w:t>Phone: 08 8999 2118</w:t>
            </w:r>
          </w:p>
          <w:p w14:paraId="1C7DAD7D" w14:textId="77777777" w:rsidR="002F555F" w:rsidRPr="002F555F" w:rsidRDefault="00BA5BCA" w:rsidP="00C84231">
            <w:pPr>
              <w:ind w:left="-15"/>
            </w:pPr>
            <w:hyperlink r:id="rId10" w:history="1">
              <w:r w:rsidR="002F555F" w:rsidRPr="002F555F">
                <w:rPr>
                  <w:rStyle w:val="Hyperlink"/>
                </w:rPr>
                <w:t>nt.gov.au/hemp</w:t>
              </w:r>
            </w:hyperlink>
            <w:bookmarkStart w:id="0" w:name="_GoBack"/>
            <w:bookmarkEnd w:id="0"/>
          </w:p>
        </w:tc>
      </w:tr>
      <w:tr w:rsidR="007238C0" w:rsidRPr="007238C0" w14:paraId="379B1514" w14:textId="77777777" w:rsidTr="00D5098F">
        <w:trPr>
          <w:trHeight w:val="28"/>
        </w:trPr>
        <w:tc>
          <w:tcPr>
            <w:tcW w:w="10348" w:type="dxa"/>
            <w:gridSpan w:val="13"/>
            <w:tcBorders>
              <w:top w:val="nil"/>
              <w:left w:val="nil"/>
              <w:bottom w:val="nil"/>
              <w:right w:val="nil"/>
            </w:tcBorders>
            <w:noWrap/>
            <w:tcMar>
              <w:top w:w="57" w:type="dxa"/>
              <w:left w:w="57" w:type="dxa"/>
              <w:bottom w:w="57" w:type="dxa"/>
              <w:right w:w="57" w:type="dxa"/>
            </w:tcMar>
          </w:tcPr>
          <w:p w14:paraId="5B8FD2E9" w14:textId="77777777" w:rsidR="00D5098F" w:rsidRPr="007238C0" w:rsidRDefault="00D5098F" w:rsidP="00D5098F">
            <w:pPr>
              <w:pStyle w:val="Subtitle0"/>
              <w:spacing w:after="0"/>
              <w:rPr>
                <w:rStyle w:val="Hidden"/>
                <w:color w:val="auto"/>
                <w:szCs w:val="2"/>
              </w:rPr>
            </w:pPr>
            <w:r w:rsidRPr="00C20A7D">
              <w:rPr>
                <w:rStyle w:val="Hidden"/>
                <w:szCs w:val="2"/>
              </w:rPr>
              <w:t>End of form</w:t>
            </w:r>
          </w:p>
        </w:tc>
      </w:tr>
    </w:tbl>
    <w:p w14:paraId="53847156" w14:textId="77777777" w:rsidR="007A5EFD" w:rsidRDefault="007A5EFD" w:rsidP="009B1BF1"/>
    <w:sectPr w:rsidR="007A5EFD" w:rsidSect="0080445C">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2229" w14:textId="77777777" w:rsidR="00BA5BCA" w:rsidRDefault="00BA5BCA" w:rsidP="007332FF">
      <w:r>
        <w:separator/>
      </w:r>
    </w:p>
  </w:endnote>
  <w:endnote w:type="continuationSeparator" w:id="0">
    <w:p w14:paraId="65453B58" w14:textId="77777777" w:rsidR="00BA5BCA" w:rsidRDefault="00BA5BC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8B10" w14:textId="77777777" w:rsidR="003D5D24" w:rsidRDefault="003D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9911"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FB656C4" w14:textId="77777777" w:rsidTr="002F555F">
      <w:trPr>
        <w:cantSplit/>
        <w:trHeight w:hRule="exact" w:val="850"/>
      </w:trPr>
      <w:tc>
        <w:tcPr>
          <w:tcW w:w="10318" w:type="dxa"/>
          <w:vAlign w:val="center"/>
        </w:tcPr>
        <w:p w14:paraId="7BB5FCF6" w14:textId="082CC639" w:rsidR="002645D5" w:rsidRPr="00AC4488" w:rsidRDefault="002F555F" w:rsidP="002F555F">
          <w:pPr>
            <w:spacing w:after="0"/>
            <w:rPr>
              <w:rStyle w:val="PageNumber"/>
            </w:rPr>
          </w:pPr>
          <w:r w:rsidRPr="001B3D22">
            <w:rPr>
              <w:rStyle w:val="PageNumber"/>
            </w:rPr>
            <w:t xml:space="preserve">Department of </w:t>
          </w:r>
          <w:sdt>
            <w:sdtPr>
              <w:rPr>
                <w:rStyle w:val="PageNumber"/>
                <w:b/>
              </w:rPr>
              <w:alias w:val="Company"/>
              <w:tag w:val=""/>
              <w:id w:val="-62038493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64C48">
                <w:rPr>
                  <w:rStyle w:val="PageNumber"/>
                  <w:b/>
                </w:rPr>
                <w:t>INDUSTRY, TOURISM AND TRADE</w:t>
              </w:r>
            </w:sdtContent>
          </w:sdt>
          <w:r w:rsidRPr="001B3D22">
            <w:rPr>
              <w:rStyle w:val="PageNumber"/>
            </w:rPr>
            <w:t xml:space="preserve"> </w:t>
          </w:r>
          <w:r>
            <w:rPr>
              <w:rStyle w:val="PageNumber"/>
            </w:rPr>
            <w:br/>
          </w: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20A7D">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20A7D">
            <w:rPr>
              <w:rStyle w:val="PageNumber"/>
              <w:noProof/>
            </w:rPr>
            <w:t>2</w:t>
          </w:r>
          <w:r w:rsidRPr="001B3D22">
            <w:rPr>
              <w:rStyle w:val="PageNumber"/>
            </w:rPr>
            <w:fldChar w:fldCharType="end"/>
          </w:r>
        </w:p>
      </w:tc>
    </w:tr>
  </w:tbl>
  <w:p w14:paraId="612B582C" w14:textId="77777777" w:rsidR="002645D5" w:rsidRPr="00B11C67" w:rsidRDefault="002645D5" w:rsidP="002645D5">
    <w:pPr>
      <w:pStyle w:val="Footer"/>
      <w:rPr>
        <w:sz w:val="4"/>
        <w:szCs w:val="4"/>
      </w:rPr>
    </w:pPr>
  </w:p>
  <w:p w14:paraId="56E267F3"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925F582" w14:textId="77777777" w:rsidTr="002F555F">
      <w:trPr>
        <w:cantSplit/>
        <w:trHeight w:hRule="exact" w:val="1134"/>
      </w:trPr>
      <w:tc>
        <w:tcPr>
          <w:tcW w:w="7767" w:type="dxa"/>
          <w:tcBorders>
            <w:top w:val="single" w:sz="4" w:space="0" w:color="auto"/>
          </w:tcBorders>
          <w:vAlign w:val="center"/>
        </w:tcPr>
        <w:p w14:paraId="011C58B0" w14:textId="3FA1CF30" w:rsidR="002645D5" w:rsidRPr="00CE30CF" w:rsidRDefault="001B3D22" w:rsidP="00264C48">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F555F">
                <w:rPr>
                  <w:rStyle w:val="PageNumber"/>
                  <w:b/>
                </w:rPr>
                <w:t>INDUSTRY</w:t>
              </w:r>
              <w:r w:rsidR="00264C48">
                <w:rPr>
                  <w:rStyle w:val="PageNumber"/>
                  <w:b/>
                </w:rPr>
                <w:t>, TOURISM</w:t>
              </w:r>
              <w:r w:rsidR="002F555F">
                <w:rPr>
                  <w:rStyle w:val="PageNumber"/>
                  <w:b/>
                </w:rPr>
                <w:t xml:space="preserve"> AND </w:t>
              </w:r>
              <w:r w:rsidR="00264C48">
                <w:rPr>
                  <w:rStyle w:val="PageNumber"/>
                  <w:b/>
                </w:rPr>
                <w:t>TRADE</w:t>
              </w:r>
            </w:sdtContent>
          </w:sdt>
          <w:r w:rsidRPr="001B3D22">
            <w:rPr>
              <w:rStyle w:val="PageNumber"/>
            </w:rPr>
            <w:t xml:space="preserve"> </w:t>
          </w:r>
          <w:r w:rsidR="002F555F">
            <w:rPr>
              <w:rStyle w:val="PageNumber"/>
            </w:rPr>
            <w:br/>
          </w:r>
          <w:r w:rsidR="00264C48">
            <w:rPr>
              <w:rStyle w:val="PageNumber"/>
            </w:rPr>
            <w:t>11</w:t>
          </w:r>
          <w:r w:rsidR="008C1C6C">
            <w:rPr>
              <w:rStyle w:val="PageNumber"/>
            </w:rPr>
            <w:t xml:space="preserve"> </w:t>
          </w:r>
          <w:r w:rsidR="00264C48">
            <w:rPr>
              <w:rStyle w:val="PageNumber"/>
            </w:rPr>
            <w:t>June</w:t>
          </w:r>
          <w:r w:rsidR="008C1C6C">
            <w:rPr>
              <w:rStyle w:val="PageNumber"/>
            </w:rPr>
            <w:t xml:space="preserve"> 202</w:t>
          </w:r>
          <w:r w:rsidR="00264C48">
            <w:rPr>
              <w:rStyle w:val="PageNumber"/>
            </w:rPr>
            <w:t>1</w:t>
          </w:r>
          <w:r w:rsidR="008C1C6C">
            <w:rPr>
              <w:rStyle w:val="PageNumber"/>
            </w:rPr>
            <w:t xml:space="preserve">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C20A7D">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C20A7D">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7830A11" w14:textId="77777777" w:rsidR="002645D5" w:rsidRPr="001E14EB" w:rsidRDefault="00661D1D" w:rsidP="002645D5">
          <w:pPr>
            <w:spacing w:after="0"/>
            <w:jc w:val="right"/>
          </w:pPr>
          <w:r>
            <w:rPr>
              <w:noProof/>
              <w:sz w:val="19"/>
              <w:lang w:eastAsia="en-AU"/>
            </w:rPr>
            <w:drawing>
              <wp:inline distT="0" distB="0" distL="0" distR="0" wp14:anchorId="0B86A73C" wp14:editId="47CA6171">
                <wp:extent cx="1574237" cy="561356"/>
                <wp:effectExtent l="0" t="0" r="6985" b="0"/>
                <wp:docPr id="93" name="Picture 9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0485E8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2319" w14:textId="77777777" w:rsidR="00BA5BCA" w:rsidRDefault="00BA5BCA" w:rsidP="007332FF">
      <w:r>
        <w:separator/>
      </w:r>
    </w:p>
  </w:footnote>
  <w:footnote w:type="continuationSeparator" w:id="0">
    <w:p w14:paraId="7552CF9C" w14:textId="77777777" w:rsidR="00BA5BCA" w:rsidRDefault="00BA5BC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F15B" w14:textId="77777777" w:rsidR="003D5D24" w:rsidRDefault="003D5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F3C1" w14:textId="26882D2C" w:rsidR="00983000" w:rsidRPr="00162207" w:rsidRDefault="00BA5BC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5D24">
          <w:rPr>
            <w:rStyle w:val="HeaderChar"/>
          </w:rPr>
          <w:t>Commencement of cultivation or cultivation suspended – FM04</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1347" w14:textId="010F9B1F" w:rsidR="00A53CF0" w:rsidRPr="00E908F1" w:rsidRDefault="00BA5BCA" w:rsidP="007238C0">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21239">
          <w:rPr>
            <w:rStyle w:val="TitleChar"/>
          </w:rPr>
          <w:t>Commencement of cultivation</w:t>
        </w:r>
        <w:r w:rsidR="007238C0">
          <w:rPr>
            <w:rStyle w:val="TitleChar"/>
          </w:rPr>
          <w:t xml:space="preserve"> or cultivation suspended</w:t>
        </w:r>
        <w:r w:rsidR="003D5D24">
          <w:rPr>
            <w:rStyle w:val="TitleChar"/>
          </w:rPr>
          <w:t xml:space="preserve"> – FM04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6B24DE"/>
    <w:multiLevelType w:val="hybridMultilevel"/>
    <w:tmpl w:val="D0AC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6"/>
  </w:num>
  <w:num w:numId="8">
    <w:abstractNumId w:val="15"/>
  </w:num>
  <w:num w:numId="9">
    <w:abstractNumId w:val="36"/>
  </w:num>
  <w:num w:numId="10">
    <w:abstractNumId w:val="22"/>
  </w:num>
  <w:num w:numId="11">
    <w:abstractNumId w:val="3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8F"/>
    <w:rsid w:val="00001DDF"/>
    <w:rsid w:val="0000322D"/>
    <w:rsid w:val="00007670"/>
    <w:rsid w:val="00010665"/>
    <w:rsid w:val="00020347"/>
    <w:rsid w:val="00021239"/>
    <w:rsid w:val="0002393A"/>
    <w:rsid w:val="00027DB8"/>
    <w:rsid w:val="000306F1"/>
    <w:rsid w:val="00031A96"/>
    <w:rsid w:val="00040BF3"/>
    <w:rsid w:val="0004211C"/>
    <w:rsid w:val="00046C59"/>
    <w:rsid w:val="00051362"/>
    <w:rsid w:val="00051F45"/>
    <w:rsid w:val="00052953"/>
    <w:rsid w:val="0005341A"/>
    <w:rsid w:val="00056DEF"/>
    <w:rsid w:val="00056EDC"/>
    <w:rsid w:val="0006069E"/>
    <w:rsid w:val="0006635A"/>
    <w:rsid w:val="000720BE"/>
    <w:rsid w:val="0007259C"/>
    <w:rsid w:val="00080202"/>
    <w:rsid w:val="00080DCD"/>
    <w:rsid w:val="00080E22"/>
    <w:rsid w:val="0008128E"/>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119A"/>
    <w:rsid w:val="00132658"/>
    <w:rsid w:val="001343E2"/>
    <w:rsid w:val="00150DC0"/>
    <w:rsid w:val="00156CD4"/>
    <w:rsid w:val="001577C9"/>
    <w:rsid w:val="0016153B"/>
    <w:rsid w:val="00162207"/>
    <w:rsid w:val="00162649"/>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4059"/>
    <w:rsid w:val="002645D5"/>
    <w:rsid w:val="00264C48"/>
    <w:rsid w:val="0026532D"/>
    <w:rsid w:val="00265C56"/>
    <w:rsid w:val="002716CD"/>
    <w:rsid w:val="00274D4B"/>
    <w:rsid w:val="002806F5"/>
    <w:rsid w:val="00281577"/>
    <w:rsid w:val="002926BC"/>
    <w:rsid w:val="0029373D"/>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555F"/>
    <w:rsid w:val="002F567E"/>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46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5D24"/>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00A9"/>
    <w:rsid w:val="00443B6E"/>
    <w:rsid w:val="00446CA0"/>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97C55"/>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3D8A"/>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15"/>
    <w:rsid w:val="006A756A"/>
    <w:rsid w:val="006B7FE0"/>
    <w:rsid w:val="006C3380"/>
    <w:rsid w:val="006C420A"/>
    <w:rsid w:val="006D66F7"/>
    <w:rsid w:val="006E080C"/>
    <w:rsid w:val="006E283C"/>
    <w:rsid w:val="006E6E44"/>
    <w:rsid w:val="00705C9D"/>
    <w:rsid w:val="00705F13"/>
    <w:rsid w:val="00714F1D"/>
    <w:rsid w:val="00715225"/>
    <w:rsid w:val="00720CC6"/>
    <w:rsid w:val="00722DDB"/>
    <w:rsid w:val="007238C0"/>
    <w:rsid w:val="00724728"/>
    <w:rsid w:val="00724F98"/>
    <w:rsid w:val="00730B9B"/>
    <w:rsid w:val="0073182E"/>
    <w:rsid w:val="007332FF"/>
    <w:rsid w:val="00735D60"/>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445C"/>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1C6C"/>
    <w:rsid w:val="008C70BB"/>
    <w:rsid w:val="008D1B00"/>
    <w:rsid w:val="008D57B8"/>
    <w:rsid w:val="008E03FC"/>
    <w:rsid w:val="008E510B"/>
    <w:rsid w:val="00902B13"/>
    <w:rsid w:val="00911941"/>
    <w:rsid w:val="009145EB"/>
    <w:rsid w:val="0092024D"/>
    <w:rsid w:val="00925146"/>
    <w:rsid w:val="00925F0F"/>
    <w:rsid w:val="00932F6B"/>
    <w:rsid w:val="00934E50"/>
    <w:rsid w:val="009468BC"/>
    <w:rsid w:val="00947FAE"/>
    <w:rsid w:val="009616DF"/>
    <w:rsid w:val="0096542F"/>
    <w:rsid w:val="00967FA7"/>
    <w:rsid w:val="00971645"/>
    <w:rsid w:val="00977919"/>
    <w:rsid w:val="0098135D"/>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4CB1"/>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4DBB"/>
    <w:rsid w:val="00B07C97"/>
    <w:rsid w:val="00B11C67"/>
    <w:rsid w:val="00B12EB0"/>
    <w:rsid w:val="00B15754"/>
    <w:rsid w:val="00B16002"/>
    <w:rsid w:val="00B2046E"/>
    <w:rsid w:val="00B20E8B"/>
    <w:rsid w:val="00B257E1"/>
    <w:rsid w:val="00B2599A"/>
    <w:rsid w:val="00B27AC4"/>
    <w:rsid w:val="00B31D3A"/>
    <w:rsid w:val="00B343CC"/>
    <w:rsid w:val="00B4448D"/>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5BCA"/>
    <w:rsid w:val="00BA66F0"/>
    <w:rsid w:val="00BB2239"/>
    <w:rsid w:val="00BB2AE7"/>
    <w:rsid w:val="00BB6464"/>
    <w:rsid w:val="00BC1BB8"/>
    <w:rsid w:val="00BD7FE1"/>
    <w:rsid w:val="00BE37CA"/>
    <w:rsid w:val="00BE42F2"/>
    <w:rsid w:val="00BE6144"/>
    <w:rsid w:val="00BE635A"/>
    <w:rsid w:val="00BF17E9"/>
    <w:rsid w:val="00BF2ABB"/>
    <w:rsid w:val="00BF5099"/>
    <w:rsid w:val="00C10B5E"/>
    <w:rsid w:val="00C10F10"/>
    <w:rsid w:val="00C11E6F"/>
    <w:rsid w:val="00C15D4D"/>
    <w:rsid w:val="00C175DC"/>
    <w:rsid w:val="00C20A7D"/>
    <w:rsid w:val="00C30171"/>
    <w:rsid w:val="00C309D8"/>
    <w:rsid w:val="00C43519"/>
    <w:rsid w:val="00C45263"/>
    <w:rsid w:val="00C46288"/>
    <w:rsid w:val="00C51537"/>
    <w:rsid w:val="00C52BC3"/>
    <w:rsid w:val="00C53ECF"/>
    <w:rsid w:val="00C61AFA"/>
    <w:rsid w:val="00C61D64"/>
    <w:rsid w:val="00C62099"/>
    <w:rsid w:val="00C64EA3"/>
    <w:rsid w:val="00C72867"/>
    <w:rsid w:val="00C75E81"/>
    <w:rsid w:val="00C76DD2"/>
    <w:rsid w:val="00C84231"/>
    <w:rsid w:val="00C86609"/>
    <w:rsid w:val="00C92B4C"/>
    <w:rsid w:val="00C954F6"/>
    <w:rsid w:val="00C96318"/>
    <w:rsid w:val="00CA36A0"/>
    <w:rsid w:val="00CA6BC5"/>
    <w:rsid w:val="00CC2F1A"/>
    <w:rsid w:val="00CC571B"/>
    <w:rsid w:val="00CC61CD"/>
    <w:rsid w:val="00CC6C02"/>
    <w:rsid w:val="00CC737B"/>
    <w:rsid w:val="00CD5011"/>
    <w:rsid w:val="00CE0FE8"/>
    <w:rsid w:val="00CE640F"/>
    <w:rsid w:val="00CE76BC"/>
    <w:rsid w:val="00CF540E"/>
    <w:rsid w:val="00D02F07"/>
    <w:rsid w:val="00D15D88"/>
    <w:rsid w:val="00D27D49"/>
    <w:rsid w:val="00D27EBE"/>
    <w:rsid w:val="00D31392"/>
    <w:rsid w:val="00D34336"/>
    <w:rsid w:val="00D35D55"/>
    <w:rsid w:val="00D36A49"/>
    <w:rsid w:val="00D5098F"/>
    <w:rsid w:val="00D517C6"/>
    <w:rsid w:val="00D71613"/>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59C5"/>
    <w:rsid w:val="00E3723D"/>
    <w:rsid w:val="00E43797"/>
    <w:rsid w:val="00E44C89"/>
    <w:rsid w:val="00E457A6"/>
    <w:rsid w:val="00E61BA2"/>
    <w:rsid w:val="00E63864"/>
    <w:rsid w:val="00E63ACE"/>
    <w:rsid w:val="00E6403F"/>
    <w:rsid w:val="00E65828"/>
    <w:rsid w:val="00E75451"/>
    <w:rsid w:val="00E770C4"/>
    <w:rsid w:val="00E84C5A"/>
    <w:rsid w:val="00E861DB"/>
    <w:rsid w:val="00E908F1"/>
    <w:rsid w:val="00E92F45"/>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384B"/>
  <w15:docId w15:val="{3FE8A9CB-BC92-462E-AF4E-CA1367A2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C0"/>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021239"/>
    <w:rPr>
      <w:sz w:val="16"/>
      <w:szCs w:val="16"/>
    </w:rPr>
  </w:style>
  <w:style w:type="paragraph" w:styleId="CommentText">
    <w:name w:val="annotation text"/>
    <w:basedOn w:val="Normal"/>
    <w:link w:val="CommentTextChar"/>
    <w:uiPriority w:val="99"/>
    <w:semiHidden/>
    <w:unhideWhenUsed/>
    <w:rsid w:val="00021239"/>
    <w:rPr>
      <w:sz w:val="20"/>
    </w:rPr>
  </w:style>
  <w:style w:type="character" w:customStyle="1" w:styleId="CommentTextChar">
    <w:name w:val="Comment Text Char"/>
    <w:basedOn w:val="DefaultParagraphFont"/>
    <w:link w:val="CommentText"/>
    <w:uiPriority w:val="99"/>
    <w:semiHidden/>
    <w:rsid w:val="00021239"/>
    <w:rPr>
      <w:sz w:val="20"/>
    </w:rPr>
  </w:style>
  <w:style w:type="paragraph" w:styleId="CommentSubject">
    <w:name w:val="annotation subject"/>
    <w:basedOn w:val="CommentText"/>
    <w:next w:val="CommentText"/>
    <w:link w:val="CommentSubjectChar"/>
    <w:uiPriority w:val="99"/>
    <w:semiHidden/>
    <w:unhideWhenUsed/>
    <w:rsid w:val="00021239"/>
    <w:rPr>
      <w:b/>
      <w:bCs/>
    </w:rPr>
  </w:style>
  <w:style w:type="character" w:customStyle="1" w:styleId="CommentSubjectChar">
    <w:name w:val="Comment Subject Char"/>
    <w:basedOn w:val="CommentTextChar"/>
    <w:link w:val="CommentSubject"/>
    <w:uiPriority w:val="99"/>
    <w:semiHidden/>
    <w:rsid w:val="0002123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t.gov.au/hemp" TargetMode="External"/><Relationship Id="rId4" Type="http://schemas.openxmlformats.org/officeDocument/2006/relationships/styles" Target="styles.xml"/><Relationship Id="rId9" Type="http://schemas.openxmlformats.org/officeDocument/2006/relationships/hyperlink" Target="mailto:hempcompliance@nt.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255FB0-69A8-4093-B7D0-EC69D138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Commencement of cultivation or cultivation suspended – FM04</vt:lpstr>
    </vt:vector>
  </TitlesOfParts>
  <Company>INDUSTRY, TOURISM AND TRADE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Commencement of cultivation or cultivation suspended – FM04</dc:title>
  <dc:creator>Northern Territory Government</dc:creator>
  <cp:lastModifiedBy>Vanessa Madrill</cp:lastModifiedBy>
  <cp:revision>2</cp:revision>
  <cp:lastPrinted>2019-07-29T01:45:00Z</cp:lastPrinted>
  <dcterms:created xsi:type="dcterms:W3CDTF">2021-08-05T03:19:00Z</dcterms:created>
  <dcterms:modified xsi:type="dcterms:W3CDTF">2021-08-05T03:19:00Z</dcterms:modified>
</cp:coreProperties>
</file>