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4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410"/>
        <w:gridCol w:w="5387"/>
        <w:gridCol w:w="1275"/>
        <w:gridCol w:w="1418"/>
      </w:tblGrid>
      <w:tr w:rsidR="00872B4E" w:rsidRPr="007A5EFD" w14:paraId="67609DA0" w14:textId="77777777" w:rsidTr="005F5F94">
        <w:trPr>
          <w:trHeight w:val="3045"/>
        </w:trPr>
        <w:tc>
          <w:tcPr>
            <w:tcW w:w="10490" w:type="dxa"/>
            <w:gridSpan w:val="4"/>
            <w:tcBorders>
              <w:top w:val="nil"/>
              <w:left w:val="nil"/>
              <w:bottom w:val="single" w:sz="4" w:space="0" w:color="auto"/>
              <w:right w:val="nil"/>
            </w:tcBorders>
            <w:shd w:val="clear" w:color="auto" w:fill="FFFFFF" w:themeFill="background1"/>
            <w:noWrap/>
            <w:tcMar>
              <w:left w:w="0" w:type="dxa"/>
              <w:right w:w="0" w:type="dxa"/>
            </w:tcMar>
          </w:tcPr>
          <w:p w14:paraId="00FFB7D6" w14:textId="071BF416" w:rsidR="00E30E08" w:rsidRPr="00E22C2C" w:rsidRDefault="009C4119" w:rsidP="00E22C2C">
            <w:pPr>
              <w:pStyle w:val="Subtitle0"/>
              <w:spacing w:after="0"/>
              <w:rPr>
                <w:i/>
                <w:iCs/>
              </w:rPr>
            </w:pPr>
            <w:r w:rsidRPr="00E22C2C">
              <w:t>Approved form u</w:t>
            </w:r>
            <w:r w:rsidR="00E30E08" w:rsidRPr="00E22C2C">
              <w:t xml:space="preserve">nder sections 49 to 52 of the </w:t>
            </w:r>
            <w:r w:rsidR="00E30E08" w:rsidRPr="00E22C2C">
              <w:rPr>
                <w:i/>
                <w:iCs/>
              </w:rPr>
              <w:t>Liquor Act 2019</w:t>
            </w:r>
          </w:p>
          <w:p w14:paraId="4DDA2EB6" w14:textId="19684595" w:rsidR="00872B4E" w:rsidRPr="00872B4E" w:rsidRDefault="00872B4E" w:rsidP="00DE27D0">
            <w:pPr>
              <w:pStyle w:val="Heading2"/>
              <w:rPr>
                <w:rFonts w:eastAsia="Calibri"/>
              </w:rPr>
            </w:pPr>
            <w:r w:rsidRPr="00872B4E">
              <w:rPr>
                <w:rFonts w:eastAsia="Calibri"/>
              </w:rPr>
              <w:t>Before you fill in the form</w:t>
            </w:r>
          </w:p>
          <w:p w14:paraId="52116384" w14:textId="36CA7329" w:rsidR="009F71C3" w:rsidRPr="00E22C2C" w:rsidRDefault="009F71C3" w:rsidP="00B31D3A">
            <w:pPr>
              <w:rPr>
                <w:iCs/>
              </w:rPr>
            </w:pPr>
            <w:r>
              <w:t>This form has been approved by the Director of Liquor Licensing under</w:t>
            </w:r>
            <w:r w:rsidR="00E22C2C">
              <w:t xml:space="preserve"> </w:t>
            </w:r>
            <w:r>
              <w:t>section 317 of the</w:t>
            </w:r>
            <w:r w:rsidR="00E22C2C">
              <w:rPr>
                <w:i/>
                <w:sz w:val="21"/>
                <w:szCs w:val="21"/>
              </w:rPr>
              <w:t xml:space="preserve"> </w:t>
            </w:r>
            <w:r w:rsidR="00E22C2C">
              <w:rPr>
                <w:iCs/>
                <w:sz w:val="21"/>
                <w:szCs w:val="21"/>
              </w:rPr>
              <w:t>Act.</w:t>
            </w:r>
          </w:p>
          <w:p w14:paraId="539CE1B1" w14:textId="0C71D581" w:rsidR="00404E38" w:rsidRDefault="00D449DC" w:rsidP="00B659CF">
            <w:r>
              <w:t>T</w:t>
            </w:r>
            <w:r w:rsidR="00404E38" w:rsidRPr="00404E38">
              <w:t>ype yo</w:t>
            </w:r>
            <w:r w:rsidR="003C788A">
              <w:t>ur answers or use clear,</w:t>
            </w:r>
            <w:r w:rsidR="00404E38" w:rsidRPr="00404E38">
              <w:t xml:space="preserve"> printed writing</w:t>
            </w:r>
            <w:r w:rsidR="000B0922">
              <w:t>.</w:t>
            </w:r>
            <w:r w:rsidR="00E22C2C">
              <w:t xml:space="preserve"> </w:t>
            </w:r>
            <w:r>
              <w:t>W</w:t>
            </w:r>
            <w:r w:rsidR="000D556C">
              <w:t xml:space="preserve">e may make this information available to the public, so </w:t>
            </w:r>
            <w:r w:rsidR="00B659CF">
              <w:t>you should</w:t>
            </w:r>
            <w:r w:rsidR="000D556C">
              <w:t xml:space="preserve"> not include people’s sensitive or personal information in the form.</w:t>
            </w:r>
          </w:p>
          <w:p w14:paraId="43CB39E2" w14:textId="77777777" w:rsidR="00D449DC" w:rsidRDefault="00D449DC" w:rsidP="00D449DC">
            <w:pPr>
              <w:rPr>
                <w:szCs w:val="22"/>
              </w:rPr>
            </w:pPr>
            <w:r w:rsidRPr="00242657">
              <w:rPr>
                <w:szCs w:val="22"/>
              </w:rPr>
              <w:t>Attach extra pages if your answer/s don’t fit into the space provided.</w:t>
            </w:r>
          </w:p>
          <w:p w14:paraId="246C3CAE" w14:textId="76565C99" w:rsidR="00D449DC" w:rsidRPr="00D449DC" w:rsidRDefault="00D449DC" w:rsidP="00E22C2C">
            <w:pPr>
              <w:spacing w:after="120"/>
              <w:rPr>
                <w:szCs w:val="22"/>
              </w:rPr>
            </w:pPr>
            <w:r w:rsidRPr="00242657">
              <w:rPr>
                <w:szCs w:val="22"/>
              </w:rPr>
              <w:t xml:space="preserve">If you need help </w:t>
            </w:r>
            <w:r w:rsidR="00894E1A">
              <w:rPr>
                <w:szCs w:val="22"/>
              </w:rPr>
              <w:t>with</w:t>
            </w:r>
            <w:r>
              <w:rPr>
                <w:szCs w:val="22"/>
              </w:rPr>
              <w:t xml:space="preserve"> this form</w:t>
            </w:r>
            <w:r w:rsidRPr="00242657">
              <w:rPr>
                <w:szCs w:val="22"/>
              </w:rPr>
              <w:t>, call Licens</w:t>
            </w:r>
            <w:r w:rsidR="00894E1A">
              <w:rPr>
                <w:szCs w:val="22"/>
              </w:rPr>
              <w:t xml:space="preserve">ing NT on 08 8999 1800 or email </w:t>
            </w:r>
            <w:hyperlink r:id="rId9" w:history="1">
              <w:r w:rsidR="00886495" w:rsidRPr="00886495">
                <w:rPr>
                  <w:rStyle w:val="Hyperlink"/>
                </w:rPr>
                <w:t>LiquorLicensing.DITT@nt.gov.au</w:t>
              </w:r>
            </w:hyperlink>
            <w:r>
              <w:rPr>
                <w:szCs w:val="22"/>
              </w:rPr>
              <w:t>.</w:t>
            </w:r>
          </w:p>
        </w:tc>
      </w:tr>
      <w:tr w:rsidR="00AE2A8A" w:rsidRPr="007A5EFD" w14:paraId="563F56A4" w14:textId="77777777" w:rsidTr="005F5F94">
        <w:trPr>
          <w:trHeight w:val="388"/>
        </w:trPr>
        <w:tc>
          <w:tcPr>
            <w:tcW w:w="10490" w:type="dxa"/>
            <w:gridSpan w:val="4"/>
            <w:tcBorders>
              <w:top w:val="single" w:sz="4" w:space="0" w:color="auto"/>
              <w:left w:val="single" w:sz="4" w:space="0" w:color="auto"/>
              <w:bottom w:val="nil"/>
              <w:right w:val="single" w:sz="4" w:space="0" w:color="auto"/>
            </w:tcBorders>
            <w:shd w:val="clear" w:color="auto" w:fill="FFFFFF" w:themeFill="background1"/>
            <w:noWrap/>
            <w:tcMar>
              <w:left w:w="113" w:type="dxa"/>
              <w:right w:w="0" w:type="dxa"/>
            </w:tcMar>
            <w:vAlign w:val="center"/>
          </w:tcPr>
          <w:p w14:paraId="126C0D1A" w14:textId="36963A11" w:rsidR="00404E38" w:rsidRPr="00872B4E" w:rsidRDefault="00AE2A8A" w:rsidP="00AE2A8A">
            <w:r w:rsidRPr="004A3CC9">
              <w:t>Fields marked with asterisk (</w:t>
            </w:r>
            <w:r w:rsidRPr="001827F3">
              <w:rPr>
                <w:rStyle w:val="Requiredfieldmark"/>
              </w:rPr>
              <w:t>*</w:t>
            </w:r>
            <w:r w:rsidRPr="004A3CC9">
              <w:t>) are mandatory.</w:t>
            </w:r>
          </w:p>
        </w:tc>
      </w:tr>
      <w:tr w:rsidR="00B659CF" w:rsidRPr="007A5EFD" w14:paraId="52FF4AD4" w14:textId="77777777" w:rsidTr="005F5F94">
        <w:trPr>
          <w:trHeight w:val="567"/>
        </w:trPr>
        <w:tc>
          <w:tcPr>
            <w:tcW w:w="10490" w:type="dxa"/>
            <w:gridSpan w:val="4"/>
            <w:tcBorders>
              <w:top w:val="single" w:sz="4" w:space="0" w:color="auto"/>
              <w:bottom w:val="single" w:sz="4" w:space="0" w:color="auto"/>
            </w:tcBorders>
            <w:shd w:val="clear" w:color="auto" w:fill="1F1F5F" w:themeFill="text1"/>
            <w:noWrap/>
            <w:vAlign w:val="center"/>
          </w:tcPr>
          <w:p w14:paraId="640FF38D" w14:textId="733C3526" w:rsidR="00B659CF" w:rsidRPr="004A3CC9" w:rsidRDefault="00B659CF" w:rsidP="00B659CF">
            <w:pPr>
              <w:rPr>
                <w:rStyle w:val="Questionlabel"/>
                <w:color w:val="1F1F5F" w:themeColor="text1"/>
              </w:rPr>
            </w:pPr>
            <w:r>
              <w:rPr>
                <w:rStyle w:val="Questionlabel"/>
                <w:color w:val="FFFFFF" w:themeColor="background1"/>
              </w:rPr>
              <w:t>Information about your application</w:t>
            </w:r>
          </w:p>
        </w:tc>
      </w:tr>
      <w:tr w:rsidR="00B659CF" w:rsidRPr="007A5EFD" w14:paraId="28C81259" w14:textId="77777777" w:rsidTr="00E22C2C">
        <w:trPr>
          <w:trHeight w:val="713"/>
        </w:trPr>
        <w:tc>
          <w:tcPr>
            <w:tcW w:w="2410" w:type="dxa"/>
            <w:tcBorders>
              <w:top w:val="single" w:sz="4" w:space="0" w:color="auto"/>
              <w:left w:val="single" w:sz="4" w:space="0" w:color="auto"/>
              <w:bottom w:val="nil"/>
              <w:right w:val="single" w:sz="4" w:space="0" w:color="auto"/>
            </w:tcBorders>
            <w:shd w:val="clear" w:color="auto" w:fill="F2F2F2" w:themeFill="background1" w:themeFillShade="F2"/>
            <w:noWrap/>
            <w:tcMar>
              <w:left w:w="113" w:type="dxa"/>
              <w:right w:w="0" w:type="dxa"/>
            </w:tcMar>
            <w:vAlign w:val="center"/>
          </w:tcPr>
          <w:p w14:paraId="2179DC53" w14:textId="6232F7A3" w:rsidR="00B659CF" w:rsidRPr="00B659CF" w:rsidRDefault="00B659CF" w:rsidP="00AE2A8A">
            <w:pPr>
              <w:rPr>
                <w:color w:val="FF0000"/>
              </w:rPr>
            </w:pPr>
            <w:r w:rsidRPr="00B659CF">
              <w:rPr>
                <w:b/>
              </w:rPr>
              <w:t>Applicant name</w:t>
            </w:r>
            <w:r>
              <w:rPr>
                <w:color w:val="FF0000"/>
              </w:rPr>
              <w:t>*</w:t>
            </w:r>
          </w:p>
        </w:tc>
        <w:tc>
          <w:tcPr>
            <w:tcW w:w="808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3CE498D6" w14:textId="19565EA7" w:rsidR="00B659CF" w:rsidRPr="004A3CC9" w:rsidRDefault="00B659CF" w:rsidP="00AE2A8A"/>
        </w:tc>
      </w:tr>
      <w:tr w:rsidR="00B659CF" w:rsidRPr="007A5EFD" w14:paraId="46925ECF" w14:textId="77777777" w:rsidTr="00E22C2C">
        <w:trPr>
          <w:trHeight w:val="2182"/>
        </w:trPr>
        <w:tc>
          <w:tcPr>
            <w:tcW w:w="2410" w:type="dxa"/>
            <w:tcBorders>
              <w:top w:val="single" w:sz="4" w:space="0" w:color="auto"/>
              <w:left w:val="single" w:sz="4" w:space="0" w:color="auto"/>
              <w:bottom w:val="nil"/>
              <w:right w:val="single" w:sz="4" w:space="0" w:color="auto"/>
            </w:tcBorders>
            <w:shd w:val="clear" w:color="auto" w:fill="F2F2F2" w:themeFill="background1" w:themeFillShade="F2"/>
            <w:noWrap/>
            <w:tcMar>
              <w:left w:w="113" w:type="dxa"/>
              <w:right w:w="0" w:type="dxa"/>
            </w:tcMar>
            <w:vAlign w:val="center"/>
          </w:tcPr>
          <w:p w14:paraId="3214A871" w14:textId="1A335299" w:rsidR="00B659CF" w:rsidRPr="00B659CF" w:rsidRDefault="00B659CF" w:rsidP="00AE2A8A">
            <w:pPr>
              <w:rPr>
                <w:color w:val="FF0000"/>
              </w:rPr>
            </w:pPr>
            <w:r w:rsidRPr="00B659CF">
              <w:rPr>
                <w:b/>
              </w:rPr>
              <w:t>Brief description of the application</w:t>
            </w:r>
            <w:r>
              <w:rPr>
                <w:b/>
              </w:rPr>
              <w:t>, including the proposed nature of the business and authorities sought</w:t>
            </w:r>
            <w:r>
              <w:rPr>
                <w:color w:val="FF0000"/>
              </w:rPr>
              <w:t>*</w:t>
            </w:r>
          </w:p>
        </w:tc>
        <w:tc>
          <w:tcPr>
            <w:tcW w:w="808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D8EB3BE" w14:textId="77777777" w:rsidR="00B659CF" w:rsidRPr="004A3CC9" w:rsidRDefault="00B659CF" w:rsidP="00AE2A8A"/>
        </w:tc>
      </w:tr>
      <w:tr w:rsidR="00B659CF" w:rsidRPr="007A5EFD" w14:paraId="28D78D97" w14:textId="77777777" w:rsidTr="00E22C2C">
        <w:trPr>
          <w:trHeight w:val="1296"/>
        </w:trPr>
        <w:tc>
          <w:tcPr>
            <w:tcW w:w="2410" w:type="dxa"/>
            <w:tcBorders>
              <w:top w:val="single" w:sz="4" w:space="0" w:color="auto"/>
              <w:left w:val="single" w:sz="4" w:space="0" w:color="auto"/>
              <w:bottom w:val="nil"/>
              <w:right w:val="single" w:sz="4" w:space="0" w:color="auto"/>
            </w:tcBorders>
            <w:shd w:val="clear" w:color="auto" w:fill="F2F2F2" w:themeFill="background1" w:themeFillShade="F2"/>
            <w:noWrap/>
            <w:tcMar>
              <w:left w:w="113" w:type="dxa"/>
              <w:right w:w="0" w:type="dxa"/>
            </w:tcMar>
            <w:vAlign w:val="center"/>
          </w:tcPr>
          <w:p w14:paraId="6C646D7A" w14:textId="2ED74158" w:rsidR="00B659CF" w:rsidRPr="00B659CF" w:rsidRDefault="00B659CF" w:rsidP="00AE2A8A">
            <w:pPr>
              <w:rPr>
                <w:b/>
                <w:color w:val="FF0000"/>
              </w:rPr>
            </w:pPr>
            <w:r>
              <w:rPr>
                <w:b/>
              </w:rPr>
              <w:t>Address of premises</w:t>
            </w:r>
            <w:r>
              <w:rPr>
                <w:b/>
                <w:color w:val="FF0000"/>
              </w:rPr>
              <w:t>*</w:t>
            </w:r>
          </w:p>
        </w:tc>
        <w:tc>
          <w:tcPr>
            <w:tcW w:w="808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63C8C918" w14:textId="77777777" w:rsidR="00B659CF" w:rsidRPr="004A3CC9" w:rsidRDefault="00B659CF" w:rsidP="00AE2A8A"/>
        </w:tc>
      </w:tr>
      <w:tr w:rsidR="007D48A4" w:rsidRPr="007A5EFD" w14:paraId="2D286678" w14:textId="77777777" w:rsidTr="005F5F94">
        <w:trPr>
          <w:trHeight w:val="567"/>
        </w:trPr>
        <w:tc>
          <w:tcPr>
            <w:tcW w:w="10490" w:type="dxa"/>
            <w:gridSpan w:val="4"/>
            <w:tcBorders>
              <w:top w:val="single" w:sz="4" w:space="0" w:color="auto"/>
              <w:bottom w:val="single" w:sz="4" w:space="0" w:color="auto"/>
            </w:tcBorders>
            <w:shd w:val="clear" w:color="auto" w:fill="1F1F5F" w:themeFill="text1"/>
            <w:noWrap/>
            <w:vAlign w:val="center"/>
          </w:tcPr>
          <w:p w14:paraId="56EBBFC2" w14:textId="77777777" w:rsidR="007D48A4" w:rsidRPr="004A3CC9" w:rsidRDefault="00404E38" w:rsidP="00CB18E5">
            <w:pPr>
              <w:rPr>
                <w:rStyle w:val="Questionlabel"/>
                <w:color w:val="1F1F5F" w:themeColor="text1"/>
              </w:rPr>
            </w:pPr>
            <w:r>
              <w:rPr>
                <w:rStyle w:val="Questionlabel"/>
                <w:color w:val="FFFFFF" w:themeColor="background1"/>
              </w:rPr>
              <w:t xml:space="preserve">Information about </w:t>
            </w:r>
            <w:r w:rsidR="00CB18E5">
              <w:rPr>
                <w:rStyle w:val="Questionlabel"/>
                <w:color w:val="FFFFFF" w:themeColor="background1"/>
              </w:rPr>
              <w:t>how</w:t>
            </w:r>
            <w:r>
              <w:rPr>
                <w:rStyle w:val="Questionlabel"/>
                <w:color w:val="FFFFFF" w:themeColor="background1"/>
              </w:rPr>
              <w:t xml:space="preserve"> your liquor application</w:t>
            </w:r>
            <w:r w:rsidR="00CB18E5">
              <w:rPr>
                <w:rStyle w:val="Questionlabel"/>
                <w:color w:val="FFFFFF" w:themeColor="background1"/>
              </w:rPr>
              <w:t xml:space="preserve"> might affect the community, and who you have consulted about your application</w:t>
            </w:r>
          </w:p>
        </w:tc>
      </w:tr>
      <w:tr w:rsidR="00CB18E5" w:rsidRPr="007A5EFD" w14:paraId="1E4ADE82" w14:textId="77777777" w:rsidTr="00E22C2C">
        <w:trPr>
          <w:trHeight w:val="2453"/>
        </w:trPr>
        <w:tc>
          <w:tcPr>
            <w:tcW w:w="2410" w:type="dxa"/>
            <w:tcBorders>
              <w:top w:val="single" w:sz="4" w:space="0" w:color="auto"/>
              <w:bottom w:val="single" w:sz="4" w:space="0" w:color="auto"/>
            </w:tcBorders>
            <w:shd w:val="clear" w:color="auto" w:fill="F2F2F2" w:themeFill="background1" w:themeFillShade="F2"/>
            <w:noWrap/>
            <w:vAlign w:val="center"/>
          </w:tcPr>
          <w:p w14:paraId="4E93BE91" w14:textId="3FEAC184" w:rsidR="00CB18E5" w:rsidRPr="00D449DC" w:rsidRDefault="00CB18E5" w:rsidP="007D48A4">
            <w:pPr>
              <w:rPr>
                <w:rStyle w:val="Questionlabel"/>
                <w:color w:val="FF0000"/>
              </w:rPr>
            </w:pPr>
            <w:r>
              <w:rPr>
                <w:rStyle w:val="Questionlabel"/>
              </w:rPr>
              <w:t>Tell us about the impact you think your proposed liquor licence or licence-related authorisation will have on the local community</w:t>
            </w:r>
            <w:r w:rsidR="00D449DC">
              <w:rPr>
                <w:rStyle w:val="Questionlabel"/>
                <w:color w:val="FF0000"/>
              </w:rPr>
              <w:t>*</w:t>
            </w:r>
          </w:p>
        </w:tc>
        <w:tc>
          <w:tcPr>
            <w:tcW w:w="8080" w:type="dxa"/>
            <w:gridSpan w:val="3"/>
            <w:tcBorders>
              <w:top w:val="single" w:sz="4" w:space="0" w:color="auto"/>
              <w:bottom w:val="single" w:sz="4" w:space="0" w:color="auto"/>
            </w:tcBorders>
            <w:noWrap/>
            <w:vAlign w:val="center"/>
          </w:tcPr>
          <w:p w14:paraId="15028F94" w14:textId="77777777" w:rsidR="00CB18E5" w:rsidRDefault="00CB18E5" w:rsidP="002C0BEF"/>
        </w:tc>
      </w:tr>
      <w:tr w:rsidR="00404E38" w:rsidRPr="007A5EFD" w14:paraId="5CCDDED7"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01EFE024" w14:textId="77777777" w:rsidR="00404E38" w:rsidRPr="000D556C" w:rsidRDefault="00404E38" w:rsidP="007D48A4">
            <w:pPr>
              <w:rPr>
                <w:rFonts w:ascii="Arial" w:hAnsi="Arial"/>
                <w:b/>
                <w:color w:val="FF0000"/>
              </w:rPr>
            </w:pPr>
            <w:r>
              <w:rPr>
                <w:rStyle w:val="Questionlabel"/>
              </w:rPr>
              <w:t>Have you consulted people</w:t>
            </w:r>
            <w:r w:rsidR="00320773">
              <w:rPr>
                <w:rStyle w:val="Questionlabel"/>
              </w:rPr>
              <w:t xml:space="preserve"> who live or work</w:t>
            </w:r>
            <w:r>
              <w:rPr>
                <w:rStyle w:val="Questionlabel"/>
              </w:rPr>
              <w:t xml:space="preserve"> in the neighbourhood?</w:t>
            </w:r>
            <w:r w:rsidR="000D556C">
              <w:rPr>
                <w:rStyle w:val="Questionlabel"/>
                <w:color w:val="FF0000"/>
              </w:rPr>
              <w:t>*</w:t>
            </w:r>
          </w:p>
        </w:tc>
        <w:tc>
          <w:tcPr>
            <w:tcW w:w="1418" w:type="dxa"/>
            <w:tcBorders>
              <w:top w:val="single" w:sz="4" w:space="0" w:color="auto"/>
              <w:bottom w:val="single" w:sz="4" w:space="0" w:color="auto"/>
            </w:tcBorders>
            <w:noWrap/>
            <w:vAlign w:val="center"/>
          </w:tcPr>
          <w:p w14:paraId="6A7670AF" w14:textId="77777777" w:rsidR="00404E38" w:rsidRPr="002C0BEF" w:rsidRDefault="00404E38" w:rsidP="002C0BEF">
            <w:r>
              <w:t>Yes / No</w:t>
            </w:r>
          </w:p>
        </w:tc>
      </w:tr>
      <w:tr w:rsidR="00404E38" w:rsidRPr="007A5EFD" w14:paraId="64C68351" w14:textId="77777777" w:rsidTr="005F5F94">
        <w:trPr>
          <w:trHeight w:val="4088"/>
        </w:trPr>
        <w:tc>
          <w:tcPr>
            <w:tcW w:w="2410" w:type="dxa"/>
            <w:tcBorders>
              <w:top w:val="single" w:sz="4" w:space="0" w:color="auto"/>
              <w:bottom w:val="single" w:sz="4" w:space="0" w:color="auto"/>
            </w:tcBorders>
            <w:noWrap/>
            <w:vAlign w:val="center"/>
          </w:tcPr>
          <w:p w14:paraId="60EAB2D9" w14:textId="4D3A9780" w:rsidR="00404E38" w:rsidRPr="000D556C" w:rsidRDefault="00404E38" w:rsidP="00974AFB">
            <w:pPr>
              <w:rPr>
                <w:rStyle w:val="Questionlabel"/>
                <w:b w:val="0"/>
                <w:color w:val="FF0000"/>
              </w:rPr>
            </w:pPr>
            <w:r>
              <w:rPr>
                <w:rStyle w:val="Questionlabel"/>
                <w:b w:val="0"/>
              </w:rPr>
              <w:lastRenderedPageBreak/>
              <w:t xml:space="preserve">If yes, explain who you consulted </w:t>
            </w:r>
            <w:r w:rsidR="000B0922">
              <w:rPr>
                <w:rStyle w:val="Questionlabel"/>
                <w:b w:val="0"/>
              </w:rPr>
              <w:t>(</w:t>
            </w:r>
            <w:proofErr w:type="spellStart"/>
            <w:r w:rsidR="000B0922">
              <w:rPr>
                <w:rStyle w:val="Questionlabel"/>
                <w:b w:val="0"/>
              </w:rPr>
              <w:t>eg.</w:t>
            </w:r>
            <w:proofErr w:type="spellEnd"/>
            <w:r w:rsidR="000B0922">
              <w:rPr>
                <w:rStyle w:val="Questionlabel"/>
                <w:b w:val="0"/>
              </w:rPr>
              <w:t xml:space="preserve"> </w:t>
            </w:r>
            <w:proofErr w:type="gramStart"/>
            <w:r w:rsidR="000B0922">
              <w:rPr>
                <w:rStyle w:val="Questionlabel"/>
                <w:b w:val="0"/>
              </w:rPr>
              <w:t>local residents</w:t>
            </w:r>
            <w:proofErr w:type="gramEnd"/>
            <w:r w:rsidR="000B0922">
              <w:rPr>
                <w:rStyle w:val="Questionlabel"/>
                <w:b w:val="0"/>
              </w:rPr>
              <w:t xml:space="preserve"> and businesses, clinics, etc.)</w:t>
            </w:r>
            <w:r w:rsidR="00974AFB">
              <w:rPr>
                <w:rStyle w:val="Questionlabel"/>
                <w:b w:val="0"/>
              </w:rPr>
              <w:t>,</w:t>
            </w:r>
            <w:r>
              <w:rPr>
                <w:rStyle w:val="Questionlabel"/>
                <w:b w:val="0"/>
              </w:rPr>
              <w:t xml:space="preserve"> how</w:t>
            </w:r>
            <w:r w:rsidR="000B0922">
              <w:rPr>
                <w:rStyle w:val="Questionlabel"/>
                <w:b w:val="0"/>
              </w:rPr>
              <w:t xml:space="preserve"> (</w:t>
            </w:r>
            <w:proofErr w:type="spellStart"/>
            <w:r w:rsidR="000B0922">
              <w:rPr>
                <w:rStyle w:val="Questionlabel"/>
                <w:b w:val="0"/>
              </w:rPr>
              <w:t>eg.</w:t>
            </w:r>
            <w:proofErr w:type="spellEnd"/>
            <w:r w:rsidR="000B0922">
              <w:rPr>
                <w:rStyle w:val="Questionlabel"/>
                <w:b w:val="0"/>
              </w:rPr>
              <w:t xml:space="preserve"> in person, by phone or email)</w:t>
            </w:r>
            <w:r w:rsidR="00974AFB">
              <w:rPr>
                <w:rStyle w:val="Questionlabel"/>
                <w:b w:val="0"/>
              </w:rPr>
              <w:t xml:space="preserve"> and what their feedback was</w:t>
            </w:r>
          </w:p>
        </w:tc>
        <w:tc>
          <w:tcPr>
            <w:tcW w:w="8080" w:type="dxa"/>
            <w:gridSpan w:val="3"/>
            <w:tcBorders>
              <w:top w:val="single" w:sz="4" w:space="0" w:color="auto"/>
              <w:bottom w:val="single" w:sz="4" w:space="0" w:color="auto"/>
            </w:tcBorders>
            <w:noWrap/>
            <w:vAlign w:val="center"/>
          </w:tcPr>
          <w:p w14:paraId="26DC1962" w14:textId="77777777" w:rsidR="00404E38" w:rsidRPr="002C0BEF" w:rsidRDefault="00404E38" w:rsidP="002C0BEF"/>
        </w:tc>
      </w:tr>
      <w:tr w:rsidR="00404E38" w:rsidRPr="007A5EFD" w14:paraId="33103268"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2EA8958A" w14:textId="77777777" w:rsidR="00404E38" w:rsidRPr="000D556C" w:rsidRDefault="00404E38" w:rsidP="006C59A5">
            <w:pPr>
              <w:rPr>
                <w:rFonts w:ascii="Arial" w:hAnsi="Arial"/>
                <w:b/>
                <w:color w:val="FF0000"/>
              </w:rPr>
            </w:pPr>
            <w:r>
              <w:rPr>
                <w:rStyle w:val="Questionlabel"/>
              </w:rPr>
              <w:t>Have you consulted the local council?</w:t>
            </w:r>
            <w:r w:rsidR="000D556C">
              <w:rPr>
                <w:rStyle w:val="Questionlabel"/>
                <w:color w:val="FF0000"/>
              </w:rPr>
              <w:t>*</w:t>
            </w:r>
          </w:p>
        </w:tc>
        <w:tc>
          <w:tcPr>
            <w:tcW w:w="1418" w:type="dxa"/>
            <w:tcBorders>
              <w:top w:val="single" w:sz="4" w:space="0" w:color="auto"/>
              <w:bottom w:val="single" w:sz="4" w:space="0" w:color="auto"/>
            </w:tcBorders>
            <w:noWrap/>
            <w:vAlign w:val="center"/>
          </w:tcPr>
          <w:p w14:paraId="147DA42E" w14:textId="77777777" w:rsidR="00404E38" w:rsidRPr="002C0BEF" w:rsidRDefault="00404E38" w:rsidP="006C59A5">
            <w:r>
              <w:t>Yes / No</w:t>
            </w:r>
          </w:p>
        </w:tc>
      </w:tr>
      <w:tr w:rsidR="00404E38" w:rsidRPr="007A5EFD" w14:paraId="3551995E" w14:textId="77777777" w:rsidTr="005F5F94">
        <w:trPr>
          <w:trHeight w:val="3878"/>
        </w:trPr>
        <w:tc>
          <w:tcPr>
            <w:tcW w:w="2410" w:type="dxa"/>
            <w:tcBorders>
              <w:top w:val="single" w:sz="4" w:space="0" w:color="auto"/>
              <w:bottom w:val="single" w:sz="4" w:space="0" w:color="auto"/>
            </w:tcBorders>
            <w:noWrap/>
            <w:vAlign w:val="center"/>
          </w:tcPr>
          <w:p w14:paraId="0F6A9461" w14:textId="478C8597" w:rsidR="00404E38" w:rsidRPr="000D556C" w:rsidRDefault="00404E38" w:rsidP="000D556C">
            <w:pPr>
              <w:rPr>
                <w:rStyle w:val="Questionlabel"/>
                <w:b w:val="0"/>
                <w:color w:val="FF0000"/>
              </w:rPr>
            </w:pPr>
            <w:r>
              <w:rPr>
                <w:rStyle w:val="Questionlabel"/>
                <w:b w:val="0"/>
              </w:rPr>
              <w:t>If yes, ex</w:t>
            </w:r>
            <w:r w:rsidR="00974AFB">
              <w:rPr>
                <w:rStyle w:val="Questionlabel"/>
                <w:b w:val="0"/>
              </w:rPr>
              <w:t>plain who you consulted,</w:t>
            </w:r>
            <w:r w:rsidR="000D556C">
              <w:rPr>
                <w:rStyle w:val="Questionlabel"/>
                <w:b w:val="0"/>
              </w:rPr>
              <w:t xml:space="preserve"> how</w:t>
            </w:r>
            <w:r w:rsidR="00974AFB">
              <w:rPr>
                <w:rStyle w:val="Questionlabel"/>
                <w:b w:val="0"/>
              </w:rPr>
              <w:t xml:space="preserve"> and what their feedback was</w:t>
            </w:r>
          </w:p>
        </w:tc>
        <w:tc>
          <w:tcPr>
            <w:tcW w:w="8080" w:type="dxa"/>
            <w:gridSpan w:val="3"/>
            <w:tcBorders>
              <w:top w:val="single" w:sz="4" w:space="0" w:color="auto"/>
              <w:bottom w:val="single" w:sz="4" w:space="0" w:color="auto"/>
            </w:tcBorders>
            <w:noWrap/>
            <w:vAlign w:val="center"/>
          </w:tcPr>
          <w:p w14:paraId="06CB037D" w14:textId="77777777" w:rsidR="00404E38" w:rsidRPr="002C0BEF" w:rsidRDefault="00404E38" w:rsidP="006C59A5"/>
        </w:tc>
      </w:tr>
      <w:tr w:rsidR="00404E38" w:rsidRPr="007A5EFD" w14:paraId="68F8A5C0"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16758584" w14:textId="09EB4F27" w:rsidR="00404E38" w:rsidRPr="000D556C" w:rsidRDefault="00404E38" w:rsidP="00404E38">
            <w:pPr>
              <w:rPr>
                <w:rFonts w:ascii="Arial" w:hAnsi="Arial"/>
                <w:b/>
                <w:color w:val="FF0000"/>
              </w:rPr>
            </w:pPr>
            <w:r>
              <w:rPr>
                <w:rStyle w:val="Questionlabel"/>
              </w:rPr>
              <w:t xml:space="preserve">Have you consulted </w:t>
            </w:r>
            <w:r w:rsidR="00385CDF">
              <w:rPr>
                <w:rStyle w:val="Questionlabel"/>
              </w:rPr>
              <w:t xml:space="preserve">the </w:t>
            </w:r>
            <w:r>
              <w:rPr>
                <w:rStyle w:val="Questionlabel"/>
              </w:rPr>
              <w:t>local police</w:t>
            </w:r>
            <w:r w:rsidR="00385CDF">
              <w:rPr>
                <w:rStyle w:val="Questionlabel"/>
              </w:rPr>
              <w:t xml:space="preserve"> officer in charge (OIC) and/or the NT Police major events office</w:t>
            </w:r>
            <w:r>
              <w:rPr>
                <w:rStyle w:val="Questionlabel"/>
              </w:rPr>
              <w:t>?</w:t>
            </w:r>
            <w:r w:rsidR="000D556C">
              <w:rPr>
                <w:rStyle w:val="Questionlabel"/>
                <w:color w:val="FF0000"/>
              </w:rPr>
              <w:t>*</w:t>
            </w:r>
          </w:p>
        </w:tc>
        <w:tc>
          <w:tcPr>
            <w:tcW w:w="1418" w:type="dxa"/>
            <w:tcBorders>
              <w:top w:val="single" w:sz="4" w:space="0" w:color="auto"/>
              <w:bottom w:val="single" w:sz="4" w:space="0" w:color="auto"/>
            </w:tcBorders>
            <w:noWrap/>
            <w:vAlign w:val="center"/>
          </w:tcPr>
          <w:p w14:paraId="358FCEAD" w14:textId="77777777" w:rsidR="00404E38" w:rsidRPr="002C0BEF" w:rsidRDefault="00404E38" w:rsidP="006C59A5">
            <w:r>
              <w:t>Yes / No</w:t>
            </w:r>
          </w:p>
        </w:tc>
      </w:tr>
      <w:tr w:rsidR="00404E38" w:rsidRPr="007A5EFD" w14:paraId="1193B393" w14:textId="77777777" w:rsidTr="005F5F94">
        <w:trPr>
          <w:trHeight w:val="3020"/>
        </w:trPr>
        <w:tc>
          <w:tcPr>
            <w:tcW w:w="2410" w:type="dxa"/>
            <w:tcBorders>
              <w:top w:val="single" w:sz="4" w:space="0" w:color="auto"/>
              <w:bottom w:val="single" w:sz="4" w:space="0" w:color="auto"/>
            </w:tcBorders>
            <w:noWrap/>
            <w:vAlign w:val="center"/>
          </w:tcPr>
          <w:p w14:paraId="25FBADF6" w14:textId="5BA0BF20" w:rsidR="00404E38" w:rsidRPr="000D556C" w:rsidRDefault="00404E38" w:rsidP="000D556C">
            <w:pPr>
              <w:rPr>
                <w:rStyle w:val="Questionlabel"/>
                <w:b w:val="0"/>
                <w:color w:val="FF0000"/>
              </w:rPr>
            </w:pPr>
            <w:r>
              <w:rPr>
                <w:rStyle w:val="Questionlabel"/>
                <w:b w:val="0"/>
              </w:rPr>
              <w:t xml:space="preserve">If yes, explain who </w:t>
            </w:r>
            <w:r w:rsidR="00974AFB">
              <w:rPr>
                <w:rStyle w:val="Questionlabel"/>
                <w:b w:val="0"/>
              </w:rPr>
              <w:t>you consulted,</w:t>
            </w:r>
            <w:r w:rsidR="000D556C">
              <w:rPr>
                <w:rStyle w:val="Questionlabel"/>
                <w:b w:val="0"/>
              </w:rPr>
              <w:t xml:space="preserve"> how</w:t>
            </w:r>
            <w:r w:rsidR="00974AFB">
              <w:rPr>
                <w:rStyle w:val="Questionlabel"/>
                <w:b w:val="0"/>
              </w:rPr>
              <w:t xml:space="preserve"> and what their feedback was</w:t>
            </w:r>
          </w:p>
        </w:tc>
        <w:tc>
          <w:tcPr>
            <w:tcW w:w="8080" w:type="dxa"/>
            <w:gridSpan w:val="3"/>
            <w:tcBorders>
              <w:top w:val="single" w:sz="4" w:space="0" w:color="auto"/>
              <w:bottom w:val="single" w:sz="4" w:space="0" w:color="auto"/>
            </w:tcBorders>
            <w:noWrap/>
            <w:vAlign w:val="center"/>
          </w:tcPr>
          <w:p w14:paraId="434D8FD5" w14:textId="77777777" w:rsidR="00404E38" w:rsidRPr="002C0BEF" w:rsidRDefault="00404E38" w:rsidP="006C59A5"/>
        </w:tc>
      </w:tr>
      <w:tr w:rsidR="00E256CC" w:rsidRPr="007A5EFD" w14:paraId="3FA8281F"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6A5CD608" w14:textId="62D1227C" w:rsidR="00E256CC" w:rsidRPr="000D556C" w:rsidRDefault="00E256CC" w:rsidP="00DE27D0">
            <w:pPr>
              <w:keepNext/>
              <w:rPr>
                <w:rFonts w:ascii="Arial" w:hAnsi="Arial"/>
                <w:b/>
                <w:color w:val="FF0000"/>
              </w:rPr>
            </w:pPr>
            <w:r>
              <w:rPr>
                <w:rStyle w:val="Questionlabel"/>
              </w:rPr>
              <w:lastRenderedPageBreak/>
              <w:t>Have you consulted people who use, or travel to or from, places of worship in the area?</w:t>
            </w:r>
            <w:r w:rsidR="000D556C">
              <w:rPr>
                <w:rStyle w:val="Questionlabel"/>
                <w:color w:val="FF0000"/>
              </w:rPr>
              <w:t>*</w:t>
            </w:r>
          </w:p>
        </w:tc>
        <w:tc>
          <w:tcPr>
            <w:tcW w:w="1418" w:type="dxa"/>
            <w:tcBorders>
              <w:top w:val="single" w:sz="4" w:space="0" w:color="auto"/>
              <w:bottom w:val="single" w:sz="4" w:space="0" w:color="auto"/>
            </w:tcBorders>
            <w:noWrap/>
            <w:vAlign w:val="center"/>
          </w:tcPr>
          <w:p w14:paraId="068BE3A0" w14:textId="77777777" w:rsidR="00E256CC" w:rsidRPr="002C0BEF" w:rsidRDefault="00E256CC" w:rsidP="00DE27D0">
            <w:pPr>
              <w:keepNext/>
            </w:pPr>
            <w:r>
              <w:t>Yes / No</w:t>
            </w:r>
          </w:p>
        </w:tc>
      </w:tr>
      <w:tr w:rsidR="00E256CC" w:rsidRPr="007A5EFD" w14:paraId="6EFEFC23" w14:textId="77777777" w:rsidTr="005F5F94">
        <w:trPr>
          <w:trHeight w:val="3594"/>
        </w:trPr>
        <w:tc>
          <w:tcPr>
            <w:tcW w:w="2410" w:type="dxa"/>
            <w:tcBorders>
              <w:top w:val="single" w:sz="4" w:space="0" w:color="auto"/>
              <w:bottom w:val="single" w:sz="4" w:space="0" w:color="auto"/>
            </w:tcBorders>
            <w:noWrap/>
            <w:vAlign w:val="center"/>
          </w:tcPr>
          <w:p w14:paraId="3118138A" w14:textId="6492C8D5" w:rsidR="00E256CC" w:rsidRPr="000D556C" w:rsidRDefault="00E256CC" w:rsidP="00DE27D0">
            <w:pPr>
              <w:keepNext/>
              <w:rPr>
                <w:rStyle w:val="Questionlabel"/>
                <w:b w:val="0"/>
                <w:color w:val="FF0000"/>
              </w:rPr>
            </w:pPr>
            <w:r>
              <w:rPr>
                <w:rStyle w:val="Questionlabel"/>
                <w:b w:val="0"/>
              </w:rPr>
              <w:t>If yes,</w:t>
            </w:r>
            <w:r w:rsidR="003C788A">
              <w:rPr>
                <w:rStyle w:val="Questionlabel"/>
                <w:b w:val="0"/>
              </w:rPr>
              <w:t xml:space="preserve"> </w:t>
            </w:r>
            <w:r>
              <w:rPr>
                <w:rStyle w:val="Questionlabel"/>
                <w:b w:val="0"/>
              </w:rPr>
              <w:t>give the name</w:t>
            </w:r>
            <w:r w:rsidR="000B0922">
              <w:rPr>
                <w:rStyle w:val="Questionlabel"/>
                <w:b w:val="0"/>
              </w:rPr>
              <w:t xml:space="preserve"> of the place/s of worship an</w:t>
            </w:r>
            <w:r w:rsidR="000D556C">
              <w:rPr>
                <w:rStyle w:val="Questionlabel"/>
                <w:b w:val="0"/>
              </w:rPr>
              <w:t>d explain how you consulted people who access it</w:t>
            </w:r>
            <w:r w:rsidR="00974AFB">
              <w:rPr>
                <w:rStyle w:val="Questionlabel"/>
                <w:b w:val="0"/>
              </w:rPr>
              <w:t xml:space="preserve"> and what their feedback was</w:t>
            </w:r>
          </w:p>
        </w:tc>
        <w:tc>
          <w:tcPr>
            <w:tcW w:w="8080" w:type="dxa"/>
            <w:gridSpan w:val="3"/>
            <w:tcBorders>
              <w:top w:val="single" w:sz="4" w:space="0" w:color="auto"/>
              <w:bottom w:val="single" w:sz="4" w:space="0" w:color="auto"/>
            </w:tcBorders>
            <w:noWrap/>
            <w:vAlign w:val="center"/>
          </w:tcPr>
          <w:p w14:paraId="03B26CA7" w14:textId="77777777" w:rsidR="00E256CC" w:rsidRPr="002C0BEF" w:rsidRDefault="00E256CC" w:rsidP="00DE27D0">
            <w:pPr>
              <w:keepNext/>
            </w:pPr>
          </w:p>
        </w:tc>
      </w:tr>
      <w:tr w:rsidR="00E256CC" w:rsidRPr="007A5EFD" w14:paraId="55D2C249"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471BB0C4" w14:textId="77777777" w:rsidR="00E256CC" w:rsidRPr="000D556C" w:rsidRDefault="00E256CC" w:rsidP="000D556C">
            <w:pPr>
              <w:rPr>
                <w:rFonts w:ascii="Arial" w:hAnsi="Arial"/>
                <w:b/>
                <w:color w:val="FF0000"/>
              </w:rPr>
            </w:pPr>
            <w:r w:rsidRPr="00E256CC">
              <w:rPr>
                <w:rStyle w:val="Questionlabel"/>
              </w:rPr>
              <w:t xml:space="preserve">Have you consulted people who use, or travel to or from, </w:t>
            </w:r>
            <w:r>
              <w:rPr>
                <w:rStyle w:val="Questionlabel"/>
              </w:rPr>
              <w:t xml:space="preserve">hospitals </w:t>
            </w:r>
            <w:r w:rsidRPr="00E256CC">
              <w:rPr>
                <w:rStyle w:val="Questionlabel"/>
              </w:rPr>
              <w:t>in the area?</w:t>
            </w:r>
            <w:r w:rsidR="000D556C">
              <w:rPr>
                <w:rStyle w:val="Questionlabel"/>
                <w:color w:val="FF0000"/>
              </w:rPr>
              <w:t>*</w:t>
            </w:r>
          </w:p>
        </w:tc>
        <w:tc>
          <w:tcPr>
            <w:tcW w:w="1418" w:type="dxa"/>
            <w:tcBorders>
              <w:top w:val="single" w:sz="4" w:space="0" w:color="auto"/>
              <w:bottom w:val="single" w:sz="4" w:space="0" w:color="auto"/>
            </w:tcBorders>
            <w:noWrap/>
            <w:vAlign w:val="center"/>
          </w:tcPr>
          <w:p w14:paraId="0C593855" w14:textId="77777777" w:rsidR="00E256CC" w:rsidRPr="002C0BEF" w:rsidRDefault="00E256CC" w:rsidP="005E0EB7">
            <w:r>
              <w:t>Yes / No</w:t>
            </w:r>
          </w:p>
        </w:tc>
      </w:tr>
      <w:tr w:rsidR="00E256CC" w:rsidRPr="007A5EFD" w14:paraId="0BADDCF5" w14:textId="77777777" w:rsidTr="005F5F94">
        <w:trPr>
          <w:trHeight w:val="3937"/>
        </w:trPr>
        <w:tc>
          <w:tcPr>
            <w:tcW w:w="2410" w:type="dxa"/>
            <w:tcBorders>
              <w:top w:val="single" w:sz="4" w:space="0" w:color="auto"/>
              <w:bottom w:val="single" w:sz="4" w:space="0" w:color="auto"/>
            </w:tcBorders>
            <w:noWrap/>
            <w:vAlign w:val="center"/>
          </w:tcPr>
          <w:p w14:paraId="11744736" w14:textId="5F27E029" w:rsidR="00E256CC" w:rsidRPr="000D556C" w:rsidRDefault="00E256CC" w:rsidP="000B0922">
            <w:pPr>
              <w:rPr>
                <w:rStyle w:val="Questionlabel"/>
                <w:b w:val="0"/>
                <w:color w:val="FF0000"/>
              </w:rPr>
            </w:pPr>
            <w:r>
              <w:rPr>
                <w:rStyle w:val="Questionlabel"/>
                <w:b w:val="0"/>
              </w:rPr>
              <w:t>If yes, give</w:t>
            </w:r>
            <w:r w:rsidR="000D556C">
              <w:rPr>
                <w:rStyle w:val="Questionlabel"/>
                <w:b w:val="0"/>
              </w:rPr>
              <w:t xml:space="preserve"> the name of the hospital</w:t>
            </w:r>
            <w:r w:rsidR="003C788A">
              <w:rPr>
                <w:rStyle w:val="Questionlabel"/>
                <w:b w:val="0"/>
              </w:rPr>
              <w:t xml:space="preserve"> and</w:t>
            </w:r>
            <w:r>
              <w:rPr>
                <w:rStyle w:val="Questionlabel"/>
                <w:b w:val="0"/>
              </w:rPr>
              <w:t xml:space="preserve"> </w:t>
            </w:r>
            <w:r w:rsidR="000B0922">
              <w:rPr>
                <w:rStyle w:val="Questionlabel"/>
                <w:b w:val="0"/>
              </w:rPr>
              <w:t xml:space="preserve">how you consulted people </w:t>
            </w:r>
            <w:r w:rsidR="000D556C">
              <w:rPr>
                <w:rStyle w:val="Questionlabel"/>
                <w:b w:val="0"/>
              </w:rPr>
              <w:t>who access</w:t>
            </w:r>
            <w:r w:rsidR="000B0922">
              <w:rPr>
                <w:rStyle w:val="Questionlabel"/>
                <w:b w:val="0"/>
              </w:rPr>
              <w:t xml:space="preserve"> it</w:t>
            </w:r>
            <w:r w:rsidR="00974AFB" w:rsidRPr="00974AFB">
              <w:rPr>
                <w:rStyle w:val="Questionlabel"/>
                <w:b w:val="0"/>
              </w:rPr>
              <w:t xml:space="preserve"> and what their feedback was</w:t>
            </w:r>
          </w:p>
        </w:tc>
        <w:tc>
          <w:tcPr>
            <w:tcW w:w="8080" w:type="dxa"/>
            <w:gridSpan w:val="3"/>
            <w:tcBorders>
              <w:top w:val="single" w:sz="4" w:space="0" w:color="auto"/>
              <w:bottom w:val="single" w:sz="4" w:space="0" w:color="auto"/>
            </w:tcBorders>
            <w:noWrap/>
            <w:vAlign w:val="center"/>
          </w:tcPr>
          <w:p w14:paraId="34DC8A2E" w14:textId="77777777" w:rsidR="00E256CC" w:rsidRPr="002C0BEF" w:rsidRDefault="00E256CC" w:rsidP="005E0EB7"/>
        </w:tc>
      </w:tr>
      <w:tr w:rsidR="003C788A" w:rsidRPr="007A5EFD" w14:paraId="79E8BC9E"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2802591B" w14:textId="77777777" w:rsidR="003C788A" w:rsidRPr="000D556C" w:rsidRDefault="003C788A" w:rsidP="003C788A">
            <w:pPr>
              <w:rPr>
                <w:rFonts w:ascii="Arial" w:hAnsi="Arial"/>
                <w:b/>
                <w:color w:val="FF0000"/>
              </w:rPr>
            </w:pPr>
            <w:r w:rsidRPr="00E256CC">
              <w:rPr>
                <w:rStyle w:val="Questionlabel"/>
              </w:rPr>
              <w:t>Have you consulted peopl</w:t>
            </w:r>
            <w:r>
              <w:rPr>
                <w:rStyle w:val="Questionlabel"/>
              </w:rPr>
              <w:t>e who use, or travel to or fr</w:t>
            </w:r>
            <w:r w:rsidR="000B0922">
              <w:rPr>
                <w:rStyle w:val="Questionlabel"/>
              </w:rPr>
              <w:t>om, schools</w:t>
            </w:r>
            <w:r>
              <w:rPr>
                <w:rStyle w:val="Questionlabel"/>
              </w:rPr>
              <w:t xml:space="preserve"> in the area</w:t>
            </w:r>
            <w:r w:rsidRPr="00E256CC">
              <w:rPr>
                <w:rStyle w:val="Questionlabel"/>
              </w:rPr>
              <w:t>?</w:t>
            </w:r>
            <w:r w:rsidR="000D556C">
              <w:rPr>
                <w:rStyle w:val="Questionlabel"/>
                <w:color w:val="FF0000"/>
              </w:rPr>
              <w:t>*</w:t>
            </w:r>
          </w:p>
        </w:tc>
        <w:tc>
          <w:tcPr>
            <w:tcW w:w="1418" w:type="dxa"/>
            <w:tcBorders>
              <w:top w:val="single" w:sz="4" w:space="0" w:color="auto"/>
              <w:bottom w:val="single" w:sz="4" w:space="0" w:color="auto"/>
            </w:tcBorders>
            <w:noWrap/>
            <w:vAlign w:val="center"/>
          </w:tcPr>
          <w:p w14:paraId="7D2119D3" w14:textId="77777777" w:rsidR="003C788A" w:rsidRPr="002C0BEF" w:rsidRDefault="003C788A" w:rsidP="00801DB0">
            <w:r>
              <w:t>Yes / No</w:t>
            </w:r>
          </w:p>
        </w:tc>
      </w:tr>
      <w:tr w:rsidR="003C788A" w:rsidRPr="007A5EFD" w14:paraId="07A05E8D" w14:textId="77777777" w:rsidTr="005F5F94">
        <w:trPr>
          <w:trHeight w:val="3812"/>
        </w:trPr>
        <w:tc>
          <w:tcPr>
            <w:tcW w:w="2410" w:type="dxa"/>
            <w:tcBorders>
              <w:top w:val="single" w:sz="4" w:space="0" w:color="auto"/>
              <w:bottom w:val="single" w:sz="4" w:space="0" w:color="auto"/>
            </w:tcBorders>
            <w:noWrap/>
            <w:vAlign w:val="center"/>
          </w:tcPr>
          <w:p w14:paraId="7098FB19" w14:textId="017E58B8" w:rsidR="003C788A" w:rsidRPr="00404E38" w:rsidRDefault="003C788A" w:rsidP="00801DB0">
            <w:pPr>
              <w:rPr>
                <w:rStyle w:val="Questionlabel"/>
                <w:b w:val="0"/>
              </w:rPr>
            </w:pPr>
            <w:r>
              <w:rPr>
                <w:rStyle w:val="Questionlabel"/>
                <w:b w:val="0"/>
              </w:rPr>
              <w:t>If yes, gi</w:t>
            </w:r>
            <w:r w:rsidR="000D556C">
              <w:rPr>
                <w:rStyle w:val="Questionlabel"/>
                <w:b w:val="0"/>
              </w:rPr>
              <w:t>ve the name of the school and how you consulted people who access it</w:t>
            </w:r>
            <w:r w:rsidR="00974AFB" w:rsidRPr="00974AFB">
              <w:rPr>
                <w:rStyle w:val="Questionlabel"/>
                <w:b w:val="0"/>
              </w:rPr>
              <w:t xml:space="preserve"> and what their feedback was</w:t>
            </w:r>
          </w:p>
        </w:tc>
        <w:tc>
          <w:tcPr>
            <w:tcW w:w="8080" w:type="dxa"/>
            <w:gridSpan w:val="3"/>
            <w:tcBorders>
              <w:top w:val="single" w:sz="4" w:space="0" w:color="auto"/>
              <w:bottom w:val="single" w:sz="4" w:space="0" w:color="auto"/>
            </w:tcBorders>
            <w:noWrap/>
            <w:vAlign w:val="center"/>
          </w:tcPr>
          <w:p w14:paraId="37E5D81B" w14:textId="77777777" w:rsidR="003C788A" w:rsidRPr="002C0BEF" w:rsidRDefault="003C788A" w:rsidP="00801DB0"/>
        </w:tc>
      </w:tr>
      <w:tr w:rsidR="003C788A" w:rsidRPr="007A5EFD" w14:paraId="64DE8246"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2E57F96D" w14:textId="77777777" w:rsidR="003C788A" w:rsidRPr="000D556C" w:rsidRDefault="000D556C" w:rsidP="00801DB0">
            <w:pPr>
              <w:rPr>
                <w:rFonts w:ascii="Arial" w:hAnsi="Arial"/>
                <w:b/>
                <w:color w:val="FF0000"/>
              </w:rPr>
            </w:pPr>
            <w:r>
              <w:rPr>
                <w:rStyle w:val="Questionlabel"/>
              </w:rPr>
              <w:lastRenderedPageBreak/>
              <w:t xml:space="preserve">Have you consulted other stakeholders </w:t>
            </w:r>
            <w:r w:rsidR="002B4385">
              <w:rPr>
                <w:rStyle w:val="Questionlabel"/>
              </w:rPr>
              <w:t>about</w:t>
            </w:r>
            <w:r>
              <w:rPr>
                <w:rStyle w:val="Questionlabel"/>
              </w:rPr>
              <w:t xml:space="preserve"> the risk of undue </w:t>
            </w:r>
            <w:r w:rsidR="002B4385">
              <w:rPr>
                <w:rStyle w:val="Questionlabel"/>
              </w:rPr>
              <w:t>offence, annoyance, disturbance or inconvenience to people who live or work in the vicinity of the proposed licensed premises or who are using or travelling to or from a place of public worship, a hospital or a school?</w:t>
            </w:r>
            <w:r>
              <w:rPr>
                <w:rStyle w:val="Questionlabel"/>
                <w:color w:val="FF0000"/>
              </w:rPr>
              <w:t>*</w:t>
            </w:r>
          </w:p>
        </w:tc>
        <w:tc>
          <w:tcPr>
            <w:tcW w:w="1418" w:type="dxa"/>
            <w:tcBorders>
              <w:top w:val="single" w:sz="4" w:space="0" w:color="auto"/>
              <w:bottom w:val="single" w:sz="4" w:space="0" w:color="auto"/>
            </w:tcBorders>
            <w:noWrap/>
            <w:vAlign w:val="center"/>
          </w:tcPr>
          <w:p w14:paraId="000898E7" w14:textId="77777777" w:rsidR="003C788A" w:rsidRPr="002C0BEF" w:rsidRDefault="003C788A" w:rsidP="00801DB0">
            <w:r>
              <w:t>Yes / No</w:t>
            </w:r>
          </w:p>
        </w:tc>
      </w:tr>
      <w:tr w:rsidR="003C788A" w:rsidRPr="007A5EFD" w14:paraId="6CD537C5" w14:textId="77777777" w:rsidTr="005F5F94">
        <w:trPr>
          <w:trHeight w:val="6545"/>
        </w:trPr>
        <w:tc>
          <w:tcPr>
            <w:tcW w:w="2410" w:type="dxa"/>
            <w:tcBorders>
              <w:top w:val="single" w:sz="4" w:space="0" w:color="auto"/>
              <w:bottom w:val="single" w:sz="4" w:space="0" w:color="auto"/>
            </w:tcBorders>
            <w:noWrap/>
            <w:vAlign w:val="center"/>
          </w:tcPr>
          <w:p w14:paraId="4738A5A7" w14:textId="40CF6276" w:rsidR="003C788A" w:rsidRPr="00404E38" w:rsidRDefault="003C788A" w:rsidP="002B4385">
            <w:pPr>
              <w:rPr>
                <w:rStyle w:val="Questionlabel"/>
                <w:b w:val="0"/>
              </w:rPr>
            </w:pPr>
            <w:r>
              <w:rPr>
                <w:rStyle w:val="Questionlabel"/>
                <w:b w:val="0"/>
              </w:rPr>
              <w:t xml:space="preserve">If yes, </w:t>
            </w:r>
            <w:r w:rsidR="002B4385">
              <w:rPr>
                <w:rStyle w:val="Questionlabel"/>
                <w:b w:val="0"/>
              </w:rPr>
              <w:t>explain who you have consulted</w:t>
            </w:r>
            <w:r w:rsidR="00974AFB">
              <w:rPr>
                <w:rStyle w:val="Questionlabel"/>
                <w:b w:val="0"/>
              </w:rPr>
              <w:t xml:space="preserve"> and how</w:t>
            </w:r>
          </w:p>
        </w:tc>
        <w:tc>
          <w:tcPr>
            <w:tcW w:w="8080" w:type="dxa"/>
            <w:gridSpan w:val="3"/>
            <w:tcBorders>
              <w:top w:val="single" w:sz="4" w:space="0" w:color="auto"/>
              <w:bottom w:val="single" w:sz="4" w:space="0" w:color="auto"/>
            </w:tcBorders>
            <w:noWrap/>
            <w:vAlign w:val="center"/>
          </w:tcPr>
          <w:p w14:paraId="6337C032" w14:textId="77777777" w:rsidR="003C788A" w:rsidRPr="002C0BEF" w:rsidRDefault="003C788A" w:rsidP="00801DB0"/>
        </w:tc>
      </w:tr>
      <w:tr w:rsidR="00B659CF" w:rsidRPr="007A5EFD" w14:paraId="4AF029B1" w14:textId="77777777" w:rsidTr="005F5F94">
        <w:trPr>
          <w:trHeight w:val="1333"/>
        </w:trPr>
        <w:tc>
          <w:tcPr>
            <w:tcW w:w="2410" w:type="dxa"/>
            <w:tcBorders>
              <w:top w:val="single" w:sz="4" w:space="0" w:color="auto"/>
              <w:bottom w:val="single" w:sz="4" w:space="0" w:color="auto"/>
            </w:tcBorders>
            <w:noWrap/>
            <w:vAlign w:val="center"/>
          </w:tcPr>
          <w:p w14:paraId="2201EA4F" w14:textId="4A723FE5" w:rsidR="00B659CF" w:rsidRPr="00B659CF" w:rsidRDefault="00B659CF" w:rsidP="002B4385">
            <w:pPr>
              <w:rPr>
                <w:rStyle w:val="Questionlabel"/>
              </w:rPr>
            </w:pPr>
            <w:r w:rsidRPr="00E22C2C">
              <w:rPr>
                <w:rStyle w:val="Questionlabel"/>
                <w:b w:val="0"/>
                <w:bCs w:val="0"/>
              </w:rPr>
              <w:t>If</w:t>
            </w:r>
            <w:r w:rsidR="00E22C2C" w:rsidRPr="00E22C2C">
              <w:rPr>
                <w:rStyle w:val="Questionlabel"/>
                <w:b w:val="0"/>
                <w:bCs w:val="0"/>
              </w:rPr>
              <w:t xml:space="preserve"> no</w:t>
            </w:r>
            <w:r w:rsidRPr="00E22C2C">
              <w:rPr>
                <w:rStyle w:val="Questionlabel"/>
                <w:b w:val="0"/>
                <w:bCs w:val="0"/>
              </w:rPr>
              <w:t>, explain why you decided not to consult with them</w:t>
            </w:r>
          </w:p>
        </w:tc>
        <w:tc>
          <w:tcPr>
            <w:tcW w:w="8080" w:type="dxa"/>
            <w:gridSpan w:val="3"/>
            <w:tcBorders>
              <w:top w:val="single" w:sz="4" w:space="0" w:color="auto"/>
              <w:bottom w:val="single" w:sz="4" w:space="0" w:color="auto"/>
            </w:tcBorders>
            <w:noWrap/>
            <w:vAlign w:val="center"/>
          </w:tcPr>
          <w:p w14:paraId="3E868D86" w14:textId="77777777" w:rsidR="00B659CF" w:rsidRPr="002C0BEF" w:rsidRDefault="00B659CF" w:rsidP="00801DB0"/>
        </w:tc>
      </w:tr>
      <w:tr w:rsidR="002B4385" w:rsidRPr="007A5EFD" w14:paraId="3C551156"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4AC97933" w14:textId="05A89E49" w:rsidR="002B4385" w:rsidRPr="00D15E0C" w:rsidRDefault="00D15E0C" w:rsidP="00DE27D0">
            <w:pPr>
              <w:keepNext/>
              <w:rPr>
                <w:rStyle w:val="Questionlabel"/>
              </w:rPr>
            </w:pPr>
            <w:r w:rsidRPr="00D15E0C">
              <w:rPr>
                <w:rStyle w:val="Questionlabel"/>
              </w:rPr>
              <w:t xml:space="preserve">Were any </w:t>
            </w:r>
            <w:r w:rsidR="002B4385" w:rsidRPr="00D15E0C">
              <w:rPr>
                <w:rStyle w:val="Questionlabel"/>
              </w:rPr>
              <w:t>issues or concerns</w:t>
            </w:r>
            <w:r w:rsidRPr="00D15E0C">
              <w:rPr>
                <w:rStyle w:val="Questionlabel"/>
              </w:rPr>
              <w:t xml:space="preserve"> raised during the consultation</w:t>
            </w:r>
            <w:r w:rsidR="002B4385" w:rsidRPr="00D15E0C">
              <w:rPr>
                <w:rStyle w:val="Questionlabel"/>
              </w:rPr>
              <w:t>?</w:t>
            </w:r>
            <w:r w:rsidRPr="00D15E0C">
              <w:rPr>
                <w:rStyle w:val="Questionlabel"/>
                <w:color w:val="FF0000"/>
              </w:rPr>
              <w:t>*</w:t>
            </w:r>
          </w:p>
        </w:tc>
        <w:tc>
          <w:tcPr>
            <w:tcW w:w="1418" w:type="dxa"/>
            <w:tcBorders>
              <w:top w:val="single" w:sz="4" w:space="0" w:color="auto"/>
              <w:bottom w:val="single" w:sz="4" w:space="0" w:color="auto"/>
            </w:tcBorders>
            <w:noWrap/>
            <w:vAlign w:val="center"/>
          </w:tcPr>
          <w:p w14:paraId="2E3B8474" w14:textId="77777777" w:rsidR="002B4385" w:rsidRPr="002C0BEF" w:rsidRDefault="002B4385" w:rsidP="00DE27D0">
            <w:pPr>
              <w:keepNext/>
            </w:pPr>
            <w:r>
              <w:t>Yes / No</w:t>
            </w:r>
          </w:p>
        </w:tc>
      </w:tr>
      <w:tr w:rsidR="002B4385" w:rsidRPr="007A5EFD" w14:paraId="1C482093" w14:textId="77777777" w:rsidTr="005F5F94">
        <w:trPr>
          <w:trHeight w:val="3297"/>
        </w:trPr>
        <w:tc>
          <w:tcPr>
            <w:tcW w:w="2410" w:type="dxa"/>
            <w:tcBorders>
              <w:top w:val="single" w:sz="4" w:space="0" w:color="auto"/>
              <w:bottom w:val="single" w:sz="4" w:space="0" w:color="auto"/>
            </w:tcBorders>
            <w:noWrap/>
            <w:vAlign w:val="center"/>
          </w:tcPr>
          <w:p w14:paraId="2686D6C0" w14:textId="6F671387" w:rsidR="002B4385" w:rsidRPr="00D15E0C" w:rsidRDefault="002B4385" w:rsidP="00DE27D0">
            <w:pPr>
              <w:keepNext/>
              <w:rPr>
                <w:color w:val="FF0000"/>
              </w:rPr>
            </w:pPr>
            <w:r>
              <w:t xml:space="preserve">If </w:t>
            </w:r>
            <w:r w:rsidR="00D15E0C">
              <w:t>yes</w:t>
            </w:r>
            <w:r>
              <w:t xml:space="preserve">, describe what they were and </w:t>
            </w:r>
            <w:proofErr w:type="gramStart"/>
            <w:r>
              <w:t>whether or not</w:t>
            </w:r>
            <w:proofErr w:type="gramEnd"/>
            <w:r>
              <w:t xml:space="preserve"> they were resolved</w:t>
            </w:r>
          </w:p>
        </w:tc>
        <w:tc>
          <w:tcPr>
            <w:tcW w:w="8080" w:type="dxa"/>
            <w:gridSpan w:val="3"/>
            <w:tcBorders>
              <w:top w:val="single" w:sz="4" w:space="0" w:color="auto"/>
              <w:bottom w:val="single" w:sz="4" w:space="0" w:color="auto"/>
            </w:tcBorders>
            <w:vAlign w:val="center"/>
          </w:tcPr>
          <w:p w14:paraId="1DE95AAB" w14:textId="77777777" w:rsidR="002B4385" w:rsidRPr="002C0BEF" w:rsidRDefault="002B4385" w:rsidP="00DE27D0">
            <w:pPr>
              <w:keepNext/>
            </w:pPr>
          </w:p>
        </w:tc>
      </w:tr>
      <w:tr w:rsidR="005F5F94" w:rsidRPr="002C0BEF" w14:paraId="1EAD7CDB"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2252200F" w14:textId="77777777" w:rsidR="005F5F94" w:rsidRPr="006B673F" w:rsidRDefault="005F5F94" w:rsidP="00C3049A">
            <w:pPr>
              <w:rPr>
                <w:b/>
                <w:color w:val="FF0000"/>
              </w:rPr>
            </w:pPr>
            <w:r w:rsidRPr="002B4385">
              <w:rPr>
                <w:b/>
              </w:rPr>
              <w:t xml:space="preserve">Were all issues and concerns </w:t>
            </w:r>
            <w:r>
              <w:rPr>
                <w:b/>
              </w:rPr>
              <w:t xml:space="preserve">raised by the people and/or organisations you consulted </w:t>
            </w:r>
            <w:proofErr w:type="gramStart"/>
            <w:r w:rsidRPr="002B4385">
              <w:rPr>
                <w:b/>
              </w:rPr>
              <w:t>resolved?</w:t>
            </w:r>
            <w:r>
              <w:rPr>
                <w:b/>
                <w:color w:val="FF0000"/>
              </w:rPr>
              <w:t>*</w:t>
            </w:r>
            <w:proofErr w:type="gramEnd"/>
          </w:p>
        </w:tc>
        <w:tc>
          <w:tcPr>
            <w:tcW w:w="1418" w:type="dxa"/>
            <w:tcBorders>
              <w:top w:val="single" w:sz="4" w:space="0" w:color="auto"/>
              <w:bottom w:val="single" w:sz="4" w:space="0" w:color="auto"/>
            </w:tcBorders>
            <w:vAlign w:val="center"/>
          </w:tcPr>
          <w:p w14:paraId="43A4A728" w14:textId="77777777" w:rsidR="005F5F94" w:rsidRPr="002C0BEF" w:rsidRDefault="005F5F94" w:rsidP="00C3049A">
            <w:r>
              <w:t>Yes / No</w:t>
            </w:r>
          </w:p>
        </w:tc>
      </w:tr>
      <w:tr w:rsidR="005F5F94" w14:paraId="1A90C2D2" w14:textId="77777777" w:rsidTr="005F5F94">
        <w:trPr>
          <w:trHeight w:val="5565"/>
        </w:trPr>
        <w:tc>
          <w:tcPr>
            <w:tcW w:w="2410" w:type="dxa"/>
            <w:tcBorders>
              <w:top w:val="single" w:sz="4" w:space="0" w:color="auto"/>
              <w:bottom w:val="single" w:sz="4" w:space="0" w:color="auto"/>
            </w:tcBorders>
            <w:noWrap/>
            <w:vAlign w:val="center"/>
          </w:tcPr>
          <w:p w14:paraId="009B9070" w14:textId="77777777" w:rsidR="005F5F94" w:rsidRPr="002B4385" w:rsidRDefault="005F5F94" w:rsidP="00C3049A">
            <w:r w:rsidRPr="002B4385">
              <w:lastRenderedPageBreak/>
              <w:t xml:space="preserve">If no, </w:t>
            </w:r>
            <w:r>
              <w:t xml:space="preserve">what measures will be / have been implemented or maintained to address the potential for undue offence, annoyance, disturbance, or inconvenience to people who live or work in the vicinity of the proposed licensed premises or who are using, or travelling to or from, a place of public worship, a </w:t>
            </w:r>
            <w:proofErr w:type="gramStart"/>
            <w:r>
              <w:t>hospital</w:t>
            </w:r>
            <w:proofErr w:type="gramEnd"/>
            <w:r>
              <w:t xml:space="preserve"> or a school?</w:t>
            </w:r>
          </w:p>
        </w:tc>
        <w:tc>
          <w:tcPr>
            <w:tcW w:w="8080" w:type="dxa"/>
            <w:gridSpan w:val="3"/>
            <w:tcBorders>
              <w:top w:val="single" w:sz="4" w:space="0" w:color="auto"/>
              <w:bottom w:val="single" w:sz="4" w:space="0" w:color="auto"/>
            </w:tcBorders>
            <w:vAlign w:val="center"/>
          </w:tcPr>
          <w:p w14:paraId="6B00D8F9" w14:textId="77777777" w:rsidR="005F5F94" w:rsidRDefault="005F5F94" w:rsidP="00C3049A"/>
        </w:tc>
      </w:tr>
      <w:tr w:rsidR="005F5F94" w14:paraId="0A71DC24" w14:textId="77777777" w:rsidTr="00E22C2C">
        <w:trPr>
          <w:trHeight w:val="567"/>
        </w:trPr>
        <w:tc>
          <w:tcPr>
            <w:tcW w:w="9072" w:type="dxa"/>
            <w:gridSpan w:val="3"/>
            <w:tcBorders>
              <w:top w:val="single" w:sz="4" w:space="0" w:color="auto"/>
              <w:bottom w:val="single" w:sz="4" w:space="0" w:color="auto"/>
            </w:tcBorders>
            <w:shd w:val="clear" w:color="auto" w:fill="F2F2F2" w:themeFill="background1" w:themeFillShade="F2"/>
            <w:noWrap/>
            <w:vAlign w:val="center"/>
          </w:tcPr>
          <w:p w14:paraId="3E8EA2C5" w14:textId="77777777" w:rsidR="005F5F94" w:rsidRPr="00D449DC" w:rsidRDefault="005F5F94" w:rsidP="00C3049A">
            <w:pPr>
              <w:keepNext/>
              <w:rPr>
                <w:b/>
              </w:rPr>
            </w:pPr>
            <w:r w:rsidRPr="00D449DC">
              <w:rPr>
                <w:b/>
              </w:rPr>
              <w:t>Is there any other information that you think the Commission should know about your application?</w:t>
            </w:r>
          </w:p>
        </w:tc>
        <w:tc>
          <w:tcPr>
            <w:tcW w:w="1418" w:type="dxa"/>
            <w:tcBorders>
              <w:top w:val="single" w:sz="4" w:space="0" w:color="auto"/>
              <w:bottom w:val="single" w:sz="4" w:space="0" w:color="auto"/>
            </w:tcBorders>
            <w:vAlign w:val="center"/>
          </w:tcPr>
          <w:p w14:paraId="0107270D" w14:textId="77777777" w:rsidR="005F5F94" w:rsidRDefault="005F5F94" w:rsidP="00C3049A">
            <w:pPr>
              <w:keepNext/>
            </w:pPr>
            <w:r>
              <w:t>Yes / No</w:t>
            </w:r>
          </w:p>
        </w:tc>
      </w:tr>
      <w:tr w:rsidR="005F5F94" w14:paraId="2A1E2363" w14:textId="77777777" w:rsidTr="005F5F94">
        <w:trPr>
          <w:trHeight w:val="3938"/>
        </w:trPr>
        <w:tc>
          <w:tcPr>
            <w:tcW w:w="2410" w:type="dxa"/>
            <w:tcBorders>
              <w:top w:val="single" w:sz="4" w:space="0" w:color="auto"/>
              <w:bottom w:val="single" w:sz="4" w:space="0" w:color="auto"/>
            </w:tcBorders>
            <w:noWrap/>
            <w:vAlign w:val="center"/>
          </w:tcPr>
          <w:p w14:paraId="4D171051" w14:textId="77777777" w:rsidR="005F5F94" w:rsidRPr="00D449DC" w:rsidRDefault="005F5F94" w:rsidP="00C3049A">
            <w:pPr>
              <w:keepNext/>
            </w:pPr>
            <w:r>
              <w:t>If yes, please share it here</w:t>
            </w:r>
          </w:p>
        </w:tc>
        <w:tc>
          <w:tcPr>
            <w:tcW w:w="8080" w:type="dxa"/>
            <w:gridSpan w:val="3"/>
            <w:tcBorders>
              <w:top w:val="single" w:sz="4" w:space="0" w:color="auto"/>
              <w:bottom w:val="single" w:sz="4" w:space="0" w:color="auto"/>
            </w:tcBorders>
            <w:vAlign w:val="center"/>
          </w:tcPr>
          <w:p w14:paraId="08D9E475" w14:textId="77777777" w:rsidR="005F5F94" w:rsidRDefault="005F5F94" w:rsidP="00C3049A">
            <w:pPr>
              <w:keepNext/>
            </w:pPr>
          </w:p>
        </w:tc>
      </w:tr>
      <w:tr w:rsidR="005F5F94" w:rsidRPr="004A3CC9" w14:paraId="5E596CCB" w14:textId="77777777" w:rsidTr="005F5F94">
        <w:trPr>
          <w:trHeight w:val="567"/>
        </w:trPr>
        <w:tc>
          <w:tcPr>
            <w:tcW w:w="10490" w:type="dxa"/>
            <w:gridSpan w:val="4"/>
            <w:tcBorders>
              <w:top w:val="single" w:sz="4" w:space="0" w:color="auto"/>
              <w:bottom w:val="single" w:sz="4" w:space="0" w:color="auto"/>
            </w:tcBorders>
            <w:shd w:val="clear" w:color="auto" w:fill="1F1F5F" w:themeFill="text1"/>
            <w:noWrap/>
            <w:vAlign w:val="center"/>
          </w:tcPr>
          <w:p w14:paraId="2DBD9DBF" w14:textId="77777777" w:rsidR="005F5F94" w:rsidRPr="004A3CC9" w:rsidRDefault="005F5F94" w:rsidP="00C3049A">
            <w:pPr>
              <w:rPr>
                <w:rStyle w:val="Questionlabel"/>
                <w:color w:val="1F1F5F" w:themeColor="text1"/>
              </w:rPr>
            </w:pPr>
            <w:r>
              <w:rPr>
                <w:rStyle w:val="Questionlabel"/>
                <w:color w:val="FFFFFF" w:themeColor="background1"/>
              </w:rPr>
              <w:t>Privacy declaration</w:t>
            </w:r>
          </w:p>
        </w:tc>
      </w:tr>
      <w:tr w:rsidR="005F5F94" w14:paraId="17DC51B0" w14:textId="77777777" w:rsidTr="00E22C2C">
        <w:trPr>
          <w:trHeight w:val="687"/>
        </w:trPr>
        <w:tc>
          <w:tcPr>
            <w:tcW w:w="10490" w:type="dxa"/>
            <w:gridSpan w:val="4"/>
            <w:tcBorders>
              <w:top w:val="single" w:sz="4" w:space="0" w:color="auto"/>
              <w:bottom w:val="single" w:sz="4" w:space="0" w:color="auto"/>
            </w:tcBorders>
            <w:shd w:val="clear" w:color="auto" w:fill="F2F2F2" w:themeFill="background1" w:themeFillShade="F2"/>
            <w:noWrap/>
            <w:vAlign w:val="center"/>
          </w:tcPr>
          <w:p w14:paraId="27AFA1BB" w14:textId="77777777" w:rsidR="005F5F94" w:rsidRPr="005F5F94" w:rsidRDefault="005F5F94" w:rsidP="00C3049A">
            <w:pPr>
              <w:rPr>
                <w:b/>
                <w:bCs/>
              </w:rPr>
            </w:pPr>
            <w:r w:rsidRPr="005F5F94">
              <w:rPr>
                <w:b/>
                <w:bCs/>
              </w:rPr>
              <w:t>I have read the privacy statement at the end of this form and declare that I have made reasonable efforts to make all third parties aware of the information in the privacy statement.</w:t>
            </w:r>
          </w:p>
        </w:tc>
      </w:tr>
      <w:tr w:rsidR="005F5F94" w14:paraId="303AFC0C" w14:textId="77777777" w:rsidTr="00E22C2C">
        <w:trPr>
          <w:trHeight w:val="1336"/>
        </w:trPr>
        <w:tc>
          <w:tcPr>
            <w:tcW w:w="2410" w:type="dxa"/>
            <w:tcBorders>
              <w:top w:val="single" w:sz="4" w:space="0" w:color="auto"/>
              <w:bottom w:val="single" w:sz="4" w:space="0" w:color="auto"/>
            </w:tcBorders>
            <w:shd w:val="clear" w:color="auto" w:fill="F2F2F2" w:themeFill="background1" w:themeFillShade="F2"/>
            <w:noWrap/>
            <w:vAlign w:val="center"/>
          </w:tcPr>
          <w:p w14:paraId="7A367CBD" w14:textId="77777777" w:rsidR="005F5F94" w:rsidRPr="00D449DC" w:rsidRDefault="005F5F94" w:rsidP="00C3049A">
            <w:pPr>
              <w:rPr>
                <w:b/>
              </w:rPr>
            </w:pPr>
            <w:r w:rsidRPr="00D449DC">
              <w:rPr>
                <w:b/>
              </w:rPr>
              <w:t>Signature of applicant</w:t>
            </w:r>
          </w:p>
        </w:tc>
        <w:tc>
          <w:tcPr>
            <w:tcW w:w="5387" w:type="dxa"/>
            <w:tcBorders>
              <w:top w:val="single" w:sz="4" w:space="0" w:color="auto"/>
              <w:bottom w:val="single" w:sz="4" w:space="0" w:color="auto"/>
            </w:tcBorders>
            <w:vAlign w:val="center"/>
          </w:tcPr>
          <w:p w14:paraId="175C5A85" w14:textId="77777777" w:rsidR="005F5F94" w:rsidRDefault="005F5F94" w:rsidP="00C3049A"/>
        </w:tc>
        <w:tc>
          <w:tcPr>
            <w:tcW w:w="1275" w:type="dxa"/>
            <w:tcBorders>
              <w:top w:val="single" w:sz="4" w:space="0" w:color="auto"/>
              <w:bottom w:val="single" w:sz="4" w:space="0" w:color="auto"/>
            </w:tcBorders>
            <w:shd w:val="clear" w:color="auto" w:fill="F2F2F2" w:themeFill="background1" w:themeFillShade="F2"/>
            <w:vAlign w:val="center"/>
          </w:tcPr>
          <w:p w14:paraId="4D095D88" w14:textId="77777777" w:rsidR="005F5F94" w:rsidRPr="00D449DC" w:rsidRDefault="005F5F94" w:rsidP="00C3049A">
            <w:pPr>
              <w:rPr>
                <w:b/>
              </w:rPr>
            </w:pPr>
            <w:r w:rsidRPr="00D449DC">
              <w:rPr>
                <w:b/>
              </w:rPr>
              <w:t>Date</w:t>
            </w:r>
          </w:p>
        </w:tc>
        <w:tc>
          <w:tcPr>
            <w:tcW w:w="1418" w:type="dxa"/>
            <w:tcBorders>
              <w:top w:val="single" w:sz="4" w:space="0" w:color="auto"/>
              <w:bottom w:val="single" w:sz="4" w:space="0" w:color="auto"/>
            </w:tcBorders>
            <w:vAlign w:val="center"/>
          </w:tcPr>
          <w:p w14:paraId="7B56139A" w14:textId="77777777" w:rsidR="005F5F94" w:rsidRDefault="005F5F94" w:rsidP="00C3049A"/>
        </w:tc>
      </w:tr>
      <w:tr w:rsidR="005F5F94" w:rsidRPr="00F15931" w14:paraId="2E51D513" w14:textId="77777777" w:rsidTr="005F5F94">
        <w:trPr>
          <w:trHeight w:val="397"/>
        </w:trPr>
        <w:tc>
          <w:tcPr>
            <w:tcW w:w="10490" w:type="dxa"/>
            <w:gridSpan w:val="4"/>
            <w:tcBorders>
              <w:top w:val="nil"/>
              <w:left w:val="nil"/>
              <w:bottom w:val="nil"/>
              <w:right w:val="nil"/>
            </w:tcBorders>
            <w:noWrap/>
            <w:tcMar>
              <w:left w:w="0" w:type="dxa"/>
              <w:right w:w="0" w:type="dxa"/>
            </w:tcMar>
          </w:tcPr>
          <w:sdt>
            <w:sdtPr>
              <w:rPr>
                <w:rFonts w:ascii="Lato" w:eastAsia="Calibri" w:hAnsi="Lato"/>
                <w:color w:val="auto"/>
                <w:kern w:val="0"/>
                <w:sz w:val="22"/>
                <w:szCs w:val="20"/>
              </w:rPr>
              <w:alias w:val="Further information"/>
              <w:tag w:val="Further information"/>
              <w:id w:val="-69116894"/>
              <w:placeholder>
                <w:docPart w:val="F8010032D19E4B67A9114D400C0619BB"/>
              </w:placeholder>
            </w:sdtPr>
            <w:sdtContent>
              <w:sdt>
                <w:sdtPr>
                  <w:rPr>
                    <w:rFonts w:ascii="Lato" w:eastAsia="Calibri" w:hAnsi="Lato"/>
                    <w:color w:val="auto"/>
                    <w:kern w:val="0"/>
                    <w:sz w:val="22"/>
                    <w:szCs w:val="22"/>
                  </w:rPr>
                  <w:alias w:val="Further information"/>
                  <w:tag w:val="Further information"/>
                  <w:id w:val="-904994799"/>
                  <w:placeholder>
                    <w:docPart w:val="EBA50FA8B9EB446E8881601C033D1D3D"/>
                  </w:placeholder>
                </w:sdtPr>
                <w:sdtEndPr>
                  <w:rPr>
                    <w:szCs w:val="20"/>
                  </w:rPr>
                </w:sdtEndPr>
                <w:sdtContent>
                  <w:p w14:paraId="61E430FF" w14:textId="77777777" w:rsidR="005F5F94" w:rsidRDefault="005F5F94" w:rsidP="005F5F94">
                    <w:pPr>
                      <w:pStyle w:val="Heading1"/>
                    </w:pPr>
                    <w:r>
                      <w:t>Privacy statement</w:t>
                    </w:r>
                  </w:p>
                  <w:p w14:paraId="0A38A246" w14:textId="60A4A2FC" w:rsidR="005F5F94" w:rsidRPr="00287080" w:rsidRDefault="005F5F94" w:rsidP="005F5F94">
                    <w:pPr>
                      <w:pStyle w:val="Heading2"/>
                    </w:pPr>
                    <w:r w:rsidRPr="00287080">
                      <w:t>For the applicant</w:t>
                    </w:r>
                  </w:p>
                  <w:p w14:paraId="39B5FFAB" w14:textId="77777777" w:rsidR="005F5F94" w:rsidRDefault="005F5F94" w:rsidP="00C3049A">
                    <w:pPr>
                      <w:spacing w:after="0"/>
                    </w:pPr>
                    <w:r>
                      <w:t xml:space="preserve">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w:t>
                    </w:r>
                  </w:p>
                  <w:p w14:paraId="161E0B5B" w14:textId="77777777" w:rsidR="005F5F94" w:rsidRDefault="005F5F94" w:rsidP="00C3049A">
                    <w:pPr>
                      <w:spacing w:after="0"/>
                    </w:pPr>
                  </w:p>
                  <w:p w14:paraId="19A6596F" w14:textId="77777777" w:rsidR="005F5F94" w:rsidRDefault="005F5F94" w:rsidP="00C3049A">
                    <w:pPr>
                      <w:spacing w:after="0"/>
                    </w:pPr>
                    <w:r>
                      <w:t>Please ensure that you let all third parties know that you are providing their information as part of your application, and ensure they are aware of the information set out below.</w:t>
                    </w:r>
                  </w:p>
                  <w:p w14:paraId="1DC1B3B8" w14:textId="270D76F0" w:rsidR="005F5F94" w:rsidRPr="00287080" w:rsidRDefault="005F5F94" w:rsidP="005F5F94">
                    <w:pPr>
                      <w:pStyle w:val="Heading2"/>
                    </w:pPr>
                    <w:r w:rsidRPr="00287080">
                      <w:t>For the applicant and third parties</w:t>
                    </w:r>
                  </w:p>
                  <w:p w14:paraId="2B185CC2" w14:textId="28B9BE29" w:rsidR="005F5F94" w:rsidRDefault="005F5F94" w:rsidP="00C3049A">
                    <w:pPr>
                      <w:spacing w:after="0"/>
                    </w:pPr>
                    <w:r>
                      <w:t xml:space="preserve">We collect and use your personal information to process and manage this application (and, if approved, any subsequent licence/registration) under the </w:t>
                    </w:r>
                    <w:r w:rsidRPr="005F5F94">
                      <w:rPr>
                        <w:i/>
                        <w:sz w:val="21"/>
                        <w:szCs w:val="21"/>
                      </w:rPr>
                      <w:t>Liquor Act 2019</w:t>
                    </w:r>
                    <w:r>
                      <w:rPr>
                        <w:rStyle w:val="FootnoteReference"/>
                        <w:i/>
                        <w:sz w:val="21"/>
                        <w:szCs w:val="21"/>
                      </w:rPr>
                      <w:footnoteReference w:id="1"/>
                    </w:r>
                    <w: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60AB39D1" w14:textId="77777777" w:rsidR="005F5F94" w:rsidRDefault="005F5F94" w:rsidP="00C3049A">
                    <w:pPr>
                      <w:spacing w:after="0"/>
                    </w:pPr>
                  </w:p>
                  <w:p w14:paraId="23D601BC" w14:textId="67D241B5" w:rsidR="005F5F94" w:rsidRDefault="005F5F94" w:rsidP="00C3049A">
                    <w:pPr>
                      <w:spacing w:after="0"/>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go to the Department of Industry, Tourism and Trade website</w:t>
                    </w:r>
                    <w:r>
                      <w:rPr>
                        <w:rStyle w:val="FootnoteReference"/>
                      </w:rPr>
                      <w:footnoteReference w:id="2"/>
                    </w:r>
                    <w:r>
                      <w:t>.</w:t>
                    </w:r>
                  </w:p>
                  <w:p w14:paraId="640D57F8" w14:textId="77777777" w:rsidR="005F5F94" w:rsidRDefault="005F5F94" w:rsidP="00C3049A">
                    <w:pPr>
                      <w:spacing w:after="0"/>
                    </w:pPr>
                  </w:p>
                  <w:p w14:paraId="6EF4BAA7" w14:textId="77777777" w:rsidR="005F5F94" w:rsidRDefault="005F5F94" w:rsidP="00C3049A">
                    <w:pPr>
                      <w:spacing w:after="0"/>
                      <w:rPr>
                        <w:rStyle w:val="Hyperlink"/>
                      </w:rPr>
                    </w:pPr>
                    <w:r>
                      <w:t xml:space="preserve">To specifically discuss how your information is used and shared by Licensing NT, you can call us on </w:t>
                    </w:r>
                    <w:r>
                      <w:br/>
                      <w:t xml:space="preserve">08 8999 1800 or email us at </w:t>
                    </w:r>
                    <w:hyperlink r:id="rId10" w:history="1">
                      <w:r w:rsidRPr="00886495">
                        <w:rPr>
                          <w:rStyle w:val="Hyperlink"/>
                        </w:rPr>
                        <w:t>LiquorLicensing.DITT@nt.gov.au</w:t>
                      </w:r>
                    </w:hyperlink>
                    <w:r>
                      <w:rPr>
                        <w:szCs w:val="22"/>
                      </w:rPr>
                      <w:t>.</w:t>
                    </w:r>
                  </w:p>
                  <w:p w14:paraId="3DA998A5" w14:textId="77777777" w:rsidR="005F5F94" w:rsidRPr="00F15931" w:rsidRDefault="00000000" w:rsidP="00C3049A"/>
                </w:sdtContent>
              </w:sdt>
            </w:sdtContent>
          </w:sdt>
        </w:tc>
      </w:tr>
    </w:tbl>
    <w:p w14:paraId="30F972D7" w14:textId="355633E0" w:rsidR="007A5EFD" w:rsidRPr="00E30E08" w:rsidRDefault="007A5EFD" w:rsidP="005F5F94"/>
    <w:sectPr w:rsidR="007A5EFD" w:rsidRPr="00E30E08" w:rsidSect="007C70DC">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5D64" w14:textId="77777777" w:rsidR="00157732" w:rsidRDefault="00157732" w:rsidP="007332FF">
      <w:r>
        <w:separator/>
      </w:r>
    </w:p>
  </w:endnote>
  <w:endnote w:type="continuationSeparator" w:id="0">
    <w:p w14:paraId="626F7A73" w14:textId="77777777" w:rsidR="00157732" w:rsidRDefault="0015773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938"/>
      <w:gridCol w:w="2551"/>
    </w:tblGrid>
    <w:tr w:rsidR="009C4119" w:rsidRPr="00132658" w14:paraId="50313F35" w14:textId="77777777" w:rsidTr="00CF3746">
      <w:trPr>
        <w:cantSplit/>
        <w:trHeight w:hRule="exact" w:val="1149"/>
      </w:trPr>
      <w:tc>
        <w:tcPr>
          <w:tcW w:w="7938" w:type="dxa"/>
          <w:tcBorders>
            <w:top w:val="single" w:sz="4" w:space="0" w:color="auto"/>
          </w:tcBorders>
        </w:tcPr>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C4119" w:rsidRPr="00C2106C" w14:paraId="67BE5BE6" w14:textId="77777777" w:rsidTr="00CF3746">
            <w:trPr>
              <w:cantSplit/>
              <w:trHeight w:hRule="exact" w:val="1134"/>
            </w:trPr>
            <w:tc>
              <w:tcPr>
                <w:tcW w:w="7767" w:type="dxa"/>
                <w:tcBorders>
                  <w:top w:val="single" w:sz="4" w:space="0" w:color="auto"/>
                </w:tcBorders>
                <w:vAlign w:val="bottom"/>
              </w:tcPr>
              <w:p w14:paraId="1DF97A74" w14:textId="541B3074" w:rsidR="009C4119" w:rsidRPr="00C2106C" w:rsidRDefault="009C4119" w:rsidP="009C4119">
                <w:pPr>
                  <w:spacing w:after="0"/>
                  <w:rPr>
                    <w:rStyle w:val="PageNumber"/>
                  </w:rPr>
                </w:pPr>
                <w:r>
                  <w:rPr>
                    <w:rStyle w:val="PageNumber"/>
                  </w:rPr>
                  <w:t>D</w:t>
                </w:r>
                <w:r w:rsidRPr="00C2106C">
                  <w:rPr>
                    <w:rStyle w:val="PageNumber"/>
                  </w:rPr>
                  <w:t xml:space="preserve">epartment of </w:t>
                </w:r>
                <w:sdt>
                  <w:sdtPr>
                    <w:rPr>
                      <w:rStyle w:val="PageNumber"/>
                      <w:b/>
                    </w:rPr>
                    <w:alias w:val="Company"/>
                    <w:tag w:val=""/>
                    <w:id w:val="1639611789"/>
                    <w:dataBinding w:prefixMappings="xmlns:ns0='http://schemas.openxmlformats.org/officeDocument/2006/extended-properties' " w:xpath="/ns0:Properties[1]/ns0:Company[1]" w:storeItemID="{6668398D-A668-4E3E-A5EB-62B293D839F1}"/>
                    <w:text w:multiLine="1"/>
                  </w:sdtPr>
                  <w:sdtContent>
                    <w:r w:rsidR="00E22C2C">
                      <w:rPr>
                        <w:rStyle w:val="PageNumber"/>
                        <w:b/>
                      </w:rPr>
                      <w:t>Industry, Tourism and Trade – Licensing NT</w:t>
                    </w:r>
                  </w:sdtContent>
                </w:sdt>
              </w:p>
              <w:p w14:paraId="06DB830B" w14:textId="6DCB0435" w:rsidR="009C4119" w:rsidRPr="00C2106C" w:rsidRDefault="00000000" w:rsidP="009C4119">
                <w:pPr>
                  <w:spacing w:after="0"/>
                  <w:rPr>
                    <w:rStyle w:val="PageNumber"/>
                  </w:rPr>
                </w:pPr>
                <w:sdt>
                  <w:sdtPr>
                    <w:rPr>
                      <w:rStyle w:val="PageNumber"/>
                    </w:rPr>
                    <w:alias w:val="Date"/>
                    <w:tag w:val=""/>
                    <w:id w:val="-488253504"/>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DF76C4">
                      <w:rPr>
                        <w:rStyle w:val="PageNumber"/>
                      </w:rPr>
                      <w:t>1 March 2024</w:t>
                    </w:r>
                  </w:sdtContent>
                </w:sdt>
              </w:p>
              <w:p w14:paraId="2E3EFABD" w14:textId="09D6561D" w:rsidR="009C4119" w:rsidRPr="00C2106C" w:rsidRDefault="009C4119" w:rsidP="009C4119">
                <w:pPr>
                  <w:spacing w:after="0"/>
                </w:pPr>
                <w:r w:rsidRPr="00C2106C">
                  <w:rPr>
                    <w:rStyle w:val="PageNumber"/>
                  </w:rPr>
                  <w:t xml:space="preserve">Page </w:t>
                </w:r>
                <w:r w:rsidRPr="00C2106C">
                  <w:rPr>
                    <w:rStyle w:val="PageNumber"/>
                  </w:rPr>
                  <w:fldChar w:fldCharType="begin"/>
                </w:r>
                <w:r w:rsidRPr="00C2106C">
                  <w:rPr>
                    <w:rStyle w:val="PageNumber"/>
                  </w:rPr>
                  <w:instrText xml:space="preserve"> PAGE  \* Arabic  \* MERGEFORMAT </w:instrText>
                </w:r>
                <w:r w:rsidRPr="00C2106C">
                  <w:rPr>
                    <w:rStyle w:val="PageNumber"/>
                  </w:rPr>
                  <w:fldChar w:fldCharType="separate"/>
                </w:r>
                <w:r w:rsidR="00DF76C4">
                  <w:rPr>
                    <w:rStyle w:val="PageNumber"/>
                    <w:noProof/>
                  </w:rPr>
                  <w:t>4</w:t>
                </w:r>
                <w:r w:rsidRPr="00C2106C">
                  <w:rPr>
                    <w:rStyle w:val="PageNumber"/>
                  </w:rPr>
                  <w:fldChar w:fldCharType="end"/>
                </w:r>
                <w:r w:rsidRPr="00C2106C">
                  <w:rPr>
                    <w:rStyle w:val="PageNumber"/>
                  </w:rPr>
                  <w:t xml:space="preserve"> of </w:t>
                </w:r>
                <w:r w:rsidRPr="00C2106C">
                  <w:rPr>
                    <w:rStyle w:val="PageNumber"/>
                  </w:rPr>
                  <w:fldChar w:fldCharType="begin"/>
                </w:r>
                <w:r w:rsidRPr="00C2106C">
                  <w:rPr>
                    <w:rStyle w:val="PageNumber"/>
                  </w:rPr>
                  <w:instrText xml:space="preserve"> NUMPAGES  \* Arabic  \* MERGEFORMAT </w:instrText>
                </w:r>
                <w:r w:rsidRPr="00C2106C">
                  <w:rPr>
                    <w:rStyle w:val="PageNumber"/>
                  </w:rPr>
                  <w:fldChar w:fldCharType="separate"/>
                </w:r>
                <w:r w:rsidR="00DF76C4">
                  <w:rPr>
                    <w:rStyle w:val="PageNumber"/>
                    <w:noProof/>
                  </w:rPr>
                  <w:t>6</w:t>
                </w:r>
                <w:r w:rsidRPr="00C2106C">
                  <w:rPr>
                    <w:rStyle w:val="PageNumber"/>
                  </w:rPr>
                  <w:fldChar w:fldCharType="end"/>
                </w:r>
              </w:p>
            </w:tc>
            <w:tc>
              <w:tcPr>
                <w:tcW w:w="2551" w:type="dxa"/>
                <w:tcBorders>
                  <w:top w:val="single" w:sz="4" w:space="0" w:color="auto"/>
                </w:tcBorders>
                <w:vAlign w:val="bottom"/>
              </w:tcPr>
              <w:p w14:paraId="4125F1E9" w14:textId="77777777" w:rsidR="009C4119" w:rsidRPr="00C2106C" w:rsidRDefault="009C4119" w:rsidP="009C4119">
                <w:pPr>
                  <w:spacing w:after="0"/>
                </w:pPr>
                <w:r w:rsidRPr="00C2106C">
                  <w:rPr>
                    <w:noProof/>
                    <w:lang w:eastAsia="en-AU"/>
                  </w:rPr>
                  <w:drawing>
                    <wp:inline distT="0" distB="0" distL="0" distR="0" wp14:anchorId="0C52A93A" wp14:editId="5A32C8CC">
                      <wp:extent cx="1574700" cy="561600"/>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C2106C">
                  <w:t xml:space="preserve"> </w:t>
                </w:r>
              </w:p>
            </w:tc>
          </w:tr>
        </w:tbl>
        <w:p w14:paraId="0CD861BF" w14:textId="77777777" w:rsidR="009C4119" w:rsidRPr="00CE30CF" w:rsidRDefault="009C4119" w:rsidP="009C4119">
          <w:pPr>
            <w:tabs>
              <w:tab w:val="left" w:pos="3972"/>
            </w:tabs>
            <w:spacing w:after="0"/>
            <w:rPr>
              <w:rStyle w:val="PageNumber"/>
            </w:rPr>
          </w:pPr>
        </w:p>
      </w:tc>
      <w:tc>
        <w:tcPr>
          <w:tcW w:w="2551" w:type="dxa"/>
          <w:tcBorders>
            <w:top w:val="single" w:sz="4" w:space="0" w:color="auto"/>
          </w:tcBorders>
        </w:tcPr>
        <w:p w14:paraId="642A9209" w14:textId="77777777" w:rsidR="009C4119" w:rsidRPr="001E14EB" w:rsidRDefault="009C4119" w:rsidP="009C4119">
          <w:pPr>
            <w:spacing w:after="0"/>
            <w:jc w:val="right"/>
          </w:pPr>
        </w:p>
      </w:tc>
    </w:tr>
  </w:tbl>
  <w:p w14:paraId="6842A2CB" w14:textId="77777777" w:rsidR="002645D5" w:rsidRPr="00B11C67" w:rsidRDefault="002645D5" w:rsidP="002645D5">
    <w:pPr>
      <w:pStyle w:val="Footer"/>
      <w:rPr>
        <w:sz w:val="4"/>
        <w:szCs w:val="4"/>
      </w:rPr>
    </w:pPr>
  </w:p>
  <w:p w14:paraId="5F6C29C6"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E63A" w14:textId="27030478" w:rsidR="0087320B" w:rsidRDefault="0087320B" w:rsidP="0087320B">
    <w:pPr>
      <w:spacing w:after="0"/>
    </w:pPr>
  </w:p>
  <w:tbl>
    <w:tblPr>
      <w:tblW w:w="1048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938"/>
      <w:gridCol w:w="2551"/>
    </w:tblGrid>
    <w:tr w:rsidR="009C4119" w:rsidRPr="00132658" w14:paraId="4D72B17D" w14:textId="77777777" w:rsidTr="00CF3746">
      <w:trPr>
        <w:cantSplit/>
        <w:trHeight w:hRule="exact" w:val="1149"/>
      </w:trPr>
      <w:tc>
        <w:tcPr>
          <w:tcW w:w="7938" w:type="dxa"/>
          <w:tcBorders>
            <w:top w:val="single" w:sz="4" w:space="0" w:color="auto"/>
          </w:tcBorders>
        </w:tcPr>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9C4119" w:rsidRPr="00C2106C" w14:paraId="7BA78AAF" w14:textId="77777777" w:rsidTr="00CF3746">
            <w:trPr>
              <w:cantSplit/>
              <w:trHeight w:hRule="exact" w:val="1134"/>
            </w:trPr>
            <w:tc>
              <w:tcPr>
                <w:tcW w:w="7767" w:type="dxa"/>
                <w:tcBorders>
                  <w:top w:val="single" w:sz="4" w:space="0" w:color="auto"/>
                </w:tcBorders>
                <w:vAlign w:val="bottom"/>
              </w:tcPr>
              <w:p w14:paraId="4E0D1A61" w14:textId="06B81917" w:rsidR="009C4119" w:rsidRPr="00C2106C" w:rsidRDefault="009C4119" w:rsidP="009C4119">
                <w:pPr>
                  <w:spacing w:after="0"/>
                  <w:rPr>
                    <w:rStyle w:val="PageNumber"/>
                  </w:rPr>
                </w:pPr>
                <w:r>
                  <w:rPr>
                    <w:rStyle w:val="PageNumber"/>
                  </w:rPr>
                  <w:t>D</w:t>
                </w:r>
                <w:r w:rsidRPr="00C2106C">
                  <w:rPr>
                    <w:rStyle w:val="PageNumber"/>
                  </w:rPr>
                  <w:t xml:space="preserve">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E22C2C">
                      <w:rPr>
                        <w:rStyle w:val="PageNumber"/>
                        <w:b/>
                      </w:rPr>
                      <w:t>Industry, Tourism and Trade</w:t>
                    </w:r>
                    <w:r>
                      <w:rPr>
                        <w:rStyle w:val="PageNumber"/>
                        <w:b/>
                      </w:rPr>
                      <w:t xml:space="preserve"> – Licensing NT</w:t>
                    </w:r>
                  </w:sdtContent>
                </w:sdt>
              </w:p>
              <w:p w14:paraId="67B9DD18" w14:textId="78C64C85" w:rsidR="009C4119" w:rsidRPr="00C2106C" w:rsidRDefault="00000000" w:rsidP="009C4119">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DF76C4">
                      <w:rPr>
                        <w:rStyle w:val="PageNumber"/>
                      </w:rPr>
                      <w:t>1 March 2024</w:t>
                    </w:r>
                  </w:sdtContent>
                </w:sdt>
              </w:p>
              <w:p w14:paraId="6063C419" w14:textId="11E5D2DC" w:rsidR="009C4119" w:rsidRPr="00C2106C" w:rsidRDefault="009C4119" w:rsidP="009C4119">
                <w:pPr>
                  <w:spacing w:after="0"/>
                </w:pPr>
                <w:r w:rsidRPr="00C2106C">
                  <w:rPr>
                    <w:rStyle w:val="PageNumber"/>
                  </w:rPr>
                  <w:t xml:space="preserve">Page </w:t>
                </w:r>
                <w:r w:rsidRPr="00C2106C">
                  <w:rPr>
                    <w:rStyle w:val="PageNumber"/>
                  </w:rPr>
                  <w:fldChar w:fldCharType="begin"/>
                </w:r>
                <w:r w:rsidRPr="00C2106C">
                  <w:rPr>
                    <w:rStyle w:val="PageNumber"/>
                  </w:rPr>
                  <w:instrText xml:space="preserve"> PAGE  \* Arabic  \* MERGEFORMAT </w:instrText>
                </w:r>
                <w:r w:rsidRPr="00C2106C">
                  <w:rPr>
                    <w:rStyle w:val="PageNumber"/>
                  </w:rPr>
                  <w:fldChar w:fldCharType="separate"/>
                </w:r>
                <w:r w:rsidR="00DF76C4">
                  <w:rPr>
                    <w:rStyle w:val="PageNumber"/>
                    <w:noProof/>
                  </w:rPr>
                  <w:t>1</w:t>
                </w:r>
                <w:r w:rsidRPr="00C2106C">
                  <w:rPr>
                    <w:rStyle w:val="PageNumber"/>
                  </w:rPr>
                  <w:fldChar w:fldCharType="end"/>
                </w:r>
                <w:r w:rsidRPr="00C2106C">
                  <w:rPr>
                    <w:rStyle w:val="PageNumber"/>
                  </w:rPr>
                  <w:t xml:space="preserve"> of </w:t>
                </w:r>
                <w:r w:rsidRPr="00C2106C">
                  <w:rPr>
                    <w:rStyle w:val="PageNumber"/>
                  </w:rPr>
                  <w:fldChar w:fldCharType="begin"/>
                </w:r>
                <w:r w:rsidRPr="00C2106C">
                  <w:rPr>
                    <w:rStyle w:val="PageNumber"/>
                  </w:rPr>
                  <w:instrText xml:space="preserve"> NUMPAGES  \* Arabic  \* MERGEFORMAT </w:instrText>
                </w:r>
                <w:r w:rsidRPr="00C2106C">
                  <w:rPr>
                    <w:rStyle w:val="PageNumber"/>
                  </w:rPr>
                  <w:fldChar w:fldCharType="separate"/>
                </w:r>
                <w:r w:rsidR="00DF76C4">
                  <w:rPr>
                    <w:rStyle w:val="PageNumber"/>
                    <w:noProof/>
                  </w:rPr>
                  <w:t>6</w:t>
                </w:r>
                <w:r w:rsidRPr="00C2106C">
                  <w:rPr>
                    <w:rStyle w:val="PageNumber"/>
                  </w:rPr>
                  <w:fldChar w:fldCharType="end"/>
                </w:r>
              </w:p>
            </w:tc>
            <w:tc>
              <w:tcPr>
                <w:tcW w:w="2551" w:type="dxa"/>
                <w:tcBorders>
                  <w:top w:val="single" w:sz="4" w:space="0" w:color="auto"/>
                </w:tcBorders>
                <w:vAlign w:val="bottom"/>
              </w:tcPr>
              <w:p w14:paraId="6E66DFE0" w14:textId="77777777" w:rsidR="009C4119" w:rsidRPr="00C2106C" w:rsidRDefault="009C4119" w:rsidP="009C4119">
                <w:pPr>
                  <w:spacing w:after="0"/>
                </w:pPr>
                <w:r w:rsidRPr="00C2106C">
                  <w:rPr>
                    <w:noProof/>
                    <w:lang w:eastAsia="en-AU"/>
                  </w:rPr>
                  <w:drawing>
                    <wp:inline distT="0" distB="0" distL="0" distR="0" wp14:anchorId="440FD4E9" wp14:editId="2E67D9F1">
                      <wp:extent cx="1574700" cy="561600"/>
                      <wp:effectExtent l="0" t="0" r="6985" b="0"/>
                      <wp:docPr id="38" name="Picture 3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C2106C">
                  <w:t xml:space="preserve"> </w:t>
                </w:r>
              </w:p>
            </w:tc>
          </w:tr>
        </w:tbl>
        <w:p w14:paraId="65805495" w14:textId="77777777" w:rsidR="009C4119" w:rsidRPr="00CE30CF" w:rsidRDefault="009C4119" w:rsidP="009C4119">
          <w:pPr>
            <w:tabs>
              <w:tab w:val="left" w:pos="3972"/>
            </w:tabs>
            <w:spacing w:after="0"/>
            <w:rPr>
              <w:rStyle w:val="PageNumber"/>
            </w:rPr>
          </w:pPr>
        </w:p>
      </w:tc>
      <w:tc>
        <w:tcPr>
          <w:tcW w:w="2551" w:type="dxa"/>
          <w:tcBorders>
            <w:top w:val="single" w:sz="4" w:space="0" w:color="auto"/>
          </w:tcBorders>
        </w:tcPr>
        <w:p w14:paraId="0739BF75" w14:textId="77777777" w:rsidR="009C4119" w:rsidRPr="001E14EB" w:rsidRDefault="009C4119" w:rsidP="009C4119">
          <w:pPr>
            <w:spacing w:after="0"/>
            <w:jc w:val="right"/>
          </w:pPr>
        </w:p>
      </w:tc>
    </w:tr>
  </w:tbl>
  <w:p w14:paraId="38B52D1A"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FA2B" w14:textId="77777777" w:rsidR="00157732" w:rsidRDefault="00157732" w:rsidP="007332FF">
      <w:r>
        <w:separator/>
      </w:r>
    </w:p>
  </w:footnote>
  <w:footnote w:type="continuationSeparator" w:id="0">
    <w:p w14:paraId="7813479D" w14:textId="77777777" w:rsidR="00157732" w:rsidRDefault="00157732" w:rsidP="007332FF">
      <w:r>
        <w:continuationSeparator/>
      </w:r>
    </w:p>
  </w:footnote>
  <w:footnote w:id="1">
    <w:p w14:paraId="78C0FE83" w14:textId="535896FC" w:rsidR="005F5F94" w:rsidRDefault="005F5F94">
      <w:pPr>
        <w:pStyle w:val="FootnoteText"/>
      </w:pPr>
      <w:r>
        <w:rPr>
          <w:rStyle w:val="FootnoteReference"/>
        </w:rPr>
        <w:footnoteRef/>
      </w:r>
      <w:r>
        <w:t xml:space="preserve"> </w:t>
      </w:r>
      <w:hyperlink r:id="rId1" w:history="1">
        <w:r w:rsidRPr="00961DCA">
          <w:rPr>
            <w:rStyle w:val="Hyperlink"/>
            <w:sz w:val="20"/>
          </w:rPr>
          <w:t>https://legislation.nt.gov.au/en/Legislation/LIQUOR-ACT-2019</w:t>
        </w:r>
      </w:hyperlink>
      <w:r>
        <w:t xml:space="preserve"> </w:t>
      </w:r>
    </w:p>
  </w:footnote>
  <w:footnote w:id="2">
    <w:p w14:paraId="3FCBCFEC" w14:textId="3FDBC7FE" w:rsidR="005F5F94" w:rsidRDefault="005F5F94">
      <w:pPr>
        <w:pStyle w:val="FootnoteText"/>
      </w:pPr>
      <w:r>
        <w:rPr>
          <w:rStyle w:val="FootnoteReference"/>
        </w:rPr>
        <w:footnoteRef/>
      </w:r>
      <w:r>
        <w:t xml:space="preserve"> </w:t>
      </w:r>
      <w:hyperlink r:id="rId2" w:history="1">
        <w:r w:rsidRPr="00961DCA">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8CE6" w14:textId="3CCC70C1" w:rsidR="00983000" w:rsidRPr="00162207" w:rsidRDefault="00000000" w:rsidP="00DE27D0">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790EFD">
          <w:rPr>
            <w:rStyle w:val="HeaderChar"/>
          </w:rPr>
          <w:t>Public interest and community impact assessment summary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9311450" w:displacedByCustomXml="next"/>
  <w:sdt>
    <w:sdtPr>
      <w:rPr>
        <w:rStyle w:val="TitleChar"/>
      </w:rPr>
      <w:alias w:val="Title"/>
      <w:tag w:val="Title"/>
      <w:id w:val="-509755993"/>
      <w:lock w:val="sdtLocked"/>
      <w:placeholder>
        <w:docPart w:val="5FAE47D93DEA409280B1D86888D39CCD"/>
      </w:placeholder>
      <w:dataBinding w:prefixMappings="xmlns:ns0='http://purl.org/dc/elements/1.1/' xmlns:ns1='http://schemas.openxmlformats.org/package/2006/metadata/core-properties' " w:xpath="/ns1:coreProperties[1]/ns0:title[1]" w:storeItemID="{6C3C8BC8-F283-45AE-878A-BAB7291924A1}"/>
      <w:text/>
    </w:sdtPr>
    <w:sdtContent>
      <w:p w14:paraId="295D58C7" w14:textId="1FDDBB6D" w:rsidR="00A53CF0" w:rsidRPr="00E908F1" w:rsidRDefault="003F27A9" w:rsidP="00DE27D0">
        <w:pPr>
          <w:pStyle w:val="Title"/>
        </w:pPr>
        <w:r>
          <w:rPr>
            <w:rStyle w:val="TitleChar"/>
          </w:rPr>
          <w:t>Public interest and community impact assessment summar</w:t>
        </w:r>
        <w:bookmarkEnd w:id="0"/>
        <w:r>
          <w:rPr>
            <w:rStyle w:val="TitleChar"/>
          </w:rPr>
          <w: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36320201">
    <w:abstractNumId w:val="19"/>
  </w:num>
  <w:num w:numId="2" w16cid:durableId="173082889">
    <w:abstractNumId w:val="11"/>
  </w:num>
  <w:num w:numId="3" w16cid:durableId="447815736">
    <w:abstractNumId w:val="36"/>
  </w:num>
  <w:num w:numId="4" w16cid:durableId="749424366">
    <w:abstractNumId w:val="23"/>
  </w:num>
  <w:num w:numId="5" w16cid:durableId="205070297">
    <w:abstractNumId w:val="15"/>
  </w:num>
  <w:num w:numId="6" w16cid:durableId="1811559309">
    <w:abstractNumId w:val="7"/>
  </w:num>
  <w:num w:numId="7" w16cid:durableId="1908345229">
    <w:abstractNumId w:val="25"/>
  </w:num>
  <w:num w:numId="8" w16cid:durableId="1776747724">
    <w:abstractNumId w:val="14"/>
  </w:num>
  <w:num w:numId="9" w16cid:durableId="953558719">
    <w:abstractNumId w:val="35"/>
  </w:num>
  <w:num w:numId="10" w16cid:durableId="1053188343">
    <w:abstractNumId w:val="21"/>
  </w:num>
  <w:num w:numId="11" w16cid:durableId="169214118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38"/>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41D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922"/>
    <w:rsid w:val="000B2CA1"/>
    <w:rsid w:val="000C23BA"/>
    <w:rsid w:val="000D1F29"/>
    <w:rsid w:val="000D556C"/>
    <w:rsid w:val="000D633D"/>
    <w:rsid w:val="000E342B"/>
    <w:rsid w:val="000E3ED2"/>
    <w:rsid w:val="000E5DD2"/>
    <w:rsid w:val="000F2958"/>
    <w:rsid w:val="000F3850"/>
    <w:rsid w:val="000F604F"/>
    <w:rsid w:val="00104E7F"/>
    <w:rsid w:val="001135F7"/>
    <w:rsid w:val="001137EC"/>
    <w:rsid w:val="001152F5"/>
    <w:rsid w:val="00117743"/>
    <w:rsid w:val="00117F5B"/>
    <w:rsid w:val="00132658"/>
    <w:rsid w:val="001343E2"/>
    <w:rsid w:val="00150DC0"/>
    <w:rsid w:val="00156CD4"/>
    <w:rsid w:val="00157732"/>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D01C4"/>
    <w:rsid w:val="001D4DA9"/>
    <w:rsid w:val="001D4F99"/>
    <w:rsid w:val="001D52B0"/>
    <w:rsid w:val="001D5A18"/>
    <w:rsid w:val="001D7C37"/>
    <w:rsid w:val="001D7CA4"/>
    <w:rsid w:val="001E057F"/>
    <w:rsid w:val="001E14EB"/>
    <w:rsid w:val="001F59E6"/>
    <w:rsid w:val="00201031"/>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385"/>
    <w:rsid w:val="002B4F50"/>
    <w:rsid w:val="002B5591"/>
    <w:rsid w:val="002B6AA4"/>
    <w:rsid w:val="002C0BEF"/>
    <w:rsid w:val="002C1FE9"/>
    <w:rsid w:val="002D2C98"/>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0773"/>
    <w:rsid w:val="003247B6"/>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5CDF"/>
    <w:rsid w:val="00387DB7"/>
    <w:rsid w:val="00390862"/>
    <w:rsid w:val="00390CE3"/>
    <w:rsid w:val="003942DA"/>
    <w:rsid w:val="00394876"/>
    <w:rsid w:val="00394AAF"/>
    <w:rsid w:val="00394CE5"/>
    <w:rsid w:val="0039602B"/>
    <w:rsid w:val="003A6341"/>
    <w:rsid w:val="003B67FD"/>
    <w:rsid w:val="003B6A61"/>
    <w:rsid w:val="003C56B0"/>
    <w:rsid w:val="003C788A"/>
    <w:rsid w:val="003D0F63"/>
    <w:rsid w:val="003D42C0"/>
    <w:rsid w:val="003D4A8F"/>
    <w:rsid w:val="003D5B29"/>
    <w:rsid w:val="003D7818"/>
    <w:rsid w:val="003E2445"/>
    <w:rsid w:val="003E3BB2"/>
    <w:rsid w:val="003F07E7"/>
    <w:rsid w:val="003F27A9"/>
    <w:rsid w:val="003F5B58"/>
    <w:rsid w:val="003F7E65"/>
    <w:rsid w:val="0040222A"/>
    <w:rsid w:val="00402A05"/>
    <w:rsid w:val="004047BC"/>
    <w:rsid w:val="00404E38"/>
    <w:rsid w:val="004100F7"/>
    <w:rsid w:val="00414CB3"/>
    <w:rsid w:val="0041563D"/>
    <w:rsid w:val="00426E25"/>
    <w:rsid w:val="00427D9C"/>
    <w:rsid w:val="00427E7E"/>
    <w:rsid w:val="0043465D"/>
    <w:rsid w:val="00443B6E"/>
    <w:rsid w:val="00450636"/>
    <w:rsid w:val="0045420A"/>
    <w:rsid w:val="004554D4"/>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5F94"/>
    <w:rsid w:val="005F77C7"/>
    <w:rsid w:val="00611715"/>
    <w:rsid w:val="00620675"/>
    <w:rsid w:val="00622910"/>
    <w:rsid w:val="006254B6"/>
    <w:rsid w:val="00627FC8"/>
    <w:rsid w:val="00630949"/>
    <w:rsid w:val="006433C3"/>
    <w:rsid w:val="00650F5B"/>
    <w:rsid w:val="00665916"/>
    <w:rsid w:val="006670D7"/>
    <w:rsid w:val="006719EA"/>
    <w:rsid w:val="00671F13"/>
    <w:rsid w:val="0067400A"/>
    <w:rsid w:val="00683357"/>
    <w:rsid w:val="006847AD"/>
    <w:rsid w:val="0069114B"/>
    <w:rsid w:val="006944C1"/>
    <w:rsid w:val="006A756A"/>
    <w:rsid w:val="006B673F"/>
    <w:rsid w:val="006B7FE0"/>
    <w:rsid w:val="006C578F"/>
    <w:rsid w:val="006D66F7"/>
    <w:rsid w:val="00705C9D"/>
    <w:rsid w:val="00705F13"/>
    <w:rsid w:val="00714F1D"/>
    <w:rsid w:val="00715225"/>
    <w:rsid w:val="00720CC6"/>
    <w:rsid w:val="00722DDB"/>
    <w:rsid w:val="00724728"/>
    <w:rsid w:val="00724F98"/>
    <w:rsid w:val="00730B9B"/>
    <w:rsid w:val="00730EE5"/>
    <w:rsid w:val="0073182E"/>
    <w:rsid w:val="007332FF"/>
    <w:rsid w:val="007408F5"/>
    <w:rsid w:val="00741EAE"/>
    <w:rsid w:val="00755248"/>
    <w:rsid w:val="0076190B"/>
    <w:rsid w:val="0076355D"/>
    <w:rsid w:val="00763A2D"/>
    <w:rsid w:val="007676A4"/>
    <w:rsid w:val="00777795"/>
    <w:rsid w:val="00783A57"/>
    <w:rsid w:val="00784C92"/>
    <w:rsid w:val="0078530E"/>
    <w:rsid w:val="007859CD"/>
    <w:rsid w:val="00785C24"/>
    <w:rsid w:val="0078653C"/>
    <w:rsid w:val="007907E4"/>
    <w:rsid w:val="00790EFD"/>
    <w:rsid w:val="00796461"/>
    <w:rsid w:val="007A5EFD"/>
    <w:rsid w:val="007A6A4F"/>
    <w:rsid w:val="007B03F5"/>
    <w:rsid w:val="007B1C76"/>
    <w:rsid w:val="007B5C09"/>
    <w:rsid w:val="007B5DA2"/>
    <w:rsid w:val="007C0966"/>
    <w:rsid w:val="007C19E7"/>
    <w:rsid w:val="007C5CFD"/>
    <w:rsid w:val="007C6D9F"/>
    <w:rsid w:val="007C70DC"/>
    <w:rsid w:val="007D4893"/>
    <w:rsid w:val="007D48A4"/>
    <w:rsid w:val="007E70CF"/>
    <w:rsid w:val="007E74A4"/>
    <w:rsid w:val="007F1B6F"/>
    <w:rsid w:val="007F263F"/>
    <w:rsid w:val="008015A8"/>
    <w:rsid w:val="008029AC"/>
    <w:rsid w:val="0080766E"/>
    <w:rsid w:val="00811169"/>
    <w:rsid w:val="00815297"/>
    <w:rsid w:val="00815298"/>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86495"/>
    <w:rsid w:val="0089368E"/>
    <w:rsid w:val="00893C96"/>
    <w:rsid w:val="00894E1A"/>
    <w:rsid w:val="0089500A"/>
    <w:rsid w:val="00897C94"/>
    <w:rsid w:val="008A7C12"/>
    <w:rsid w:val="008B03CE"/>
    <w:rsid w:val="008B521D"/>
    <w:rsid w:val="008B529E"/>
    <w:rsid w:val="008C17FB"/>
    <w:rsid w:val="008C70BB"/>
    <w:rsid w:val="008D1B00"/>
    <w:rsid w:val="008D57B8"/>
    <w:rsid w:val="008E03FC"/>
    <w:rsid w:val="008E510B"/>
    <w:rsid w:val="00902B13"/>
    <w:rsid w:val="00910692"/>
    <w:rsid w:val="00911941"/>
    <w:rsid w:val="0092024D"/>
    <w:rsid w:val="00925146"/>
    <w:rsid w:val="00925F0F"/>
    <w:rsid w:val="00932F6B"/>
    <w:rsid w:val="00934E50"/>
    <w:rsid w:val="009468BC"/>
    <w:rsid w:val="00947FAE"/>
    <w:rsid w:val="009616DF"/>
    <w:rsid w:val="0096542F"/>
    <w:rsid w:val="00967FA7"/>
    <w:rsid w:val="00971645"/>
    <w:rsid w:val="00974AFB"/>
    <w:rsid w:val="00977919"/>
    <w:rsid w:val="00983000"/>
    <w:rsid w:val="009870FA"/>
    <w:rsid w:val="009921C3"/>
    <w:rsid w:val="00993A70"/>
    <w:rsid w:val="0099551D"/>
    <w:rsid w:val="009A5897"/>
    <w:rsid w:val="009A5F24"/>
    <w:rsid w:val="009A6CFA"/>
    <w:rsid w:val="009B0B3E"/>
    <w:rsid w:val="009B1913"/>
    <w:rsid w:val="009B6657"/>
    <w:rsid w:val="009B6966"/>
    <w:rsid w:val="009C4119"/>
    <w:rsid w:val="009D0EB5"/>
    <w:rsid w:val="009D14F9"/>
    <w:rsid w:val="009D2B74"/>
    <w:rsid w:val="009D63FF"/>
    <w:rsid w:val="009E175D"/>
    <w:rsid w:val="009E3CC2"/>
    <w:rsid w:val="009F06BD"/>
    <w:rsid w:val="009F2A4D"/>
    <w:rsid w:val="009F71C3"/>
    <w:rsid w:val="00A00828"/>
    <w:rsid w:val="00A03290"/>
    <w:rsid w:val="00A0387E"/>
    <w:rsid w:val="00A05BFD"/>
    <w:rsid w:val="00A07490"/>
    <w:rsid w:val="00A10655"/>
    <w:rsid w:val="00A12B64"/>
    <w:rsid w:val="00A22C38"/>
    <w:rsid w:val="00A22D3C"/>
    <w:rsid w:val="00A25108"/>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B3B35"/>
    <w:rsid w:val="00AD0DA4"/>
    <w:rsid w:val="00AD4169"/>
    <w:rsid w:val="00AE193F"/>
    <w:rsid w:val="00AE25C6"/>
    <w:rsid w:val="00AE2A8A"/>
    <w:rsid w:val="00AE306C"/>
    <w:rsid w:val="00AF28C1"/>
    <w:rsid w:val="00B02EF1"/>
    <w:rsid w:val="00B07C97"/>
    <w:rsid w:val="00B11C67"/>
    <w:rsid w:val="00B15754"/>
    <w:rsid w:val="00B16002"/>
    <w:rsid w:val="00B16249"/>
    <w:rsid w:val="00B2046E"/>
    <w:rsid w:val="00B20E8B"/>
    <w:rsid w:val="00B257E1"/>
    <w:rsid w:val="00B2599A"/>
    <w:rsid w:val="00B27AC4"/>
    <w:rsid w:val="00B31D3A"/>
    <w:rsid w:val="00B343CC"/>
    <w:rsid w:val="00B5084A"/>
    <w:rsid w:val="00B518D7"/>
    <w:rsid w:val="00B606A1"/>
    <w:rsid w:val="00B614F7"/>
    <w:rsid w:val="00B61B26"/>
    <w:rsid w:val="00B659CF"/>
    <w:rsid w:val="00B65E6B"/>
    <w:rsid w:val="00B674EB"/>
    <w:rsid w:val="00B675B2"/>
    <w:rsid w:val="00B81261"/>
    <w:rsid w:val="00B8223E"/>
    <w:rsid w:val="00B832AE"/>
    <w:rsid w:val="00B86678"/>
    <w:rsid w:val="00B9182E"/>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18E5"/>
    <w:rsid w:val="00CC2F1A"/>
    <w:rsid w:val="00CC3EA6"/>
    <w:rsid w:val="00CC571B"/>
    <w:rsid w:val="00CC61CD"/>
    <w:rsid w:val="00CC6C02"/>
    <w:rsid w:val="00CC737B"/>
    <w:rsid w:val="00CD5011"/>
    <w:rsid w:val="00CE1798"/>
    <w:rsid w:val="00CE640F"/>
    <w:rsid w:val="00CE76BC"/>
    <w:rsid w:val="00CF540E"/>
    <w:rsid w:val="00D018B7"/>
    <w:rsid w:val="00D02F07"/>
    <w:rsid w:val="00D15D88"/>
    <w:rsid w:val="00D15E0C"/>
    <w:rsid w:val="00D27D49"/>
    <w:rsid w:val="00D27EBE"/>
    <w:rsid w:val="00D36A49"/>
    <w:rsid w:val="00D449DC"/>
    <w:rsid w:val="00D517C6"/>
    <w:rsid w:val="00D71D84"/>
    <w:rsid w:val="00D72464"/>
    <w:rsid w:val="00D72A57"/>
    <w:rsid w:val="00D768EB"/>
    <w:rsid w:val="00D81B61"/>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27D0"/>
    <w:rsid w:val="00DE33B5"/>
    <w:rsid w:val="00DE5E18"/>
    <w:rsid w:val="00DF0487"/>
    <w:rsid w:val="00DF5EA4"/>
    <w:rsid w:val="00DF6540"/>
    <w:rsid w:val="00DF76C4"/>
    <w:rsid w:val="00E02681"/>
    <w:rsid w:val="00E02792"/>
    <w:rsid w:val="00E034D8"/>
    <w:rsid w:val="00E04CC0"/>
    <w:rsid w:val="00E15816"/>
    <w:rsid w:val="00E160D5"/>
    <w:rsid w:val="00E22C2C"/>
    <w:rsid w:val="00E235CB"/>
    <w:rsid w:val="00E239FF"/>
    <w:rsid w:val="00E256CC"/>
    <w:rsid w:val="00E27911"/>
    <w:rsid w:val="00E27D7B"/>
    <w:rsid w:val="00E30556"/>
    <w:rsid w:val="00E30981"/>
    <w:rsid w:val="00E30E08"/>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0B5"/>
    <w:rsid w:val="00EA2C39"/>
    <w:rsid w:val="00EB0A3C"/>
    <w:rsid w:val="00EB0A96"/>
    <w:rsid w:val="00EB77F9"/>
    <w:rsid w:val="00EC096A"/>
    <w:rsid w:val="00EC5769"/>
    <w:rsid w:val="00EC7D00"/>
    <w:rsid w:val="00ED0304"/>
    <w:rsid w:val="00ED4FF7"/>
    <w:rsid w:val="00ED5B7B"/>
    <w:rsid w:val="00EE31D4"/>
    <w:rsid w:val="00EE38FA"/>
    <w:rsid w:val="00EE3E2C"/>
    <w:rsid w:val="00EE5D23"/>
    <w:rsid w:val="00EE750D"/>
    <w:rsid w:val="00EF051F"/>
    <w:rsid w:val="00EF3CA4"/>
    <w:rsid w:val="00EF49A8"/>
    <w:rsid w:val="00EF7859"/>
    <w:rsid w:val="00F014DA"/>
    <w:rsid w:val="00F02591"/>
    <w:rsid w:val="00F15931"/>
    <w:rsid w:val="00F248C4"/>
    <w:rsid w:val="00F5696E"/>
    <w:rsid w:val="00F60EFF"/>
    <w:rsid w:val="00F67D2D"/>
    <w:rsid w:val="00F858F2"/>
    <w:rsid w:val="00F860CC"/>
    <w:rsid w:val="00F94398"/>
    <w:rsid w:val="00F965F0"/>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8B005"/>
  <w15:docId w15:val="{8AAE4590-297F-4FBF-9930-08698ABC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6B673F"/>
    <w:rPr>
      <w:sz w:val="16"/>
      <w:szCs w:val="16"/>
    </w:rPr>
  </w:style>
  <w:style w:type="paragraph" w:styleId="CommentText">
    <w:name w:val="annotation text"/>
    <w:basedOn w:val="Normal"/>
    <w:link w:val="CommentTextChar"/>
    <w:uiPriority w:val="99"/>
    <w:semiHidden/>
    <w:unhideWhenUsed/>
    <w:rsid w:val="006B673F"/>
    <w:rPr>
      <w:sz w:val="20"/>
    </w:rPr>
  </w:style>
  <w:style w:type="character" w:customStyle="1" w:styleId="CommentTextChar">
    <w:name w:val="Comment Text Char"/>
    <w:basedOn w:val="DefaultParagraphFont"/>
    <w:link w:val="CommentText"/>
    <w:uiPriority w:val="99"/>
    <w:semiHidden/>
    <w:rsid w:val="006B673F"/>
    <w:rPr>
      <w:sz w:val="20"/>
    </w:rPr>
  </w:style>
  <w:style w:type="paragraph" w:styleId="CommentSubject">
    <w:name w:val="annotation subject"/>
    <w:basedOn w:val="CommentText"/>
    <w:next w:val="CommentText"/>
    <w:link w:val="CommentSubjectChar"/>
    <w:uiPriority w:val="99"/>
    <w:semiHidden/>
    <w:unhideWhenUsed/>
    <w:rsid w:val="006B673F"/>
    <w:rPr>
      <w:b/>
      <w:bCs/>
    </w:rPr>
  </w:style>
  <w:style w:type="character" w:customStyle="1" w:styleId="CommentSubjectChar">
    <w:name w:val="Comment Subject Char"/>
    <w:basedOn w:val="CommentTextChar"/>
    <w:link w:val="CommentSubject"/>
    <w:uiPriority w:val="99"/>
    <w:semiHidden/>
    <w:rsid w:val="006B673F"/>
    <w:rPr>
      <w:b/>
      <w:bCs/>
      <w:sz w:val="20"/>
    </w:rPr>
  </w:style>
  <w:style w:type="paragraph" w:styleId="FootnoteText">
    <w:name w:val="footnote text"/>
    <w:basedOn w:val="Normal"/>
    <w:link w:val="FootnoteTextChar"/>
    <w:uiPriority w:val="99"/>
    <w:semiHidden/>
    <w:unhideWhenUsed/>
    <w:rsid w:val="00D449DC"/>
    <w:pPr>
      <w:spacing w:after="0"/>
    </w:pPr>
    <w:rPr>
      <w:sz w:val="20"/>
    </w:rPr>
  </w:style>
  <w:style w:type="character" w:customStyle="1" w:styleId="FootnoteTextChar">
    <w:name w:val="Footnote Text Char"/>
    <w:basedOn w:val="DefaultParagraphFont"/>
    <w:link w:val="FootnoteText"/>
    <w:uiPriority w:val="99"/>
    <w:semiHidden/>
    <w:rsid w:val="00D449DC"/>
    <w:rPr>
      <w:sz w:val="20"/>
    </w:rPr>
  </w:style>
  <w:style w:type="character" w:styleId="FootnoteReference">
    <w:name w:val="footnote reference"/>
    <w:basedOn w:val="DefaultParagraphFont"/>
    <w:uiPriority w:val="99"/>
    <w:semiHidden/>
    <w:unhideWhenUsed/>
    <w:rsid w:val="00D449DC"/>
    <w:rPr>
      <w:vertAlign w:val="superscript"/>
    </w:rPr>
  </w:style>
  <w:style w:type="paragraph" w:styleId="Revision">
    <w:name w:val="Revision"/>
    <w:hidden/>
    <w:uiPriority w:val="99"/>
    <w:semiHidden/>
    <w:rsid w:val="00E30E08"/>
    <w:pPr>
      <w:spacing w:after="0"/>
    </w:pPr>
  </w:style>
  <w:style w:type="character" w:styleId="FollowedHyperlink">
    <w:name w:val="FollowedHyperlink"/>
    <w:basedOn w:val="DefaultParagraphFont"/>
    <w:uiPriority w:val="99"/>
    <w:semiHidden/>
    <w:unhideWhenUsed/>
    <w:rsid w:val="009C4119"/>
    <w:rPr>
      <w:color w:val="8C4799" w:themeColor="followedHyperlink"/>
      <w:u w:val="single"/>
    </w:rPr>
  </w:style>
  <w:style w:type="character" w:customStyle="1" w:styleId="UnresolvedMention1">
    <w:name w:val="Unresolved Mention1"/>
    <w:basedOn w:val="DefaultParagraphFont"/>
    <w:uiPriority w:val="99"/>
    <w:semiHidden/>
    <w:unhideWhenUsed/>
    <w:rsid w:val="00DE27D0"/>
    <w:rPr>
      <w:color w:val="605E5C"/>
      <w:shd w:val="clear" w:color="auto" w:fill="E1DFDD"/>
    </w:rPr>
  </w:style>
  <w:style w:type="character" w:styleId="UnresolvedMention">
    <w:name w:val="Unresolved Mention"/>
    <w:basedOn w:val="DefaultParagraphFont"/>
    <w:uiPriority w:val="99"/>
    <w:semiHidden/>
    <w:unhideWhenUsed/>
    <w:rsid w:val="005F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AppData\Local\Microsoft\Windows\INetCache\IE\OFCAMYBD\ntg-form-template_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AE47D93DEA409280B1D86888D39CCD"/>
        <w:category>
          <w:name w:val="General"/>
          <w:gallery w:val="placeholder"/>
        </w:category>
        <w:types>
          <w:type w:val="bbPlcHdr"/>
        </w:types>
        <w:behaviors>
          <w:behavior w:val="content"/>
        </w:behaviors>
        <w:guid w:val="{213448FF-8C00-4FC2-A06B-7FE25714DE0F}"/>
      </w:docPartPr>
      <w:docPartBody>
        <w:p w:rsidR="00B22795" w:rsidRDefault="001F5D79">
          <w:pPr>
            <w:pStyle w:val="5FAE47D93DEA409280B1D86888D39CCD"/>
          </w:pPr>
          <w:r w:rsidRPr="006A22C6">
            <w:rPr>
              <w:rStyle w:val="PlaceholderText"/>
            </w:rPr>
            <w:t>Click or tap here to enter text.</w:t>
          </w:r>
        </w:p>
      </w:docPartBody>
    </w:docPart>
    <w:docPart>
      <w:docPartPr>
        <w:name w:val="F8010032D19E4B67A9114D400C0619BB"/>
        <w:category>
          <w:name w:val="General"/>
          <w:gallery w:val="placeholder"/>
        </w:category>
        <w:types>
          <w:type w:val="bbPlcHdr"/>
        </w:types>
        <w:behaviors>
          <w:behavior w:val="content"/>
        </w:behaviors>
        <w:guid w:val="{EFAF4F6A-A629-430E-9D25-838F0A9771A8}"/>
      </w:docPartPr>
      <w:docPartBody>
        <w:p w:rsidR="000174B6" w:rsidRDefault="002070F3" w:rsidP="002070F3">
          <w:pPr>
            <w:pStyle w:val="F8010032D19E4B67A9114D400C0619BB"/>
          </w:pPr>
          <w:r w:rsidRPr="006A22C6">
            <w:rPr>
              <w:rStyle w:val="PlaceholderText"/>
            </w:rPr>
            <w:t>Click or tap here to enter text.</w:t>
          </w:r>
        </w:p>
      </w:docPartBody>
    </w:docPart>
    <w:docPart>
      <w:docPartPr>
        <w:name w:val="EBA50FA8B9EB446E8881601C033D1D3D"/>
        <w:category>
          <w:name w:val="General"/>
          <w:gallery w:val="placeholder"/>
        </w:category>
        <w:types>
          <w:type w:val="bbPlcHdr"/>
        </w:types>
        <w:behaviors>
          <w:behavior w:val="content"/>
        </w:behaviors>
        <w:guid w:val="{172FB4B0-D4C6-4B6D-AD42-89B90DFADF14}"/>
      </w:docPartPr>
      <w:docPartBody>
        <w:p w:rsidR="000174B6" w:rsidRDefault="002070F3" w:rsidP="002070F3">
          <w:pPr>
            <w:pStyle w:val="EBA50FA8B9EB446E8881601C033D1D3D"/>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79"/>
    <w:rsid w:val="000174B6"/>
    <w:rsid w:val="001543A5"/>
    <w:rsid w:val="001D16C1"/>
    <w:rsid w:val="001F5D79"/>
    <w:rsid w:val="002070F3"/>
    <w:rsid w:val="00245457"/>
    <w:rsid w:val="002E3EB7"/>
    <w:rsid w:val="002F0EBA"/>
    <w:rsid w:val="00363046"/>
    <w:rsid w:val="005507BF"/>
    <w:rsid w:val="00600712"/>
    <w:rsid w:val="007822FD"/>
    <w:rsid w:val="008B5CB1"/>
    <w:rsid w:val="00977A04"/>
    <w:rsid w:val="00992700"/>
    <w:rsid w:val="009B0BCB"/>
    <w:rsid w:val="009C2394"/>
    <w:rsid w:val="00A556CD"/>
    <w:rsid w:val="00A56770"/>
    <w:rsid w:val="00B22795"/>
    <w:rsid w:val="00B35084"/>
    <w:rsid w:val="00BA425D"/>
    <w:rsid w:val="00EA6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0F3"/>
    <w:rPr>
      <w:rFonts w:ascii="Lato" w:hAnsi="Lato"/>
      <w:color w:val="808080"/>
      <w:sz w:val="22"/>
    </w:rPr>
  </w:style>
  <w:style w:type="paragraph" w:customStyle="1" w:styleId="5FAE47D93DEA409280B1D86888D39CCD">
    <w:name w:val="5FAE47D93DEA409280B1D86888D39CCD"/>
  </w:style>
  <w:style w:type="paragraph" w:customStyle="1" w:styleId="F8010032D19E4B67A9114D400C0619BB">
    <w:name w:val="F8010032D19E4B67A9114D400C0619BB"/>
    <w:rsid w:val="002070F3"/>
  </w:style>
  <w:style w:type="paragraph" w:customStyle="1" w:styleId="EBA50FA8B9EB446E8881601C033D1D3D">
    <w:name w:val="EBA50FA8B9EB446E8881601C033D1D3D"/>
    <w:rsid w:val="00207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87C3A4-3E2B-4799-94C7-F73B98D5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ntg-form-template_3.dotx</Template>
  <TotalTime>4</TotalTime>
  <Pages>1</Pages>
  <Words>942</Words>
  <Characters>4536</Characters>
  <Application>Microsoft Office Word</Application>
  <DocSecurity>0</DocSecurity>
  <Lines>174</Lines>
  <Paragraphs>69</Paragraphs>
  <ScaleCrop>false</ScaleCrop>
  <HeadingPairs>
    <vt:vector size="2" baseType="variant">
      <vt:variant>
        <vt:lpstr>Title</vt:lpstr>
      </vt:variant>
      <vt:variant>
        <vt:i4>1</vt:i4>
      </vt:variant>
    </vt:vector>
  </HeadingPairs>
  <TitlesOfParts>
    <vt:vector size="1" baseType="lpstr">
      <vt:lpstr>Public interest and community impact assessment summary</vt:lpstr>
    </vt:vector>
  </TitlesOfParts>
  <Company>Industry, Tourism and Trade – Licensing NT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and community impact assessment summary</dc:title>
  <dc:creator>Northern Territory Government</dc:creator>
  <cp:lastModifiedBy>Valaree Chuah</cp:lastModifiedBy>
  <cp:revision>7</cp:revision>
  <cp:lastPrinted>2024-02-20T03:12:00Z</cp:lastPrinted>
  <dcterms:created xsi:type="dcterms:W3CDTF">2024-02-19T23:26:00Z</dcterms:created>
  <dcterms:modified xsi:type="dcterms:W3CDTF">2024-02-20T03:12:00Z</dcterms:modified>
</cp:coreProperties>
</file>