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993"/>
        <w:gridCol w:w="708"/>
        <w:gridCol w:w="1843"/>
        <w:gridCol w:w="1131"/>
        <w:gridCol w:w="570"/>
        <w:gridCol w:w="283"/>
        <w:gridCol w:w="142"/>
        <w:gridCol w:w="851"/>
        <w:gridCol w:w="990"/>
        <w:gridCol w:w="427"/>
        <w:gridCol w:w="992"/>
        <w:gridCol w:w="1418"/>
      </w:tblGrid>
      <w:tr w:rsidR="007D48A4" w:rsidRPr="007A5EFD" w:rsidTr="00F05202">
        <w:trPr>
          <w:trHeight w:val="488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4A3CC9" w:rsidRDefault="001C288A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Contact details</w:t>
            </w:r>
          </w:p>
        </w:tc>
      </w:tr>
      <w:tr w:rsidR="007D48A4" w:rsidRPr="007A5EFD" w:rsidTr="00F05202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Name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F05202" w:rsidP="002C0BEF">
            <w:r>
              <w:t>John Paul Fiori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1C288A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Registration number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F05202" w:rsidP="002C0BEF">
            <w:r>
              <w:t>73</w:t>
            </w:r>
          </w:p>
        </w:tc>
      </w:tr>
      <w:tr w:rsidR="007D48A4" w:rsidRPr="007A5EFD" w:rsidTr="00F05202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F05202" w:rsidP="002C0BEF">
            <w:r w:rsidRPr="00F05202">
              <w:t>07 3105 5916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Mobile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F05202" w:rsidP="001C288A">
            <w:r w:rsidRPr="00F05202">
              <w:t>0404 822 271</w:t>
            </w:r>
          </w:p>
        </w:tc>
      </w:tr>
      <w:tr w:rsidR="00F05202" w:rsidRPr="007A5EFD" w:rsidTr="004E1056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05202" w:rsidRDefault="00F05202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9355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05202" w:rsidRDefault="00F05202" w:rsidP="001C288A">
            <w:hyperlink r:id="rId9" w:history="1">
              <w:r w:rsidRPr="00BF6C98">
                <w:rPr>
                  <w:rStyle w:val="Hyperlink"/>
                </w:rPr>
                <w:t>john@balmoralmanagementgroup.com.au</w:t>
              </w:r>
            </w:hyperlink>
            <w:r>
              <w:t xml:space="preserve"> </w:t>
            </w:r>
          </w:p>
          <w:p w:rsidR="00F05202" w:rsidRPr="002C0BEF" w:rsidRDefault="00F05202" w:rsidP="001C288A">
            <w:hyperlink r:id="rId10" w:history="1">
              <w:r w:rsidRPr="00BF6C98">
                <w:rPr>
                  <w:rStyle w:val="Hyperlink"/>
                </w:rPr>
                <w:t>john.fiori@live.com</w:t>
              </w:r>
            </w:hyperlink>
            <w:r>
              <w:t xml:space="preserve"> </w:t>
            </w:r>
          </w:p>
        </w:tc>
      </w:tr>
      <w:tr w:rsidR="007D48A4" w:rsidRPr="007A5EFD" w:rsidTr="00F05202">
        <w:trPr>
          <w:trHeight w:val="408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Postal address</w:t>
            </w:r>
          </w:p>
        </w:tc>
      </w:tr>
      <w:tr w:rsidR="007D48A4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1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F05202" w:rsidP="002C0BEF">
            <w:r>
              <w:t xml:space="preserve">166 </w:t>
            </w:r>
            <w:proofErr w:type="spellStart"/>
            <w:r>
              <w:t>Quinns</w:t>
            </w:r>
            <w:proofErr w:type="spellEnd"/>
            <w:r>
              <w:t xml:space="preserve"> Hill Road West</w:t>
            </w:r>
          </w:p>
        </w:tc>
      </w:tr>
      <w:tr w:rsidR="001C288A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Suburb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2C0BEF" w:rsidRDefault="00F05202" w:rsidP="002C0BEF">
            <w:proofErr w:type="spellStart"/>
            <w:r w:rsidRPr="00F05202">
              <w:t>Stapylton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1C288A" w:rsidRDefault="001C288A" w:rsidP="002C0BEF">
            <w:pPr>
              <w:rPr>
                <w:b/>
              </w:rPr>
            </w:pPr>
            <w:r w:rsidRPr="001C288A">
              <w:rPr>
                <w:b/>
              </w:rPr>
              <w:t>State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2C0BEF" w:rsidRDefault="00F05202" w:rsidP="002C0BEF">
            <w:r>
              <w:t>QLD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1C288A" w:rsidRDefault="001C288A" w:rsidP="002C0BEF">
            <w:pPr>
              <w:rPr>
                <w:b/>
              </w:rPr>
            </w:pPr>
            <w:r w:rsidRPr="001C288A">
              <w:rPr>
                <w:b/>
              </w:rPr>
              <w:t>Postcode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2C0BEF" w:rsidRDefault="00F05202" w:rsidP="002C0BEF">
            <w:r>
              <w:t>4207</w:t>
            </w:r>
          </w:p>
        </w:tc>
      </w:tr>
      <w:tr w:rsidR="001C288A" w:rsidRPr="007A5EFD" w:rsidTr="00F05202">
        <w:trPr>
          <w:trHeight w:val="376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1C288A" w:rsidRPr="007A5EFD" w:rsidRDefault="001C288A" w:rsidP="001C288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Rates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D635D" w:rsidRPr="007A5EF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Adjudicator’s hourly rate ($)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Pr="002C0BEF" w:rsidRDefault="00F05202" w:rsidP="005D635D">
            <w:r>
              <w:t>420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7A5EFD" w:rsidRDefault="005D635D" w:rsidP="005D635D">
            <w:pPr>
              <w:rPr>
                <w:rStyle w:val="Questionlabel"/>
              </w:rPr>
            </w:pPr>
            <w:r w:rsidRPr="001C288A">
              <w:rPr>
                <w:b/>
              </w:rPr>
              <w:t>GST included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2C0BEF" w:rsidRDefault="005D635D" w:rsidP="005D635D">
            <w:r>
              <w:t>N</w:t>
            </w:r>
            <w:r w:rsidR="00E76F7E">
              <w:t>o</w:t>
            </w:r>
          </w:p>
        </w:tc>
      </w:tr>
      <w:tr w:rsidR="00F05202" w:rsidRPr="007A5EFD" w:rsidTr="00F539D7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05202" w:rsidRPr="007A5EFD" w:rsidRDefault="00F05202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Metro travel cost per km ($)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202" w:rsidRPr="002C0BEF" w:rsidRDefault="00F05202" w:rsidP="005D635D">
            <w:r w:rsidRPr="00F05202">
              <w:t>included in hourly rat</w:t>
            </w:r>
            <w:r>
              <w:t xml:space="preserve">e </w:t>
            </w:r>
          </w:p>
        </w:tc>
      </w:tr>
      <w:tr w:rsidR="00F05202" w:rsidRPr="007A5EFD" w:rsidTr="0062550B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05202" w:rsidRPr="007A5EFD" w:rsidRDefault="00F05202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Regional travel cost per km ($)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202" w:rsidRPr="002C0BEF" w:rsidRDefault="00F05202" w:rsidP="005D635D">
            <w:r w:rsidRPr="00F05202">
              <w:t>included in hourly rat</w:t>
            </w:r>
            <w:r>
              <w:t>e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D635D" w:rsidRDefault="00716862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Other costs and disbursements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F05202" w:rsidP="005D635D">
            <w:r w:rsidRPr="00F05202">
              <w:t>Disbursements and e</w:t>
            </w:r>
            <w:r>
              <w:t>xpenses will be charged at cost</w:t>
            </w:r>
          </w:p>
        </w:tc>
      </w:tr>
      <w:tr w:rsidR="005D635D" w:rsidRPr="007A5EFD" w:rsidTr="00F05202">
        <w:trPr>
          <w:trHeight w:val="46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5D635D" w:rsidRDefault="005D635D" w:rsidP="005D635D">
            <w:r>
              <w:rPr>
                <w:rStyle w:val="Questionlabel"/>
                <w:color w:val="FFFFFF" w:themeColor="background1"/>
              </w:rPr>
              <w:t>Bio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P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Experience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2" w:rsidRPr="00F05202" w:rsidRDefault="00F05202" w:rsidP="00F05202">
            <w:pPr>
              <w:rPr>
                <w:rStyle w:val="Questionlabel"/>
                <w:b w:val="0"/>
              </w:rPr>
            </w:pPr>
            <w:r w:rsidRPr="00F05202">
              <w:rPr>
                <w:rStyle w:val="Questionlabel"/>
                <w:b w:val="0"/>
              </w:rPr>
              <w:t>John</w:t>
            </w:r>
          </w:p>
          <w:p w:rsidR="00F05202" w:rsidRPr="00F05202" w:rsidRDefault="00F05202" w:rsidP="00F05202">
            <w:pPr>
              <w:rPr>
                <w:rStyle w:val="Questionlabel"/>
                <w:b w:val="0"/>
              </w:rPr>
            </w:pPr>
            <w:r w:rsidRPr="00F05202">
              <w:rPr>
                <w:rStyle w:val="Questionlabel"/>
                <w:b w:val="0"/>
              </w:rPr>
              <w:t>Is a degree-qualified civil engineer with 30 years’ Australian and</w:t>
            </w:r>
          </w:p>
          <w:p w:rsidR="00F05202" w:rsidRPr="00F05202" w:rsidRDefault="00F05202" w:rsidP="00F05202">
            <w:pPr>
              <w:rPr>
                <w:rStyle w:val="Questionlabel"/>
                <w:b w:val="0"/>
              </w:rPr>
            </w:pPr>
            <w:r w:rsidRPr="00F05202">
              <w:rPr>
                <w:rStyle w:val="Questionlabel"/>
                <w:b w:val="0"/>
              </w:rPr>
              <w:t>international industry experience working for top and mid-tier</w:t>
            </w:r>
          </w:p>
          <w:p w:rsidR="00F05202" w:rsidRPr="00F05202" w:rsidRDefault="00F05202" w:rsidP="00F05202">
            <w:pPr>
              <w:rPr>
                <w:rStyle w:val="Questionlabel"/>
                <w:b w:val="0"/>
              </w:rPr>
            </w:pPr>
            <w:r w:rsidRPr="00F05202">
              <w:rPr>
                <w:rStyle w:val="Questionlabel"/>
                <w:b w:val="0"/>
              </w:rPr>
              <w:t>construction &amp; consulting companies, and project owners in senior</w:t>
            </w:r>
          </w:p>
          <w:p w:rsidR="00F05202" w:rsidRPr="00F05202" w:rsidRDefault="00F05202" w:rsidP="00F05202">
            <w:pPr>
              <w:rPr>
                <w:rStyle w:val="Questionlabel"/>
                <w:b w:val="0"/>
              </w:rPr>
            </w:pPr>
            <w:r w:rsidRPr="00F05202">
              <w:rPr>
                <w:rStyle w:val="Questionlabel"/>
                <w:b w:val="0"/>
              </w:rPr>
              <w:t>management and corporate roles, including 10+ years in</w:t>
            </w:r>
          </w:p>
          <w:p w:rsidR="00F05202" w:rsidRPr="00F05202" w:rsidRDefault="00F05202" w:rsidP="00F05202">
            <w:pPr>
              <w:rPr>
                <w:rStyle w:val="Questionlabel"/>
                <w:b w:val="0"/>
              </w:rPr>
            </w:pPr>
            <w:proofErr w:type="gramStart"/>
            <w:r w:rsidRPr="00F05202">
              <w:rPr>
                <w:rStyle w:val="Questionlabel"/>
                <w:b w:val="0"/>
              </w:rPr>
              <w:t>general/operations/construction</w:t>
            </w:r>
            <w:proofErr w:type="gramEnd"/>
            <w:r w:rsidRPr="00F05202">
              <w:rPr>
                <w:rStyle w:val="Questionlabel"/>
                <w:b w:val="0"/>
              </w:rPr>
              <w:t xml:space="preserve"> mana</w:t>
            </w:r>
            <w:r>
              <w:rPr>
                <w:rStyle w:val="Questionlabel"/>
                <w:b w:val="0"/>
              </w:rPr>
              <w:t xml:space="preserve">gement and 12+ years in project </w:t>
            </w:r>
            <w:r w:rsidRPr="00F05202">
              <w:rPr>
                <w:rStyle w:val="Questionlabel"/>
                <w:b w:val="0"/>
              </w:rPr>
              <w:t>management.</w:t>
            </w:r>
          </w:p>
          <w:p w:rsidR="00F05202" w:rsidRPr="00F05202" w:rsidRDefault="00F05202" w:rsidP="00F05202">
            <w:pPr>
              <w:rPr>
                <w:rStyle w:val="Questionlabel"/>
                <w:b w:val="0"/>
              </w:rPr>
            </w:pPr>
            <w:r w:rsidRPr="00F05202">
              <w:rPr>
                <w:rStyle w:val="Questionlabel"/>
                <w:b w:val="0"/>
              </w:rPr>
              <w:t>Has expertise in building, civil, water treatment, marine, mining a</w:t>
            </w:r>
            <w:r>
              <w:rPr>
                <w:rStyle w:val="Questionlabel"/>
                <w:b w:val="0"/>
              </w:rPr>
              <w:t xml:space="preserve">nd oil &amp; </w:t>
            </w:r>
            <w:r w:rsidRPr="00F05202">
              <w:rPr>
                <w:rStyle w:val="Questionlabel"/>
                <w:b w:val="0"/>
              </w:rPr>
              <w:t>gas industries with successful track r</w:t>
            </w:r>
            <w:r>
              <w:rPr>
                <w:rStyle w:val="Questionlabel"/>
                <w:b w:val="0"/>
              </w:rPr>
              <w:t xml:space="preserve">ecord of project management and </w:t>
            </w:r>
            <w:r w:rsidRPr="00F05202">
              <w:rPr>
                <w:rStyle w:val="Questionlabel"/>
                <w:b w:val="0"/>
              </w:rPr>
              <w:t xml:space="preserve">delivery of numerous key government and </w:t>
            </w:r>
            <w:r>
              <w:rPr>
                <w:rStyle w:val="Questionlabel"/>
                <w:b w:val="0"/>
              </w:rPr>
              <w:t xml:space="preserve">privately-owned </w:t>
            </w:r>
            <w:proofErr w:type="gramStart"/>
            <w:r>
              <w:rPr>
                <w:rStyle w:val="Questionlabel"/>
                <w:b w:val="0"/>
              </w:rPr>
              <w:t xml:space="preserve">infrastructure  </w:t>
            </w:r>
            <w:r w:rsidRPr="00F05202">
              <w:rPr>
                <w:rStyle w:val="Questionlabel"/>
                <w:b w:val="0"/>
              </w:rPr>
              <w:t>projects</w:t>
            </w:r>
            <w:proofErr w:type="gramEnd"/>
            <w:r w:rsidRPr="00F05202">
              <w:rPr>
                <w:rStyle w:val="Questionlabel"/>
                <w:b w:val="0"/>
              </w:rPr>
              <w:t xml:space="preserve"> throughout Australia (WA, </w:t>
            </w:r>
            <w:r>
              <w:rPr>
                <w:rStyle w:val="Questionlabel"/>
                <w:b w:val="0"/>
              </w:rPr>
              <w:t>NT, QLD &amp; NSW) and overseas (UK</w:t>
            </w:r>
            <w:r w:rsidRPr="00F05202">
              <w:rPr>
                <w:rStyle w:val="Questionlabel"/>
                <w:b w:val="0"/>
              </w:rPr>
              <w:t>&amp; Middle East).</w:t>
            </w:r>
          </w:p>
          <w:p w:rsidR="00F05202" w:rsidRPr="00F05202" w:rsidRDefault="00F05202" w:rsidP="00F05202">
            <w:pPr>
              <w:rPr>
                <w:rStyle w:val="Questionlabel"/>
                <w:b w:val="0"/>
              </w:rPr>
            </w:pPr>
            <w:r w:rsidRPr="00F05202">
              <w:rPr>
                <w:rStyle w:val="Questionlabel"/>
                <w:b w:val="0"/>
              </w:rPr>
              <w:t>Has extensive experience in ma</w:t>
            </w:r>
            <w:r>
              <w:rPr>
                <w:rStyle w:val="Questionlabel"/>
                <w:b w:val="0"/>
              </w:rPr>
              <w:t xml:space="preserve">naging TMR/RMS/Main Roads WA/NT </w:t>
            </w:r>
            <w:r w:rsidRPr="00F05202">
              <w:rPr>
                <w:rStyle w:val="Questionlabel"/>
                <w:b w:val="0"/>
              </w:rPr>
              <w:t>Dept. of Works/Queen</w:t>
            </w:r>
            <w:bookmarkStart w:id="0" w:name="_GoBack"/>
            <w:bookmarkEnd w:id="0"/>
            <w:r w:rsidRPr="00F05202">
              <w:rPr>
                <w:rStyle w:val="Questionlabel"/>
                <w:b w:val="0"/>
              </w:rPr>
              <w:t>sland Rail/BHP/Santos contracts.</w:t>
            </w:r>
          </w:p>
          <w:p w:rsidR="00F05202" w:rsidRPr="00F05202" w:rsidRDefault="00F05202" w:rsidP="00F05202">
            <w:pPr>
              <w:rPr>
                <w:rStyle w:val="Questionlabel"/>
                <w:b w:val="0"/>
              </w:rPr>
            </w:pPr>
            <w:r w:rsidRPr="00F05202">
              <w:rPr>
                <w:rStyle w:val="Questionlabel"/>
                <w:b w:val="0"/>
              </w:rPr>
              <w:t xml:space="preserve">Is an experienced &amp; accomplished bid </w:t>
            </w:r>
            <w:r>
              <w:rPr>
                <w:rStyle w:val="Questionlabel"/>
                <w:b w:val="0"/>
              </w:rPr>
              <w:t xml:space="preserve">manager overseeing the aware of </w:t>
            </w:r>
            <w:r w:rsidRPr="00F05202">
              <w:rPr>
                <w:rStyle w:val="Questionlabel"/>
                <w:b w:val="0"/>
              </w:rPr>
              <w:t>several tenders and preferred contractor st</w:t>
            </w:r>
            <w:r>
              <w:rPr>
                <w:rStyle w:val="Questionlabel"/>
                <w:b w:val="0"/>
              </w:rPr>
              <w:t xml:space="preserve">atus for key clients, including </w:t>
            </w:r>
            <w:r w:rsidRPr="00F05202">
              <w:rPr>
                <w:rStyle w:val="Questionlabel"/>
                <w:b w:val="0"/>
              </w:rPr>
              <w:t xml:space="preserve">the successful negotiation of favourable pre-&amp;post-award </w:t>
            </w:r>
            <w:proofErr w:type="gramStart"/>
            <w:r w:rsidRPr="00F05202">
              <w:rPr>
                <w:rStyle w:val="Questionlabel"/>
                <w:b w:val="0"/>
              </w:rPr>
              <w:t>outcomes.</w:t>
            </w:r>
            <w:proofErr w:type="gramEnd"/>
          </w:p>
          <w:p w:rsidR="00F05202" w:rsidRPr="00F05202" w:rsidRDefault="00F05202" w:rsidP="00F05202">
            <w:pPr>
              <w:rPr>
                <w:rStyle w:val="Questionlabel"/>
                <w:b w:val="0"/>
              </w:rPr>
            </w:pPr>
            <w:r w:rsidRPr="00F05202">
              <w:rPr>
                <w:rStyle w:val="Questionlabel"/>
                <w:b w:val="0"/>
              </w:rPr>
              <w:t>Has successfully developed and imple</w:t>
            </w:r>
            <w:r>
              <w:rPr>
                <w:rStyle w:val="Questionlabel"/>
                <w:b w:val="0"/>
              </w:rPr>
              <w:t xml:space="preserve">mented staff mentoring programs </w:t>
            </w:r>
            <w:r w:rsidRPr="00F05202">
              <w:rPr>
                <w:rStyle w:val="Questionlabel"/>
                <w:b w:val="0"/>
              </w:rPr>
              <w:t>and information seminars.</w:t>
            </w:r>
          </w:p>
          <w:p w:rsidR="00F05202" w:rsidRPr="00F05202" w:rsidRDefault="00F05202" w:rsidP="00F05202">
            <w:pPr>
              <w:rPr>
                <w:rStyle w:val="Questionlabel"/>
                <w:b w:val="0"/>
              </w:rPr>
            </w:pPr>
            <w:r w:rsidRPr="00F05202">
              <w:rPr>
                <w:rStyle w:val="Questionlabel"/>
                <w:b w:val="0"/>
              </w:rPr>
              <w:t>Is an Engineers Australia Mentor.</w:t>
            </w:r>
          </w:p>
          <w:p w:rsidR="005D635D" w:rsidRPr="000C7D3A" w:rsidRDefault="00F05202" w:rsidP="00F05202">
            <w:pPr>
              <w:rPr>
                <w:rStyle w:val="Questionlabel"/>
                <w:b w:val="0"/>
              </w:rPr>
            </w:pPr>
            <w:r w:rsidRPr="00F05202">
              <w:rPr>
                <w:rStyle w:val="Questionlabel"/>
                <w:b w:val="0"/>
              </w:rPr>
              <w:t>Is a registered QLD/QBCC adjudicator</w:t>
            </w:r>
            <w:r>
              <w:rPr>
                <w:rStyle w:val="Questionlabel"/>
                <w:b w:val="0"/>
              </w:rPr>
              <w:t xml:space="preserve"> having adjudicated a number of </w:t>
            </w:r>
            <w:r w:rsidRPr="00F05202">
              <w:rPr>
                <w:rStyle w:val="Questionlabel"/>
                <w:b w:val="0"/>
              </w:rPr>
              <w:t>cases and advised and prepared cases</w:t>
            </w:r>
            <w:r>
              <w:rPr>
                <w:rStyle w:val="Questionlabel"/>
                <w:b w:val="0"/>
              </w:rPr>
              <w:t xml:space="preserve"> </w:t>
            </w:r>
            <w:proofErr w:type="gramStart"/>
            <w:r>
              <w:rPr>
                <w:rStyle w:val="Questionlabel"/>
                <w:b w:val="0"/>
              </w:rPr>
              <w:t xml:space="preserve">both on behalf of the claimant </w:t>
            </w:r>
            <w:r w:rsidRPr="00F05202">
              <w:rPr>
                <w:rStyle w:val="Questionlabel"/>
                <w:b w:val="0"/>
              </w:rPr>
              <w:t>and respondent</w:t>
            </w:r>
            <w:proofErr w:type="gramEnd"/>
            <w:r w:rsidRPr="00F05202">
              <w:rPr>
                <w:rStyle w:val="Questionlabel"/>
                <w:b w:val="0"/>
              </w:rPr>
              <w:t>.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lastRenderedPageBreak/>
              <w:t>Areas of expertise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0C7D3A" w:rsidRDefault="00F05202" w:rsidP="00F05202">
            <w:pPr>
              <w:rPr>
                <w:rStyle w:val="Questionlabel"/>
                <w:b w:val="0"/>
              </w:rPr>
            </w:pPr>
            <w:r w:rsidRPr="00F05202">
              <w:rPr>
                <w:rStyle w:val="Questionlabel"/>
                <w:b w:val="0"/>
              </w:rPr>
              <w:t>Engineering, Contracts, Building, Structura</w:t>
            </w:r>
            <w:r>
              <w:rPr>
                <w:rStyle w:val="Questionlabel"/>
                <w:b w:val="0"/>
              </w:rPr>
              <w:t xml:space="preserve">l and Civil Construction, Water </w:t>
            </w:r>
            <w:r w:rsidRPr="00F05202">
              <w:rPr>
                <w:rStyle w:val="Questionlabel"/>
                <w:b w:val="0"/>
              </w:rPr>
              <w:t>&amp; Marine, Mining, Bid Management, P</w:t>
            </w:r>
            <w:r>
              <w:rPr>
                <w:rStyle w:val="Questionlabel"/>
                <w:b w:val="0"/>
              </w:rPr>
              <w:t>roject Management, Construction Management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Qualifications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2" w:rsidRPr="00F05202" w:rsidRDefault="00F05202" w:rsidP="00F05202">
            <w:pPr>
              <w:rPr>
                <w:rStyle w:val="Questionlabel"/>
                <w:b w:val="0"/>
              </w:rPr>
            </w:pPr>
            <w:r w:rsidRPr="00F05202">
              <w:rPr>
                <w:rStyle w:val="Questionlabel"/>
                <w:b w:val="0"/>
              </w:rPr>
              <w:t>Bachelor of Engineering (Civil Construction)</w:t>
            </w:r>
          </w:p>
          <w:p w:rsidR="00F05202" w:rsidRPr="00F05202" w:rsidRDefault="00F05202" w:rsidP="00F05202">
            <w:pPr>
              <w:rPr>
                <w:rStyle w:val="Questionlabel"/>
                <w:b w:val="0"/>
              </w:rPr>
            </w:pPr>
            <w:r w:rsidRPr="00F05202">
              <w:rPr>
                <w:rStyle w:val="Questionlabel"/>
                <w:b w:val="0"/>
              </w:rPr>
              <w:t>Lean Six Sigma Black Belt</w:t>
            </w:r>
          </w:p>
          <w:p w:rsidR="00F05202" w:rsidRPr="00F05202" w:rsidRDefault="00F05202" w:rsidP="00F05202">
            <w:pPr>
              <w:rPr>
                <w:rStyle w:val="Questionlabel"/>
                <w:b w:val="0"/>
              </w:rPr>
            </w:pPr>
            <w:r w:rsidRPr="00F05202">
              <w:rPr>
                <w:rStyle w:val="Questionlabel"/>
                <w:b w:val="0"/>
              </w:rPr>
              <w:t>Lead Auditor in Quality Systems to AS 9000</w:t>
            </w:r>
          </w:p>
          <w:p w:rsidR="00F05202" w:rsidRPr="00F05202" w:rsidRDefault="00F05202" w:rsidP="00F05202">
            <w:pPr>
              <w:rPr>
                <w:rStyle w:val="Questionlabel"/>
                <w:b w:val="0"/>
              </w:rPr>
            </w:pPr>
            <w:r w:rsidRPr="00F05202">
              <w:rPr>
                <w:rStyle w:val="Questionlabel"/>
                <w:b w:val="0"/>
              </w:rPr>
              <w:t>S123 Supervisor Certificate</w:t>
            </w:r>
          </w:p>
          <w:p w:rsidR="00F05202" w:rsidRDefault="00F05202" w:rsidP="00F05202">
            <w:pPr>
              <w:rPr>
                <w:rStyle w:val="Questionlabel"/>
                <w:b w:val="0"/>
              </w:rPr>
            </w:pPr>
            <w:r w:rsidRPr="00F05202">
              <w:rPr>
                <w:rStyle w:val="Questionlabel"/>
                <w:b w:val="0"/>
              </w:rPr>
              <w:t>Ce</w:t>
            </w:r>
            <w:r>
              <w:rPr>
                <w:rStyle w:val="Questionlabel"/>
                <w:b w:val="0"/>
              </w:rPr>
              <w:t>rtificate in Adjudication (QLD)</w:t>
            </w:r>
          </w:p>
          <w:p w:rsidR="005D635D" w:rsidRPr="000C7D3A" w:rsidRDefault="00F05202" w:rsidP="00F05202">
            <w:pPr>
              <w:rPr>
                <w:rStyle w:val="Questionlabel"/>
                <w:b w:val="0"/>
              </w:rPr>
            </w:pPr>
            <w:r w:rsidRPr="00F05202">
              <w:rPr>
                <w:rStyle w:val="Questionlabel"/>
                <w:b w:val="0"/>
              </w:rPr>
              <w:t>QLD Rail Industry Worker (001936242)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Professional memberships and affiliations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2" w:rsidRPr="00F05202" w:rsidRDefault="00F05202" w:rsidP="00F05202">
            <w:pPr>
              <w:rPr>
                <w:rStyle w:val="Questionlabel"/>
                <w:b w:val="0"/>
              </w:rPr>
            </w:pPr>
            <w:r w:rsidRPr="00F05202">
              <w:rPr>
                <w:rStyle w:val="Questionlabel"/>
                <w:b w:val="0"/>
              </w:rPr>
              <w:t>Chartered Engineer (</w:t>
            </w:r>
            <w:proofErr w:type="spellStart"/>
            <w:r w:rsidRPr="00F05202">
              <w:rPr>
                <w:rStyle w:val="Questionlabel"/>
                <w:b w:val="0"/>
              </w:rPr>
              <w:t>CPEng</w:t>
            </w:r>
            <w:proofErr w:type="spellEnd"/>
            <w:r w:rsidRPr="00F05202">
              <w:rPr>
                <w:rStyle w:val="Questionlabel"/>
                <w:b w:val="0"/>
              </w:rPr>
              <w:t>) – Institution of Engineers Australia</w:t>
            </w:r>
          </w:p>
          <w:p w:rsidR="00F05202" w:rsidRPr="00F05202" w:rsidRDefault="00F05202" w:rsidP="00F05202">
            <w:pPr>
              <w:rPr>
                <w:rStyle w:val="Questionlabel"/>
                <w:b w:val="0"/>
              </w:rPr>
            </w:pPr>
            <w:r w:rsidRPr="00F05202">
              <w:rPr>
                <w:rStyle w:val="Questionlabel"/>
                <w:b w:val="0"/>
              </w:rPr>
              <w:t>Fellow (</w:t>
            </w:r>
            <w:proofErr w:type="spellStart"/>
            <w:r w:rsidRPr="00F05202">
              <w:rPr>
                <w:rStyle w:val="Questionlabel"/>
                <w:b w:val="0"/>
              </w:rPr>
              <w:t>FIEAust</w:t>
            </w:r>
            <w:proofErr w:type="spellEnd"/>
            <w:r w:rsidRPr="00F05202">
              <w:rPr>
                <w:rStyle w:val="Questionlabel"/>
                <w:b w:val="0"/>
              </w:rPr>
              <w:t>) – Institution of Engineers Australia</w:t>
            </w:r>
          </w:p>
          <w:p w:rsidR="00F05202" w:rsidRPr="00F05202" w:rsidRDefault="00F05202" w:rsidP="00F05202">
            <w:pPr>
              <w:rPr>
                <w:rStyle w:val="Questionlabel"/>
                <w:b w:val="0"/>
              </w:rPr>
            </w:pPr>
            <w:r w:rsidRPr="00F05202">
              <w:rPr>
                <w:rStyle w:val="Questionlabel"/>
                <w:b w:val="0"/>
              </w:rPr>
              <w:t>Registered Professional Engineer of Queensland, RPEQ (19389)</w:t>
            </w:r>
          </w:p>
          <w:p w:rsidR="00F05202" w:rsidRPr="00F05202" w:rsidRDefault="00F05202" w:rsidP="00F05202">
            <w:pPr>
              <w:rPr>
                <w:rStyle w:val="Questionlabel"/>
                <w:b w:val="0"/>
              </w:rPr>
            </w:pPr>
            <w:r w:rsidRPr="00F05202">
              <w:rPr>
                <w:rStyle w:val="Questionlabel"/>
                <w:b w:val="0"/>
              </w:rPr>
              <w:t>Registered Adjudicator QLD/QBCC (J1088138)</w:t>
            </w:r>
          </w:p>
          <w:p w:rsidR="005D635D" w:rsidRPr="000C7D3A" w:rsidRDefault="00F05202" w:rsidP="00F05202">
            <w:pPr>
              <w:rPr>
                <w:rStyle w:val="Questionlabel"/>
                <w:b w:val="0"/>
              </w:rPr>
            </w:pPr>
            <w:r w:rsidRPr="00F05202">
              <w:rPr>
                <w:rStyle w:val="Questionlabel"/>
                <w:b w:val="0"/>
              </w:rPr>
              <w:t>Licenced Open Builder QLD/QBCC (1088138)</w:t>
            </w:r>
          </w:p>
        </w:tc>
      </w:tr>
      <w:tr w:rsidR="005D635D" w:rsidRPr="007A5EFD" w:rsidTr="00E76F7E">
        <w:trPr>
          <w:trHeight w:val="83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sdt>
            <w:sdtPr>
              <w:rPr>
                <w:rStyle w:val="Hidden"/>
              </w:rPr>
              <w:alias w:val="End of form"/>
              <w:tag w:val="End of form"/>
              <w:id w:val="623812695"/>
              <w:placeholder>
                <w:docPart w:val="86CE8FD194AE4ABF9760B784795076FA"/>
              </w:placeholder>
            </w:sdtPr>
            <w:sdtEndPr>
              <w:rPr>
                <w:rStyle w:val="Hidden"/>
              </w:rPr>
            </w:sdtEndPr>
            <w:sdtContent>
              <w:p w:rsidR="005D635D" w:rsidRPr="00B31D3A" w:rsidRDefault="005D635D" w:rsidP="005D635D">
                <w:pPr>
                  <w:rPr>
                    <w:rStyle w:val="Hidden"/>
                  </w:rPr>
                </w:pPr>
                <w:r w:rsidRPr="00B31D3A">
                  <w:rPr>
                    <w:rStyle w:val="Hidden"/>
                  </w:rPr>
                  <w:t>End of form</w:t>
                </w:r>
              </w:p>
            </w:sdtContent>
          </w:sdt>
        </w:tc>
      </w:tr>
    </w:tbl>
    <w:p w:rsidR="00D67F84" w:rsidRDefault="00D67F84" w:rsidP="007A5EFD"/>
    <w:p w:rsidR="00D67F84" w:rsidRDefault="00D67F84" w:rsidP="007A5EFD"/>
    <w:sectPr w:rsidR="00D67F84" w:rsidSect="00C75E0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568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641" w:rsidRDefault="001B0641" w:rsidP="007332FF">
      <w:r>
        <w:separator/>
      </w:r>
    </w:p>
  </w:endnote>
  <w:endnote w:type="continuationSeparator" w:id="0">
    <w:p w:rsidR="001B0641" w:rsidRDefault="001B0641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641" w:rsidRDefault="001B0641" w:rsidP="007332FF">
      <w:r>
        <w:separator/>
      </w:r>
    </w:p>
  </w:footnote>
  <w:footnote w:type="continuationSeparator" w:id="0">
    <w:p w:rsidR="001B0641" w:rsidRDefault="001B0641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983000" w:rsidP="00D67F84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placeholder>
        <w:docPart w:val="8D57DC56AC214210BD5403DAF81F772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:rsidR="00A53CF0" w:rsidRDefault="001C288A" w:rsidP="001C288A">
        <w:pPr>
          <w:pStyle w:val="Title"/>
        </w:pPr>
        <w:r>
          <w:rPr>
            <w:rStyle w:val="TitleChar"/>
          </w:rPr>
          <w:t>Adjudicator profile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16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66AD4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016C"/>
    <w:rsid w:val="000B2CA1"/>
    <w:rsid w:val="000C23BA"/>
    <w:rsid w:val="000C5852"/>
    <w:rsid w:val="000C7D3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07272"/>
    <w:rsid w:val="001137EC"/>
    <w:rsid w:val="001152F5"/>
    <w:rsid w:val="00117743"/>
    <w:rsid w:val="00117F5B"/>
    <w:rsid w:val="0012140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0641"/>
    <w:rsid w:val="001B28DA"/>
    <w:rsid w:val="001B2B6C"/>
    <w:rsid w:val="001B3D22"/>
    <w:rsid w:val="001C10D1"/>
    <w:rsid w:val="001C288A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0BEF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635D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168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B665C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059E"/>
    <w:rsid w:val="00823022"/>
    <w:rsid w:val="0082634E"/>
    <w:rsid w:val="00830853"/>
    <w:rsid w:val="008313C4"/>
    <w:rsid w:val="00835434"/>
    <w:rsid w:val="008358C0"/>
    <w:rsid w:val="00836E22"/>
    <w:rsid w:val="00836ED1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2516"/>
    <w:rsid w:val="008D57B8"/>
    <w:rsid w:val="008E03FC"/>
    <w:rsid w:val="008E510B"/>
    <w:rsid w:val="00902B13"/>
    <w:rsid w:val="00904204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9F7F91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0D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517C6"/>
    <w:rsid w:val="00D67F84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6F7E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05202"/>
    <w:rsid w:val="00F15931"/>
    <w:rsid w:val="00F53BF5"/>
    <w:rsid w:val="00F5696E"/>
    <w:rsid w:val="00F60EFF"/>
    <w:rsid w:val="00F67D2D"/>
    <w:rsid w:val="00F8408E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131A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2EBEC"/>
  <w15:docId w15:val="{5F22F627-1521-4DC8-BD85-304D1D1A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ohn.fiori@live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john@balmoralmanagementgroup.com.a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57DC56AC214210BD5403DAF81F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E98C4-C8D2-4C7C-88EE-1BF4A32DF9F9}"/>
      </w:docPartPr>
      <w:docPartBody>
        <w:p w:rsidR="007A40B7" w:rsidRDefault="00FB2466">
          <w:pPr>
            <w:pStyle w:val="8D57DC56AC214210BD5403DAF81F772F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E8FD194AE4ABF9760B78479507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B378-3CE2-4556-AC12-F05C55BC177B}"/>
      </w:docPartPr>
      <w:docPartBody>
        <w:p w:rsidR="007A40B7" w:rsidRDefault="009004CB" w:rsidP="009004CB">
          <w:pPr>
            <w:pStyle w:val="86CE8FD194AE4ABF9760B784795076FA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CB"/>
    <w:rsid w:val="00087D83"/>
    <w:rsid w:val="005E4563"/>
    <w:rsid w:val="006F3C79"/>
    <w:rsid w:val="007A40B7"/>
    <w:rsid w:val="009004CB"/>
    <w:rsid w:val="00980C17"/>
    <w:rsid w:val="00BE6D25"/>
    <w:rsid w:val="00EB452A"/>
    <w:rsid w:val="00EC3F62"/>
    <w:rsid w:val="00F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4CB"/>
    <w:rPr>
      <w:rFonts w:ascii="Lato" w:hAnsi="Lato"/>
      <w:color w:val="808080"/>
      <w:sz w:val="22"/>
    </w:rPr>
  </w:style>
  <w:style w:type="paragraph" w:customStyle="1" w:styleId="8D57DC56AC214210BD5403DAF81F772F">
    <w:name w:val="8D57DC56AC214210BD5403DAF81F772F"/>
  </w:style>
  <w:style w:type="paragraph" w:customStyle="1" w:styleId="E2784602AE0B4E46854907A4E1CEB6B2">
    <w:name w:val="E2784602AE0B4E46854907A4E1CEB6B2"/>
  </w:style>
  <w:style w:type="paragraph" w:customStyle="1" w:styleId="BFAFE0E7B7134013B39BAABD928B51BB">
    <w:name w:val="BFAFE0E7B7134013B39BAABD928B51BB"/>
    <w:rsid w:val="009004CB"/>
  </w:style>
  <w:style w:type="paragraph" w:customStyle="1" w:styleId="A7EF083E77B044B1BB34944380D1975F">
    <w:name w:val="A7EF083E77B044B1BB34944380D1975F"/>
    <w:rsid w:val="009004CB"/>
  </w:style>
  <w:style w:type="paragraph" w:customStyle="1" w:styleId="EC2D59405B75493FBFDAC30FE51175BC">
    <w:name w:val="EC2D59405B75493FBFDAC30FE51175BC"/>
    <w:rsid w:val="009004CB"/>
  </w:style>
  <w:style w:type="paragraph" w:customStyle="1" w:styleId="EC4FDE3C870F4536A1BE5E286473C95A">
    <w:name w:val="EC4FDE3C870F4536A1BE5E286473C95A"/>
    <w:rsid w:val="009004CB"/>
  </w:style>
  <w:style w:type="paragraph" w:customStyle="1" w:styleId="ED6BD29201364371A40B31F197BA1CCF">
    <w:name w:val="ED6BD29201364371A40B31F197BA1CCF"/>
    <w:rsid w:val="009004CB"/>
  </w:style>
  <w:style w:type="paragraph" w:customStyle="1" w:styleId="70F9B86ED7574DED8813692C69B81A66">
    <w:name w:val="70F9B86ED7574DED8813692C69B81A66"/>
    <w:rsid w:val="009004CB"/>
  </w:style>
  <w:style w:type="paragraph" w:customStyle="1" w:styleId="6BA730299B1A4664BF15A7FB9E383032">
    <w:name w:val="6BA730299B1A4664BF15A7FB9E383032"/>
    <w:rsid w:val="009004CB"/>
  </w:style>
  <w:style w:type="paragraph" w:customStyle="1" w:styleId="86CE8FD194AE4ABF9760B784795076FA">
    <w:name w:val="86CE8FD194AE4ABF9760B784795076FA"/>
    <w:rsid w:val="00900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E4EF72-1796-47EE-BFD7-C737EBAB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9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Adjudicator profile</vt:lpstr>
    </vt:vector>
  </TitlesOfParts>
  <Company>&lt;NAME&gt;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Adjudicator profile</dc:title>
  <cp:lastModifiedBy>Emmylou Trombley</cp:lastModifiedBy>
  <cp:revision>3</cp:revision>
  <cp:lastPrinted>2019-09-05T03:24:00Z</cp:lastPrinted>
  <dcterms:created xsi:type="dcterms:W3CDTF">2019-09-16T02:43:00Z</dcterms:created>
  <dcterms:modified xsi:type="dcterms:W3CDTF">2019-09-16T02:51:00Z</dcterms:modified>
</cp:coreProperties>
</file>