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8" w:type="dxa"/>
        <w:tblInd w:w="-50" w:type="dxa"/>
        <w:tblLayout w:type="fixed"/>
        <w:tblCellMar>
          <w:top w:w="28" w:type="dxa"/>
          <w:bottom w:w="28"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607"/>
        <w:gridCol w:w="144"/>
        <w:gridCol w:w="135"/>
        <w:gridCol w:w="280"/>
        <w:gridCol w:w="427"/>
        <w:gridCol w:w="286"/>
        <w:gridCol w:w="281"/>
        <w:gridCol w:w="283"/>
        <w:gridCol w:w="718"/>
        <w:gridCol w:w="744"/>
        <w:gridCol w:w="532"/>
        <w:gridCol w:w="709"/>
        <w:gridCol w:w="130"/>
        <w:gridCol w:w="628"/>
        <w:gridCol w:w="92"/>
        <w:gridCol w:w="8"/>
        <w:gridCol w:w="1684"/>
        <w:gridCol w:w="132"/>
        <w:gridCol w:w="444"/>
        <w:gridCol w:w="1134"/>
      </w:tblGrid>
      <w:tr w:rsidR="003171CF" w:rsidRPr="003171CF" w14:paraId="15C4E0DA" w14:textId="77777777" w:rsidTr="00AA3535">
        <w:trPr>
          <w:trHeight w:val="20"/>
        </w:trPr>
        <w:tc>
          <w:tcPr>
            <w:tcW w:w="10398" w:type="dxa"/>
            <w:gridSpan w:val="20"/>
            <w:tcBorders>
              <w:top w:val="nil"/>
              <w:left w:val="nil"/>
              <w:bottom w:val="nil"/>
              <w:right w:val="nil"/>
            </w:tcBorders>
            <w:shd w:val="clear" w:color="auto" w:fill="FFFFFF" w:themeFill="background1"/>
            <w:noWrap/>
            <w:tcMar>
              <w:top w:w="0" w:type="dxa"/>
              <w:left w:w="0" w:type="dxa"/>
              <w:bottom w:w="0" w:type="dxa"/>
              <w:right w:w="0" w:type="dxa"/>
            </w:tcMar>
          </w:tcPr>
          <w:p w14:paraId="30E9D609" w14:textId="4628DFF8" w:rsidR="003171CF" w:rsidRPr="003171CF" w:rsidRDefault="003171CF" w:rsidP="00AA3535">
            <w:pPr>
              <w:spacing w:after="0"/>
              <w:rPr>
                <w:color w:val="FFFFFF" w:themeColor="background1"/>
                <w:sz w:val="2"/>
                <w:szCs w:val="2"/>
              </w:rPr>
            </w:pPr>
            <w:bookmarkStart w:id="0" w:name="_GoBack"/>
            <w:bookmarkEnd w:id="0"/>
            <w:r w:rsidRPr="003171CF">
              <w:rPr>
                <w:rStyle w:val="Hidden"/>
                <w:szCs w:val="2"/>
              </w:rPr>
              <w:t xml:space="preserve">Questions are followed by </w:t>
            </w:r>
            <w:r w:rsidRPr="00927FE2">
              <w:rPr>
                <w:rStyle w:val="Hidden"/>
                <w:szCs w:val="2"/>
              </w:rPr>
              <w:t>answer</w:t>
            </w:r>
            <w:r w:rsidRPr="003171CF">
              <w:rPr>
                <w:rStyle w:val="Hidden"/>
                <w:szCs w:val="2"/>
              </w:rPr>
              <w:t xml:space="preserve"> fields. Use the ‘Tab’ key to navigate through. Replace Y/N or Yes/No fields with your answer.</w:t>
            </w:r>
          </w:p>
        </w:tc>
      </w:tr>
      <w:tr w:rsidR="003171CF" w:rsidRPr="003171CF" w14:paraId="04E28EC5" w14:textId="77777777" w:rsidTr="00AA3535">
        <w:trPr>
          <w:trHeight w:val="466"/>
        </w:trPr>
        <w:tc>
          <w:tcPr>
            <w:tcW w:w="10398" w:type="dxa"/>
            <w:gridSpan w:val="20"/>
            <w:tcBorders>
              <w:top w:val="nil"/>
              <w:left w:val="nil"/>
              <w:bottom w:val="nil"/>
              <w:right w:val="nil"/>
            </w:tcBorders>
            <w:shd w:val="clear" w:color="auto" w:fill="FFFFFF" w:themeFill="background1"/>
            <w:noWrap/>
            <w:tcMar>
              <w:left w:w="0" w:type="dxa"/>
              <w:right w:w="0" w:type="dxa"/>
            </w:tcMar>
          </w:tcPr>
          <w:p w14:paraId="030228C4" w14:textId="3CFAD682" w:rsidR="003171CF" w:rsidRPr="003171CF" w:rsidRDefault="00EF72C1" w:rsidP="00927FE2">
            <w:pPr>
              <w:pStyle w:val="Subtitle0"/>
              <w:spacing w:after="0"/>
            </w:pPr>
            <w:r>
              <w:t>Water Act 1992 section</w:t>
            </w:r>
            <w:r w:rsidR="00302D0C">
              <w:t xml:space="preserve"> 9</w:t>
            </w:r>
            <w:r w:rsidR="00831339">
              <w:t>2</w:t>
            </w:r>
          </w:p>
        </w:tc>
      </w:tr>
      <w:tr w:rsidR="003171CF" w:rsidRPr="003171CF" w14:paraId="64903EAF" w14:textId="77777777" w:rsidTr="00AA3535">
        <w:trPr>
          <w:trHeight w:val="20"/>
        </w:trPr>
        <w:tc>
          <w:tcPr>
            <w:tcW w:w="8688" w:type="dxa"/>
            <w:gridSpan w:val="17"/>
            <w:tcBorders>
              <w:top w:val="nil"/>
              <w:left w:val="nil"/>
              <w:bottom w:val="nil"/>
              <w:right w:val="nil"/>
            </w:tcBorders>
            <w:shd w:val="clear" w:color="auto" w:fill="FFFFFF" w:themeFill="background1"/>
            <w:noWrap/>
            <w:tcMar>
              <w:top w:w="85" w:type="dxa"/>
              <w:left w:w="0" w:type="dxa"/>
              <w:bottom w:w="85" w:type="dxa"/>
              <w:right w:w="0" w:type="dxa"/>
            </w:tcMar>
          </w:tcPr>
          <w:p w14:paraId="667C6927" w14:textId="77777777" w:rsidR="003171CF" w:rsidRPr="003171CF" w:rsidRDefault="003171CF" w:rsidP="00552D51">
            <w:pPr>
              <w:spacing w:after="0"/>
            </w:pPr>
          </w:p>
        </w:tc>
        <w:tc>
          <w:tcPr>
            <w:tcW w:w="1710" w:type="dxa"/>
            <w:gridSpan w:val="3"/>
            <w:tcBorders>
              <w:top w:val="nil"/>
              <w:left w:val="nil"/>
              <w:bottom w:val="single" w:sz="4" w:space="0" w:color="auto"/>
              <w:right w:val="nil"/>
            </w:tcBorders>
            <w:shd w:val="clear" w:color="auto" w:fill="1F1F5F" w:themeFill="text1"/>
            <w:tcMar>
              <w:top w:w="85" w:type="dxa"/>
              <w:bottom w:w="85" w:type="dxa"/>
            </w:tcMar>
            <w:vAlign w:val="center"/>
          </w:tcPr>
          <w:p w14:paraId="4DDAF906" w14:textId="52673989" w:rsidR="003171CF" w:rsidRPr="00552D51" w:rsidRDefault="003171CF" w:rsidP="00552D51">
            <w:pPr>
              <w:spacing w:after="0"/>
              <w:jc w:val="center"/>
              <w:rPr>
                <w:rFonts w:ascii="Lato Semibold" w:hAnsi="Lato Semibold"/>
              </w:rPr>
            </w:pPr>
            <w:r w:rsidRPr="00552D51">
              <w:rPr>
                <w:rFonts w:ascii="Lato Semibold" w:hAnsi="Lato Semibold"/>
              </w:rPr>
              <w:t>Form</w:t>
            </w:r>
            <w:r w:rsidR="008F6D57">
              <w:rPr>
                <w:rFonts w:ascii="Lato Semibold" w:hAnsi="Lato Semibold"/>
              </w:rPr>
              <w:t xml:space="preserve"> </w:t>
            </w:r>
            <w:r w:rsidR="00831339">
              <w:rPr>
                <w:rFonts w:ascii="Lato Semibold" w:hAnsi="Lato Semibold"/>
              </w:rPr>
              <w:t>92</w:t>
            </w:r>
          </w:p>
        </w:tc>
      </w:tr>
      <w:tr w:rsidR="002A722E" w:rsidRPr="003171CF" w14:paraId="282F2A72" w14:textId="77777777" w:rsidTr="00AA3535">
        <w:trPr>
          <w:trHeight w:val="685"/>
        </w:trPr>
        <w:tc>
          <w:tcPr>
            <w:tcW w:w="10398" w:type="dxa"/>
            <w:gridSpan w:val="20"/>
            <w:tcBorders>
              <w:top w:val="nil"/>
              <w:left w:val="nil"/>
              <w:bottom w:val="single" w:sz="4" w:space="0" w:color="auto"/>
              <w:right w:val="nil"/>
            </w:tcBorders>
            <w:shd w:val="clear" w:color="auto" w:fill="FFFFFF" w:themeFill="background1"/>
            <w:noWrap/>
            <w:tcMar>
              <w:left w:w="0" w:type="dxa"/>
              <w:right w:w="0" w:type="dxa"/>
            </w:tcMar>
          </w:tcPr>
          <w:p w14:paraId="4FABE584" w14:textId="27F5404F" w:rsidR="00F52624" w:rsidRPr="00BB1EC5" w:rsidRDefault="008F6D57" w:rsidP="00F52624">
            <w:pPr>
              <w:pStyle w:val="Heading1"/>
              <w:spacing w:before="80"/>
              <w:outlineLvl w:val="0"/>
              <w:rPr>
                <w:rFonts w:asciiTheme="minorHAnsi" w:eastAsia="Calibri" w:hAnsiTheme="minorHAnsi"/>
                <w:color w:val="auto"/>
                <w:sz w:val="22"/>
                <w:szCs w:val="22"/>
              </w:rPr>
            </w:pPr>
            <w:r w:rsidRPr="008F6D57">
              <w:rPr>
                <w:rFonts w:asciiTheme="minorHAnsi" w:eastAsia="Calibri" w:hAnsiTheme="minorHAnsi"/>
                <w:color w:val="auto"/>
                <w:sz w:val="22"/>
                <w:szCs w:val="22"/>
              </w:rPr>
              <w:t>This is an approved for</w:t>
            </w:r>
            <w:r>
              <w:rPr>
                <w:rFonts w:asciiTheme="minorHAnsi" w:eastAsia="Calibri" w:hAnsiTheme="minorHAnsi"/>
                <w:color w:val="auto"/>
                <w:sz w:val="22"/>
                <w:szCs w:val="22"/>
              </w:rPr>
              <w:t>m in accordance with regulation </w:t>
            </w:r>
            <w:r w:rsidRPr="008F6D57">
              <w:rPr>
                <w:rFonts w:asciiTheme="minorHAnsi" w:eastAsia="Calibri" w:hAnsiTheme="minorHAnsi"/>
                <w:color w:val="auto"/>
                <w:sz w:val="22"/>
                <w:szCs w:val="22"/>
              </w:rPr>
              <w:t xml:space="preserve">3 of the Water Regulations 1992. Information on this form </w:t>
            </w:r>
            <w:r w:rsidR="00F52624" w:rsidRPr="00BB1EC5">
              <w:rPr>
                <w:rFonts w:asciiTheme="minorHAnsi" w:eastAsia="Calibri" w:hAnsiTheme="minorHAnsi"/>
                <w:color w:val="auto"/>
                <w:sz w:val="22"/>
                <w:szCs w:val="22"/>
              </w:rPr>
              <w:t xml:space="preserve">is being collected for the purpose of maintaining the publicly available water extraction licence register required under section 95 of the Water Act </w:t>
            </w:r>
            <w:r w:rsidR="00F52624">
              <w:rPr>
                <w:rFonts w:asciiTheme="minorHAnsi" w:eastAsia="Calibri" w:hAnsiTheme="minorHAnsi"/>
                <w:color w:val="auto"/>
                <w:sz w:val="22"/>
                <w:szCs w:val="22"/>
              </w:rPr>
              <w:t xml:space="preserve">1992 </w:t>
            </w:r>
            <w:r w:rsidR="00F52624" w:rsidRPr="00BB1EC5">
              <w:rPr>
                <w:rFonts w:asciiTheme="minorHAnsi" w:eastAsia="Calibri" w:hAnsiTheme="minorHAnsi"/>
                <w:color w:val="auto"/>
                <w:sz w:val="22"/>
                <w:szCs w:val="22"/>
              </w:rPr>
              <w:t xml:space="preserve">and </w:t>
            </w:r>
            <w:r>
              <w:rPr>
                <w:rFonts w:asciiTheme="minorHAnsi" w:eastAsia="Calibri" w:hAnsiTheme="minorHAnsi"/>
                <w:color w:val="auto"/>
                <w:sz w:val="22"/>
                <w:szCs w:val="22"/>
              </w:rPr>
              <w:t>r</w:t>
            </w:r>
            <w:r w:rsidR="00F52624" w:rsidRPr="00BB1EC5">
              <w:rPr>
                <w:rFonts w:asciiTheme="minorHAnsi" w:eastAsia="Calibri" w:hAnsiTheme="minorHAnsi"/>
                <w:color w:val="auto"/>
                <w:sz w:val="22"/>
                <w:szCs w:val="22"/>
              </w:rPr>
              <w:t>egulation 17.</w:t>
            </w:r>
          </w:p>
          <w:p w14:paraId="1090CF6C" w14:textId="5217F175" w:rsidR="00F52624" w:rsidRPr="00BB1EC5" w:rsidRDefault="00F52624" w:rsidP="00F52624">
            <w:pPr>
              <w:pStyle w:val="Heading1"/>
              <w:spacing w:before="80"/>
              <w:outlineLvl w:val="0"/>
              <w:rPr>
                <w:rFonts w:asciiTheme="minorHAnsi" w:eastAsia="Calibri" w:hAnsiTheme="minorHAnsi"/>
                <w:color w:val="auto"/>
                <w:sz w:val="22"/>
                <w:szCs w:val="22"/>
              </w:rPr>
            </w:pPr>
            <w:r w:rsidRPr="00BB1EC5">
              <w:rPr>
                <w:rFonts w:asciiTheme="minorHAnsi" w:eastAsia="Calibri" w:hAnsiTheme="minorHAnsi"/>
                <w:color w:val="auto"/>
                <w:sz w:val="22"/>
                <w:szCs w:val="22"/>
              </w:rPr>
              <w:t xml:space="preserve">A copy of any </w:t>
            </w:r>
            <w:r w:rsidR="008F6D57" w:rsidRPr="00BB1EC5">
              <w:rPr>
                <w:rFonts w:asciiTheme="minorHAnsi" w:eastAsia="Calibri" w:hAnsiTheme="minorHAnsi"/>
                <w:color w:val="auto"/>
                <w:sz w:val="22"/>
                <w:szCs w:val="22"/>
              </w:rPr>
              <w:t xml:space="preserve">updated </w:t>
            </w:r>
            <w:r w:rsidRPr="00BB1EC5">
              <w:rPr>
                <w:rFonts w:asciiTheme="minorHAnsi" w:eastAsia="Calibri" w:hAnsiTheme="minorHAnsi"/>
                <w:color w:val="auto"/>
                <w:sz w:val="22"/>
                <w:szCs w:val="22"/>
              </w:rPr>
              <w:t>licence will also be made publicly availab</w:t>
            </w:r>
            <w:r w:rsidR="008F6D57">
              <w:rPr>
                <w:rFonts w:asciiTheme="minorHAnsi" w:eastAsia="Calibri" w:hAnsiTheme="minorHAnsi"/>
                <w:color w:val="auto"/>
                <w:sz w:val="22"/>
                <w:szCs w:val="22"/>
              </w:rPr>
              <w:t>le on the department’s website.</w:t>
            </w:r>
          </w:p>
          <w:p w14:paraId="0CD37B55" w14:textId="1C7A543A" w:rsidR="003171CF" w:rsidRPr="003171CF" w:rsidRDefault="00F52624" w:rsidP="008F6D57">
            <w:pPr>
              <w:spacing w:before="80" w:after="80"/>
            </w:pPr>
            <w:r w:rsidRPr="00BB1EC5">
              <w:rPr>
                <w:rFonts w:asciiTheme="minorHAnsi" w:hAnsiTheme="minorHAnsi"/>
                <w:szCs w:val="22"/>
              </w:rPr>
              <w:t xml:space="preserve">This form should be completed by the </w:t>
            </w:r>
            <w:r w:rsidRPr="00C607A4">
              <w:rPr>
                <w:rFonts w:asciiTheme="minorHAnsi" w:hAnsiTheme="minorHAnsi"/>
                <w:szCs w:val="22"/>
              </w:rPr>
              <w:t xml:space="preserve">person </w:t>
            </w:r>
            <w:r w:rsidR="008F6D57" w:rsidRPr="00C607A4">
              <w:rPr>
                <w:rFonts w:asciiTheme="minorHAnsi" w:hAnsiTheme="minorHAnsi"/>
                <w:szCs w:val="22"/>
              </w:rPr>
              <w:t>or on behalf of the entity to which</w:t>
            </w:r>
            <w:r w:rsidR="008F6D57">
              <w:rPr>
                <w:rFonts w:asciiTheme="minorHAnsi" w:hAnsiTheme="minorHAnsi"/>
                <w:szCs w:val="22"/>
              </w:rPr>
              <w:t xml:space="preserve"> </w:t>
            </w:r>
            <w:r w:rsidRPr="00BB1EC5">
              <w:rPr>
                <w:rFonts w:asciiTheme="minorHAnsi" w:hAnsiTheme="minorHAnsi"/>
                <w:szCs w:val="22"/>
              </w:rPr>
              <w:t>the interest in the land has transferred</w:t>
            </w:r>
            <w:r w:rsidR="008F6D57">
              <w:t>.</w:t>
            </w:r>
          </w:p>
        </w:tc>
      </w:tr>
      <w:tr w:rsidR="007D48A4" w:rsidRPr="00DD75B5" w14:paraId="1260E98F" w14:textId="77777777" w:rsidTr="00AA3535">
        <w:trPr>
          <w:trHeight w:val="27"/>
        </w:trPr>
        <w:tc>
          <w:tcPr>
            <w:tcW w:w="10398" w:type="dxa"/>
            <w:gridSpan w:val="20"/>
            <w:tcBorders>
              <w:top w:val="single" w:sz="4" w:space="0" w:color="auto"/>
              <w:bottom w:val="single" w:sz="4" w:space="0" w:color="auto"/>
            </w:tcBorders>
            <w:shd w:val="clear" w:color="auto" w:fill="1F1F5F" w:themeFill="text1"/>
            <w:noWrap/>
            <w:tcMar>
              <w:top w:w="85" w:type="dxa"/>
              <w:bottom w:w="85" w:type="dxa"/>
            </w:tcMar>
          </w:tcPr>
          <w:p w14:paraId="724313F1" w14:textId="72C06681" w:rsidR="007D48A4" w:rsidRPr="00DD75B5" w:rsidRDefault="00623B32" w:rsidP="00DD75B5">
            <w:pPr>
              <w:pStyle w:val="SectionHeading"/>
              <w:rPr>
                <w:rStyle w:val="Questionlabel"/>
                <w:b/>
                <w:bCs w:val="0"/>
              </w:rPr>
            </w:pPr>
            <w:r w:rsidRPr="00DD75B5">
              <w:rPr>
                <w:rStyle w:val="Questionlabel"/>
                <w:b/>
                <w:bCs w:val="0"/>
              </w:rPr>
              <w:t>Licence d</w:t>
            </w:r>
            <w:r w:rsidR="00CD20E5" w:rsidRPr="00DD75B5">
              <w:rPr>
                <w:rStyle w:val="Questionlabel"/>
                <w:b/>
                <w:bCs w:val="0"/>
              </w:rPr>
              <w:t>etails</w:t>
            </w:r>
          </w:p>
        </w:tc>
      </w:tr>
      <w:tr w:rsidR="00F52624" w:rsidRPr="007A5EFD" w14:paraId="33D838A5" w14:textId="77777777" w:rsidTr="00AA3535">
        <w:trPr>
          <w:trHeight w:val="337"/>
        </w:trPr>
        <w:tc>
          <w:tcPr>
            <w:tcW w:w="3443" w:type="dxa"/>
            <w:gridSpan w:val="8"/>
            <w:tcBorders>
              <w:top w:val="single" w:sz="4" w:space="0" w:color="auto"/>
              <w:bottom w:val="single" w:sz="4" w:space="0" w:color="auto"/>
            </w:tcBorders>
            <w:noWrap/>
            <w:tcMar>
              <w:top w:w="108" w:type="dxa"/>
              <w:bottom w:w="108" w:type="dxa"/>
            </w:tcMar>
            <w:vAlign w:val="center"/>
          </w:tcPr>
          <w:p w14:paraId="2AECC0BB" w14:textId="33668D68" w:rsidR="00F52624" w:rsidRPr="00553733" w:rsidRDefault="00F52624" w:rsidP="005B61C3">
            <w:pPr>
              <w:spacing w:after="0"/>
              <w:rPr>
                <w:b/>
              </w:rPr>
            </w:pPr>
            <w:r w:rsidRPr="00553733">
              <w:rPr>
                <w:b/>
              </w:rPr>
              <w:t>Licence number</w:t>
            </w:r>
          </w:p>
        </w:tc>
        <w:tc>
          <w:tcPr>
            <w:tcW w:w="6955" w:type="dxa"/>
            <w:gridSpan w:val="12"/>
            <w:tcBorders>
              <w:top w:val="single" w:sz="4" w:space="0" w:color="auto"/>
              <w:bottom w:val="single" w:sz="4" w:space="0" w:color="auto"/>
            </w:tcBorders>
            <w:vAlign w:val="center"/>
          </w:tcPr>
          <w:p w14:paraId="55017451" w14:textId="77777777" w:rsidR="00F52624" w:rsidRPr="00CD20E5" w:rsidRDefault="00F52624" w:rsidP="005B61C3">
            <w:pPr>
              <w:spacing w:after="0"/>
            </w:pPr>
          </w:p>
        </w:tc>
      </w:tr>
      <w:tr w:rsidR="00FC29C3" w:rsidRPr="007A5EFD" w14:paraId="5370C131" w14:textId="77777777" w:rsidTr="00AA3535">
        <w:trPr>
          <w:trHeight w:val="337"/>
        </w:trPr>
        <w:tc>
          <w:tcPr>
            <w:tcW w:w="3443" w:type="dxa"/>
            <w:gridSpan w:val="8"/>
            <w:tcBorders>
              <w:top w:val="nil"/>
              <w:left w:val="single" w:sz="4" w:space="0" w:color="auto"/>
              <w:bottom w:val="single" w:sz="4" w:space="0" w:color="auto"/>
              <w:right w:val="single" w:sz="4" w:space="0" w:color="auto"/>
            </w:tcBorders>
            <w:noWrap/>
            <w:tcMar>
              <w:top w:w="108" w:type="dxa"/>
              <w:bottom w:w="108" w:type="dxa"/>
            </w:tcMar>
            <w:vAlign w:val="center"/>
          </w:tcPr>
          <w:p w14:paraId="0901D707" w14:textId="722FC654" w:rsidR="00FC29C3" w:rsidRPr="00553733" w:rsidRDefault="00FC29C3" w:rsidP="00F52624">
            <w:pPr>
              <w:spacing w:after="0"/>
              <w:rPr>
                <w:b/>
              </w:rPr>
            </w:pPr>
            <w:r>
              <w:rPr>
                <w:b/>
              </w:rPr>
              <w:t>Licence holder</w:t>
            </w:r>
            <w:r w:rsidR="00DD75B5">
              <w:rPr>
                <w:b/>
              </w:rPr>
              <w:t>(s)</w:t>
            </w:r>
            <w:r w:rsidR="00F52624">
              <w:rPr>
                <w:b/>
              </w:rPr>
              <w:br/>
            </w:r>
            <w:r w:rsidR="00F52624" w:rsidRPr="008F6D57">
              <w:t>(</w:t>
            </w:r>
            <w:r w:rsidR="00F52624" w:rsidRPr="00F52624">
              <w:rPr>
                <w:rStyle w:val="Questionlabel"/>
                <w:rFonts w:asciiTheme="minorHAnsi" w:hAnsiTheme="minorHAnsi"/>
                <w:b w:val="0"/>
              </w:rPr>
              <w:t xml:space="preserve">as listed on the </w:t>
            </w:r>
            <w:r w:rsidR="00F52624">
              <w:rPr>
                <w:rStyle w:val="Questionlabel"/>
                <w:rFonts w:asciiTheme="minorHAnsi" w:hAnsiTheme="minorHAnsi"/>
                <w:b w:val="0"/>
              </w:rPr>
              <w:t>current licence)</w:t>
            </w:r>
          </w:p>
        </w:tc>
        <w:tc>
          <w:tcPr>
            <w:tcW w:w="6955" w:type="dxa"/>
            <w:gridSpan w:val="12"/>
            <w:tcBorders>
              <w:top w:val="single" w:sz="4" w:space="0" w:color="auto"/>
              <w:left w:val="single" w:sz="4" w:space="0" w:color="auto"/>
              <w:bottom w:val="single" w:sz="4" w:space="0" w:color="auto"/>
            </w:tcBorders>
            <w:vAlign w:val="center"/>
          </w:tcPr>
          <w:p w14:paraId="26A2ED27" w14:textId="77777777" w:rsidR="00FC29C3" w:rsidRPr="00553733" w:rsidRDefault="00FC29C3" w:rsidP="005B61C3">
            <w:pPr>
              <w:spacing w:after="0"/>
              <w:rPr>
                <w:b/>
              </w:rPr>
            </w:pPr>
          </w:p>
        </w:tc>
      </w:tr>
      <w:tr w:rsidR="00F52624" w:rsidRPr="00F52624" w14:paraId="34D1A435" w14:textId="77777777" w:rsidTr="00AA3535">
        <w:trPr>
          <w:trHeight w:val="24"/>
        </w:trPr>
        <w:tc>
          <w:tcPr>
            <w:tcW w:w="10398" w:type="dxa"/>
            <w:gridSpan w:val="20"/>
            <w:tcBorders>
              <w:top w:val="single" w:sz="4" w:space="0" w:color="auto"/>
              <w:bottom w:val="single" w:sz="4" w:space="0" w:color="auto"/>
            </w:tcBorders>
            <w:shd w:val="clear" w:color="auto" w:fill="1F1F5F" w:themeFill="text1"/>
            <w:noWrap/>
            <w:tcMar>
              <w:top w:w="85" w:type="dxa"/>
              <w:bottom w:w="85" w:type="dxa"/>
            </w:tcMar>
            <w:vAlign w:val="center"/>
          </w:tcPr>
          <w:p w14:paraId="51D6B459" w14:textId="724A4B41" w:rsidR="00F52624" w:rsidRPr="00F52624" w:rsidRDefault="00F52624" w:rsidP="00DD75B5">
            <w:pPr>
              <w:pStyle w:val="SectionHeading"/>
            </w:pPr>
            <w:r w:rsidRPr="00F52624">
              <w:t>Date and reason for the transfer of licence</w:t>
            </w:r>
          </w:p>
        </w:tc>
      </w:tr>
      <w:tr w:rsidR="00F52624" w:rsidRPr="007A5EFD" w14:paraId="0C168BDB" w14:textId="77777777" w:rsidTr="00AA3535">
        <w:trPr>
          <w:trHeight w:val="337"/>
        </w:trPr>
        <w:tc>
          <w:tcPr>
            <w:tcW w:w="10398" w:type="dxa"/>
            <w:gridSpan w:val="20"/>
            <w:tcBorders>
              <w:top w:val="single" w:sz="4" w:space="0" w:color="auto"/>
              <w:bottom w:val="single" w:sz="4" w:space="0" w:color="auto"/>
            </w:tcBorders>
            <w:noWrap/>
            <w:tcMar>
              <w:top w:w="108" w:type="dxa"/>
              <w:bottom w:w="108" w:type="dxa"/>
            </w:tcMar>
            <w:vAlign w:val="center"/>
          </w:tcPr>
          <w:p w14:paraId="2076E406" w14:textId="3DF5DF59" w:rsidR="00F52624" w:rsidRPr="002C0BEF" w:rsidRDefault="00F52624" w:rsidP="008F6D57">
            <w:pPr>
              <w:spacing w:after="0"/>
            </w:pPr>
            <w:r w:rsidRPr="00BB1EC5">
              <w:rPr>
                <w:rFonts w:asciiTheme="minorHAnsi" w:hAnsiTheme="minorHAnsi"/>
              </w:rPr>
              <w:t>Provide details of the tr</w:t>
            </w:r>
            <w:r w:rsidR="008F6D57">
              <w:rPr>
                <w:rFonts w:asciiTheme="minorHAnsi" w:hAnsiTheme="minorHAnsi"/>
              </w:rPr>
              <w:t>ansfer of interest. A</w:t>
            </w:r>
            <w:r w:rsidRPr="00BB1EC5">
              <w:rPr>
                <w:rFonts w:asciiTheme="minorHAnsi" w:hAnsiTheme="minorHAnsi"/>
              </w:rPr>
              <w:t>ttach any documents that provide evidence of the transfer of interest.</w:t>
            </w:r>
          </w:p>
        </w:tc>
      </w:tr>
      <w:tr w:rsidR="00F52624" w:rsidRPr="007A5EFD" w14:paraId="0AE2E19A" w14:textId="77777777" w:rsidTr="00AA3535">
        <w:trPr>
          <w:trHeight w:val="337"/>
        </w:trPr>
        <w:tc>
          <w:tcPr>
            <w:tcW w:w="1886" w:type="dxa"/>
            <w:gridSpan w:val="3"/>
            <w:tcBorders>
              <w:top w:val="single" w:sz="4" w:space="0" w:color="auto"/>
              <w:bottom w:val="single" w:sz="4" w:space="0" w:color="auto"/>
            </w:tcBorders>
            <w:noWrap/>
            <w:tcMar>
              <w:top w:w="108" w:type="dxa"/>
              <w:bottom w:w="108" w:type="dxa"/>
            </w:tcMar>
            <w:vAlign w:val="center"/>
          </w:tcPr>
          <w:p w14:paraId="58000395" w14:textId="349B0685" w:rsidR="00F52624" w:rsidRPr="00553733" w:rsidRDefault="00F52624" w:rsidP="005B61C3">
            <w:pPr>
              <w:spacing w:after="0"/>
              <w:rPr>
                <w:b/>
              </w:rPr>
            </w:pPr>
            <w:r>
              <w:rPr>
                <w:b/>
              </w:rPr>
              <w:t>Date of transfer</w:t>
            </w:r>
          </w:p>
        </w:tc>
        <w:tc>
          <w:tcPr>
            <w:tcW w:w="8512" w:type="dxa"/>
            <w:gridSpan w:val="17"/>
            <w:tcBorders>
              <w:top w:val="single" w:sz="4" w:space="0" w:color="auto"/>
              <w:bottom w:val="single" w:sz="4" w:space="0" w:color="auto"/>
            </w:tcBorders>
            <w:vAlign w:val="center"/>
          </w:tcPr>
          <w:p w14:paraId="13965FB8" w14:textId="4CB09FA6" w:rsidR="00F52624" w:rsidRPr="002C0BEF" w:rsidRDefault="00F52624" w:rsidP="00F52624">
            <w:pPr>
              <w:tabs>
                <w:tab w:val="left" w:pos="738"/>
                <w:tab w:val="left" w:pos="1588"/>
              </w:tabs>
              <w:spacing w:after="0"/>
            </w:pPr>
            <w:r>
              <w:tab/>
              <w:t>/</w:t>
            </w:r>
            <w:r>
              <w:tab/>
              <w:t>/</w:t>
            </w:r>
          </w:p>
        </w:tc>
      </w:tr>
      <w:tr w:rsidR="00F52624" w:rsidRPr="007A5EFD" w14:paraId="171D6828" w14:textId="77777777" w:rsidTr="00AA3535">
        <w:trPr>
          <w:trHeight w:val="337"/>
        </w:trPr>
        <w:tc>
          <w:tcPr>
            <w:tcW w:w="10398" w:type="dxa"/>
            <w:gridSpan w:val="20"/>
            <w:tcBorders>
              <w:top w:val="single" w:sz="4" w:space="0" w:color="auto"/>
              <w:bottom w:val="single" w:sz="4" w:space="0" w:color="auto"/>
            </w:tcBorders>
            <w:noWrap/>
            <w:tcMar>
              <w:top w:w="108" w:type="dxa"/>
              <w:bottom w:w="108" w:type="dxa"/>
            </w:tcMar>
            <w:vAlign w:val="center"/>
          </w:tcPr>
          <w:p w14:paraId="77371494" w14:textId="451BD118" w:rsidR="00F52624" w:rsidRPr="002C0BEF" w:rsidRDefault="00F52624" w:rsidP="00F52624">
            <w:pPr>
              <w:spacing w:after="0"/>
            </w:pPr>
            <w:r w:rsidRPr="00F52624">
              <w:rPr>
                <w:rFonts w:asciiTheme="minorHAnsi" w:hAnsiTheme="minorHAnsi"/>
                <w:b/>
                <w:szCs w:val="22"/>
              </w:rPr>
              <w:t>Reason for transfer</w:t>
            </w:r>
            <w:r>
              <w:rPr>
                <w:rFonts w:asciiTheme="minorHAnsi" w:hAnsiTheme="minorHAnsi"/>
                <w:b/>
                <w:szCs w:val="22"/>
              </w:rPr>
              <w:br/>
            </w:r>
            <w:r w:rsidRPr="00BB1EC5">
              <w:rPr>
                <w:rFonts w:asciiTheme="minorHAnsi" w:hAnsiTheme="minorHAnsi"/>
                <w:szCs w:val="22"/>
              </w:rPr>
              <w:t>(e.g. purc</w:t>
            </w:r>
            <w:r>
              <w:rPr>
                <w:rFonts w:asciiTheme="minorHAnsi" w:hAnsiTheme="minorHAnsi"/>
                <w:szCs w:val="22"/>
              </w:rPr>
              <w:t>hase of property; lease expiry)</w:t>
            </w:r>
          </w:p>
        </w:tc>
      </w:tr>
      <w:tr w:rsidR="00F52624" w:rsidRPr="007A5EFD" w14:paraId="3476E831" w14:textId="77777777" w:rsidTr="00AA3535">
        <w:trPr>
          <w:trHeight w:val="2179"/>
        </w:trPr>
        <w:tc>
          <w:tcPr>
            <w:tcW w:w="10398" w:type="dxa"/>
            <w:gridSpan w:val="20"/>
            <w:tcBorders>
              <w:top w:val="single" w:sz="4" w:space="0" w:color="auto"/>
              <w:bottom w:val="single" w:sz="4" w:space="0" w:color="auto"/>
            </w:tcBorders>
            <w:noWrap/>
            <w:tcMar>
              <w:top w:w="108" w:type="dxa"/>
              <w:bottom w:w="108" w:type="dxa"/>
            </w:tcMar>
          </w:tcPr>
          <w:p w14:paraId="030A1291" w14:textId="77777777" w:rsidR="00F52624" w:rsidRPr="002C0BEF" w:rsidRDefault="00F52624" w:rsidP="00F52624">
            <w:pPr>
              <w:spacing w:after="0"/>
            </w:pPr>
          </w:p>
        </w:tc>
      </w:tr>
      <w:tr w:rsidR="00F52624" w:rsidRPr="007A5EFD" w14:paraId="2A252AE2" w14:textId="77777777" w:rsidTr="00AA3535">
        <w:trPr>
          <w:trHeight w:val="337"/>
        </w:trPr>
        <w:tc>
          <w:tcPr>
            <w:tcW w:w="10398" w:type="dxa"/>
            <w:gridSpan w:val="20"/>
            <w:tcBorders>
              <w:top w:val="single" w:sz="4" w:space="0" w:color="auto"/>
              <w:bottom w:val="single" w:sz="4" w:space="0" w:color="auto"/>
            </w:tcBorders>
            <w:noWrap/>
            <w:tcMar>
              <w:top w:w="108" w:type="dxa"/>
              <w:bottom w:w="108" w:type="dxa"/>
            </w:tcMar>
            <w:vAlign w:val="center"/>
          </w:tcPr>
          <w:p w14:paraId="2B16F0EB" w14:textId="6A8CEDA5" w:rsidR="00F52624" w:rsidRPr="00F52624" w:rsidRDefault="00F52624" w:rsidP="005B61C3">
            <w:pPr>
              <w:spacing w:after="0"/>
              <w:rPr>
                <w:b/>
              </w:rPr>
            </w:pPr>
            <w:r w:rsidRPr="00F52624">
              <w:rPr>
                <w:rFonts w:asciiTheme="minorHAnsi" w:hAnsiTheme="minorHAnsi"/>
                <w:b/>
                <w:szCs w:val="22"/>
              </w:rPr>
              <w:t>Summary of attachments included with this notice that provide evidence of the transfer</w:t>
            </w:r>
          </w:p>
        </w:tc>
      </w:tr>
      <w:tr w:rsidR="00F52624" w:rsidRPr="007A5EFD" w14:paraId="3486554E" w14:textId="77777777" w:rsidTr="004C5AC3">
        <w:trPr>
          <w:trHeight w:val="2476"/>
        </w:trPr>
        <w:tc>
          <w:tcPr>
            <w:tcW w:w="10398" w:type="dxa"/>
            <w:gridSpan w:val="20"/>
            <w:tcBorders>
              <w:top w:val="single" w:sz="4" w:space="0" w:color="auto"/>
              <w:bottom w:val="single" w:sz="4" w:space="0" w:color="auto"/>
            </w:tcBorders>
            <w:noWrap/>
            <w:tcMar>
              <w:top w:w="108" w:type="dxa"/>
              <w:bottom w:w="108" w:type="dxa"/>
            </w:tcMar>
          </w:tcPr>
          <w:p w14:paraId="458C5ADB" w14:textId="77777777" w:rsidR="00F52624" w:rsidRPr="002C0BEF" w:rsidRDefault="00F52624" w:rsidP="004C5AC3">
            <w:pPr>
              <w:spacing w:after="0"/>
            </w:pPr>
          </w:p>
        </w:tc>
      </w:tr>
      <w:tr w:rsidR="00F52624" w:rsidRPr="00F52624" w14:paraId="10DDFEA5" w14:textId="77777777" w:rsidTr="00AA3535">
        <w:trPr>
          <w:trHeight w:val="27"/>
        </w:trPr>
        <w:tc>
          <w:tcPr>
            <w:tcW w:w="10398"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7C8EE46C" w14:textId="7EC0F970" w:rsidR="00F52624" w:rsidRPr="00F52624" w:rsidRDefault="00F52624" w:rsidP="008F6D57">
            <w:pPr>
              <w:pStyle w:val="SectionHeading"/>
              <w:rPr>
                <w:rStyle w:val="Questionlabel"/>
                <w:b/>
              </w:rPr>
            </w:pPr>
            <w:r w:rsidRPr="00F52624">
              <w:lastRenderedPageBreak/>
              <w:br w:type="page"/>
              <w:t xml:space="preserve">Details of </w:t>
            </w:r>
            <w:r w:rsidRPr="00C607A4">
              <w:t xml:space="preserve">the person </w:t>
            </w:r>
            <w:r w:rsidR="008F6D57" w:rsidRPr="00C607A4">
              <w:t xml:space="preserve">/ entity to </w:t>
            </w:r>
            <w:r w:rsidRPr="00C607A4">
              <w:t xml:space="preserve">who </w:t>
            </w:r>
            <w:r w:rsidR="008F6D57" w:rsidRPr="00C607A4">
              <w:t>/ which the interest has transferred</w:t>
            </w:r>
          </w:p>
        </w:tc>
      </w:tr>
      <w:tr w:rsidR="00F52624" w:rsidRPr="007A5EFD" w14:paraId="4DB529B3" w14:textId="77777777" w:rsidTr="00AA3535">
        <w:trPr>
          <w:trHeight w:val="446"/>
        </w:trPr>
        <w:tc>
          <w:tcPr>
            <w:tcW w:w="10398" w:type="dxa"/>
            <w:gridSpan w:val="20"/>
            <w:tcBorders>
              <w:top w:val="single" w:sz="4" w:space="0" w:color="auto"/>
              <w:left w:val="single" w:sz="4" w:space="0" w:color="auto"/>
              <w:bottom w:val="nil"/>
              <w:right w:val="single" w:sz="4" w:space="0" w:color="auto"/>
            </w:tcBorders>
            <w:noWrap/>
            <w:tcMar>
              <w:top w:w="28" w:type="dxa"/>
              <w:bottom w:w="28" w:type="dxa"/>
            </w:tcMar>
            <w:vAlign w:val="center"/>
          </w:tcPr>
          <w:p w14:paraId="2BA756AE" w14:textId="16D9507F" w:rsidR="00F52624" w:rsidRPr="002A722E" w:rsidRDefault="00F52624" w:rsidP="008F6D57">
            <w:pPr>
              <w:keepNext/>
              <w:rPr>
                <w:b/>
              </w:rPr>
            </w:pPr>
            <w:r w:rsidRPr="00BB1EC5">
              <w:rPr>
                <w:rFonts w:asciiTheme="minorHAnsi" w:hAnsiTheme="minorHAnsi"/>
              </w:rPr>
              <w:t>For a joint licence, details must be completed for each joint applicant.</w:t>
            </w:r>
          </w:p>
        </w:tc>
      </w:tr>
      <w:tr w:rsidR="00D05442" w:rsidRPr="007A5EFD" w14:paraId="1E5F8AAC" w14:textId="77777777" w:rsidTr="00AA3535">
        <w:trPr>
          <w:trHeight w:val="368"/>
        </w:trPr>
        <w:tc>
          <w:tcPr>
            <w:tcW w:w="3160" w:type="dxa"/>
            <w:gridSpan w:val="7"/>
            <w:tcBorders>
              <w:top w:val="nil"/>
              <w:bottom w:val="single" w:sz="4" w:space="0" w:color="auto"/>
            </w:tcBorders>
            <w:noWrap/>
            <w:tcMar>
              <w:top w:w="28" w:type="dxa"/>
              <w:bottom w:w="28" w:type="dxa"/>
            </w:tcMar>
          </w:tcPr>
          <w:p w14:paraId="3A0DA5B9" w14:textId="77777777" w:rsidR="00F52624" w:rsidRDefault="00F52624" w:rsidP="007B6CBE">
            <w:pPr>
              <w:keepNext/>
              <w:spacing w:before="40"/>
            </w:pPr>
          </w:p>
        </w:tc>
        <w:tc>
          <w:tcPr>
            <w:tcW w:w="3744" w:type="dxa"/>
            <w:gridSpan w:val="7"/>
            <w:tcBorders>
              <w:top w:val="single" w:sz="4" w:space="0" w:color="auto"/>
              <w:bottom w:val="single" w:sz="4" w:space="0" w:color="auto"/>
            </w:tcBorders>
            <w:shd w:val="clear" w:color="auto" w:fill="F2F2F2" w:themeFill="background1" w:themeFillShade="F2"/>
            <w:tcMar>
              <w:top w:w="28" w:type="dxa"/>
              <w:bottom w:w="28" w:type="dxa"/>
            </w:tcMar>
          </w:tcPr>
          <w:p w14:paraId="389B810D" w14:textId="3EFE8E74" w:rsidR="00F52624" w:rsidRDefault="00F52624" w:rsidP="007B6CBE">
            <w:pPr>
              <w:keepNext/>
              <w:spacing w:before="40"/>
            </w:pPr>
            <w:r>
              <w:rPr>
                <w:b/>
              </w:rPr>
              <w:t>Applicant</w:t>
            </w:r>
            <w:r w:rsidRPr="00FB69BA">
              <w:rPr>
                <w:b/>
              </w:rPr>
              <w:t xml:space="preserve"> 1</w:t>
            </w:r>
          </w:p>
        </w:tc>
        <w:tc>
          <w:tcPr>
            <w:tcW w:w="3494" w:type="dxa"/>
            <w:gridSpan w:val="6"/>
            <w:tcBorders>
              <w:top w:val="single" w:sz="4" w:space="0" w:color="auto"/>
              <w:bottom w:val="single" w:sz="4" w:space="0" w:color="auto"/>
            </w:tcBorders>
            <w:shd w:val="clear" w:color="auto" w:fill="F2F2F2" w:themeFill="background1" w:themeFillShade="F2"/>
            <w:tcMar>
              <w:top w:w="28" w:type="dxa"/>
              <w:bottom w:w="28" w:type="dxa"/>
            </w:tcMar>
          </w:tcPr>
          <w:p w14:paraId="40B29734" w14:textId="7344B59C" w:rsidR="00F52624" w:rsidRDefault="00F52624" w:rsidP="007B6CBE">
            <w:pPr>
              <w:keepNext/>
              <w:spacing w:before="40"/>
            </w:pPr>
            <w:r>
              <w:rPr>
                <w:b/>
              </w:rPr>
              <w:t xml:space="preserve">Applicant </w:t>
            </w:r>
            <w:r w:rsidRPr="00FB69BA">
              <w:rPr>
                <w:b/>
              </w:rPr>
              <w:t>2</w:t>
            </w:r>
          </w:p>
        </w:tc>
      </w:tr>
      <w:tr w:rsidR="00F52624" w:rsidRPr="007A5EFD" w14:paraId="7D4AA73C" w14:textId="77777777" w:rsidTr="004C5AC3">
        <w:trPr>
          <w:trHeight w:val="145"/>
        </w:trPr>
        <w:tc>
          <w:tcPr>
            <w:tcW w:w="3160" w:type="dxa"/>
            <w:gridSpan w:val="7"/>
            <w:tcBorders>
              <w:top w:val="single" w:sz="4" w:space="0" w:color="auto"/>
              <w:bottom w:val="single" w:sz="4" w:space="0" w:color="auto"/>
            </w:tcBorders>
            <w:noWrap/>
            <w:tcMar>
              <w:top w:w="108" w:type="dxa"/>
              <w:bottom w:w="108" w:type="dxa"/>
            </w:tcMar>
          </w:tcPr>
          <w:p w14:paraId="5257A7B9" w14:textId="52B14041" w:rsidR="00F52624" w:rsidRDefault="00F52624" w:rsidP="00D05442">
            <w:pPr>
              <w:spacing w:after="0"/>
            </w:pPr>
            <w:r w:rsidRPr="00BB1EC5">
              <w:rPr>
                <w:b/>
              </w:rPr>
              <w:t>Applicant name</w:t>
            </w:r>
            <w:r>
              <w:br/>
            </w:r>
            <w:r w:rsidRPr="00BB1EC5">
              <w:t xml:space="preserve">(this is the name that will appear as the licence holder </w:t>
            </w:r>
            <w:r>
              <w:t>when the licence is updated</w:t>
            </w:r>
            <w:r w:rsidRPr="00BB1EC5">
              <w:t>):</w:t>
            </w:r>
          </w:p>
        </w:tc>
        <w:tc>
          <w:tcPr>
            <w:tcW w:w="3744" w:type="dxa"/>
            <w:gridSpan w:val="7"/>
            <w:tcBorders>
              <w:top w:val="single" w:sz="4" w:space="0" w:color="auto"/>
              <w:bottom w:val="single" w:sz="4" w:space="0" w:color="auto"/>
            </w:tcBorders>
          </w:tcPr>
          <w:p w14:paraId="07CA49BD" w14:textId="77777777" w:rsidR="00F52624" w:rsidRDefault="00F52624" w:rsidP="004C5AC3">
            <w:pPr>
              <w:keepNext/>
              <w:spacing w:after="0"/>
            </w:pPr>
          </w:p>
        </w:tc>
        <w:tc>
          <w:tcPr>
            <w:tcW w:w="3494" w:type="dxa"/>
            <w:gridSpan w:val="6"/>
            <w:tcBorders>
              <w:top w:val="single" w:sz="4" w:space="0" w:color="auto"/>
              <w:bottom w:val="single" w:sz="4" w:space="0" w:color="auto"/>
            </w:tcBorders>
          </w:tcPr>
          <w:p w14:paraId="767B8FDA" w14:textId="77777777" w:rsidR="00F52624" w:rsidRDefault="00F52624" w:rsidP="004C5AC3">
            <w:pPr>
              <w:keepNext/>
              <w:spacing w:after="0"/>
            </w:pPr>
          </w:p>
        </w:tc>
      </w:tr>
      <w:tr w:rsidR="00F52624" w:rsidRPr="007A5EFD" w14:paraId="7F70A99A" w14:textId="77777777" w:rsidTr="004C5AC3">
        <w:trPr>
          <w:trHeight w:val="145"/>
        </w:trPr>
        <w:tc>
          <w:tcPr>
            <w:tcW w:w="3160" w:type="dxa"/>
            <w:gridSpan w:val="7"/>
            <w:tcBorders>
              <w:top w:val="single" w:sz="4" w:space="0" w:color="auto"/>
              <w:bottom w:val="single" w:sz="4" w:space="0" w:color="auto"/>
            </w:tcBorders>
            <w:noWrap/>
            <w:tcMar>
              <w:top w:w="108" w:type="dxa"/>
              <w:bottom w:w="108" w:type="dxa"/>
            </w:tcMar>
          </w:tcPr>
          <w:p w14:paraId="33FEB18B" w14:textId="547BD6CF" w:rsidR="00F52624" w:rsidRDefault="00F52624" w:rsidP="00D05442">
            <w:pPr>
              <w:keepNext/>
              <w:spacing w:after="0"/>
            </w:pPr>
            <w:r>
              <w:rPr>
                <w:rFonts w:asciiTheme="minorHAnsi" w:hAnsiTheme="minorHAnsi"/>
                <w:b/>
              </w:rPr>
              <w:t>Contact person</w:t>
            </w:r>
          </w:p>
        </w:tc>
        <w:tc>
          <w:tcPr>
            <w:tcW w:w="3744" w:type="dxa"/>
            <w:gridSpan w:val="7"/>
            <w:tcBorders>
              <w:top w:val="single" w:sz="4" w:space="0" w:color="auto"/>
              <w:bottom w:val="single" w:sz="4" w:space="0" w:color="auto"/>
            </w:tcBorders>
          </w:tcPr>
          <w:p w14:paraId="4CEDE801" w14:textId="77777777" w:rsidR="00F52624" w:rsidRDefault="00F52624" w:rsidP="004C5AC3">
            <w:pPr>
              <w:keepNext/>
              <w:spacing w:after="0"/>
            </w:pPr>
          </w:p>
        </w:tc>
        <w:tc>
          <w:tcPr>
            <w:tcW w:w="3494" w:type="dxa"/>
            <w:gridSpan w:val="6"/>
            <w:tcBorders>
              <w:top w:val="single" w:sz="4" w:space="0" w:color="auto"/>
              <w:bottom w:val="single" w:sz="4" w:space="0" w:color="auto"/>
            </w:tcBorders>
          </w:tcPr>
          <w:p w14:paraId="5DEA4547" w14:textId="77777777" w:rsidR="00F52624" w:rsidRDefault="00F52624" w:rsidP="004C5AC3">
            <w:pPr>
              <w:keepNext/>
              <w:spacing w:after="0"/>
            </w:pPr>
          </w:p>
        </w:tc>
      </w:tr>
      <w:tr w:rsidR="00F52624" w:rsidRPr="007A5EFD" w14:paraId="78979F93" w14:textId="77777777" w:rsidTr="004C5AC3">
        <w:trPr>
          <w:trHeight w:val="145"/>
        </w:trPr>
        <w:tc>
          <w:tcPr>
            <w:tcW w:w="3160" w:type="dxa"/>
            <w:gridSpan w:val="7"/>
            <w:tcBorders>
              <w:top w:val="single" w:sz="4" w:space="0" w:color="auto"/>
              <w:bottom w:val="single" w:sz="4" w:space="0" w:color="auto"/>
            </w:tcBorders>
            <w:noWrap/>
            <w:tcMar>
              <w:top w:w="108" w:type="dxa"/>
              <w:bottom w:w="108" w:type="dxa"/>
            </w:tcMar>
          </w:tcPr>
          <w:p w14:paraId="0E712E74" w14:textId="5FF92A9A" w:rsidR="00F52624" w:rsidRPr="00BB1EC5" w:rsidRDefault="00F52624" w:rsidP="00D05442">
            <w:pPr>
              <w:spacing w:after="0"/>
              <w:rPr>
                <w:rFonts w:asciiTheme="minorHAnsi" w:hAnsiTheme="minorHAnsi"/>
                <w:b/>
              </w:rPr>
            </w:pPr>
            <w:r>
              <w:rPr>
                <w:rFonts w:asciiTheme="minorHAnsi" w:hAnsiTheme="minorHAnsi"/>
                <w:b/>
              </w:rPr>
              <w:t>Postal address</w:t>
            </w:r>
          </w:p>
          <w:p w14:paraId="20277FF8" w14:textId="23FDA415" w:rsidR="00F52624" w:rsidRPr="00F52624" w:rsidRDefault="00F52624" w:rsidP="00D05442">
            <w:pPr>
              <w:spacing w:after="0"/>
            </w:pPr>
            <w:r>
              <w:t>(</w:t>
            </w:r>
            <w:r w:rsidRPr="00F52624">
              <w:t>Note: an Australian address must be provided</w:t>
            </w:r>
            <w:r>
              <w:t>.)</w:t>
            </w:r>
          </w:p>
        </w:tc>
        <w:tc>
          <w:tcPr>
            <w:tcW w:w="3744" w:type="dxa"/>
            <w:gridSpan w:val="7"/>
            <w:tcBorders>
              <w:top w:val="single" w:sz="4" w:space="0" w:color="auto"/>
              <w:bottom w:val="single" w:sz="4" w:space="0" w:color="auto"/>
            </w:tcBorders>
          </w:tcPr>
          <w:p w14:paraId="26650CDC" w14:textId="77777777" w:rsidR="00F52624" w:rsidRDefault="00F52624" w:rsidP="004C5AC3">
            <w:pPr>
              <w:keepNext/>
              <w:spacing w:after="0"/>
            </w:pPr>
          </w:p>
        </w:tc>
        <w:tc>
          <w:tcPr>
            <w:tcW w:w="3494" w:type="dxa"/>
            <w:gridSpan w:val="6"/>
            <w:tcBorders>
              <w:top w:val="single" w:sz="4" w:space="0" w:color="auto"/>
              <w:bottom w:val="single" w:sz="4" w:space="0" w:color="auto"/>
            </w:tcBorders>
          </w:tcPr>
          <w:p w14:paraId="0DAB1D81" w14:textId="77777777" w:rsidR="00F52624" w:rsidRDefault="00F52624" w:rsidP="004C5AC3">
            <w:pPr>
              <w:keepNext/>
              <w:spacing w:after="0"/>
            </w:pPr>
          </w:p>
        </w:tc>
      </w:tr>
      <w:tr w:rsidR="00D65C05" w:rsidRPr="007A5EFD" w14:paraId="794EAFB4" w14:textId="77777777" w:rsidTr="004C5AC3">
        <w:trPr>
          <w:trHeight w:val="145"/>
        </w:trPr>
        <w:tc>
          <w:tcPr>
            <w:tcW w:w="3160" w:type="dxa"/>
            <w:gridSpan w:val="7"/>
            <w:tcBorders>
              <w:top w:val="single" w:sz="4" w:space="0" w:color="auto"/>
              <w:bottom w:val="single" w:sz="4" w:space="0" w:color="auto"/>
            </w:tcBorders>
            <w:noWrap/>
            <w:tcMar>
              <w:top w:w="108" w:type="dxa"/>
              <w:bottom w:w="108" w:type="dxa"/>
            </w:tcMar>
          </w:tcPr>
          <w:p w14:paraId="6BD1AFB4" w14:textId="7801AE32" w:rsidR="00F52624" w:rsidRDefault="00F52624" w:rsidP="00D05442">
            <w:pPr>
              <w:keepNext/>
              <w:spacing w:after="0"/>
            </w:pPr>
            <w:r>
              <w:rPr>
                <w:rFonts w:asciiTheme="minorHAnsi" w:hAnsiTheme="minorHAnsi"/>
                <w:b/>
              </w:rPr>
              <w:t>Phone number</w:t>
            </w:r>
          </w:p>
        </w:tc>
        <w:tc>
          <w:tcPr>
            <w:tcW w:w="3744" w:type="dxa"/>
            <w:gridSpan w:val="7"/>
            <w:tcBorders>
              <w:top w:val="single" w:sz="4" w:space="0" w:color="auto"/>
              <w:bottom w:val="single" w:sz="4" w:space="0" w:color="auto"/>
            </w:tcBorders>
          </w:tcPr>
          <w:p w14:paraId="664E7C68" w14:textId="77777777" w:rsidR="00F52624" w:rsidRDefault="00F52624" w:rsidP="004C5AC3">
            <w:pPr>
              <w:keepNext/>
              <w:spacing w:after="0"/>
            </w:pPr>
          </w:p>
        </w:tc>
        <w:tc>
          <w:tcPr>
            <w:tcW w:w="3494" w:type="dxa"/>
            <w:gridSpan w:val="6"/>
            <w:tcBorders>
              <w:top w:val="single" w:sz="4" w:space="0" w:color="auto"/>
              <w:bottom w:val="single" w:sz="4" w:space="0" w:color="auto"/>
            </w:tcBorders>
          </w:tcPr>
          <w:p w14:paraId="6C0790E6" w14:textId="77777777" w:rsidR="00F52624" w:rsidRDefault="00F52624" w:rsidP="004C5AC3">
            <w:pPr>
              <w:keepNext/>
              <w:spacing w:after="0"/>
            </w:pPr>
          </w:p>
        </w:tc>
      </w:tr>
      <w:tr w:rsidR="00D65C05" w:rsidRPr="007A5EFD" w14:paraId="0A756EEF" w14:textId="77777777" w:rsidTr="004C5AC3">
        <w:trPr>
          <w:trHeight w:val="26"/>
        </w:trPr>
        <w:tc>
          <w:tcPr>
            <w:tcW w:w="3160" w:type="dxa"/>
            <w:gridSpan w:val="7"/>
            <w:tcBorders>
              <w:top w:val="single" w:sz="4" w:space="0" w:color="auto"/>
              <w:bottom w:val="single" w:sz="4" w:space="0" w:color="auto"/>
            </w:tcBorders>
            <w:noWrap/>
            <w:tcMar>
              <w:top w:w="108" w:type="dxa"/>
              <w:bottom w:w="108" w:type="dxa"/>
            </w:tcMar>
          </w:tcPr>
          <w:p w14:paraId="5AB778D0" w14:textId="1956273E" w:rsidR="00F52624" w:rsidRPr="00623B32" w:rsidRDefault="00F52624" w:rsidP="00D05442">
            <w:pPr>
              <w:spacing w:after="0"/>
            </w:pPr>
            <w:r>
              <w:rPr>
                <w:rFonts w:asciiTheme="minorHAnsi" w:hAnsiTheme="minorHAnsi"/>
                <w:b/>
              </w:rPr>
              <w:t>Mobile number</w:t>
            </w:r>
          </w:p>
        </w:tc>
        <w:tc>
          <w:tcPr>
            <w:tcW w:w="3744" w:type="dxa"/>
            <w:gridSpan w:val="7"/>
            <w:tcBorders>
              <w:top w:val="single" w:sz="4" w:space="0" w:color="auto"/>
              <w:bottom w:val="single" w:sz="4" w:space="0" w:color="auto"/>
            </w:tcBorders>
          </w:tcPr>
          <w:p w14:paraId="4BA2971B" w14:textId="77777777" w:rsidR="00F52624" w:rsidRDefault="00F52624" w:rsidP="004C5AC3">
            <w:pPr>
              <w:spacing w:after="0"/>
            </w:pPr>
          </w:p>
        </w:tc>
        <w:tc>
          <w:tcPr>
            <w:tcW w:w="3494" w:type="dxa"/>
            <w:gridSpan w:val="6"/>
            <w:tcBorders>
              <w:top w:val="single" w:sz="4" w:space="0" w:color="auto"/>
              <w:bottom w:val="single" w:sz="4" w:space="0" w:color="auto"/>
            </w:tcBorders>
          </w:tcPr>
          <w:p w14:paraId="378BD4F4" w14:textId="77777777" w:rsidR="00F52624" w:rsidRDefault="00F52624" w:rsidP="004C5AC3">
            <w:pPr>
              <w:spacing w:after="0"/>
            </w:pPr>
          </w:p>
        </w:tc>
      </w:tr>
      <w:tr w:rsidR="00F52624" w:rsidRPr="007A5EFD" w14:paraId="218AA2C3" w14:textId="77777777" w:rsidTr="004C5AC3">
        <w:trPr>
          <w:trHeight w:val="519"/>
        </w:trPr>
        <w:tc>
          <w:tcPr>
            <w:tcW w:w="3160" w:type="dxa"/>
            <w:gridSpan w:val="7"/>
            <w:tcBorders>
              <w:top w:val="single" w:sz="4" w:space="0" w:color="auto"/>
              <w:bottom w:val="single" w:sz="4" w:space="0" w:color="auto"/>
            </w:tcBorders>
            <w:noWrap/>
            <w:tcMar>
              <w:top w:w="108" w:type="dxa"/>
              <w:bottom w:w="108" w:type="dxa"/>
            </w:tcMar>
          </w:tcPr>
          <w:p w14:paraId="6CF21F86" w14:textId="3F701814" w:rsidR="00F52624" w:rsidRDefault="00F52624" w:rsidP="00D05442">
            <w:pPr>
              <w:spacing w:after="0"/>
              <w:rPr>
                <w:rStyle w:val="Questionlabel"/>
              </w:rPr>
            </w:pPr>
            <w:r w:rsidRPr="006C0087">
              <w:rPr>
                <w:b/>
              </w:rPr>
              <w:t>Email address for all correspondence</w:t>
            </w:r>
          </w:p>
        </w:tc>
        <w:tc>
          <w:tcPr>
            <w:tcW w:w="3744" w:type="dxa"/>
            <w:gridSpan w:val="7"/>
            <w:tcBorders>
              <w:top w:val="single" w:sz="4" w:space="0" w:color="auto"/>
              <w:bottom w:val="single" w:sz="4" w:space="0" w:color="auto"/>
            </w:tcBorders>
          </w:tcPr>
          <w:p w14:paraId="1FB03B7D" w14:textId="77777777" w:rsidR="00F52624" w:rsidRDefault="00F52624" w:rsidP="004C5AC3">
            <w:pPr>
              <w:spacing w:after="0"/>
            </w:pPr>
          </w:p>
        </w:tc>
        <w:tc>
          <w:tcPr>
            <w:tcW w:w="3494" w:type="dxa"/>
            <w:gridSpan w:val="6"/>
            <w:tcBorders>
              <w:top w:val="single" w:sz="4" w:space="0" w:color="auto"/>
              <w:bottom w:val="single" w:sz="4" w:space="0" w:color="auto"/>
            </w:tcBorders>
          </w:tcPr>
          <w:p w14:paraId="46E6DBCA" w14:textId="77777777" w:rsidR="00F52624" w:rsidRDefault="00F52624" w:rsidP="004C5AC3">
            <w:pPr>
              <w:spacing w:after="0"/>
            </w:pPr>
          </w:p>
        </w:tc>
      </w:tr>
      <w:tr w:rsidR="00F52624" w:rsidRPr="007A5EFD" w14:paraId="2FF35D38" w14:textId="77777777" w:rsidTr="00B20B24">
        <w:trPr>
          <w:trHeight w:val="145"/>
        </w:trPr>
        <w:tc>
          <w:tcPr>
            <w:tcW w:w="10398" w:type="dxa"/>
            <w:gridSpan w:val="20"/>
            <w:tcBorders>
              <w:top w:val="single" w:sz="4" w:space="0" w:color="auto"/>
              <w:bottom w:val="single" w:sz="4" w:space="0" w:color="auto"/>
            </w:tcBorders>
            <w:noWrap/>
            <w:tcMar>
              <w:top w:w="108" w:type="dxa"/>
              <w:bottom w:w="108" w:type="dxa"/>
            </w:tcMar>
          </w:tcPr>
          <w:p w14:paraId="290495CB" w14:textId="30EF62A7" w:rsidR="00F52624" w:rsidRPr="003171CF" w:rsidRDefault="00F52624" w:rsidP="002A6BAE">
            <w:pPr>
              <w:spacing w:after="0"/>
              <w:ind w:right="-242"/>
              <w:rPr>
                <w:bCs/>
              </w:rPr>
            </w:pPr>
            <w:r w:rsidRPr="00BB1EC5">
              <w:rPr>
                <w:szCs w:val="22"/>
              </w:rPr>
              <w:t xml:space="preserve">Companies must attach a </w:t>
            </w:r>
            <w:r w:rsidR="002A6BAE">
              <w:rPr>
                <w:szCs w:val="22"/>
              </w:rPr>
              <w:t xml:space="preserve">current </w:t>
            </w:r>
            <w:r w:rsidRPr="00BB1EC5">
              <w:rPr>
                <w:szCs w:val="22"/>
              </w:rPr>
              <w:t>copy of its Australian Securities and Investment Co</w:t>
            </w:r>
            <w:r>
              <w:rPr>
                <w:szCs w:val="22"/>
              </w:rPr>
              <w:t>mmission (ASIC) extract</w:t>
            </w:r>
            <w:r w:rsidR="00D05442">
              <w:rPr>
                <w:szCs w:val="22"/>
              </w:rPr>
              <w:t>.</w:t>
            </w:r>
          </w:p>
        </w:tc>
      </w:tr>
      <w:tr w:rsidR="00D05442" w:rsidRPr="007A5EFD" w14:paraId="0D5B42F6" w14:textId="77777777" w:rsidTr="00B20B24">
        <w:trPr>
          <w:trHeight w:val="337"/>
        </w:trPr>
        <w:tc>
          <w:tcPr>
            <w:tcW w:w="2593" w:type="dxa"/>
            <w:gridSpan w:val="5"/>
            <w:tcBorders>
              <w:top w:val="single" w:sz="4" w:space="0" w:color="auto"/>
              <w:bottom w:val="single" w:sz="4" w:space="0" w:color="auto"/>
              <w:right w:val="single" w:sz="4" w:space="0" w:color="auto"/>
            </w:tcBorders>
            <w:noWrap/>
            <w:tcMar>
              <w:top w:w="108" w:type="dxa"/>
              <w:bottom w:w="108" w:type="dxa"/>
            </w:tcMar>
            <w:vAlign w:val="center"/>
          </w:tcPr>
          <w:p w14:paraId="56595795" w14:textId="7D6F57B5" w:rsidR="00D05442" w:rsidRPr="00B20B24" w:rsidRDefault="00D05442" w:rsidP="005B61C3">
            <w:pPr>
              <w:spacing w:after="0"/>
              <w:rPr>
                <w:b/>
              </w:rPr>
            </w:pPr>
            <w:r w:rsidRPr="00B20B24">
              <w:rPr>
                <w:b/>
                <w:szCs w:val="22"/>
              </w:rPr>
              <w:t>ASIC extract attached?</w:t>
            </w:r>
          </w:p>
        </w:tc>
        <w:tc>
          <w:tcPr>
            <w:tcW w:w="7805" w:type="dxa"/>
            <w:gridSpan w:val="15"/>
            <w:tcBorders>
              <w:top w:val="single" w:sz="4" w:space="0" w:color="auto"/>
              <w:left w:val="single" w:sz="4" w:space="0" w:color="auto"/>
              <w:bottom w:val="single" w:sz="4" w:space="0" w:color="auto"/>
            </w:tcBorders>
            <w:vAlign w:val="center"/>
          </w:tcPr>
          <w:p w14:paraId="3CD33313" w14:textId="6C76D91A" w:rsidR="00D05442" w:rsidRPr="002C0BEF" w:rsidRDefault="00D05442" w:rsidP="005B61C3">
            <w:pPr>
              <w:spacing w:after="0"/>
            </w:pPr>
            <w:r>
              <w:t>Yes / No</w:t>
            </w:r>
          </w:p>
        </w:tc>
      </w:tr>
      <w:tr w:rsidR="00D05442" w:rsidRPr="00DD75B5" w14:paraId="03173A81" w14:textId="77777777" w:rsidTr="00AA3535">
        <w:trPr>
          <w:trHeight w:val="27"/>
        </w:trPr>
        <w:tc>
          <w:tcPr>
            <w:tcW w:w="10398"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5BCA832D" w14:textId="014BEF8D" w:rsidR="00D05442" w:rsidRPr="00DD75B5" w:rsidRDefault="00D05442" w:rsidP="00DD75B5">
            <w:pPr>
              <w:pStyle w:val="SectionHeading"/>
            </w:pPr>
            <w:r w:rsidRPr="00DD75B5">
              <w:br w:type="page"/>
              <w:t>Legal access</w:t>
            </w:r>
          </w:p>
        </w:tc>
      </w:tr>
      <w:tr w:rsidR="00F52624" w:rsidRPr="007A5EFD" w14:paraId="345BC0A6" w14:textId="77777777" w:rsidTr="00AA3535">
        <w:trPr>
          <w:trHeight w:val="337"/>
        </w:trPr>
        <w:tc>
          <w:tcPr>
            <w:tcW w:w="10398" w:type="dxa"/>
            <w:gridSpan w:val="20"/>
            <w:tcBorders>
              <w:top w:val="single" w:sz="4" w:space="0" w:color="auto"/>
              <w:bottom w:val="single" w:sz="4" w:space="0" w:color="auto"/>
            </w:tcBorders>
            <w:noWrap/>
            <w:tcMar>
              <w:top w:w="108" w:type="dxa"/>
              <w:bottom w:w="108" w:type="dxa"/>
            </w:tcMar>
            <w:vAlign w:val="center"/>
          </w:tcPr>
          <w:p w14:paraId="2B59F013" w14:textId="1FF6E7BE" w:rsidR="00F52624" w:rsidRPr="002C0BEF" w:rsidRDefault="00D05442" w:rsidP="005B61C3">
            <w:pPr>
              <w:spacing w:after="0"/>
            </w:pPr>
            <w:r w:rsidRPr="00BB1EC5">
              <w:rPr>
                <w:szCs w:val="22"/>
                <w:lang w:eastAsia="en-US"/>
              </w:rPr>
              <w:t>Select the most accurate description of your right to access the land from which the water will be taken by selecting one of the boxes below, attach evidence as described</w:t>
            </w:r>
            <w:r w:rsidRPr="00BB1EC5">
              <w:rPr>
                <w:rFonts w:cs="Arial"/>
                <w:szCs w:val="22"/>
                <w:lang w:eastAsia="en-US"/>
              </w:rPr>
              <w:t>.</w:t>
            </w:r>
          </w:p>
        </w:tc>
      </w:tr>
      <w:tr w:rsidR="00D05442" w:rsidRPr="007A5EFD" w14:paraId="29F85BEF" w14:textId="77777777" w:rsidTr="00AA3535">
        <w:trPr>
          <w:trHeight w:val="337"/>
        </w:trPr>
        <w:tc>
          <w:tcPr>
            <w:tcW w:w="2879" w:type="dxa"/>
            <w:gridSpan w:val="6"/>
            <w:tcBorders>
              <w:top w:val="single" w:sz="4" w:space="0" w:color="auto"/>
              <w:bottom w:val="single" w:sz="4" w:space="0" w:color="auto"/>
            </w:tcBorders>
            <w:shd w:val="clear" w:color="auto" w:fill="F2F2F2" w:themeFill="background1" w:themeFillShade="F2"/>
            <w:noWrap/>
            <w:tcMar>
              <w:top w:w="57" w:type="dxa"/>
              <w:bottom w:w="57" w:type="dxa"/>
            </w:tcMar>
          </w:tcPr>
          <w:p w14:paraId="5CC8935D" w14:textId="2DC35E35" w:rsidR="00D05442" w:rsidRPr="002C0BEF" w:rsidRDefault="00D05442" w:rsidP="00D05442">
            <w:pPr>
              <w:spacing w:after="0"/>
            </w:pPr>
            <w:r w:rsidRPr="00AB43EA">
              <w:rPr>
                <w:b/>
                <w:szCs w:val="22"/>
              </w:rPr>
              <w:t>Right to access</w:t>
            </w:r>
          </w:p>
        </w:tc>
        <w:tc>
          <w:tcPr>
            <w:tcW w:w="1282" w:type="dxa"/>
            <w:gridSpan w:val="3"/>
            <w:tcBorders>
              <w:top w:val="single" w:sz="4" w:space="0" w:color="auto"/>
              <w:bottom w:val="single" w:sz="4" w:space="0" w:color="auto"/>
            </w:tcBorders>
            <w:shd w:val="clear" w:color="auto" w:fill="F2F2F2" w:themeFill="background1" w:themeFillShade="F2"/>
            <w:tcMar>
              <w:top w:w="57" w:type="dxa"/>
              <w:bottom w:w="57" w:type="dxa"/>
            </w:tcMar>
          </w:tcPr>
          <w:p w14:paraId="15CA4B27" w14:textId="3B01DE96" w:rsidR="00D05442" w:rsidRPr="002C0BEF" w:rsidRDefault="00D05442" w:rsidP="00D05442">
            <w:pPr>
              <w:spacing w:after="0"/>
            </w:pPr>
            <w:r w:rsidRPr="00AB43EA">
              <w:rPr>
                <w:b/>
                <w:szCs w:val="22"/>
              </w:rPr>
              <w:t>Check</w:t>
            </w:r>
          </w:p>
        </w:tc>
        <w:tc>
          <w:tcPr>
            <w:tcW w:w="5103" w:type="dxa"/>
            <w:gridSpan w:val="10"/>
            <w:tcBorders>
              <w:top w:val="single" w:sz="4" w:space="0" w:color="auto"/>
              <w:bottom w:val="single" w:sz="4" w:space="0" w:color="auto"/>
            </w:tcBorders>
            <w:shd w:val="clear" w:color="auto" w:fill="F2F2F2" w:themeFill="background1" w:themeFillShade="F2"/>
            <w:tcMar>
              <w:top w:w="57" w:type="dxa"/>
              <w:bottom w:w="57" w:type="dxa"/>
            </w:tcMar>
          </w:tcPr>
          <w:p w14:paraId="0CB1CE05" w14:textId="48FBB12B" w:rsidR="00D05442" w:rsidRPr="002C0BEF" w:rsidRDefault="00D05442" w:rsidP="00D05442">
            <w:pPr>
              <w:spacing w:after="0"/>
            </w:pPr>
            <w:r w:rsidRPr="00C607A4">
              <w:rPr>
                <w:b/>
                <w:szCs w:val="22"/>
              </w:rPr>
              <w:t>Evidence required</w:t>
            </w:r>
            <w:r w:rsidR="008F6D57">
              <w:rPr>
                <w:b/>
                <w:szCs w:val="22"/>
              </w:rPr>
              <w:t xml:space="preserve"> to be attached</w:t>
            </w:r>
          </w:p>
        </w:tc>
        <w:tc>
          <w:tcPr>
            <w:tcW w:w="1134" w:type="dxa"/>
            <w:tcBorders>
              <w:top w:val="single" w:sz="4" w:space="0" w:color="auto"/>
              <w:bottom w:val="single" w:sz="4" w:space="0" w:color="auto"/>
            </w:tcBorders>
            <w:shd w:val="clear" w:color="auto" w:fill="F2F2F2" w:themeFill="background1" w:themeFillShade="F2"/>
            <w:tcMar>
              <w:top w:w="57" w:type="dxa"/>
              <w:bottom w:w="57" w:type="dxa"/>
            </w:tcMar>
          </w:tcPr>
          <w:p w14:paraId="4556B206" w14:textId="0C5165BA" w:rsidR="00D05442" w:rsidRPr="002C0BEF" w:rsidRDefault="00D05442" w:rsidP="00D05442">
            <w:pPr>
              <w:spacing w:after="0"/>
            </w:pPr>
            <w:r w:rsidRPr="00AB43EA">
              <w:rPr>
                <w:b/>
                <w:szCs w:val="22"/>
              </w:rPr>
              <w:t>Attached</w:t>
            </w:r>
          </w:p>
        </w:tc>
      </w:tr>
      <w:tr w:rsidR="00D05442" w:rsidRPr="007A5EFD" w14:paraId="048D110F" w14:textId="77777777" w:rsidTr="00AA3535">
        <w:trPr>
          <w:trHeight w:val="337"/>
        </w:trPr>
        <w:tc>
          <w:tcPr>
            <w:tcW w:w="2879" w:type="dxa"/>
            <w:gridSpan w:val="6"/>
            <w:tcBorders>
              <w:top w:val="single" w:sz="4" w:space="0" w:color="auto"/>
              <w:bottom w:val="single" w:sz="4" w:space="0" w:color="auto"/>
            </w:tcBorders>
            <w:noWrap/>
            <w:tcMar>
              <w:top w:w="57" w:type="dxa"/>
              <w:bottom w:w="57" w:type="dxa"/>
            </w:tcMar>
          </w:tcPr>
          <w:p w14:paraId="42150172" w14:textId="29B84EFD" w:rsidR="00D05442" w:rsidRPr="00B20B24" w:rsidRDefault="00D05442" w:rsidP="00D05442">
            <w:pPr>
              <w:spacing w:after="0"/>
              <w:rPr>
                <w:b/>
              </w:rPr>
            </w:pPr>
            <w:r w:rsidRPr="00B20B24">
              <w:rPr>
                <w:rFonts w:cs="Arial"/>
                <w:b/>
                <w:szCs w:val="22"/>
                <w:lang w:eastAsia="en-US"/>
              </w:rPr>
              <w:t>Land owner</w:t>
            </w:r>
          </w:p>
        </w:tc>
        <w:tc>
          <w:tcPr>
            <w:tcW w:w="1282" w:type="dxa"/>
            <w:gridSpan w:val="3"/>
            <w:tcBorders>
              <w:top w:val="single" w:sz="4" w:space="0" w:color="auto"/>
              <w:bottom w:val="single" w:sz="4" w:space="0" w:color="auto"/>
            </w:tcBorders>
            <w:tcMar>
              <w:top w:w="57" w:type="dxa"/>
              <w:bottom w:w="57" w:type="dxa"/>
            </w:tcMar>
          </w:tcPr>
          <w:p w14:paraId="3AE54669" w14:textId="1F99B0B5" w:rsidR="00D05442" w:rsidRPr="002C0BEF" w:rsidRDefault="00D05442" w:rsidP="00D05442">
            <w:pPr>
              <w:spacing w:after="0"/>
            </w:pPr>
            <w:r>
              <w:t>Yes / No</w:t>
            </w:r>
          </w:p>
        </w:tc>
        <w:tc>
          <w:tcPr>
            <w:tcW w:w="5103" w:type="dxa"/>
            <w:gridSpan w:val="10"/>
            <w:tcBorders>
              <w:top w:val="single" w:sz="4" w:space="0" w:color="auto"/>
              <w:bottom w:val="single" w:sz="4" w:space="0" w:color="auto"/>
            </w:tcBorders>
            <w:tcMar>
              <w:top w:w="57" w:type="dxa"/>
              <w:bottom w:w="57" w:type="dxa"/>
            </w:tcMar>
          </w:tcPr>
          <w:p w14:paraId="08CAF560" w14:textId="3035EE8C" w:rsidR="00D05442" w:rsidRPr="00B20B24" w:rsidRDefault="008F6D57" w:rsidP="00D05442">
            <w:pPr>
              <w:spacing w:after="0"/>
              <w:rPr>
                <w:b/>
              </w:rPr>
            </w:pPr>
            <w:r>
              <w:rPr>
                <w:rFonts w:cs="Arial"/>
                <w:b/>
                <w:szCs w:val="22"/>
                <w:lang w:eastAsia="en-US"/>
              </w:rPr>
              <w:t>C</w:t>
            </w:r>
            <w:r w:rsidR="00D05442" w:rsidRPr="00B20B24">
              <w:rPr>
                <w:rFonts w:cs="Arial"/>
                <w:b/>
                <w:szCs w:val="22"/>
                <w:lang w:eastAsia="en-US"/>
              </w:rPr>
              <w:t>opy of your land title</w:t>
            </w:r>
          </w:p>
        </w:tc>
        <w:tc>
          <w:tcPr>
            <w:tcW w:w="1134" w:type="dxa"/>
            <w:tcBorders>
              <w:top w:val="single" w:sz="4" w:space="0" w:color="auto"/>
              <w:bottom w:val="single" w:sz="4" w:space="0" w:color="auto"/>
            </w:tcBorders>
            <w:tcMar>
              <w:top w:w="57" w:type="dxa"/>
              <w:bottom w:w="57" w:type="dxa"/>
            </w:tcMar>
          </w:tcPr>
          <w:p w14:paraId="6D34256F" w14:textId="791722E3" w:rsidR="00D05442" w:rsidRPr="002C0BEF" w:rsidRDefault="00D05442" w:rsidP="00D05442">
            <w:pPr>
              <w:spacing w:after="0"/>
            </w:pPr>
            <w:r>
              <w:t>Yes / No</w:t>
            </w:r>
          </w:p>
        </w:tc>
      </w:tr>
      <w:tr w:rsidR="00D05442" w:rsidRPr="007A5EFD" w14:paraId="1E1D4B73" w14:textId="77777777" w:rsidTr="00AA3535">
        <w:trPr>
          <w:trHeight w:val="337"/>
        </w:trPr>
        <w:tc>
          <w:tcPr>
            <w:tcW w:w="2879" w:type="dxa"/>
            <w:gridSpan w:val="6"/>
            <w:tcBorders>
              <w:top w:val="single" w:sz="4" w:space="0" w:color="auto"/>
              <w:bottom w:val="single" w:sz="4" w:space="0" w:color="auto"/>
            </w:tcBorders>
            <w:noWrap/>
            <w:tcMar>
              <w:top w:w="57" w:type="dxa"/>
              <w:bottom w:w="57" w:type="dxa"/>
            </w:tcMar>
          </w:tcPr>
          <w:p w14:paraId="0DBD488F" w14:textId="425F845E" w:rsidR="00D05442" w:rsidRPr="00B20B24" w:rsidRDefault="00D05442" w:rsidP="00D05442">
            <w:pPr>
              <w:spacing w:after="0"/>
              <w:rPr>
                <w:b/>
              </w:rPr>
            </w:pPr>
            <w:r w:rsidRPr="00B20B24">
              <w:rPr>
                <w:rFonts w:cs="Arial"/>
                <w:b/>
                <w:szCs w:val="22"/>
                <w:lang w:eastAsia="en-US"/>
              </w:rPr>
              <w:t>Authorised land occupier</w:t>
            </w:r>
          </w:p>
        </w:tc>
        <w:tc>
          <w:tcPr>
            <w:tcW w:w="1282" w:type="dxa"/>
            <w:gridSpan w:val="3"/>
            <w:tcBorders>
              <w:top w:val="single" w:sz="4" w:space="0" w:color="auto"/>
              <w:bottom w:val="single" w:sz="4" w:space="0" w:color="auto"/>
            </w:tcBorders>
            <w:tcMar>
              <w:top w:w="57" w:type="dxa"/>
              <w:bottom w:w="57" w:type="dxa"/>
            </w:tcMar>
          </w:tcPr>
          <w:p w14:paraId="31954CA6" w14:textId="7D516C1A" w:rsidR="00D05442" w:rsidRPr="002C0BEF" w:rsidRDefault="00D05442" w:rsidP="00D05442">
            <w:pPr>
              <w:spacing w:after="0"/>
            </w:pPr>
            <w:r>
              <w:t>Yes / No</w:t>
            </w:r>
          </w:p>
        </w:tc>
        <w:tc>
          <w:tcPr>
            <w:tcW w:w="5103" w:type="dxa"/>
            <w:gridSpan w:val="10"/>
            <w:tcBorders>
              <w:top w:val="single" w:sz="4" w:space="0" w:color="auto"/>
              <w:bottom w:val="single" w:sz="4" w:space="0" w:color="auto"/>
            </w:tcBorders>
            <w:tcMar>
              <w:top w:w="57" w:type="dxa"/>
              <w:bottom w:w="57" w:type="dxa"/>
            </w:tcMar>
          </w:tcPr>
          <w:p w14:paraId="47AA46B5" w14:textId="33A6BC3E" w:rsidR="00D05442" w:rsidRPr="00B20B24" w:rsidRDefault="008F6D57" w:rsidP="008F6D57">
            <w:pPr>
              <w:spacing w:after="0"/>
              <w:rPr>
                <w:b/>
              </w:rPr>
            </w:pPr>
            <w:r>
              <w:rPr>
                <w:rFonts w:cs="Arial"/>
                <w:b/>
                <w:szCs w:val="22"/>
                <w:lang w:eastAsia="en-US"/>
              </w:rPr>
              <w:t>C</w:t>
            </w:r>
            <w:r w:rsidR="00D05442" w:rsidRPr="00B20B24">
              <w:rPr>
                <w:rFonts w:cs="Arial"/>
                <w:b/>
                <w:szCs w:val="22"/>
                <w:lang w:eastAsia="en-US"/>
              </w:rPr>
              <w:t>opy of authorisation</w:t>
            </w:r>
          </w:p>
        </w:tc>
        <w:tc>
          <w:tcPr>
            <w:tcW w:w="1134" w:type="dxa"/>
            <w:tcBorders>
              <w:top w:val="single" w:sz="4" w:space="0" w:color="auto"/>
              <w:bottom w:val="single" w:sz="4" w:space="0" w:color="auto"/>
            </w:tcBorders>
            <w:tcMar>
              <w:top w:w="57" w:type="dxa"/>
              <w:bottom w:w="57" w:type="dxa"/>
            </w:tcMar>
          </w:tcPr>
          <w:p w14:paraId="6A6775C1" w14:textId="4C981B91" w:rsidR="00D05442" w:rsidRPr="002C0BEF" w:rsidRDefault="00D05442" w:rsidP="00D05442">
            <w:pPr>
              <w:spacing w:after="0"/>
            </w:pPr>
            <w:r>
              <w:t>Yes / No</w:t>
            </w:r>
          </w:p>
        </w:tc>
      </w:tr>
      <w:tr w:rsidR="00D05442" w:rsidRPr="007A5EFD" w14:paraId="56C7B82D" w14:textId="77777777" w:rsidTr="00AA3535">
        <w:trPr>
          <w:trHeight w:val="337"/>
        </w:trPr>
        <w:tc>
          <w:tcPr>
            <w:tcW w:w="2879" w:type="dxa"/>
            <w:gridSpan w:val="6"/>
            <w:tcBorders>
              <w:top w:val="single" w:sz="4" w:space="0" w:color="auto"/>
              <w:bottom w:val="single" w:sz="4" w:space="0" w:color="auto"/>
            </w:tcBorders>
            <w:noWrap/>
            <w:tcMar>
              <w:top w:w="57" w:type="dxa"/>
              <w:bottom w:w="57" w:type="dxa"/>
            </w:tcMar>
          </w:tcPr>
          <w:p w14:paraId="01ACB0E2" w14:textId="257EBE75" w:rsidR="00D05442" w:rsidRPr="00B20B24" w:rsidRDefault="00D05442" w:rsidP="00D05442">
            <w:pPr>
              <w:spacing w:after="0"/>
              <w:rPr>
                <w:b/>
              </w:rPr>
            </w:pPr>
            <w:r w:rsidRPr="00B20B24">
              <w:rPr>
                <w:rFonts w:cs="Arial"/>
                <w:b/>
                <w:szCs w:val="22"/>
                <w:lang w:eastAsia="en-US"/>
              </w:rPr>
              <w:t>Owner/occupier approval</w:t>
            </w:r>
          </w:p>
        </w:tc>
        <w:tc>
          <w:tcPr>
            <w:tcW w:w="1282" w:type="dxa"/>
            <w:gridSpan w:val="3"/>
            <w:tcBorders>
              <w:top w:val="single" w:sz="4" w:space="0" w:color="auto"/>
              <w:bottom w:val="single" w:sz="4" w:space="0" w:color="auto"/>
            </w:tcBorders>
            <w:tcMar>
              <w:top w:w="57" w:type="dxa"/>
              <w:bottom w:w="57" w:type="dxa"/>
            </w:tcMar>
          </w:tcPr>
          <w:p w14:paraId="590A8C11" w14:textId="5B5AA485" w:rsidR="00D05442" w:rsidRPr="002C0BEF" w:rsidRDefault="00D05442" w:rsidP="00D05442">
            <w:pPr>
              <w:spacing w:after="0"/>
            </w:pPr>
            <w:r w:rsidRPr="000360B0">
              <w:t>Yes / No</w:t>
            </w:r>
          </w:p>
        </w:tc>
        <w:tc>
          <w:tcPr>
            <w:tcW w:w="5103" w:type="dxa"/>
            <w:gridSpan w:val="10"/>
            <w:tcBorders>
              <w:top w:val="single" w:sz="4" w:space="0" w:color="auto"/>
              <w:bottom w:val="single" w:sz="4" w:space="0" w:color="auto"/>
            </w:tcBorders>
            <w:tcMar>
              <w:top w:w="57" w:type="dxa"/>
              <w:bottom w:w="57" w:type="dxa"/>
            </w:tcMar>
          </w:tcPr>
          <w:p w14:paraId="04AC4A57" w14:textId="2DFF061C" w:rsidR="00D05442" w:rsidRPr="00B20B24" w:rsidRDefault="008F6D57" w:rsidP="00D05442">
            <w:pPr>
              <w:spacing w:after="0"/>
              <w:rPr>
                <w:b/>
              </w:rPr>
            </w:pPr>
            <w:r>
              <w:rPr>
                <w:rFonts w:cs="Arial"/>
                <w:b/>
                <w:szCs w:val="22"/>
                <w:lang w:eastAsia="en-US"/>
              </w:rPr>
              <w:t>C</w:t>
            </w:r>
            <w:r w:rsidR="00D05442" w:rsidRPr="00B20B24">
              <w:rPr>
                <w:rFonts w:cs="Arial"/>
                <w:b/>
                <w:szCs w:val="22"/>
                <w:lang w:eastAsia="en-US"/>
              </w:rPr>
              <w:t>opy of written approval and term of approval</w:t>
            </w:r>
          </w:p>
        </w:tc>
        <w:tc>
          <w:tcPr>
            <w:tcW w:w="1134" w:type="dxa"/>
            <w:tcBorders>
              <w:top w:val="single" w:sz="4" w:space="0" w:color="auto"/>
              <w:bottom w:val="single" w:sz="4" w:space="0" w:color="auto"/>
            </w:tcBorders>
            <w:tcMar>
              <w:top w:w="57" w:type="dxa"/>
              <w:bottom w:w="57" w:type="dxa"/>
            </w:tcMar>
          </w:tcPr>
          <w:p w14:paraId="60AC8DC5" w14:textId="43343592" w:rsidR="00D05442" w:rsidRPr="002C0BEF" w:rsidRDefault="00D05442" w:rsidP="00D05442">
            <w:pPr>
              <w:spacing w:after="0"/>
            </w:pPr>
            <w:r w:rsidRPr="003B5720">
              <w:t>Yes / No</w:t>
            </w:r>
          </w:p>
        </w:tc>
      </w:tr>
      <w:tr w:rsidR="00D05442" w:rsidRPr="007A5EFD" w14:paraId="36097AA3" w14:textId="77777777" w:rsidTr="00AA3535">
        <w:trPr>
          <w:trHeight w:val="337"/>
        </w:trPr>
        <w:tc>
          <w:tcPr>
            <w:tcW w:w="2879" w:type="dxa"/>
            <w:gridSpan w:val="6"/>
            <w:tcBorders>
              <w:top w:val="single" w:sz="4" w:space="0" w:color="auto"/>
              <w:bottom w:val="single" w:sz="4" w:space="0" w:color="auto"/>
            </w:tcBorders>
            <w:noWrap/>
            <w:tcMar>
              <w:top w:w="57" w:type="dxa"/>
              <w:bottom w:w="57" w:type="dxa"/>
            </w:tcMar>
          </w:tcPr>
          <w:p w14:paraId="64167D22" w14:textId="42124878" w:rsidR="00D05442" w:rsidRPr="00B20B24" w:rsidRDefault="00D05442" w:rsidP="00D05442">
            <w:pPr>
              <w:spacing w:after="0"/>
              <w:rPr>
                <w:b/>
              </w:rPr>
            </w:pPr>
            <w:r w:rsidRPr="00B20B24">
              <w:rPr>
                <w:rFonts w:cs="Arial"/>
                <w:b/>
                <w:szCs w:val="22"/>
                <w:lang w:eastAsia="en-US"/>
              </w:rPr>
              <w:t>Mineral title holder</w:t>
            </w:r>
          </w:p>
        </w:tc>
        <w:tc>
          <w:tcPr>
            <w:tcW w:w="1282" w:type="dxa"/>
            <w:gridSpan w:val="3"/>
            <w:tcBorders>
              <w:top w:val="single" w:sz="4" w:space="0" w:color="auto"/>
              <w:bottom w:val="single" w:sz="4" w:space="0" w:color="auto"/>
            </w:tcBorders>
            <w:tcMar>
              <w:top w:w="57" w:type="dxa"/>
              <w:bottom w:w="57" w:type="dxa"/>
            </w:tcMar>
          </w:tcPr>
          <w:p w14:paraId="4DCB7869" w14:textId="5842D5AA" w:rsidR="00D05442" w:rsidRPr="002C0BEF" w:rsidRDefault="00D05442" w:rsidP="00D05442">
            <w:pPr>
              <w:spacing w:after="0"/>
            </w:pPr>
            <w:r w:rsidRPr="000360B0">
              <w:t>Yes / No</w:t>
            </w:r>
          </w:p>
        </w:tc>
        <w:tc>
          <w:tcPr>
            <w:tcW w:w="5103" w:type="dxa"/>
            <w:gridSpan w:val="10"/>
            <w:tcBorders>
              <w:top w:val="single" w:sz="4" w:space="0" w:color="auto"/>
              <w:bottom w:val="single" w:sz="4" w:space="0" w:color="auto"/>
            </w:tcBorders>
            <w:tcMar>
              <w:top w:w="57" w:type="dxa"/>
              <w:bottom w:w="57" w:type="dxa"/>
            </w:tcMar>
          </w:tcPr>
          <w:p w14:paraId="11D7460A" w14:textId="76C06A6B" w:rsidR="00D05442" w:rsidRPr="00B20B24" w:rsidRDefault="008F6D57" w:rsidP="00D05442">
            <w:pPr>
              <w:spacing w:after="0"/>
              <w:rPr>
                <w:b/>
              </w:rPr>
            </w:pPr>
            <w:r>
              <w:rPr>
                <w:rFonts w:cs="Arial"/>
                <w:b/>
                <w:caps/>
                <w:szCs w:val="22"/>
                <w:lang w:eastAsia="en-US"/>
              </w:rPr>
              <w:t>C</w:t>
            </w:r>
            <w:r w:rsidR="00D05442" w:rsidRPr="00B20B24">
              <w:rPr>
                <w:rFonts w:cs="Arial"/>
                <w:b/>
                <w:szCs w:val="22"/>
                <w:lang w:eastAsia="en-US"/>
              </w:rPr>
              <w:t>opy of draft or approved mining management plan</w:t>
            </w:r>
          </w:p>
        </w:tc>
        <w:tc>
          <w:tcPr>
            <w:tcW w:w="1134" w:type="dxa"/>
            <w:tcBorders>
              <w:top w:val="single" w:sz="4" w:space="0" w:color="auto"/>
              <w:bottom w:val="single" w:sz="4" w:space="0" w:color="auto"/>
            </w:tcBorders>
            <w:tcMar>
              <w:top w:w="57" w:type="dxa"/>
              <w:bottom w:w="57" w:type="dxa"/>
            </w:tcMar>
          </w:tcPr>
          <w:p w14:paraId="0AA6A4B5" w14:textId="79A62B79" w:rsidR="00D05442" w:rsidRPr="002C0BEF" w:rsidRDefault="00D05442" w:rsidP="00D05442">
            <w:pPr>
              <w:spacing w:after="0"/>
            </w:pPr>
            <w:r w:rsidRPr="003B5720">
              <w:t>Yes / No</w:t>
            </w:r>
          </w:p>
        </w:tc>
      </w:tr>
      <w:tr w:rsidR="00D05442" w:rsidRPr="007A5EFD" w14:paraId="3617E9A2" w14:textId="77777777" w:rsidTr="00AA3535">
        <w:trPr>
          <w:trHeight w:val="337"/>
        </w:trPr>
        <w:tc>
          <w:tcPr>
            <w:tcW w:w="2879" w:type="dxa"/>
            <w:gridSpan w:val="6"/>
            <w:tcBorders>
              <w:top w:val="single" w:sz="4" w:space="0" w:color="auto"/>
              <w:bottom w:val="single" w:sz="4" w:space="0" w:color="auto"/>
            </w:tcBorders>
            <w:noWrap/>
            <w:tcMar>
              <w:top w:w="57" w:type="dxa"/>
              <w:bottom w:w="57" w:type="dxa"/>
            </w:tcMar>
          </w:tcPr>
          <w:p w14:paraId="2710C482" w14:textId="2A97E2C5" w:rsidR="00D05442" w:rsidRPr="00B20B24" w:rsidRDefault="00D05442" w:rsidP="00D05442">
            <w:pPr>
              <w:spacing w:after="0"/>
              <w:rPr>
                <w:b/>
              </w:rPr>
            </w:pPr>
            <w:r w:rsidRPr="00B20B24">
              <w:rPr>
                <w:rFonts w:cs="Arial"/>
                <w:b/>
                <w:szCs w:val="22"/>
                <w:lang w:eastAsia="en-US"/>
              </w:rPr>
              <w:t>Petroleum interest holder</w:t>
            </w:r>
          </w:p>
        </w:tc>
        <w:tc>
          <w:tcPr>
            <w:tcW w:w="1282" w:type="dxa"/>
            <w:gridSpan w:val="3"/>
            <w:tcBorders>
              <w:top w:val="single" w:sz="4" w:space="0" w:color="auto"/>
              <w:bottom w:val="single" w:sz="4" w:space="0" w:color="auto"/>
            </w:tcBorders>
            <w:tcMar>
              <w:top w:w="57" w:type="dxa"/>
              <w:bottom w:w="57" w:type="dxa"/>
            </w:tcMar>
          </w:tcPr>
          <w:p w14:paraId="494F865E" w14:textId="36F9A4CF" w:rsidR="00D05442" w:rsidRPr="002C0BEF" w:rsidRDefault="00D05442" w:rsidP="00D05442">
            <w:pPr>
              <w:spacing w:after="0"/>
            </w:pPr>
            <w:r w:rsidRPr="000360B0">
              <w:t>Yes / No</w:t>
            </w:r>
          </w:p>
        </w:tc>
        <w:tc>
          <w:tcPr>
            <w:tcW w:w="5103" w:type="dxa"/>
            <w:gridSpan w:val="10"/>
            <w:tcBorders>
              <w:top w:val="single" w:sz="4" w:space="0" w:color="auto"/>
              <w:bottom w:val="single" w:sz="4" w:space="0" w:color="auto"/>
            </w:tcBorders>
            <w:tcMar>
              <w:top w:w="57" w:type="dxa"/>
              <w:bottom w:w="57" w:type="dxa"/>
            </w:tcMar>
          </w:tcPr>
          <w:p w14:paraId="0AE2A782" w14:textId="74C21467" w:rsidR="00D05442" w:rsidRPr="00B20B24" w:rsidRDefault="008F6D57" w:rsidP="00D05442">
            <w:pPr>
              <w:spacing w:after="0"/>
              <w:rPr>
                <w:b/>
              </w:rPr>
            </w:pPr>
            <w:r>
              <w:rPr>
                <w:rFonts w:cs="Arial"/>
                <w:b/>
                <w:szCs w:val="22"/>
                <w:lang w:eastAsia="en-US"/>
              </w:rPr>
              <w:t>C</w:t>
            </w:r>
            <w:r w:rsidR="00D05442" w:rsidRPr="00B20B24">
              <w:rPr>
                <w:rFonts w:cs="Arial"/>
                <w:b/>
                <w:szCs w:val="22"/>
                <w:lang w:eastAsia="en-US"/>
              </w:rPr>
              <w:t>opy of draft or approved environment management plan</w:t>
            </w:r>
          </w:p>
        </w:tc>
        <w:tc>
          <w:tcPr>
            <w:tcW w:w="1134" w:type="dxa"/>
            <w:tcBorders>
              <w:top w:val="single" w:sz="4" w:space="0" w:color="auto"/>
              <w:bottom w:val="single" w:sz="4" w:space="0" w:color="auto"/>
            </w:tcBorders>
            <w:tcMar>
              <w:top w:w="57" w:type="dxa"/>
              <w:bottom w:w="57" w:type="dxa"/>
            </w:tcMar>
          </w:tcPr>
          <w:p w14:paraId="3440D429" w14:textId="5C0F4358" w:rsidR="00D05442" w:rsidRPr="002C0BEF" w:rsidRDefault="00D05442" w:rsidP="00D05442">
            <w:pPr>
              <w:spacing w:after="0"/>
            </w:pPr>
            <w:r w:rsidRPr="003B5720">
              <w:t>Yes / No</w:t>
            </w:r>
          </w:p>
        </w:tc>
      </w:tr>
      <w:tr w:rsidR="00D05442" w:rsidRPr="007A5EFD" w14:paraId="49B0AAF0" w14:textId="77777777" w:rsidTr="00AA3535">
        <w:trPr>
          <w:trHeight w:val="337"/>
        </w:trPr>
        <w:tc>
          <w:tcPr>
            <w:tcW w:w="2879" w:type="dxa"/>
            <w:gridSpan w:val="6"/>
            <w:tcBorders>
              <w:top w:val="single" w:sz="4" w:space="0" w:color="auto"/>
              <w:bottom w:val="single" w:sz="4" w:space="0" w:color="auto"/>
            </w:tcBorders>
            <w:noWrap/>
            <w:tcMar>
              <w:top w:w="57" w:type="dxa"/>
              <w:bottom w:w="57" w:type="dxa"/>
            </w:tcMar>
          </w:tcPr>
          <w:p w14:paraId="334E336A" w14:textId="385DCCFA" w:rsidR="00D05442" w:rsidRPr="00B20B24" w:rsidRDefault="00D05442" w:rsidP="00FE00F1">
            <w:pPr>
              <w:keepNext/>
              <w:spacing w:after="0"/>
              <w:rPr>
                <w:b/>
              </w:rPr>
            </w:pPr>
            <w:r w:rsidRPr="00B20B24">
              <w:rPr>
                <w:rFonts w:cs="Arial"/>
                <w:b/>
                <w:szCs w:val="22"/>
                <w:lang w:eastAsia="en-US"/>
              </w:rPr>
              <w:t>Other</w:t>
            </w:r>
          </w:p>
        </w:tc>
        <w:tc>
          <w:tcPr>
            <w:tcW w:w="1282" w:type="dxa"/>
            <w:gridSpan w:val="3"/>
            <w:tcBorders>
              <w:top w:val="single" w:sz="4" w:space="0" w:color="auto"/>
              <w:bottom w:val="single" w:sz="4" w:space="0" w:color="auto"/>
            </w:tcBorders>
            <w:tcMar>
              <w:top w:w="57" w:type="dxa"/>
              <w:bottom w:w="57" w:type="dxa"/>
            </w:tcMar>
          </w:tcPr>
          <w:p w14:paraId="5A172839" w14:textId="4D068828" w:rsidR="00D05442" w:rsidRPr="002C0BEF" w:rsidRDefault="00D05442" w:rsidP="00FE00F1">
            <w:pPr>
              <w:keepNext/>
              <w:spacing w:after="0"/>
            </w:pPr>
            <w:r w:rsidRPr="000360B0">
              <w:t>Yes / No</w:t>
            </w:r>
          </w:p>
        </w:tc>
        <w:tc>
          <w:tcPr>
            <w:tcW w:w="5103" w:type="dxa"/>
            <w:gridSpan w:val="10"/>
            <w:tcBorders>
              <w:top w:val="single" w:sz="4" w:space="0" w:color="auto"/>
              <w:bottom w:val="single" w:sz="4" w:space="0" w:color="auto"/>
            </w:tcBorders>
            <w:tcMar>
              <w:top w:w="57" w:type="dxa"/>
              <w:bottom w:w="57" w:type="dxa"/>
            </w:tcMar>
          </w:tcPr>
          <w:p w14:paraId="456EEDD2" w14:textId="4159017B" w:rsidR="00D05442" w:rsidRPr="00B20B24" w:rsidRDefault="00D05442" w:rsidP="008F6D57">
            <w:pPr>
              <w:pStyle w:val="Section"/>
              <w:keepNext/>
              <w:tabs>
                <w:tab w:val="clear" w:pos="720"/>
                <w:tab w:val="clear" w:pos="1440"/>
                <w:tab w:val="clear" w:pos="2160"/>
                <w:tab w:val="clear" w:pos="2880"/>
                <w:tab w:val="clear" w:pos="3600"/>
                <w:tab w:val="clear" w:pos="4320"/>
                <w:tab w:val="clear" w:pos="5040"/>
                <w:tab w:val="clear" w:pos="5760"/>
                <w:tab w:val="clear" w:pos="6480"/>
              </w:tabs>
              <w:spacing w:after="60"/>
              <w:ind w:right="-112"/>
              <w:jc w:val="left"/>
              <w:rPr>
                <w:b/>
              </w:rPr>
            </w:pPr>
            <w:r w:rsidRPr="00B20B24">
              <w:rPr>
                <w:rFonts w:ascii="Lato" w:hAnsi="Lato" w:cs="Arial"/>
                <w:b/>
                <w:sz w:val="22"/>
                <w:szCs w:val="22"/>
              </w:rPr>
              <w:t>Supporting documentation</w:t>
            </w:r>
          </w:p>
        </w:tc>
        <w:tc>
          <w:tcPr>
            <w:tcW w:w="1134" w:type="dxa"/>
            <w:tcBorders>
              <w:top w:val="single" w:sz="4" w:space="0" w:color="auto"/>
              <w:bottom w:val="single" w:sz="4" w:space="0" w:color="auto"/>
            </w:tcBorders>
            <w:tcMar>
              <w:top w:w="57" w:type="dxa"/>
              <w:bottom w:w="57" w:type="dxa"/>
            </w:tcMar>
          </w:tcPr>
          <w:p w14:paraId="4BA66655" w14:textId="5E12CCB6" w:rsidR="00D05442" w:rsidRPr="002C0BEF" w:rsidRDefault="00D05442" w:rsidP="00FE00F1">
            <w:pPr>
              <w:keepNext/>
              <w:spacing w:after="0"/>
            </w:pPr>
            <w:r w:rsidRPr="003B5720">
              <w:t>Yes / No</w:t>
            </w:r>
          </w:p>
        </w:tc>
      </w:tr>
      <w:tr w:rsidR="00D05442" w:rsidRPr="007A5EFD" w14:paraId="38771208" w14:textId="77777777" w:rsidTr="004C5AC3">
        <w:trPr>
          <w:trHeight w:val="861"/>
        </w:trPr>
        <w:tc>
          <w:tcPr>
            <w:tcW w:w="4161" w:type="dxa"/>
            <w:gridSpan w:val="9"/>
            <w:tcBorders>
              <w:top w:val="single" w:sz="4" w:space="0" w:color="auto"/>
              <w:bottom w:val="single" w:sz="4" w:space="0" w:color="auto"/>
            </w:tcBorders>
            <w:noWrap/>
            <w:tcMar>
              <w:top w:w="108" w:type="dxa"/>
              <w:bottom w:w="108" w:type="dxa"/>
            </w:tcMar>
          </w:tcPr>
          <w:p w14:paraId="4514FB1A" w14:textId="699C7D58" w:rsidR="00D05442" w:rsidRPr="00B20B24" w:rsidRDefault="00D05442" w:rsidP="00D05442">
            <w:pPr>
              <w:spacing w:after="0"/>
              <w:rPr>
                <w:b/>
              </w:rPr>
            </w:pPr>
            <w:r w:rsidRPr="00B20B24">
              <w:rPr>
                <w:b/>
              </w:rPr>
              <w:t>Provide a description the supporting documentation</w:t>
            </w:r>
          </w:p>
        </w:tc>
        <w:tc>
          <w:tcPr>
            <w:tcW w:w="6237" w:type="dxa"/>
            <w:gridSpan w:val="11"/>
            <w:tcBorders>
              <w:top w:val="single" w:sz="4" w:space="0" w:color="auto"/>
              <w:bottom w:val="single" w:sz="4" w:space="0" w:color="auto"/>
            </w:tcBorders>
          </w:tcPr>
          <w:p w14:paraId="6AFAF432" w14:textId="77777777" w:rsidR="00D05442" w:rsidRPr="002C0BEF" w:rsidRDefault="00D05442" w:rsidP="00D05442">
            <w:pPr>
              <w:spacing w:after="0"/>
            </w:pPr>
          </w:p>
        </w:tc>
      </w:tr>
      <w:tr w:rsidR="00D05442" w:rsidRPr="00F52624" w14:paraId="769B9174" w14:textId="77777777" w:rsidTr="00AA3535">
        <w:trPr>
          <w:trHeight w:val="27"/>
        </w:trPr>
        <w:tc>
          <w:tcPr>
            <w:tcW w:w="10398"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320B4D27" w14:textId="3AB90D7E" w:rsidR="00D05442" w:rsidRPr="00DD75B5" w:rsidRDefault="00D05442" w:rsidP="00DD75B5">
            <w:pPr>
              <w:pStyle w:val="SectionHeading"/>
            </w:pPr>
            <w:r w:rsidRPr="00F52624">
              <w:lastRenderedPageBreak/>
              <w:br w:type="page"/>
            </w:r>
            <w:r w:rsidRPr="00DD75B5">
              <w:t>Details of on-site contact</w:t>
            </w:r>
          </w:p>
        </w:tc>
      </w:tr>
      <w:tr w:rsidR="00D05442" w:rsidRPr="007A5EFD" w14:paraId="20013ECE" w14:textId="77777777" w:rsidTr="00AA3535">
        <w:trPr>
          <w:trHeight w:val="69"/>
        </w:trPr>
        <w:tc>
          <w:tcPr>
            <w:tcW w:w="10398" w:type="dxa"/>
            <w:gridSpan w:val="20"/>
            <w:tcBorders>
              <w:top w:val="single" w:sz="4" w:space="0" w:color="auto"/>
              <w:bottom w:val="single" w:sz="4" w:space="0" w:color="auto"/>
            </w:tcBorders>
            <w:noWrap/>
            <w:tcMar>
              <w:top w:w="108" w:type="dxa"/>
              <w:bottom w:w="108" w:type="dxa"/>
            </w:tcMar>
            <w:vAlign w:val="center"/>
          </w:tcPr>
          <w:p w14:paraId="49280980" w14:textId="13FE8578" w:rsidR="00D05442" w:rsidRPr="002C0BEF" w:rsidRDefault="00D05442" w:rsidP="008F6D57">
            <w:pPr>
              <w:keepNext/>
              <w:spacing w:before="60" w:after="60"/>
            </w:pPr>
            <w:r w:rsidRPr="0087605E">
              <w:rPr>
                <w:rFonts w:cs="Arial"/>
              </w:rPr>
              <w:t xml:space="preserve">Details of on-site contact for the </w:t>
            </w:r>
            <w:r w:rsidRPr="00C607A4">
              <w:rPr>
                <w:rFonts w:cs="Arial"/>
              </w:rPr>
              <w:t xml:space="preserve">person </w:t>
            </w:r>
            <w:r w:rsidR="008F6D57" w:rsidRPr="00C607A4">
              <w:rPr>
                <w:rFonts w:cs="Arial"/>
              </w:rPr>
              <w:t>/entity</w:t>
            </w:r>
            <w:r w:rsidRPr="00C607A4">
              <w:rPr>
                <w:rFonts w:cs="Arial"/>
              </w:rPr>
              <w:t xml:space="preserve"> the int</w:t>
            </w:r>
            <w:r w:rsidRPr="0087605E">
              <w:rPr>
                <w:rFonts w:cs="Arial"/>
              </w:rPr>
              <w:t>erest has transferred to.</w:t>
            </w:r>
          </w:p>
        </w:tc>
      </w:tr>
      <w:tr w:rsidR="00467C30" w:rsidRPr="007A5EFD" w14:paraId="131C6327" w14:textId="77777777" w:rsidTr="004C5AC3">
        <w:trPr>
          <w:trHeight w:val="26"/>
        </w:trPr>
        <w:tc>
          <w:tcPr>
            <w:tcW w:w="1751" w:type="dxa"/>
            <w:gridSpan w:val="2"/>
            <w:tcBorders>
              <w:top w:val="single" w:sz="4" w:space="0" w:color="auto"/>
              <w:bottom w:val="single" w:sz="4" w:space="0" w:color="auto"/>
            </w:tcBorders>
            <w:noWrap/>
            <w:tcMar>
              <w:top w:w="108" w:type="dxa"/>
              <w:bottom w:w="108" w:type="dxa"/>
            </w:tcMar>
          </w:tcPr>
          <w:p w14:paraId="54A16639" w14:textId="477791ED" w:rsidR="00467C30" w:rsidRPr="00B20B24" w:rsidRDefault="00467C30" w:rsidP="00B20B24">
            <w:pPr>
              <w:keepNext/>
              <w:spacing w:before="60" w:after="60"/>
              <w:rPr>
                <w:b/>
              </w:rPr>
            </w:pPr>
            <w:r w:rsidRPr="00B20B24">
              <w:rPr>
                <w:rFonts w:cs="Arial"/>
                <w:b/>
              </w:rPr>
              <w:t>On-site contact</w:t>
            </w:r>
          </w:p>
        </w:tc>
        <w:tc>
          <w:tcPr>
            <w:tcW w:w="3686" w:type="dxa"/>
            <w:gridSpan w:val="9"/>
            <w:tcBorders>
              <w:top w:val="single" w:sz="4" w:space="0" w:color="auto"/>
              <w:bottom w:val="single" w:sz="4" w:space="0" w:color="auto"/>
            </w:tcBorders>
          </w:tcPr>
          <w:p w14:paraId="4ECA7629" w14:textId="77777777" w:rsidR="00467C30" w:rsidRPr="002C0BEF" w:rsidRDefault="00467C30" w:rsidP="00B20B24">
            <w:pPr>
              <w:keepNext/>
              <w:spacing w:before="60" w:after="60"/>
            </w:pPr>
          </w:p>
        </w:tc>
        <w:tc>
          <w:tcPr>
            <w:tcW w:w="1567" w:type="dxa"/>
            <w:gridSpan w:val="5"/>
            <w:tcBorders>
              <w:top w:val="single" w:sz="4" w:space="0" w:color="auto"/>
              <w:bottom w:val="single" w:sz="4" w:space="0" w:color="auto"/>
            </w:tcBorders>
          </w:tcPr>
          <w:p w14:paraId="4823E08E" w14:textId="7D269A42" w:rsidR="00467C30" w:rsidRPr="00B20B24" w:rsidRDefault="00467C30" w:rsidP="00B20B24">
            <w:pPr>
              <w:keepNext/>
              <w:spacing w:before="60" w:after="60"/>
              <w:rPr>
                <w:b/>
              </w:rPr>
            </w:pPr>
            <w:r w:rsidRPr="00B20B24">
              <w:rPr>
                <w:rFonts w:cs="Arial"/>
                <w:b/>
                <w:szCs w:val="22"/>
                <w:lang w:eastAsia="en-US"/>
              </w:rPr>
              <w:t>Position title</w:t>
            </w:r>
          </w:p>
        </w:tc>
        <w:tc>
          <w:tcPr>
            <w:tcW w:w="3394" w:type="dxa"/>
            <w:gridSpan w:val="4"/>
            <w:tcBorders>
              <w:top w:val="single" w:sz="4" w:space="0" w:color="auto"/>
              <w:bottom w:val="single" w:sz="4" w:space="0" w:color="auto"/>
            </w:tcBorders>
          </w:tcPr>
          <w:p w14:paraId="0680B7EB" w14:textId="28B1F9D7" w:rsidR="00467C30" w:rsidRPr="002C0BEF" w:rsidRDefault="00467C30" w:rsidP="00B20B24">
            <w:pPr>
              <w:keepNext/>
              <w:spacing w:before="60" w:after="60"/>
            </w:pPr>
          </w:p>
        </w:tc>
      </w:tr>
      <w:tr w:rsidR="004C5AC3" w:rsidRPr="007A5EFD" w14:paraId="6E4B16D0" w14:textId="77777777" w:rsidTr="004C5AC3">
        <w:trPr>
          <w:trHeight w:val="77"/>
        </w:trPr>
        <w:tc>
          <w:tcPr>
            <w:tcW w:w="1751" w:type="dxa"/>
            <w:gridSpan w:val="2"/>
            <w:tcBorders>
              <w:top w:val="single" w:sz="4" w:space="0" w:color="auto"/>
              <w:bottom w:val="single" w:sz="4" w:space="0" w:color="auto"/>
            </w:tcBorders>
            <w:noWrap/>
            <w:tcMar>
              <w:top w:w="108" w:type="dxa"/>
              <w:bottom w:w="108" w:type="dxa"/>
            </w:tcMar>
          </w:tcPr>
          <w:p w14:paraId="78B350B4" w14:textId="77777777" w:rsidR="004C5AC3" w:rsidRPr="00B20B24" w:rsidRDefault="004C5AC3" w:rsidP="00B20B24">
            <w:pPr>
              <w:spacing w:before="60" w:after="60"/>
              <w:rPr>
                <w:b/>
              </w:rPr>
            </w:pPr>
            <w:r w:rsidRPr="00B20B24">
              <w:rPr>
                <w:rFonts w:cs="Arial"/>
                <w:b/>
                <w:szCs w:val="22"/>
                <w:lang w:eastAsia="en-US"/>
              </w:rPr>
              <w:t>Phone (work)</w:t>
            </w:r>
          </w:p>
        </w:tc>
        <w:tc>
          <w:tcPr>
            <w:tcW w:w="3686" w:type="dxa"/>
            <w:gridSpan w:val="9"/>
            <w:tcBorders>
              <w:top w:val="single" w:sz="4" w:space="0" w:color="auto"/>
              <w:bottom w:val="single" w:sz="4" w:space="0" w:color="auto"/>
            </w:tcBorders>
          </w:tcPr>
          <w:p w14:paraId="122C0088" w14:textId="77777777" w:rsidR="004C5AC3" w:rsidRPr="002C0BEF" w:rsidRDefault="004C5AC3" w:rsidP="00B20B24">
            <w:pPr>
              <w:spacing w:before="60" w:after="60"/>
            </w:pPr>
          </w:p>
        </w:tc>
        <w:tc>
          <w:tcPr>
            <w:tcW w:w="1559" w:type="dxa"/>
            <w:gridSpan w:val="4"/>
            <w:tcBorders>
              <w:top w:val="single" w:sz="4" w:space="0" w:color="auto"/>
              <w:bottom w:val="single" w:sz="4" w:space="0" w:color="auto"/>
            </w:tcBorders>
          </w:tcPr>
          <w:p w14:paraId="3D1D0DB0" w14:textId="77777777" w:rsidR="004C5AC3" w:rsidRPr="00B20B24" w:rsidRDefault="004C5AC3" w:rsidP="00B20B24">
            <w:pPr>
              <w:spacing w:before="60" w:after="60"/>
              <w:rPr>
                <w:b/>
              </w:rPr>
            </w:pPr>
            <w:r w:rsidRPr="00B20B24">
              <w:rPr>
                <w:rFonts w:cs="Arial"/>
                <w:b/>
                <w:szCs w:val="22"/>
                <w:lang w:eastAsia="en-US"/>
              </w:rPr>
              <w:t>Mobile</w:t>
            </w:r>
          </w:p>
        </w:tc>
        <w:tc>
          <w:tcPr>
            <w:tcW w:w="3402" w:type="dxa"/>
            <w:gridSpan w:val="5"/>
            <w:tcBorders>
              <w:top w:val="single" w:sz="4" w:space="0" w:color="auto"/>
              <w:bottom w:val="single" w:sz="4" w:space="0" w:color="auto"/>
            </w:tcBorders>
          </w:tcPr>
          <w:p w14:paraId="1EA30031" w14:textId="77777777" w:rsidR="004C5AC3" w:rsidRPr="002C0BEF" w:rsidRDefault="004C5AC3" w:rsidP="00B20B24">
            <w:pPr>
              <w:spacing w:before="60" w:after="60"/>
            </w:pPr>
          </w:p>
        </w:tc>
      </w:tr>
      <w:tr w:rsidR="00D05442" w:rsidRPr="007A5EFD" w14:paraId="4E1E4A9E" w14:textId="77777777" w:rsidTr="00AA3535">
        <w:trPr>
          <w:trHeight w:val="26"/>
        </w:trPr>
        <w:tc>
          <w:tcPr>
            <w:tcW w:w="1751" w:type="dxa"/>
            <w:gridSpan w:val="2"/>
            <w:tcBorders>
              <w:top w:val="single" w:sz="4" w:space="0" w:color="auto"/>
              <w:bottom w:val="single" w:sz="4" w:space="0" w:color="auto"/>
            </w:tcBorders>
            <w:noWrap/>
            <w:tcMar>
              <w:top w:w="108" w:type="dxa"/>
              <w:bottom w:w="108" w:type="dxa"/>
            </w:tcMar>
          </w:tcPr>
          <w:p w14:paraId="4E914718" w14:textId="7458A574" w:rsidR="00D05442" w:rsidRPr="00B20B24" w:rsidRDefault="00D05442" w:rsidP="00B20B24">
            <w:pPr>
              <w:keepNext/>
              <w:spacing w:before="60" w:after="60"/>
              <w:rPr>
                <w:rFonts w:cs="Arial"/>
                <w:b/>
                <w:szCs w:val="22"/>
              </w:rPr>
            </w:pPr>
            <w:r w:rsidRPr="00B20B24">
              <w:rPr>
                <w:rFonts w:cs="Arial"/>
                <w:b/>
              </w:rPr>
              <w:t>Email</w:t>
            </w:r>
          </w:p>
        </w:tc>
        <w:tc>
          <w:tcPr>
            <w:tcW w:w="8647" w:type="dxa"/>
            <w:gridSpan w:val="18"/>
            <w:tcBorders>
              <w:top w:val="single" w:sz="4" w:space="0" w:color="auto"/>
              <w:bottom w:val="single" w:sz="4" w:space="0" w:color="auto"/>
            </w:tcBorders>
          </w:tcPr>
          <w:p w14:paraId="36614EF1" w14:textId="77777777" w:rsidR="00D05442" w:rsidRPr="002C0BEF" w:rsidRDefault="00D05442" w:rsidP="00B20B24">
            <w:pPr>
              <w:keepNext/>
              <w:spacing w:before="60" w:after="60"/>
            </w:pPr>
          </w:p>
        </w:tc>
      </w:tr>
      <w:tr w:rsidR="00D65C05" w:rsidRPr="007A5EFD" w14:paraId="35D8905B" w14:textId="77777777" w:rsidTr="00AA3535">
        <w:trPr>
          <w:trHeight w:val="145"/>
        </w:trPr>
        <w:tc>
          <w:tcPr>
            <w:tcW w:w="10398" w:type="dxa"/>
            <w:gridSpan w:val="20"/>
            <w:tcBorders>
              <w:top w:val="single" w:sz="4" w:space="0" w:color="auto"/>
              <w:bottom w:val="single" w:sz="4" w:space="0" w:color="auto"/>
            </w:tcBorders>
            <w:shd w:val="clear" w:color="auto" w:fill="1F1F5F" w:themeFill="text1"/>
            <w:noWrap/>
            <w:tcMar>
              <w:top w:w="85" w:type="dxa"/>
              <w:bottom w:w="85" w:type="dxa"/>
            </w:tcMar>
          </w:tcPr>
          <w:p w14:paraId="38E49FF0" w14:textId="77777777" w:rsidR="00D65C05" w:rsidRPr="00DD75B5" w:rsidRDefault="00D65C05" w:rsidP="00DD75B5">
            <w:pPr>
              <w:pStyle w:val="SectionHeading"/>
            </w:pPr>
            <w:r w:rsidRPr="00DD75B5">
              <w:t>Public register</w:t>
            </w:r>
          </w:p>
        </w:tc>
      </w:tr>
      <w:tr w:rsidR="00D65C05" w:rsidRPr="002C0BEF" w14:paraId="6CA3E3B4" w14:textId="77777777" w:rsidTr="00AA3535">
        <w:trPr>
          <w:trHeight w:val="3410"/>
        </w:trPr>
        <w:tc>
          <w:tcPr>
            <w:tcW w:w="10398" w:type="dxa"/>
            <w:gridSpan w:val="20"/>
            <w:tcBorders>
              <w:top w:val="single" w:sz="4" w:space="0" w:color="auto"/>
              <w:bottom w:val="single" w:sz="4" w:space="0" w:color="auto"/>
            </w:tcBorders>
            <w:noWrap/>
            <w:tcMar>
              <w:top w:w="28" w:type="dxa"/>
              <w:bottom w:w="28" w:type="dxa"/>
            </w:tcMar>
          </w:tcPr>
          <w:p w14:paraId="5026C88D" w14:textId="44B421DE" w:rsidR="00D65C05" w:rsidRPr="00FB69BA" w:rsidRDefault="00D65C05" w:rsidP="00B20B24">
            <w:pPr>
              <w:keepNext/>
              <w:spacing w:before="60" w:after="60"/>
              <w:rPr>
                <w:rFonts w:cs="Arial"/>
              </w:rPr>
            </w:pPr>
            <w:r w:rsidRPr="00FB69BA">
              <w:rPr>
                <w:rFonts w:cs="Arial"/>
              </w:rPr>
              <w:t>In accordance with section 95 of the Act, the Controller of Water Resources must keep a register of water extraction licences. The register must be publicly available on the department’s website and must contain th</w:t>
            </w:r>
            <w:r w:rsidR="008F6D57">
              <w:rPr>
                <w:rFonts w:cs="Arial"/>
              </w:rPr>
              <w:t>e following information (regulation </w:t>
            </w:r>
            <w:r>
              <w:rPr>
                <w:rFonts w:cs="Arial"/>
              </w:rPr>
              <w:t>17):</w:t>
            </w:r>
          </w:p>
          <w:p w14:paraId="7AE8ACB9" w14:textId="1C2AA39A" w:rsidR="00D65C05" w:rsidRPr="00971AC1" w:rsidRDefault="00D65C05" w:rsidP="008F6D57">
            <w:pPr>
              <w:pStyle w:val="ListParagraph"/>
              <w:numPr>
                <w:ilvl w:val="0"/>
                <w:numId w:val="25"/>
              </w:numPr>
              <w:ind w:left="567" w:hanging="567"/>
            </w:pPr>
            <w:r w:rsidRPr="00971AC1">
              <w:t>the name and address of the licence holder</w:t>
            </w:r>
          </w:p>
          <w:p w14:paraId="4B373DCD" w14:textId="0391F745" w:rsidR="00D65C05" w:rsidRPr="00971AC1" w:rsidRDefault="00D65C05" w:rsidP="008F6D57">
            <w:pPr>
              <w:pStyle w:val="ListParagraph"/>
              <w:numPr>
                <w:ilvl w:val="0"/>
                <w:numId w:val="25"/>
              </w:numPr>
              <w:ind w:left="567" w:hanging="567"/>
            </w:pPr>
            <w:r w:rsidRPr="00971AC1">
              <w:t>the date on which the licence is due to expire</w:t>
            </w:r>
          </w:p>
          <w:p w14:paraId="214AC069" w14:textId="690461CB" w:rsidR="00D65C05" w:rsidRPr="00971AC1" w:rsidRDefault="00D65C05" w:rsidP="008F6D57">
            <w:pPr>
              <w:pStyle w:val="ListParagraph"/>
              <w:numPr>
                <w:ilvl w:val="0"/>
                <w:numId w:val="25"/>
              </w:numPr>
              <w:ind w:left="567" w:hanging="567"/>
            </w:pPr>
            <w:r w:rsidRPr="00971AC1">
              <w:t>the location of the property from which the water is currently taken</w:t>
            </w:r>
          </w:p>
          <w:p w14:paraId="4BC434F1" w14:textId="5C649835" w:rsidR="00D65C05" w:rsidRPr="00971AC1" w:rsidRDefault="00D65C05" w:rsidP="008F6D57">
            <w:pPr>
              <w:pStyle w:val="ListParagraph"/>
              <w:numPr>
                <w:ilvl w:val="0"/>
                <w:numId w:val="25"/>
              </w:numPr>
              <w:ind w:left="567" w:hanging="567"/>
            </w:pPr>
            <w:r w:rsidRPr="00971AC1">
              <w:t>the maximum quantity of water that may be taken annually</w:t>
            </w:r>
          </w:p>
          <w:p w14:paraId="412FCF40" w14:textId="06FFBFD4" w:rsidR="00D65C05" w:rsidRPr="00971AC1" w:rsidRDefault="00D65C05" w:rsidP="008F6D57">
            <w:pPr>
              <w:pStyle w:val="ListParagraph"/>
              <w:numPr>
                <w:ilvl w:val="0"/>
                <w:numId w:val="25"/>
              </w:numPr>
              <w:ind w:left="567" w:hanging="567"/>
            </w:pPr>
            <w:proofErr w:type="gramStart"/>
            <w:r w:rsidRPr="00971AC1">
              <w:t>the</w:t>
            </w:r>
            <w:proofErr w:type="gramEnd"/>
            <w:r w:rsidRPr="00971AC1">
              <w:t xml:space="preserve"> source of the water that may be taken.</w:t>
            </w:r>
          </w:p>
          <w:p w14:paraId="3829FEBE" w14:textId="5F25941A" w:rsidR="004C5AC3" w:rsidRPr="005D1EDD" w:rsidRDefault="004C5AC3" w:rsidP="00B20B24">
            <w:pPr>
              <w:spacing w:before="60" w:after="60"/>
              <w:rPr>
                <w:szCs w:val="22"/>
                <w:lang w:val="en-GB"/>
              </w:rPr>
            </w:pPr>
            <w:r w:rsidRPr="005D1EDD">
              <w:rPr>
                <w:szCs w:val="22"/>
                <w:lang w:val="en-GB"/>
              </w:rPr>
              <w:t xml:space="preserve">In the spirit of transparency, the Controller of Water Resources (and the department) will also make a copy of any licence </w:t>
            </w:r>
            <w:r>
              <w:rPr>
                <w:szCs w:val="22"/>
                <w:lang w:val="en-GB"/>
              </w:rPr>
              <w:t>associated with this notice</w:t>
            </w:r>
            <w:r w:rsidRPr="005D1EDD">
              <w:rPr>
                <w:szCs w:val="22"/>
                <w:lang w:val="en-GB"/>
              </w:rPr>
              <w:t xml:space="preserve"> publicly available from the department’s website.</w:t>
            </w:r>
          </w:p>
          <w:p w14:paraId="346DA01A" w14:textId="77777777" w:rsidR="00D65C05" w:rsidRDefault="00D65C05" w:rsidP="00B20B24">
            <w:pPr>
              <w:keepNext/>
              <w:spacing w:before="60" w:after="60"/>
              <w:rPr>
                <w:rFonts w:cs="Arial"/>
              </w:rPr>
            </w:pPr>
            <w:r w:rsidRPr="00FB69BA">
              <w:rPr>
                <w:rFonts w:cs="Arial"/>
              </w:rPr>
              <w:t>The Controller of Water Resources has the power to suppress information if satisfied there are grounds of commercial confidentiality. You may apply to have commercially confidential information withheld by using the appropriate approved application form available from the department’s website.</w:t>
            </w:r>
          </w:p>
        </w:tc>
      </w:tr>
      <w:tr w:rsidR="00D65C05" w:rsidRPr="007A5EFD" w14:paraId="3395FBDC" w14:textId="77777777" w:rsidTr="00AA3535">
        <w:trPr>
          <w:trHeight w:val="145"/>
        </w:trPr>
        <w:tc>
          <w:tcPr>
            <w:tcW w:w="8820" w:type="dxa"/>
            <w:gridSpan w:val="18"/>
            <w:tcBorders>
              <w:top w:val="nil"/>
              <w:bottom w:val="single" w:sz="4" w:space="0" w:color="auto"/>
            </w:tcBorders>
            <w:noWrap/>
            <w:tcMar>
              <w:top w:w="28" w:type="dxa"/>
              <w:bottom w:w="28" w:type="dxa"/>
            </w:tcMar>
          </w:tcPr>
          <w:p w14:paraId="66635D8F" w14:textId="77777777" w:rsidR="00D65C05" w:rsidRDefault="00D65C05" w:rsidP="004C5AC3">
            <w:pPr>
              <w:keepNext/>
              <w:spacing w:before="60" w:after="60"/>
            </w:pPr>
            <w:r w:rsidRPr="00FB69BA">
              <w:rPr>
                <w:rFonts w:cs="Arial"/>
              </w:rPr>
              <w:t>I acknowledge that the information described above will be freely available from the department’s website.</w:t>
            </w:r>
          </w:p>
        </w:tc>
        <w:tc>
          <w:tcPr>
            <w:tcW w:w="1578" w:type="dxa"/>
            <w:gridSpan w:val="2"/>
            <w:tcBorders>
              <w:top w:val="nil"/>
              <w:bottom w:val="single" w:sz="4" w:space="0" w:color="auto"/>
            </w:tcBorders>
            <w:tcMar>
              <w:top w:w="28" w:type="dxa"/>
              <w:bottom w:w="28" w:type="dxa"/>
            </w:tcMar>
          </w:tcPr>
          <w:p w14:paraId="0D0929D1" w14:textId="77777777" w:rsidR="00D65C05" w:rsidRDefault="00D65C05" w:rsidP="004C5AC3">
            <w:pPr>
              <w:keepNext/>
              <w:spacing w:before="60" w:after="60"/>
            </w:pPr>
            <w:r>
              <w:t>Yes / No</w:t>
            </w:r>
          </w:p>
        </w:tc>
      </w:tr>
      <w:tr w:rsidR="00D65C05" w:rsidRPr="007A5EFD" w14:paraId="7E9546DA" w14:textId="77777777" w:rsidTr="00AA3535">
        <w:trPr>
          <w:trHeight w:val="145"/>
        </w:trPr>
        <w:tc>
          <w:tcPr>
            <w:tcW w:w="8820" w:type="dxa"/>
            <w:gridSpan w:val="18"/>
            <w:tcBorders>
              <w:top w:val="nil"/>
              <w:bottom w:val="single" w:sz="4" w:space="0" w:color="auto"/>
            </w:tcBorders>
            <w:noWrap/>
            <w:tcMar>
              <w:top w:w="28" w:type="dxa"/>
              <w:bottom w:w="28" w:type="dxa"/>
            </w:tcMar>
          </w:tcPr>
          <w:p w14:paraId="1BEC04F6" w14:textId="77777777" w:rsidR="00D65C05" w:rsidRDefault="00D65C05" w:rsidP="004C5AC3">
            <w:pPr>
              <w:spacing w:before="60" w:after="60"/>
              <w:rPr>
                <w:rStyle w:val="Questionlabel"/>
              </w:rPr>
            </w:pPr>
            <w:r>
              <w:rPr>
                <w:lang w:val="en-GB"/>
              </w:rPr>
              <w:t>I have completed and attached an application to have commercially confidential information withheld.</w:t>
            </w:r>
          </w:p>
        </w:tc>
        <w:tc>
          <w:tcPr>
            <w:tcW w:w="1578" w:type="dxa"/>
            <w:gridSpan w:val="2"/>
            <w:tcMar>
              <w:top w:w="28" w:type="dxa"/>
              <w:bottom w:w="28" w:type="dxa"/>
            </w:tcMar>
          </w:tcPr>
          <w:p w14:paraId="48870345" w14:textId="77777777" w:rsidR="00D65C05" w:rsidRPr="007A5EFD" w:rsidRDefault="00D65C05" w:rsidP="004C5AC3">
            <w:pPr>
              <w:spacing w:before="60" w:after="60"/>
            </w:pPr>
            <w:r>
              <w:t>Yes / No</w:t>
            </w:r>
          </w:p>
        </w:tc>
      </w:tr>
      <w:tr w:rsidR="004C5AC3" w:rsidRPr="007A5EFD" w14:paraId="62C78F68" w14:textId="77777777" w:rsidTr="00A02B70">
        <w:trPr>
          <w:trHeight w:val="145"/>
        </w:trPr>
        <w:tc>
          <w:tcPr>
            <w:tcW w:w="10398" w:type="dxa"/>
            <w:gridSpan w:val="20"/>
            <w:tcBorders>
              <w:top w:val="single" w:sz="4" w:space="0" w:color="auto"/>
              <w:bottom w:val="single" w:sz="4" w:space="0" w:color="auto"/>
            </w:tcBorders>
            <w:shd w:val="clear" w:color="auto" w:fill="1F1F5F" w:themeFill="text1"/>
            <w:noWrap/>
            <w:tcMar>
              <w:top w:w="85" w:type="dxa"/>
              <w:bottom w:w="85" w:type="dxa"/>
            </w:tcMar>
          </w:tcPr>
          <w:p w14:paraId="1E209381" w14:textId="12DE18E1" w:rsidR="004C5AC3" w:rsidRPr="00DD75B5" w:rsidRDefault="004C5AC3" w:rsidP="00A02B70">
            <w:pPr>
              <w:pStyle w:val="SectionHeading"/>
            </w:pPr>
            <w:r>
              <w:t>Consent</w:t>
            </w:r>
          </w:p>
        </w:tc>
      </w:tr>
      <w:tr w:rsidR="004C5AC3" w:rsidRPr="007A5EFD" w14:paraId="30AA32FA" w14:textId="77777777" w:rsidTr="00A02B70">
        <w:trPr>
          <w:trHeight w:val="145"/>
        </w:trPr>
        <w:tc>
          <w:tcPr>
            <w:tcW w:w="8820" w:type="dxa"/>
            <w:gridSpan w:val="18"/>
            <w:tcBorders>
              <w:top w:val="nil"/>
              <w:bottom w:val="single" w:sz="4" w:space="0" w:color="auto"/>
            </w:tcBorders>
            <w:noWrap/>
            <w:tcMar>
              <w:top w:w="28" w:type="dxa"/>
              <w:bottom w:w="28" w:type="dxa"/>
            </w:tcMar>
          </w:tcPr>
          <w:p w14:paraId="4E069C0E" w14:textId="2BA72C99" w:rsidR="004C5AC3" w:rsidRPr="00E60B40" w:rsidRDefault="00E60B40" w:rsidP="00E60B40">
            <w:pPr>
              <w:rPr>
                <w:b/>
              </w:rPr>
            </w:pPr>
            <w:r w:rsidRPr="00E60B40">
              <w:rPr>
                <w:rStyle w:val="Questionlabel"/>
                <w:b w:val="0"/>
              </w:rPr>
              <w:t>Do you consent to receive all ongoing service of documents associated with this application and any future licence via the email address, as provided above?</w:t>
            </w:r>
          </w:p>
        </w:tc>
        <w:tc>
          <w:tcPr>
            <w:tcW w:w="1578" w:type="dxa"/>
            <w:gridSpan w:val="2"/>
            <w:tcBorders>
              <w:top w:val="nil"/>
              <w:bottom w:val="single" w:sz="4" w:space="0" w:color="auto"/>
            </w:tcBorders>
            <w:tcMar>
              <w:top w:w="28" w:type="dxa"/>
              <w:bottom w:w="28" w:type="dxa"/>
            </w:tcMar>
          </w:tcPr>
          <w:p w14:paraId="6E9DA404" w14:textId="77777777" w:rsidR="004C5AC3" w:rsidRDefault="004C5AC3" w:rsidP="004C5AC3">
            <w:pPr>
              <w:keepNext/>
              <w:spacing w:before="60" w:after="60"/>
            </w:pPr>
            <w:r>
              <w:t>Yes / No</w:t>
            </w:r>
          </w:p>
        </w:tc>
      </w:tr>
      <w:tr w:rsidR="004C5AC3" w:rsidRPr="007A5EFD" w14:paraId="055A7210" w14:textId="77777777" w:rsidTr="00A02B70">
        <w:trPr>
          <w:trHeight w:val="145"/>
        </w:trPr>
        <w:tc>
          <w:tcPr>
            <w:tcW w:w="8820" w:type="dxa"/>
            <w:gridSpan w:val="18"/>
            <w:tcBorders>
              <w:top w:val="nil"/>
              <w:bottom w:val="single" w:sz="4" w:space="0" w:color="auto"/>
            </w:tcBorders>
            <w:noWrap/>
            <w:tcMar>
              <w:top w:w="28" w:type="dxa"/>
              <w:bottom w:w="28" w:type="dxa"/>
            </w:tcMar>
          </w:tcPr>
          <w:p w14:paraId="0C726EAD" w14:textId="057B0F4D" w:rsidR="004C5AC3" w:rsidRDefault="004C5AC3" w:rsidP="00DD39D6">
            <w:pPr>
              <w:spacing w:before="60" w:after="60"/>
              <w:rPr>
                <w:rStyle w:val="Questionlabel"/>
              </w:rPr>
            </w:pPr>
            <w:r w:rsidRPr="00230A4F">
              <w:rPr>
                <w:rFonts w:asciiTheme="minorHAnsi" w:hAnsiTheme="minorHAnsi"/>
              </w:rPr>
              <w:t xml:space="preserve">Do you consent to being contacted by from time to time about work undertaken by </w:t>
            </w:r>
            <w:r w:rsidR="008F6D57">
              <w:rPr>
                <w:rFonts w:asciiTheme="minorHAnsi" w:hAnsiTheme="minorHAnsi"/>
              </w:rPr>
              <w:t xml:space="preserve">the </w:t>
            </w:r>
            <w:r w:rsidRPr="00230A4F">
              <w:rPr>
                <w:rFonts w:asciiTheme="minorHAnsi" w:hAnsiTheme="minorHAnsi"/>
              </w:rPr>
              <w:t xml:space="preserve">Water Resources </w:t>
            </w:r>
            <w:r w:rsidR="008F6D57">
              <w:rPr>
                <w:rFonts w:asciiTheme="minorHAnsi" w:hAnsiTheme="minorHAnsi"/>
              </w:rPr>
              <w:t xml:space="preserve">Division </w:t>
            </w:r>
            <w:r w:rsidRPr="00230A4F">
              <w:rPr>
                <w:rFonts w:asciiTheme="minorHAnsi" w:hAnsiTheme="minorHAnsi"/>
              </w:rPr>
              <w:t>including water monitoring activities, water management programs, water allocation plan development, upd</w:t>
            </w:r>
            <w:r>
              <w:rPr>
                <w:rFonts w:asciiTheme="minorHAnsi" w:hAnsiTheme="minorHAnsi"/>
              </w:rPr>
              <w:t>ates to policies and procedures?</w:t>
            </w:r>
          </w:p>
        </w:tc>
        <w:tc>
          <w:tcPr>
            <w:tcW w:w="1578" w:type="dxa"/>
            <w:gridSpan w:val="2"/>
            <w:tcMar>
              <w:top w:w="28" w:type="dxa"/>
              <w:bottom w:w="28" w:type="dxa"/>
            </w:tcMar>
          </w:tcPr>
          <w:p w14:paraId="1D0C8BC3" w14:textId="77777777" w:rsidR="004C5AC3" w:rsidRPr="007A5EFD" w:rsidRDefault="004C5AC3" w:rsidP="004C5AC3">
            <w:pPr>
              <w:spacing w:before="60" w:after="60"/>
            </w:pPr>
            <w:r>
              <w:t>Yes / No</w:t>
            </w:r>
          </w:p>
        </w:tc>
      </w:tr>
      <w:tr w:rsidR="00D05442" w:rsidRPr="007A5EFD" w14:paraId="54B1F091" w14:textId="77777777" w:rsidTr="00AA3535">
        <w:trPr>
          <w:trHeight w:val="27"/>
        </w:trPr>
        <w:tc>
          <w:tcPr>
            <w:tcW w:w="10398" w:type="dxa"/>
            <w:gridSpan w:val="20"/>
            <w:tcBorders>
              <w:top w:val="single" w:sz="4" w:space="0" w:color="auto"/>
              <w:left w:val="single" w:sz="4" w:space="0" w:color="auto"/>
              <w:bottom w:val="single" w:sz="4" w:space="0" w:color="auto"/>
              <w:right w:val="single" w:sz="4" w:space="0" w:color="auto"/>
            </w:tcBorders>
            <w:shd w:val="clear" w:color="auto" w:fill="1F1F5F" w:themeFill="text1"/>
            <w:noWrap/>
            <w:tcMar>
              <w:top w:w="85" w:type="dxa"/>
              <w:bottom w:w="85" w:type="dxa"/>
            </w:tcMar>
          </w:tcPr>
          <w:p w14:paraId="689FC769" w14:textId="77777777" w:rsidR="00D05442" w:rsidRPr="00AA3535" w:rsidRDefault="00D05442" w:rsidP="00AA3535">
            <w:pPr>
              <w:pStyle w:val="SectionHeading"/>
            </w:pPr>
            <w:r>
              <w:rPr>
                <w:lang w:eastAsia="en-US"/>
              </w:rPr>
              <w:lastRenderedPageBreak/>
              <w:br w:type="page"/>
            </w:r>
            <w:r w:rsidRPr="00AA3535">
              <w:t>Declaration</w:t>
            </w:r>
          </w:p>
        </w:tc>
      </w:tr>
      <w:tr w:rsidR="00D05442" w:rsidRPr="007A5EFD" w14:paraId="09D247FF" w14:textId="77777777" w:rsidTr="00AA3535">
        <w:trPr>
          <w:trHeight w:val="27"/>
        </w:trPr>
        <w:tc>
          <w:tcPr>
            <w:tcW w:w="10398" w:type="dxa"/>
            <w:gridSpan w:val="20"/>
            <w:tcBorders>
              <w:top w:val="single" w:sz="4" w:space="0" w:color="auto"/>
              <w:left w:val="single" w:sz="4" w:space="0" w:color="auto"/>
              <w:bottom w:val="nil"/>
              <w:right w:val="single" w:sz="4" w:space="0" w:color="auto"/>
            </w:tcBorders>
            <w:noWrap/>
            <w:tcMar>
              <w:top w:w="28" w:type="dxa"/>
              <w:bottom w:w="28" w:type="dxa"/>
            </w:tcMar>
          </w:tcPr>
          <w:p w14:paraId="26697D78" w14:textId="77777777" w:rsidR="002705EC" w:rsidRDefault="002705EC" w:rsidP="002705EC">
            <w:pPr>
              <w:keepNext/>
              <w:spacing w:before="60" w:after="60"/>
            </w:pPr>
            <w:r w:rsidRPr="00214EB9">
              <w:t>A person with legal authority must sign the declaration. For a licence to be granted in the name of each person in a partnership or a joint interest, each partner or joint interest must sign the declaration</w:t>
            </w:r>
            <w:r>
              <w:t>.</w:t>
            </w:r>
          </w:p>
          <w:p w14:paraId="4966DA52" w14:textId="37FF3392" w:rsidR="00D05442" w:rsidRPr="002A722E" w:rsidRDefault="002705EC" w:rsidP="002705EC">
            <w:pPr>
              <w:keepNext/>
              <w:spacing w:before="60" w:after="60"/>
              <w:rPr>
                <w:b/>
              </w:rPr>
            </w:pPr>
            <w:r w:rsidRPr="006F57FE">
              <w:rPr>
                <w:rFonts w:cs="Arial"/>
                <w:spacing w:val="-3"/>
                <w:szCs w:val="22"/>
                <w:lang w:val="en-GB"/>
              </w:rPr>
              <w:t>I hereby declare that the information provided in this notification and accompanying document</w:t>
            </w:r>
            <w:r>
              <w:rPr>
                <w:rFonts w:cs="Arial"/>
                <w:spacing w:val="-3"/>
                <w:szCs w:val="22"/>
                <w:lang w:val="en-GB"/>
              </w:rPr>
              <w:t>/s</w:t>
            </w:r>
            <w:r w:rsidRPr="006F57FE">
              <w:rPr>
                <w:rFonts w:cs="Arial"/>
                <w:spacing w:val="-3"/>
                <w:szCs w:val="22"/>
                <w:lang w:val="en-GB"/>
              </w:rPr>
              <w:t xml:space="preserve"> is to the best of my knowledge, true and correct.</w:t>
            </w:r>
          </w:p>
        </w:tc>
      </w:tr>
      <w:tr w:rsidR="00D05442" w:rsidRPr="007A5EFD" w14:paraId="3C490900" w14:textId="77777777" w:rsidTr="00B20B24">
        <w:trPr>
          <w:trHeight w:val="368"/>
        </w:trPr>
        <w:tc>
          <w:tcPr>
            <w:tcW w:w="1607" w:type="dxa"/>
            <w:tcBorders>
              <w:top w:val="nil"/>
              <w:bottom w:val="single" w:sz="4" w:space="0" w:color="auto"/>
            </w:tcBorders>
            <w:noWrap/>
            <w:tcMar>
              <w:top w:w="28" w:type="dxa"/>
              <w:bottom w:w="28" w:type="dxa"/>
            </w:tcMar>
          </w:tcPr>
          <w:p w14:paraId="63706E20" w14:textId="0679376B" w:rsidR="00D05442" w:rsidRDefault="00D05442" w:rsidP="00D05442">
            <w:pPr>
              <w:keepNext/>
              <w:spacing w:before="40"/>
            </w:pPr>
          </w:p>
        </w:tc>
        <w:tc>
          <w:tcPr>
            <w:tcW w:w="4539" w:type="dxa"/>
            <w:gridSpan w:val="11"/>
            <w:tcBorders>
              <w:top w:val="single" w:sz="4" w:space="0" w:color="auto"/>
              <w:bottom w:val="single" w:sz="4" w:space="0" w:color="auto"/>
            </w:tcBorders>
            <w:shd w:val="clear" w:color="auto" w:fill="F2F2F2" w:themeFill="background1" w:themeFillShade="F2"/>
            <w:tcMar>
              <w:top w:w="28" w:type="dxa"/>
              <w:bottom w:w="28" w:type="dxa"/>
            </w:tcMar>
          </w:tcPr>
          <w:p w14:paraId="544C7D81" w14:textId="78AFF65C" w:rsidR="00D05442" w:rsidRDefault="00D65C05" w:rsidP="00D05442">
            <w:pPr>
              <w:keepNext/>
              <w:spacing w:before="40"/>
            </w:pPr>
            <w:r>
              <w:rPr>
                <w:b/>
              </w:rPr>
              <w:t>Applicant</w:t>
            </w:r>
            <w:r w:rsidR="00D05442" w:rsidRPr="00FB69BA">
              <w:rPr>
                <w:b/>
              </w:rPr>
              <w:t xml:space="preserve"> 1</w:t>
            </w:r>
          </w:p>
        </w:tc>
        <w:tc>
          <w:tcPr>
            <w:tcW w:w="4252" w:type="dxa"/>
            <w:gridSpan w:val="8"/>
            <w:tcBorders>
              <w:top w:val="single" w:sz="4" w:space="0" w:color="auto"/>
              <w:bottom w:val="single" w:sz="4" w:space="0" w:color="auto"/>
            </w:tcBorders>
            <w:shd w:val="clear" w:color="auto" w:fill="F2F2F2" w:themeFill="background1" w:themeFillShade="F2"/>
            <w:tcMar>
              <w:top w:w="28" w:type="dxa"/>
              <w:bottom w:w="28" w:type="dxa"/>
            </w:tcMar>
          </w:tcPr>
          <w:p w14:paraId="3F731067" w14:textId="3D61E382" w:rsidR="00D05442" w:rsidRDefault="00D65C05" w:rsidP="00467C30">
            <w:pPr>
              <w:keepNext/>
              <w:spacing w:before="40"/>
            </w:pPr>
            <w:r>
              <w:rPr>
                <w:b/>
              </w:rPr>
              <w:t>Applicant</w:t>
            </w:r>
            <w:r w:rsidR="00D05442" w:rsidRPr="00FB69BA">
              <w:rPr>
                <w:b/>
              </w:rPr>
              <w:t xml:space="preserve"> 2</w:t>
            </w:r>
          </w:p>
        </w:tc>
      </w:tr>
      <w:tr w:rsidR="00D05442" w:rsidRPr="007A5EFD" w14:paraId="4EEC5F16" w14:textId="77777777" w:rsidTr="0009704B">
        <w:trPr>
          <w:trHeight w:val="887"/>
        </w:trPr>
        <w:tc>
          <w:tcPr>
            <w:tcW w:w="1607" w:type="dxa"/>
            <w:tcBorders>
              <w:top w:val="single" w:sz="4" w:space="0" w:color="auto"/>
              <w:bottom w:val="single" w:sz="4" w:space="0" w:color="auto"/>
            </w:tcBorders>
            <w:noWrap/>
            <w:tcMar>
              <w:top w:w="108" w:type="dxa"/>
              <w:bottom w:w="108" w:type="dxa"/>
            </w:tcMar>
          </w:tcPr>
          <w:p w14:paraId="2B29D0EA" w14:textId="6E73A0FC" w:rsidR="00D05442" w:rsidRDefault="00D05442" w:rsidP="00DD75B5">
            <w:pPr>
              <w:keepNext/>
              <w:spacing w:after="0"/>
            </w:pPr>
            <w:r>
              <w:rPr>
                <w:rStyle w:val="Questionlabel"/>
              </w:rPr>
              <w:t>Signature</w:t>
            </w:r>
          </w:p>
        </w:tc>
        <w:tc>
          <w:tcPr>
            <w:tcW w:w="4539" w:type="dxa"/>
            <w:gridSpan w:val="11"/>
            <w:tcBorders>
              <w:top w:val="single" w:sz="4" w:space="0" w:color="auto"/>
              <w:bottom w:val="single" w:sz="4" w:space="0" w:color="auto"/>
            </w:tcBorders>
          </w:tcPr>
          <w:p w14:paraId="7E4070BA" w14:textId="77777777" w:rsidR="00D05442" w:rsidRDefault="00D05442" w:rsidP="00DD75B5">
            <w:pPr>
              <w:keepNext/>
              <w:spacing w:after="0"/>
            </w:pPr>
          </w:p>
        </w:tc>
        <w:tc>
          <w:tcPr>
            <w:tcW w:w="4252" w:type="dxa"/>
            <w:gridSpan w:val="8"/>
            <w:tcBorders>
              <w:top w:val="single" w:sz="4" w:space="0" w:color="auto"/>
              <w:bottom w:val="single" w:sz="4" w:space="0" w:color="auto"/>
            </w:tcBorders>
          </w:tcPr>
          <w:p w14:paraId="093199F7" w14:textId="77777777" w:rsidR="00D05442" w:rsidRDefault="00D05442" w:rsidP="00DD75B5">
            <w:pPr>
              <w:keepNext/>
              <w:spacing w:after="0"/>
            </w:pPr>
          </w:p>
        </w:tc>
      </w:tr>
      <w:tr w:rsidR="00D05442" w:rsidRPr="007A5EFD" w14:paraId="2B1238C7" w14:textId="77777777" w:rsidTr="00B20B24">
        <w:trPr>
          <w:trHeight w:val="145"/>
        </w:trPr>
        <w:tc>
          <w:tcPr>
            <w:tcW w:w="1607" w:type="dxa"/>
            <w:tcBorders>
              <w:top w:val="single" w:sz="4" w:space="0" w:color="auto"/>
              <w:bottom w:val="single" w:sz="4" w:space="0" w:color="auto"/>
            </w:tcBorders>
            <w:noWrap/>
            <w:tcMar>
              <w:top w:w="108" w:type="dxa"/>
              <w:bottom w:w="108" w:type="dxa"/>
            </w:tcMar>
          </w:tcPr>
          <w:p w14:paraId="452F93AA" w14:textId="64F3D19D" w:rsidR="00D05442" w:rsidRDefault="00D05442" w:rsidP="00DD75B5">
            <w:pPr>
              <w:keepNext/>
              <w:spacing w:after="0"/>
            </w:pPr>
            <w:r>
              <w:rPr>
                <w:rStyle w:val="Questionlabel"/>
              </w:rPr>
              <w:t xml:space="preserve">Name </w:t>
            </w:r>
            <w:r w:rsidRPr="0024179E">
              <w:rPr>
                <w:rStyle w:val="Questionlabel"/>
                <w:b w:val="0"/>
              </w:rPr>
              <w:t>(print)</w:t>
            </w:r>
          </w:p>
        </w:tc>
        <w:tc>
          <w:tcPr>
            <w:tcW w:w="4539" w:type="dxa"/>
            <w:gridSpan w:val="11"/>
            <w:tcBorders>
              <w:top w:val="single" w:sz="4" w:space="0" w:color="auto"/>
              <w:bottom w:val="single" w:sz="4" w:space="0" w:color="auto"/>
            </w:tcBorders>
          </w:tcPr>
          <w:p w14:paraId="4D40C53D" w14:textId="77777777" w:rsidR="00D05442" w:rsidRDefault="00D05442" w:rsidP="00DD75B5">
            <w:pPr>
              <w:keepNext/>
              <w:spacing w:after="0"/>
            </w:pPr>
          </w:p>
        </w:tc>
        <w:tc>
          <w:tcPr>
            <w:tcW w:w="4252" w:type="dxa"/>
            <w:gridSpan w:val="8"/>
            <w:tcBorders>
              <w:top w:val="single" w:sz="4" w:space="0" w:color="auto"/>
              <w:bottom w:val="single" w:sz="4" w:space="0" w:color="auto"/>
            </w:tcBorders>
          </w:tcPr>
          <w:p w14:paraId="48DB95E4" w14:textId="77777777" w:rsidR="00D05442" w:rsidRDefault="00D05442" w:rsidP="00DD75B5">
            <w:pPr>
              <w:keepNext/>
              <w:spacing w:after="0"/>
            </w:pPr>
          </w:p>
        </w:tc>
      </w:tr>
      <w:tr w:rsidR="00B20B24" w:rsidRPr="007A5EFD" w14:paraId="483006C6" w14:textId="77777777" w:rsidTr="00B20B24">
        <w:trPr>
          <w:trHeight w:val="145"/>
        </w:trPr>
        <w:tc>
          <w:tcPr>
            <w:tcW w:w="1607" w:type="dxa"/>
            <w:tcBorders>
              <w:top w:val="single" w:sz="4" w:space="0" w:color="auto"/>
              <w:bottom w:val="single" w:sz="4" w:space="0" w:color="auto"/>
            </w:tcBorders>
            <w:noWrap/>
            <w:tcMar>
              <w:top w:w="108" w:type="dxa"/>
              <w:bottom w:w="108" w:type="dxa"/>
            </w:tcMar>
          </w:tcPr>
          <w:p w14:paraId="4F981A8F" w14:textId="77777777" w:rsidR="00B20B24" w:rsidRDefault="00B20B24" w:rsidP="00A02B70">
            <w:pPr>
              <w:keepNext/>
              <w:spacing w:after="0"/>
            </w:pPr>
            <w:r>
              <w:rPr>
                <w:rStyle w:val="Questionlabel"/>
              </w:rPr>
              <w:t>Position</w:t>
            </w:r>
          </w:p>
        </w:tc>
        <w:tc>
          <w:tcPr>
            <w:tcW w:w="4539" w:type="dxa"/>
            <w:gridSpan w:val="11"/>
            <w:tcBorders>
              <w:top w:val="single" w:sz="4" w:space="0" w:color="auto"/>
              <w:bottom w:val="single" w:sz="4" w:space="0" w:color="auto"/>
            </w:tcBorders>
          </w:tcPr>
          <w:p w14:paraId="193FB9CB" w14:textId="77777777" w:rsidR="00B20B24" w:rsidRDefault="00B20B24" w:rsidP="00A02B70">
            <w:pPr>
              <w:keepNext/>
              <w:spacing w:after="0"/>
            </w:pPr>
          </w:p>
        </w:tc>
        <w:tc>
          <w:tcPr>
            <w:tcW w:w="4252" w:type="dxa"/>
            <w:gridSpan w:val="8"/>
            <w:tcBorders>
              <w:top w:val="single" w:sz="4" w:space="0" w:color="auto"/>
              <w:bottom w:val="single" w:sz="4" w:space="0" w:color="auto"/>
            </w:tcBorders>
          </w:tcPr>
          <w:p w14:paraId="3CC7630F" w14:textId="77777777" w:rsidR="00B20B24" w:rsidRDefault="00B20B24" w:rsidP="00A02B70">
            <w:pPr>
              <w:keepNext/>
              <w:spacing w:after="0"/>
            </w:pPr>
          </w:p>
        </w:tc>
      </w:tr>
      <w:tr w:rsidR="00D05442" w:rsidRPr="007A5EFD" w14:paraId="5E98596C" w14:textId="77777777" w:rsidTr="00B20B24">
        <w:trPr>
          <w:trHeight w:val="145"/>
        </w:trPr>
        <w:tc>
          <w:tcPr>
            <w:tcW w:w="1607" w:type="dxa"/>
            <w:tcBorders>
              <w:top w:val="single" w:sz="4" w:space="0" w:color="auto"/>
              <w:bottom w:val="single" w:sz="4" w:space="0" w:color="auto"/>
            </w:tcBorders>
            <w:noWrap/>
            <w:tcMar>
              <w:top w:w="108" w:type="dxa"/>
              <w:bottom w:w="108" w:type="dxa"/>
            </w:tcMar>
          </w:tcPr>
          <w:p w14:paraId="28ED43EA" w14:textId="78BD6DCA" w:rsidR="00D05442" w:rsidRDefault="00D05442" w:rsidP="00DD75B5">
            <w:pPr>
              <w:keepNext/>
              <w:spacing w:after="0"/>
            </w:pPr>
            <w:r>
              <w:rPr>
                <w:rStyle w:val="Questionlabel"/>
              </w:rPr>
              <w:t>Date</w:t>
            </w:r>
          </w:p>
        </w:tc>
        <w:tc>
          <w:tcPr>
            <w:tcW w:w="4539" w:type="dxa"/>
            <w:gridSpan w:val="11"/>
            <w:tcBorders>
              <w:top w:val="single" w:sz="4" w:space="0" w:color="auto"/>
              <w:bottom w:val="single" w:sz="4" w:space="0" w:color="auto"/>
            </w:tcBorders>
          </w:tcPr>
          <w:p w14:paraId="31532394" w14:textId="77777777" w:rsidR="00D05442" w:rsidRDefault="00D05442" w:rsidP="00DD75B5">
            <w:pPr>
              <w:keepNext/>
              <w:spacing w:after="0"/>
            </w:pPr>
          </w:p>
        </w:tc>
        <w:tc>
          <w:tcPr>
            <w:tcW w:w="4252" w:type="dxa"/>
            <w:gridSpan w:val="8"/>
            <w:tcBorders>
              <w:top w:val="single" w:sz="4" w:space="0" w:color="auto"/>
              <w:bottom w:val="single" w:sz="4" w:space="0" w:color="auto"/>
            </w:tcBorders>
          </w:tcPr>
          <w:p w14:paraId="5D88A7C0" w14:textId="77777777" w:rsidR="00D05442" w:rsidRDefault="00D05442" w:rsidP="00DD75B5">
            <w:pPr>
              <w:keepNext/>
              <w:spacing w:after="0"/>
            </w:pPr>
          </w:p>
        </w:tc>
      </w:tr>
      <w:tr w:rsidR="00D05442" w:rsidRPr="007A5EFD" w14:paraId="2E5C2273" w14:textId="77777777" w:rsidTr="00B20B24">
        <w:trPr>
          <w:trHeight w:val="1028"/>
        </w:trPr>
        <w:tc>
          <w:tcPr>
            <w:tcW w:w="1607" w:type="dxa"/>
            <w:tcBorders>
              <w:top w:val="single" w:sz="4" w:space="0" w:color="auto"/>
              <w:bottom w:val="single" w:sz="4" w:space="0" w:color="auto"/>
            </w:tcBorders>
            <w:noWrap/>
            <w:tcMar>
              <w:top w:w="108" w:type="dxa"/>
              <w:bottom w:w="108" w:type="dxa"/>
            </w:tcMar>
            <w:vAlign w:val="bottom"/>
          </w:tcPr>
          <w:p w14:paraId="6BAD2F4B" w14:textId="107F5922" w:rsidR="00D05442" w:rsidRPr="00623B32" w:rsidRDefault="00D05442" w:rsidP="00DD39D6">
            <w:r>
              <w:rPr>
                <w:rStyle w:val="Questionlabel"/>
              </w:rPr>
              <w:t xml:space="preserve">Seal </w:t>
            </w:r>
            <w:r w:rsidR="00DD39D6">
              <w:rPr>
                <w:rStyle w:val="Questionlabel"/>
                <w:b w:val="0"/>
              </w:rPr>
              <w:t xml:space="preserve">(if signed under </w:t>
            </w:r>
            <w:r w:rsidRPr="0024179E">
              <w:rPr>
                <w:rStyle w:val="Questionlabel"/>
                <w:b w:val="0"/>
              </w:rPr>
              <w:t>seal)</w:t>
            </w:r>
          </w:p>
        </w:tc>
        <w:tc>
          <w:tcPr>
            <w:tcW w:w="4539" w:type="dxa"/>
            <w:gridSpan w:val="11"/>
            <w:tcBorders>
              <w:top w:val="single" w:sz="4" w:space="0" w:color="auto"/>
              <w:bottom w:val="single" w:sz="4" w:space="0" w:color="auto"/>
            </w:tcBorders>
            <w:vAlign w:val="bottom"/>
          </w:tcPr>
          <w:p w14:paraId="1F2F17DC" w14:textId="77777777" w:rsidR="00D05442" w:rsidRDefault="00D05442" w:rsidP="00D05442"/>
        </w:tc>
        <w:tc>
          <w:tcPr>
            <w:tcW w:w="4252" w:type="dxa"/>
            <w:gridSpan w:val="8"/>
            <w:tcBorders>
              <w:top w:val="single" w:sz="4" w:space="0" w:color="auto"/>
              <w:bottom w:val="single" w:sz="4" w:space="0" w:color="auto"/>
            </w:tcBorders>
            <w:vAlign w:val="bottom"/>
          </w:tcPr>
          <w:p w14:paraId="6CB31C93" w14:textId="77777777" w:rsidR="00D05442" w:rsidRDefault="00D05442" w:rsidP="00D05442"/>
        </w:tc>
      </w:tr>
      <w:tr w:rsidR="00B20B24" w:rsidRPr="007A5EFD" w14:paraId="3BEAAB96" w14:textId="77777777" w:rsidTr="00B20B24">
        <w:trPr>
          <w:trHeight w:val="38"/>
        </w:trPr>
        <w:tc>
          <w:tcPr>
            <w:tcW w:w="6146" w:type="dxa"/>
            <w:gridSpan w:val="12"/>
            <w:tcBorders>
              <w:top w:val="single" w:sz="4" w:space="0" w:color="auto"/>
              <w:bottom w:val="single" w:sz="4" w:space="0" w:color="auto"/>
            </w:tcBorders>
            <w:noWrap/>
            <w:tcMar>
              <w:top w:w="108" w:type="dxa"/>
              <w:bottom w:w="108" w:type="dxa"/>
            </w:tcMar>
          </w:tcPr>
          <w:p w14:paraId="5F518F70" w14:textId="1E056D3E" w:rsidR="00B20B24" w:rsidRPr="00A351D7" w:rsidRDefault="00B20B24" w:rsidP="00A351D7">
            <w:pPr>
              <w:rPr>
                <w:rStyle w:val="Questionlabel"/>
                <w:b w:val="0"/>
              </w:rPr>
            </w:pPr>
            <w:r w:rsidRPr="00A351D7">
              <w:rPr>
                <w:b/>
                <w:szCs w:val="22"/>
                <w:lang w:eastAsia="en-US"/>
              </w:rPr>
              <w:t>Indicate the number of pages attached to this application</w:t>
            </w:r>
          </w:p>
        </w:tc>
        <w:tc>
          <w:tcPr>
            <w:tcW w:w="4252" w:type="dxa"/>
            <w:gridSpan w:val="8"/>
            <w:tcBorders>
              <w:top w:val="single" w:sz="4" w:space="0" w:color="auto"/>
              <w:bottom w:val="single" w:sz="4" w:space="0" w:color="auto"/>
            </w:tcBorders>
          </w:tcPr>
          <w:p w14:paraId="1D61619E" w14:textId="77777777" w:rsidR="00B20B24" w:rsidRDefault="00B20B24" w:rsidP="00B20B24"/>
        </w:tc>
      </w:tr>
      <w:tr w:rsidR="00D05442" w:rsidRPr="007A5EFD" w14:paraId="55F46206" w14:textId="77777777" w:rsidTr="00B20B24">
        <w:trPr>
          <w:trHeight w:val="145"/>
        </w:trPr>
        <w:tc>
          <w:tcPr>
            <w:tcW w:w="10398" w:type="dxa"/>
            <w:gridSpan w:val="20"/>
            <w:tcBorders>
              <w:top w:val="single" w:sz="4" w:space="0" w:color="auto"/>
              <w:left w:val="nil"/>
              <w:bottom w:val="single" w:sz="4" w:space="0" w:color="auto"/>
              <w:right w:val="nil"/>
            </w:tcBorders>
            <w:noWrap/>
            <w:tcMar>
              <w:top w:w="108" w:type="dxa"/>
              <w:bottom w:w="108" w:type="dxa"/>
            </w:tcMar>
          </w:tcPr>
          <w:p w14:paraId="3C506ED3" w14:textId="77777777" w:rsidR="00D05442" w:rsidRDefault="00D05442" w:rsidP="008F6D57">
            <w:pPr>
              <w:pStyle w:val="Heading1"/>
              <w:keepNext w:val="0"/>
              <w:keepLines w:val="0"/>
              <w:outlineLvl w:val="0"/>
            </w:pPr>
            <w:r>
              <w:t>Where and how to submit this form</w:t>
            </w:r>
          </w:p>
          <w:p w14:paraId="78D9C8AC" w14:textId="6626A91C" w:rsidR="00D05442" w:rsidRPr="003171CF" w:rsidRDefault="00D05442" w:rsidP="00D05442">
            <w:pPr>
              <w:rPr>
                <w:bCs/>
              </w:rPr>
            </w:pPr>
            <w:r>
              <w:t xml:space="preserve">Email your completed application to </w:t>
            </w:r>
            <w:hyperlink r:id="rId9" w:history="1">
              <w:r w:rsidRPr="0024179E">
                <w:rPr>
                  <w:rStyle w:val="Hyperlink"/>
                  <w:rFonts w:asciiTheme="minorHAnsi" w:hAnsiTheme="minorHAnsi" w:cs="Arial"/>
                  <w:szCs w:val="22"/>
                </w:rPr>
                <w:t>water.licensing@nt.gov.au</w:t>
              </w:r>
            </w:hyperlink>
          </w:p>
        </w:tc>
      </w:tr>
      <w:tr w:rsidR="00D05442" w:rsidRPr="007A5EFD" w14:paraId="5E108976" w14:textId="77777777" w:rsidTr="00B20B24">
        <w:trPr>
          <w:trHeight w:val="145"/>
        </w:trPr>
        <w:tc>
          <w:tcPr>
            <w:tcW w:w="10398" w:type="dxa"/>
            <w:gridSpan w:val="20"/>
            <w:tcBorders>
              <w:top w:val="single" w:sz="4" w:space="0" w:color="auto"/>
              <w:bottom w:val="nil"/>
            </w:tcBorders>
            <w:shd w:val="clear" w:color="auto" w:fill="1F1F5F" w:themeFill="text1"/>
            <w:noWrap/>
            <w:tcMar>
              <w:top w:w="85" w:type="dxa"/>
              <w:bottom w:w="85" w:type="dxa"/>
            </w:tcMar>
          </w:tcPr>
          <w:p w14:paraId="1149FA35" w14:textId="07ED586E" w:rsidR="00D05442" w:rsidRDefault="00D05442" w:rsidP="00D05442">
            <w:r>
              <w:rPr>
                <w:rStyle w:val="Questionlabel"/>
                <w:color w:val="FFFFFF" w:themeColor="background1"/>
              </w:rPr>
              <w:t>Office use</w:t>
            </w:r>
            <w:r w:rsidR="00AA3535">
              <w:rPr>
                <w:rStyle w:val="Questionlabel"/>
                <w:color w:val="FFFFFF" w:themeColor="background1"/>
              </w:rPr>
              <w:t xml:space="preserve"> only</w:t>
            </w:r>
          </w:p>
        </w:tc>
      </w:tr>
      <w:tr w:rsidR="00D05442" w:rsidRPr="007A5EFD" w14:paraId="1B974C11" w14:textId="77777777" w:rsidTr="00AA3535">
        <w:trPr>
          <w:trHeight w:val="145"/>
        </w:trPr>
        <w:tc>
          <w:tcPr>
            <w:tcW w:w="2166" w:type="dxa"/>
            <w:gridSpan w:val="4"/>
            <w:tcBorders>
              <w:top w:val="nil"/>
              <w:bottom w:val="single" w:sz="4" w:space="0" w:color="auto"/>
            </w:tcBorders>
            <w:noWrap/>
            <w:tcMar>
              <w:top w:w="108" w:type="dxa"/>
              <w:bottom w:w="108" w:type="dxa"/>
            </w:tcMar>
          </w:tcPr>
          <w:p w14:paraId="305D8706" w14:textId="4392D094" w:rsidR="00D05442" w:rsidRPr="003171CF" w:rsidRDefault="00D05442" w:rsidP="00D05442">
            <w:pPr>
              <w:rPr>
                <w:b/>
              </w:rPr>
            </w:pPr>
            <w:r w:rsidRPr="003171CF">
              <w:rPr>
                <w:b/>
              </w:rPr>
              <w:t>Date received</w:t>
            </w:r>
          </w:p>
        </w:tc>
        <w:tc>
          <w:tcPr>
            <w:tcW w:w="2739" w:type="dxa"/>
            <w:gridSpan w:val="6"/>
            <w:tcBorders>
              <w:top w:val="nil"/>
              <w:bottom w:val="single" w:sz="4" w:space="0" w:color="auto"/>
            </w:tcBorders>
          </w:tcPr>
          <w:p w14:paraId="0F11CE8B" w14:textId="445431CA" w:rsidR="00D05442" w:rsidRDefault="00D05442" w:rsidP="00D05442">
            <w:pPr>
              <w:tabs>
                <w:tab w:val="left" w:pos="743"/>
                <w:tab w:val="left" w:pos="1594"/>
              </w:tabs>
            </w:pPr>
            <w:r>
              <w:tab/>
              <w:t>/</w:t>
            </w:r>
            <w:r>
              <w:tab/>
              <w:t>/</w:t>
            </w:r>
          </w:p>
        </w:tc>
        <w:tc>
          <w:tcPr>
            <w:tcW w:w="1371" w:type="dxa"/>
            <w:gridSpan w:val="3"/>
            <w:tcBorders>
              <w:top w:val="nil"/>
              <w:bottom w:val="single" w:sz="4" w:space="0" w:color="auto"/>
            </w:tcBorders>
          </w:tcPr>
          <w:p w14:paraId="392D6A69" w14:textId="60720AD3" w:rsidR="00D05442" w:rsidRPr="003171CF" w:rsidRDefault="00D05442" w:rsidP="00D05442">
            <w:pPr>
              <w:rPr>
                <w:b/>
              </w:rPr>
            </w:pPr>
            <w:r w:rsidRPr="003171CF">
              <w:rPr>
                <w:b/>
              </w:rPr>
              <w:t>Reference</w:t>
            </w:r>
          </w:p>
        </w:tc>
        <w:tc>
          <w:tcPr>
            <w:tcW w:w="4122" w:type="dxa"/>
            <w:gridSpan w:val="7"/>
            <w:tcBorders>
              <w:top w:val="nil"/>
              <w:bottom w:val="single" w:sz="4" w:space="0" w:color="auto"/>
            </w:tcBorders>
          </w:tcPr>
          <w:p w14:paraId="040A5624" w14:textId="41493405" w:rsidR="00D05442" w:rsidRDefault="00D05442" w:rsidP="00D05442"/>
        </w:tc>
      </w:tr>
      <w:tr w:rsidR="00D05442" w:rsidRPr="007A5EFD" w14:paraId="20CA82BE" w14:textId="77777777" w:rsidTr="00AA3535">
        <w:trPr>
          <w:trHeight w:val="145"/>
        </w:trPr>
        <w:tc>
          <w:tcPr>
            <w:tcW w:w="2166" w:type="dxa"/>
            <w:gridSpan w:val="4"/>
            <w:tcBorders>
              <w:top w:val="single" w:sz="4" w:space="0" w:color="auto"/>
              <w:bottom w:val="single" w:sz="4" w:space="0" w:color="auto"/>
            </w:tcBorders>
            <w:noWrap/>
            <w:tcMar>
              <w:top w:w="108" w:type="dxa"/>
              <w:bottom w:w="108" w:type="dxa"/>
            </w:tcMar>
          </w:tcPr>
          <w:p w14:paraId="3D3917D4" w14:textId="61E27B2B" w:rsidR="00D05442" w:rsidRPr="003171CF" w:rsidRDefault="00D05442" w:rsidP="00D05442">
            <w:pPr>
              <w:rPr>
                <w:b/>
              </w:rPr>
            </w:pPr>
            <w:r w:rsidRPr="003171CF">
              <w:rPr>
                <w:b/>
              </w:rPr>
              <w:t>Received by</w:t>
            </w:r>
          </w:p>
        </w:tc>
        <w:tc>
          <w:tcPr>
            <w:tcW w:w="8232" w:type="dxa"/>
            <w:gridSpan w:val="16"/>
            <w:tcBorders>
              <w:top w:val="single" w:sz="4" w:space="0" w:color="auto"/>
              <w:bottom w:val="single" w:sz="4" w:space="0" w:color="auto"/>
            </w:tcBorders>
          </w:tcPr>
          <w:p w14:paraId="75538963" w14:textId="77777777" w:rsidR="00D05442" w:rsidRDefault="00D05442" w:rsidP="00D05442"/>
        </w:tc>
      </w:tr>
      <w:tr w:rsidR="00D05442" w:rsidRPr="007A5EFD" w14:paraId="42C9C4E0" w14:textId="77777777" w:rsidTr="00AA3535">
        <w:trPr>
          <w:trHeight w:val="20"/>
        </w:trPr>
        <w:tc>
          <w:tcPr>
            <w:tcW w:w="10398" w:type="dxa"/>
            <w:gridSpan w:val="20"/>
            <w:tcBorders>
              <w:top w:val="single" w:sz="4" w:space="0" w:color="auto"/>
              <w:left w:val="nil"/>
              <w:bottom w:val="nil"/>
              <w:right w:val="nil"/>
            </w:tcBorders>
            <w:noWrap/>
            <w:tcMar>
              <w:top w:w="0" w:type="dxa"/>
              <w:bottom w:w="0" w:type="dxa"/>
            </w:tcMar>
          </w:tcPr>
          <w:p w14:paraId="658F3AA5" w14:textId="78318F12" w:rsidR="00D05442" w:rsidRPr="003171CF" w:rsidRDefault="00D05442" w:rsidP="00D05442">
            <w:pPr>
              <w:spacing w:after="0"/>
              <w:rPr>
                <w:sz w:val="2"/>
                <w:szCs w:val="2"/>
              </w:rPr>
            </w:pPr>
            <w:r w:rsidRPr="003171CF">
              <w:rPr>
                <w:color w:val="FFFFFF" w:themeColor="background1"/>
                <w:sz w:val="2"/>
                <w:szCs w:val="2"/>
              </w:rPr>
              <w:t>End of form</w:t>
            </w:r>
          </w:p>
        </w:tc>
      </w:tr>
    </w:tbl>
    <w:p w14:paraId="59E3A9A0" w14:textId="71841286" w:rsidR="00645A79" w:rsidRPr="00623B32" w:rsidRDefault="00645A79" w:rsidP="00623B32">
      <w:pPr>
        <w:spacing w:after="0"/>
        <w:rPr>
          <w:sz w:val="4"/>
          <w:szCs w:val="4"/>
        </w:rPr>
      </w:pPr>
    </w:p>
    <w:sectPr w:rsidR="00645A79" w:rsidRPr="00623B32" w:rsidSect="00AA3535">
      <w:headerReference w:type="default" r:id="rId10"/>
      <w:footerReference w:type="default" r:id="rId11"/>
      <w:headerReference w:type="first" r:id="rId12"/>
      <w:footerReference w:type="first" r:id="rId13"/>
      <w:pgSz w:w="11906" w:h="16838" w:code="9"/>
      <w:pgMar w:top="794" w:right="849" w:bottom="1843"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431D0" w14:textId="77777777" w:rsidR="00D54029" w:rsidRDefault="00D54029" w:rsidP="007332FF">
      <w:r>
        <w:separator/>
      </w:r>
    </w:p>
  </w:endnote>
  <w:endnote w:type="continuationSeparator" w:id="0">
    <w:p w14:paraId="15EB80F4" w14:textId="77777777" w:rsidR="00D54029" w:rsidRDefault="00D5402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7348" w14:textId="77777777" w:rsidR="002645D5" w:rsidRPr="00F46B9B" w:rsidRDefault="002645D5" w:rsidP="002645D5">
    <w:pPr>
      <w:spacing w:after="0"/>
      <w:rPr>
        <w:sz w:val="2"/>
        <w:szCs w:val="2"/>
      </w:rPr>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42E35394" w14:textId="77777777" w:rsidTr="001B3D22">
      <w:trPr>
        <w:cantSplit/>
        <w:trHeight w:hRule="exact" w:val="850"/>
      </w:trPr>
      <w:tc>
        <w:tcPr>
          <w:tcW w:w="10318" w:type="dxa"/>
          <w:vAlign w:val="bottom"/>
        </w:tcPr>
        <w:p w14:paraId="6DA1CA42" w14:textId="77777777" w:rsidR="00B056F9" w:rsidRPr="001B3D22" w:rsidRDefault="00B056F9" w:rsidP="00B056F9">
          <w:pPr>
            <w:spacing w:after="0"/>
            <w:rPr>
              <w:rStyle w:val="PageNumber"/>
            </w:rPr>
          </w:pPr>
          <w:r w:rsidRPr="00AD7035">
            <w:rPr>
              <w:rStyle w:val="PageNumber"/>
            </w:rPr>
            <w:t>Department</w:t>
          </w:r>
          <w:r w:rsidRPr="001B3D22">
            <w:rPr>
              <w:rStyle w:val="PageNumber"/>
            </w:rPr>
            <w:t xml:space="preserve"> of </w:t>
          </w:r>
          <w:r>
            <w:rPr>
              <w:rStyle w:val="PageNumber"/>
              <w:b/>
            </w:rPr>
            <w:t>ENVIRONMENT, PARKS AND WATER SECURITY</w:t>
          </w:r>
        </w:p>
        <w:p w14:paraId="72D93ADD" w14:textId="4AEA5138" w:rsidR="00B056F9" w:rsidRPr="001B3D22" w:rsidRDefault="00D54029" w:rsidP="00B056F9">
          <w:pPr>
            <w:spacing w:after="0"/>
            <w:rPr>
              <w:rStyle w:val="PageNumber"/>
            </w:rPr>
          </w:pPr>
          <w:sdt>
            <w:sdtPr>
              <w:rPr>
                <w:rStyle w:val="PageNumber"/>
              </w:rPr>
              <w:alias w:val="Date"/>
              <w:tag w:val=""/>
              <w:id w:val="241849411"/>
              <w:dataBinding w:prefixMappings="xmlns:ns0='http://schemas.microsoft.com/office/2006/coverPageProps' " w:xpath="/ns0:CoverPageProperties[1]/ns0:PublishDate[1]" w:storeItemID="{55AF091B-3C7A-41E3-B477-F2FDAA23CFDA}"/>
              <w15:color w:val="000000"/>
              <w:date w:fullDate="2020-10-19T00:00:00Z">
                <w:dateFormat w:val="d MMMM yyyy"/>
                <w:lid w:val="en-AU"/>
                <w:storeMappedDataAs w:val="dateTime"/>
                <w:calendar w:val="gregorian"/>
              </w:date>
            </w:sdtPr>
            <w:sdtEndPr>
              <w:rPr>
                <w:rStyle w:val="PageNumber"/>
              </w:rPr>
            </w:sdtEndPr>
            <w:sdtContent>
              <w:r w:rsidR="00AD7035">
                <w:rPr>
                  <w:rStyle w:val="PageNumber"/>
                </w:rPr>
                <w:t>19 October 2020</w:t>
              </w:r>
            </w:sdtContent>
          </w:sdt>
        </w:p>
        <w:p w14:paraId="6797BABA" w14:textId="084FB8EE" w:rsidR="002645D5" w:rsidRPr="00AC4488" w:rsidRDefault="00B056F9" w:rsidP="00B056F9">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92EFD">
            <w:rPr>
              <w:rStyle w:val="PageNumber"/>
              <w:noProof/>
            </w:rPr>
            <w:t>4</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92EFD">
            <w:rPr>
              <w:rStyle w:val="PageNumber"/>
              <w:noProof/>
            </w:rPr>
            <w:t>4</w:t>
          </w:r>
          <w:r w:rsidRPr="001B3D22">
            <w:rPr>
              <w:rStyle w:val="PageNumber"/>
            </w:rPr>
            <w:fldChar w:fldCharType="end"/>
          </w:r>
        </w:p>
      </w:tc>
    </w:tr>
  </w:tbl>
  <w:p w14:paraId="260A1EB9" w14:textId="77777777" w:rsidR="002645D5" w:rsidRPr="00B11C67" w:rsidRDefault="002645D5" w:rsidP="002645D5">
    <w:pPr>
      <w:pStyle w:val="Footer"/>
      <w:rPr>
        <w:sz w:val="4"/>
        <w:szCs w:val="4"/>
      </w:rPr>
    </w:pPr>
  </w:p>
  <w:p w14:paraId="6D495D65"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3F03B" w14:textId="77777777" w:rsidR="0087320B" w:rsidRPr="008F6D57" w:rsidRDefault="0087320B" w:rsidP="008F6D57">
    <w:pPr>
      <w:spacing w:after="0"/>
      <w:ind w:left="-57"/>
      <w:rPr>
        <w:sz w:val="2"/>
        <w:szCs w:val="2"/>
      </w:rPr>
    </w:pPr>
  </w:p>
  <w:tbl>
    <w:tblPr>
      <w:tblW w:w="1034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81"/>
    </w:tblGrid>
    <w:tr w:rsidR="002645D5" w:rsidRPr="00132658" w14:paraId="51CD2C55" w14:textId="77777777" w:rsidTr="00F46B9B">
      <w:trPr>
        <w:cantSplit/>
        <w:trHeight w:hRule="exact" w:val="1134"/>
      </w:trPr>
      <w:tc>
        <w:tcPr>
          <w:tcW w:w="7767" w:type="dxa"/>
          <w:tcBorders>
            <w:top w:val="single" w:sz="4" w:space="0" w:color="auto"/>
          </w:tcBorders>
        </w:tcPr>
        <w:p w14:paraId="7953B4E9" w14:textId="0AE11096" w:rsidR="001B3D22" w:rsidRPr="001B3D22" w:rsidRDefault="001B3D22" w:rsidP="00F46B9B">
          <w:pPr>
            <w:spacing w:before="120" w:after="0"/>
            <w:rPr>
              <w:rStyle w:val="PageNumber"/>
            </w:rPr>
          </w:pPr>
          <w:r w:rsidRPr="001B3D22">
            <w:rPr>
              <w:rStyle w:val="PageNumber"/>
            </w:rPr>
            <w:t xml:space="preserve">Department of </w:t>
          </w:r>
          <w:r w:rsidR="00584D34">
            <w:rPr>
              <w:rStyle w:val="PageNumber"/>
              <w:b/>
            </w:rPr>
            <w:t>ENVIRONMENT, PARKS AND WATER SECURITY</w:t>
          </w:r>
        </w:p>
        <w:p w14:paraId="1B5058AA" w14:textId="3B27C1C5" w:rsidR="00A66DD9" w:rsidRPr="001B3D22" w:rsidRDefault="00D54029" w:rsidP="00F46B9B">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10-19T00:00:00Z">
                <w:dateFormat w:val="d MMMM yyyy"/>
                <w:lid w:val="en-AU"/>
                <w:storeMappedDataAs w:val="dateTime"/>
                <w:calendar w:val="gregorian"/>
              </w:date>
            </w:sdtPr>
            <w:sdtEndPr>
              <w:rPr>
                <w:rStyle w:val="PageNumber"/>
              </w:rPr>
            </w:sdtEndPr>
            <w:sdtContent>
              <w:r w:rsidR="00AD7035">
                <w:rPr>
                  <w:rStyle w:val="PageNumber"/>
                </w:rPr>
                <w:t>19 October 2020</w:t>
              </w:r>
            </w:sdtContent>
          </w:sdt>
        </w:p>
        <w:p w14:paraId="74663BB6" w14:textId="4250F140" w:rsidR="002645D5" w:rsidRPr="00CE30CF" w:rsidRDefault="002645D5" w:rsidP="00F46B9B">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92EFD">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92EFD">
            <w:rPr>
              <w:rStyle w:val="PageNumber"/>
              <w:noProof/>
            </w:rPr>
            <w:t>4</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81" w:type="dxa"/>
          <w:tcBorders>
            <w:top w:val="single" w:sz="4" w:space="0" w:color="auto"/>
          </w:tcBorders>
          <w:vAlign w:val="bottom"/>
        </w:tcPr>
        <w:p w14:paraId="110D99AD" w14:textId="77777777" w:rsidR="002645D5" w:rsidRPr="001E14EB" w:rsidRDefault="00661D1D" w:rsidP="002645D5">
          <w:pPr>
            <w:spacing w:after="0"/>
            <w:jc w:val="right"/>
          </w:pPr>
          <w:r>
            <w:rPr>
              <w:noProof/>
              <w:sz w:val="19"/>
              <w:lang w:eastAsia="en-AU"/>
            </w:rPr>
            <w:drawing>
              <wp:inline distT="0" distB="0" distL="0" distR="0" wp14:anchorId="79CC482D" wp14:editId="2CF9EA13">
                <wp:extent cx="1574237" cy="561356"/>
                <wp:effectExtent l="0" t="0" r="6985"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472A9258"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0F6BE" w14:textId="77777777" w:rsidR="00D54029" w:rsidRDefault="00D54029" w:rsidP="007332FF">
      <w:r>
        <w:separator/>
      </w:r>
    </w:p>
  </w:footnote>
  <w:footnote w:type="continuationSeparator" w:id="0">
    <w:p w14:paraId="5A528E0D" w14:textId="77777777" w:rsidR="00D54029" w:rsidRDefault="00D5402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D5C04" w14:textId="56531FA7" w:rsidR="00983000" w:rsidRPr="00162207" w:rsidRDefault="00D54029"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F52624">
          <w:rPr>
            <w:rStyle w:val="HeaderChar"/>
          </w:rPr>
          <w:t>Transfer of water extraction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B57D1B6" w14:textId="005C998C" w:rsidR="00A53CF0" w:rsidRPr="00E908F1" w:rsidRDefault="00F52624" w:rsidP="00A53CF0">
        <w:pPr>
          <w:pStyle w:val="Title"/>
        </w:pPr>
        <w:r>
          <w:rPr>
            <w:rStyle w:val="TitleChar"/>
          </w:rPr>
          <w:t>Transfer of water extraction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0D2"/>
    <w:multiLevelType w:val="multilevel"/>
    <w:tmpl w:val="7602AEC6"/>
    <w:lvl w:ilvl="0">
      <w:start w:val="1"/>
      <w:numFmt w:val="decimal"/>
      <w:pStyle w:val="ListParagraph"/>
      <w:lvlText w:val="%1."/>
      <w:lvlJc w:val="left"/>
      <w:pPr>
        <w:ind w:left="284"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0716C39"/>
    <w:multiLevelType w:val="hybridMultilevel"/>
    <w:tmpl w:val="32F067B6"/>
    <w:lvl w:ilvl="0" w:tplc="43AA49BA">
      <w:numFmt w:val="bullet"/>
      <w:lvlText w:val="•"/>
      <w:lvlJc w:val="left"/>
      <w:pPr>
        <w:ind w:left="7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EB42976"/>
    <w:multiLevelType w:val="hybridMultilevel"/>
    <w:tmpl w:val="6D3E78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0F46514"/>
    <w:multiLevelType w:val="hybridMultilevel"/>
    <w:tmpl w:val="6470AB6A"/>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26943C3"/>
    <w:multiLevelType w:val="hybridMultilevel"/>
    <w:tmpl w:val="83F48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A4424DF"/>
    <w:multiLevelType w:val="hybridMultilevel"/>
    <w:tmpl w:val="6470AB6A"/>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D27D33"/>
    <w:multiLevelType w:val="hybridMultilevel"/>
    <w:tmpl w:val="F62EE316"/>
    <w:lvl w:ilvl="0" w:tplc="43AA49BA">
      <w:numFmt w:val="bullet"/>
      <w:lvlText w:val="•"/>
      <w:lvlJc w:val="left"/>
      <w:pPr>
        <w:ind w:left="720" w:hanging="360"/>
      </w:pPr>
      <w:rPr>
        <w:rFonts w:ascii="Lato" w:eastAsia="Calibri"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65723F"/>
    <w:multiLevelType w:val="hybridMultilevel"/>
    <w:tmpl w:val="6AE0B5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A6B7476"/>
    <w:multiLevelType w:val="hybridMultilevel"/>
    <w:tmpl w:val="3292756A"/>
    <w:lvl w:ilvl="0" w:tplc="0C09000F">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B756D09"/>
    <w:multiLevelType w:val="hybridMultilevel"/>
    <w:tmpl w:val="13120622"/>
    <w:lvl w:ilvl="0" w:tplc="B16C2D62">
      <w:start w:val="1"/>
      <w:numFmt w:val="decimal"/>
      <w:lvlText w:val="%1."/>
      <w:lvlJc w:val="left"/>
      <w:pPr>
        <w:ind w:left="720" w:hanging="360"/>
      </w:pPr>
      <w:rPr>
        <w:rFonts w:hint="default"/>
        <w:b w:val="0"/>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05D0FD0"/>
    <w:multiLevelType w:val="hybridMultilevel"/>
    <w:tmpl w:val="97D2C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63395F2F"/>
    <w:multiLevelType w:val="hybridMultilevel"/>
    <w:tmpl w:val="6470AB6A"/>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42D61B3"/>
    <w:multiLevelType w:val="hybridMultilevel"/>
    <w:tmpl w:val="156E9800"/>
    <w:lvl w:ilvl="0" w:tplc="2D9065D8">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C390D8F"/>
    <w:multiLevelType w:val="hybridMultilevel"/>
    <w:tmpl w:val="77D49AC0"/>
    <w:lvl w:ilvl="0" w:tplc="3698F5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EF16849"/>
    <w:multiLevelType w:val="hybridMultilevel"/>
    <w:tmpl w:val="2EDAE0CE"/>
    <w:lvl w:ilvl="0" w:tplc="DAE87D3E">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0372E76"/>
    <w:multiLevelType w:val="hybridMultilevel"/>
    <w:tmpl w:val="22B01D74"/>
    <w:lvl w:ilvl="0" w:tplc="43AA49BA">
      <w:numFmt w:val="bullet"/>
      <w:lvlText w:val="•"/>
      <w:lvlJc w:val="left"/>
      <w:pPr>
        <w:ind w:left="644" w:hanging="360"/>
      </w:pPr>
      <w:rPr>
        <w:rFonts w:ascii="Lato" w:eastAsia="Calibri" w:hAnsi="Lato"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4D44523"/>
    <w:multiLevelType w:val="hybridMultilevel"/>
    <w:tmpl w:val="43CA1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6141D1E"/>
    <w:multiLevelType w:val="multilevel"/>
    <w:tmpl w:val="0C78A7AC"/>
    <w:name w:val="NTG Table Bullet List332222222222"/>
    <w:numStyleLink w:val="Tablebulletlist"/>
  </w:abstractNum>
  <w:abstractNum w:abstractNumId="5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4" w15:restartNumberingAfterBreak="0">
    <w:nsid w:val="7C4D6BBE"/>
    <w:multiLevelType w:val="multilevel"/>
    <w:tmpl w:val="55C4C4E6"/>
    <w:lvl w:ilvl="0">
      <w:start w:val="1"/>
      <w:numFmt w:val="decimal"/>
      <w:pStyle w:val="SectionHeading"/>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5"/>
  </w:num>
  <w:num w:numId="3">
    <w:abstractNumId w:val="53"/>
  </w:num>
  <w:num w:numId="4">
    <w:abstractNumId w:val="31"/>
  </w:num>
  <w:num w:numId="5">
    <w:abstractNumId w:val="23"/>
  </w:num>
  <w:num w:numId="6">
    <w:abstractNumId w:val="9"/>
  </w:num>
  <w:num w:numId="7">
    <w:abstractNumId w:val="33"/>
  </w:num>
  <w:num w:numId="8">
    <w:abstractNumId w:val="19"/>
  </w:num>
  <w:num w:numId="9">
    <w:abstractNumId w:val="52"/>
  </w:num>
  <w:num w:numId="10">
    <w:abstractNumId w:val="29"/>
  </w:num>
  <w:num w:numId="11">
    <w:abstractNumId w:val="45"/>
  </w:num>
  <w:num w:numId="12">
    <w:abstractNumId w:val="46"/>
  </w:num>
  <w:num w:numId="13">
    <w:abstractNumId w:val="13"/>
  </w:num>
  <w:num w:numId="14">
    <w:abstractNumId w:val="14"/>
  </w:num>
  <w:num w:numId="15">
    <w:abstractNumId w:val="20"/>
  </w:num>
  <w:num w:numId="16">
    <w:abstractNumId w:val="42"/>
  </w:num>
  <w:num w:numId="17">
    <w:abstractNumId w:val="47"/>
  </w:num>
  <w:num w:numId="18">
    <w:abstractNumId w:val="43"/>
  </w:num>
  <w:num w:numId="19">
    <w:abstractNumId w:val="41"/>
  </w:num>
  <w:num w:numId="20">
    <w:abstractNumId w:val="38"/>
  </w:num>
  <w:num w:numId="21">
    <w:abstractNumId w:val="50"/>
  </w:num>
  <w:num w:numId="22">
    <w:abstractNumId w:val="16"/>
  </w:num>
  <w:num w:numId="23">
    <w:abstractNumId w:val="21"/>
  </w:num>
  <w:num w:numId="24">
    <w:abstractNumId w:val="48"/>
  </w:num>
  <w:num w:numId="25">
    <w:abstractNumId w:val="5"/>
  </w:num>
  <w:num w:numId="26">
    <w:abstractNumId w:val="22"/>
  </w:num>
  <w:num w:numId="27">
    <w:abstractNumId w:val="37"/>
  </w:num>
  <w:num w:numId="28">
    <w:abstractNumId w:val="0"/>
  </w:num>
  <w:num w:numId="29">
    <w:abstractNumId w:val="5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E5"/>
    <w:rsid w:val="00001DDF"/>
    <w:rsid w:val="0000322D"/>
    <w:rsid w:val="00007670"/>
    <w:rsid w:val="00010665"/>
    <w:rsid w:val="00020347"/>
    <w:rsid w:val="0002393A"/>
    <w:rsid w:val="00027DB8"/>
    <w:rsid w:val="00031A96"/>
    <w:rsid w:val="00034D68"/>
    <w:rsid w:val="00040BF3"/>
    <w:rsid w:val="0004211C"/>
    <w:rsid w:val="000445FE"/>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3DDB"/>
    <w:rsid w:val="000962C5"/>
    <w:rsid w:val="0009704B"/>
    <w:rsid w:val="00097865"/>
    <w:rsid w:val="000A4317"/>
    <w:rsid w:val="000A559C"/>
    <w:rsid w:val="000B0076"/>
    <w:rsid w:val="000B2CA1"/>
    <w:rsid w:val="000C23BA"/>
    <w:rsid w:val="000C7CC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35998"/>
    <w:rsid w:val="00150DC0"/>
    <w:rsid w:val="0015493B"/>
    <w:rsid w:val="00156CD4"/>
    <w:rsid w:val="0016153B"/>
    <w:rsid w:val="00162207"/>
    <w:rsid w:val="00164A3E"/>
    <w:rsid w:val="00166FF6"/>
    <w:rsid w:val="00176123"/>
    <w:rsid w:val="00181620"/>
    <w:rsid w:val="001827F3"/>
    <w:rsid w:val="00187130"/>
    <w:rsid w:val="00192B0A"/>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4333"/>
    <w:rsid w:val="001F59E6"/>
    <w:rsid w:val="00202D7E"/>
    <w:rsid w:val="00203F1C"/>
    <w:rsid w:val="002044FA"/>
    <w:rsid w:val="00206936"/>
    <w:rsid w:val="00206C6F"/>
    <w:rsid w:val="00206FBD"/>
    <w:rsid w:val="00207746"/>
    <w:rsid w:val="00230031"/>
    <w:rsid w:val="00235C01"/>
    <w:rsid w:val="0024179E"/>
    <w:rsid w:val="00247343"/>
    <w:rsid w:val="002645D5"/>
    <w:rsid w:val="0026532D"/>
    <w:rsid w:val="00265C56"/>
    <w:rsid w:val="002705EC"/>
    <w:rsid w:val="002716CD"/>
    <w:rsid w:val="00274D4B"/>
    <w:rsid w:val="002806F5"/>
    <w:rsid w:val="00281577"/>
    <w:rsid w:val="002926BC"/>
    <w:rsid w:val="00293A72"/>
    <w:rsid w:val="002A0160"/>
    <w:rsid w:val="002A30C3"/>
    <w:rsid w:val="002A6BAE"/>
    <w:rsid w:val="002A6F6A"/>
    <w:rsid w:val="002A722E"/>
    <w:rsid w:val="002A7712"/>
    <w:rsid w:val="002B02A6"/>
    <w:rsid w:val="002B38F7"/>
    <w:rsid w:val="002B4F50"/>
    <w:rsid w:val="002B5591"/>
    <w:rsid w:val="002B6AA4"/>
    <w:rsid w:val="002B70BF"/>
    <w:rsid w:val="002C0BEF"/>
    <w:rsid w:val="002C1FE9"/>
    <w:rsid w:val="002C21A2"/>
    <w:rsid w:val="002D3A57"/>
    <w:rsid w:val="002D7D05"/>
    <w:rsid w:val="002E20C8"/>
    <w:rsid w:val="002E4290"/>
    <w:rsid w:val="002E66A6"/>
    <w:rsid w:val="002F0DB1"/>
    <w:rsid w:val="002F2885"/>
    <w:rsid w:val="002F45A1"/>
    <w:rsid w:val="0030203D"/>
    <w:rsid w:val="00302D0C"/>
    <w:rsid w:val="003037F9"/>
    <w:rsid w:val="0030583E"/>
    <w:rsid w:val="00307FE1"/>
    <w:rsid w:val="003164BA"/>
    <w:rsid w:val="003171CF"/>
    <w:rsid w:val="0032013E"/>
    <w:rsid w:val="003258E6"/>
    <w:rsid w:val="00340537"/>
    <w:rsid w:val="00342283"/>
    <w:rsid w:val="00343A87"/>
    <w:rsid w:val="00344A36"/>
    <w:rsid w:val="003456F4"/>
    <w:rsid w:val="00347FB6"/>
    <w:rsid w:val="003504FD"/>
    <w:rsid w:val="00350881"/>
    <w:rsid w:val="003522DD"/>
    <w:rsid w:val="00354DD9"/>
    <w:rsid w:val="003558B4"/>
    <w:rsid w:val="00357D55"/>
    <w:rsid w:val="0036224F"/>
    <w:rsid w:val="00363513"/>
    <w:rsid w:val="003657E5"/>
    <w:rsid w:val="0036589C"/>
    <w:rsid w:val="00371312"/>
    <w:rsid w:val="00371DC7"/>
    <w:rsid w:val="00377B21"/>
    <w:rsid w:val="00387DB7"/>
    <w:rsid w:val="00390862"/>
    <w:rsid w:val="00390CE3"/>
    <w:rsid w:val="00392EFD"/>
    <w:rsid w:val="00394876"/>
    <w:rsid w:val="00394AAF"/>
    <w:rsid w:val="00394CE5"/>
    <w:rsid w:val="0039602B"/>
    <w:rsid w:val="003A6341"/>
    <w:rsid w:val="003B67FD"/>
    <w:rsid w:val="003B6A61"/>
    <w:rsid w:val="003D0F63"/>
    <w:rsid w:val="003D42C0"/>
    <w:rsid w:val="003D4A8F"/>
    <w:rsid w:val="003D5B29"/>
    <w:rsid w:val="003D7764"/>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67C30"/>
    <w:rsid w:val="00470017"/>
    <w:rsid w:val="0047105A"/>
    <w:rsid w:val="00473C98"/>
    <w:rsid w:val="00474965"/>
    <w:rsid w:val="00474D8F"/>
    <w:rsid w:val="00482DF8"/>
    <w:rsid w:val="004864DE"/>
    <w:rsid w:val="00494BE5"/>
    <w:rsid w:val="00495C12"/>
    <w:rsid w:val="00495E30"/>
    <w:rsid w:val="004A0EBA"/>
    <w:rsid w:val="004A2538"/>
    <w:rsid w:val="004A331E"/>
    <w:rsid w:val="004A3CC9"/>
    <w:rsid w:val="004A3D53"/>
    <w:rsid w:val="004B0C15"/>
    <w:rsid w:val="004B35EA"/>
    <w:rsid w:val="004B69E4"/>
    <w:rsid w:val="004C5AC3"/>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2D51"/>
    <w:rsid w:val="00553733"/>
    <w:rsid w:val="00556113"/>
    <w:rsid w:val="005608F5"/>
    <w:rsid w:val="005621C4"/>
    <w:rsid w:val="00564C12"/>
    <w:rsid w:val="005654B8"/>
    <w:rsid w:val="00574836"/>
    <w:rsid w:val="005762CC"/>
    <w:rsid w:val="00582D3D"/>
    <w:rsid w:val="00584D34"/>
    <w:rsid w:val="00590040"/>
    <w:rsid w:val="00591291"/>
    <w:rsid w:val="00595386"/>
    <w:rsid w:val="00597234"/>
    <w:rsid w:val="005A4AC0"/>
    <w:rsid w:val="005A539B"/>
    <w:rsid w:val="005A5FDF"/>
    <w:rsid w:val="005B0FB7"/>
    <w:rsid w:val="005B122A"/>
    <w:rsid w:val="005B1FCB"/>
    <w:rsid w:val="005B5AC2"/>
    <w:rsid w:val="005B61C3"/>
    <w:rsid w:val="005C2833"/>
    <w:rsid w:val="005E144D"/>
    <w:rsid w:val="005E1500"/>
    <w:rsid w:val="005E3A43"/>
    <w:rsid w:val="005F0B17"/>
    <w:rsid w:val="005F77C7"/>
    <w:rsid w:val="00605F0C"/>
    <w:rsid w:val="00620675"/>
    <w:rsid w:val="00622910"/>
    <w:rsid w:val="00623B32"/>
    <w:rsid w:val="006254B6"/>
    <w:rsid w:val="00627FC8"/>
    <w:rsid w:val="006433C3"/>
    <w:rsid w:val="00645A79"/>
    <w:rsid w:val="00650F5B"/>
    <w:rsid w:val="00661D1D"/>
    <w:rsid w:val="00665916"/>
    <w:rsid w:val="006670D7"/>
    <w:rsid w:val="006719EA"/>
    <w:rsid w:val="00671F13"/>
    <w:rsid w:val="0067400A"/>
    <w:rsid w:val="006847AD"/>
    <w:rsid w:val="0069114B"/>
    <w:rsid w:val="00692AA8"/>
    <w:rsid w:val="006944C1"/>
    <w:rsid w:val="006A756A"/>
    <w:rsid w:val="006B7FE0"/>
    <w:rsid w:val="006D66F7"/>
    <w:rsid w:val="006E283C"/>
    <w:rsid w:val="006F1EEF"/>
    <w:rsid w:val="00705C9D"/>
    <w:rsid w:val="00705F13"/>
    <w:rsid w:val="00714F1D"/>
    <w:rsid w:val="00715225"/>
    <w:rsid w:val="00720CC6"/>
    <w:rsid w:val="00722DDB"/>
    <w:rsid w:val="00724728"/>
    <w:rsid w:val="00724F98"/>
    <w:rsid w:val="00730B9B"/>
    <w:rsid w:val="0073182E"/>
    <w:rsid w:val="007332FF"/>
    <w:rsid w:val="007408F5"/>
    <w:rsid w:val="00741EAE"/>
    <w:rsid w:val="0074577D"/>
    <w:rsid w:val="00755248"/>
    <w:rsid w:val="0076190B"/>
    <w:rsid w:val="0076355D"/>
    <w:rsid w:val="00763A2D"/>
    <w:rsid w:val="007669B5"/>
    <w:rsid w:val="007676A4"/>
    <w:rsid w:val="00777795"/>
    <w:rsid w:val="00783A57"/>
    <w:rsid w:val="00784C92"/>
    <w:rsid w:val="007859CD"/>
    <w:rsid w:val="00785C24"/>
    <w:rsid w:val="007907E4"/>
    <w:rsid w:val="00796461"/>
    <w:rsid w:val="007A5EFD"/>
    <w:rsid w:val="007A6A4F"/>
    <w:rsid w:val="007B03F5"/>
    <w:rsid w:val="007B5C09"/>
    <w:rsid w:val="007B5DA2"/>
    <w:rsid w:val="007B7737"/>
    <w:rsid w:val="007C0966"/>
    <w:rsid w:val="007C19E7"/>
    <w:rsid w:val="007C5CFD"/>
    <w:rsid w:val="007C6D9F"/>
    <w:rsid w:val="007D4893"/>
    <w:rsid w:val="007D48A4"/>
    <w:rsid w:val="007E40B9"/>
    <w:rsid w:val="007E7004"/>
    <w:rsid w:val="007E70CF"/>
    <w:rsid w:val="007E74A4"/>
    <w:rsid w:val="007F1B6F"/>
    <w:rsid w:val="007F263F"/>
    <w:rsid w:val="008015A8"/>
    <w:rsid w:val="0080766E"/>
    <w:rsid w:val="00811169"/>
    <w:rsid w:val="00815297"/>
    <w:rsid w:val="008170DB"/>
    <w:rsid w:val="00817BA1"/>
    <w:rsid w:val="00823022"/>
    <w:rsid w:val="00823784"/>
    <w:rsid w:val="0082634E"/>
    <w:rsid w:val="00830853"/>
    <w:rsid w:val="00831339"/>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7BC5"/>
    <w:rsid w:val="00877D20"/>
    <w:rsid w:val="00881C48"/>
    <w:rsid w:val="00884CCA"/>
    <w:rsid w:val="00885B80"/>
    <w:rsid w:val="00885C30"/>
    <w:rsid w:val="00885E9B"/>
    <w:rsid w:val="0089368E"/>
    <w:rsid w:val="00893C96"/>
    <w:rsid w:val="0089461D"/>
    <w:rsid w:val="0089500A"/>
    <w:rsid w:val="00897C94"/>
    <w:rsid w:val="008A7879"/>
    <w:rsid w:val="008A7C12"/>
    <w:rsid w:val="008B03CE"/>
    <w:rsid w:val="008B521D"/>
    <w:rsid w:val="008B529E"/>
    <w:rsid w:val="008C17FB"/>
    <w:rsid w:val="008C70BB"/>
    <w:rsid w:val="008D1B00"/>
    <w:rsid w:val="008D57B8"/>
    <w:rsid w:val="008E03FC"/>
    <w:rsid w:val="008E510B"/>
    <w:rsid w:val="008F6D57"/>
    <w:rsid w:val="00902B13"/>
    <w:rsid w:val="00911941"/>
    <w:rsid w:val="0092024D"/>
    <w:rsid w:val="00925146"/>
    <w:rsid w:val="00925F0F"/>
    <w:rsid w:val="00927FE2"/>
    <w:rsid w:val="00932F6B"/>
    <w:rsid w:val="00934E50"/>
    <w:rsid w:val="009468BC"/>
    <w:rsid w:val="00947FAE"/>
    <w:rsid w:val="0095287C"/>
    <w:rsid w:val="009616DF"/>
    <w:rsid w:val="0096542F"/>
    <w:rsid w:val="00967FA7"/>
    <w:rsid w:val="00971645"/>
    <w:rsid w:val="00971AC1"/>
    <w:rsid w:val="00977919"/>
    <w:rsid w:val="00983000"/>
    <w:rsid w:val="009870FA"/>
    <w:rsid w:val="009921C3"/>
    <w:rsid w:val="0099551D"/>
    <w:rsid w:val="00995992"/>
    <w:rsid w:val="009A5897"/>
    <w:rsid w:val="009A5F24"/>
    <w:rsid w:val="009B02AA"/>
    <w:rsid w:val="009B0B3E"/>
    <w:rsid w:val="009B1913"/>
    <w:rsid w:val="009B1BF1"/>
    <w:rsid w:val="009B6657"/>
    <w:rsid w:val="009B6966"/>
    <w:rsid w:val="009D0EB5"/>
    <w:rsid w:val="009D14F9"/>
    <w:rsid w:val="009D2B74"/>
    <w:rsid w:val="009D63FF"/>
    <w:rsid w:val="009E175D"/>
    <w:rsid w:val="009E2378"/>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51D7"/>
    <w:rsid w:val="00A3739D"/>
    <w:rsid w:val="00A3761F"/>
    <w:rsid w:val="00A37DDA"/>
    <w:rsid w:val="00A45005"/>
    <w:rsid w:val="00A53CF0"/>
    <w:rsid w:val="00A66DD9"/>
    <w:rsid w:val="00A7620F"/>
    <w:rsid w:val="00A76790"/>
    <w:rsid w:val="00A925EC"/>
    <w:rsid w:val="00A929AA"/>
    <w:rsid w:val="00A92B6B"/>
    <w:rsid w:val="00A9482F"/>
    <w:rsid w:val="00AA3535"/>
    <w:rsid w:val="00AA541E"/>
    <w:rsid w:val="00AC1A67"/>
    <w:rsid w:val="00AD0DA4"/>
    <w:rsid w:val="00AD4169"/>
    <w:rsid w:val="00AD7035"/>
    <w:rsid w:val="00AE193F"/>
    <w:rsid w:val="00AE25C6"/>
    <w:rsid w:val="00AE2A8A"/>
    <w:rsid w:val="00AE306C"/>
    <w:rsid w:val="00AF28C1"/>
    <w:rsid w:val="00B02EF1"/>
    <w:rsid w:val="00B056F9"/>
    <w:rsid w:val="00B07C97"/>
    <w:rsid w:val="00B11C67"/>
    <w:rsid w:val="00B15754"/>
    <w:rsid w:val="00B16002"/>
    <w:rsid w:val="00B2046E"/>
    <w:rsid w:val="00B20B24"/>
    <w:rsid w:val="00B20E8B"/>
    <w:rsid w:val="00B257E1"/>
    <w:rsid w:val="00B2599A"/>
    <w:rsid w:val="00B27AC4"/>
    <w:rsid w:val="00B31D3A"/>
    <w:rsid w:val="00B343CC"/>
    <w:rsid w:val="00B37E72"/>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07A4"/>
    <w:rsid w:val="00C61AFA"/>
    <w:rsid w:val="00C61D64"/>
    <w:rsid w:val="00C62099"/>
    <w:rsid w:val="00C64EA3"/>
    <w:rsid w:val="00C72867"/>
    <w:rsid w:val="00C75E81"/>
    <w:rsid w:val="00C84D98"/>
    <w:rsid w:val="00C86609"/>
    <w:rsid w:val="00C92B4C"/>
    <w:rsid w:val="00C954F6"/>
    <w:rsid w:val="00C96318"/>
    <w:rsid w:val="00CA36A0"/>
    <w:rsid w:val="00CA6BC5"/>
    <w:rsid w:val="00CC2F1A"/>
    <w:rsid w:val="00CC571B"/>
    <w:rsid w:val="00CC61CD"/>
    <w:rsid w:val="00CC6C02"/>
    <w:rsid w:val="00CC737B"/>
    <w:rsid w:val="00CD20E5"/>
    <w:rsid w:val="00CD2934"/>
    <w:rsid w:val="00CD5011"/>
    <w:rsid w:val="00CE640F"/>
    <w:rsid w:val="00CE76BC"/>
    <w:rsid w:val="00CF540E"/>
    <w:rsid w:val="00D02F07"/>
    <w:rsid w:val="00D05442"/>
    <w:rsid w:val="00D15D88"/>
    <w:rsid w:val="00D24779"/>
    <w:rsid w:val="00D27D49"/>
    <w:rsid w:val="00D27EBE"/>
    <w:rsid w:val="00D34336"/>
    <w:rsid w:val="00D35D55"/>
    <w:rsid w:val="00D36A49"/>
    <w:rsid w:val="00D517C6"/>
    <w:rsid w:val="00D54029"/>
    <w:rsid w:val="00D65C05"/>
    <w:rsid w:val="00D71D84"/>
    <w:rsid w:val="00D72464"/>
    <w:rsid w:val="00D72A57"/>
    <w:rsid w:val="00D768EB"/>
    <w:rsid w:val="00D81E17"/>
    <w:rsid w:val="00D82D1E"/>
    <w:rsid w:val="00D832D9"/>
    <w:rsid w:val="00D83EC2"/>
    <w:rsid w:val="00D90F00"/>
    <w:rsid w:val="00D975C0"/>
    <w:rsid w:val="00DA5285"/>
    <w:rsid w:val="00DB191D"/>
    <w:rsid w:val="00DB4CB3"/>
    <w:rsid w:val="00DB4F91"/>
    <w:rsid w:val="00DB6D0A"/>
    <w:rsid w:val="00DC06BE"/>
    <w:rsid w:val="00DC1F0F"/>
    <w:rsid w:val="00DC3117"/>
    <w:rsid w:val="00DC5DD9"/>
    <w:rsid w:val="00DC6D2D"/>
    <w:rsid w:val="00DD39D6"/>
    <w:rsid w:val="00DD4E59"/>
    <w:rsid w:val="00DD75B5"/>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0C2D"/>
    <w:rsid w:val="00E43797"/>
    <w:rsid w:val="00E44C89"/>
    <w:rsid w:val="00E457A6"/>
    <w:rsid w:val="00E60B40"/>
    <w:rsid w:val="00E61BA2"/>
    <w:rsid w:val="00E63864"/>
    <w:rsid w:val="00E6403F"/>
    <w:rsid w:val="00E65E32"/>
    <w:rsid w:val="00E75451"/>
    <w:rsid w:val="00E770C4"/>
    <w:rsid w:val="00E84C5A"/>
    <w:rsid w:val="00E861DB"/>
    <w:rsid w:val="00E908F1"/>
    <w:rsid w:val="00E93406"/>
    <w:rsid w:val="00E956C5"/>
    <w:rsid w:val="00E95C39"/>
    <w:rsid w:val="00EA2C39"/>
    <w:rsid w:val="00EB0A3C"/>
    <w:rsid w:val="00EB0A96"/>
    <w:rsid w:val="00EB55BB"/>
    <w:rsid w:val="00EB77F9"/>
    <w:rsid w:val="00EC5769"/>
    <w:rsid w:val="00EC64DE"/>
    <w:rsid w:val="00EC7D00"/>
    <w:rsid w:val="00ED0304"/>
    <w:rsid w:val="00ED4FF7"/>
    <w:rsid w:val="00ED5B7B"/>
    <w:rsid w:val="00EE1372"/>
    <w:rsid w:val="00EE38FA"/>
    <w:rsid w:val="00EE3E2C"/>
    <w:rsid w:val="00EE5D23"/>
    <w:rsid w:val="00EE750D"/>
    <w:rsid w:val="00EF051F"/>
    <w:rsid w:val="00EF3CA4"/>
    <w:rsid w:val="00EF49A8"/>
    <w:rsid w:val="00EF72C1"/>
    <w:rsid w:val="00EF7859"/>
    <w:rsid w:val="00F014DA"/>
    <w:rsid w:val="00F02591"/>
    <w:rsid w:val="00F15931"/>
    <w:rsid w:val="00F2730A"/>
    <w:rsid w:val="00F467B9"/>
    <w:rsid w:val="00F46B9B"/>
    <w:rsid w:val="00F52624"/>
    <w:rsid w:val="00F55C56"/>
    <w:rsid w:val="00F5696E"/>
    <w:rsid w:val="00F60EFF"/>
    <w:rsid w:val="00F67D2D"/>
    <w:rsid w:val="00F858F2"/>
    <w:rsid w:val="00F860CC"/>
    <w:rsid w:val="00F94398"/>
    <w:rsid w:val="00FA09D6"/>
    <w:rsid w:val="00FB2B56"/>
    <w:rsid w:val="00FB3CC5"/>
    <w:rsid w:val="00FB55D5"/>
    <w:rsid w:val="00FB69BA"/>
    <w:rsid w:val="00FB7F9B"/>
    <w:rsid w:val="00FC12BF"/>
    <w:rsid w:val="00FC29C3"/>
    <w:rsid w:val="00FC2C60"/>
    <w:rsid w:val="00FD3E6F"/>
    <w:rsid w:val="00FD51B9"/>
    <w:rsid w:val="00FD5849"/>
    <w:rsid w:val="00FE00F1"/>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3E8E1"/>
  <w15:docId w15:val="{87D88B1F-A225-4793-A49D-61FA67DC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623B32"/>
    <w:pPr>
      <w:keepNext/>
      <w:keepLines/>
      <w:spacing w:before="120" w:after="8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623B32"/>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link w:val="ListParagraphChar"/>
    <w:uiPriority w:val="34"/>
    <w:rsid w:val="00DD75B5"/>
    <w:pPr>
      <w:keepNext/>
      <w:numPr>
        <w:numId w:val="28"/>
      </w:numPr>
      <w:spacing w:after="40"/>
    </w:pPr>
    <w:rPr>
      <w:rFonts w:eastAsiaTheme="minorEastAsia"/>
      <w:iCs/>
      <w:lang w:eastAsia="en-AU"/>
    </w:r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NTGHiddenAccessibilityFieldsChar">
    <w:name w:val="NTG Hidden Accessibility Fields Char"/>
    <w:basedOn w:val="DefaultParagraphFont"/>
    <w:link w:val="NTGHiddenAccessibilityFields"/>
    <w:locked/>
    <w:rsid w:val="007E7004"/>
    <w:rPr>
      <w:b/>
      <w:vanish/>
      <w:color w:val="FF0000"/>
      <w:szCs w:val="28"/>
      <w:lang w:eastAsia="en-AU"/>
    </w:rPr>
  </w:style>
  <w:style w:type="paragraph" w:customStyle="1" w:styleId="NTGHiddenAccessibilityFields">
    <w:name w:val="NTG Hidden Accessibility Fields"/>
    <w:basedOn w:val="Normal"/>
    <w:next w:val="BodyText"/>
    <w:link w:val="NTGHiddenAccessibilityFieldsChar"/>
    <w:qFormat/>
    <w:rsid w:val="007E7004"/>
    <w:pPr>
      <w:spacing w:before="20" w:after="20"/>
    </w:pPr>
    <w:rPr>
      <w:b/>
      <w:vanish/>
      <w:color w:val="FF0000"/>
      <w:szCs w:val="28"/>
      <w:lang w:eastAsia="en-AU"/>
    </w:rPr>
  </w:style>
  <w:style w:type="character" w:styleId="CommentReference">
    <w:name w:val="annotation reference"/>
    <w:basedOn w:val="DefaultParagraphFont"/>
    <w:uiPriority w:val="99"/>
    <w:semiHidden/>
    <w:unhideWhenUsed/>
    <w:rsid w:val="00EC64DE"/>
    <w:rPr>
      <w:sz w:val="16"/>
      <w:szCs w:val="16"/>
    </w:rPr>
  </w:style>
  <w:style w:type="paragraph" w:styleId="CommentText">
    <w:name w:val="annotation text"/>
    <w:basedOn w:val="Normal"/>
    <w:link w:val="CommentTextChar"/>
    <w:uiPriority w:val="99"/>
    <w:semiHidden/>
    <w:unhideWhenUsed/>
    <w:rsid w:val="00EC64DE"/>
    <w:rPr>
      <w:sz w:val="20"/>
    </w:rPr>
  </w:style>
  <w:style w:type="character" w:customStyle="1" w:styleId="CommentTextChar">
    <w:name w:val="Comment Text Char"/>
    <w:basedOn w:val="DefaultParagraphFont"/>
    <w:link w:val="CommentText"/>
    <w:uiPriority w:val="99"/>
    <w:semiHidden/>
    <w:rsid w:val="00EC64DE"/>
    <w:rPr>
      <w:sz w:val="20"/>
    </w:rPr>
  </w:style>
  <w:style w:type="paragraph" w:styleId="CommentSubject">
    <w:name w:val="annotation subject"/>
    <w:basedOn w:val="CommentText"/>
    <w:next w:val="CommentText"/>
    <w:link w:val="CommentSubjectChar"/>
    <w:uiPriority w:val="99"/>
    <w:semiHidden/>
    <w:unhideWhenUsed/>
    <w:rsid w:val="00EC64DE"/>
    <w:rPr>
      <w:b/>
      <w:bCs/>
    </w:rPr>
  </w:style>
  <w:style w:type="character" w:customStyle="1" w:styleId="CommentSubjectChar">
    <w:name w:val="Comment Subject Char"/>
    <w:basedOn w:val="CommentTextChar"/>
    <w:link w:val="CommentSubject"/>
    <w:uiPriority w:val="99"/>
    <w:semiHidden/>
    <w:rsid w:val="00EC64DE"/>
    <w:rPr>
      <w:b/>
      <w:bCs/>
      <w:sz w:val="20"/>
    </w:rPr>
  </w:style>
  <w:style w:type="table" w:customStyle="1" w:styleId="NTGtable0">
    <w:name w:val="NTG table"/>
    <w:basedOn w:val="TableGrid"/>
    <w:uiPriority w:val="99"/>
    <w:rsid w:val="007B7737"/>
    <w:pPr>
      <w:spacing w:before="40" w:after="40"/>
    </w:pPr>
    <w:rPr>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pPr>
        <w:wordWrap/>
        <w:spacing w:beforeLines="0" w:before="40" w:beforeAutospacing="0" w:afterLines="0" w:after="40" w:afterAutospacing="0" w:line="240" w:lineRule="auto"/>
        <w:contextualSpacing w:val="0"/>
        <w:jc w:val="left"/>
      </w:pPr>
      <w:rPr>
        <w:rFonts w:ascii="Lato" w:hAnsi="Lato"/>
        <w:b w:val="0"/>
        <w:i w:val="0"/>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ection">
    <w:name w:val="Section"/>
    <w:basedOn w:val="Normal"/>
    <w:rsid w:val="00D054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rFonts w:ascii="Times New Roman" w:eastAsia="Times New Roman" w:hAnsi="Times New Roman"/>
      <w:spacing w:val="-3"/>
      <w:sz w:val="26"/>
      <w:lang w:val="en-GB" w:eastAsia="en-AU"/>
    </w:rPr>
  </w:style>
  <w:style w:type="paragraph" w:customStyle="1" w:styleId="SectionHeading">
    <w:name w:val="SectionHeading"/>
    <w:basedOn w:val="Normal"/>
    <w:link w:val="SectionHeadingChar"/>
    <w:qFormat/>
    <w:rsid w:val="00DD75B5"/>
    <w:pPr>
      <w:keepNext/>
      <w:numPr>
        <w:numId w:val="29"/>
      </w:numPr>
      <w:spacing w:after="0"/>
    </w:pPr>
    <w:rPr>
      <w:b/>
      <w:lang w:eastAsia="en-AU"/>
    </w:rPr>
  </w:style>
  <w:style w:type="character" w:customStyle="1" w:styleId="ListParagraphChar">
    <w:name w:val="List Paragraph Char"/>
    <w:basedOn w:val="DefaultParagraphFont"/>
    <w:link w:val="ListParagraph"/>
    <w:uiPriority w:val="34"/>
    <w:rsid w:val="00DD75B5"/>
    <w:rPr>
      <w:rFonts w:eastAsiaTheme="minorEastAsia"/>
      <w:iCs/>
      <w:lang w:eastAsia="en-AU"/>
    </w:rPr>
  </w:style>
  <w:style w:type="character" w:customStyle="1" w:styleId="SectionHeadingChar">
    <w:name w:val="SectionHeading Char"/>
    <w:basedOn w:val="ListParagraphChar"/>
    <w:link w:val="SectionHeading"/>
    <w:rsid w:val="00DD75B5"/>
    <w:rPr>
      <w:rFonts w:eastAsiaTheme="minorEastAsia"/>
      <w:b/>
      <w:iCs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15651806">
      <w:bodyDiv w:val="1"/>
      <w:marLeft w:val="0"/>
      <w:marRight w:val="0"/>
      <w:marTop w:val="0"/>
      <w:marBottom w:val="0"/>
      <w:divBdr>
        <w:top w:val="none" w:sz="0" w:space="0" w:color="auto"/>
        <w:left w:val="none" w:sz="0" w:space="0" w:color="auto"/>
        <w:bottom w:val="none" w:sz="0" w:space="0" w:color="auto"/>
        <w:right w:val="none" w:sz="0" w:space="0" w:color="auto"/>
      </w:divBdr>
    </w:div>
    <w:div w:id="976449454">
      <w:bodyDiv w:val="1"/>
      <w:marLeft w:val="0"/>
      <w:marRight w:val="0"/>
      <w:marTop w:val="0"/>
      <w:marBottom w:val="0"/>
      <w:divBdr>
        <w:top w:val="none" w:sz="0" w:space="0" w:color="auto"/>
        <w:left w:val="none" w:sz="0" w:space="0" w:color="auto"/>
        <w:bottom w:val="none" w:sz="0" w:space="0" w:color="auto"/>
        <w:right w:val="none" w:sz="0" w:space="0" w:color="auto"/>
      </w:divBdr>
    </w:div>
    <w:div w:id="123898154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979214892">
      <w:bodyDiv w:val="1"/>
      <w:marLeft w:val="0"/>
      <w:marRight w:val="0"/>
      <w:marTop w:val="0"/>
      <w:marBottom w:val="0"/>
      <w:divBdr>
        <w:top w:val="none" w:sz="0" w:space="0" w:color="auto"/>
        <w:left w:val="none" w:sz="0" w:space="0" w:color="auto"/>
        <w:bottom w:val="none" w:sz="0" w:space="0" w:color="auto"/>
        <w:right w:val="none" w:sz="0" w:space="0" w:color="auto"/>
      </w:divBdr>
    </w:div>
    <w:div w:id="2007399790">
      <w:bodyDiv w:val="1"/>
      <w:marLeft w:val="0"/>
      <w:marRight w:val="0"/>
      <w:marTop w:val="0"/>
      <w:marBottom w:val="0"/>
      <w:divBdr>
        <w:top w:val="none" w:sz="0" w:space="0" w:color="auto"/>
        <w:left w:val="none" w:sz="0" w:space="0" w:color="auto"/>
        <w:bottom w:val="none" w:sz="0" w:space="0" w:color="auto"/>
        <w:right w:val="none" w:sz="0" w:space="0" w:color="auto"/>
      </w:divBdr>
    </w:div>
    <w:div w:id="203083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ater.licensing@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E64F0D-1DF3-4856-9F72-7FEA5DFC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Transfer of water extraction licence</vt:lpstr>
    </vt:vector>
  </TitlesOfParts>
  <Company>&lt;NAME&gt;</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water extraction licence</dc:title>
  <dc:creator>Northern Territory Government</dc:creator>
  <cp:lastModifiedBy>Valaree Lola Chuah</cp:lastModifiedBy>
  <cp:revision>3</cp:revision>
  <cp:lastPrinted>2020-10-23T04:33:00Z</cp:lastPrinted>
  <dcterms:created xsi:type="dcterms:W3CDTF">2020-10-23T04:32:00Z</dcterms:created>
  <dcterms:modified xsi:type="dcterms:W3CDTF">2020-10-23T04:33:00Z</dcterms:modified>
</cp:coreProperties>
</file>