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Caption w:val="Application for an annual return for an association"/>
        <w:tblDescription w:val="Questions are followed by answer fields. Use the ‘Tab’ key to navigate through. Tick the box for  Yes or No fields with your answer. Further instructions about filling out this form are provided at the beginning of the form."/>
      </w:tblPr>
      <w:tblGrid>
        <w:gridCol w:w="1692"/>
        <w:gridCol w:w="10"/>
        <w:gridCol w:w="316"/>
        <w:gridCol w:w="392"/>
        <w:gridCol w:w="168"/>
        <w:gridCol w:w="25"/>
        <w:gridCol w:w="646"/>
        <w:gridCol w:w="557"/>
        <w:gridCol w:w="872"/>
        <w:gridCol w:w="414"/>
        <w:gridCol w:w="132"/>
        <w:gridCol w:w="29"/>
        <w:gridCol w:w="843"/>
        <w:gridCol w:w="697"/>
        <w:gridCol w:w="89"/>
        <w:gridCol w:w="206"/>
        <w:gridCol w:w="425"/>
        <w:gridCol w:w="709"/>
        <w:gridCol w:w="274"/>
        <w:gridCol w:w="273"/>
        <w:gridCol w:w="435"/>
        <w:gridCol w:w="152"/>
        <w:gridCol w:w="142"/>
        <w:gridCol w:w="1134"/>
      </w:tblGrid>
      <w:tr w:rsidR="007138D5" w:rsidTr="0023728F">
        <w:trPr>
          <w:trHeight w:val="204"/>
        </w:trPr>
        <w:tc>
          <w:tcPr>
            <w:tcW w:w="10632" w:type="dxa"/>
            <w:gridSpan w:val="24"/>
            <w:tcBorders>
              <w:top w:val="nil"/>
              <w:left w:val="nil"/>
              <w:bottom w:val="single" w:sz="4" w:space="0" w:color="808080" w:themeColor="background1" w:themeShade="80"/>
              <w:right w:val="nil"/>
            </w:tcBorders>
            <w:shd w:val="clear" w:color="auto" w:fill="auto"/>
          </w:tcPr>
          <w:p w:rsidR="007138D5" w:rsidRDefault="007138D5" w:rsidP="007138D5">
            <w:pPr>
              <w:keepNext/>
              <w:spacing w:before="60" w:after="60"/>
              <w:rPr>
                <w:rFonts w:cs="Arial"/>
                <w:i/>
              </w:rPr>
            </w:pPr>
            <w:r w:rsidRPr="007138D5">
              <w:rPr>
                <w:rFonts w:cs="Arial"/>
              </w:rPr>
              <w:t xml:space="preserve">Use this form to lodge an annual return for an association in accordance with </w:t>
            </w:r>
            <w:r>
              <w:rPr>
                <w:rFonts w:cs="Arial"/>
              </w:rPr>
              <w:t xml:space="preserve">Section 42 of </w:t>
            </w:r>
            <w:r w:rsidRPr="007138D5">
              <w:rPr>
                <w:rFonts w:cs="Arial"/>
              </w:rPr>
              <w:t xml:space="preserve">the </w:t>
            </w:r>
            <w:hyperlink r:id="rId9" w:history="1">
              <w:r w:rsidRPr="007138D5">
                <w:rPr>
                  <w:rStyle w:val="Hyperlink"/>
                  <w:rFonts w:cs="Arial"/>
                  <w:i/>
                </w:rPr>
                <w:t>Associations Act 2003</w:t>
              </w:r>
            </w:hyperlink>
            <w:r>
              <w:rPr>
                <w:rFonts w:cs="Arial"/>
                <w:i/>
              </w:rPr>
              <w:t>.</w:t>
            </w:r>
          </w:p>
          <w:p w:rsidR="007138D5" w:rsidRPr="007138D5" w:rsidRDefault="007138D5" w:rsidP="007138D5">
            <w:pPr>
              <w:keepNext/>
              <w:spacing w:before="60" w:after="60"/>
              <w:rPr>
                <w:rFonts w:cs="Arial"/>
              </w:rPr>
            </w:pPr>
            <w:r w:rsidRPr="007138D5">
              <w:rPr>
                <w:rFonts w:cs="Arial"/>
              </w:rPr>
              <w:t xml:space="preserve">See the </w:t>
            </w:r>
            <w:hyperlink r:id="rId10" w:history="1">
              <w:r w:rsidRPr="00A8084E">
                <w:rPr>
                  <w:rStyle w:val="Hyperlink"/>
                  <w:rFonts w:cs="Arial"/>
                </w:rPr>
                <w:t>incorporated association’s</w:t>
              </w:r>
            </w:hyperlink>
            <w:r w:rsidRPr="007138D5">
              <w:rPr>
                <w:rFonts w:cs="Arial"/>
              </w:rPr>
              <w:t xml:space="preserve"> webpage for further information and the prescribed fee.</w:t>
            </w:r>
          </w:p>
        </w:tc>
      </w:tr>
      <w:tr w:rsidR="00A454AF"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4672CC" w:rsidP="00C63CD3">
            <w:pPr>
              <w:keepNext/>
              <w:spacing w:before="60" w:after="60"/>
              <w:rPr>
                <w:rFonts w:cs="Arial"/>
                <w:b/>
              </w:rPr>
            </w:pPr>
            <w:r w:rsidRPr="00425569">
              <w:rPr>
                <w:rFonts w:cs="Arial"/>
                <w:b/>
              </w:rPr>
              <w:t>Applicant</w:t>
            </w:r>
            <w:r w:rsidR="001B7E16" w:rsidRPr="00425569">
              <w:rPr>
                <w:rFonts w:cs="Arial"/>
                <w:b/>
              </w:rPr>
              <w:t xml:space="preserve"> details</w:t>
            </w:r>
          </w:p>
        </w:tc>
      </w:tr>
      <w:tr w:rsidR="00D61203" w:rsidTr="0023728F">
        <w:trPr>
          <w:trHeight w:val="204"/>
        </w:trPr>
        <w:tc>
          <w:tcPr>
            <w:tcW w:w="241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0B6440">
            <w:pPr>
              <w:keepNext/>
              <w:spacing w:before="60" w:after="60"/>
              <w:rPr>
                <w:rStyle w:val="Questionlabel"/>
                <w:b w:val="0"/>
              </w:rPr>
            </w:pPr>
            <w:r w:rsidRPr="00901B6E">
              <w:rPr>
                <w:rStyle w:val="Questionlabel"/>
                <w:b w:val="0"/>
              </w:rPr>
              <w:t>Association name:</w:t>
            </w:r>
          </w:p>
        </w:tc>
        <w:tc>
          <w:tcPr>
            <w:tcW w:w="822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C63CD3">
            <w:pPr>
              <w:keepNext/>
              <w:spacing w:before="60" w:after="60"/>
              <w:rPr>
                <w:rFonts w:cs="Arial"/>
                <w:szCs w:val="22"/>
              </w:rPr>
            </w:pPr>
          </w:p>
        </w:tc>
      </w:tr>
      <w:tr w:rsidR="00D61203" w:rsidTr="0023728F">
        <w:trPr>
          <w:trHeight w:val="204"/>
        </w:trPr>
        <w:tc>
          <w:tcPr>
            <w:tcW w:w="241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0B6440">
            <w:pPr>
              <w:keepNext/>
              <w:spacing w:before="60" w:after="60"/>
              <w:rPr>
                <w:rStyle w:val="Questionlabel"/>
                <w:b w:val="0"/>
              </w:rPr>
            </w:pPr>
            <w:r w:rsidRPr="00901B6E">
              <w:rPr>
                <w:rStyle w:val="Questionlabel"/>
                <w:b w:val="0"/>
              </w:rPr>
              <w:t>Incorporation number:</w:t>
            </w:r>
          </w:p>
        </w:tc>
        <w:tc>
          <w:tcPr>
            <w:tcW w:w="822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C63CD3">
            <w:pPr>
              <w:keepNext/>
              <w:spacing w:before="60" w:after="60"/>
              <w:rPr>
                <w:rFonts w:cs="Arial"/>
                <w:szCs w:val="22"/>
              </w:rPr>
            </w:pPr>
          </w:p>
        </w:tc>
      </w:tr>
      <w:tr w:rsidR="00D30769" w:rsidTr="002C6618">
        <w:trPr>
          <w:trHeight w:val="204"/>
        </w:trPr>
        <w:tc>
          <w:tcPr>
            <w:tcW w:w="9356"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30769" w:rsidRPr="00901B6E" w:rsidRDefault="00D30769" w:rsidP="00D61203">
            <w:pPr>
              <w:keepNext/>
              <w:spacing w:before="60" w:after="60"/>
              <w:rPr>
                <w:rStyle w:val="Questionlabel"/>
                <w:b w:val="0"/>
              </w:rPr>
            </w:pPr>
            <w:r w:rsidRPr="00901B6E">
              <w:rPr>
                <w:rStyle w:val="Questionlabel"/>
                <w:b w:val="0"/>
              </w:rPr>
              <w:t>Do you agree to receive correspondence via email?</w:t>
            </w: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30769" w:rsidRPr="00425569" w:rsidRDefault="00D30769" w:rsidP="00D30769">
            <w:pPr>
              <w:spacing w:before="60" w:after="60"/>
              <w:jc w:val="center"/>
              <w:rPr>
                <w:rFonts w:cs="Arial"/>
                <w:szCs w:val="22"/>
              </w:rPr>
            </w:pPr>
            <w:r>
              <w:rPr>
                <w:rFonts w:cs="Arial"/>
                <w:szCs w:val="22"/>
              </w:rPr>
              <w:t>Yes /No</w:t>
            </w:r>
          </w:p>
        </w:tc>
      </w:tr>
      <w:tr w:rsidR="00D61203"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203" w:rsidRPr="00D61203" w:rsidRDefault="00D61203" w:rsidP="00D61203">
            <w:pPr>
              <w:keepNext/>
              <w:spacing w:before="60" w:after="60"/>
              <w:rPr>
                <w:rFonts w:cs="Arial"/>
                <w:b/>
                <w:szCs w:val="22"/>
              </w:rPr>
            </w:pPr>
            <w:r>
              <w:rPr>
                <w:rFonts w:cs="Arial"/>
                <w:b/>
                <w:szCs w:val="22"/>
              </w:rPr>
              <w:t>Association head office</w:t>
            </w:r>
          </w:p>
        </w:tc>
      </w:tr>
      <w:tr w:rsidR="00D61203" w:rsidTr="0023728F">
        <w:trPr>
          <w:trHeight w:val="204"/>
        </w:trPr>
        <w:tc>
          <w:tcPr>
            <w:tcW w:w="241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spacing w:before="60" w:after="60"/>
              <w:rPr>
                <w:rStyle w:val="Questionlabel"/>
                <w:b w:val="0"/>
              </w:rPr>
            </w:pPr>
            <w:r w:rsidRPr="00901B6E">
              <w:rPr>
                <w:rStyle w:val="Questionlabel"/>
                <w:b w:val="0"/>
              </w:rPr>
              <w:t>Head office address:</w:t>
            </w:r>
          </w:p>
        </w:tc>
        <w:tc>
          <w:tcPr>
            <w:tcW w:w="822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D61203">
            <w:pPr>
              <w:spacing w:before="60" w:after="60"/>
              <w:rPr>
                <w:rFonts w:cs="Arial"/>
                <w:szCs w:val="22"/>
              </w:rPr>
            </w:pPr>
          </w:p>
        </w:tc>
      </w:tr>
      <w:tr w:rsidR="00D61203" w:rsidTr="002C6618">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spacing w:before="60" w:after="60"/>
              <w:rPr>
                <w:rStyle w:val="Questionlabel"/>
                <w:b w:val="0"/>
              </w:rPr>
            </w:pPr>
            <w:r w:rsidRPr="00901B6E">
              <w:rPr>
                <w:rStyle w:val="Questionlabel"/>
                <w:b w:val="0"/>
              </w:rPr>
              <w:t>Suburb:</w:t>
            </w:r>
          </w:p>
        </w:tc>
        <w:tc>
          <w:tcPr>
            <w:tcW w:w="4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425569" w:rsidRDefault="00D61203" w:rsidP="00D61203">
            <w:pPr>
              <w:spacing w:before="60" w:after="60"/>
              <w:rPr>
                <w:rFonts w:cs="Arial"/>
                <w:szCs w:val="22"/>
              </w:rPr>
            </w:pPr>
          </w:p>
        </w:tc>
        <w:tc>
          <w:tcPr>
            <w:tcW w:w="9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spacing w:before="60" w:after="60"/>
              <w:rPr>
                <w:rStyle w:val="Questionlabel"/>
                <w:b w:val="0"/>
              </w:rPr>
            </w:pPr>
            <w:r w:rsidRPr="00901B6E">
              <w:rPr>
                <w:rStyle w:val="Questionlabel"/>
                <w:b w:val="0"/>
              </w:rPr>
              <w:t>State: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425569" w:rsidRDefault="00D61203" w:rsidP="00D61203">
            <w:pPr>
              <w:spacing w:before="60" w:after="60"/>
              <w:rPr>
                <w:rFonts w:cs="Arial"/>
                <w:szCs w:val="22"/>
              </w:rPr>
            </w:pPr>
          </w:p>
        </w:tc>
        <w:tc>
          <w:tcPr>
            <w:tcW w:w="12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spacing w:before="60" w:after="60"/>
              <w:rPr>
                <w:rStyle w:val="Questionlabel"/>
                <w:b w:val="0"/>
              </w:rPr>
            </w:pPr>
            <w:r w:rsidRPr="00901B6E">
              <w:rPr>
                <w:rStyle w:val="Questionlabel"/>
                <w:b w:val="0"/>
              </w:rPr>
              <w:t>Postcode: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D61203">
            <w:pPr>
              <w:spacing w:before="60" w:after="60"/>
              <w:rPr>
                <w:rFonts w:cs="Arial"/>
                <w:szCs w:val="22"/>
              </w:rPr>
            </w:pPr>
          </w:p>
        </w:tc>
      </w:tr>
      <w:tr w:rsidR="00D30769"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30769" w:rsidRPr="00901B6E" w:rsidRDefault="00D30769" w:rsidP="00D61203">
            <w:pPr>
              <w:spacing w:before="60" w:after="60"/>
              <w:rPr>
                <w:rStyle w:val="Questionlabel"/>
                <w:b w:val="0"/>
              </w:rPr>
            </w:pPr>
            <w:r w:rsidRPr="00901B6E">
              <w:rPr>
                <w:rStyle w:val="Questionlabel"/>
                <w:b w:val="0"/>
              </w:rPr>
              <w:t>Is your postal address the same as above? If no, complete below:</w:t>
            </w:r>
          </w:p>
        </w:tc>
      </w:tr>
      <w:tr w:rsidR="00D61203" w:rsidTr="0023728F">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spacing w:before="60" w:after="60"/>
              <w:rPr>
                <w:rStyle w:val="Questionlabel"/>
                <w:b w:val="0"/>
              </w:rPr>
            </w:pPr>
            <w:r w:rsidRPr="00901B6E">
              <w:rPr>
                <w:rStyle w:val="Questionlabel"/>
                <w:b w:val="0"/>
              </w:rPr>
              <w:t>Postal address:</w:t>
            </w:r>
          </w:p>
        </w:tc>
        <w:tc>
          <w:tcPr>
            <w:tcW w:w="8930"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425569" w:rsidRDefault="00D61203" w:rsidP="00D61203">
            <w:pPr>
              <w:spacing w:before="60" w:after="60"/>
              <w:rPr>
                <w:rFonts w:cs="Arial"/>
                <w:szCs w:val="22"/>
              </w:rPr>
            </w:pPr>
          </w:p>
        </w:tc>
      </w:tr>
      <w:tr w:rsidR="00EA6459" w:rsidRPr="00425569" w:rsidTr="002C6618">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A6459" w:rsidRPr="00901B6E" w:rsidRDefault="00EA6459" w:rsidP="00215AC7">
            <w:pPr>
              <w:spacing w:before="60" w:after="60"/>
              <w:rPr>
                <w:rStyle w:val="Questionlabel"/>
                <w:b w:val="0"/>
              </w:rPr>
            </w:pPr>
            <w:r w:rsidRPr="00901B6E">
              <w:rPr>
                <w:rStyle w:val="Questionlabel"/>
                <w:b w:val="0"/>
              </w:rPr>
              <w:t>Suburb:</w:t>
            </w:r>
          </w:p>
        </w:tc>
        <w:tc>
          <w:tcPr>
            <w:tcW w:w="4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459" w:rsidRPr="00425569" w:rsidRDefault="00EA6459" w:rsidP="00215AC7">
            <w:pPr>
              <w:spacing w:before="60" w:after="60"/>
              <w:rPr>
                <w:rFonts w:cs="Arial"/>
                <w:szCs w:val="22"/>
              </w:rPr>
            </w:pPr>
          </w:p>
        </w:tc>
        <w:tc>
          <w:tcPr>
            <w:tcW w:w="9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A6459" w:rsidRPr="00901B6E" w:rsidRDefault="00EA6459" w:rsidP="00215AC7">
            <w:pPr>
              <w:spacing w:before="60" w:after="60"/>
              <w:rPr>
                <w:rStyle w:val="Questionlabel"/>
                <w:b w:val="0"/>
              </w:rPr>
            </w:pPr>
            <w:r w:rsidRPr="00901B6E">
              <w:rPr>
                <w:rStyle w:val="Questionlabel"/>
                <w:b w:val="0"/>
              </w:rPr>
              <w:t>State: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459" w:rsidRPr="00425569" w:rsidRDefault="00EA6459" w:rsidP="00215AC7">
            <w:pPr>
              <w:spacing w:before="60" w:after="60"/>
              <w:rPr>
                <w:rFonts w:cs="Arial"/>
                <w:szCs w:val="22"/>
              </w:rPr>
            </w:pPr>
          </w:p>
        </w:tc>
        <w:tc>
          <w:tcPr>
            <w:tcW w:w="12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A6459" w:rsidRPr="00901B6E" w:rsidRDefault="00EA6459" w:rsidP="00215AC7">
            <w:pPr>
              <w:spacing w:before="60" w:after="60"/>
              <w:rPr>
                <w:rStyle w:val="Questionlabel"/>
                <w:b w:val="0"/>
              </w:rPr>
            </w:pPr>
            <w:r w:rsidRPr="00901B6E">
              <w:rPr>
                <w:rStyle w:val="Questionlabel"/>
                <w:b w:val="0"/>
              </w:rPr>
              <w:t>Postcode: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A6459" w:rsidRPr="00425569" w:rsidRDefault="00EA6459" w:rsidP="00215AC7">
            <w:pPr>
              <w:spacing w:before="60" w:after="60"/>
              <w:rPr>
                <w:rFonts w:cs="Arial"/>
                <w:szCs w:val="22"/>
              </w:rPr>
            </w:pPr>
          </w:p>
        </w:tc>
      </w:tr>
      <w:tr w:rsidR="00D61203"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203" w:rsidRPr="006C09C3" w:rsidRDefault="00D61203" w:rsidP="00D61203">
            <w:pPr>
              <w:keepNext/>
              <w:spacing w:before="60" w:after="60"/>
              <w:rPr>
                <w:rFonts w:cs="Arial"/>
                <w:b/>
              </w:rPr>
            </w:pPr>
            <w:r w:rsidRPr="006C09C3">
              <w:rPr>
                <w:rFonts w:cs="Arial"/>
                <w:b/>
              </w:rPr>
              <w:t>Contact details</w:t>
            </w:r>
          </w:p>
        </w:tc>
      </w:tr>
      <w:tr w:rsidR="00D61203" w:rsidTr="002C6618">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spacing w:before="60" w:after="60"/>
              <w:rPr>
                <w:rStyle w:val="Questionlabel"/>
                <w:b w:val="0"/>
              </w:rPr>
            </w:pPr>
            <w:r w:rsidRPr="00901B6E">
              <w:rPr>
                <w:rStyle w:val="Questionlabel"/>
                <w:b w:val="0"/>
              </w:rPr>
              <w:t>Phone number:</w:t>
            </w:r>
          </w:p>
        </w:tc>
        <w:tc>
          <w:tcPr>
            <w:tcW w:w="355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FC4C2C" w:rsidRDefault="00D61203" w:rsidP="00D61203">
            <w:pPr>
              <w:spacing w:before="60" w:after="60"/>
              <w:rPr>
                <w:rFonts w:cs="Arial"/>
                <w:szCs w:val="22"/>
              </w:rPr>
            </w:pPr>
          </w:p>
        </w:tc>
        <w:tc>
          <w:tcPr>
            <w:tcW w:w="18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spacing w:before="60" w:after="60"/>
              <w:rPr>
                <w:rStyle w:val="Questionlabel"/>
                <w:b w:val="0"/>
              </w:rPr>
            </w:pPr>
            <w:r w:rsidRPr="00901B6E">
              <w:rPr>
                <w:rStyle w:val="Questionlabel"/>
                <w:b w:val="0"/>
              </w:rPr>
              <w:t>Mobile number:</w:t>
            </w:r>
          </w:p>
        </w:tc>
        <w:tc>
          <w:tcPr>
            <w:tcW w:w="35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FC4C2C" w:rsidRDefault="00D61203" w:rsidP="00D61203">
            <w:pPr>
              <w:spacing w:before="60" w:after="60"/>
              <w:rPr>
                <w:rFonts w:cs="Arial"/>
                <w:szCs w:val="22"/>
              </w:rPr>
            </w:pPr>
          </w:p>
        </w:tc>
      </w:tr>
      <w:tr w:rsidR="00D61203" w:rsidTr="0023728F">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spacing w:before="60" w:after="60"/>
              <w:rPr>
                <w:rStyle w:val="Questionlabel"/>
                <w:b w:val="0"/>
              </w:rPr>
            </w:pPr>
            <w:r w:rsidRPr="00901B6E">
              <w:rPr>
                <w:rStyle w:val="Questionlabel"/>
                <w:b w:val="0"/>
              </w:rPr>
              <w:t>Email address:</w:t>
            </w:r>
          </w:p>
        </w:tc>
        <w:tc>
          <w:tcPr>
            <w:tcW w:w="8930"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203" w:rsidRPr="00FC4C2C" w:rsidRDefault="00D61203" w:rsidP="00D61203">
            <w:pPr>
              <w:spacing w:before="60" w:after="60"/>
              <w:rPr>
                <w:rFonts w:cs="Arial"/>
                <w:szCs w:val="22"/>
              </w:rPr>
            </w:pPr>
          </w:p>
        </w:tc>
      </w:tr>
      <w:tr w:rsidR="00D61203"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203" w:rsidRPr="00225D9B" w:rsidRDefault="00D61203" w:rsidP="00D61203">
            <w:pPr>
              <w:keepNext/>
              <w:spacing w:before="60" w:after="60"/>
              <w:rPr>
                <w:rFonts w:cs="Arial"/>
                <w:b/>
              </w:rPr>
            </w:pPr>
            <w:r>
              <w:rPr>
                <w:rFonts w:cs="Arial"/>
                <w:b/>
              </w:rPr>
              <w:t>Annual return details</w:t>
            </w:r>
          </w:p>
        </w:tc>
      </w:tr>
      <w:tr w:rsidR="00D61203" w:rsidTr="002C6618">
        <w:trPr>
          <w:trHeight w:val="204"/>
        </w:trPr>
        <w:tc>
          <w:tcPr>
            <w:tcW w:w="26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keepNext/>
              <w:spacing w:before="60" w:after="60"/>
              <w:rPr>
                <w:rStyle w:val="Questionlabel"/>
                <w:b w:val="0"/>
              </w:rPr>
            </w:pPr>
            <w:r w:rsidRPr="00901B6E">
              <w:rPr>
                <w:rStyle w:val="Questionlabel"/>
                <w:b w:val="0"/>
              </w:rPr>
              <w:t>Financial year ended on:</w:t>
            </w:r>
          </w:p>
        </w:tc>
        <w:tc>
          <w:tcPr>
            <w:tcW w:w="262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203" w:rsidRPr="00FC4C2C" w:rsidRDefault="00D61203" w:rsidP="00D61203">
            <w:pPr>
              <w:keepNext/>
              <w:spacing w:before="60" w:after="60"/>
              <w:rPr>
                <w:rFonts w:cs="Arial"/>
              </w:rPr>
            </w:pPr>
          </w:p>
        </w:tc>
        <w:tc>
          <w:tcPr>
            <w:tcW w:w="18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203" w:rsidRPr="00901B6E" w:rsidRDefault="00D61203" w:rsidP="00D61203">
            <w:pPr>
              <w:keepNext/>
              <w:spacing w:before="60" w:after="60"/>
              <w:rPr>
                <w:rStyle w:val="Questionlabel"/>
                <w:b w:val="0"/>
              </w:rPr>
            </w:pPr>
            <w:r w:rsidRPr="00901B6E">
              <w:rPr>
                <w:rStyle w:val="Questionlabel"/>
                <w:b w:val="0"/>
              </w:rPr>
              <w:t>AGM date:</w:t>
            </w:r>
          </w:p>
        </w:tc>
        <w:tc>
          <w:tcPr>
            <w:tcW w:w="35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203" w:rsidRPr="00FC4C2C" w:rsidRDefault="00D61203" w:rsidP="00D61203">
            <w:pPr>
              <w:keepNext/>
              <w:spacing w:before="60" w:after="60"/>
              <w:rPr>
                <w:rFonts w:cs="Arial"/>
              </w:rPr>
            </w:pPr>
          </w:p>
        </w:tc>
      </w:tr>
      <w:tr w:rsidR="00990DB7" w:rsidTr="002C6618">
        <w:trPr>
          <w:trHeight w:val="204"/>
        </w:trPr>
        <w:tc>
          <w:tcPr>
            <w:tcW w:w="7088"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90DB7" w:rsidRPr="0023728F" w:rsidRDefault="00801259" w:rsidP="002C6618">
            <w:pPr>
              <w:keepNext/>
              <w:spacing w:before="60" w:after="60"/>
              <w:rPr>
                <w:rStyle w:val="Questionlabel"/>
                <w:b w:val="0"/>
              </w:rPr>
            </w:pPr>
            <w:r w:rsidRPr="0023728F">
              <w:rPr>
                <w:rStyle w:val="Questionlabel"/>
                <w:b w:val="0"/>
              </w:rPr>
              <w:t>Was</w:t>
            </w:r>
            <w:r w:rsidR="00990DB7" w:rsidRPr="0023728F">
              <w:rPr>
                <w:rStyle w:val="Questionlabel"/>
                <w:b w:val="0"/>
              </w:rPr>
              <w:t xml:space="preserve"> the annual return</w:t>
            </w:r>
            <w:r w:rsidRPr="0023728F">
              <w:rPr>
                <w:rStyle w:val="Questionlabel"/>
                <w:b w:val="0"/>
              </w:rPr>
              <w:t xml:space="preserve"> presented</w:t>
            </w:r>
            <w:r w:rsidR="00990DB7" w:rsidRPr="0023728F">
              <w:rPr>
                <w:rStyle w:val="Questionlabel"/>
                <w:b w:val="0"/>
              </w:rPr>
              <w:t xml:space="preserve"> </w:t>
            </w:r>
            <w:r w:rsidR="002C6618">
              <w:rPr>
                <w:rStyle w:val="Questionlabel"/>
                <w:b w:val="0"/>
              </w:rPr>
              <w:t>to</w:t>
            </w:r>
            <w:r w:rsidR="00543366">
              <w:rPr>
                <w:rStyle w:val="Questionlabel"/>
                <w:b w:val="0"/>
              </w:rPr>
              <w:t xml:space="preserve"> the </w:t>
            </w:r>
            <w:r w:rsidR="00990DB7" w:rsidRPr="0023728F">
              <w:rPr>
                <w:rStyle w:val="Questionlabel"/>
                <w:b w:val="0"/>
              </w:rPr>
              <w:t xml:space="preserve">members at this </w:t>
            </w:r>
            <w:r w:rsidR="00543366">
              <w:rPr>
                <w:rStyle w:val="Questionlabel"/>
                <w:b w:val="0"/>
              </w:rPr>
              <w:t>A</w:t>
            </w:r>
            <w:r w:rsidR="00990DB7" w:rsidRPr="0023728F">
              <w:rPr>
                <w:rStyle w:val="Questionlabel"/>
                <w:b w:val="0"/>
              </w:rPr>
              <w:t xml:space="preserve">GM? </w:t>
            </w:r>
          </w:p>
        </w:tc>
        <w:tc>
          <w:tcPr>
            <w:tcW w:w="35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90DB7" w:rsidRPr="00990DB7" w:rsidRDefault="00990DB7" w:rsidP="00D61203">
            <w:pPr>
              <w:keepNext/>
              <w:spacing w:before="60" w:after="60"/>
              <w:rPr>
                <w:rFonts w:cs="Arial"/>
                <w:highlight w:val="yellow"/>
              </w:rPr>
            </w:pPr>
          </w:p>
        </w:tc>
      </w:tr>
      <w:tr w:rsidR="00D61203"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61203" w:rsidRPr="00FC4C2C" w:rsidRDefault="00D61203" w:rsidP="00D61203">
            <w:pPr>
              <w:keepNext/>
              <w:spacing w:before="60" w:after="60"/>
              <w:rPr>
                <w:rFonts w:cs="Arial"/>
                <w:b/>
              </w:rPr>
            </w:pPr>
            <w:r>
              <w:rPr>
                <w:b/>
                <w:color w:val="FFFFFF" w:themeColor="background1"/>
              </w:rPr>
              <w:t>Applicant declaration</w:t>
            </w:r>
          </w:p>
        </w:tc>
      </w:tr>
      <w:tr w:rsidR="00D61203" w:rsidTr="0023728F">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901B6E" w:rsidRDefault="00D61203" w:rsidP="00D61203">
            <w:pPr>
              <w:keepNext/>
              <w:spacing w:before="60" w:after="60"/>
              <w:rPr>
                <w:rStyle w:val="Questionlabel"/>
                <w:b w:val="0"/>
              </w:rPr>
            </w:pPr>
            <w:r w:rsidRPr="00901B6E">
              <w:rPr>
                <w:rStyle w:val="Questionlabel"/>
                <w:b w:val="0"/>
              </w:rPr>
              <w:t>I, (full name):</w:t>
            </w:r>
          </w:p>
        </w:tc>
        <w:tc>
          <w:tcPr>
            <w:tcW w:w="8930"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61203" w:rsidRPr="00D30769" w:rsidRDefault="00D61203" w:rsidP="00D61203">
            <w:pPr>
              <w:keepNext/>
              <w:spacing w:before="60" w:after="60"/>
              <w:rPr>
                <w:rFonts w:cs="Arial"/>
              </w:rPr>
            </w:pPr>
          </w:p>
        </w:tc>
      </w:tr>
      <w:tr w:rsidR="00D61203" w:rsidTr="0023728F">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901B6E" w:rsidRDefault="00D61203" w:rsidP="00D61203">
            <w:pPr>
              <w:keepNext/>
              <w:spacing w:before="60" w:after="60"/>
              <w:rPr>
                <w:rStyle w:val="Questionlabel"/>
                <w:b w:val="0"/>
              </w:rPr>
            </w:pPr>
            <w:r w:rsidRPr="00901B6E">
              <w:rPr>
                <w:rStyle w:val="Questionlabel"/>
                <w:b w:val="0"/>
              </w:rPr>
              <w:t>Of (address):</w:t>
            </w:r>
          </w:p>
        </w:tc>
        <w:tc>
          <w:tcPr>
            <w:tcW w:w="8930"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61203" w:rsidRPr="00D30769" w:rsidRDefault="00D61203" w:rsidP="00D61203">
            <w:pPr>
              <w:keepNext/>
              <w:spacing w:before="60" w:after="60"/>
              <w:rPr>
                <w:rFonts w:cs="Arial"/>
              </w:rPr>
            </w:pPr>
          </w:p>
        </w:tc>
      </w:tr>
      <w:tr w:rsidR="00D61203"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61203" w:rsidRPr="00901B6E" w:rsidRDefault="00D61203" w:rsidP="00D61203">
            <w:pPr>
              <w:keepNext/>
              <w:spacing w:before="60" w:after="60"/>
              <w:rPr>
                <w:rStyle w:val="Questionlabel"/>
                <w:b w:val="0"/>
              </w:rPr>
            </w:pPr>
            <w:r w:rsidRPr="00901B6E">
              <w:rPr>
                <w:rStyle w:val="Questionlabel"/>
                <w:b w:val="0"/>
              </w:rPr>
              <w:t xml:space="preserve">Being the public officer/committee member, solemnly and sincerely declare that: </w:t>
            </w:r>
          </w:p>
          <w:p w:rsidR="00D61203" w:rsidRPr="00901B6E" w:rsidRDefault="00D61203" w:rsidP="00D61203">
            <w:pPr>
              <w:pStyle w:val="ListParagraph"/>
              <w:keepNext/>
              <w:numPr>
                <w:ilvl w:val="0"/>
                <w:numId w:val="31"/>
              </w:numPr>
              <w:spacing w:before="60" w:after="60"/>
              <w:rPr>
                <w:rStyle w:val="Questionlabel"/>
                <w:b w:val="0"/>
              </w:rPr>
            </w:pPr>
            <w:r w:rsidRPr="00901B6E">
              <w:rPr>
                <w:rStyle w:val="Questionlabel"/>
                <w:b w:val="0"/>
              </w:rPr>
              <w:t>All statements and information contained in this application are true and correct to the best of my knowledge by virtue of the Oaths, Affidavits and Declarations Act 2010; and</w:t>
            </w:r>
          </w:p>
          <w:p w:rsidR="00D61203" w:rsidRPr="00901B6E" w:rsidRDefault="00D61203" w:rsidP="00D61203">
            <w:pPr>
              <w:pStyle w:val="ListParagraph"/>
              <w:keepNext/>
              <w:numPr>
                <w:ilvl w:val="0"/>
                <w:numId w:val="31"/>
              </w:numPr>
              <w:spacing w:before="60" w:after="60"/>
              <w:rPr>
                <w:rStyle w:val="Questionlabel"/>
                <w:b w:val="0"/>
              </w:rPr>
            </w:pPr>
            <w:r w:rsidRPr="00901B6E">
              <w:rPr>
                <w:rStyle w:val="Questionlabel"/>
                <w:b w:val="0"/>
              </w:rPr>
              <w:t>I have read and understood the information contained in this application; and</w:t>
            </w:r>
          </w:p>
          <w:p w:rsidR="00D61203" w:rsidRPr="00901B6E" w:rsidRDefault="00D61203" w:rsidP="00D61203">
            <w:pPr>
              <w:pStyle w:val="ListParagraph"/>
              <w:keepNext/>
              <w:numPr>
                <w:ilvl w:val="0"/>
                <w:numId w:val="31"/>
              </w:numPr>
              <w:tabs>
                <w:tab w:val="center" w:pos="5262"/>
              </w:tabs>
              <w:spacing w:before="60" w:after="60"/>
              <w:contextualSpacing/>
              <w:rPr>
                <w:rStyle w:val="Questionlabel"/>
                <w:b w:val="0"/>
              </w:rPr>
            </w:pPr>
            <w:r w:rsidRPr="00901B6E">
              <w:rPr>
                <w:rStyle w:val="Questionlabel"/>
                <w:b w:val="0"/>
              </w:rPr>
              <w:t>The declaration is true and correct; and</w:t>
            </w:r>
          </w:p>
          <w:p w:rsidR="00D61203" w:rsidRPr="00901B6E" w:rsidRDefault="00D61203" w:rsidP="00D61203">
            <w:pPr>
              <w:pStyle w:val="ListParagraph"/>
              <w:keepNext/>
              <w:numPr>
                <w:ilvl w:val="0"/>
                <w:numId w:val="31"/>
              </w:numPr>
              <w:tabs>
                <w:tab w:val="center" w:pos="5262"/>
              </w:tabs>
              <w:spacing w:before="60" w:after="60"/>
              <w:contextualSpacing/>
              <w:rPr>
                <w:rStyle w:val="Questionlabel"/>
                <w:b w:val="0"/>
              </w:rPr>
            </w:pPr>
            <w:r w:rsidRPr="00901B6E">
              <w:rPr>
                <w:rStyle w:val="Questionlabel"/>
                <w:b w:val="0"/>
              </w:rPr>
              <w:t>I know that it is an offence to make a declaration that is false in any material particular.</w:t>
            </w:r>
          </w:p>
        </w:tc>
      </w:tr>
      <w:tr w:rsidR="00D61203" w:rsidTr="002C6618">
        <w:trPr>
          <w:trHeight w:val="204"/>
        </w:trPr>
        <w:tc>
          <w:tcPr>
            <w:tcW w:w="380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901B6E" w:rsidRDefault="00D61203" w:rsidP="00D61203">
            <w:pPr>
              <w:spacing w:before="60" w:after="60"/>
              <w:rPr>
                <w:rStyle w:val="Questionlabel"/>
                <w:b w:val="0"/>
              </w:rPr>
            </w:pPr>
            <w:r w:rsidRPr="00901B6E">
              <w:rPr>
                <w:rStyle w:val="Questionlabel"/>
                <w:b w:val="0"/>
              </w:rPr>
              <w:t>This declaration is made at: (location)</w:t>
            </w:r>
          </w:p>
        </w:tc>
        <w:tc>
          <w:tcPr>
            <w:tcW w:w="370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61203" w:rsidRPr="00FC4C2C" w:rsidRDefault="00D61203" w:rsidP="00D61203">
            <w:pPr>
              <w:spacing w:before="60" w:after="60"/>
            </w:pPr>
          </w:p>
        </w:tc>
        <w:tc>
          <w:tcPr>
            <w:tcW w:w="12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901B6E" w:rsidRDefault="00D61203" w:rsidP="00D61203">
            <w:pPr>
              <w:spacing w:before="60" w:after="60"/>
              <w:rPr>
                <w:rStyle w:val="Questionlabel"/>
                <w:b w:val="0"/>
              </w:rPr>
            </w:pPr>
            <w:r w:rsidRPr="00901B6E">
              <w:rPr>
                <w:rStyle w:val="Questionlabel"/>
                <w:b w:val="0"/>
              </w:rPr>
              <w:t>on: (date)</w:t>
            </w:r>
          </w:p>
        </w:tc>
        <w:tc>
          <w:tcPr>
            <w:tcW w:w="18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61203" w:rsidRPr="00D30769" w:rsidRDefault="00D61203" w:rsidP="00D61203">
            <w:pPr>
              <w:spacing w:before="60" w:after="60"/>
              <w:rPr>
                <w:rFonts w:cs="Arial"/>
              </w:rPr>
            </w:pPr>
          </w:p>
        </w:tc>
      </w:tr>
      <w:tr w:rsidR="00D61203" w:rsidTr="002C6618">
        <w:trPr>
          <w:trHeight w:val="204"/>
        </w:trPr>
        <w:tc>
          <w:tcPr>
            <w:tcW w:w="467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901B6E" w:rsidRDefault="00D61203" w:rsidP="00D61203">
            <w:pPr>
              <w:spacing w:before="120" w:after="120"/>
              <w:rPr>
                <w:rStyle w:val="Questionlabel"/>
                <w:b w:val="0"/>
              </w:rPr>
            </w:pPr>
            <w:r w:rsidRPr="00901B6E">
              <w:rPr>
                <w:rStyle w:val="Questionlabel"/>
                <w:b w:val="0"/>
              </w:rPr>
              <w:t>Public officer/Committee member signature:</w:t>
            </w:r>
          </w:p>
        </w:tc>
        <w:tc>
          <w:tcPr>
            <w:tcW w:w="59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61203" w:rsidRPr="00D30769" w:rsidRDefault="00D61203" w:rsidP="00D61203">
            <w:pPr>
              <w:spacing w:before="120" w:after="120"/>
              <w:rPr>
                <w:rFonts w:cs="Arial"/>
              </w:rPr>
            </w:pPr>
          </w:p>
        </w:tc>
      </w:tr>
      <w:tr w:rsidR="00D61203"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D61203" w:rsidRPr="00FC4C2C" w:rsidRDefault="00D61203" w:rsidP="00D61203">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bookmarkStart w:id="0" w:name="_GoBack"/>
            <w:bookmarkEnd w:id="0"/>
          </w:p>
        </w:tc>
      </w:tr>
      <w:tr w:rsidR="00D61203" w:rsidRPr="00F45E8F" w:rsidTr="0023728F">
        <w:trPr>
          <w:trHeight w:val="204"/>
        </w:trPr>
        <w:tc>
          <w:tcPr>
            <w:tcW w:w="10632" w:type="dxa"/>
            <w:gridSpan w:val="2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61203" w:rsidRPr="00FC4C2C" w:rsidRDefault="00D61203" w:rsidP="0023728F">
            <w:pPr>
              <w:keepNext/>
              <w:spacing w:before="60" w:after="60"/>
              <w:rPr>
                <w:rFonts w:cs="Arial"/>
                <w:b/>
              </w:rPr>
            </w:pPr>
            <w:r w:rsidRPr="00FC4C2C">
              <w:rPr>
                <w:rFonts w:cs="Arial"/>
                <w:b/>
              </w:rPr>
              <w:lastRenderedPageBreak/>
              <w:t>Supporting documents</w:t>
            </w:r>
            <w:r>
              <w:rPr>
                <w:rFonts w:cs="Arial"/>
                <w:b/>
              </w:rPr>
              <w:t xml:space="preserve"> checklist</w:t>
            </w:r>
          </w:p>
        </w:tc>
      </w:tr>
      <w:tr w:rsidR="002367B6" w:rsidRPr="00F45E8F" w:rsidTr="0023728F">
        <w:trPr>
          <w:trHeight w:val="204"/>
        </w:trPr>
        <w:tc>
          <w:tcPr>
            <w:tcW w:w="9204"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67B6" w:rsidRPr="00FC4C2C" w:rsidRDefault="002367B6" w:rsidP="0023728F">
            <w:pPr>
              <w:keepNext/>
              <w:spacing w:before="60" w:after="60"/>
            </w:pPr>
            <w:r>
              <w:t xml:space="preserve">Prescribed application fee – See the </w:t>
            </w:r>
            <w:hyperlink r:id="rId11" w:history="1">
              <w:r w:rsidRPr="006C46FF">
                <w:rPr>
                  <w:rStyle w:val="Hyperlink"/>
                </w:rPr>
                <w:t>incorporated association’s</w:t>
              </w:r>
            </w:hyperlink>
            <w:r>
              <w:t xml:space="preserve"> page for current fee.</w:t>
            </w:r>
          </w:p>
        </w:tc>
        <w:tc>
          <w:tcPr>
            <w:tcW w:w="14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367B6" w:rsidRPr="00425569" w:rsidRDefault="002367B6" w:rsidP="0023728F">
            <w:pPr>
              <w:keepNext/>
              <w:spacing w:before="60" w:after="60"/>
              <w:jc w:val="center"/>
              <w:rPr>
                <w:rFonts w:cs="Arial"/>
                <w:szCs w:val="22"/>
              </w:rPr>
            </w:pPr>
            <w:r>
              <w:rPr>
                <w:rFonts w:cs="Arial"/>
                <w:szCs w:val="22"/>
              </w:rPr>
              <w:t>Yes /No</w:t>
            </w:r>
          </w:p>
        </w:tc>
      </w:tr>
      <w:tr w:rsidR="002367B6" w:rsidRPr="00F45E8F" w:rsidTr="0023728F">
        <w:trPr>
          <w:trHeight w:val="204"/>
        </w:trPr>
        <w:tc>
          <w:tcPr>
            <w:tcW w:w="9204"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67B6" w:rsidRPr="00B35BF5" w:rsidRDefault="002367B6" w:rsidP="0023728F">
            <w:pPr>
              <w:keepNext/>
              <w:spacing w:before="60" w:after="60"/>
            </w:pPr>
            <w:r>
              <w:t>Copy of audited accounts attached</w:t>
            </w:r>
          </w:p>
        </w:tc>
        <w:tc>
          <w:tcPr>
            <w:tcW w:w="14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367B6" w:rsidRPr="00425569" w:rsidRDefault="002367B6" w:rsidP="0023728F">
            <w:pPr>
              <w:keepNext/>
              <w:spacing w:before="60" w:after="60"/>
              <w:jc w:val="center"/>
              <w:rPr>
                <w:rFonts w:cs="Arial"/>
                <w:szCs w:val="22"/>
              </w:rPr>
            </w:pPr>
            <w:r>
              <w:rPr>
                <w:rFonts w:cs="Arial"/>
                <w:szCs w:val="22"/>
              </w:rPr>
              <w:t>Yes /No</w:t>
            </w:r>
          </w:p>
        </w:tc>
      </w:tr>
      <w:tr w:rsidR="002367B6" w:rsidRPr="00F45E8F" w:rsidTr="0023728F">
        <w:trPr>
          <w:trHeight w:val="204"/>
        </w:trPr>
        <w:tc>
          <w:tcPr>
            <w:tcW w:w="9204"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67B6" w:rsidRPr="001507CC" w:rsidRDefault="002367B6" w:rsidP="0023728F">
            <w:pPr>
              <w:keepNext/>
              <w:spacing w:before="60" w:after="60"/>
              <w:rPr>
                <w:rFonts w:asciiTheme="minorHAnsi" w:hAnsiTheme="minorHAnsi"/>
              </w:rPr>
            </w:pPr>
            <w:r>
              <w:rPr>
                <w:rFonts w:asciiTheme="minorHAnsi" w:hAnsiTheme="minorHAnsi"/>
              </w:rPr>
              <w:t>Copy of AGM minutes attached</w:t>
            </w:r>
          </w:p>
        </w:tc>
        <w:tc>
          <w:tcPr>
            <w:tcW w:w="14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367B6" w:rsidRPr="00425569" w:rsidRDefault="002367B6" w:rsidP="0023728F">
            <w:pPr>
              <w:keepNext/>
              <w:spacing w:before="60" w:after="60"/>
              <w:jc w:val="center"/>
              <w:rPr>
                <w:rFonts w:cs="Arial"/>
                <w:szCs w:val="22"/>
              </w:rPr>
            </w:pPr>
            <w:r>
              <w:rPr>
                <w:rFonts w:cs="Arial"/>
                <w:szCs w:val="22"/>
              </w:rPr>
              <w:t>Yes /No</w:t>
            </w:r>
          </w:p>
        </w:tc>
      </w:tr>
      <w:tr w:rsidR="002367B6" w:rsidRPr="00F45E8F" w:rsidTr="0023728F">
        <w:trPr>
          <w:trHeight w:val="204"/>
        </w:trPr>
        <w:tc>
          <w:tcPr>
            <w:tcW w:w="9204"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367B6" w:rsidRPr="00050612" w:rsidRDefault="002367B6" w:rsidP="0023728F">
            <w:pPr>
              <w:keepNext/>
              <w:spacing w:before="60" w:after="60"/>
            </w:pPr>
            <w:r>
              <w:t>Completed and signed applicant declaration</w:t>
            </w:r>
          </w:p>
        </w:tc>
        <w:tc>
          <w:tcPr>
            <w:tcW w:w="14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367B6" w:rsidRPr="00425569" w:rsidRDefault="002367B6" w:rsidP="0023728F">
            <w:pPr>
              <w:keepNext/>
              <w:spacing w:before="60" w:after="60"/>
              <w:jc w:val="center"/>
              <w:rPr>
                <w:rFonts w:cs="Arial"/>
                <w:szCs w:val="22"/>
              </w:rPr>
            </w:pPr>
            <w:r>
              <w:rPr>
                <w:rFonts w:cs="Arial"/>
                <w:szCs w:val="22"/>
              </w:rPr>
              <w:t>Yes /No</w:t>
            </w:r>
          </w:p>
        </w:tc>
      </w:tr>
      <w:tr w:rsidR="00D61203" w:rsidRPr="00F45E8F"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61203" w:rsidRPr="00FC4C2C" w:rsidRDefault="00D61203" w:rsidP="006C46FF">
            <w:pPr>
              <w:keepNext/>
              <w:spacing w:before="60" w:after="60"/>
              <w:rPr>
                <w:rFonts w:cs="Arial"/>
                <w:b/>
              </w:rPr>
            </w:pPr>
            <w:r w:rsidRPr="00FC4C2C">
              <w:rPr>
                <w:rFonts w:cs="Arial"/>
                <w:b/>
              </w:rPr>
              <w:t>Privacy statement</w:t>
            </w:r>
          </w:p>
        </w:tc>
      </w:tr>
      <w:tr w:rsidR="00D61203" w:rsidRPr="00F45E8F"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61203" w:rsidRPr="00FC4C2C" w:rsidRDefault="00D61203" w:rsidP="00D61203">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7138D5" w:rsidRPr="007E440D"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138D5" w:rsidRPr="007E440D" w:rsidRDefault="007138D5" w:rsidP="00FD5B7B">
            <w:pPr>
              <w:spacing w:before="60" w:after="60"/>
              <w:rPr>
                <w:rFonts w:cs="Arial"/>
                <w:b/>
                <w:szCs w:val="22"/>
              </w:rPr>
            </w:pPr>
            <w:r>
              <w:rPr>
                <w:rFonts w:cs="Arial"/>
                <w:b/>
                <w:szCs w:val="22"/>
              </w:rPr>
              <w:t>Disclaimer</w:t>
            </w:r>
          </w:p>
        </w:tc>
      </w:tr>
      <w:tr w:rsidR="007138D5"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138D5" w:rsidRDefault="007138D5" w:rsidP="00FD5B7B">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7138D5" w:rsidRDefault="007138D5" w:rsidP="00FD5B7B">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7138D5" w:rsidRDefault="007138D5" w:rsidP="00FD5B7B">
            <w:pPr>
              <w:spacing w:before="60" w:after="60"/>
              <w:rPr>
                <w:rFonts w:cs="Arial"/>
                <w:szCs w:val="22"/>
              </w:rPr>
            </w:pPr>
            <w:r>
              <w:rPr>
                <w:rFonts w:cs="Arial"/>
                <w:szCs w:val="22"/>
              </w:rPr>
              <w:t xml:space="preserve">The information you provide will be accessible to </w:t>
            </w:r>
            <w:r w:rsidR="00EA6459">
              <w:rPr>
                <w:rFonts w:cs="Arial"/>
                <w:szCs w:val="22"/>
              </w:rPr>
              <w:t>Occupational Licensing and Associations</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rsidR="007138D5" w:rsidRDefault="007138D5" w:rsidP="00FD5B7B">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D61203" w:rsidRPr="002A171C"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61203" w:rsidRPr="002A171C" w:rsidRDefault="00D61203" w:rsidP="00D61203">
            <w:pPr>
              <w:keepNext/>
              <w:spacing w:before="60" w:after="60"/>
              <w:rPr>
                <w:rFonts w:cs="Arial"/>
                <w:b/>
              </w:rPr>
            </w:pPr>
            <w:r w:rsidRPr="002A171C">
              <w:rPr>
                <w:rFonts w:cs="Arial"/>
                <w:b/>
              </w:rPr>
              <w:t>Lodgement</w:t>
            </w:r>
          </w:p>
        </w:tc>
      </w:tr>
      <w:tr w:rsidR="00D61203" w:rsidRPr="005377F2" w:rsidTr="0023728F">
        <w:trPr>
          <w:trHeight w:val="204"/>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61203" w:rsidRPr="00BC1765" w:rsidRDefault="00D61203" w:rsidP="00D61203">
            <w:pPr>
              <w:keepNext/>
              <w:spacing w:before="60" w:after="60"/>
              <w:rPr>
                <w:szCs w:val="22"/>
              </w:rPr>
            </w:pPr>
            <w:r w:rsidRPr="00BC1765">
              <w:rPr>
                <w:szCs w:val="22"/>
              </w:rPr>
              <w:t>Complete applications can be lodged in person, email or via post at a Territory Business Centre below:</w:t>
            </w:r>
          </w:p>
        </w:tc>
      </w:tr>
      <w:tr w:rsidR="00D61203" w:rsidRPr="008F5734" w:rsidTr="0023728F">
        <w:trPr>
          <w:trHeight w:val="306"/>
        </w:trPr>
        <w:tc>
          <w:tcPr>
            <w:tcW w:w="201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BC1765" w:rsidRDefault="00D61203" w:rsidP="00D61203">
            <w:pPr>
              <w:keepNext/>
              <w:spacing w:before="60" w:after="60"/>
              <w:rPr>
                <w:szCs w:val="22"/>
              </w:rPr>
            </w:pPr>
            <w:r w:rsidRPr="00BC1765">
              <w:rPr>
                <w:szCs w:val="22"/>
              </w:rPr>
              <w:t>Darwin:</w:t>
            </w:r>
          </w:p>
        </w:tc>
        <w:tc>
          <w:tcPr>
            <w:tcW w:w="86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61203" w:rsidRPr="00BC1765" w:rsidRDefault="00D61203" w:rsidP="00D61203">
            <w:pPr>
              <w:keepNext/>
              <w:spacing w:before="60" w:after="60"/>
              <w:rPr>
                <w:szCs w:val="22"/>
              </w:rPr>
            </w:pPr>
            <w:r w:rsidRPr="00BC1765">
              <w:rPr>
                <w:szCs w:val="22"/>
              </w:rPr>
              <w:t>Darwin Corporate Park, Ground Floor, Building 3, 631 Stuart Highway Berrimah</w:t>
            </w:r>
          </w:p>
        </w:tc>
      </w:tr>
      <w:tr w:rsidR="00D61203" w:rsidRPr="008F5734" w:rsidTr="0023728F">
        <w:trPr>
          <w:trHeight w:val="215"/>
        </w:trPr>
        <w:tc>
          <w:tcPr>
            <w:tcW w:w="201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BC1765" w:rsidRDefault="00D61203" w:rsidP="00D61203">
            <w:pPr>
              <w:keepNext/>
              <w:spacing w:before="60" w:after="60"/>
              <w:rPr>
                <w:szCs w:val="22"/>
              </w:rPr>
            </w:pPr>
            <w:r w:rsidRPr="00BC1765">
              <w:rPr>
                <w:szCs w:val="22"/>
              </w:rPr>
              <w:t>Katherine:</w:t>
            </w:r>
          </w:p>
        </w:tc>
        <w:tc>
          <w:tcPr>
            <w:tcW w:w="86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61203" w:rsidRPr="00BC1765" w:rsidRDefault="00D61203" w:rsidP="00D61203">
            <w:pPr>
              <w:keepNext/>
              <w:spacing w:before="60" w:after="60"/>
              <w:rPr>
                <w:szCs w:val="22"/>
              </w:rPr>
            </w:pPr>
            <w:r w:rsidRPr="00BC1765">
              <w:rPr>
                <w:szCs w:val="22"/>
              </w:rPr>
              <w:t>Big Rivers Government Centre, 5 First Street, Katherine</w:t>
            </w:r>
          </w:p>
        </w:tc>
      </w:tr>
      <w:tr w:rsidR="00D61203" w:rsidRPr="004B6331" w:rsidTr="0023728F">
        <w:trPr>
          <w:trHeight w:val="137"/>
        </w:trPr>
        <w:tc>
          <w:tcPr>
            <w:tcW w:w="201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BC1765" w:rsidRDefault="00D61203" w:rsidP="00D61203">
            <w:pPr>
              <w:keepNext/>
              <w:spacing w:before="60" w:after="60"/>
              <w:rPr>
                <w:szCs w:val="22"/>
              </w:rPr>
            </w:pPr>
            <w:r w:rsidRPr="00BC1765">
              <w:rPr>
                <w:szCs w:val="22"/>
              </w:rPr>
              <w:t>Tennant Creek:</w:t>
            </w:r>
          </w:p>
        </w:tc>
        <w:tc>
          <w:tcPr>
            <w:tcW w:w="86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61203" w:rsidRPr="00BC1765" w:rsidRDefault="00543366" w:rsidP="00543366">
            <w:pPr>
              <w:keepNext/>
              <w:spacing w:before="60" w:after="60"/>
            </w:pPr>
            <w:r>
              <w:t>Barkl</w:t>
            </w:r>
            <w:r w:rsidR="00D61203" w:rsidRPr="00BC1765">
              <w:t xml:space="preserve">y </w:t>
            </w:r>
            <w:r>
              <w:t>Business Hub</w:t>
            </w:r>
            <w:r w:rsidR="00D61203" w:rsidRPr="00BC1765">
              <w:t>,</w:t>
            </w:r>
            <w:r>
              <w:t xml:space="preserve"> 63 Haddock Street,</w:t>
            </w:r>
            <w:r w:rsidR="00D61203" w:rsidRPr="00BC1765">
              <w:t xml:space="preserve"> Tennant Creek</w:t>
            </w:r>
          </w:p>
        </w:tc>
      </w:tr>
      <w:tr w:rsidR="00D61203" w:rsidRPr="004B6331" w:rsidTr="0023728F">
        <w:trPr>
          <w:trHeight w:val="231"/>
        </w:trPr>
        <w:tc>
          <w:tcPr>
            <w:tcW w:w="201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203" w:rsidRPr="00BC1765" w:rsidRDefault="00D61203" w:rsidP="00D61203">
            <w:pPr>
              <w:keepNext/>
              <w:spacing w:before="60" w:after="60"/>
              <w:rPr>
                <w:szCs w:val="22"/>
              </w:rPr>
            </w:pPr>
            <w:r w:rsidRPr="00BC1765">
              <w:rPr>
                <w:szCs w:val="22"/>
              </w:rPr>
              <w:t>Alice Springs:</w:t>
            </w:r>
          </w:p>
        </w:tc>
        <w:tc>
          <w:tcPr>
            <w:tcW w:w="861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61203" w:rsidRPr="00BC1765" w:rsidRDefault="002C6618" w:rsidP="00D61203">
            <w:pPr>
              <w:keepNext/>
              <w:spacing w:before="60" w:after="60"/>
            </w:pPr>
            <w:r>
              <w:t>Ground Floor, The Greenw</w:t>
            </w:r>
            <w:r w:rsidR="00D61203" w:rsidRPr="00BC1765">
              <w:t>ell Building, 50 Bath Street Alice Springs</w:t>
            </w:r>
          </w:p>
        </w:tc>
      </w:tr>
      <w:tr w:rsidR="00D61203" w:rsidRPr="004E1197" w:rsidTr="0023728F">
        <w:trPr>
          <w:trHeight w:val="278"/>
        </w:trPr>
        <w:tc>
          <w:tcPr>
            <w:tcW w:w="257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D61203" w:rsidRPr="00BC1765" w:rsidRDefault="00D61203" w:rsidP="00D61203">
            <w:pPr>
              <w:spacing w:before="60" w:after="60"/>
            </w:pPr>
            <w:r w:rsidRPr="00BC1765">
              <w:t>1800 193 111</w:t>
            </w:r>
          </w:p>
        </w:tc>
        <w:tc>
          <w:tcPr>
            <w:tcW w:w="4304" w:type="dxa"/>
            <w:gridSpan w:val="10"/>
            <w:tcBorders>
              <w:top w:val="single" w:sz="4" w:space="0" w:color="808080" w:themeColor="background1" w:themeShade="80"/>
              <w:left w:val="nil"/>
              <w:bottom w:val="single" w:sz="4" w:space="0" w:color="808080" w:themeColor="background1" w:themeShade="80"/>
              <w:right w:val="nil"/>
            </w:tcBorders>
            <w:shd w:val="clear" w:color="auto" w:fill="auto"/>
          </w:tcPr>
          <w:p w:rsidR="00D61203" w:rsidRPr="00BC1765" w:rsidRDefault="0074208A" w:rsidP="00D61203">
            <w:pPr>
              <w:spacing w:before="60" w:after="60"/>
            </w:pPr>
            <w:hyperlink r:id="rId12" w:history="1">
              <w:r w:rsidR="00D61203" w:rsidRPr="00921F5F">
                <w:rPr>
                  <w:rStyle w:val="Hyperlink"/>
                </w:rPr>
                <w:t>territorybusinesscentre@nt.gov.au</w:t>
              </w:r>
            </w:hyperlink>
            <w:r w:rsidR="00D61203" w:rsidRPr="00BC1765">
              <w:t xml:space="preserve"> </w:t>
            </w:r>
          </w:p>
        </w:tc>
        <w:tc>
          <w:tcPr>
            <w:tcW w:w="3750"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D61203" w:rsidRPr="00BC1765" w:rsidRDefault="00D61203" w:rsidP="00D61203">
            <w:pPr>
              <w:spacing w:before="60" w:after="60"/>
            </w:pPr>
            <w:r w:rsidRPr="00BC1765">
              <w:t>GPO Box 9800 Darwin NT 0801</w:t>
            </w:r>
          </w:p>
        </w:tc>
      </w:tr>
      <w:tr w:rsidR="00D61203" w:rsidRPr="004E1197" w:rsidTr="0023728F">
        <w:trPr>
          <w:trHeight w:val="278"/>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61203" w:rsidRPr="003150C8" w:rsidRDefault="00D61203" w:rsidP="00D61203">
            <w:pPr>
              <w:keepNext/>
              <w:spacing w:before="60" w:after="60"/>
              <w:rPr>
                <w:rFonts w:cs="Arial"/>
                <w:b/>
              </w:rPr>
            </w:pPr>
            <w:r>
              <w:rPr>
                <w:rFonts w:cs="Arial"/>
                <w:b/>
              </w:rPr>
              <w:t>Payment details</w:t>
            </w:r>
          </w:p>
        </w:tc>
      </w:tr>
      <w:tr w:rsidR="00304E70" w:rsidRPr="004E1197" w:rsidTr="0023728F">
        <w:trPr>
          <w:trHeight w:val="278"/>
        </w:trPr>
        <w:tc>
          <w:tcPr>
            <w:tcW w:w="1063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04E70" w:rsidRDefault="00304E70" w:rsidP="00304E70">
            <w:pPr>
              <w:keepNext/>
              <w:spacing w:before="60" w:after="60"/>
              <w:rPr>
                <w:rFonts w:cs="Arial"/>
              </w:rPr>
            </w:pPr>
            <w:r>
              <w:rPr>
                <w:rFonts w:cs="Arial"/>
              </w:rPr>
              <w:t xml:space="preserve">A fee is payable on lodgement of this application form. Payment can be made by: </w:t>
            </w:r>
          </w:p>
          <w:p w:rsidR="00304E70" w:rsidRPr="00DF5E9E" w:rsidRDefault="00304E70" w:rsidP="00304E70">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304E70" w:rsidRDefault="00304E70" w:rsidP="00304E70">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304E70" w:rsidRPr="00AA7353" w:rsidRDefault="00304E70" w:rsidP="00AA7353">
            <w:pPr>
              <w:pStyle w:val="ListParagraph"/>
              <w:keepNext/>
              <w:numPr>
                <w:ilvl w:val="0"/>
                <w:numId w:val="41"/>
              </w:numPr>
              <w:spacing w:before="60" w:after="60"/>
              <w:rPr>
                <w:rFonts w:cs="Arial"/>
                <w:b/>
              </w:rPr>
            </w:pPr>
            <w:r>
              <w:t>C</w:t>
            </w:r>
            <w:r w:rsidRPr="00BC1765">
              <w:t xml:space="preserve">redit card </w:t>
            </w:r>
            <w:r w:rsidRPr="00AA7353">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04E70" w:rsidRPr="004E1197" w:rsidTr="0023728F">
        <w:trPr>
          <w:trHeight w:val="278"/>
        </w:trPr>
        <w:tc>
          <w:tcPr>
            <w:tcW w:w="1692"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304E70" w:rsidRPr="00BC1765" w:rsidRDefault="00D30769" w:rsidP="00AA7353">
            <w:pPr>
              <w:spacing w:before="60" w:after="60"/>
              <w:rPr>
                <w:szCs w:val="22"/>
              </w:rPr>
            </w:pPr>
            <w:r>
              <w:rPr>
                <w:szCs w:val="22"/>
              </w:rPr>
              <w:t>Payment date:</w:t>
            </w:r>
          </w:p>
        </w:tc>
        <w:tc>
          <w:tcPr>
            <w:tcW w:w="1557" w:type="dxa"/>
            <w:gridSpan w:val="6"/>
            <w:tcBorders>
              <w:top w:val="single" w:sz="4" w:space="0" w:color="808080" w:themeColor="background1" w:themeShade="80"/>
              <w:left w:val="nil"/>
              <w:bottom w:val="single" w:sz="8" w:space="0" w:color="808080" w:themeColor="background1" w:themeShade="80"/>
              <w:right w:val="nil"/>
            </w:tcBorders>
            <w:shd w:val="clear" w:color="auto" w:fill="auto"/>
          </w:tcPr>
          <w:p w:rsidR="00304E70" w:rsidRPr="00BC1765" w:rsidRDefault="00304E70" w:rsidP="00AA7353">
            <w:pPr>
              <w:spacing w:before="60" w:after="60"/>
              <w:rPr>
                <w:szCs w:val="22"/>
              </w:rPr>
            </w:pPr>
          </w:p>
        </w:tc>
        <w:tc>
          <w:tcPr>
            <w:tcW w:w="1843" w:type="dxa"/>
            <w:gridSpan w:val="3"/>
            <w:tcBorders>
              <w:top w:val="single" w:sz="4" w:space="0" w:color="808080" w:themeColor="background1" w:themeShade="80"/>
              <w:left w:val="nil"/>
              <w:bottom w:val="single" w:sz="8" w:space="0" w:color="808080" w:themeColor="background1" w:themeShade="80"/>
              <w:right w:val="nil"/>
            </w:tcBorders>
            <w:shd w:val="clear" w:color="auto" w:fill="auto"/>
          </w:tcPr>
          <w:p w:rsidR="00304E70" w:rsidRPr="00BC1765" w:rsidRDefault="00304E70" w:rsidP="00AA7353">
            <w:pPr>
              <w:spacing w:before="60" w:after="60"/>
              <w:rPr>
                <w:szCs w:val="22"/>
              </w:rPr>
            </w:pPr>
            <w:r>
              <w:rPr>
                <w:szCs w:val="22"/>
              </w:rPr>
              <w:t>Receipt number:</w:t>
            </w:r>
          </w:p>
        </w:tc>
        <w:tc>
          <w:tcPr>
            <w:tcW w:w="1701" w:type="dxa"/>
            <w:gridSpan w:val="4"/>
            <w:tcBorders>
              <w:top w:val="single" w:sz="4" w:space="0" w:color="808080" w:themeColor="background1" w:themeShade="80"/>
              <w:left w:val="nil"/>
              <w:bottom w:val="single" w:sz="8" w:space="0" w:color="808080" w:themeColor="background1" w:themeShade="80"/>
              <w:right w:val="nil"/>
            </w:tcBorders>
            <w:shd w:val="clear" w:color="auto" w:fill="auto"/>
          </w:tcPr>
          <w:p w:rsidR="00304E70" w:rsidRPr="00BC1765" w:rsidRDefault="00304E70" w:rsidP="00AA7353">
            <w:pPr>
              <w:spacing w:before="60" w:after="60"/>
              <w:rPr>
                <w:szCs w:val="22"/>
              </w:rPr>
            </w:pPr>
          </w:p>
        </w:tc>
        <w:tc>
          <w:tcPr>
            <w:tcW w:w="1703" w:type="dxa"/>
            <w:gridSpan w:val="5"/>
            <w:tcBorders>
              <w:top w:val="single" w:sz="4" w:space="0" w:color="808080" w:themeColor="background1" w:themeShade="80"/>
              <w:left w:val="nil"/>
              <w:bottom w:val="single" w:sz="8" w:space="0" w:color="808080" w:themeColor="background1" w:themeShade="80"/>
              <w:right w:val="nil"/>
            </w:tcBorders>
            <w:shd w:val="clear" w:color="auto" w:fill="auto"/>
          </w:tcPr>
          <w:p w:rsidR="00304E70" w:rsidRPr="00BC1765" w:rsidRDefault="00D30769" w:rsidP="00AA7353">
            <w:pPr>
              <w:spacing w:before="60" w:after="60"/>
              <w:rPr>
                <w:szCs w:val="22"/>
              </w:rPr>
            </w:pPr>
            <w:r>
              <w:rPr>
                <w:szCs w:val="22"/>
              </w:rPr>
              <w:t>Amount paid:</w:t>
            </w:r>
          </w:p>
        </w:tc>
        <w:tc>
          <w:tcPr>
            <w:tcW w:w="2136"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304E70" w:rsidRPr="00BC1765" w:rsidRDefault="00304E70" w:rsidP="00AA7353">
            <w:pPr>
              <w:spacing w:before="60" w:after="60"/>
              <w:rPr>
                <w:szCs w:val="22"/>
              </w:rPr>
            </w:pPr>
          </w:p>
        </w:tc>
      </w:tr>
    </w:tbl>
    <w:p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B6" w:rsidRDefault="00701CB6" w:rsidP="007332FF">
      <w:r>
        <w:separator/>
      </w:r>
    </w:p>
  </w:endnote>
  <w:endnote w:type="continuationSeparator" w:id="0">
    <w:p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74208A"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sidR="002C6618">
                <w:rPr>
                  <w:rStyle w:val="PageNumber"/>
                </w:rPr>
                <w:t>10 October 2023</w:t>
              </w:r>
            </w:sdtContent>
          </w:sdt>
          <w:r w:rsidR="005C15BF">
            <w:rPr>
              <w:rStyle w:val="PageNumber"/>
            </w:rPr>
            <w:t xml:space="preserve"> | Version </w:t>
          </w:r>
          <w:r w:rsidR="00234E64">
            <w:rPr>
              <w:rStyle w:val="PageNumber"/>
            </w:rPr>
            <w:t>3.1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4208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4208A">
            <w:rPr>
              <w:rStyle w:val="PageNumber"/>
              <w:noProof/>
            </w:rPr>
            <w:t>2</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5288915</wp:posOffset>
                </wp:positionH>
                <wp:positionV relativeFrom="margin">
                  <wp:posOffset>-188595</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sidR="002C6618">
                <w:rPr>
                  <w:rStyle w:val="PageNumber"/>
                </w:rPr>
                <w:t>10 October 2023</w:t>
              </w:r>
            </w:sdtContent>
          </w:sdt>
          <w:r w:rsidR="00C650E2">
            <w:rPr>
              <w:rStyle w:val="PageNumber"/>
            </w:rPr>
            <w:t xml:space="preserve"> | Version </w:t>
          </w:r>
          <w:r w:rsidR="0074208A">
            <w:rPr>
              <w:rStyle w:val="PageNumber"/>
            </w:rPr>
            <w:t>3.2</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4208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4208A">
            <w:rPr>
              <w:rStyle w:val="PageNumber"/>
              <w:noProof/>
            </w:rPr>
            <w:t>2</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B6" w:rsidRDefault="00701CB6" w:rsidP="007332FF">
      <w:r>
        <w:separator/>
      </w:r>
    </w:p>
  </w:footnote>
  <w:footnote w:type="continuationSeparator" w:id="0">
    <w:p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74208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5048F">
          <w:rPr>
            <w:rStyle w:val="HeaderChar"/>
          </w:rPr>
          <w:t>Application for an annual return for an association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74208A" w:rsidP="00EA6459">
    <w:pPr>
      <w:pStyle w:val="Title"/>
      <w:ind w:right="-314"/>
      <w:rPr>
        <w:bCs w:val="0"/>
        <w:sz w:val="52"/>
        <w:szCs w:val="52"/>
      </w:rPr>
    </w:pPr>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C2248" w:rsidRPr="00EA6459">
          <w:rPr>
            <w:rStyle w:val="TitleChar"/>
            <w:sz w:val="48"/>
            <w:szCs w:val="52"/>
          </w:rPr>
          <w:t xml:space="preserve">Application for </w:t>
        </w:r>
        <w:r w:rsidR="0035048F" w:rsidRPr="00EA6459">
          <w:rPr>
            <w:rStyle w:val="TitleChar"/>
            <w:sz w:val="48"/>
            <w:szCs w:val="52"/>
          </w:rPr>
          <w:t>an annual return for an association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A702877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2"/>
  </w:num>
  <w:num w:numId="4">
    <w:abstractNumId w:val="39"/>
  </w:num>
  <w:num w:numId="5">
    <w:abstractNumId w:val="29"/>
  </w:num>
  <w:num w:numId="6">
    <w:abstractNumId w:val="13"/>
  </w:num>
  <w:num w:numId="7">
    <w:abstractNumId w:val="41"/>
  </w:num>
  <w:num w:numId="8">
    <w:abstractNumId w:val="26"/>
  </w:num>
  <w:num w:numId="9">
    <w:abstractNumId w:val="61"/>
  </w:num>
  <w:num w:numId="10">
    <w:abstractNumId w:val="35"/>
  </w:num>
  <w:num w:numId="11">
    <w:abstractNumId w:val="55"/>
  </w:num>
  <w:num w:numId="12">
    <w:abstractNumId w:val="9"/>
  </w:num>
  <w:num w:numId="13">
    <w:abstractNumId w:val="36"/>
  </w:num>
  <w:num w:numId="14">
    <w:abstractNumId w:val="21"/>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4"/>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60"/>
  </w:num>
  <w:num w:numId="31">
    <w:abstractNumId w:val="7"/>
  </w:num>
  <w:num w:numId="32">
    <w:abstractNumId w:val="37"/>
  </w:num>
  <w:num w:numId="33">
    <w:abstractNumId w:val="27"/>
  </w:num>
  <w:num w:numId="34">
    <w:abstractNumId w:val="65"/>
  </w:num>
  <w:num w:numId="35">
    <w:abstractNumId w:val="57"/>
  </w:num>
  <w:num w:numId="36">
    <w:abstractNumId w:val="2"/>
  </w:num>
  <w:num w:numId="37">
    <w:abstractNumId w:val="19"/>
  </w:num>
  <w:num w:numId="38">
    <w:abstractNumId w:val="42"/>
  </w:num>
  <w:num w:numId="39">
    <w:abstractNumId w:val="28"/>
  </w:num>
  <w:num w:numId="40">
    <w:abstractNumId w:val="53"/>
  </w:num>
  <w:num w:numId="41">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0612"/>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0F77D9"/>
    <w:rsid w:val="00104E7F"/>
    <w:rsid w:val="00112310"/>
    <w:rsid w:val="001137EC"/>
    <w:rsid w:val="001152F5"/>
    <w:rsid w:val="00117743"/>
    <w:rsid w:val="00117F5B"/>
    <w:rsid w:val="00120023"/>
    <w:rsid w:val="00132658"/>
    <w:rsid w:val="001343E2"/>
    <w:rsid w:val="00137D78"/>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A7CF6"/>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4E64"/>
    <w:rsid w:val="00235C01"/>
    <w:rsid w:val="00235E95"/>
    <w:rsid w:val="002367B6"/>
    <w:rsid w:val="0023728F"/>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2248"/>
    <w:rsid w:val="002C6618"/>
    <w:rsid w:val="002D0C7B"/>
    <w:rsid w:val="002D3A57"/>
    <w:rsid w:val="002D3C4F"/>
    <w:rsid w:val="002D7D05"/>
    <w:rsid w:val="002E20C8"/>
    <w:rsid w:val="002E3604"/>
    <w:rsid w:val="002E4290"/>
    <w:rsid w:val="002E66A6"/>
    <w:rsid w:val="002F0DB1"/>
    <w:rsid w:val="002F2885"/>
    <w:rsid w:val="002F45A1"/>
    <w:rsid w:val="0030203D"/>
    <w:rsid w:val="003037F9"/>
    <w:rsid w:val="00304E70"/>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6408"/>
    <w:rsid w:val="00347FB6"/>
    <w:rsid w:val="0035048F"/>
    <w:rsid w:val="003504FD"/>
    <w:rsid w:val="00350881"/>
    <w:rsid w:val="00350D78"/>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EA7"/>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96F3E"/>
    <w:rsid w:val="004A0EBA"/>
    <w:rsid w:val="004A2538"/>
    <w:rsid w:val="004A3098"/>
    <w:rsid w:val="004A331E"/>
    <w:rsid w:val="004A3CC9"/>
    <w:rsid w:val="004B0C15"/>
    <w:rsid w:val="004B0FA5"/>
    <w:rsid w:val="004B35EA"/>
    <w:rsid w:val="004B6331"/>
    <w:rsid w:val="004B69E4"/>
    <w:rsid w:val="004C0FEF"/>
    <w:rsid w:val="004C2103"/>
    <w:rsid w:val="004C575B"/>
    <w:rsid w:val="004C6C39"/>
    <w:rsid w:val="004D075F"/>
    <w:rsid w:val="004D1B76"/>
    <w:rsid w:val="004D344E"/>
    <w:rsid w:val="004E019E"/>
    <w:rsid w:val="004E06EC"/>
    <w:rsid w:val="004E0A3F"/>
    <w:rsid w:val="004E2CB7"/>
    <w:rsid w:val="004E4E6B"/>
    <w:rsid w:val="004F016A"/>
    <w:rsid w:val="004F5739"/>
    <w:rsid w:val="00500F94"/>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3366"/>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16D0"/>
    <w:rsid w:val="005D359B"/>
    <w:rsid w:val="005E144D"/>
    <w:rsid w:val="005E1500"/>
    <w:rsid w:val="005E3A43"/>
    <w:rsid w:val="005F0B17"/>
    <w:rsid w:val="005F0EB7"/>
    <w:rsid w:val="005F77C7"/>
    <w:rsid w:val="0060114F"/>
    <w:rsid w:val="006048D1"/>
    <w:rsid w:val="00610402"/>
    <w:rsid w:val="00620675"/>
    <w:rsid w:val="00622910"/>
    <w:rsid w:val="00623768"/>
    <w:rsid w:val="006254B6"/>
    <w:rsid w:val="00627FC8"/>
    <w:rsid w:val="006433C3"/>
    <w:rsid w:val="00647B44"/>
    <w:rsid w:val="00650F5B"/>
    <w:rsid w:val="00661D1D"/>
    <w:rsid w:val="00665916"/>
    <w:rsid w:val="006670D7"/>
    <w:rsid w:val="006719EA"/>
    <w:rsid w:val="00671F13"/>
    <w:rsid w:val="0067298A"/>
    <w:rsid w:val="0067400A"/>
    <w:rsid w:val="006847AD"/>
    <w:rsid w:val="00685ADE"/>
    <w:rsid w:val="0069114B"/>
    <w:rsid w:val="006944C1"/>
    <w:rsid w:val="006A756A"/>
    <w:rsid w:val="006B03D5"/>
    <w:rsid w:val="006B29E3"/>
    <w:rsid w:val="006B4E92"/>
    <w:rsid w:val="006B7FE0"/>
    <w:rsid w:val="006C09C3"/>
    <w:rsid w:val="006C46FF"/>
    <w:rsid w:val="006D66F7"/>
    <w:rsid w:val="006E08BE"/>
    <w:rsid w:val="006E283C"/>
    <w:rsid w:val="00701CB6"/>
    <w:rsid w:val="00705C9D"/>
    <w:rsid w:val="00705F13"/>
    <w:rsid w:val="007062C7"/>
    <w:rsid w:val="00711C13"/>
    <w:rsid w:val="00713444"/>
    <w:rsid w:val="007138D5"/>
    <w:rsid w:val="00714F1D"/>
    <w:rsid w:val="00715225"/>
    <w:rsid w:val="00720096"/>
    <w:rsid w:val="00720CC6"/>
    <w:rsid w:val="00722DDB"/>
    <w:rsid w:val="00724728"/>
    <w:rsid w:val="00724F98"/>
    <w:rsid w:val="00730B9B"/>
    <w:rsid w:val="0073182E"/>
    <w:rsid w:val="007332FF"/>
    <w:rsid w:val="007408F5"/>
    <w:rsid w:val="00741EAE"/>
    <w:rsid w:val="0074208A"/>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A77B8"/>
    <w:rsid w:val="007B03F5"/>
    <w:rsid w:val="007B358F"/>
    <w:rsid w:val="007B4392"/>
    <w:rsid w:val="007B5C09"/>
    <w:rsid w:val="007B5DA2"/>
    <w:rsid w:val="007C0966"/>
    <w:rsid w:val="007C19E7"/>
    <w:rsid w:val="007C5CFD"/>
    <w:rsid w:val="007C6D9F"/>
    <w:rsid w:val="007D4893"/>
    <w:rsid w:val="007D48A4"/>
    <w:rsid w:val="007D4C5D"/>
    <w:rsid w:val="007E70CF"/>
    <w:rsid w:val="007E74A4"/>
    <w:rsid w:val="007F1B6F"/>
    <w:rsid w:val="007F263F"/>
    <w:rsid w:val="00801259"/>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1B3"/>
    <w:rsid w:val="008A7C12"/>
    <w:rsid w:val="008B03CE"/>
    <w:rsid w:val="008B521D"/>
    <w:rsid w:val="008B529E"/>
    <w:rsid w:val="008C17FB"/>
    <w:rsid w:val="008C70BB"/>
    <w:rsid w:val="008D06AE"/>
    <w:rsid w:val="008D1B00"/>
    <w:rsid w:val="008D57B8"/>
    <w:rsid w:val="008E03FC"/>
    <w:rsid w:val="008E510B"/>
    <w:rsid w:val="008E68F2"/>
    <w:rsid w:val="008F5734"/>
    <w:rsid w:val="00901B6E"/>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0DB7"/>
    <w:rsid w:val="009921C3"/>
    <w:rsid w:val="0099551D"/>
    <w:rsid w:val="009A5897"/>
    <w:rsid w:val="009A5CA1"/>
    <w:rsid w:val="009A5F24"/>
    <w:rsid w:val="009B0B3E"/>
    <w:rsid w:val="009B1913"/>
    <w:rsid w:val="009B1BF1"/>
    <w:rsid w:val="009B53DF"/>
    <w:rsid w:val="009B6657"/>
    <w:rsid w:val="009B6966"/>
    <w:rsid w:val="009C58EC"/>
    <w:rsid w:val="009C5C31"/>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4E"/>
    <w:rsid w:val="00A808FE"/>
    <w:rsid w:val="00A86E3C"/>
    <w:rsid w:val="00A925EC"/>
    <w:rsid w:val="00A929AA"/>
    <w:rsid w:val="00A92B6B"/>
    <w:rsid w:val="00AA1703"/>
    <w:rsid w:val="00AA541E"/>
    <w:rsid w:val="00AA7353"/>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7FE1"/>
    <w:rsid w:val="00BE1DB7"/>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2192"/>
    <w:rsid w:val="00D02F07"/>
    <w:rsid w:val="00D0783C"/>
    <w:rsid w:val="00D15D88"/>
    <w:rsid w:val="00D27D49"/>
    <w:rsid w:val="00D27EBE"/>
    <w:rsid w:val="00D30769"/>
    <w:rsid w:val="00D32BCF"/>
    <w:rsid w:val="00D34336"/>
    <w:rsid w:val="00D35D55"/>
    <w:rsid w:val="00D36A49"/>
    <w:rsid w:val="00D37219"/>
    <w:rsid w:val="00D517C6"/>
    <w:rsid w:val="00D5309E"/>
    <w:rsid w:val="00D61203"/>
    <w:rsid w:val="00D71D84"/>
    <w:rsid w:val="00D72464"/>
    <w:rsid w:val="00D72A57"/>
    <w:rsid w:val="00D768EB"/>
    <w:rsid w:val="00D81E17"/>
    <w:rsid w:val="00D82D1E"/>
    <w:rsid w:val="00D832D9"/>
    <w:rsid w:val="00D83EC2"/>
    <w:rsid w:val="00D871B9"/>
    <w:rsid w:val="00D90F00"/>
    <w:rsid w:val="00D971FF"/>
    <w:rsid w:val="00D975C0"/>
    <w:rsid w:val="00DA5285"/>
    <w:rsid w:val="00DB191D"/>
    <w:rsid w:val="00DB3DEF"/>
    <w:rsid w:val="00DB4F91"/>
    <w:rsid w:val="00DB5FF1"/>
    <w:rsid w:val="00DB6833"/>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A3EAC"/>
    <w:rsid w:val="00EA645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6183DE"/>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incorporated-associations/fe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incorporated-associations" TargetMode="External"/><Relationship Id="rId4" Type="http://schemas.openxmlformats.org/officeDocument/2006/relationships/styles" Target="styles.xml"/><Relationship Id="rId9" Type="http://schemas.openxmlformats.org/officeDocument/2006/relationships/hyperlink" Target="https://legislation.nt.gov.au/Legislation/ASSOCIATIONS-ACT-200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B6658E-4B4B-43FD-8A65-9C82422D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184</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an annual return for an association</vt:lpstr>
    </vt:vector>
  </TitlesOfParts>
  <Company>Industry, Tourism and Trade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annual return for an association</dc:title>
  <dc:creator>Northern Territory Government</dc:creator>
  <cp:lastModifiedBy>Amanda de Vries</cp:lastModifiedBy>
  <cp:revision>22</cp:revision>
  <cp:lastPrinted>2022-03-15T00:06:00Z</cp:lastPrinted>
  <dcterms:created xsi:type="dcterms:W3CDTF">2022-03-22T02:12:00Z</dcterms:created>
  <dcterms:modified xsi:type="dcterms:W3CDTF">2023-10-09T23:37:00Z</dcterms:modified>
</cp:coreProperties>
</file>