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A8" w:rsidRPr="00F846B2" w:rsidRDefault="003658A8" w:rsidP="00303F13">
      <w:pPr>
        <w:spacing w:after="120"/>
        <w:rPr>
          <w:b/>
        </w:rPr>
      </w:pPr>
      <w:bookmarkStart w:id="0" w:name="_GoBack"/>
      <w:bookmarkEnd w:id="0"/>
      <w:r w:rsidRPr="00F846B2">
        <w:t>Before completing this application form please:</w:t>
      </w:r>
    </w:p>
    <w:p w:rsidR="003658A8" w:rsidRDefault="00933D24" w:rsidP="00EF143C">
      <w:pPr>
        <w:pStyle w:val="ListParagraph"/>
        <w:numPr>
          <w:ilvl w:val="0"/>
          <w:numId w:val="29"/>
        </w:numPr>
        <w:ind w:left="714" w:hanging="357"/>
        <w:contextualSpacing/>
      </w:pPr>
      <w:r>
        <w:t xml:space="preserve">read the </w:t>
      </w:r>
      <w:r w:rsidR="003658A8">
        <w:t>Funding Guidelines</w:t>
      </w:r>
      <w:r w:rsidR="00193EEB">
        <w:t>:</w:t>
      </w:r>
      <w:r w:rsidR="003658A8">
        <w:t xml:space="preserve"> Aboriginal Workforce Grants</w:t>
      </w:r>
      <w:r w:rsidR="00193EEB">
        <w:t xml:space="preserve"> competitive round 2019 </w:t>
      </w:r>
      <w:r w:rsidR="003658A8">
        <w:t xml:space="preserve"> </w:t>
      </w:r>
    </w:p>
    <w:p w:rsidR="003658A8" w:rsidRDefault="003658A8" w:rsidP="00EF143C">
      <w:pPr>
        <w:pStyle w:val="ListParagraph"/>
        <w:numPr>
          <w:ilvl w:val="0"/>
          <w:numId w:val="29"/>
        </w:numPr>
        <w:ind w:left="714" w:hanging="357"/>
        <w:contextualSpacing/>
      </w:pPr>
      <w:r>
        <w:t>check your eligibility to apply</w:t>
      </w:r>
    </w:p>
    <w:p w:rsidR="003658A8" w:rsidRDefault="005469EC" w:rsidP="00303F13">
      <w:pPr>
        <w:pStyle w:val="ListParagraph"/>
        <w:numPr>
          <w:ilvl w:val="0"/>
          <w:numId w:val="29"/>
        </w:numPr>
        <w:ind w:left="714" w:hanging="357"/>
      </w:pPr>
      <w:proofErr w:type="gramStart"/>
      <w:r>
        <w:t>check</w:t>
      </w:r>
      <w:proofErr w:type="gramEnd"/>
      <w:r>
        <w:t xml:space="preserve"> </w:t>
      </w:r>
      <w:r w:rsidR="006A7740">
        <w:t>what can and can’t be funded.</w:t>
      </w:r>
    </w:p>
    <w:tbl>
      <w:tblPr>
        <w:tblStyle w:val="NTGTable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Application form: Aboriginal Workforce Grants competitive funding round 2019 showing sections; Part A Application details, Part B Key points about your project, Part C Project details, Part D Project funding, Part E Other contributions to the project Part F Attachments, Part G Signature and declaration"/>
      </w:tblPr>
      <w:tblGrid>
        <w:gridCol w:w="1696"/>
        <w:gridCol w:w="142"/>
        <w:gridCol w:w="1701"/>
        <w:gridCol w:w="425"/>
        <w:gridCol w:w="1134"/>
        <w:gridCol w:w="207"/>
        <w:gridCol w:w="644"/>
        <w:gridCol w:w="567"/>
        <w:gridCol w:w="283"/>
        <w:gridCol w:w="439"/>
        <w:gridCol w:w="128"/>
        <w:gridCol w:w="329"/>
        <w:gridCol w:w="294"/>
        <w:gridCol w:w="1639"/>
      </w:tblGrid>
      <w:tr w:rsidR="003658A8" w:rsidRPr="005E1D6D" w:rsidTr="005E1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gridSpan w:val="14"/>
          </w:tcPr>
          <w:p w:rsidR="003658A8" w:rsidRPr="005E1D6D" w:rsidRDefault="003658A8" w:rsidP="005E1D6D">
            <w:r w:rsidRPr="005E1D6D">
              <w:t>Aboriginal Workforce Grants application form</w:t>
            </w:r>
          </w:p>
        </w:tc>
      </w:tr>
      <w:tr w:rsidR="003658A8" w:rsidRPr="005E1D6D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3658A8" w:rsidRPr="005E1D6D" w:rsidRDefault="003658A8" w:rsidP="005E1D6D">
            <w:pPr>
              <w:rPr>
                <w:b/>
              </w:rPr>
            </w:pPr>
            <w:r w:rsidRPr="005E1D6D">
              <w:rPr>
                <w:b/>
              </w:rPr>
              <w:t>Part A: Applicant details</w:t>
            </w:r>
          </w:p>
        </w:tc>
      </w:tr>
      <w:tr w:rsidR="003658A8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3658A8" w:rsidRPr="003658A8" w:rsidRDefault="003658A8" w:rsidP="00755D1E">
            <w:pPr>
              <w:pStyle w:val="NoSpacing"/>
            </w:pPr>
            <w:r w:rsidRPr="003658A8">
              <w:rPr>
                <w:b/>
                <w:bCs/>
                <w:szCs w:val="22"/>
              </w:rPr>
              <w:t>Name of applicant</w:t>
            </w:r>
            <w:r w:rsidRPr="003658A8">
              <w:rPr>
                <w:b/>
                <w:szCs w:val="22"/>
              </w:rPr>
              <w:br/>
              <w:t>Business name</w:t>
            </w:r>
            <w:r>
              <w:rPr>
                <w:szCs w:val="22"/>
              </w:rPr>
              <w:t xml:space="preserve"> </w:t>
            </w:r>
            <w:r w:rsidRPr="00670E27">
              <w:rPr>
                <w:sz w:val="20"/>
              </w:rPr>
              <w:t>(legal name)</w:t>
            </w:r>
          </w:p>
        </w:tc>
        <w:tc>
          <w:tcPr>
            <w:tcW w:w="5664" w:type="dxa"/>
            <w:gridSpan w:val="10"/>
            <w:vAlign w:val="center"/>
          </w:tcPr>
          <w:p w:rsidR="003658A8" w:rsidRDefault="003658A8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658A8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:rsidR="003658A8" w:rsidRPr="003658A8" w:rsidRDefault="003658A8" w:rsidP="00D57622">
            <w:pPr>
              <w:pStyle w:val="NoSpacing"/>
              <w:rPr>
                <w:rFonts w:cs="Arial"/>
                <w:b/>
                <w:bCs/>
                <w:szCs w:val="22"/>
              </w:rPr>
            </w:pPr>
            <w:r w:rsidRPr="003658A8">
              <w:rPr>
                <w:rFonts w:cs="Arial"/>
                <w:b/>
                <w:bCs/>
                <w:szCs w:val="22"/>
              </w:rPr>
              <w:t>Entity type</w:t>
            </w:r>
          </w:p>
          <w:p w:rsidR="003658A8" w:rsidRPr="00670E27" w:rsidRDefault="003658A8" w:rsidP="00D57622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Is the applicant an Aboriginal corporation, incorporated association, not for profit, private company or Aboriginal owned business?</w:t>
            </w:r>
          </w:p>
        </w:tc>
        <w:tc>
          <w:tcPr>
            <w:tcW w:w="5664" w:type="dxa"/>
            <w:gridSpan w:val="10"/>
            <w:vAlign w:val="center"/>
          </w:tcPr>
          <w:p w:rsidR="003658A8" w:rsidRDefault="003658A8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58A8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3658A8" w:rsidRPr="003658A8" w:rsidRDefault="00B40FF1" w:rsidP="00755D1E">
            <w:pPr>
              <w:pStyle w:val="NoSpacing"/>
              <w:rPr>
                <w:rFonts w:cs="Arial"/>
                <w:b/>
                <w:bCs/>
              </w:rPr>
            </w:pPr>
            <w:r w:rsidRPr="003658A8">
              <w:rPr>
                <w:rFonts w:cs="Arial"/>
                <w:b/>
                <w:bCs/>
                <w:szCs w:val="22"/>
              </w:rPr>
              <w:t>Australian Business Number (ABN)</w:t>
            </w:r>
          </w:p>
        </w:tc>
        <w:tc>
          <w:tcPr>
            <w:tcW w:w="5664" w:type="dxa"/>
            <w:gridSpan w:val="10"/>
            <w:vAlign w:val="center"/>
          </w:tcPr>
          <w:p w:rsidR="003658A8" w:rsidRDefault="003658A8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0FF1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  <w:bCs/>
                <w:szCs w:val="22"/>
              </w:rPr>
            </w:pPr>
            <w:r w:rsidRPr="003658A8">
              <w:rPr>
                <w:rFonts w:cs="Arial"/>
                <w:b/>
                <w:bCs/>
                <w:szCs w:val="22"/>
              </w:rPr>
              <w:t>Name of Owner/ Director/CEO</w:t>
            </w:r>
          </w:p>
          <w:p w:rsidR="00B40FF1" w:rsidRPr="00B40FF1" w:rsidRDefault="00B40FF1" w:rsidP="00755D1E">
            <w:pPr>
              <w:pStyle w:val="NoSpacing"/>
              <w:rPr>
                <w:rFonts w:cs="Arial"/>
                <w:b/>
                <w:bCs/>
                <w:sz w:val="20"/>
              </w:rPr>
            </w:pPr>
            <w:r w:rsidRPr="00B40FF1">
              <w:rPr>
                <w:sz w:val="20"/>
              </w:rPr>
              <w:t>Please include their email address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F1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  <w:bCs/>
              </w:rPr>
            </w:pPr>
            <w:r w:rsidRPr="003658A8">
              <w:rPr>
                <w:rFonts w:cs="Arial"/>
                <w:b/>
                <w:bCs/>
                <w:szCs w:val="22"/>
              </w:rPr>
              <w:t>Applicant address</w:t>
            </w:r>
            <w:r w:rsidRPr="00B40FF1">
              <w:rPr>
                <w:sz w:val="20"/>
              </w:rPr>
              <w:t xml:space="preserve"> (registered business street address-head office, with postcode)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0FF1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  <w:bCs/>
              </w:rPr>
            </w:pPr>
            <w:r w:rsidRPr="003658A8">
              <w:rPr>
                <w:rFonts w:cs="Arial"/>
                <w:b/>
                <w:szCs w:val="22"/>
              </w:rPr>
              <w:t>How many employees does the applicant currently employ?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F1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Of the total number employed, how many identify as Aboriginal?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0FF1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F2F2F2" w:themeFill="background1" w:themeFillShade="F2"/>
            <w:vAlign w:val="center"/>
          </w:tcPr>
          <w:p w:rsidR="00B40FF1" w:rsidRDefault="00B40FF1" w:rsidP="00755D1E">
            <w:r>
              <w:rPr>
                <w:rFonts w:cs="Arial"/>
                <w:b/>
                <w:szCs w:val="22"/>
              </w:rPr>
              <w:t>Contact person for this application</w:t>
            </w:r>
          </w:p>
        </w:tc>
      </w:tr>
      <w:tr w:rsidR="00B40FF1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Full name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0FF1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Position title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F1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0FF1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B40FF1" w:rsidRPr="003658A8" w:rsidRDefault="00B40FF1" w:rsidP="00755D1E">
            <w:pPr>
              <w:pStyle w:val="NoSpacing"/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Phone number(s)</w:t>
            </w:r>
          </w:p>
        </w:tc>
        <w:tc>
          <w:tcPr>
            <w:tcW w:w="5664" w:type="dxa"/>
            <w:gridSpan w:val="10"/>
            <w:vAlign w:val="center"/>
          </w:tcPr>
          <w:p w:rsidR="00B40FF1" w:rsidRDefault="00B40FF1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FF1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F2F2F2" w:themeFill="background1" w:themeFillShade="F2"/>
            <w:vAlign w:val="center"/>
          </w:tcPr>
          <w:p w:rsidR="00B40FF1" w:rsidRDefault="00B40FF1" w:rsidP="00755D1E">
            <w:r w:rsidRPr="003658A8">
              <w:rPr>
                <w:rFonts w:cs="Arial"/>
                <w:b/>
                <w:szCs w:val="22"/>
              </w:rPr>
              <w:t>Current funding for applicant organisation</w:t>
            </w:r>
          </w:p>
        </w:tc>
      </w:tr>
      <w:tr w:rsidR="00B40FF1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8" w:type="dxa"/>
            <w:gridSpan w:val="10"/>
            <w:vAlign w:val="center"/>
          </w:tcPr>
          <w:p w:rsidR="00B40FF1" w:rsidRPr="003658A8" w:rsidRDefault="00B40FF1" w:rsidP="00755D1E">
            <w:pPr>
              <w:pStyle w:val="NoSpacing"/>
              <w:tabs>
                <w:tab w:val="left" w:pos="2520"/>
              </w:tabs>
              <w:rPr>
                <w:rFonts w:cs="Arial"/>
                <w:b/>
              </w:rPr>
            </w:pPr>
            <w:r w:rsidRPr="003658A8">
              <w:rPr>
                <w:rFonts w:cs="Arial"/>
                <w:b/>
                <w:szCs w:val="22"/>
              </w:rPr>
              <w:t>Does your organisation have a current grant agreement in place with this department or with other funding bodies</w:t>
            </w:r>
            <w:r w:rsidR="006568C9">
              <w:rPr>
                <w:rFonts w:cs="Arial"/>
                <w:b/>
                <w:szCs w:val="22"/>
              </w:rPr>
              <w:t xml:space="preserve"> for related activity</w:t>
            </w:r>
            <w:r w:rsidRPr="003658A8">
              <w:rPr>
                <w:rFonts w:cs="Arial"/>
                <w:b/>
                <w:szCs w:val="22"/>
              </w:rPr>
              <w:t>?</w:t>
            </w:r>
            <w:r w:rsidRPr="00EF143C">
              <w:rPr>
                <w:sz w:val="20"/>
              </w:rPr>
              <w:t xml:space="preserve"> If ‘Yes’, please provide details in the table below (add rows if the space in the table is not sufficient)</w:t>
            </w:r>
          </w:p>
        </w:tc>
        <w:tc>
          <w:tcPr>
            <w:tcW w:w="2390" w:type="dxa"/>
            <w:gridSpan w:val="4"/>
            <w:vAlign w:val="center"/>
          </w:tcPr>
          <w:p w:rsidR="00B40FF1" w:rsidRDefault="00B40FF1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A15543" w:rsidRPr="00D54482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:rsidR="00A15543" w:rsidRPr="00D54482" w:rsidRDefault="00A15543" w:rsidP="00755D1E">
            <w:pPr>
              <w:pStyle w:val="NoSpacing"/>
              <w:tabs>
                <w:tab w:val="left" w:pos="2520"/>
              </w:tabs>
              <w:rPr>
                <w:rFonts w:cs="Arial"/>
                <w:b/>
              </w:rPr>
            </w:pPr>
            <w:r w:rsidRPr="00D54482">
              <w:rPr>
                <w:b/>
              </w:rPr>
              <w:t>Funding organisation</w:t>
            </w:r>
          </w:p>
        </w:tc>
        <w:tc>
          <w:tcPr>
            <w:tcW w:w="2977" w:type="dxa"/>
            <w:gridSpan w:val="5"/>
            <w:vAlign w:val="center"/>
          </w:tcPr>
          <w:p w:rsidR="00A15543" w:rsidRPr="00D54482" w:rsidRDefault="00A15543" w:rsidP="00755D1E">
            <w:pPr>
              <w:pStyle w:val="NoSpacing"/>
              <w:tabs>
                <w:tab w:val="left" w:pos="2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 w:rsidRPr="00D54482">
              <w:rPr>
                <w:b/>
              </w:rPr>
              <w:t>Name of program or grant</w:t>
            </w:r>
          </w:p>
        </w:tc>
        <w:tc>
          <w:tcPr>
            <w:tcW w:w="1473" w:type="dxa"/>
            <w:gridSpan w:val="5"/>
            <w:vAlign w:val="center"/>
          </w:tcPr>
          <w:p w:rsidR="00A15543" w:rsidRPr="00D54482" w:rsidRDefault="002743FB" w:rsidP="00755D1E">
            <w:pPr>
              <w:pStyle w:val="NoSpacing"/>
              <w:tabs>
                <w:tab w:val="left" w:pos="2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1639" w:type="dxa"/>
            <w:vAlign w:val="center"/>
          </w:tcPr>
          <w:p w:rsidR="00A15543" w:rsidRPr="00D54482" w:rsidRDefault="00A15543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4482">
              <w:rPr>
                <w:b/>
              </w:rPr>
              <w:t xml:space="preserve">Amount </w:t>
            </w:r>
            <w:r w:rsidR="00EF143C">
              <w:rPr>
                <w:b/>
              </w:rPr>
              <w:t>(</w:t>
            </w:r>
            <w:r w:rsidRPr="00D54482">
              <w:rPr>
                <w:b/>
              </w:rPr>
              <w:t>$</w:t>
            </w:r>
            <w:r w:rsidR="00EF143C">
              <w:rPr>
                <w:b/>
              </w:rPr>
              <w:t>)</w:t>
            </w:r>
          </w:p>
        </w:tc>
      </w:tr>
      <w:tr w:rsidR="00A15543" w:rsidRPr="00A15543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</w:pPr>
          </w:p>
        </w:tc>
        <w:tc>
          <w:tcPr>
            <w:tcW w:w="2977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543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</w:pPr>
          </w:p>
        </w:tc>
        <w:tc>
          <w:tcPr>
            <w:tcW w:w="2977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3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39" w:type="dxa"/>
            <w:vAlign w:val="center"/>
          </w:tcPr>
          <w:p w:rsidR="00A15543" w:rsidRPr="003658A8" w:rsidRDefault="00A15543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5543" w:rsidRPr="00A15543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3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</w:pPr>
          </w:p>
        </w:tc>
        <w:tc>
          <w:tcPr>
            <w:tcW w:w="2977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3" w:type="dxa"/>
            <w:gridSpan w:val="5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9" w:type="dxa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A15543" w:rsidRDefault="00A15543" w:rsidP="006D2F06">
            <w:pPr>
              <w:pageBreakBefore/>
            </w:pPr>
            <w:r w:rsidRPr="003658A8">
              <w:rPr>
                <w:rFonts w:cs="Arial"/>
                <w:b/>
                <w:szCs w:val="22"/>
              </w:rPr>
              <w:lastRenderedPageBreak/>
              <w:t xml:space="preserve">Part </w:t>
            </w:r>
            <w:r>
              <w:rPr>
                <w:rFonts w:cs="Arial"/>
                <w:b/>
                <w:szCs w:val="22"/>
              </w:rPr>
              <w:t>B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 w:rsidRPr="00205ACC">
              <w:rPr>
                <w:b/>
              </w:rPr>
              <w:t>Key points about your project</w:t>
            </w:r>
          </w:p>
        </w:tc>
      </w:tr>
      <w:tr w:rsidR="00A15543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A15543" w:rsidRPr="003658A8" w:rsidRDefault="00A15543" w:rsidP="00755D1E">
            <w:pPr>
              <w:pStyle w:val="NoSpacing"/>
              <w:tabs>
                <w:tab w:val="left" w:pos="2520"/>
              </w:tabs>
            </w:pPr>
            <w:r>
              <w:rPr>
                <w:b/>
              </w:rPr>
              <w:t>Title</w:t>
            </w:r>
          </w:p>
        </w:tc>
        <w:tc>
          <w:tcPr>
            <w:tcW w:w="5664" w:type="dxa"/>
            <w:gridSpan w:val="10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543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A15543" w:rsidRPr="00F932BC" w:rsidRDefault="00A15543" w:rsidP="00755D1E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A15543" w:rsidRPr="00A15543" w:rsidRDefault="00A15543" w:rsidP="00755D1E">
            <w:pPr>
              <w:pStyle w:val="NoSpacing"/>
              <w:rPr>
                <w:sz w:val="20"/>
              </w:rPr>
            </w:pPr>
            <w:r w:rsidRPr="00A15543">
              <w:rPr>
                <w:sz w:val="20"/>
              </w:rPr>
              <w:t xml:space="preserve">A brief </w:t>
            </w:r>
            <w:r w:rsidR="0051381D">
              <w:rPr>
                <w:sz w:val="20"/>
              </w:rPr>
              <w:t>statement</w:t>
            </w:r>
            <w:r w:rsidRPr="00A15543">
              <w:rPr>
                <w:sz w:val="20"/>
              </w:rPr>
              <w:t xml:space="preserve"> of the objectives/goals. </w:t>
            </w:r>
          </w:p>
          <w:p w:rsidR="00A15543" w:rsidRPr="003658A8" w:rsidRDefault="00A15543" w:rsidP="00755D1E">
            <w:pPr>
              <w:pStyle w:val="NoSpacing"/>
            </w:pPr>
            <w:r w:rsidRPr="00A15543">
              <w:rPr>
                <w:sz w:val="20"/>
              </w:rPr>
              <w:t>(max. 30 words)</w:t>
            </w:r>
          </w:p>
        </w:tc>
        <w:tc>
          <w:tcPr>
            <w:tcW w:w="5664" w:type="dxa"/>
            <w:gridSpan w:val="10"/>
            <w:vAlign w:val="center"/>
          </w:tcPr>
          <w:p w:rsidR="00A15543" w:rsidRPr="003658A8" w:rsidRDefault="00A15543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77CF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tcBorders>
              <w:bottom w:val="single" w:sz="4" w:space="0" w:color="auto"/>
            </w:tcBorders>
            <w:vAlign w:val="center"/>
          </w:tcPr>
          <w:p w:rsidR="00A177CF" w:rsidRPr="002A3876" w:rsidRDefault="002A3876" w:rsidP="00755D1E">
            <w:pPr>
              <w:rPr>
                <w:rFonts w:eastAsia="Calibri"/>
                <w:b/>
                <w:szCs w:val="22"/>
              </w:rPr>
            </w:pPr>
            <w:r w:rsidRPr="002A3876">
              <w:rPr>
                <w:rFonts w:eastAsia="Calibri"/>
                <w:b/>
                <w:szCs w:val="22"/>
              </w:rPr>
              <w:t>I</w:t>
            </w:r>
            <w:r w:rsidR="00A177CF" w:rsidRPr="002A3876">
              <w:rPr>
                <w:rFonts w:eastAsia="Calibri"/>
                <w:b/>
                <w:szCs w:val="22"/>
              </w:rPr>
              <w:t>ndustry sector</w:t>
            </w:r>
          </w:p>
        </w:tc>
        <w:tc>
          <w:tcPr>
            <w:tcW w:w="5664" w:type="dxa"/>
            <w:gridSpan w:val="10"/>
            <w:tcBorders>
              <w:bottom w:val="single" w:sz="4" w:space="0" w:color="auto"/>
            </w:tcBorders>
            <w:vAlign w:val="center"/>
          </w:tcPr>
          <w:p w:rsidR="00A177CF" w:rsidRPr="00670E27" w:rsidRDefault="00A177CF" w:rsidP="00755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15543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3" w:rsidRPr="00F932BC" w:rsidRDefault="00A15543" w:rsidP="00755D1E">
            <w:pPr>
              <w:rPr>
                <w:b/>
              </w:rPr>
            </w:pPr>
            <w:r w:rsidRPr="00F932BC">
              <w:rPr>
                <w:b/>
              </w:rPr>
              <w:t xml:space="preserve">Funding </w:t>
            </w:r>
            <w:r>
              <w:rPr>
                <w:b/>
              </w:rPr>
              <w:t xml:space="preserve">amount </w:t>
            </w:r>
            <w:r w:rsidRPr="00F932BC">
              <w:rPr>
                <w:b/>
              </w:rPr>
              <w:t>request</w:t>
            </w:r>
            <w:r>
              <w:rPr>
                <w:b/>
              </w:rPr>
              <w:t>ed</w:t>
            </w:r>
            <w:r w:rsidRPr="00F932BC">
              <w:rPr>
                <w:b/>
              </w:rPr>
              <w:t xml:space="preserve"> </w:t>
            </w:r>
            <w:r w:rsidR="00EF143C">
              <w:rPr>
                <w:b/>
              </w:rPr>
              <w:t>(</w:t>
            </w:r>
            <w:r w:rsidRPr="00F932BC">
              <w:rPr>
                <w:b/>
              </w:rPr>
              <w:t>$</w:t>
            </w:r>
            <w:r w:rsidR="00EF143C">
              <w:rPr>
                <w:b/>
              </w:rPr>
              <w:t>)</w:t>
            </w:r>
          </w:p>
          <w:p w:rsidR="00A15543" w:rsidRPr="00A15543" w:rsidRDefault="00A15543" w:rsidP="00755D1E">
            <w:pPr>
              <w:pStyle w:val="NoSpacing"/>
              <w:rPr>
                <w:sz w:val="20"/>
              </w:rPr>
            </w:pPr>
            <w:r w:rsidRPr="00A15543">
              <w:rPr>
                <w:sz w:val="20"/>
              </w:rPr>
              <w:t>Total grant requested from the AWG fund. State the GST excl. amount only.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43" w:rsidRPr="006A7740" w:rsidRDefault="006A7740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A7740">
              <w:rPr>
                <w:b/>
              </w:rPr>
              <w:t>$</w:t>
            </w:r>
          </w:p>
        </w:tc>
      </w:tr>
      <w:tr w:rsidR="00A15543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tcBorders>
              <w:top w:val="single" w:sz="4" w:space="0" w:color="auto"/>
            </w:tcBorders>
            <w:vAlign w:val="center"/>
          </w:tcPr>
          <w:p w:rsidR="00A15543" w:rsidRPr="00F932BC" w:rsidRDefault="00A15543" w:rsidP="00755D1E">
            <w:pPr>
              <w:rPr>
                <w:b/>
              </w:rPr>
            </w:pPr>
            <w:proofErr w:type="spellStart"/>
            <w:r>
              <w:rPr>
                <w:b/>
                <w:bCs/>
                <w:lang w:val="fr-CH"/>
              </w:rPr>
              <w:t>Preferred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 w:rsidRPr="00F932BC">
              <w:rPr>
                <w:b/>
                <w:bCs/>
                <w:lang w:val="fr-CH"/>
              </w:rPr>
              <w:t>start</w:t>
            </w:r>
            <w:proofErr w:type="spellEnd"/>
            <w:r w:rsidRPr="00F932BC">
              <w:rPr>
                <w:b/>
                <w:bCs/>
                <w:lang w:val="fr-CH"/>
              </w:rPr>
              <w:t xml:space="preserve"> date</w:t>
            </w:r>
          </w:p>
        </w:tc>
        <w:tc>
          <w:tcPr>
            <w:tcW w:w="5664" w:type="dxa"/>
            <w:gridSpan w:val="10"/>
            <w:tcBorders>
              <w:top w:val="single" w:sz="4" w:space="0" w:color="auto"/>
            </w:tcBorders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27D1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1B27D1" w:rsidRDefault="001B27D1" w:rsidP="00755D1E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Preferred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r w:rsidRPr="00F932BC">
              <w:rPr>
                <w:b/>
                <w:bCs/>
                <w:lang w:val="fr-CH"/>
              </w:rPr>
              <w:t>end date</w:t>
            </w:r>
          </w:p>
        </w:tc>
        <w:tc>
          <w:tcPr>
            <w:tcW w:w="5664" w:type="dxa"/>
            <w:gridSpan w:val="10"/>
            <w:vAlign w:val="center"/>
          </w:tcPr>
          <w:p w:rsidR="001B27D1" w:rsidRPr="003658A8" w:rsidRDefault="001B27D1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15543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A15543" w:rsidRDefault="00A15543" w:rsidP="00755D1E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Project </w:t>
            </w:r>
            <w:proofErr w:type="spellStart"/>
            <w:r>
              <w:rPr>
                <w:b/>
                <w:bCs/>
                <w:lang w:val="fr-CH"/>
              </w:rPr>
              <w:t>activity</w:t>
            </w:r>
            <w:proofErr w:type="spellEnd"/>
            <w:r>
              <w:rPr>
                <w:b/>
                <w:bCs/>
                <w:lang w:val="fr-CH"/>
              </w:rPr>
              <w:t xml:space="preserve"> location/s</w:t>
            </w:r>
          </w:p>
          <w:p w:rsidR="00A15543" w:rsidRPr="00670E27" w:rsidRDefault="00A15543" w:rsidP="00755D1E">
            <w:pPr>
              <w:pStyle w:val="NoSpacing"/>
              <w:rPr>
                <w:sz w:val="20"/>
                <w:lang w:val="fr-CH"/>
              </w:rPr>
            </w:pPr>
            <w:r w:rsidRPr="00670E27">
              <w:rPr>
                <w:sz w:val="20"/>
                <w:lang w:val="fr-CH"/>
              </w:rPr>
              <w:t xml:space="preserve">List the </w:t>
            </w:r>
            <w:proofErr w:type="spellStart"/>
            <w:r w:rsidRPr="00670E27">
              <w:rPr>
                <w:sz w:val="20"/>
                <w:lang w:val="fr-CH"/>
              </w:rPr>
              <w:t>remote</w:t>
            </w:r>
            <w:proofErr w:type="spellEnd"/>
            <w:r w:rsidRPr="00670E27">
              <w:rPr>
                <w:sz w:val="20"/>
                <w:lang w:val="fr-CH"/>
              </w:rPr>
              <w:t xml:space="preserve"> </w:t>
            </w:r>
            <w:proofErr w:type="spellStart"/>
            <w:proofErr w:type="gramStart"/>
            <w:r w:rsidRPr="00670E27">
              <w:rPr>
                <w:sz w:val="20"/>
                <w:lang w:val="fr-CH"/>
              </w:rPr>
              <w:t>community</w:t>
            </w:r>
            <w:proofErr w:type="spellEnd"/>
            <w:r w:rsidRPr="00670E27">
              <w:rPr>
                <w:sz w:val="20"/>
                <w:lang w:val="fr-CH"/>
              </w:rPr>
              <w:t>(</w:t>
            </w:r>
            <w:proofErr w:type="spellStart"/>
            <w:proofErr w:type="gramEnd"/>
            <w:r w:rsidRPr="00670E27">
              <w:rPr>
                <w:sz w:val="20"/>
                <w:lang w:val="fr-CH"/>
              </w:rPr>
              <w:t>ies</w:t>
            </w:r>
            <w:proofErr w:type="spellEnd"/>
            <w:r w:rsidRPr="00670E27">
              <w:rPr>
                <w:sz w:val="20"/>
                <w:lang w:val="fr-CH"/>
              </w:rPr>
              <w:t xml:space="preserve">) or </w:t>
            </w:r>
            <w:proofErr w:type="spellStart"/>
            <w:r w:rsidRPr="00670E27">
              <w:rPr>
                <w:sz w:val="20"/>
                <w:lang w:val="fr-CH"/>
              </w:rPr>
              <w:t>regional</w:t>
            </w:r>
            <w:proofErr w:type="spellEnd"/>
            <w:r w:rsidRPr="00670E27">
              <w:rPr>
                <w:sz w:val="20"/>
                <w:lang w:val="fr-CH"/>
              </w:rPr>
              <w:t xml:space="preserve"> centre(s) </w:t>
            </w:r>
            <w:proofErr w:type="spellStart"/>
            <w:r w:rsidRPr="00670E27">
              <w:rPr>
                <w:sz w:val="20"/>
                <w:lang w:val="fr-CH"/>
              </w:rPr>
              <w:t>where</w:t>
            </w:r>
            <w:proofErr w:type="spellEnd"/>
            <w:r w:rsidRPr="00670E27">
              <w:rPr>
                <w:sz w:val="20"/>
                <w:lang w:val="fr-CH"/>
              </w:rPr>
              <w:t xml:space="preserve"> </w:t>
            </w:r>
            <w:proofErr w:type="spellStart"/>
            <w:r w:rsidRPr="00670E27">
              <w:rPr>
                <w:sz w:val="20"/>
                <w:lang w:val="fr-CH"/>
              </w:rPr>
              <w:t>project</w:t>
            </w:r>
            <w:proofErr w:type="spellEnd"/>
            <w:r w:rsidRPr="00670E27">
              <w:rPr>
                <w:sz w:val="20"/>
                <w:lang w:val="fr-CH"/>
              </w:rPr>
              <w:t xml:space="preserve"> </w:t>
            </w:r>
            <w:proofErr w:type="spellStart"/>
            <w:r w:rsidRPr="00670E27">
              <w:rPr>
                <w:sz w:val="20"/>
                <w:lang w:val="fr-CH"/>
              </w:rPr>
              <w:t>activity</w:t>
            </w:r>
            <w:proofErr w:type="spellEnd"/>
            <w:r w:rsidRPr="00670E27">
              <w:rPr>
                <w:sz w:val="20"/>
                <w:lang w:val="fr-CH"/>
              </w:rPr>
              <w:t xml:space="preserve"> </w:t>
            </w:r>
            <w:proofErr w:type="spellStart"/>
            <w:r w:rsidRPr="00670E27">
              <w:rPr>
                <w:sz w:val="20"/>
                <w:lang w:val="fr-CH"/>
              </w:rPr>
              <w:t>will</w:t>
            </w:r>
            <w:proofErr w:type="spellEnd"/>
            <w:r w:rsidRPr="00670E27">
              <w:rPr>
                <w:sz w:val="20"/>
                <w:lang w:val="fr-CH"/>
              </w:rPr>
              <w:t xml:space="preserve"> </w:t>
            </w:r>
            <w:proofErr w:type="spellStart"/>
            <w:r w:rsidR="00D131F6">
              <w:rPr>
                <w:sz w:val="20"/>
                <w:lang w:val="fr-CH"/>
              </w:rPr>
              <w:t>take</w:t>
            </w:r>
            <w:proofErr w:type="spellEnd"/>
            <w:r w:rsidR="00D131F6">
              <w:rPr>
                <w:sz w:val="20"/>
                <w:lang w:val="fr-CH"/>
              </w:rPr>
              <w:t xml:space="preserve"> place</w:t>
            </w:r>
            <w:r w:rsidRPr="00670E27">
              <w:rPr>
                <w:sz w:val="20"/>
                <w:lang w:val="fr-CH"/>
              </w:rPr>
              <w:t>.</w:t>
            </w:r>
          </w:p>
        </w:tc>
        <w:tc>
          <w:tcPr>
            <w:tcW w:w="5664" w:type="dxa"/>
            <w:gridSpan w:val="10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543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vAlign w:val="center"/>
          </w:tcPr>
          <w:p w:rsidR="00A15543" w:rsidRPr="003658A8" w:rsidRDefault="00A15543" w:rsidP="00755D1E">
            <w:r>
              <w:rPr>
                <w:b/>
                <w:bCs/>
                <w:lang w:val="fr-CH"/>
              </w:rPr>
              <w:t xml:space="preserve">How </w:t>
            </w:r>
            <w:proofErr w:type="spellStart"/>
            <w:r>
              <w:rPr>
                <w:b/>
                <w:bCs/>
                <w:lang w:val="fr-CH"/>
              </w:rPr>
              <w:t>many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Aboriginal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Territorians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will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be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supported</w:t>
            </w:r>
            <w:proofErr w:type="spellEnd"/>
            <w:r>
              <w:rPr>
                <w:b/>
                <w:bCs/>
                <w:lang w:val="fr-CH"/>
              </w:rPr>
              <w:t xml:space="preserve"> in jobs?</w:t>
            </w:r>
          </w:p>
        </w:tc>
      </w:tr>
      <w:tr w:rsidR="00A15543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A15543" w:rsidRPr="00A15543" w:rsidRDefault="00A15543" w:rsidP="00755D1E">
            <w:pPr>
              <w:rPr>
                <w:bCs/>
                <w:lang w:val="fr-CH"/>
              </w:rPr>
            </w:pPr>
            <w:r w:rsidRPr="00A15543">
              <w:t>New job commencements</w:t>
            </w:r>
          </w:p>
        </w:tc>
        <w:tc>
          <w:tcPr>
            <w:tcW w:w="1341" w:type="dxa"/>
            <w:gridSpan w:val="2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0" w:type="dxa"/>
            <w:gridSpan w:val="6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E2F">
              <w:t xml:space="preserve">Career </w:t>
            </w:r>
            <w:r>
              <w:t>a</w:t>
            </w:r>
            <w:r w:rsidRPr="00C12E2F">
              <w:t>dvancement</w:t>
            </w:r>
          </w:p>
        </w:tc>
        <w:tc>
          <w:tcPr>
            <w:tcW w:w="1933" w:type="dxa"/>
            <w:gridSpan w:val="2"/>
            <w:vAlign w:val="center"/>
          </w:tcPr>
          <w:p w:rsidR="00A15543" w:rsidRPr="003658A8" w:rsidRDefault="00A15543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7CDE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1E7CDE" w:rsidRPr="00A15543" w:rsidRDefault="001E7CDE" w:rsidP="00755D1E">
            <w:r w:rsidRPr="001E7CDE">
              <w:rPr>
                <w:b/>
              </w:rPr>
              <w:t>Will you undertake the project if this grant application is not successful?</w:t>
            </w:r>
          </w:p>
        </w:tc>
        <w:tc>
          <w:tcPr>
            <w:tcW w:w="5664" w:type="dxa"/>
            <w:gridSpan w:val="10"/>
            <w:vAlign w:val="center"/>
          </w:tcPr>
          <w:p w:rsidR="001E7CDE" w:rsidRPr="003658A8" w:rsidRDefault="001E7CDE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07B0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3A07B0" w:rsidRDefault="003A07B0" w:rsidP="002421D8">
            <w:pPr>
              <w:keepNext/>
            </w:pPr>
            <w:r w:rsidRPr="003658A8">
              <w:rPr>
                <w:rFonts w:cs="Arial"/>
                <w:b/>
                <w:szCs w:val="22"/>
              </w:rPr>
              <w:t xml:space="preserve">Part </w:t>
            </w:r>
            <w:r>
              <w:rPr>
                <w:rFonts w:cs="Arial"/>
                <w:b/>
                <w:szCs w:val="22"/>
              </w:rPr>
              <w:t>C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>
              <w:rPr>
                <w:rFonts w:cs="Arial"/>
                <w:b/>
                <w:szCs w:val="22"/>
              </w:rPr>
              <w:t>P</w:t>
            </w:r>
            <w:r w:rsidRPr="00205ACC">
              <w:rPr>
                <w:b/>
              </w:rPr>
              <w:t>roject</w:t>
            </w:r>
            <w:r>
              <w:rPr>
                <w:b/>
              </w:rPr>
              <w:t xml:space="preserve"> details</w:t>
            </w:r>
          </w:p>
        </w:tc>
      </w:tr>
      <w:tr w:rsidR="003A07B0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:rsidR="003A07B0" w:rsidRPr="00F7132B" w:rsidRDefault="003A07B0" w:rsidP="00FC2C4E">
            <w:pPr>
              <w:rPr>
                <w:b/>
              </w:rPr>
            </w:pPr>
            <w:r w:rsidRPr="00F7132B">
              <w:rPr>
                <w:b/>
              </w:rPr>
              <w:t xml:space="preserve">Project </w:t>
            </w:r>
            <w:r w:rsidR="006B36AE">
              <w:rPr>
                <w:b/>
              </w:rPr>
              <w:t>summary</w:t>
            </w:r>
            <w:r>
              <w:rPr>
                <w:b/>
              </w:rPr>
              <w:t xml:space="preserve"> </w:t>
            </w:r>
          </w:p>
          <w:p w:rsidR="003A07B0" w:rsidRPr="00670E27" w:rsidRDefault="003A07B0" w:rsidP="00FC2C4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 xml:space="preserve">Provide a brief description and overview </w:t>
            </w:r>
            <w:r w:rsidR="006A7740">
              <w:rPr>
                <w:sz w:val="20"/>
              </w:rPr>
              <w:t>(1</w:t>
            </w:r>
            <w:r w:rsidR="009733D3">
              <w:rPr>
                <w:sz w:val="20"/>
              </w:rPr>
              <w:t>00 words)</w:t>
            </w:r>
            <w:r w:rsidRPr="00670E27">
              <w:rPr>
                <w:sz w:val="20"/>
              </w:rPr>
              <w:t xml:space="preserve">. </w:t>
            </w:r>
          </w:p>
          <w:p w:rsidR="00780A4E" w:rsidRDefault="00780A4E" w:rsidP="00FC2C4E">
            <w:pPr>
              <w:pStyle w:val="NoSpacing"/>
              <w:numPr>
                <w:ilvl w:val="0"/>
                <w:numId w:val="39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Purpose</w:t>
            </w:r>
          </w:p>
          <w:p w:rsidR="003A07B0" w:rsidRDefault="00780A4E" w:rsidP="00FC2C4E">
            <w:pPr>
              <w:pStyle w:val="NoSpacing"/>
              <w:numPr>
                <w:ilvl w:val="0"/>
                <w:numId w:val="39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E</w:t>
            </w:r>
            <w:r w:rsidR="003A07B0" w:rsidRPr="00236D08">
              <w:rPr>
                <w:sz w:val="20"/>
              </w:rPr>
              <w:t>vidence for</w:t>
            </w:r>
            <w:r w:rsidR="00B44139">
              <w:rPr>
                <w:sz w:val="20"/>
              </w:rPr>
              <w:t xml:space="preserve"> the</w:t>
            </w:r>
            <w:r w:rsidR="003A07B0" w:rsidRPr="00236D08">
              <w:rPr>
                <w:sz w:val="20"/>
              </w:rPr>
              <w:t xml:space="preserve"> project</w:t>
            </w:r>
          </w:p>
          <w:p w:rsidR="00BD3DF3" w:rsidRPr="00236D08" w:rsidRDefault="00BD3DF3" w:rsidP="00FC2C4E">
            <w:pPr>
              <w:pStyle w:val="NoSpacing"/>
              <w:numPr>
                <w:ilvl w:val="0"/>
                <w:numId w:val="39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Objectives</w:t>
            </w:r>
          </w:p>
          <w:p w:rsidR="003A07B0" w:rsidRPr="00B44139" w:rsidRDefault="00BD3DF3" w:rsidP="00FC2C4E">
            <w:pPr>
              <w:pStyle w:val="NoSpacing"/>
              <w:numPr>
                <w:ilvl w:val="0"/>
                <w:numId w:val="39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Anticipated</w:t>
            </w:r>
            <w:r w:rsidR="003A07B0" w:rsidRPr="00236D08">
              <w:rPr>
                <w:sz w:val="20"/>
              </w:rPr>
              <w:t xml:space="preserve"> outcomes</w:t>
            </w:r>
          </w:p>
        </w:tc>
        <w:tc>
          <w:tcPr>
            <w:tcW w:w="5664" w:type="dxa"/>
            <w:gridSpan w:val="10"/>
            <w:vAlign w:val="center"/>
          </w:tcPr>
          <w:p w:rsidR="003A07B0" w:rsidRPr="003658A8" w:rsidRDefault="003A07B0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7384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:rsidR="00817384" w:rsidRDefault="006A7740" w:rsidP="00FC2C4E">
            <w:pPr>
              <w:rPr>
                <w:b/>
              </w:rPr>
            </w:pPr>
            <w:r>
              <w:rPr>
                <w:b/>
              </w:rPr>
              <w:t>Methodology</w:t>
            </w:r>
          </w:p>
          <w:p w:rsidR="00817384" w:rsidRPr="00F7132B" w:rsidRDefault="00817384" w:rsidP="00FC2C4E">
            <w:pPr>
              <w:pStyle w:val="NoSpacing"/>
              <w:rPr>
                <w:b/>
              </w:rPr>
            </w:pPr>
            <w:r w:rsidRPr="00817384">
              <w:rPr>
                <w:sz w:val="20"/>
              </w:rPr>
              <w:t xml:space="preserve">Your </w:t>
            </w:r>
            <w:r w:rsidR="006A7740">
              <w:rPr>
                <w:sz w:val="20"/>
              </w:rPr>
              <w:t>methodology</w:t>
            </w:r>
            <w:r w:rsidRPr="00817384">
              <w:rPr>
                <w:sz w:val="20"/>
              </w:rPr>
              <w:t xml:space="preserve"> </w:t>
            </w:r>
            <w:r w:rsidR="006A7740">
              <w:rPr>
                <w:sz w:val="20"/>
              </w:rPr>
              <w:t>will</w:t>
            </w:r>
            <w:r w:rsidRPr="00817384">
              <w:rPr>
                <w:sz w:val="20"/>
              </w:rPr>
              <w:t xml:space="preserve"> </w:t>
            </w:r>
            <w:r w:rsidR="00C52FED">
              <w:rPr>
                <w:sz w:val="20"/>
              </w:rPr>
              <w:t xml:space="preserve">show </w:t>
            </w:r>
            <w:r w:rsidRPr="00817384">
              <w:rPr>
                <w:sz w:val="20"/>
              </w:rPr>
              <w:t xml:space="preserve">how </w:t>
            </w:r>
            <w:r w:rsidR="00C52FED">
              <w:rPr>
                <w:sz w:val="20"/>
              </w:rPr>
              <w:t xml:space="preserve">project </w:t>
            </w:r>
            <w:r w:rsidR="00B44139">
              <w:rPr>
                <w:sz w:val="20"/>
              </w:rPr>
              <w:t>activities</w:t>
            </w:r>
            <w:r w:rsidRPr="00817384">
              <w:rPr>
                <w:sz w:val="20"/>
              </w:rPr>
              <w:t xml:space="preserve"> will meet the objectives and </w:t>
            </w:r>
            <w:r w:rsidR="00B44139">
              <w:rPr>
                <w:sz w:val="20"/>
              </w:rPr>
              <w:t xml:space="preserve">outcomes </w:t>
            </w:r>
            <w:r w:rsidR="00307DD6">
              <w:rPr>
                <w:sz w:val="20"/>
              </w:rPr>
              <w:t>(</w:t>
            </w:r>
            <w:r w:rsidRPr="00817384">
              <w:rPr>
                <w:sz w:val="20"/>
              </w:rPr>
              <w:t>above</w:t>
            </w:r>
            <w:r w:rsidR="00307DD6">
              <w:rPr>
                <w:sz w:val="20"/>
              </w:rPr>
              <w:t>)</w:t>
            </w:r>
            <w:r w:rsidRPr="00817384">
              <w:rPr>
                <w:sz w:val="20"/>
              </w:rPr>
              <w:t>.</w:t>
            </w:r>
          </w:p>
        </w:tc>
        <w:tc>
          <w:tcPr>
            <w:tcW w:w="5664" w:type="dxa"/>
            <w:gridSpan w:val="10"/>
            <w:vAlign w:val="center"/>
          </w:tcPr>
          <w:p w:rsidR="00817384" w:rsidRPr="003658A8" w:rsidRDefault="00817384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E27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670E27" w:rsidRPr="00F7132B" w:rsidRDefault="00670E27" w:rsidP="00755D1E">
            <w:pPr>
              <w:rPr>
                <w:b/>
              </w:rPr>
            </w:pPr>
            <w:r w:rsidRPr="00F7132B">
              <w:rPr>
                <w:b/>
                <w:szCs w:val="22"/>
              </w:rPr>
              <w:t>Does your project involve partnerships with other organisations?</w:t>
            </w:r>
          </w:p>
        </w:tc>
        <w:tc>
          <w:tcPr>
            <w:tcW w:w="2262" w:type="dxa"/>
            <w:gridSpan w:val="3"/>
            <w:vAlign w:val="center"/>
          </w:tcPr>
          <w:p w:rsidR="00670E27" w:rsidRPr="003658A8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670E27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:rsidR="00670E27" w:rsidRPr="00670E27" w:rsidRDefault="00670E27" w:rsidP="00FC2C4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If yes, please identify project partners and their contact details. Include details of any contributions they will make to the project and the status of that commitment.</w:t>
            </w:r>
          </w:p>
          <w:p w:rsidR="00670E27" w:rsidRPr="00F7132B" w:rsidRDefault="00607CFC" w:rsidP="00FC2C4E">
            <w:pPr>
              <w:pStyle w:val="NoSpacing"/>
              <w:rPr>
                <w:b/>
              </w:rPr>
            </w:pPr>
            <w:r>
              <w:rPr>
                <w:sz w:val="20"/>
              </w:rPr>
              <w:t xml:space="preserve">Note: </w:t>
            </w:r>
            <w:r w:rsidR="00670E27" w:rsidRPr="00670E27">
              <w:rPr>
                <w:sz w:val="20"/>
              </w:rPr>
              <w:t>Partners may be contacted by the panel to confirm</w:t>
            </w:r>
            <w:r>
              <w:rPr>
                <w:sz w:val="20"/>
              </w:rPr>
              <w:t>.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E27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Default="00670E27" w:rsidP="00755D1E">
            <w:pPr>
              <w:rPr>
                <w:b/>
              </w:rPr>
            </w:pPr>
            <w:r w:rsidRPr="00F7132B">
              <w:rPr>
                <w:b/>
              </w:rPr>
              <w:t xml:space="preserve">How will the partnership(s) be formalised if your project proposal is successful? </w:t>
            </w:r>
          </w:p>
          <w:p w:rsidR="00670E27" w:rsidRPr="00670E27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(</w:t>
            </w:r>
            <w:proofErr w:type="gramStart"/>
            <w:r w:rsidRPr="00670E27">
              <w:rPr>
                <w:sz w:val="20"/>
              </w:rPr>
              <w:t>via</w:t>
            </w:r>
            <w:proofErr w:type="gramEnd"/>
            <w:r w:rsidRPr="00670E27">
              <w:rPr>
                <w:sz w:val="20"/>
              </w:rPr>
              <w:t xml:space="preserve"> MOU/contract or other?)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0E27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</w:tcPr>
          <w:p w:rsidR="00670E27" w:rsidRPr="00F7132B" w:rsidRDefault="00670E27" w:rsidP="006D2F06">
            <w:pPr>
              <w:keepNext/>
              <w:rPr>
                <w:b/>
                <w:szCs w:val="22"/>
              </w:rPr>
            </w:pPr>
            <w:r w:rsidRPr="00F7132B">
              <w:rPr>
                <w:b/>
                <w:szCs w:val="22"/>
              </w:rPr>
              <w:lastRenderedPageBreak/>
              <w:t>Community support (if applicable)</w:t>
            </w:r>
          </w:p>
          <w:p w:rsidR="00670E27" w:rsidRPr="00670E27" w:rsidRDefault="00670E27" w:rsidP="006D2F06">
            <w:pPr>
              <w:pStyle w:val="NoSpacing"/>
              <w:keepNext/>
              <w:rPr>
                <w:sz w:val="20"/>
              </w:rPr>
            </w:pPr>
            <w:r w:rsidRPr="00670E27">
              <w:rPr>
                <w:sz w:val="20"/>
              </w:rPr>
              <w:t>Projects that are designed to occur in Aboriginal communities or impact specific communities must have community support.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6D2F0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E27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Default="00670E27" w:rsidP="00755D1E">
            <w:r w:rsidRPr="00B21591">
              <w:rPr>
                <w:b/>
              </w:rPr>
              <w:t>Continuity</w:t>
            </w:r>
          </w:p>
          <w:p w:rsidR="00670E27" w:rsidRPr="00670E27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How will you ensure that the benefits of your project continues beyond the funding period?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0E27" w:rsidRPr="00A15543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Pr="00633A6D" w:rsidRDefault="00670E27" w:rsidP="00755D1E">
            <w:pPr>
              <w:pStyle w:val="NoSpacing"/>
              <w:rPr>
                <w:b/>
              </w:rPr>
            </w:pPr>
            <w:r w:rsidRPr="007D056E">
              <w:rPr>
                <w:b/>
              </w:rPr>
              <w:t xml:space="preserve">Risk </w:t>
            </w:r>
            <w:r>
              <w:rPr>
                <w:b/>
              </w:rPr>
              <w:t>m</w:t>
            </w:r>
            <w:r w:rsidRPr="007D056E">
              <w:rPr>
                <w:b/>
              </w:rPr>
              <w:t>anagement</w:t>
            </w:r>
          </w:p>
          <w:p w:rsidR="00670E27" w:rsidRPr="00B21591" w:rsidRDefault="00670E27" w:rsidP="00780A4E">
            <w:pPr>
              <w:pStyle w:val="NoSpacing"/>
              <w:rPr>
                <w:b/>
              </w:rPr>
            </w:pPr>
            <w:r w:rsidRPr="00670E27">
              <w:rPr>
                <w:sz w:val="20"/>
              </w:rPr>
              <w:t xml:space="preserve">Please describe how your organisation will manage and deliver the project, including issues that may impact </w:t>
            </w:r>
            <w:r w:rsidR="00780A4E">
              <w:rPr>
                <w:sz w:val="20"/>
              </w:rPr>
              <w:t xml:space="preserve">project </w:t>
            </w:r>
            <w:r w:rsidR="004A6B50">
              <w:rPr>
                <w:sz w:val="20"/>
              </w:rPr>
              <w:t xml:space="preserve">viability; </w:t>
            </w:r>
            <w:r w:rsidR="00050027">
              <w:rPr>
                <w:sz w:val="20"/>
              </w:rPr>
              <w:t>e</w:t>
            </w:r>
            <w:r w:rsidRPr="00670E27">
              <w:rPr>
                <w:sz w:val="20"/>
              </w:rPr>
              <w:t>.g. staff turnover, partner withdrawing etc. Who is responsible for keeping the project on track?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E27" w:rsidRPr="00A15543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Default="00670E27" w:rsidP="00755D1E">
            <w:pPr>
              <w:rPr>
                <w:bCs/>
              </w:rPr>
            </w:pPr>
            <w:r>
              <w:rPr>
                <w:b/>
              </w:rPr>
              <w:t>Capability,</w:t>
            </w:r>
            <w:r w:rsidRPr="00B21591">
              <w:rPr>
                <w:b/>
              </w:rPr>
              <w:t xml:space="preserve"> capacity</w:t>
            </w:r>
            <w:r>
              <w:rPr>
                <w:b/>
              </w:rPr>
              <w:t xml:space="preserve"> and experience to deliver the proposal</w:t>
            </w:r>
          </w:p>
          <w:p w:rsidR="00670E27" w:rsidRPr="00670E27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 xml:space="preserve">Describe your capability and capacity to deliver the project? </w:t>
            </w:r>
          </w:p>
          <w:p w:rsidR="00670E27" w:rsidRPr="00670E27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What experience and skills does your organisation have in delivering proje</w:t>
            </w:r>
            <w:r w:rsidR="00780A4E">
              <w:rPr>
                <w:sz w:val="20"/>
              </w:rPr>
              <w:t>cts of this scale and type</w:t>
            </w:r>
            <w:r w:rsidRPr="00670E27">
              <w:rPr>
                <w:sz w:val="20"/>
              </w:rPr>
              <w:t>?</w:t>
            </w:r>
          </w:p>
          <w:p w:rsidR="00670E27" w:rsidRPr="007D056E" w:rsidRDefault="00670E27" w:rsidP="00755D1E">
            <w:pPr>
              <w:pStyle w:val="NoSpacing"/>
              <w:rPr>
                <w:b/>
              </w:rPr>
            </w:pPr>
            <w:r w:rsidRPr="00670E27">
              <w:rPr>
                <w:sz w:val="20"/>
              </w:rPr>
              <w:t>Briefly describe these projects and the outcomes and provide name and contact details of relevant referees.</w:t>
            </w:r>
          </w:p>
        </w:tc>
        <w:tc>
          <w:tcPr>
            <w:tcW w:w="5664" w:type="dxa"/>
            <w:gridSpan w:val="10"/>
            <w:vAlign w:val="center"/>
          </w:tcPr>
          <w:p w:rsidR="00670E27" w:rsidRPr="003658A8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0E27" w:rsidTr="000C4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670E27" w:rsidRDefault="007B04C9" w:rsidP="000B5ECB">
            <w:pPr>
              <w:keepNext/>
            </w:pPr>
            <w:r>
              <w:rPr>
                <w:b/>
              </w:rPr>
              <w:t xml:space="preserve">Key </w:t>
            </w:r>
            <w:r w:rsidR="00670E27" w:rsidRPr="00B21591">
              <w:rPr>
                <w:b/>
              </w:rPr>
              <w:t>Performance Indicators</w:t>
            </w:r>
          </w:p>
        </w:tc>
      </w:tr>
      <w:tr w:rsidR="00670E27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vAlign w:val="center"/>
          </w:tcPr>
          <w:p w:rsidR="00670E27" w:rsidRPr="00670E27" w:rsidRDefault="00E027D9" w:rsidP="00755D1E">
            <w:r>
              <w:t>How</w:t>
            </w:r>
            <w:r w:rsidR="00670E27" w:rsidRPr="00B21591">
              <w:t xml:space="preserve"> will</w:t>
            </w:r>
            <w:r w:rsidR="00670E27">
              <w:t xml:space="preserve"> </w:t>
            </w:r>
            <w:r>
              <w:t xml:space="preserve">you </w:t>
            </w:r>
            <w:r w:rsidR="0055775A">
              <w:t xml:space="preserve">know if project outcomes have been achieved? How will you </w:t>
            </w:r>
            <w:r w:rsidR="00670E27">
              <w:t>meas</w:t>
            </w:r>
            <w:r>
              <w:t xml:space="preserve">ure </w:t>
            </w:r>
            <w:r w:rsidR="0055775A">
              <w:t>success</w:t>
            </w:r>
            <w:r>
              <w:t>?</w:t>
            </w:r>
          </w:p>
          <w:p w:rsidR="00CB4403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 xml:space="preserve">Please </w:t>
            </w:r>
            <w:r w:rsidR="00E027D9">
              <w:rPr>
                <w:sz w:val="20"/>
              </w:rPr>
              <w:t>include</w:t>
            </w:r>
            <w:r w:rsidRPr="00670E27">
              <w:rPr>
                <w:sz w:val="20"/>
              </w:rPr>
              <w:t xml:space="preserve"> a mix of numeric and qualitative </w:t>
            </w:r>
            <w:r w:rsidR="00CB4403">
              <w:rPr>
                <w:sz w:val="20"/>
              </w:rPr>
              <w:t>measures</w:t>
            </w:r>
            <w:r w:rsidRPr="00670E27">
              <w:rPr>
                <w:sz w:val="20"/>
              </w:rPr>
              <w:t xml:space="preserve">. </w:t>
            </w:r>
            <w:r w:rsidR="00CB4403">
              <w:rPr>
                <w:sz w:val="20"/>
              </w:rPr>
              <w:t xml:space="preserve">If successful, these measures may be included in the </w:t>
            </w:r>
            <w:r w:rsidR="007B04C9">
              <w:rPr>
                <w:sz w:val="20"/>
              </w:rPr>
              <w:t xml:space="preserve">grant </w:t>
            </w:r>
            <w:r w:rsidR="00CB4403">
              <w:rPr>
                <w:sz w:val="20"/>
              </w:rPr>
              <w:t xml:space="preserve">contract and may be linked to progress payments. </w:t>
            </w:r>
          </w:p>
          <w:p w:rsidR="00670E27" w:rsidRPr="00CB4403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KPI 1 i</w:t>
            </w:r>
            <w:r w:rsidR="00961292">
              <w:rPr>
                <w:sz w:val="20"/>
              </w:rPr>
              <w:t>s a mandatory KPI specifying the</w:t>
            </w:r>
            <w:r w:rsidRPr="00670E27">
              <w:rPr>
                <w:sz w:val="20"/>
              </w:rPr>
              <w:t xml:space="preserve"> employment outcomes for Aboriginal Territorians.</w:t>
            </w:r>
          </w:p>
        </w:tc>
      </w:tr>
      <w:tr w:rsidR="00670E27" w:rsidRPr="00A15543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</w:tcPr>
          <w:p w:rsidR="00670E27" w:rsidRPr="00583D3A" w:rsidRDefault="00670E27" w:rsidP="00755D1E">
            <w:pPr>
              <w:rPr>
                <w:color w:val="C66005"/>
              </w:rPr>
            </w:pPr>
            <w:r w:rsidRPr="00583D3A">
              <w:rPr>
                <w:color w:val="C66005"/>
              </w:rPr>
              <w:t>Mandatory KPI</w:t>
            </w:r>
          </w:p>
          <w:p w:rsidR="00670E27" w:rsidRDefault="00670E27" w:rsidP="00755D1E">
            <w:pPr>
              <w:rPr>
                <w:b/>
              </w:rPr>
            </w:pPr>
            <w:r w:rsidRPr="00B21591">
              <w:rPr>
                <w:b/>
              </w:rPr>
              <w:t>KPI 1:</w:t>
            </w:r>
          </w:p>
        </w:tc>
        <w:tc>
          <w:tcPr>
            <w:tcW w:w="7790" w:type="dxa"/>
            <w:gridSpan w:val="12"/>
            <w:vAlign w:val="center"/>
          </w:tcPr>
          <w:p w:rsidR="00670E27" w:rsidRDefault="00670E27" w:rsidP="00755D1E">
            <w:pPr>
              <w:tabs>
                <w:tab w:val="right" w:pos="7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F51">
              <w:t xml:space="preserve">X number </w:t>
            </w:r>
            <w:r>
              <w:t xml:space="preserve">of Aboriginal people commence jobs in </w:t>
            </w:r>
            <w:r w:rsidRPr="00DD6F51">
              <w:t>industry X</w:t>
            </w:r>
          </w:p>
          <w:p w:rsidR="00670E27" w:rsidRPr="00670E27" w:rsidRDefault="00670E27" w:rsidP="00755D1E">
            <w:pPr>
              <w:tabs>
                <w:tab w:val="right" w:pos="7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Or</w:t>
            </w:r>
          </w:p>
          <w:p w:rsidR="00670E27" w:rsidRPr="003658A8" w:rsidRDefault="00670E27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  <w:r w:rsidRPr="00DD6F51">
              <w:t xml:space="preserve">number </w:t>
            </w:r>
            <w:r>
              <w:t xml:space="preserve">of Aboriginal people advance their careers in </w:t>
            </w:r>
            <w:r w:rsidRPr="00DD6F51">
              <w:t>industry X</w:t>
            </w:r>
            <w:r>
              <w:t>.</w:t>
            </w:r>
          </w:p>
        </w:tc>
      </w:tr>
      <w:tr w:rsidR="00670E27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</w:tcPr>
          <w:p w:rsidR="00670E27" w:rsidRPr="00670E27" w:rsidRDefault="00670E27" w:rsidP="00755D1E">
            <w:pPr>
              <w:rPr>
                <w:b/>
              </w:rPr>
            </w:pPr>
            <w:r w:rsidRPr="00670E27">
              <w:rPr>
                <w:b/>
              </w:rPr>
              <w:t>KPI 2</w:t>
            </w:r>
          </w:p>
        </w:tc>
        <w:tc>
          <w:tcPr>
            <w:tcW w:w="7790" w:type="dxa"/>
            <w:gridSpan w:val="12"/>
            <w:vAlign w:val="center"/>
          </w:tcPr>
          <w:p w:rsidR="00670E27" w:rsidRPr="00DD6F51" w:rsidRDefault="00670E27" w:rsidP="00755D1E">
            <w:pPr>
              <w:tabs>
                <w:tab w:val="right" w:pos="78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0E27" w:rsidRPr="00A15543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</w:tcPr>
          <w:p w:rsidR="00670E27" w:rsidRPr="00670E27" w:rsidRDefault="00670E27" w:rsidP="00755D1E">
            <w:pPr>
              <w:rPr>
                <w:b/>
              </w:rPr>
            </w:pPr>
            <w:r w:rsidRPr="00670E27">
              <w:rPr>
                <w:b/>
              </w:rPr>
              <w:t xml:space="preserve">KPI </w:t>
            </w:r>
            <w:r>
              <w:rPr>
                <w:b/>
              </w:rPr>
              <w:t>3</w:t>
            </w:r>
          </w:p>
        </w:tc>
        <w:tc>
          <w:tcPr>
            <w:tcW w:w="7790" w:type="dxa"/>
            <w:gridSpan w:val="12"/>
            <w:vAlign w:val="center"/>
          </w:tcPr>
          <w:p w:rsidR="00670E27" w:rsidRPr="00DD6F51" w:rsidRDefault="00670E27" w:rsidP="00755D1E">
            <w:pPr>
              <w:tabs>
                <w:tab w:val="right" w:pos="7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0E27" w:rsidRPr="00A15543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gridSpan w:val="2"/>
            <w:vAlign w:val="center"/>
          </w:tcPr>
          <w:p w:rsidR="00670E27" w:rsidRPr="00670E27" w:rsidRDefault="00670E27" w:rsidP="00755D1E">
            <w:pPr>
              <w:rPr>
                <w:b/>
              </w:rPr>
            </w:pPr>
            <w:r w:rsidRPr="00670E27">
              <w:rPr>
                <w:b/>
              </w:rPr>
              <w:t xml:space="preserve">KPI </w:t>
            </w:r>
            <w:r>
              <w:rPr>
                <w:b/>
              </w:rPr>
              <w:t>4</w:t>
            </w:r>
          </w:p>
        </w:tc>
        <w:tc>
          <w:tcPr>
            <w:tcW w:w="7790" w:type="dxa"/>
            <w:gridSpan w:val="12"/>
            <w:vAlign w:val="center"/>
          </w:tcPr>
          <w:p w:rsidR="00670E27" w:rsidRPr="00DD6F51" w:rsidRDefault="00670E27" w:rsidP="00755D1E">
            <w:pPr>
              <w:tabs>
                <w:tab w:val="right" w:pos="786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0E27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F2F2F2" w:themeFill="background1" w:themeFillShade="F2"/>
            <w:vAlign w:val="center"/>
          </w:tcPr>
          <w:p w:rsidR="00670E27" w:rsidRDefault="00670E27" w:rsidP="00755D1E">
            <w:r>
              <w:rPr>
                <w:b/>
              </w:rPr>
              <w:t>Key project milestones, timelines and deliverables</w:t>
            </w:r>
          </w:p>
        </w:tc>
      </w:tr>
      <w:tr w:rsidR="00670E27" w:rsidRPr="00670E27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Pr="00670E27" w:rsidRDefault="00670E27" w:rsidP="00755D1E">
            <w:pPr>
              <w:rPr>
                <w:b/>
                <w:bCs/>
              </w:rPr>
            </w:pPr>
            <w:r w:rsidRPr="00B21591">
              <w:rPr>
                <w:b/>
                <w:bCs/>
              </w:rPr>
              <w:t>Mileston</w:t>
            </w:r>
            <w:r>
              <w:rPr>
                <w:b/>
                <w:bCs/>
              </w:rPr>
              <w:t>e</w:t>
            </w:r>
          </w:p>
          <w:p w:rsidR="00670E27" w:rsidRPr="00670E27" w:rsidRDefault="00670E27" w:rsidP="00755D1E">
            <w:pPr>
              <w:pStyle w:val="NoSpacing"/>
              <w:rPr>
                <w:sz w:val="20"/>
              </w:rPr>
            </w:pPr>
            <w:r w:rsidRPr="00670E27">
              <w:rPr>
                <w:sz w:val="20"/>
              </w:rPr>
              <w:t>(Each key stage / activity of the new project.)</w:t>
            </w:r>
          </w:p>
        </w:tc>
        <w:tc>
          <w:tcPr>
            <w:tcW w:w="3402" w:type="dxa"/>
            <w:gridSpan w:val="7"/>
            <w:vAlign w:val="center"/>
          </w:tcPr>
          <w:p w:rsidR="00670E27" w:rsidRPr="00E112FF" w:rsidRDefault="00670E27" w:rsidP="00755D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E112FF">
              <w:rPr>
                <w:b/>
                <w:szCs w:val="22"/>
              </w:rPr>
              <w:t>Outcome</w:t>
            </w:r>
          </w:p>
          <w:p w:rsidR="00670E27" w:rsidRPr="00670E27" w:rsidRDefault="00670E27" w:rsidP="00755D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670E27">
              <w:rPr>
                <w:sz w:val="20"/>
              </w:rPr>
              <w:t>(What the project will produce / achieve at each milestone?)</w:t>
            </w:r>
          </w:p>
        </w:tc>
        <w:tc>
          <w:tcPr>
            <w:tcW w:w="2262" w:type="dxa"/>
            <w:gridSpan w:val="3"/>
            <w:vAlign w:val="center"/>
          </w:tcPr>
          <w:p w:rsidR="00670E27" w:rsidRPr="00B21591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</w:p>
          <w:p w:rsidR="00670E27" w:rsidRPr="00670E27" w:rsidRDefault="00670E27" w:rsidP="00755D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670E27">
              <w:rPr>
                <w:sz w:val="20"/>
              </w:rPr>
              <w:t>(Key date for achieving this milestone?)</w:t>
            </w:r>
          </w:p>
        </w:tc>
      </w:tr>
      <w:tr w:rsidR="00670E27" w:rsidRPr="00670E27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Pr="00D54482" w:rsidRDefault="00670E27" w:rsidP="00755D1E">
            <w:pPr>
              <w:pStyle w:val="NoSpacing"/>
            </w:pPr>
            <w:r w:rsidRPr="00D54482">
              <w:t>Add rows as needed</w:t>
            </w:r>
          </w:p>
        </w:tc>
        <w:tc>
          <w:tcPr>
            <w:tcW w:w="3402" w:type="dxa"/>
            <w:gridSpan w:val="7"/>
            <w:vAlign w:val="center"/>
          </w:tcPr>
          <w:p w:rsidR="00670E27" w:rsidRPr="00670E27" w:rsidRDefault="00670E27" w:rsidP="00755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gridSpan w:val="3"/>
            <w:vAlign w:val="center"/>
          </w:tcPr>
          <w:p w:rsidR="00670E27" w:rsidRPr="00670E27" w:rsidRDefault="00670E27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670E27" w:rsidRPr="00670E27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Pr="00670E27" w:rsidRDefault="00670E27" w:rsidP="00755D1E">
            <w:pPr>
              <w:rPr>
                <w:bCs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670E27" w:rsidRPr="00670E27" w:rsidRDefault="00670E27" w:rsidP="00755D1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2" w:type="dxa"/>
            <w:gridSpan w:val="3"/>
            <w:vAlign w:val="center"/>
          </w:tcPr>
          <w:p w:rsidR="00670E27" w:rsidRPr="00670E27" w:rsidRDefault="00670E27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</w:p>
        </w:tc>
      </w:tr>
      <w:tr w:rsidR="00670E27" w:rsidRPr="00670E27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670E27" w:rsidRPr="00670E27" w:rsidRDefault="00670E27" w:rsidP="00755D1E">
            <w:pPr>
              <w:rPr>
                <w:bCs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670E27" w:rsidRPr="00670E27" w:rsidRDefault="00670E27" w:rsidP="00755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gridSpan w:val="3"/>
            <w:vAlign w:val="center"/>
          </w:tcPr>
          <w:p w:rsidR="00670E27" w:rsidRPr="00670E27" w:rsidRDefault="00670E27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4F7545" w:rsidRDefault="004F7545" w:rsidP="006D2F06">
            <w:pPr>
              <w:pageBreakBefore/>
            </w:pPr>
            <w:r w:rsidRPr="003658A8">
              <w:rPr>
                <w:rFonts w:cs="Arial"/>
                <w:b/>
                <w:szCs w:val="22"/>
              </w:rPr>
              <w:lastRenderedPageBreak/>
              <w:t xml:space="preserve">Part </w:t>
            </w:r>
            <w:r>
              <w:rPr>
                <w:rFonts w:cs="Arial"/>
                <w:b/>
                <w:szCs w:val="22"/>
              </w:rPr>
              <w:t>D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 w:rsidR="00DA2109">
              <w:rPr>
                <w:rFonts w:cs="Arial"/>
                <w:b/>
                <w:szCs w:val="22"/>
              </w:rPr>
              <w:t>Project funding</w:t>
            </w:r>
          </w:p>
        </w:tc>
      </w:tr>
      <w:tr w:rsidR="004F7545" w:rsidRPr="00670E27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4F7545" w:rsidRPr="00D54482" w:rsidRDefault="004F7545" w:rsidP="00755D1E">
            <w:pPr>
              <w:rPr>
                <w:b/>
                <w:bCs/>
              </w:rPr>
            </w:pPr>
            <w:r>
              <w:rPr>
                <w:b/>
              </w:rPr>
              <w:t xml:space="preserve">Proposed </w:t>
            </w:r>
            <w:r w:rsidR="003B76D5">
              <w:rPr>
                <w:b/>
              </w:rPr>
              <w:t>grant expenditure</w:t>
            </w:r>
          </w:p>
          <w:p w:rsidR="004F7545" w:rsidRPr="004F7545" w:rsidRDefault="004F7545" w:rsidP="00755D1E">
            <w:pPr>
              <w:pStyle w:val="NoSpacing"/>
              <w:rPr>
                <w:sz w:val="20"/>
              </w:rPr>
            </w:pPr>
            <w:r w:rsidRPr="004F7545">
              <w:rPr>
                <w:sz w:val="20"/>
              </w:rPr>
              <w:t xml:space="preserve">List the proposed key areas of expenditure (GST exclusive). </w:t>
            </w:r>
          </w:p>
        </w:tc>
        <w:tc>
          <w:tcPr>
            <w:tcW w:w="2262" w:type="dxa"/>
            <w:gridSpan w:val="3"/>
            <w:vAlign w:val="center"/>
          </w:tcPr>
          <w:p w:rsidR="004F7545" w:rsidRPr="00670E27" w:rsidRDefault="004F7545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b/>
              </w:rPr>
              <w:t>Amount ($) GST excl.</w:t>
            </w:r>
          </w:p>
        </w:tc>
      </w:tr>
      <w:tr w:rsidR="004F7545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4F7545" w:rsidRPr="004F7545" w:rsidRDefault="004F7545" w:rsidP="00755D1E"/>
        </w:tc>
        <w:tc>
          <w:tcPr>
            <w:tcW w:w="2262" w:type="dxa"/>
            <w:gridSpan w:val="3"/>
            <w:vAlign w:val="center"/>
          </w:tcPr>
          <w:p w:rsidR="004F7545" w:rsidRPr="004F7545" w:rsidRDefault="004F7545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7545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4F7545" w:rsidRPr="004F7545" w:rsidRDefault="004F7545" w:rsidP="00755D1E"/>
        </w:tc>
        <w:tc>
          <w:tcPr>
            <w:tcW w:w="2262" w:type="dxa"/>
            <w:gridSpan w:val="3"/>
            <w:vAlign w:val="center"/>
          </w:tcPr>
          <w:p w:rsidR="004F7545" w:rsidRPr="004F7545" w:rsidRDefault="004F7545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545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4F7545" w:rsidRPr="004F7545" w:rsidRDefault="004F7545" w:rsidP="00755D1E"/>
        </w:tc>
        <w:tc>
          <w:tcPr>
            <w:tcW w:w="2262" w:type="dxa"/>
            <w:gridSpan w:val="3"/>
            <w:vAlign w:val="center"/>
          </w:tcPr>
          <w:p w:rsidR="004F7545" w:rsidRPr="004F7545" w:rsidRDefault="004F7545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7545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4F7545" w:rsidRPr="004F7545" w:rsidRDefault="004F7545" w:rsidP="00755D1E"/>
        </w:tc>
        <w:tc>
          <w:tcPr>
            <w:tcW w:w="2262" w:type="dxa"/>
            <w:gridSpan w:val="3"/>
            <w:vAlign w:val="center"/>
          </w:tcPr>
          <w:p w:rsidR="004F7545" w:rsidRPr="004F7545" w:rsidRDefault="004F7545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7545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tcBorders>
              <w:bottom w:val="single" w:sz="4" w:space="0" w:color="auto"/>
            </w:tcBorders>
            <w:vAlign w:val="center"/>
          </w:tcPr>
          <w:p w:rsidR="004F7545" w:rsidRPr="004F7545" w:rsidRDefault="004F7545" w:rsidP="00755D1E"/>
        </w:tc>
        <w:tc>
          <w:tcPr>
            <w:tcW w:w="2262" w:type="dxa"/>
            <w:gridSpan w:val="3"/>
            <w:vAlign w:val="center"/>
          </w:tcPr>
          <w:p w:rsidR="004F7545" w:rsidRPr="004F7545" w:rsidRDefault="004F7545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7545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tcBorders>
              <w:bottom w:val="single" w:sz="4" w:space="0" w:color="auto"/>
            </w:tcBorders>
            <w:vAlign w:val="center"/>
          </w:tcPr>
          <w:p w:rsidR="004F7545" w:rsidRDefault="003B76D5" w:rsidP="00755D1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4F7545" w:rsidRPr="006F39CB">
              <w:rPr>
                <w:b/>
              </w:rPr>
              <w:t>expenditure</w:t>
            </w:r>
            <w:r>
              <w:rPr>
                <w:b/>
              </w:rPr>
              <w:t xml:space="preserve"> of </w:t>
            </w:r>
            <w:r w:rsidR="00611416">
              <w:rPr>
                <w:b/>
              </w:rPr>
              <w:t xml:space="preserve">AWG </w:t>
            </w:r>
            <w:r>
              <w:rPr>
                <w:b/>
              </w:rPr>
              <w:t>grant funds</w:t>
            </w:r>
            <w:r w:rsidR="004F7545">
              <w:rPr>
                <w:b/>
              </w:rPr>
              <w:t xml:space="preserve"> </w:t>
            </w:r>
            <w:r>
              <w:rPr>
                <w:b/>
              </w:rPr>
              <w:t>(if successful)</w:t>
            </w:r>
            <w:r w:rsidRPr="004F7545">
              <w:rPr>
                <w:b/>
                <w:bCs/>
              </w:rPr>
              <w:t xml:space="preserve"> </w:t>
            </w:r>
            <w:r w:rsidR="004F7545">
              <w:rPr>
                <w:b/>
              </w:rPr>
              <w:t>($)</w:t>
            </w:r>
          </w:p>
          <w:p w:rsidR="0034399D" w:rsidRPr="004F7545" w:rsidRDefault="0034399D" w:rsidP="00755D1E">
            <w:r w:rsidRPr="004F7545">
              <w:rPr>
                <w:sz w:val="20"/>
              </w:rPr>
              <w:t xml:space="preserve">Max. funding $80,000 (GST </w:t>
            </w:r>
            <w:proofErr w:type="spellStart"/>
            <w:r w:rsidRPr="004F7545">
              <w:rPr>
                <w:sz w:val="20"/>
              </w:rPr>
              <w:t>excl</w:t>
            </w:r>
            <w:proofErr w:type="spellEnd"/>
            <w:r w:rsidRPr="004F7545">
              <w:rPr>
                <w:sz w:val="20"/>
              </w:rPr>
              <w:t>)</w:t>
            </w:r>
          </w:p>
        </w:tc>
        <w:tc>
          <w:tcPr>
            <w:tcW w:w="2262" w:type="dxa"/>
            <w:gridSpan w:val="3"/>
            <w:vAlign w:val="center"/>
          </w:tcPr>
          <w:p w:rsidR="004F7545" w:rsidRPr="006A7740" w:rsidRDefault="006A7740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740">
              <w:rPr>
                <w:b/>
              </w:rPr>
              <w:t>$</w:t>
            </w:r>
          </w:p>
        </w:tc>
      </w:tr>
      <w:tr w:rsidR="006A7740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7740" w:rsidRPr="00B23643" w:rsidRDefault="006A7740" w:rsidP="008228F0">
            <w:pPr>
              <w:rPr>
                <w:b/>
              </w:rPr>
            </w:pPr>
            <w:r w:rsidRPr="003658A8">
              <w:rPr>
                <w:rFonts w:cs="Arial"/>
                <w:b/>
                <w:szCs w:val="22"/>
              </w:rPr>
              <w:t xml:space="preserve">Part </w:t>
            </w:r>
            <w:r>
              <w:rPr>
                <w:rFonts w:cs="Arial"/>
                <w:b/>
                <w:szCs w:val="22"/>
              </w:rPr>
              <w:t>E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 w:rsidR="00AD1049">
              <w:rPr>
                <w:rFonts w:cs="Arial"/>
                <w:b/>
                <w:szCs w:val="22"/>
              </w:rPr>
              <w:t>Other c</w:t>
            </w:r>
            <w:r>
              <w:rPr>
                <w:rFonts w:cs="Arial"/>
                <w:b/>
                <w:szCs w:val="22"/>
              </w:rPr>
              <w:t>ontribution</w:t>
            </w:r>
            <w:r w:rsidR="00AD1049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4F7545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41B" w:rsidRDefault="00AB641B" w:rsidP="00755D1E">
            <w:pPr>
              <w:tabs>
                <w:tab w:val="right" w:pos="6939"/>
              </w:tabs>
            </w:pPr>
            <w:r>
              <w:rPr>
                <w:b/>
              </w:rPr>
              <w:t>Financial c</w:t>
            </w:r>
            <w:r w:rsidRPr="00B23643">
              <w:rPr>
                <w:b/>
              </w:rPr>
              <w:t>ontr</w:t>
            </w:r>
            <w:r>
              <w:rPr>
                <w:b/>
              </w:rPr>
              <w:t>i</w:t>
            </w:r>
            <w:r w:rsidRPr="00B23643">
              <w:rPr>
                <w:b/>
              </w:rPr>
              <w:t>bu</w:t>
            </w:r>
            <w:r>
              <w:rPr>
                <w:b/>
              </w:rPr>
              <w:t>t</w:t>
            </w:r>
            <w:r w:rsidRPr="00B23643">
              <w:rPr>
                <w:b/>
              </w:rPr>
              <w:t>ions from the applicant</w:t>
            </w:r>
          </w:p>
          <w:p w:rsidR="005D3C3B" w:rsidRPr="005D3C3B" w:rsidRDefault="005D3C3B" w:rsidP="00755D1E">
            <w:pPr>
              <w:tabs>
                <w:tab w:val="right" w:pos="6939"/>
              </w:tabs>
              <w:rPr>
                <w:sz w:val="20"/>
              </w:rPr>
            </w:pPr>
            <w:r w:rsidRPr="005D3C3B">
              <w:rPr>
                <w:sz w:val="20"/>
              </w:rPr>
              <w:t>Describe</w:t>
            </w:r>
            <w:r w:rsidR="00B96D25">
              <w:rPr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 w:rsidR="006A7740">
              <w:rPr>
                <w:sz w:val="20"/>
              </w:rPr>
              <w:t xml:space="preserve">: 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vAlign w:val="center"/>
          </w:tcPr>
          <w:p w:rsidR="004F7545" w:rsidRPr="004F7545" w:rsidRDefault="006A7740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</w:tr>
      <w:tr w:rsidR="004F7545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tcBorders>
              <w:bottom w:val="single" w:sz="4" w:space="0" w:color="auto"/>
            </w:tcBorders>
            <w:vAlign w:val="center"/>
          </w:tcPr>
          <w:p w:rsidR="00947F88" w:rsidRDefault="00592891" w:rsidP="00755D1E">
            <w:pPr>
              <w:tabs>
                <w:tab w:val="right" w:pos="6939"/>
              </w:tabs>
            </w:pPr>
            <w:r>
              <w:rPr>
                <w:b/>
              </w:rPr>
              <w:t>In-kind</w:t>
            </w:r>
            <w:r w:rsidR="00947F88">
              <w:rPr>
                <w:b/>
              </w:rPr>
              <w:t xml:space="preserve"> c</w:t>
            </w:r>
            <w:r w:rsidR="00947F88" w:rsidRPr="00B23643">
              <w:rPr>
                <w:b/>
              </w:rPr>
              <w:t>ontr</w:t>
            </w:r>
            <w:r w:rsidR="00947F88">
              <w:rPr>
                <w:b/>
              </w:rPr>
              <w:t>i</w:t>
            </w:r>
            <w:r w:rsidR="00947F88" w:rsidRPr="00B23643">
              <w:rPr>
                <w:b/>
              </w:rPr>
              <w:t>bu</w:t>
            </w:r>
            <w:r w:rsidR="00947F88">
              <w:rPr>
                <w:b/>
              </w:rPr>
              <w:t>t</w:t>
            </w:r>
            <w:r w:rsidR="00947F88" w:rsidRPr="00B23643">
              <w:rPr>
                <w:b/>
              </w:rPr>
              <w:t>ions from the applicant</w:t>
            </w:r>
          </w:p>
          <w:p w:rsidR="004F7545" w:rsidRPr="00B25F25" w:rsidRDefault="004F7545" w:rsidP="00755D1E">
            <w:pPr>
              <w:pStyle w:val="NoSpacing"/>
              <w:rPr>
                <w:sz w:val="20"/>
              </w:rPr>
            </w:pPr>
            <w:r w:rsidRPr="00B25F25">
              <w:rPr>
                <w:sz w:val="20"/>
              </w:rPr>
              <w:t>Give an indicative dollar value</w:t>
            </w:r>
            <w:r w:rsidR="005D3C3B">
              <w:rPr>
                <w:sz w:val="20"/>
              </w:rPr>
              <w:t xml:space="preserve">. </w:t>
            </w:r>
            <w:r w:rsidR="005D3C3B" w:rsidRPr="005D3C3B">
              <w:rPr>
                <w:sz w:val="20"/>
              </w:rPr>
              <w:t>Describe</w:t>
            </w:r>
            <w:r w:rsidR="00B96D25">
              <w:rPr>
                <w:sz w:val="20"/>
              </w:rPr>
              <w:t xml:space="preserve"> </w:t>
            </w:r>
            <w:r w:rsidR="005D3C3B">
              <w:rPr>
                <w:sz w:val="20"/>
              </w:rPr>
              <w:t>contribution</w:t>
            </w:r>
            <w:r w:rsidR="006A7740">
              <w:rPr>
                <w:sz w:val="20"/>
              </w:rPr>
              <w:t>:</w:t>
            </w:r>
          </w:p>
        </w:tc>
        <w:tc>
          <w:tcPr>
            <w:tcW w:w="2262" w:type="dxa"/>
            <w:gridSpan w:val="3"/>
            <w:tcBorders>
              <w:bottom w:val="single" w:sz="4" w:space="0" w:color="auto"/>
            </w:tcBorders>
            <w:vAlign w:val="center"/>
          </w:tcPr>
          <w:p w:rsidR="004F7545" w:rsidRPr="004F7545" w:rsidRDefault="006A7740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</w:p>
        </w:tc>
      </w:tr>
      <w:tr w:rsidR="004F7545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tcBorders>
              <w:top w:val="nil"/>
            </w:tcBorders>
            <w:vAlign w:val="center"/>
          </w:tcPr>
          <w:p w:rsidR="004F7545" w:rsidRDefault="00537048" w:rsidP="00755D1E">
            <w:pPr>
              <w:tabs>
                <w:tab w:val="right" w:pos="6939"/>
              </w:tabs>
              <w:rPr>
                <w:b/>
              </w:rPr>
            </w:pPr>
            <w:r>
              <w:rPr>
                <w:b/>
              </w:rPr>
              <w:t>F</w:t>
            </w:r>
            <w:r w:rsidR="00B96D25">
              <w:rPr>
                <w:b/>
              </w:rPr>
              <w:t xml:space="preserve">inancial </w:t>
            </w:r>
            <w:r w:rsidR="004F7545">
              <w:rPr>
                <w:b/>
              </w:rPr>
              <w:t>contribution</w:t>
            </w:r>
            <w:r w:rsidR="004F7545" w:rsidRPr="00BB7C78">
              <w:rPr>
                <w:b/>
              </w:rPr>
              <w:t xml:space="preserve"> </w:t>
            </w:r>
            <w:r w:rsidR="00F8461C">
              <w:rPr>
                <w:b/>
              </w:rPr>
              <w:t xml:space="preserve">to this project </w:t>
            </w:r>
            <w:r w:rsidR="004F7545">
              <w:rPr>
                <w:b/>
              </w:rPr>
              <w:t>from a source other than the applicant</w:t>
            </w:r>
            <w:r w:rsidR="00B96D25">
              <w:rPr>
                <w:b/>
              </w:rPr>
              <w:t xml:space="preserve"> or AWG</w:t>
            </w:r>
            <w:r w:rsidR="004F7545" w:rsidRPr="00BB7C78">
              <w:rPr>
                <w:b/>
              </w:rPr>
              <w:t>?</w:t>
            </w:r>
          </w:p>
          <w:p w:rsidR="004F7545" w:rsidRPr="004F7545" w:rsidRDefault="004F7545" w:rsidP="00755D1E">
            <w:pPr>
              <w:tabs>
                <w:tab w:val="right" w:pos="6939"/>
              </w:tabs>
              <w:rPr>
                <w:sz w:val="20"/>
              </w:rPr>
            </w:pPr>
            <w:r w:rsidRPr="00A374D6">
              <w:rPr>
                <w:rFonts w:eastAsia="Calibri"/>
                <w:sz w:val="20"/>
              </w:rPr>
              <w:t>If ‘Yes’, please identify the source(s) and the amount. Has this funding been secured?</w:t>
            </w:r>
          </w:p>
        </w:tc>
      </w:tr>
      <w:tr w:rsidR="00D54482" w:rsidRPr="004F7545" w:rsidTr="00FE7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Align w:val="center"/>
          </w:tcPr>
          <w:p w:rsidR="00D54482" w:rsidRPr="00D54482" w:rsidRDefault="00D54482" w:rsidP="00755D1E">
            <w:pPr>
              <w:rPr>
                <w:b/>
              </w:rPr>
            </w:pPr>
            <w:r w:rsidRPr="00D54482">
              <w:rPr>
                <w:b/>
              </w:rPr>
              <w:t>Source</w:t>
            </w:r>
          </w:p>
          <w:p w:rsidR="00D54482" w:rsidRPr="00D54482" w:rsidRDefault="00D54482" w:rsidP="00755D1E">
            <w:pPr>
              <w:pStyle w:val="NoSpacing"/>
              <w:rPr>
                <w:sz w:val="20"/>
              </w:rPr>
            </w:pPr>
            <w:r w:rsidRPr="00D54482">
              <w:rPr>
                <w:sz w:val="20"/>
              </w:rPr>
              <w:t>(e.g. Australian Government funding, NT Government funding, philanthropic, other)</w:t>
            </w:r>
          </w:p>
        </w:tc>
        <w:tc>
          <w:tcPr>
            <w:tcW w:w="2268" w:type="dxa"/>
            <w:gridSpan w:val="6"/>
            <w:vAlign w:val="center"/>
          </w:tcPr>
          <w:p w:rsidR="00D54482" w:rsidRPr="00D54482" w:rsidRDefault="00D54482" w:rsidP="00755D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4482">
              <w:rPr>
                <w:b/>
              </w:rPr>
              <w:t xml:space="preserve">Amount </w:t>
            </w:r>
            <w:r>
              <w:rPr>
                <w:b/>
              </w:rPr>
              <w:t>(</w:t>
            </w:r>
            <w:r w:rsidRPr="00D54482">
              <w:rPr>
                <w:b/>
              </w:rPr>
              <w:t>$</w:t>
            </w:r>
            <w:r>
              <w:rPr>
                <w:b/>
              </w:rPr>
              <w:t>)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D54482" w:rsidRDefault="00D54482" w:rsidP="00755D1E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54482">
              <w:rPr>
                <w:b/>
              </w:rPr>
              <w:t>Secured?</w:t>
            </w:r>
          </w:p>
        </w:tc>
      </w:tr>
      <w:tr w:rsidR="00D54482" w:rsidRPr="004F7545" w:rsidTr="00FE7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Align w:val="center"/>
          </w:tcPr>
          <w:p w:rsidR="00D54482" w:rsidRDefault="00D54482" w:rsidP="00755D1E"/>
        </w:tc>
        <w:tc>
          <w:tcPr>
            <w:tcW w:w="2268" w:type="dxa"/>
            <w:gridSpan w:val="6"/>
            <w:vAlign w:val="center"/>
          </w:tcPr>
          <w:p w:rsidR="00D54482" w:rsidRDefault="006A7740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4F7545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D54482" w:rsidRPr="004F7545" w:rsidTr="00FE75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5"/>
            <w:vAlign w:val="center"/>
          </w:tcPr>
          <w:p w:rsidR="00D54482" w:rsidRDefault="00D54482" w:rsidP="00755D1E"/>
        </w:tc>
        <w:tc>
          <w:tcPr>
            <w:tcW w:w="2268" w:type="dxa"/>
            <w:gridSpan w:val="6"/>
            <w:vAlign w:val="center"/>
          </w:tcPr>
          <w:p w:rsidR="00D54482" w:rsidRDefault="006A7740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4F7545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D54482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D54482" w:rsidRDefault="00D54482" w:rsidP="00755D1E">
            <w:r w:rsidRPr="00AB0AAB">
              <w:rPr>
                <w:b/>
              </w:rPr>
              <w:t xml:space="preserve">Will the project proceed if </w:t>
            </w:r>
            <w:r w:rsidR="009A3DDC">
              <w:rPr>
                <w:b/>
              </w:rPr>
              <w:t xml:space="preserve">this </w:t>
            </w:r>
            <w:r>
              <w:rPr>
                <w:b/>
              </w:rPr>
              <w:t>contribution becomes unavailable</w:t>
            </w:r>
            <w:r w:rsidRPr="00AB0AAB">
              <w:rPr>
                <w:b/>
              </w:rPr>
              <w:t>?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4F7545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D54482" w:rsidRPr="004F7545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D54482" w:rsidRDefault="00D54482" w:rsidP="00755D1E">
            <w:pPr>
              <w:pStyle w:val="NoSpacing"/>
              <w:rPr>
                <w:sz w:val="20"/>
              </w:rPr>
            </w:pPr>
            <w:r w:rsidRPr="00D54482">
              <w:rPr>
                <w:sz w:val="20"/>
              </w:rPr>
              <w:t>If Yes, please outline your risk strategy to ensure the project continues to be viable.</w:t>
            </w:r>
          </w:p>
        </w:tc>
        <w:tc>
          <w:tcPr>
            <w:tcW w:w="5664" w:type="dxa"/>
            <w:gridSpan w:val="10"/>
            <w:vAlign w:val="center"/>
          </w:tcPr>
          <w:p w:rsidR="00D54482" w:rsidRPr="003658A8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4482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D54482" w:rsidRDefault="00D54482" w:rsidP="00F4630B">
            <w:pPr>
              <w:pageBreakBefore/>
            </w:pPr>
            <w:r w:rsidRPr="003658A8">
              <w:rPr>
                <w:rFonts w:cs="Arial"/>
                <w:b/>
                <w:szCs w:val="22"/>
              </w:rPr>
              <w:lastRenderedPageBreak/>
              <w:t xml:space="preserve">Part </w:t>
            </w:r>
            <w:r w:rsidR="00295578">
              <w:rPr>
                <w:rFonts w:cs="Arial"/>
                <w:b/>
                <w:szCs w:val="22"/>
              </w:rPr>
              <w:t>F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>
              <w:rPr>
                <w:rFonts w:cs="Arial"/>
                <w:b/>
                <w:szCs w:val="22"/>
              </w:rPr>
              <w:t>Attachments</w:t>
            </w:r>
          </w:p>
        </w:tc>
      </w:tr>
      <w:tr w:rsidR="00D54482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D54482" w:rsidRPr="0078278B" w:rsidRDefault="00D54482" w:rsidP="00755D1E">
            <w:pPr>
              <w:keepNext/>
              <w:rPr>
                <w:b/>
                <w:bCs/>
              </w:rPr>
            </w:pPr>
            <w:r w:rsidRPr="0078278B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 xml:space="preserve">you providing </w:t>
            </w:r>
            <w:r w:rsidRPr="0078278B">
              <w:rPr>
                <w:b/>
                <w:bCs/>
              </w:rPr>
              <w:t>relevant documents in support of this proposal?</w:t>
            </w:r>
          </w:p>
          <w:p w:rsidR="00D54482" w:rsidRPr="00D54482" w:rsidRDefault="00D54482" w:rsidP="00755D1E">
            <w:pPr>
              <w:pStyle w:val="NoSpacing"/>
              <w:rPr>
                <w:sz w:val="20"/>
              </w:rPr>
            </w:pPr>
            <w:r w:rsidRPr="00D54482">
              <w:rPr>
                <w:sz w:val="20"/>
              </w:rPr>
              <w:t>Choose carefully – a maximum of 10 pages will be provided to the panel with your application form.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3658A8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D54482" w:rsidRPr="004F7545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D54482" w:rsidRDefault="00D54482" w:rsidP="00755D1E">
            <w:pPr>
              <w:rPr>
                <w:b/>
                <w:bCs/>
              </w:rPr>
            </w:pPr>
            <w:r w:rsidRPr="00B21591">
              <w:rPr>
                <w:b/>
              </w:rPr>
              <w:t>Document titl</w:t>
            </w:r>
            <w:r w:rsidRPr="00D54482">
              <w:rPr>
                <w:b/>
                <w:bCs/>
              </w:rPr>
              <w:t>e</w:t>
            </w:r>
          </w:p>
          <w:p w:rsidR="00D54482" w:rsidRPr="00D54482" w:rsidRDefault="00D54482" w:rsidP="00755D1E">
            <w:pPr>
              <w:pStyle w:val="NoSpacing"/>
              <w:rPr>
                <w:sz w:val="20"/>
              </w:rPr>
            </w:pPr>
            <w:r w:rsidRPr="00D54482">
              <w:rPr>
                <w:sz w:val="20"/>
              </w:rPr>
              <w:t>Note: For large documents; please only attach relevant pages.</w:t>
            </w:r>
          </w:p>
        </w:tc>
        <w:tc>
          <w:tcPr>
            <w:tcW w:w="2835" w:type="dxa"/>
            <w:gridSpan w:val="5"/>
            <w:vAlign w:val="center"/>
          </w:tcPr>
          <w:p w:rsidR="00D54482" w:rsidRPr="00B21591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21591">
              <w:rPr>
                <w:b/>
              </w:rPr>
              <w:t xml:space="preserve">What is it? </w:t>
            </w:r>
          </w:p>
          <w:p w:rsidR="00D54482" w:rsidRPr="00D54482" w:rsidRDefault="00D54482" w:rsidP="00755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spellStart"/>
            <w:r w:rsidRPr="00D54482">
              <w:rPr>
                <w:sz w:val="20"/>
              </w:rPr>
              <w:t>Eg</w:t>
            </w:r>
            <w:proofErr w:type="spellEnd"/>
            <w:r w:rsidRPr="00D54482">
              <w:rPr>
                <w:sz w:val="20"/>
              </w:rPr>
              <w:t>. Business Plan, MOU, service agreement.</w:t>
            </w:r>
          </w:p>
        </w:tc>
        <w:tc>
          <w:tcPr>
            <w:tcW w:w="2829" w:type="dxa"/>
            <w:gridSpan w:val="5"/>
            <w:vAlign w:val="center"/>
          </w:tcPr>
          <w:p w:rsidR="00D54482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How</w:t>
            </w:r>
            <w:r w:rsidRPr="00B21591">
              <w:rPr>
                <w:b/>
              </w:rPr>
              <w:t xml:space="preserve"> does this relate to</w:t>
            </w:r>
            <w:r>
              <w:rPr>
                <w:b/>
              </w:rPr>
              <w:t xml:space="preserve"> your proposal</w:t>
            </w:r>
            <w:r w:rsidRPr="00B21591">
              <w:rPr>
                <w:b/>
              </w:rPr>
              <w:t>?</w:t>
            </w:r>
          </w:p>
          <w:p w:rsidR="00D54482" w:rsidRPr="00D54482" w:rsidRDefault="00DE52E0" w:rsidP="00755D1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e.g. p</w:t>
            </w:r>
            <w:r w:rsidR="00D54482" w:rsidRPr="00D54482">
              <w:rPr>
                <w:sz w:val="20"/>
              </w:rPr>
              <w:t xml:space="preserve">rovides evidence of: </w:t>
            </w:r>
          </w:p>
          <w:p w:rsidR="0048561F" w:rsidRDefault="0048561F" w:rsidP="00755D1E">
            <w:pPr>
              <w:pStyle w:val="NoSpacing"/>
              <w:numPr>
                <w:ilvl w:val="0"/>
                <w:numId w:val="35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54482">
              <w:rPr>
                <w:sz w:val="20"/>
              </w:rPr>
              <w:t xml:space="preserve">employer commitment to jobs </w:t>
            </w:r>
          </w:p>
          <w:p w:rsidR="00D54482" w:rsidRPr="0048561F" w:rsidRDefault="0048561F" w:rsidP="00755D1E">
            <w:pPr>
              <w:pStyle w:val="NoSpacing"/>
              <w:numPr>
                <w:ilvl w:val="0"/>
                <w:numId w:val="35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proofErr w:type="gramStart"/>
            <w:r>
              <w:rPr>
                <w:sz w:val="20"/>
              </w:rPr>
              <w:t>capacity</w:t>
            </w:r>
            <w:proofErr w:type="gramEnd"/>
            <w:r>
              <w:rPr>
                <w:sz w:val="20"/>
              </w:rPr>
              <w:t xml:space="preserve"> to deliver</w:t>
            </w:r>
            <w:r w:rsidR="00D54482" w:rsidRPr="0048561F">
              <w:rPr>
                <w:sz w:val="20"/>
              </w:rPr>
              <w:t>.</w:t>
            </w:r>
          </w:p>
        </w:tc>
      </w:tr>
      <w:tr w:rsidR="00D54482" w:rsidRPr="004F7545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D54482" w:rsidRDefault="00D54482" w:rsidP="00755D1E">
            <w:pPr>
              <w:rPr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54482" w:rsidRPr="00D54482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29" w:type="dxa"/>
            <w:gridSpan w:val="5"/>
            <w:vAlign w:val="center"/>
          </w:tcPr>
          <w:p w:rsidR="00D54482" w:rsidRPr="003658A8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4482" w:rsidRPr="004F7545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D54482" w:rsidRDefault="00D54482" w:rsidP="00755D1E">
            <w:pPr>
              <w:rPr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54482" w:rsidRPr="00D54482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29" w:type="dxa"/>
            <w:gridSpan w:val="5"/>
            <w:vAlign w:val="center"/>
          </w:tcPr>
          <w:p w:rsidR="00D54482" w:rsidRPr="003658A8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4482" w:rsidRPr="004F7545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D54482" w:rsidRDefault="00D54482" w:rsidP="00755D1E">
            <w:pPr>
              <w:rPr>
                <w:bCs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D54482" w:rsidRPr="00D54482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29" w:type="dxa"/>
            <w:gridSpan w:val="5"/>
            <w:vAlign w:val="center"/>
          </w:tcPr>
          <w:p w:rsidR="00D54482" w:rsidRPr="003658A8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4482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shd w:val="clear" w:color="auto" w:fill="D9D9D9" w:themeFill="background1" w:themeFillShade="D9"/>
            <w:vAlign w:val="center"/>
          </w:tcPr>
          <w:p w:rsidR="00D54482" w:rsidRDefault="00D54482" w:rsidP="008228F0">
            <w:r w:rsidRPr="003658A8">
              <w:rPr>
                <w:rFonts w:cs="Arial"/>
                <w:b/>
                <w:szCs w:val="22"/>
              </w:rPr>
              <w:t xml:space="preserve">Part </w:t>
            </w:r>
            <w:r w:rsidR="00295578">
              <w:rPr>
                <w:rFonts w:cs="Arial"/>
                <w:b/>
                <w:szCs w:val="22"/>
              </w:rPr>
              <w:t>G</w:t>
            </w:r>
            <w:r w:rsidRPr="003658A8">
              <w:rPr>
                <w:rFonts w:cs="Arial"/>
                <w:b/>
                <w:szCs w:val="22"/>
              </w:rPr>
              <w:t xml:space="preserve">: </w:t>
            </w:r>
            <w:r w:rsidRPr="00205ACC">
              <w:rPr>
                <w:b/>
              </w:rPr>
              <w:t>Signature and declaration</w:t>
            </w:r>
          </w:p>
        </w:tc>
      </w:tr>
      <w:tr w:rsidR="00D54482" w:rsidRPr="004F7545" w:rsidTr="00755D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gridSpan w:val="11"/>
            <w:vAlign w:val="center"/>
          </w:tcPr>
          <w:p w:rsidR="00D54482" w:rsidRPr="00D54482" w:rsidRDefault="00D54482" w:rsidP="00755D1E">
            <w:pPr>
              <w:rPr>
                <w:bCs/>
              </w:rPr>
            </w:pPr>
            <w:r w:rsidRPr="00B21591">
              <w:rPr>
                <w:bCs/>
              </w:rPr>
              <w:t>Is the signatory authorised to sign contracts on behalf of the applicant organisation?</w:t>
            </w:r>
          </w:p>
        </w:tc>
        <w:tc>
          <w:tcPr>
            <w:tcW w:w="2262" w:type="dxa"/>
            <w:gridSpan w:val="3"/>
            <w:vAlign w:val="center"/>
          </w:tcPr>
          <w:p w:rsidR="00D54482" w:rsidRPr="003658A8" w:rsidRDefault="00D54482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58A8">
              <w:t xml:space="preserve">Yes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  <w:r w:rsidRPr="003658A8">
              <w:t xml:space="preserve">  No </w:t>
            </w:r>
            <w:r w:rsidRPr="003658A8"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8A8">
              <w:rPr>
                <w:rFonts w:cs="Arial"/>
                <w:szCs w:val="22"/>
              </w:rPr>
              <w:instrText xml:space="preserve"> FORMCHECKBOX </w:instrText>
            </w:r>
            <w:r w:rsidR="0012081A">
              <w:rPr>
                <w:rFonts w:cs="Arial"/>
                <w:szCs w:val="22"/>
              </w:rPr>
            </w:r>
            <w:r w:rsidR="0012081A">
              <w:rPr>
                <w:rFonts w:cs="Arial"/>
                <w:szCs w:val="22"/>
              </w:rPr>
              <w:fldChar w:fldCharType="separate"/>
            </w:r>
            <w:r w:rsidRPr="003658A8">
              <w:rPr>
                <w:rFonts w:cs="Arial"/>
                <w:szCs w:val="22"/>
              </w:rPr>
              <w:fldChar w:fldCharType="end"/>
            </w:r>
          </w:p>
        </w:tc>
      </w:tr>
      <w:tr w:rsidR="00D54482" w:rsidRPr="004F7545" w:rsidTr="00755D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  <w:vAlign w:val="center"/>
          </w:tcPr>
          <w:p w:rsidR="00D54482" w:rsidRPr="00D54482" w:rsidRDefault="00D54482" w:rsidP="00755D1E">
            <w:pPr>
              <w:rPr>
                <w:b/>
                <w:bCs/>
                <w:szCs w:val="22"/>
              </w:rPr>
            </w:pPr>
            <w:r w:rsidRPr="00D54482">
              <w:rPr>
                <w:b/>
                <w:bCs/>
                <w:szCs w:val="22"/>
              </w:rPr>
              <w:t>Declaration</w:t>
            </w:r>
          </w:p>
          <w:p w:rsidR="00D54482" w:rsidRPr="003658A8" w:rsidRDefault="00D54482" w:rsidP="00755D1E">
            <w:r w:rsidRPr="00B21591">
              <w:rPr>
                <w:rFonts w:cs="Arial"/>
                <w:szCs w:val="22"/>
              </w:rPr>
              <w:t>“I declare that the information provided above is true and correct to the best of my knowledge.”</w:t>
            </w:r>
          </w:p>
        </w:tc>
      </w:tr>
      <w:tr w:rsidR="00D54482" w:rsidRPr="004F7545" w:rsidTr="009731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:rsidR="00D54482" w:rsidRPr="00B21591" w:rsidRDefault="00D54482" w:rsidP="00D57622">
            <w:pPr>
              <w:rPr>
                <w:bCs/>
              </w:rPr>
            </w:pPr>
            <w:r w:rsidRPr="00B21591">
              <w:rPr>
                <w:bCs/>
              </w:rPr>
              <w:t>Signature</w:t>
            </w:r>
          </w:p>
        </w:tc>
        <w:tc>
          <w:tcPr>
            <w:tcW w:w="4253" w:type="dxa"/>
            <w:gridSpan w:val="6"/>
            <w:vAlign w:val="bottom"/>
          </w:tcPr>
          <w:p w:rsidR="00D54482" w:rsidRPr="00B21591" w:rsidRDefault="00D54482" w:rsidP="00D57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417" w:type="dxa"/>
            <w:gridSpan w:val="4"/>
            <w:vAlign w:val="bottom"/>
          </w:tcPr>
          <w:p w:rsidR="00D54482" w:rsidRPr="003658A8" w:rsidRDefault="00236D08" w:rsidP="00D57622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21591">
              <w:t xml:space="preserve">Date </w:t>
            </w:r>
            <w:r w:rsidRPr="00236D08">
              <w:rPr>
                <w:sz w:val="20"/>
              </w:rPr>
              <w:t>(</w:t>
            </w:r>
            <w:proofErr w:type="spellStart"/>
            <w:r w:rsidRPr="00236D08">
              <w:rPr>
                <w:sz w:val="20"/>
              </w:rPr>
              <w:t>dd</w:t>
            </w:r>
            <w:proofErr w:type="spellEnd"/>
            <w:r w:rsidRPr="00236D08">
              <w:rPr>
                <w:sz w:val="20"/>
              </w:rPr>
              <w:t>/mm/</w:t>
            </w:r>
            <w:proofErr w:type="spellStart"/>
            <w:r w:rsidRPr="00236D08">
              <w:rPr>
                <w:sz w:val="20"/>
              </w:rPr>
              <w:t>yyyy</w:t>
            </w:r>
            <w:proofErr w:type="spellEnd"/>
            <w:r w:rsidRPr="00236D08">
              <w:rPr>
                <w:sz w:val="20"/>
              </w:rPr>
              <w:t>)</w:t>
            </w:r>
          </w:p>
        </w:tc>
        <w:tc>
          <w:tcPr>
            <w:tcW w:w="2262" w:type="dxa"/>
            <w:gridSpan w:val="3"/>
            <w:vAlign w:val="bottom"/>
          </w:tcPr>
          <w:p w:rsidR="00D54482" w:rsidRPr="003658A8" w:rsidRDefault="00D54482" w:rsidP="00D57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54482" w:rsidRPr="004F7545" w:rsidTr="00C77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D54482" w:rsidRPr="00B21591" w:rsidRDefault="00236D08" w:rsidP="00755D1E">
            <w:pPr>
              <w:rPr>
                <w:bCs/>
              </w:rPr>
            </w:pPr>
            <w:r w:rsidRPr="00B21591">
              <w:rPr>
                <w:bCs/>
              </w:rPr>
              <w:t>Name of signatory</w:t>
            </w:r>
          </w:p>
        </w:tc>
        <w:tc>
          <w:tcPr>
            <w:tcW w:w="5664" w:type="dxa"/>
            <w:gridSpan w:val="10"/>
            <w:vAlign w:val="center"/>
          </w:tcPr>
          <w:p w:rsidR="00D54482" w:rsidRPr="003658A8" w:rsidRDefault="00D54482" w:rsidP="00755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6D08" w:rsidRPr="004F7545" w:rsidTr="00C77C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gridSpan w:val="4"/>
            <w:vAlign w:val="center"/>
          </w:tcPr>
          <w:p w:rsidR="00236D08" w:rsidRDefault="00236D08" w:rsidP="00755D1E">
            <w:pPr>
              <w:rPr>
                <w:bCs/>
              </w:rPr>
            </w:pPr>
            <w:r>
              <w:rPr>
                <w:bCs/>
              </w:rPr>
              <w:t xml:space="preserve">Title </w:t>
            </w:r>
            <w:r w:rsidRPr="00B21591">
              <w:rPr>
                <w:bCs/>
              </w:rPr>
              <w:t>of signatory</w:t>
            </w:r>
          </w:p>
          <w:p w:rsidR="00236D08" w:rsidRPr="00236D08" w:rsidRDefault="00236D08" w:rsidP="00755D1E">
            <w:pPr>
              <w:pStyle w:val="NoSpacing"/>
              <w:rPr>
                <w:sz w:val="20"/>
              </w:rPr>
            </w:pPr>
            <w:r w:rsidRPr="00236D08">
              <w:rPr>
                <w:sz w:val="20"/>
              </w:rPr>
              <w:t>(e.g. Owner, CEO, Director, Chairperson)</w:t>
            </w:r>
          </w:p>
        </w:tc>
        <w:tc>
          <w:tcPr>
            <w:tcW w:w="5664" w:type="dxa"/>
            <w:gridSpan w:val="10"/>
            <w:vAlign w:val="center"/>
          </w:tcPr>
          <w:p w:rsidR="00236D08" w:rsidRPr="003658A8" w:rsidRDefault="00236D08" w:rsidP="00755D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36D08" w:rsidRPr="004F7545" w:rsidTr="0084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14"/>
          </w:tcPr>
          <w:p w:rsidR="00236D08" w:rsidRPr="00236D08" w:rsidRDefault="00236D08" w:rsidP="00FF610C">
            <w:pPr>
              <w:pStyle w:val="NoSpacing"/>
              <w:rPr>
                <w:b/>
              </w:rPr>
            </w:pPr>
            <w:r w:rsidRPr="00236D08">
              <w:rPr>
                <w:b/>
              </w:rPr>
              <w:t>To submit your application</w:t>
            </w:r>
          </w:p>
          <w:p w:rsidR="00236D08" w:rsidRPr="00B21591" w:rsidRDefault="00236D08" w:rsidP="00FF610C">
            <w:pPr>
              <w:pStyle w:val="NoSpacing"/>
              <w:numPr>
                <w:ilvl w:val="0"/>
                <w:numId w:val="40"/>
              </w:numPr>
              <w:ind w:left="454"/>
            </w:pPr>
            <w:r w:rsidRPr="00B21591">
              <w:t xml:space="preserve">Please scan the signed application and </w:t>
            </w:r>
            <w:r w:rsidRPr="00236D08">
              <w:rPr>
                <w:b/>
              </w:rPr>
              <w:t>email</w:t>
            </w:r>
            <w:r w:rsidRPr="00B21591">
              <w:t xml:space="preserve"> it to </w:t>
            </w:r>
            <w:hyperlink r:id="rId8" w:history="1">
              <w:r w:rsidRPr="00D839A7">
                <w:rPr>
                  <w:rStyle w:val="Hyperlink"/>
                </w:rPr>
                <w:t>awg.dtbi@nt.gov.au</w:t>
              </w:r>
            </w:hyperlink>
            <w:r w:rsidRPr="00236D08">
              <w:t xml:space="preserve">. </w:t>
            </w:r>
            <w:r w:rsidRPr="00236D08">
              <w:br/>
            </w:r>
            <w:r w:rsidRPr="00236D08">
              <w:rPr>
                <w:b/>
              </w:rPr>
              <w:t xml:space="preserve">Applications must be received by 12 noon, Monday </w:t>
            </w:r>
            <w:r w:rsidR="006B39F9">
              <w:rPr>
                <w:b/>
              </w:rPr>
              <w:t>21 January 2019</w:t>
            </w:r>
            <w:r w:rsidRPr="00236D08">
              <w:rPr>
                <w:b/>
              </w:rPr>
              <w:t>.</w:t>
            </w:r>
            <w:r>
              <w:br/>
            </w:r>
            <w:r w:rsidRPr="00B21591">
              <w:t>Any alternative arrangements for submission must be agreed in advance by phoning 8999</w:t>
            </w:r>
            <w:r>
              <w:t> 6903</w:t>
            </w:r>
            <w:r w:rsidRPr="00B21591">
              <w:t>.</w:t>
            </w:r>
          </w:p>
          <w:p w:rsidR="00236D08" w:rsidRDefault="00236D08" w:rsidP="00FF610C">
            <w:pPr>
              <w:pStyle w:val="NoSpacing"/>
              <w:numPr>
                <w:ilvl w:val="0"/>
                <w:numId w:val="40"/>
              </w:numPr>
              <w:ind w:left="454"/>
            </w:pPr>
            <w:r w:rsidRPr="00B21591">
              <w:t xml:space="preserve">All applications will be acknowledged. You will be sent notice of receipt of your application by email. This advice will be emailed to the contact person you nominate in </w:t>
            </w:r>
            <w:r w:rsidRPr="00236D08">
              <w:rPr>
                <w:b/>
              </w:rPr>
              <w:t>Part A</w:t>
            </w:r>
            <w:r w:rsidRPr="00B21591">
              <w:t>.</w:t>
            </w:r>
          </w:p>
          <w:p w:rsidR="00236D08" w:rsidRPr="003658A8" w:rsidRDefault="00236D08" w:rsidP="00FF610C">
            <w:pPr>
              <w:pStyle w:val="NoSpacing"/>
              <w:numPr>
                <w:ilvl w:val="0"/>
                <w:numId w:val="40"/>
              </w:numPr>
              <w:ind w:left="454"/>
            </w:pPr>
            <w:r w:rsidRPr="00B21591">
              <w:t xml:space="preserve">Please telephone 8999 6903 before the closing </w:t>
            </w:r>
            <w:r>
              <w:t>time/</w:t>
            </w:r>
            <w:r w:rsidRPr="00B21591">
              <w:t>date if you have not received an acknowledgement of your application.</w:t>
            </w:r>
          </w:p>
        </w:tc>
      </w:tr>
    </w:tbl>
    <w:p w:rsidR="009D0EB5" w:rsidRPr="00236D08" w:rsidRDefault="009D0EB5" w:rsidP="00EF143C">
      <w:pPr>
        <w:pStyle w:val="NoSpacing"/>
      </w:pPr>
    </w:p>
    <w:sectPr w:rsidR="009D0EB5" w:rsidRPr="00236D08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81A" w:rsidRDefault="0012081A" w:rsidP="007332FF">
      <w:r>
        <w:separator/>
      </w:r>
    </w:p>
  </w:endnote>
  <w:endnote w:type="continuationSeparator" w:id="0">
    <w:p w:rsidR="0012081A" w:rsidRDefault="0012081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82" w:rsidRPr="00AE306C" w:rsidRDefault="0012081A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D54482" w:rsidRPr="004D1B76" w:rsidRDefault="00D54482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2421D8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2421D8">
      <w:rPr>
        <w:rStyle w:val="NTGFooterDepartmentNameChar"/>
      </w:rPr>
      <w:t>Trade, Business and Innovation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F8320B">
      <w:rPr>
        <w:rStyle w:val="NTGFooter2deptpagenumChar"/>
        <w:rFonts w:eastAsia="Calibri"/>
        <w:noProof/>
      </w:rPr>
      <w:t>5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F8320B">
      <w:rPr>
        <w:rStyle w:val="NTGFooter2deptpagenumChar"/>
        <w:rFonts w:eastAsia="Calibri"/>
        <w:noProof/>
      </w:rPr>
      <w:t>5</w:t>
    </w:r>
    <w:r w:rsidRPr="007B5DA2">
      <w:rPr>
        <w:rStyle w:val="NTGFooter2deptpagenumChar"/>
        <w:rFonts w:eastAsia="Calibri"/>
      </w:rPr>
      <w:fldChar w:fldCharType="end"/>
    </w:r>
  </w:p>
  <w:p w:rsidR="00D54482" w:rsidRPr="00236D08" w:rsidRDefault="005E1D6D" w:rsidP="00236D08">
    <w:pPr>
      <w:pStyle w:val="NTGFooter2DateVersion"/>
      <w:rPr>
        <w:rStyle w:val="NTGFooter2deptpagenumChar"/>
        <w:rFonts w:eastAsia="Calibri"/>
      </w:rPr>
    </w:pPr>
    <w:r>
      <w:rPr>
        <w:rStyle w:val="NTGFooter2deptpagenumChar"/>
        <w:rFonts w:eastAsia="Calibri"/>
      </w:rPr>
      <w:t>November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D54482" w:rsidRPr="00132658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D54482" w:rsidRPr="00705C9D" w:rsidRDefault="00D54482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2421D8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Pr="00705C9D">
            <w:rPr>
              <w:rStyle w:val="NTGFooterDepartmentNameChar"/>
            </w:rPr>
            <w:fldChar w:fldCharType="begin"/>
          </w:r>
          <w:r w:rsidRPr="00705C9D">
            <w:rPr>
              <w:rStyle w:val="NTGFooterDepartmentNameChar"/>
            </w:rPr>
            <w:instrText xml:space="preserve"> DOCPROPERTY  DepartmentName  \* MERGEFORMAT </w:instrText>
          </w:r>
          <w:r w:rsidRPr="00705C9D">
            <w:rPr>
              <w:rStyle w:val="NTGFooterDepartmentNameChar"/>
            </w:rPr>
            <w:fldChar w:fldCharType="separate"/>
          </w:r>
          <w:r w:rsidR="002421D8">
            <w:rPr>
              <w:rStyle w:val="NTGFooterDepartmentNameChar"/>
            </w:rPr>
            <w:t>Trade, Business and Innovation</w:t>
          </w:r>
          <w:r w:rsidRPr="00705C9D">
            <w:rPr>
              <w:rStyle w:val="NTGFooterDepartmentNameChar"/>
            </w:rPr>
            <w:fldChar w:fldCharType="end"/>
          </w:r>
        </w:p>
        <w:p w:rsidR="00D54482" w:rsidRPr="007B5DA2" w:rsidRDefault="00D54482" w:rsidP="001A646A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8320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097645">
            <w:rPr>
              <w:noProof/>
            </w:rPr>
            <w:fldChar w:fldCharType="begin"/>
          </w:r>
          <w:r w:rsidR="00097645">
            <w:rPr>
              <w:noProof/>
            </w:rPr>
            <w:instrText xml:space="preserve"> NUMPAGES  \* Arabic  \* MERGEFORMAT </w:instrText>
          </w:r>
          <w:r w:rsidR="00097645">
            <w:rPr>
              <w:noProof/>
            </w:rPr>
            <w:fldChar w:fldCharType="separate"/>
          </w:r>
          <w:r w:rsidR="00F8320B">
            <w:rPr>
              <w:noProof/>
            </w:rPr>
            <w:t>5</w:t>
          </w:r>
          <w:r w:rsidR="00097645">
            <w:rPr>
              <w:noProof/>
            </w:rPr>
            <w:fldChar w:fldCharType="end"/>
          </w:r>
          <w:r w:rsidRPr="007B5DA2">
            <w:tab/>
          </w:r>
          <w:r w:rsidR="005E1D6D">
            <w:t>November 2018</w:t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DocumentDate  \* MERGEFORMAT </w:instrText>
          </w:r>
          <w:r w:rsidRPr="007B5DA2">
            <w:rPr>
              <w:rStyle w:val="NTGFooter1itemsChar"/>
            </w:rPr>
            <w:fldChar w:fldCharType="end"/>
          </w:r>
          <w:r w:rsidRPr="007B5DA2">
            <w:rPr>
              <w:rStyle w:val="NTGFooter1itemsChar"/>
            </w:rPr>
            <w:fldChar w:fldCharType="begin"/>
          </w:r>
          <w:r w:rsidRPr="007B5DA2">
            <w:rPr>
              <w:rStyle w:val="NTGFooter1itemsChar"/>
            </w:rPr>
            <w:instrText xml:space="preserve"> DOCPROPERTY  VersionNo  \* MERGEFORMAT </w:instrText>
          </w:r>
          <w:r w:rsidRPr="007B5DA2">
            <w:rPr>
              <w:rStyle w:val="NTGFooter1itemsChar"/>
            </w:rPr>
            <w:fldChar w:fldCharType="end"/>
          </w:r>
        </w:p>
      </w:tc>
      <w:tc>
        <w:tcPr>
          <w:tcW w:w="2268" w:type="dxa"/>
          <w:vAlign w:val="center"/>
        </w:tcPr>
        <w:p w:rsidR="00D54482" w:rsidRPr="001E14EB" w:rsidRDefault="00D54482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39AB0B9" wp14:editId="007A718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54482" w:rsidRPr="00543BD1" w:rsidRDefault="00D54482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81A" w:rsidRDefault="0012081A" w:rsidP="007332FF">
      <w:r>
        <w:separator/>
      </w:r>
    </w:p>
  </w:footnote>
  <w:footnote w:type="continuationSeparator" w:id="0">
    <w:p w:rsidR="0012081A" w:rsidRDefault="0012081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82" w:rsidRDefault="0012081A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2421D8">
      <w:t>Application form: Aboriginal Workforce Grants competitive round 2019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482" w:rsidRDefault="0012081A" w:rsidP="0050530C">
    <w:pPr>
      <w:pStyle w:val="Title"/>
    </w:pPr>
    <w:sdt>
      <w:sdtPr>
        <w:alias w:val="Title"/>
        <w:tag w:val=""/>
        <w:id w:val="174868377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482">
          <w:t>Application form: Aboriginal Workfor</w:t>
        </w:r>
        <w:r w:rsidR="000F23D2">
          <w:t>ce Grants 20</w:t>
        </w:r>
        <w:r w:rsidR="00097645">
          <w:t>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0C78A7AC"/>
    <w:name w:val="NTG Table Bullet List33222222222222222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41005DE"/>
    <w:multiLevelType w:val="hybridMultilevel"/>
    <w:tmpl w:val="D6C61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207D"/>
    <w:multiLevelType w:val="hybridMultilevel"/>
    <w:tmpl w:val="4B628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03AEC"/>
    <w:multiLevelType w:val="multilevel"/>
    <w:tmpl w:val="BD7A8414"/>
    <w:name w:val="NTG Table Bullet List3322222"/>
    <w:numStyleLink w:val="NTGStandardList"/>
  </w:abstractNum>
  <w:abstractNum w:abstractNumId="4" w15:restartNumberingAfterBreak="0">
    <w:nsid w:val="068B22E4"/>
    <w:multiLevelType w:val="multilevel"/>
    <w:tmpl w:val="4E6AC8F6"/>
    <w:name w:val="NTG Table Bullet List33222222"/>
    <w:numStyleLink w:val="NTGStandardNumList"/>
  </w:abstractNum>
  <w:abstractNum w:abstractNumId="5" w15:restartNumberingAfterBreak="0">
    <w:nsid w:val="06DB268B"/>
    <w:multiLevelType w:val="multilevel"/>
    <w:tmpl w:val="BD7A8414"/>
    <w:name w:val="NTG Table Bullet List32223"/>
    <w:numStyleLink w:val="NTGStandardList"/>
  </w:abstractNum>
  <w:abstractNum w:abstractNumId="6" w15:restartNumberingAfterBreak="0">
    <w:nsid w:val="071F657A"/>
    <w:multiLevelType w:val="hybridMultilevel"/>
    <w:tmpl w:val="672EB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D3ABE"/>
    <w:multiLevelType w:val="multilevel"/>
    <w:tmpl w:val="0C78A7AC"/>
    <w:name w:val="NTG Table Bullet List332222"/>
    <w:numStyleLink w:val="NTGTableList"/>
  </w:abstractNum>
  <w:abstractNum w:abstractNumId="8" w15:restartNumberingAfterBreak="0">
    <w:nsid w:val="0FE44B41"/>
    <w:multiLevelType w:val="hybridMultilevel"/>
    <w:tmpl w:val="887CA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11492"/>
    <w:multiLevelType w:val="multilevel"/>
    <w:tmpl w:val="0C78A7AC"/>
    <w:name w:val="NTG Table Bullet List332"/>
    <w:numStyleLink w:val="NTGTableList"/>
  </w:abstractNum>
  <w:abstractNum w:abstractNumId="10" w15:restartNumberingAfterBreak="0">
    <w:nsid w:val="15A107D0"/>
    <w:multiLevelType w:val="hybridMultilevel"/>
    <w:tmpl w:val="0216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55E97"/>
    <w:multiLevelType w:val="multilevel"/>
    <w:tmpl w:val="BD7A8414"/>
    <w:name w:val="NTG Table Bullet List332222222222222222"/>
    <w:numStyleLink w:val="NTGStandardList"/>
  </w:abstractNum>
  <w:abstractNum w:abstractNumId="12" w15:restartNumberingAfterBreak="0">
    <w:nsid w:val="176B0CE3"/>
    <w:multiLevelType w:val="multilevel"/>
    <w:tmpl w:val="39746A98"/>
    <w:name w:val="NTG Table Bullet List332222222222222"/>
    <w:numStyleLink w:val="NTGTableNumList"/>
  </w:abstractNum>
  <w:abstractNum w:abstractNumId="13" w15:restartNumberingAfterBreak="0">
    <w:nsid w:val="18AE0D72"/>
    <w:multiLevelType w:val="multilevel"/>
    <w:tmpl w:val="0C78A7AC"/>
    <w:name w:val="NTG Table Bullet List322"/>
    <w:numStyleLink w:val="NTGTableList"/>
  </w:abstractNum>
  <w:abstractNum w:abstractNumId="14" w15:restartNumberingAfterBreak="0">
    <w:nsid w:val="1BB400DD"/>
    <w:multiLevelType w:val="multilevel"/>
    <w:tmpl w:val="39746A98"/>
    <w:name w:val="NTG Table Bullet List33"/>
    <w:numStyleLink w:val="NTGTableNumList"/>
  </w:abstractNum>
  <w:abstractNum w:abstractNumId="15" w15:restartNumberingAfterBreak="0">
    <w:nsid w:val="1CFF291F"/>
    <w:multiLevelType w:val="multilevel"/>
    <w:tmpl w:val="39746A98"/>
    <w:name w:val="NTG Table Bullet List3222323"/>
    <w:numStyleLink w:val="NTGTableNumList"/>
  </w:abstractNum>
  <w:abstractNum w:abstractNumId="16" w15:restartNumberingAfterBreak="0">
    <w:nsid w:val="241D1D87"/>
    <w:multiLevelType w:val="multilevel"/>
    <w:tmpl w:val="0C78A7AC"/>
    <w:name w:val="NTG Table Bullet List32"/>
    <w:numStyleLink w:val="NTGTableList"/>
  </w:abstractNum>
  <w:abstractNum w:abstractNumId="17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 w15:restartNumberingAfterBreak="0">
    <w:nsid w:val="26345893"/>
    <w:multiLevelType w:val="multilevel"/>
    <w:tmpl w:val="4E6AC8F6"/>
    <w:name w:val="NTG Table Bullet List3322222222"/>
    <w:numStyleLink w:val="NTGStandardNumList"/>
  </w:abstractNum>
  <w:abstractNum w:abstractNumId="19" w15:restartNumberingAfterBreak="0">
    <w:nsid w:val="2C5862AF"/>
    <w:multiLevelType w:val="hybridMultilevel"/>
    <w:tmpl w:val="0F4C40A0"/>
    <w:lvl w:ilvl="0" w:tplc="93722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NTGTableList"/>
  </w:abstractNum>
  <w:abstractNum w:abstractNumId="21" w15:restartNumberingAfterBreak="0">
    <w:nsid w:val="33AC0BD5"/>
    <w:multiLevelType w:val="multilevel"/>
    <w:tmpl w:val="39746A98"/>
    <w:name w:val="NTG Table Bullet List322232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39163193"/>
    <w:multiLevelType w:val="hybridMultilevel"/>
    <w:tmpl w:val="40882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B29E3"/>
    <w:multiLevelType w:val="multilevel"/>
    <w:tmpl w:val="0C78A7AC"/>
    <w:name w:val="NTG Table Bullet List33222222222222"/>
    <w:numStyleLink w:val="NTGTableList"/>
  </w:abstractNum>
  <w:abstractNum w:abstractNumId="24" w15:restartNumberingAfterBreak="0">
    <w:nsid w:val="426F70CC"/>
    <w:multiLevelType w:val="multilevel"/>
    <w:tmpl w:val="39746A98"/>
    <w:name w:val="NTG Table Bullet List33222222222222222"/>
    <w:numStyleLink w:val="NTGTableNumList"/>
  </w:abstractNum>
  <w:abstractNum w:abstractNumId="25" w15:restartNumberingAfterBreak="0">
    <w:nsid w:val="45615153"/>
    <w:multiLevelType w:val="hybridMultilevel"/>
    <w:tmpl w:val="3B12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F005A"/>
    <w:multiLevelType w:val="multilevel"/>
    <w:tmpl w:val="4E6AC8F6"/>
    <w:numStyleLink w:val="NTGStandardNumList"/>
  </w:abstractNum>
  <w:abstractNum w:abstractNumId="27" w15:restartNumberingAfterBreak="0">
    <w:nsid w:val="4B9C702E"/>
    <w:multiLevelType w:val="multilevel"/>
    <w:tmpl w:val="BD7A8414"/>
    <w:name w:val="NTG Table Bullet List3222"/>
    <w:numStyleLink w:val="NTGStandardList"/>
  </w:abstractNum>
  <w:abstractNum w:abstractNumId="28" w15:restartNumberingAfterBreak="0">
    <w:nsid w:val="4BD85808"/>
    <w:multiLevelType w:val="hybridMultilevel"/>
    <w:tmpl w:val="EF006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35BB4"/>
    <w:multiLevelType w:val="multilevel"/>
    <w:tmpl w:val="39746A98"/>
    <w:name w:val="NTG Table Bullet List3322"/>
    <w:numStyleLink w:val="NTGTableNumList"/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90555D"/>
    <w:multiLevelType w:val="multilevel"/>
    <w:tmpl w:val="4E6AC8F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2" w15:restartNumberingAfterBreak="0">
    <w:nsid w:val="4E002A10"/>
    <w:multiLevelType w:val="multilevel"/>
    <w:tmpl w:val="39746A98"/>
    <w:name w:val="NTG Table Bullet List332222222"/>
    <w:numStyleLink w:val="NTGTableNumList"/>
  </w:abstractNum>
  <w:abstractNum w:abstractNumId="33" w15:restartNumberingAfterBreak="0">
    <w:nsid w:val="4E597CFE"/>
    <w:multiLevelType w:val="multilevel"/>
    <w:tmpl w:val="39746A98"/>
    <w:name w:val="NTG Table Bullet List33222222222"/>
    <w:numStyleLink w:val="NTGTableNumList"/>
  </w:abstractNum>
  <w:abstractNum w:abstractNumId="34" w15:restartNumberingAfterBreak="0">
    <w:nsid w:val="4F7A3139"/>
    <w:multiLevelType w:val="multilevel"/>
    <w:tmpl w:val="39746A98"/>
    <w:numStyleLink w:val="NTGTableNumList"/>
  </w:abstractNum>
  <w:abstractNum w:abstractNumId="35" w15:restartNumberingAfterBreak="0">
    <w:nsid w:val="50853CD1"/>
    <w:multiLevelType w:val="hybridMultilevel"/>
    <w:tmpl w:val="DB74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47401"/>
    <w:multiLevelType w:val="hybridMultilevel"/>
    <w:tmpl w:val="5A90A9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73B315C"/>
    <w:multiLevelType w:val="multilevel"/>
    <w:tmpl w:val="39746A98"/>
    <w:name w:val="NTG Table Bullet List3222322"/>
    <w:numStyleLink w:val="NTGTableNumList"/>
  </w:abstractNum>
  <w:abstractNum w:abstractNumId="39" w15:restartNumberingAfterBreak="0">
    <w:nsid w:val="57801CE1"/>
    <w:multiLevelType w:val="hybridMultilevel"/>
    <w:tmpl w:val="47E6A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902811"/>
    <w:multiLevelType w:val="hybridMultilevel"/>
    <w:tmpl w:val="A8847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3B90"/>
    <w:multiLevelType w:val="multilevel"/>
    <w:tmpl w:val="4E6AC8F6"/>
    <w:numStyleLink w:val="NTGStandardNumList"/>
  </w:abstractNum>
  <w:abstractNum w:abstractNumId="42" w15:restartNumberingAfterBreak="0">
    <w:nsid w:val="5BA75348"/>
    <w:multiLevelType w:val="hybridMultilevel"/>
    <w:tmpl w:val="9024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CE2A25"/>
    <w:multiLevelType w:val="multilevel"/>
    <w:tmpl w:val="0C78A7AC"/>
    <w:name w:val="NTG Table Bullet List332222222222"/>
    <w:numStyleLink w:val="NTGTableList"/>
  </w:abstractNum>
  <w:abstractNum w:abstractNumId="44" w15:restartNumberingAfterBreak="0">
    <w:nsid w:val="5BEB01DB"/>
    <w:multiLevelType w:val="hybridMultilevel"/>
    <w:tmpl w:val="DBA84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042DCE"/>
    <w:multiLevelType w:val="multilevel"/>
    <w:tmpl w:val="4E6AC8F6"/>
    <w:numStyleLink w:val="NTGStandardNumList"/>
  </w:abstractNum>
  <w:abstractNum w:abstractNumId="46" w15:restartNumberingAfterBreak="0">
    <w:nsid w:val="6011389A"/>
    <w:multiLevelType w:val="hybridMultilevel"/>
    <w:tmpl w:val="E28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6D0AB2"/>
    <w:multiLevelType w:val="multilevel"/>
    <w:tmpl w:val="4E6AC8F6"/>
    <w:numStyleLink w:val="NTGStandardNumList"/>
  </w:abstractNum>
  <w:abstractNum w:abstractNumId="48" w15:restartNumberingAfterBreak="0">
    <w:nsid w:val="61AD07BD"/>
    <w:multiLevelType w:val="multilevel"/>
    <w:tmpl w:val="4E6AC8F6"/>
    <w:numStyleLink w:val="NTGStandardNumList"/>
  </w:abstractNum>
  <w:abstractNum w:abstractNumId="49" w15:restartNumberingAfterBreak="0">
    <w:nsid w:val="64F97B48"/>
    <w:multiLevelType w:val="hybridMultilevel"/>
    <w:tmpl w:val="99F49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12E9B"/>
    <w:multiLevelType w:val="hybridMultilevel"/>
    <w:tmpl w:val="72BC3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D566F7"/>
    <w:multiLevelType w:val="multilevel"/>
    <w:tmpl w:val="39746A98"/>
    <w:name w:val="NTG Table Bullet List3322222222222222"/>
    <w:numStyleLink w:val="NTGTableNumList"/>
  </w:abstractNum>
  <w:abstractNum w:abstractNumId="52" w15:restartNumberingAfterBreak="0">
    <w:nsid w:val="69163B19"/>
    <w:multiLevelType w:val="multilevel"/>
    <w:tmpl w:val="4E6AC8F6"/>
    <w:numStyleLink w:val="NTGStandardNumList"/>
  </w:abstractNum>
  <w:abstractNum w:abstractNumId="53" w15:restartNumberingAfterBreak="0">
    <w:nsid w:val="6A492F27"/>
    <w:multiLevelType w:val="hybridMultilevel"/>
    <w:tmpl w:val="43B01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62A3C"/>
    <w:multiLevelType w:val="multilevel"/>
    <w:tmpl w:val="39746A98"/>
    <w:name w:val="NTG Table Bullet List33222"/>
    <w:numStyleLink w:val="NTGTableNumList"/>
  </w:abstractNum>
  <w:abstractNum w:abstractNumId="55" w15:restartNumberingAfterBreak="0">
    <w:nsid w:val="6EEA4CCA"/>
    <w:multiLevelType w:val="hybridMultilevel"/>
    <w:tmpl w:val="65EC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05C45"/>
    <w:multiLevelType w:val="multilevel"/>
    <w:tmpl w:val="39746A98"/>
    <w:name w:val="NTG Table Bullet List3322222222222"/>
    <w:numStyleLink w:val="NTGTableNumList"/>
  </w:abstractNum>
  <w:abstractNum w:abstractNumId="57" w15:restartNumberingAfterBreak="0">
    <w:nsid w:val="7453664D"/>
    <w:multiLevelType w:val="multilevel"/>
    <w:tmpl w:val="0C78A7AC"/>
    <w:name w:val="NTG Table Bullet List3322222222222222222"/>
    <w:numStyleLink w:val="NTGTableList"/>
  </w:abstractNum>
  <w:abstractNum w:abstractNumId="58" w15:restartNumberingAfterBreak="0">
    <w:nsid w:val="770F568E"/>
    <w:multiLevelType w:val="hybridMultilevel"/>
    <w:tmpl w:val="BD38C5DE"/>
    <w:lvl w:ilvl="0" w:tplc="8D3EE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034253"/>
    <w:multiLevelType w:val="hybridMultilevel"/>
    <w:tmpl w:val="6526EE00"/>
    <w:lvl w:ilvl="0" w:tplc="0E24B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9CC6470"/>
    <w:multiLevelType w:val="multilevel"/>
    <w:tmpl w:val="0D62A85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1" w15:restartNumberingAfterBreak="0">
    <w:nsid w:val="7BB04FBD"/>
    <w:multiLevelType w:val="hybridMultilevel"/>
    <w:tmpl w:val="96A8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7"/>
  </w:num>
  <w:num w:numId="2">
    <w:abstractNumId w:val="31"/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47"/>
  </w:num>
  <w:num w:numId="8">
    <w:abstractNumId w:val="60"/>
  </w:num>
  <w:num w:numId="9">
    <w:abstractNumId w:val="0"/>
  </w:num>
  <w:num w:numId="10">
    <w:abstractNumId w:val="21"/>
  </w:num>
  <w:num w:numId="11">
    <w:abstractNumId w:val="18"/>
  </w:num>
  <w:num w:numId="12">
    <w:abstractNumId w:val="24"/>
  </w:num>
  <w:num w:numId="13">
    <w:abstractNumId w:val="11"/>
  </w:num>
  <w:num w:numId="14">
    <w:abstractNumId w:val="20"/>
  </w:num>
  <w:num w:numId="1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"/>
  </w:num>
  <w:num w:numId="18">
    <w:abstractNumId w:val="28"/>
  </w:num>
  <w:num w:numId="19">
    <w:abstractNumId w:val="59"/>
  </w:num>
  <w:num w:numId="20">
    <w:abstractNumId w:val="10"/>
  </w:num>
  <w:num w:numId="21">
    <w:abstractNumId w:val="61"/>
  </w:num>
  <w:num w:numId="22">
    <w:abstractNumId w:val="46"/>
  </w:num>
  <w:num w:numId="23">
    <w:abstractNumId w:val="22"/>
  </w:num>
  <w:num w:numId="24">
    <w:abstractNumId w:val="39"/>
  </w:num>
  <w:num w:numId="25">
    <w:abstractNumId w:val="42"/>
  </w:num>
  <w:num w:numId="26">
    <w:abstractNumId w:val="50"/>
  </w:num>
  <w:num w:numId="27">
    <w:abstractNumId w:val="2"/>
  </w:num>
  <w:num w:numId="28">
    <w:abstractNumId w:val="49"/>
  </w:num>
  <w:num w:numId="29">
    <w:abstractNumId w:val="25"/>
  </w:num>
  <w:num w:numId="30">
    <w:abstractNumId w:val="48"/>
  </w:num>
  <w:num w:numId="31">
    <w:abstractNumId w:val="55"/>
  </w:num>
  <w:num w:numId="32">
    <w:abstractNumId w:val="19"/>
  </w:num>
  <w:num w:numId="33">
    <w:abstractNumId w:val="58"/>
  </w:num>
  <w:num w:numId="34">
    <w:abstractNumId w:val="35"/>
  </w:num>
  <w:num w:numId="35">
    <w:abstractNumId w:val="8"/>
  </w:num>
  <w:num w:numId="36">
    <w:abstractNumId w:val="44"/>
  </w:num>
  <w:num w:numId="37">
    <w:abstractNumId w:val="53"/>
  </w:num>
  <w:num w:numId="38">
    <w:abstractNumId w:val="40"/>
  </w:num>
  <w:num w:numId="39">
    <w:abstractNumId w:val="6"/>
  </w:num>
  <w:num w:numId="40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67"/>
    <w:rsid w:val="000003B5"/>
    <w:rsid w:val="00001DDF"/>
    <w:rsid w:val="0000322D"/>
    <w:rsid w:val="00010665"/>
    <w:rsid w:val="00017589"/>
    <w:rsid w:val="00027DB8"/>
    <w:rsid w:val="0003079A"/>
    <w:rsid w:val="00031A96"/>
    <w:rsid w:val="00032281"/>
    <w:rsid w:val="00036B6B"/>
    <w:rsid w:val="00040BF3"/>
    <w:rsid w:val="00046C59"/>
    <w:rsid w:val="00050027"/>
    <w:rsid w:val="00051362"/>
    <w:rsid w:val="00051F45"/>
    <w:rsid w:val="00056DEF"/>
    <w:rsid w:val="000605C3"/>
    <w:rsid w:val="0006264D"/>
    <w:rsid w:val="000720BE"/>
    <w:rsid w:val="0007259C"/>
    <w:rsid w:val="00080202"/>
    <w:rsid w:val="00080DCD"/>
    <w:rsid w:val="00080E22"/>
    <w:rsid w:val="000840A3"/>
    <w:rsid w:val="00086A5F"/>
    <w:rsid w:val="000911EF"/>
    <w:rsid w:val="000962C5"/>
    <w:rsid w:val="00097645"/>
    <w:rsid w:val="000A0640"/>
    <w:rsid w:val="000A559C"/>
    <w:rsid w:val="000B2CA1"/>
    <w:rsid w:val="000B2F15"/>
    <w:rsid w:val="000B5ECB"/>
    <w:rsid w:val="000C464A"/>
    <w:rsid w:val="000D12D6"/>
    <w:rsid w:val="000D1F29"/>
    <w:rsid w:val="000D2169"/>
    <w:rsid w:val="000E4ECA"/>
    <w:rsid w:val="000F23D2"/>
    <w:rsid w:val="000F2958"/>
    <w:rsid w:val="00104E7F"/>
    <w:rsid w:val="00112BE7"/>
    <w:rsid w:val="001137EC"/>
    <w:rsid w:val="001152F5"/>
    <w:rsid w:val="00115CF5"/>
    <w:rsid w:val="00117743"/>
    <w:rsid w:val="00117F5B"/>
    <w:rsid w:val="0012081A"/>
    <w:rsid w:val="00126623"/>
    <w:rsid w:val="00132658"/>
    <w:rsid w:val="00150DC0"/>
    <w:rsid w:val="00151EEA"/>
    <w:rsid w:val="0015582C"/>
    <w:rsid w:val="00156CD4"/>
    <w:rsid w:val="00164A3E"/>
    <w:rsid w:val="001723E4"/>
    <w:rsid w:val="00181620"/>
    <w:rsid w:val="001855F8"/>
    <w:rsid w:val="00191D59"/>
    <w:rsid w:val="00193EEB"/>
    <w:rsid w:val="001957AD"/>
    <w:rsid w:val="001A2B7F"/>
    <w:rsid w:val="001A3AFD"/>
    <w:rsid w:val="001A496C"/>
    <w:rsid w:val="001A646A"/>
    <w:rsid w:val="001A71E3"/>
    <w:rsid w:val="001B27D1"/>
    <w:rsid w:val="001B2B6C"/>
    <w:rsid w:val="001C7C7B"/>
    <w:rsid w:val="001D01C4"/>
    <w:rsid w:val="001D52B0"/>
    <w:rsid w:val="001D7CA4"/>
    <w:rsid w:val="001E057F"/>
    <w:rsid w:val="001E14EB"/>
    <w:rsid w:val="001E7CDE"/>
    <w:rsid w:val="001F59E6"/>
    <w:rsid w:val="00204169"/>
    <w:rsid w:val="00204DB5"/>
    <w:rsid w:val="00206936"/>
    <w:rsid w:val="00206C6F"/>
    <w:rsid w:val="00206FBD"/>
    <w:rsid w:val="00207746"/>
    <w:rsid w:val="00230031"/>
    <w:rsid w:val="00236076"/>
    <w:rsid w:val="00236D08"/>
    <w:rsid w:val="002421D8"/>
    <w:rsid w:val="00247343"/>
    <w:rsid w:val="00265C56"/>
    <w:rsid w:val="00267821"/>
    <w:rsid w:val="002716CD"/>
    <w:rsid w:val="002743FB"/>
    <w:rsid w:val="00274D4B"/>
    <w:rsid w:val="002806F5"/>
    <w:rsid w:val="002812B5"/>
    <w:rsid w:val="00281577"/>
    <w:rsid w:val="00287461"/>
    <w:rsid w:val="002926BC"/>
    <w:rsid w:val="00293A72"/>
    <w:rsid w:val="00295578"/>
    <w:rsid w:val="002A30C3"/>
    <w:rsid w:val="002A3876"/>
    <w:rsid w:val="002A7712"/>
    <w:rsid w:val="002B38F7"/>
    <w:rsid w:val="002B5591"/>
    <w:rsid w:val="002B73C7"/>
    <w:rsid w:val="002C1FE9"/>
    <w:rsid w:val="002D3A57"/>
    <w:rsid w:val="002D562F"/>
    <w:rsid w:val="002D7D05"/>
    <w:rsid w:val="002E20C8"/>
    <w:rsid w:val="002E4290"/>
    <w:rsid w:val="002E66A6"/>
    <w:rsid w:val="002E7844"/>
    <w:rsid w:val="002F0DB1"/>
    <w:rsid w:val="002F2885"/>
    <w:rsid w:val="002F578A"/>
    <w:rsid w:val="003037F9"/>
    <w:rsid w:val="00303F13"/>
    <w:rsid w:val="0030583E"/>
    <w:rsid w:val="00307DD6"/>
    <w:rsid w:val="00307FE1"/>
    <w:rsid w:val="00320F26"/>
    <w:rsid w:val="00321BA0"/>
    <w:rsid w:val="003240D5"/>
    <w:rsid w:val="003258E6"/>
    <w:rsid w:val="00335D04"/>
    <w:rsid w:val="00342283"/>
    <w:rsid w:val="0034399D"/>
    <w:rsid w:val="00343A87"/>
    <w:rsid w:val="00347FB6"/>
    <w:rsid w:val="00347FDD"/>
    <w:rsid w:val="003504FD"/>
    <w:rsid w:val="00350881"/>
    <w:rsid w:val="00352845"/>
    <w:rsid w:val="00357D55"/>
    <w:rsid w:val="00363513"/>
    <w:rsid w:val="003657E5"/>
    <w:rsid w:val="0036589C"/>
    <w:rsid w:val="003658A8"/>
    <w:rsid w:val="00371312"/>
    <w:rsid w:val="00371DC7"/>
    <w:rsid w:val="00377B21"/>
    <w:rsid w:val="003826B6"/>
    <w:rsid w:val="00394876"/>
    <w:rsid w:val="00394AAF"/>
    <w:rsid w:val="00394CE5"/>
    <w:rsid w:val="003A07B0"/>
    <w:rsid w:val="003A6E46"/>
    <w:rsid w:val="003B1782"/>
    <w:rsid w:val="003B67FD"/>
    <w:rsid w:val="003B6A61"/>
    <w:rsid w:val="003B76D5"/>
    <w:rsid w:val="003D42C0"/>
    <w:rsid w:val="003D5B29"/>
    <w:rsid w:val="003D7818"/>
    <w:rsid w:val="003E2445"/>
    <w:rsid w:val="003E3BB2"/>
    <w:rsid w:val="003F2E81"/>
    <w:rsid w:val="003F5B58"/>
    <w:rsid w:val="00401A32"/>
    <w:rsid w:val="0040222A"/>
    <w:rsid w:val="004047BC"/>
    <w:rsid w:val="004100F7"/>
    <w:rsid w:val="00412BFD"/>
    <w:rsid w:val="00414CB3"/>
    <w:rsid w:val="00414D05"/>
    <w:rsid w:val="0041563D"/>
    <w:rsid w:val="004220D0"/>
    <w:rsid w:val="00426E25"/>
    <w:rsid w:val="00427D9C"/>
    <w:rsid w:val="00443B6E"/>
    <w:rsid w:val="0045420A"/>
    <w:rsid w:val="004554D4"/>
    <w:rsid w:val="00461744"/>
    <w:rsid w:val="00466D96"/>
    <w:rsid w:val="00467747"/>
    <w:rsid w:val="00473C98"/>
    <w:rsid w:val="0047443B"/>
    <w:rsid w:val="00482DF8"/>
    <w:rsid w:val="0048561F"/>
    <w:rsid w:val="004864DE"/>
    <w:rsid w:val="00494BE5"/>
    <w:rsid w:val="004A2538"/>
    <w:rsid w:val="004A6B50"/>
    <w:rsid w:val="004B0C15"/>
    <w:rsid w:val="004B35EA"/>
    <w:rsid w:val="004B433F"/>
    <w:rsid w:val="004B69E4"/>
    <w:rsid w:val="004B7F06"/>
    <w:rsid w:val="004C6C39"/>
    <w:rsid w:val="004D075F"/>
    <w:rsid w:val="004D0E3E"/>
    <w:rsid w:val="004D1B76"/>
    <w:rsid w:val="004D344E"/>
    <w:rsid w:val="004E019E"/>
    <w:rsid w:val="004E06EC"/>
    <w:rsid w:val="004E0770"/>
    <w:rsid w:val="004E2CB7"/>
    <w:rsid w:val="004F016A"/>
    <w:rsid w:val="004F0C3A"/>
    <w:rsid w:val="004F7545"/>
    <w:rsid w:val="00500F94"/>
    <w:rsid w:val="005029A3"/>
    <w:rsid w:val="00502FB3"/>
    <w:rsid w:val="00503DE9"/>
    <w:rsid w:val="0050530C"/>
    <w:rsid w:val="00505DEA"/>
    <w:rsid w:val="00507782"/>
    <w:rsid w:val="00512A04"/>
    <w:rsid w:val="0051381D"/>
    <w:rsid w:val="00522439"/>
    <w:rsid w:val="005249F5"/>
    <w:rsid w:val="005260F7"/>
    <w:rsid w:val="00537048"/>
    <w:rsid w:val="00543BD1"/>
    <w:rsid w:val="005469EC"/>
    <w:rsid w:val="00555DC5"/>
    <w:rsid w:val="00556113"/>
    <w:rsid w:val="0055775A"/>
    <w:rsid w:val="00564C12"/>
    <w:rsid w:val="005654B8"/>
    <w:rsid w:val="005762CC"/>
    <w:rsid w:val="005777A3"/>
    <w:rsid w:val="00582D3D"/>
    <w:rsid w:val="005868CB"/>
    <w:rsid w:val="00592891"/>
    <w:rsid w:val="00595386"/>
    <w:rsid w:val="005A4AC0"/>
    <w:rsid w:val="005A5FDF"/>
    <w:rsid w:val="005B0FB7"/>
    <w:rsid w:val="005B122A"/>
    <w:rsid w:val="005B5AC2"/>
    <w:rsid w:val="005C2833"/>
    <w:rsid w:val="005C79D3"/>
    <w:rsid w:val="005D3C3B"/>
    <w:rsid w:val="005D4C57"/>
    <w:rsid w:val="005E144D"/>
    <w:rsid w:val="005E1500"/>
    <w:rsid w:val="005E1D6D"/>
    <w:rsid w:val="005E3A43"/>
    <w:rsid w:val="005F27E3"/>
    <w:rsid w:val="00607CFC"/>
    <w:rsid w:val="00611416"/>
    <w:rsid w:val="00620675"/>
    <w:rsid w:val="00627ACE"/>
    <w:rsid w:val="006367E2"/>
    <w:rsid w:val="006368CE"/>
    <w:rsid w:val="006433C3"/>
    <w:rsid w:val="00650F5B"/>
    <w:rsid w:val="006568C9"/>
    <w:rsid w:val="0065761A"/>
    <w:rsid w:val="00661070"/>
    <w:rsid w:val="006670D7"/>
    <w:rsid w:val="00670E27"/>
    <w:rsid w:val="006719EA"/>
    <w:rsid w:val="00671F13"/>
    <w:rsid w:val="0067400A"/>
    <w:rsid w:val="006847AD"/>
    <w:rsid w:val="00686674"/>
    <w:rsid w:val="00686C62"/>
    <w:rsid w:val="0069114B"/>
    <w:rsid w:val="006A7740"/>
    <w:rsid w:val="006B36AE"/>
    <w:rsid w:val="006B39F9"/>
    <w:rsid w:val="006D2F06"/>
    <w:rsid w:val="006D66F7"/>
    <w:rsid w:val="00705C9D"/>
    <w:rsid w:val="00705F13"/>
    <w:rsid w:val="00714F1D"/>
    <w:rsid w:val="00722DDB"/>
    <w:rsid w:val="00724728"/>
    <w:rsid w:val="00724F98"/>
    <w:rsid w:val="00730B9B"/>
    <w:rsid w:val="007332FF"/>
    <w:rsid w:val="007408F5"/>
    <w:rsid w:val="00741EAE"/>
    <w:rsid w:val="00754F3E"/>
    <w:rsid w:val="00755D1E"/>
    <w:rsid w:val="00757959"/>
    <w:rsid w:val="0076190B"/>
    <w:rsid w:val="0076355D"/>
    <w:rsid w:val="00763A2D"/>
    <w:rsid w:val="00774230"/>
    <w:rsid w:val="00777795"/>
    <w:rsid w:val="00780A4E"/>
    <w:rsid w:val="00782DFC"/>
    <w:rsid w:val="00783A57"/>
    <w:rsid w:val="00784C92"/>
    <w:rsid w:val="007859CD"/>
    <w:rsid w:val="007907E4"/>
    <w:rsid w:val="00796461"/>
    <w:rsid w:val="007A39DA"/>
    <w:rsid w:val="007A6A4F"/>
    <w:rsid w:val="007B03F5"/>
    <w:rsid w:val="007B04C9"/>
    <w:rsid w:val="007B5C09"/>
    <w:rsid w:val="007B5DA2"/>
    <w:rsid w:val="007B6B53"/>
    <w:rsid w:val="007C0966"/>
    <w:rsid w:val="007C19E7"/>
    <w:rsid w:val="007C2574"/>
    <w:rsid w:val="007C5CFD"/>
    <w:rsid w:val="007C6D9F"/>
    <w:rsid w:val="007D4893"/>
    <w:rsid w:val="007D6825"/>
    <w:rsid w:val="007E70CF"/>
    <w:rsid w:val="007E74A4"/>
    <w:rsid w:val="007F263F"/>
    <w:rsid w:val="0080473E"/>
    <w:rsid w:val="0080485F"/>
    <w:rsid w:val="0080766E"/>
    <w:rsid w:val="00811169"/>
    <w:rsid w:val="00815297"/>
    <w:rsid w:val="008167D3"/>
    <w:rsid w:val="00817384"/>
    <w:rsid w:val="00817BA1"/>
    <w:rsid w:val="008228F0"/>
    <w:rsid w:val="00823022"/>
    <w:rsid w:val="0082634E"/>
    <w:rsid w:val="008313C4"/>
    <w:rsid w:val="00835434"/>
    <w:rsid w:val="008358C0"/>
    <w:rsid w:val="00841D70"/>
    <w:rsid w:val="00842838"/>
    <w:rsid w:val="00854EC1"/>
    <w:rsid w:val="0085797F"/>
    <w:rsid w:val="00861DC3"/>
    <w:rsid w:val="00867019"/>
    <w:rsid w:val="008735A9"/>
    <w:rsid w:val="00877D20"/>
    <w:rsid w:val="00881C48"/>
    <w:rsid w:val="00885B80"/>
    <w:rsid w:val="00885C30"/>
    <w:rsid w:val="00885E9B"/>
    <w:rsid w:val="00890304"/>
    <w:rsid w:val="00893C96"/>
    <w:rsid w:val="008A7C12"/>
    <w:rsid w:val="008B0679"/>
    <w:rsid w:val="008B0F9C"/>
    <w:rsid w:val="008B529E"/>
    <w:rsid w:val="008C17FB"/>
    <w:rsid w:val="008D57B8"/>
    <w:rsid w:val="008D75B2"/>
    <w:rsid w:val="008E03FC"/>
    <w:rsid w:val="008E4AD6"/>
    <w:rsid w:val="008E510B"/>
    <w:rsid w:val="00902B13"/>
    <w:rsid w:val="0091052E"/>
    <w:rsid w:val="00911941"/>
    <w:rsid w:val="00925F0F"/>
    <w:rsid w:val="00932BBA"/>
    <w:rsid w:val="00932F6B"/>
    <w:rsid w:val="00933D24"/>
    <w:rsid w:val="009468BC"/>
    <w:rsid w:val="00947F88"/>
    <w:rsid w:val="00961292"/>
    <w:rsid w:val="009616DF"/>
    <w:rsid w:val="0096542F"/>
    <w:rsid w:val="00967FA7"/>
    <w:rsid w:val="00970AA4"/>
    <w:rsid w:val="00971645"/>
    <w:rsid w:val="009731D8"/>
    <w:rsid w:val="009733D3"/>
    <w:rsid w:val="00977919"/>
    <w:rsid w:val="009843F4"/>
    <w:rsid w:val="00985882"/>
    <w:rsid w:val="009870FA"/>
    <w:rsid w:val="0099551D"/>
    <w:rsid w:val="009A3DDC"/>
    <w:rsid w:val="009A5897"/>
    <w:rsid w:val="009A5F24"/>
    <w:rsid w:val="009B0B3E"/>
    <w:rsid w:val="009B1913"/>
    <w:rsid w:val="009B6657"/>
    <w:rsid w:val="009D0EB5"/>
    <w:rsid w:val="009D14F9"/>
    <w:rsid w:val="009D2B74"/>
    <w:rsid w:val="009E175D"/>
    <w:rsid w:val="009E3CC2"/>
    <w:rsid w:val="009F06BD"/>
    <w:rsid w:val="009F2A4D"/>
    <w:rsid w:val="00A00083"/>
    <w:rsid w:val="00A00828"/>
    <w:rsid w:val="00A03290"/>
    <w:rsid w:val="00A07490"/>
    <w:rsid w:val="00A10655"/>
    <w:rsid w:val="00A15543"/>
    <w:rsid w:val="00A16729"/>
    <w:rsid w:val="00A177CF"/>
    <w:rsid w:val="00A22C38"/>
    <w:rsid w:val="00A2364D"/>
    <w:rsid w:val="00A25193"/>
    <w:rsid w:val="00A31AE8"/>
    <w:rsid w:val="00A3739D"/>
    <w:rsid w:val="00A374D6"/>
    <w:rsid w:val="00A37DDA"/>
    <w:rsid w:val="00A56A19"/>
    <w:rsid w:val="00A925EC"/>
    <w:rsid w:val="00A929AA"/>
    <w:rsid w:val="00A92B6B"/>
    <w:rsid w:val="00A95784"/>
    <w:rsid w:val="00AA541E"/>
    <w:rsid w:val="00AB641B"/>
    <w:rsid w:val="00AD0DA4"/>
    <w:rsid w:val="00AD1049"/>
    <w:rsid w:val="00AD4169"/>
    <w:rsid w:val="00AE25C6"/>
    <w:rsid w:val="00AE306C"/>
    <w:rsid w:val="00B02EF1"/>
    <w:rsid w:val="00B07C97"/>
    <w:rsid w:val="00B15754"/>
    <w:rsid w:val="00B2046E"/>
    <w:rsid w:val="00B20E8B"/>
    <w:rsid w:val="00B23643"/>
    <w:rsid w:val="00B257E1"/>
    <w:rsid w:val="00B25F25"/>
    <w:rsid w:val="00B33431"/>
    <w:rsid w:val="00B343CC"/>
    <w:rsid w:val="00B3652F"/>
    <w:rsid w:val="00B40FF1"/>
    <w:rsid w:val="00B44139"/>
    <w:rsid w:val="00B45311"/>
    <w:rsid w:val="00B46282"/>
    <w:rsid w:val="00B5084A"/>
    <w:rsid w:val="00B53BB9"/>
    <w:rsid w:val="00B614F7"/>
    <w:rsid w:val="00B61B26"/>
    <w:rsid w:val="00B66218"/>
    <w:rsid w:val="00B675B2"/>
    <w:rsid w:val="00B81261"/>
    <w:rsid w:val="00B8223E"/>
    <w:rsid w:val="00B832AE"/>
    <w:rsid w:val="00B86678"/>
    <w:rsid w:val="00B92F9B"/>
    <w:rsid w:val="00B941B3"/>
    <w:rsid w:val="00B96513"/>
    <w:rsid w:val="00B96D25"/>
    <w:rsid w:val="00BA1D47"/>
    <w:rsid w:val="00BA66F0"/>
    <w:rsid w:val="00BB2239"/>
    <w:rsid w:val="00BB2AE7"/>
    <w:rsid w:val="00BB6464"/>
    <w:rsid w:val="00BC1BB8"/>
    <w:rsid w:val="00BD3DF3"/>
    <w:rsid w:val="00BD7FE1"/>
    <w:rsid w:val="00BE37CA"/>
    <w:rsid w:val="00BE6144"/>
    <w:rsid w:val="00BE635A"/>
    <w:rsid w:val="00BF2ABB"/>
    <w:rsid w:val="00BF5099"/>
    <w:rsid w:val="00C10F10"/>
    <w:rsid w:val="00C15D4D"/>
    <w:rsid w:val="00C175DC"/>
    <w:rsid w:val="00C277CD"/>
    <w:rsid w:val="00C30171"/>
    <w:rsid w:val="00C309D8"/>
    <w:rsid w:val="00C52FED"/>
    <w:rsid w:val="00C61AFA"/>
    <w:rsid w:val="00C62099"/>
    <w:rsid w:val="00C6309D"/>
    <w:rsid w:val="00C63763"/>
    <w:rsid w:val="00C64EA3"/>
    <w:rsid w:val="00C7094A"/>
    <w:rsid w:val="00C72867"/>
    <w:rsid w:val="00C75E81"/>
    <w:rsid w:val="00C77C45"/>
    <w:rsid w:val="00C82C15"/>
    <w:rsid w:val="00C86609"/>
    <w:rsid w:val="00C92B4C"/>
    <w:rsid w:val="00C954F6"/>
    <w:rsid w:val="00C96022"/>
    <w:rsid w:val="00CA15FF"/>
    <w:rsid w:val="00CA6BC5"/>
    <w:rsid w:val="00CB1E7A"/>
    <w:rsid w:val="00CB4403"/>
    <w:rsid w:val="00CC61CD"/>
    <w:rsid w:val="00CC6C25"/>
    <w:rsid w:val="00CD085E"/>
    <w:rsid w:val="00CD5011"/>
    <w:rsid w:val="00CE640F"/>
    <w:rsid w:val="00CF540E"/>
    <w:rsid w:val="00D02F07"/>
    <w:rsid w:val="00D131F6"/>
    <w:rsid w:val="00D247C6"/>
    <w:rsid w:val="00D30A72"/>
    <w:rsid w:val="00D36A49"/>
    <w:rsid w:val="00D517C6"/>
    <w:rsid w:val="00D54482"/>
    <w:rsid w:val="00D57622"/>
    <w:rsid w:val="00D71D84"/>
    <w:rsid w:val="00D72464"/>
    <w:rsid w:val="00D768EB"/>
    <w:rsid w:val="00D82D1E"/>
    <w:rsid w:val="00D832D9"/>
    <w:rsid w:val="00D85738"/>
    <w:rsid w:val="00D90F00"/>
    <w:rsid w:val="00D975C0"/>
    <w:rsid w:val="00DA1901"/>
    <w:rsid w:val="00DA2109"/>
    <w:rsid w:val="00DA35E1"/>
    <w:rsid w:val="00DA3C1C"/>
    <w:rsid w:val="00DA5285"/>
    <w:rsid w:val="00DB191D"/>
    <w:rsid w:val="00DB4F91"/>
    <w:rsid w:val="00DC3117"/>
    <w:rsid w:val="00DC5DD9"/>
    <w:rsid w:val="00DC6D2D"/>
    <w:rsid w:val="00DE2F34"/>
    <w:rsid w:val="00DE33B5"/>
    <w:rsid w:val="00DE52E0"/>
    <w:rsid w:val="00DE5E18"/>
    <w:rsid w:val="00DF018E"/>
    <w:rsid w:val="00DF0487"/>
    <w:rsid w:val="00DF3E03"/>
    <w:rsid w:val="00DF5EA4"/>
    <w:rsid w:val="00E02681"/>
    <w:rsid w:val="00E02792"/>
    <w:rsid w:val="00E027D9"/>
    <w:rsid w:val="00E034D8"/>
    <w:rsid w:val="00E04CC0"/>
    <w:rsid w:val="00E05864"/>
    <w:rsid w:val="00E15816"/>
    <w:rsid w:val="00E160D5"/>
    <w:rsid w:val="00E30556"/>
    <w:rsid w:val="00E30981"/>
    <w:rsid w:val="00E31E00"/>
    <w:rsid w:val="00E33136"/>
    <w:rsid w:val="00E34D7C"/>
    <w:rsid w:val="00E3723D"/>
    <w:rsid w:val="00E44C89"/>
    <w:rsid w:val="00E61BA2"/>
    <w:rsid w:val="00E6403F"/>
    <w:rsid w:val="00E7162C"/>
    <w:rsid w:val="00E7208A"/>
    <w:rsid w:val="00E84C5A"/>
    <w:rsid w:val="00E861DB"/>
    <w:rsid w:val="00E8745D"/>
    <w:rsid w:val="00E93406"/>
    <w:rsid w:val="00E956C5"/>
    <w:rsid w:val="00E95C39"/>
    <w:rsid w:val="00EA2C39"/>
    <w:rsid w:val="00EB0A96"/>
    <w:rsid w:val="00EB77F9"/>
    <w:rsid w:val="00EC5769"/>
    <w:rsid w:val="00EC7D00"/>
    <w:rsid w:val="00ED0304"/>
    <w:rsid w:val="00EE38FA"/>
    <w:rsid w:val="00EE3E2C"/>
    <w:rsid w:val="00EE5D23"/>
    <w:rsid w:val="00EF143C"/>
    <w:rsid w:val="00EF3CA4"/>
    <w:rsid w:val="00F014DA"/>
    <w:rsid w:val="00F37A75"/>
    <w:rsid w:val="00F4630B"/>
    <w:rsid w:val="00F60EFF"/>
    <w:rsid w:val="00F62D0A"/>
    <w:rsid w:val="00F7092D"/>
    <w:rsid w:val="00F77843"/>
    <w:rsid w:val="00F8320B"/>
    <w:rsid w:val="00F8461C"/>
    <w:rsid w:val="00F91333"/>
    <w:rsid w:val="00F92D63"/>
    <w:rsid w:val="00F93A15"/>
    <w:rsid w:val="00F94398"/>
    <w:rsid w:val="00FA6F67"/>
    <w:rsid w:val="00FB2B56"/>
    <w:rsid w:val="00FC12BF"/>
    <w:rsid w:val="00FC2C4E"/>
    <w:rsid w:val="00FC5A15"/>
    <w:rsid w:val="00FD3E6F"/>
    <w:rsid w:val="00FD51B9"/>
    <w:rsid w:val="00FE2A39"/>
    <w:rsid w:val="00FE75A4"/>
    <w:rsid w:val="00FF2FBF"/>
    <w:rsid w:val="00FF610C"/>
    <w:rsid w:val="00FF6F53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A4510-1CEE-4E51-B0B4-E17F8349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D08"/>
    <w:rPr>
      <w:rFonts w:eastAsia="Times New Roman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9A5F24"/>
    <w:pPr>
      <w:keepNext/>
      <w:keepLines/>
      <w:numPr>
        <w:numId w:val="8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287461"/>
    <w:pPr>
      <w:keepNext/>
      <w:keepLines/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A5F24"/>
    <w:pPr>
      <w:keepNext/>
      <w:keepLines/>
      <w:numPr>
        <w:ilvl w:val="2"/>
        <w:numId w:val="8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9A5F24"/>
    <w:pPr>
      <w:keepNext/>
      <w:keepLines/>
      <w:numPr>
        <w:ilvl w:val="3"/>
        <w:numId w:val="8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9A5F24"/>
    <w:pPr>
      <w:keepNext/>
      <w:keepLines/>
      <w:numPr>
        <w:ilvl w:val="4"/>
        <w:numId w:val="8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9A5F24"/>
    <w:pPr>
      <w:keepNext/>
      <w:keepLines/>
      <w:numPr>
        <w:ilvl w:val="5"/>
        <w:numId w:val="8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9A5F24"/>
    <w:pPr>
      <w:keepNext/>
      <w:keepLines/>
      <w:numPr>
        <w:ilvl w:val="6"/>
        <w:numId w:val="8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9A5F24"/>
    <w:pPr>
      <w:keepNext/>
      <w:keepLines/>
      <w:numPr>
        <w:ilvl w:val="7"/>
        <w:numId w:val="8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9A5F24"/>
    <w:pPr>
      <w:keepNext/>
      <w:keepLines/>
      <w:numPr>
        <w:ilvl w:val="8"/>
        <w:numId w:val="8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236D0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2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287461"/>
    <w:rPr>
      <w:rFonts w:eastAsiaTheme="majorEastAsia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F5099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36D08"/>
    <w:pPr>
      <w:tabs>
        <w:tab w:val="clear" w:pos="9639"/>
        <w:tab w:val="right" w:pos="10206"/>
      </w:tabs>
      <w:spacing w:after="240"/>
      <w:ind w:left="-567" w:right="-568"/>
    </w:pPr>
  </w:style>
  <w:style w:type="numbering" w:customStyle="1" w:styleId="NTGStandardList">
    <w:name w:val="NTG Standard List"/>
    <w:basedOn w:val="NoList"/>
    <w:rsid w:val="009F2A4D"/>
    <w:pPr>
      <w:numPr>
        <w:numId w:val="1"/>
      </w:numPr>
    </w:pPr>
  </w:style>
  <w:style w:type="table" w:customStyle="1" w:styleId="NTGTable">
    <w:name w:val="NTG Table"/>
    <w:basedOn w:val="TableGrid"/>
    <w:uiPriority w:val="99"/>
    <w:rsid w:val="00A15543"/>
    <w:pPr>
      <w:spacing w:after="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5F24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9A5F24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9A5F24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9A5F24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9A5F24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36D08"/>
    <w:rPr>
      <w:rFonts w:ascii="Arial" w:eastAsia="Times New Roman" w:hAnsi="Arial"/>
      <w:sz w:val="20"/>
      <w:szCs w:val="20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A22C38"/>
    <w:pPr>
      <w:numPr>
        <w:numId w:val="11"/>
      </w:numPr>
      <w:spacing w:after="120"/>
    </w:pPr>
  </w:style>
  <w:style w:type="paragraph" w:styleId="ListNumber2">
    <w:name w:val="List Number 2"/>
    <w:basedOn w:val="Normal"/>
    <w:uiPriority w:val="99"/>
    <w:rsid w:val="00A22C38"/>
    <w:pPr>
      <w:numPr>
        <w:ilvl w:val="1"/>
        <w:numId w:val="11"/>
      </w:numPr>
      <w:spacing w:after="120"/>
    </w:pPr>
  </w:style>
  <w:style w:type="paragraph" w:styleId="ListNumber3">
    <w:name w:val="List Number 3"/>
    <w:basedOn w:val="Normal"/>
    <w:uiPriority w:val="99"/>
    <w:rsid w:val="00A22C38"/>
    <w:pPr>
      <w:numPr>
        <w:ilvl w:val="2"/>
        <w:numId w:val="11"/>
      </w:numPr>
      <w:spacing w:after="120"/>
    </w:pPr>
  </w:style>
  <w:style w:type="paragraph" w:styleId="ListNumber4">
    <w:name w:val="List Number 4"/>
    <w:basedOn w:val="Normal"/>
    <w:uiPriority w:val="99"/>
    <w:rsid w:val="00A22C38"/>
    <w:pPr>
      <w:numPr>
        <w:ilvl w:val="3"/>
        <w:numId w:val="11"/>
      </w:numPr>
      <w:spacing w:after="120"/>
    </w:pPr>
  </w:style>
  <w:style w:type="paragraph" w:styleId="ListNumber5">
    <w:name w:val="List Number 5"/>
    <w:basedOn w:val="Normal"/>
    <w:uiPriority w:val="99"/>
    <w:rsid w:val="00A22C38"/>
    <w:pPr>
      <w:numPr>
        <w:ilvl w:val="4"/>
        <w:numId w:val="11"/>
      </w:numPr>
      <w:spacing w:after="120"/>
    </w:pPr>
  </w:style>
  <w:style w:type="paragraph" w:styleId="ListBullet">
    <w:name w:val="List Bullet"/>
    <w:basedOn w:val="Normal"/>
    <w:uiPriority w:val="99"/>
    <w:rsid w:val="003B6A61"/>
    <w:pPr>
      <w:numPr>
        <w:numId w:val="13"/>
      </w:numPr>
      <w:spacing w:after="120"/>
    </w:pPr>
  </w:style>
  <w:style w:type="paragraph" w:styleId="ListBullet2">
    <w:name w:val="List Bullet 2"/>
    <w:basedOn w:val="Normal"/>
    <w:uiPriority w:val="99"/>
    <w:rsid w:val="006847AD"/>
    <w:pPr>
      <w:numPr>
        <w:ilvl w:val="1"/>
        <w:numId w:val="13"/>
      </w:numPr>
      <w:spacing w:after="120"/>
    </w:pPr>
  </w:style>
  <w:style w:type="paragraph" w:styleId="ListBullet3">
    <w:name w:val="List Bullet 3"/>
    <w:basedOn w:val="Normal"/>
    <w:uiPriority w:val="99"/>
    <w:rsid w:val="006847AD"/>
    <w:pPr>
      <w:numPr>
        <w:ilvl w:val="2"/>
        <w:numId w:val="13"/>
      </w:numPr>
      <w:spacing w:after="120"/>
    </w:pPr>
  </w:style>
  <w:style w:type="paragraph" w:styleId="ListBullet4">
    <w:name w:val="List Bullet 4"/>
    <w:basedOn w:val="Normal"/>
    <w:uiPriority w:val="99"/>
    <w:rsid w:val="006847AD"/>
    <w:pPr>
      <w:numPr>
        <w:ilvl w:val="3"/>
        <w:numId w:val="13"/>
      </w:numPr>
      <w:spacing w:after="120"/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59CD"/>
    <w:pPr>
      <w:spacing w:after="100"/>
      <w:ind w:left="440"/>
    </w:pPr>
  </w:style>
  <w:style w:type="paragraph" w:customStyle="1" w:styleId="NTGTableBulletList1">
    <w:name w:val="NTG Table Bullet List 1"/>
    <w:semiHidden/>
    <w:qFormat/>
    <w:rsid w:val="002716CD"/>
    <w:pPr>
      <w:numPr>
        <w:numId w:val="14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2716CD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2716CD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2716CD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2716CD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1D7CA4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2716CD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2716CD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2716CD"/>
    <w:pPr>
      <w:numPr>
        <w:ilvl w:val="8"/>
      </w:numPr>
    </w:pPr>
  </w:style>
  <w:style w:type="numbering" w:customStyle="1" w:styleId="NTGTableList">
    <w:name w:val="NTG Table List"/>
    <w:uiPriority w:val="99"/>
    <w:rsid w:val="002716CD"/>
    <w:pPr>
      <w:numPr>
        <w:numId w:val="9"/>
      </w:numPr>
    </w:pPr>
  </w:style>
  <w:style w:type="paragraph" w:customStyle="1" w:styleId="NTGTableNumList1">
    <w:name w:val="NTG Table Num List 1"/>
    <w:semiHidden/>
    <w:qFormat/>
    <w:rsid w:val="002716CD"/>
    <w:pPr>
      <w:numPr>
        <w:numId w:val="12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2716CD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2716CD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2716CD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2716CD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2716CD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2716CD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2716CD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2716CD"/>
    <w:pPr>
      <w:numPr>
        <w:ilvl w:val="8"/>
      </w:numPr>
    </w:pPr>
  </w:style>
  <w:style w:type="numbering" w:customStyle="1" w:styleId="NTGTableNumList">
    <w:name w:val="NTG Table Num List"/>
    <w:uiPriority w:val="99"/>
    <w:rsid w:val="002716CD"/>
    <w:pPr>
      <w:numPr>
        <w:numId w:val="10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87461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461"/>
    <w:rPr>
      <w:rFonts w:eastAsia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8746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658A8"/>
    <w:pPr>
      <w:spacing w:after="0"/>
    </w:pPr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StandardNumList1">
    <w:name w:val="NTG Standard Num List1"/>
    <w:uiPriority w:val="99"/>
    <w:rsid w:val="003658A8"/>
  </w:style>
  <w:style w:type="numbering" w:customStyle="1" w:styleId="NTGStandardNumList2">
    <w:name w:val="NTG Standard Num List2"/>
    <w:uiPriority w:val="99"/>
    <w:rsid w:val="003658A8"/>
  </w:style>
  <w:style w:type="numbering" w:customStyle="1" w:styleId="NTGStandardNumList3">
    <w:name w:val="NTG Standard Num List3"/>
    <w:uiPriority w:val="99"/>
    <w:rsid w:val="003658A8"/>
  </w:style>
  <w:style w:type="numbering" w:customStyle="1" w:styleId="NTGStandardNumList4">
    <w:name w:val="NTG Standard Num List4"/>
    <w:uiPriority w:val="99"/>
    <w:rsid w:val="003658A8"/>
  </w:style>
  <w:style w:type="paragraph" w:styleId="BalloonText">
    <w:name w:val="Balloon Text"/>
    <w:basedOn w:val="Normal"/>
    <w:link w:val="BalloonTextChar"/>
    <w:uiPriority w:val="99"/>
    <w:semiHidden/>
    <w:unhideWhenUsed/>
    <w:rsid w:val="000976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45"/>
    <w:rPr>
      <w:rFonts w:ascii="Segoe UI" w:eastAsia="Times New Roman" w:hAnsi="Segoe UI" w:cs="Segoe UI"/>
      <w:sz w:val="18"/>
      <w:szCs w:val="18"/>
      <w:lang w:eastAsia="en-AU"/>
    </w:rPr>
  </w:style>
  <w:style w:type="character" w:customStyle="1" w:styleId="directoutputcontainer">
    <w:name w:val="directoutputcontainer"/>
    <w:basedOn w:val="DefaultParagraphFont"/>
    <w:rsid w:val="00817384"/>
  </w:style>
  <w:style w:type="character" w:styleId="FollowedHyperlink">
    <w:name w:val="FollowedHyperlink"/>
    <w:basedOn w:val="DefaultParagraphFont"/>
    <w:uiPriority w:val="99"/>
    <w:semiHidden/>
    <w:unhideWhenUsed/>
    <w:rsid w:val="00A17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g.dtbi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AppData\Roaming\Microsoft\Templates\template-word-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E014-01BD-452E-85C5-672D0B79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template-word-portrait.dotm</Template>
  <TotalTime>1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Aboriginal Workforce Grants 2019</vt:lpstr>
    </vt:vector>
  </TitlesOfParts>
  <Company>Northern Territory Government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Aboriginal Workforce Grants 2019</dc:title>
  <dc:creator>Northern Territory Government</dc:creator>
  <cp:keywords>Aboriginal employment</cp:keywords>
  <cp:lastModifiedBy>Nicola Kalmar</cp:lastModifiedBy>
  <cp:revision>2</cp:revision>
  <cp:lastPrinted>2018-11-21T02:28:00Z</cp:lastPrinted>
  <dcterms:created xsi:type="dcterms:W3CDTF">2018-12-04T05:08:00Z</dcterms:created>
  <dcterms:modified xsi:type="dcterms:W3CDTF">2018-12-04T05:08:00Z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Trade, Business and Innovation</vt:lpwstr>
  </property>
  <property fmtid="{D5CDD505-2E9C-101B-9397-08002B2CF9AE}" pid="4" name="DocumentAuthor">
    <vt:lpwstr>Kathie Rea</vt:lpwstr>
  </property>
  <property fmtid="{D5CDD505-2E9C-101B-9397-08002B2CF9AE}" pid="5" name="VersionNo">
    <vt:lpwstr/>
  </property>
  <property fmtid="{D5CDD505-2E9C-101B-9397-08002B2CF9AE}" pid="6" name="DocumentDate">
    <vt:lpwstr>November 2018</vt:lpwstr>
  </property>
</Properties>
</file>