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3" w:type="dxa"/>
        <w:tblInd w:w="-142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3"/>
        <w:gridCol w:w="1655"/>
        <w:gridCol w:w="2835"/>
        <w:gridCol w:w="1701"/>
        <w:gridCol w:w="2552"/>
        <w:gridCol w:w="1377"/>
      </w:tblGrid>
      <w:tr w:rsidR="009B1BF1" w:rsidRPr="007A5EFD" w:rsidTr="009D36C6">
        <w:trPr>
          <w:trHeight w:val="2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9D36C6">
        <w:trPr>
          <w:trHeight w:val="344"/>
        </w:trPr>
        <w:tc>
          <w:tcPr>
            <w:tcW w:w="10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E04447" w:rsidP="00A3761F">
            <w:pPr>
              <w:pStyle w:val="Subtitle0"/>
            </w:pPr>
            <w:r>
              <w:t>Expression of interest: f</w:t>
            </w:r>
            <w:r w:rsidR="007D5C66">
              <w:t>ood stall</w:t>
            </w:r>
            <w:r w:rsidR="00EB354A">
              <w:t xml:space="preserve"> </w:t>
            </w:r>
          </w:p>
        </w:tc>
      </w:tr>
      <w:tr w:rsidR="00872B4E" w:rsidRPr="007A5EFD" w:rsidTr="009D36C6">
        <w:trPr>
          <w:trHeight w:val="1242"/>
        </w:trPr>
        <w:tc>
          <w:tcPr>
            <w:tcW w:w="10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2E21BA" w:rsidRPr="000858FF" w:rsidRDefault="002E21BA" w:rsidP="002E21BA">
            <w:pPr>
              <w:spacing w:line="276" w:lineRule="auto"/>
            </w:pPr>
            <w:r w:rsidRPr="000858FF">
              <w:t>We’re calling for more multicultural groups and their members to share this celebration</w:t>
            </w:r>
            <w:r>
              <w:t>.</w:t>
            </w:r>
          </w:p>
          <w:p w:rsidR="00B8015B" w:rsidRDefault="00E04447" w:rsidP="00A96343">
            <w:pPr>
              <w:spacing w:line="276" w:lineRule="auto"/>
            </w:pPr>
            <w:r>
              <w:t>The s</w:t>
            </w:r>
            <w:r w:rsidR="00B8015B" w:rsidRPr="000858FF">
              <w:t xml:space="preserve">oiree is scheduled for </w:t>
            </w:r>
            <w:r w:rsidR="00B8015B" w:rsidRPr="00591133">
              <w:t xml:space="preserve">May </w:t>
            </w:r>
            <w:r w:rsidR="00494908">
              <w:t>each year</w:t>
            </w:r>
            <w:r w:rsidR="00B8015B" w:rsidRPr="00591133">
              <w:t xml:space="preserve">. </w:t>
            </w:r>
            <w:r w:rsidR="00B8015B" w:rsidRPr="000858FF">
              <w:t>The event will run between 4pm and 8:30pm.</w:t>
            </w:r>
          </w:p>
          <w:p w:rsidR="00B8015B" w:rsidRDefault="00B8015B" w:rsidP="00A96343">
            <w:pPr>
              <w:spacing w:line="276" w:lineRule="auto"/>
            </w:pPr>
            <w:r>
              <w:t>Participants will be advised of a</w:t>
            </w:r>
            <w:r w:rsidRPr="00591133">
              <w:t xml:space="preserve">ny changes </w:t>
            </w:r>
            <w:r w:rsidRPr="000858FF">
              <w:t xml:space="preserve">as soon as it is confirmed. </w:t>
            </w:r>
          </w:p>
          <w:p w:rsidR="00A96343" w:rsidRDefault="00A96343" w:rsidP="00A96343">
            <w:pPr>
              <w:spacing w:before="240" w:line="276" w:lineRule="auto"/>
            </w:pPr>
            <w:r>
              <w:t>Food stall operator numbers are limited.</w:t>
            </w:r>
            <w:r w:rsidR="004324E7">
              <w:t xml:space="preserve"> Preference is given to</w:t>
            </w:r>
            <w:r>
              <w:t>:</w:t>
            </w:r>
          </w:p>
          <w:p w:rsidR="00A96343" w:rsidRDefault="004324E7" w:rsidP="00A96343">
            <w:pPr>
              <w:pStyle w:val="ListParagraph"/>
              <w:numPr>
                <w:ilvl w:val="0"/>
                <w:numId w:val="15"/>
              </w:numPr>
              <w:spacing w:after="40" w:line="276" w:lineRule="auto"/>
            </w:pPr>
            <w:proofErr w:type="gramStart"/>
            <w:r>
              <w:t>groups</w:t>
            </w:r>
            <w:proofErr w:type="gramEnd"/>
            <w:r>
              <w:t xml:space="preserve"> who are participating in</w:t>
            </w:r>
            <w:r w:rsidR="00A96343">
              <w:t xml:space="preserve"> other areas of</w:t>
            </w:r>
            <w:r w:rsidR="00E04447">
              <w:t xml:space="preserve"> the s</w:t>
            </w:r>
            <w:r>
              <w:t>o</w:t>
            </w:r>
            <w:r w:rsidR="006C62D5">
              <w:t>iree (e.</w:t>
            </w:r>
            <w:r>
              <w:t>g. conducting a celebration for their community)</w:t>
            </w:r>
            <w:r w:rsidR="00A96343">
              <w:t xml:space="preserve">. </w:t>
            </w:r>
          </w:p>
          <w:p w:rsidR="004324E7" w:rsidRDefault="00A96343" w:rsidP="00A96343">
            <w:pPr>
              <w:pStyle w:val="ListParagraph"/>
              <w:numPr>
                <w:ilvl w:val="0"/>
                <w:numId w:val="15"/>
              </w:numPr>
              <w:spacing w:after="40" w:line="276" w:lineRule="auto"/>
            </w:pPr>
            <w:proofErr w:type="gramStart"/>
            <w:r>
              <w:t>stall</w:t>
            </w:r>
            <w:proofErr w:type="gramEnd"/>
            <w:r>
              <w:t xml:space="preserve"> holders who offer more </w:t>
            </w:r>
            <w:r w:rsidR="004324E7">
              <w:t xml:space="preserve">variety </w:t>
            </w:r>
            <w:r>
              <w:t xml:space="preserve">to </w:t>
            </w:r>
            <w:r w:rsidR="004324E7">
              <w:t xml:space="preserve">the </w:t>
            </w:r>
            <w:r w:rsidR="002E21BA">
              <w:t>public</w:t>
            </w:r>
            <w:r w:rsidR="004324E7">
              <w:t>.</w:t>
            </w:r>
          </w:p>
          <w:p w:rsidR="00EB354A" w:rsidRDefault="00A96343" w:rsidP="00AF1382">
            <w:pPr>
              <w:spacing w:before="240" w:line="276" w:lineRule="auto"/>
            </w:pPr>
            <w:r>
              <w:t>A</w:t>
            </w:r>
            <w:r w:rsidR="004324E7">
              <w:t>ll fina</w:t>
            </w:r>
            <w:r w:rsidR="006C62D5">
              <w:t>ncial risk is with the operator</w:t>
            </w:r>
            <w:r>
              <w:t>. N</w:t>
            </w:r>
            <w:r w:rsidR="004324E7" w:rsidRPr="00A96343">
              <w:t>o funding is available for food stalls and</w:t>
            </w:r>
            <w:r w:rsidR="004324E7">
              <w:t xml:space="preserve"> they must comply with all venue, health and OH&amp;S requirements.</w:t>
            </w:r>
          </w:p>
          <w:p w:rsidR="0041490E" w:rsidRDefault="002741CB" w:rsidP="0041490E">
            <w:pPr>
              <w:spacing w:before="2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By</w:t>
            </w:r>
            <w:r w:rsidR="004324E7" w:rsidRPr="004324E7">
              <w:rPr>
                <w:rFonts w:cstheme="minorHAnsi"/>
              </w:rPr>
              <w:t xml:space="preserve"> registering </w:t>
            </w:r>
            <w:r>
              <w:rPr>
                <w:rFonts w:cstheme="minorHAnsi"/>
              </w:rPr>
              <w:t xml:space="preserve">your </w:t>
            </w:r>
            <w:r w:rsidR="004324E7" w:rsidRPr="004324E7">
              <w:rPr>
                <w:rFonts w:cstheme="minorHAnsi"/>
              </w:rPr>
              <w:t xml:space="preserve">group you acknowledge responsibility </w:t>
            </w:r>
            <w:r>
              <w:rPr>
                <w:rFonts w:cstheme="minorHAnsi"/>
              </w:rPr>
              <w:t>to</w:t>
            </w:r>
            <w:r w:rsidR="004324E7" w:rsidRPr="004324E7">
              <w:rPr>
                <w:rFonts w:cstheme="minorHAnsi"/>
              </w:rPr>
              <w:t xml:space="preserve"> meet the Department of Health</w:t>
            </w:r>
            <w:r w:rsidR="006C62D5">
              <w:rPr>
                <w:rFonts w:cstheme="minorHAnsi"/>
              </w:rPr>
              <w:t>’s</w:t>
            </w:r>
            <w:r w:rsidR="004324E7" w:rsidRPr="004324E7">
              <w:rPr>
                <w:rFonts w:cstheme="minorHAnsi"/>
              </w:rPr>
              <w:t xml:space="preserve"> </w:t>
            </w:r>
            <w:hyperlink r:id="rId9" w:history="1">
              <w:r w:rsidR="004324E7" w:rsidRPr="006C62D5">
                <w:rPr>
                  <w:rStyle w:val="Hyperlink"/>
                  <w:rFonts w:cstheme="minorHAnsi"/>
                </w:rPr>
                <w:t>Registered Food Operator requirements</w:t>
              </w:r>
            </w:hyperlink>
            <w:r>
              <w:rPr>
                <w:rStyle w:val="FootnoteReference"/>
                <w:rFonts w:cstheme="minorHAnsi"/>
                <w:color w:val="0563C1" w:themeColor="hyperlink"/>
                <w:u w:val="single"/>
              </w:rPr>
              <w:footnoteReference w:id="1"/>
            </w:r>
            <w:r w:rsidR="006C62D5">
              <w:rPr>
                <w:rFonts w:cstheme="minorHAnsi"/>
              </w:rPr>
              <w:t>.</w:t>
            </w:r>
            <w:r w:rsidR="004324E7" w:rsidRPr="004324E7">
              <w:rPr>
                <w:rFonts w:cstheme="minorHAnsi"/>
              </w:rPr>
              <w:t xml:space="preserve"> </w:t>
            </w:r>
          </w:p>
          <w:p w:rsidR="002E21BA" w:rsidRDefault="002E21BA" w:rsidP="0041490E">
            <w:pPr>
              <w:spacing w:before="2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register for a food stall you must </w:t>
            </w:r>
            <w:r w:rsidRPr="006C62D5">
              <w:rPr>
                <w:rFonts w:cstheme="minorHAnsi"/>
              </w:rPr>
              <w:t>enter into a contract with the Darwin Waterfront Corporation</w:t>
            </w:r>
            <w:r>
              <w:rPr>
                <w:rFonts w:cstheme="minorHAnsi"/>
              </w:rPr>
              <w:t xml:space="preserve">. </w:t>
            </w:r>
          </w:p>
          <w:p w:rsidR="0041490E" w:rsidRDefault="00E6239A" w:rsidP="002E21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You </w:t>
            </w:r>
            <w:r w:rsidR="0041490E">
              <w:rPr>
                <w:rFonts w:cstheme="minorHAnsi"/>
              </w:rPr>
              <w:t xml:space="preserve">must take </w:t>
            </w:r>
            <w:r w:rsidRPr="00E6239A">
              <w:rPr>
                <w:rFonts w:cstheme="minorHAnsi"/>
              </w:rPr>
              <w:t>responsibility for</w:t>
            </w:r>
            <w:r w:rsidR="0041490E">
              <w:rPr>
                <w:rFonts w:cstheme="minorHAnsi"/>
              </w:rPr>
              <w:t>:</w:t>
            </w:r>
          </w:p>
          <w:p w:rsidR="0041490E" w:rsidRPr="0041490E" w:rsidRDefault="00E6239A" w:rsidP="0041490E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cstheme="minorHAnsi"/>
              </w:rPr>
            </w:pPr>
            <w:proofErr w:type="gramStart"/>
            <w:r w:rsidRPr="0041490E">
              <w:rPr>
                <w:rFonts w:cstheme="minorHAnsi"/>
              </w:rPr>
              <w:t>managing</w:t>
            </w:r>
            <w:proofErr w:type="gramEnd"/>
            <w:r w:rsidRPr="0041490E">
              <w:rPr>
                <w:rFonts w:cstheme="minorHAnsi"/>
              </w:rPr>
              <w:t xml:space="preserve"> access to the limited power and water available at the Waterfront precinct</w:t>
            </w:r>
            <w:r w:rsidR="0041490E" w:rsidRPr="0041490E">
              <w:rPr>
                <w:rFonts w:cstheme="minorHAnsi"/>
              </w:rPr>
              <w:t xml:space="preserve">. </w:t>
            </w:r>
          </w:p>
          <w:p w:rsidR="0041490E" w:rsidRPr="0041490E" w:rsidRDefault="0041490E" w:rsidP="0041490E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cstheme="minorHAnsi"/>
              </w:rPr>
            </w:pPr>
            <w:proofErr w:type="gramStart"/>
            <w:r w:rsidRPr="0041490E">
              <w:rPr>
                <w:rFonts w:cstheme="minorHAnsi"/>
              </w:rPr>
              <w:t>all</w:t>
            </w:r>
            <w:proofErr w:type="gramEnd"/>
            <w:r w:rsidRPr="0041490E">
              <w:rPr>
                <w:rFonts w:cstheme="minorHAnsi"/>
              </w:rPr>
              <w:t xml:space="preserve"> electrical leads must be </w:t>
            </w:r>
            <w:r w:rsidR="00E6239A" w:rsidRPr="0041490E">
              <w:rPr>
                <w:rFonts w:cstheme="minorHAnsi"/>
              </w:rPr>
              <w:t>tested</w:t>
            </w:r>
            <w:r w:rsidRPr="0041490E">
              <w:rPr>
                <w:rFonts w:cstheme="minorHAnsi"/>
              </w:rPr>
              <w:t xml:space="preserve"> and tagged.</w:t>
            </w:r>
          </w:p>
          <w:p w:rsidR="00E6239A" w:rsidRPr="0041490E" w:rsidRDefault="0041490E" w:rsidP="0041490E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cstheme="minorHAnsi"/>
              </w:rPr>
            </w:pPr>
            <w:r w:rsidRPr="0041490E">
              <w:rPr>
                <w:rFonts w:cstheme="minorHAnsi"/>
              </w:rPr>
              <w:t>P</w:t>
            </w:r>
            <w:r w:rsidR="00E6239A" w:rsidRPr="0041490E">
              <w:rPr>
                <w:rFonts w:cstheme="minorHAnsi"/>
              </w:rPr>
              <w:t>rovi</w:t>
            </w:r>
            <w:r w:rsidRPr="0041490E">
              <w:rPr>
                <w:rFonts w:cstheme="minorHAnsi"/>
              </w:rPr>
              <w:t xml:space="preserve">de </w:t>
            </w:r>
            <w:r w:rsidR="00E6239A" w:rsidRPr="0041490E">
              <w:rPr>
                <w:rFonts w:cstheme="minorHAnsi"/>
              </w:rPr>
              <w:t xml:space="preserve">refrigeration in accordance with </w:t>
            </w:r>
            <w:r w:rsidR="00F45B70">
              <w:rPr>
                <w:rFonts w:cstheme="minorHAnsi"/>
              </w:rPr>
              <w:t>h</w:t>
            </w:r>
            <w:r w:rsidR="00E6239A" w:rsidRPr="0041490E">
              <w:rPr>
                <w:rFonts w:cstheme="minorHAnsi"/>
              </w:rPr>
              <w:t>ealth standards.</w:t>
            </w:r>
          </w:p>
          <w:p w:rsidR="00D508A2" w:rsidRPr="00D508A2" w:rsidRDefault="00E04447" w:rsidP="00D508A2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EOIs for s</w:t>
            </w:r>
            <w:r w:rsidR="00C66DBE" w:rsidRPr="00D508A2">
              <w:rPr>
                <w:b/>
              </w:rPr>
              <w:t>oiree closes on 23 February</w:t>
            </w:r>
            <w:r w:rsidR="00D508A2">
              <w:rPr>
                <w:b/>
              </w:rPr>
              <w:br/>
            </w:r>
          </w:p>
        </w:tc>
      </w:tr>
      <w:tr w:rsidR="00AE2A8A" w:rsidRPr="007A5EFD" w:rsidTr="009D36C6">
        <w:trPr>
          <w:trHeight w:val="822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:rsidR="00AE2A8A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:rsidR="00AE2A8A" w:rsidRPr="00872B4E" w:rsidRDefault="00AE2A8A" w:rsidP="00AE2A8A">
            <w:r w:rsidRPr="004A3CC9">
              <w:t>Fields marked with caret (^) are office use only.</w:t>
            </w:r>
          </w:p>
        </w:tc>
      </w:tr>
      <w:tr w:rsidR="007D48A4" w:rsidRPr="007A5EFD" w:rsidTr="009D36C6">
        <w:trPr>
          <w:trHeight w:val="27"/>
        </w:trPr>
        <w:tc>
          <w:tcPr>
            <w:tcW w:w="103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7D48A4" w:rsidRPr="004A3CC9" w:rsidRDefault="004324E7" w:rsidP="00EB354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Food stall</w:t>
            </w:r>
            <w:r w:rsidR="00EB354A">
              <w:rPr>
                <w:rStyle w:val="Questionlabel"/>
                <w:color w:val="FFFFFF" w:themeColor="background1"/>
              </w:rPr>
              <w:t xml:space="preserve"> details</w:t>
            </w:r>
          </w:p>
        </w:tc>
      </w:tr>
      <w:tr w:rsidR="00EB354A" w:rsidRPr="007A5EFD" w:rsidTr="009D36C6">
        <w:trPr>
          <w:trHeight w:val="538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EB354A" w:rsidRPr="00C66DBE" w:rsidRDefault="00EB354A" w:rsidP="00EB354A">
            <w:pPr>
              <w:rPr>
                <w:rFonts w:ascii="Arial" w:hAnsi="Arial"/>
              </w:rPr>
            </w:pPr>
            <w:r w:rsidRPr="00C66DBE">
              <w:rPr>
                <w:rStyle w:val="Questionlabel"/>
                <w:b w:val="0"/>
              </w:rPr>
              <w:t>Name of group</w:t>
            </w:r>
            <w:r w:rsidRPr="00C66DBE">
              <w:rPr>
                <w:rStyle w:val="Requiredfieldmark"/>
                <w:b w:val="0"/>
              </w:rPr>
              <w:t>*</w:t>
            </w:r>
          </w:p>
        </w:tc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EB354A" w:rsidRPr="00C66DBE" w:rsidRDefault="00EB354A" w:rsidP="002C0BEF"/>
        </w:tc>
      </w:tr>
      <w:tr w:rsidR="009D172E" w:rsidRPr="007A5EFD" w:rsidTr="009D36C6">
        <w:trPr>
          <w:trHeight w:val="546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D172E" w:rsidRPr="00C66DBE" w:rsidRDefault="009D172E" w:rsidP="00DD13FA">
            <w:pPr>
              <w:rPr>
                <w:rStyle w:val="Questionlabel"/>
                <w:b w:val="0"/>
              </w:rPr>
            </w:pPr>
            <w:r w:rsidRPr="00C66DBE">
              <w:rPr>
                <w:rStyle w:val="Questionlabel"/>
                <w:b w:val="0"/>
              </w:rPr>
              <w:t>Contact name</w:t>
            </w:r>
            <w:r w:rsidRPr="00C66DBE">
              <w:rPr>
                <w:rStyle w:val="Requiredfieldmark"/>
                <w:b w:val="0"/>
              </w:rPr>
              <w:t>*</w:t>
            </w:r>
          </w:p>
        </w:tc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D172E" w:rsidRPr="00C66DBE" w:rsidRDefault="009D172E" w:rsidP="002C0BEF"/>
        </w:tc>
      </w:tr>
      <w:tr w:rsidR="00E6239A" w:rsidRPr="007A5EFD" w:rsidTr="009D36C6">
        <w:trPr>
          <w:trHeight w:val="582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E6239A" w:rsidRPr="00C66DBE" w:rsidRDefault="00E6239A" w:rsidP="00DD13FA">
            <w:pPr>
              <w:rPr>
                <w:rStyle w:val="Questionlabel"/>
                <w:b w:val="0"/>
              </w:rPr>
            </w:pPr>
            <w:r w:rsidRPr="00C66DBE">
              <w:rPr>
                <w:rStyle w:val="Questionlabel"/>
                <w:b w:val="0"/>
              </w:rPr>
              <w:t>Phone number</w:t>
            </w:r>
            <w:r w:rsidRPr="00C66DBE">
              <w:rPr>
                <w:rStyle w:val="Requiredfieldmark"/>
                <w:b w:val="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E6239A" w:rsidRPr="00C66DBE" w:rsidRDefault="00E6239A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39A" w:rsidRPr="00C66DBE" w:rsidRDefault="00E6239A" w:rsidP="002C0BEF">
            <w:r w:rsidRPr="00C66DBE">
              <w:rPr>
                <w:rStyle w:val="Questionlabel"/>
                <w:b w:val="0"/>
              </w:rPr>
              <w:t>Email address</w:t>
            </w:r>
            <w:r w:rsidRPr="00C66DBE">
              <w:rPr>
                <w:rStyle w:val="Requiredfieldmark"/>
                <w:b w:val="0"/>
              </w:rPr>
              <w:t>*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39A" w:rsidRPr="00C66DBE" w:rsidRDefault="00E6239A" w:rsidP="002C0BEF"/>
        </w:tc>
      </w:tr>
      <w:tr w:rsidR="00EB354A" w:rsidRPr="007A5EFD" w:rsidTr="009D36C6">
        <w:trPr>
          <w:trHeight w:val="51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EB354A" w:rsidRPr="00C66DBE" w:rsidRDefault="00D508A2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lastRenderedPageBreak/>
              <w:t>S</w:t>
            </w:r>
            <w:r w:rsidR="00EB354A" w:rsidRPr="00C66DBE">
              <w:rPr>
                <w:rStyle w:val="Questionlabel"/>
                <w:b w:val="0"/>
              </w:rPr>
              <w:t>ignature</w:t>
            </w:r>
            <w:r w:rsidR="00EB354A" w:rsidRPr="00C66DBE">
              <w:rPr>
                <w:rStyle w:val="Requiredfieldmark"/>
                <w:b w:val="0"/>
              </w:rPr>
              <w:t>*</w:t>
            </w:r>
          </w:p>
        </w:tc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D172E" w:rsidRPr="00C66DBE" w:rsidRDefault="009D172E" w:rsidP="002C0BEF"/>
        </w:tc>
      </w:tr>
      <w:tr w:rsidR="00C66DBE" w:rsidRPr="007A5EFD" w:rsidTr="009D36C6">
        <w:trPr>
          <w:trHeight w:val="644"/>
        </w:trPr>
        <w:tc>
          <w:tcPr>
            <w:tcW w:w="103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C66DBE" w:rsidRPr="00B67909" w:rsidRDefault="00C66DBE" w:rsidP="00690822">
            <w:pPr>
              <w:rPr>
                <w:b/>
                <w:bCs/>
              </w:rPr>
            </w:pPr>
            <w:r>
              <w:rPr>
                <w:rStyle w:val="Questionlabel"/>
              </w:rPr>
              <w:t>D</w:t>
            </w:r>
            <w:r w:rsidRPr="004324E7">
              <w:rPr>
                <w:rStyle w:val="Questionlabel"/>
              </w:rPr>
              <w:t>escribe the foods you will have available for sale</w:t>
            </w:r>
            <w:r w:rsidRPr="007A5EFD">
              <w:rPr>
                <w:rStyle w:val="Requiredfieldmark"/>
              </w:rPr>
              <w:t>*</w:t>
            </w:r>
          </w:p>
          <w:p w:rsidR="00C66DBE" w:rsidRPr="002C0BEF" w:rsidRDefault="00C66DBE" w:rsidP="00690822"/>
        </w:tc>
      </w:tr>
      <w:tr w:rsidR="00C66DBE" w:rsidRPr="007A5EFD" w:rsidTr="009D36C6">
        <w:trPr>
          <w:trHeight w:val="911"/>
        </w:trPr>
        <w:tc>
          <w:tcPr>
            <w:tcW w:w="1035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66DBE" w:rsidRDefault="00C66DBE" w:rsidP="00690822">
            <w:pPr>
              <w:rPr>
                <w:rStyle w:val="Questionlabel"/>
              </w:rPr>
            </w:pPr>
          </w:p>
          <w:p w:rsidR="009D36C6" w:rsidRDefault="009D36C6" w:rsidP="00690822">
            <w:pPr>
              <w:rPr>
                <w:rStyle w:val="Questionlabel"/>
              </w:rPr>
            </w:pPr>
          </w:p>
        </w:tc>
      </w:tr>
      <w:tr w:rsidR="00C66DBE" w:rsidRPr="007A5EFD" w:rsidTr="009D36C6">
        <w:trPr>
          <w:trHeight w:val="500"/>
        </w:trPr>
        <w:tc>
          <w:tcPr>
            <w:tcW w:w="103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C66DBE" w:rsidRDefault="00C66DBE" w:rsidP="00690822">
            <w:r w:rsidRPr="004F2806">
              <w:rPr>
                <w:rStyle w:val="Questionlabel"/>
              </w:rPr>
              <w:t>Describe previous experience in conducting food stalls</w:t>
            </w:r>
            <w:r w:rsidRPr="007A5EFD">
              <w:rPr>
                <w:rStyle w:val="Requiredfieldmark"/>
              </w:rPr>
              <w:t>*</w:t>
            </w:r>
          </w:p>
        </w:tc>
      </w:tr>
      <w:tr w:rsidR="00C66DBE" w:rsidRPr="007A5EFD" w:rsidTr="009D36C6">
        <w:trPr>
          <w:trHeight w:val="1179"/>
        </w:trPr>
        <w:tc>
          <w:tcPr>
            <w:tcW w:w="1035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66DBE" w:rsidRDefault="00C66DBE" w:rsidP="00690822">
            <w:pPr>
              <w:rPr>
                <w:b/>
              </w:rPr>
            </w:pPr>
          </w:p>
        </w:tc>
      </w:tr>
      <w:tr w:rsidR="00C66DBE" w:rsidRPr="007A5EFD" w:rsidTr="009D36C6">
        <w:trPr>
          <w:trHeight w:val="464"/>
        </w:trPr>
        <w:tc>
          <w:tcPr>
            <w:tcW w:w="103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C66DBE" w:rsidRDefault="00C66DBE" w:rsidP="00C66DBE">
            <w:pPr>
              <w:spacing w:after="0"/>
              <w:ind w:right="777"/>
            </w:pPr>
            <w:r>
              <w:rPr>
                <w:b/>
              </w:rPr>
              <w:t xml:space="preserve">Insurance </w:t>
            </w:r>
          </w:p>
        </w:tc>
      </w:tr>
      <w:tr w:rsidR="00C66DBE" w:rsidRPr="007A5EFD" w:rsidTr="00E04447">
        <w:trPr>
          <w:trHeight w:val="929"/>
        </w:trPr>
        <w:tc>
          <w:tcPr>
            <w:tcW w:w="1035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66DBE" w:rsidRPr="00C66DBE" w:rsidRDefault="00C66DBE" w:rsidP="00AE3EBC">
            <w:pPr>
              <w:spacing w:after="0"/>
              <w:ind w:right="777"/>
              <w:rPr>
                <w:rFonts w:asciiTheme="minorHAnsi" w:hAnsiTheme="minorHAnsi" w:cstheme="minorHAnsi"/>
              </w:rPr>
            </w:pPr>
            <w:r w:rsidRPr="008D0B94">
              <w:t xml:space="preserve">Grant recipients may be required to have, and keep in place, a public liability insurance policy with a </w:t>
            </w:r>
            <w:r>
              <w:t xml:space="preserve">recognised insurance provider. </w:t>
            </w:r>
            <w:r w:rsidRPr="008D0B94">
              <w:t>You may be asked to produce a copy of the policy within 14 days of a request to do so.</w:t>
            </w:r>
          </w:p>
        </w:tc>
      </w:tr>
      <w:tr w:rsidR="00E6239A" w:rsidRPr="007A5EFD" w:rsidTr="009D36C6">
        <w:trPr>
          <w:trHeight w:val="280"/>
        </w:trPr>
        <w:tc>
          <w:tcPr>
            <w:tcW w:w="897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E6239A" w:rsidRPr="004F2806" w:rsidRDefault="004739C2" w:rsidP="004739C2">
            <w:pPr>
              <w:rPr>
                <w:rStyle w:val="Questionlabel"/>
              </w:rPr>
            </w:pPr>
            <w:r w:rsidRPr="007E1CF5">
              <w:rPr>
                <w:rStyle w:val="Questionlabel"/>
                <w:b w:val="0"/>
              </w:rPr>
              <w:t xml:space="preserve">Is your </w:t>
            </w:r>
            <w:r w:rsidR="00E6239A" w:rsidRPr="007E1CF5">
              <w:rPr>
                <w:rStyle w:val="Questionlabel"/>
                <w:b w:val="0"/>
              </w:rPr>
              <w:t>‘Certificate of Registration as a Food Business’</w:t>
            </w:r>
            <w:r w:rsidRPr="007E1CF5">
              <w:rPr>
                <w:rStyle w:val="Questionlabel"/>
                <w:b w:val="0"/>
              </w:rPr>
              <w:t xml:space="preserve"> </w:t>
            </w:r>
            <w:r w:rsidR="00E6239A" w:rsidRPr="007E1CF5">
              <w:rPr>
                <w:rStyle w:val="Questionlabel"/>
                <w:b w:val="0"/>
              </w:rPr>
              <w:t>attached</w:t>
            </w:r>
            <w:r w:rsidR="006C62D5" w:rsidRPr="004F2806">
              <w:rPr>
                <w:rStyle w:val="Questionlabel"/>
              </w:rPr>
              <w:t>?</w:t>
            </w:r>
            <w:r w:rsidR="00E6239A" w:rsidRPr="004F2806">
              <w:rPr>
                <w:rStyle w:val="Requiredfieldmark"/>
              </w:rPr>
              <w:t>*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39A" w:rsidRDefault="00E6239A" w:rsidP="00690822">
            <w:r>
              <w:t>Yes / No</w:t>
            </w:r>
          </w:p>
        </w:tc>
      </w:tr>
      <w:tr w:rsidR="00E6239A" w:rsidRPr="004F2806" w:rsidTr="009D36C6">
        <w:trPr>
          <w:trHeight w:val="280"/>
        </w:trPr>
        <w:tc>
          <w:tcPr>
            <w:tcW w:w="897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E6239A" w:rsidRPr="007E1CF5" w:rsidRDefault="004F2806" w:rsidP="004F2806">
            <w:pPr>
              <w:rPr>
                <w:rStyle w:val="Questionlabel"/>
                <w:b w:val="0"/>
              </w:rPr>
            </w:pPr>
            <w:r w:rsidRPr="007E1CF5">
              <w:rPr>
                <w:rStyle w:val="Questionlabel"/>
                <w:b w:val="0"/>
              </w:rPr>
              <w:t>Does your group agree to enter into a contract with</w:t>
            </w:r>
            <w:r w:rsidR="00E6239A" w:rsidRPr="007E1CF5">
              <w:rPr>
                <w:rStyle w:val="Questionlabel"/>
                <w:b w:val="0"/>
              </w:rPr>
              <w:t xml:space="preserve"> the Darwin Waterfront Corporation</w:t>
            </w:r>
            <w:r w:rsidRPr="007E1CF5">
              <w:rPr>
                <w:rStyle w:val="Questionlabel"/>
                <w:b w:val="0"/>
              </w:rPr>
              <w:t xml:space="preserve"> to hold a food stall?</w:t>
            </w:r>
            <w:r w:rsidR="00E6239A" w:rsidRPr="007E1CF5">
              <w:rPr>
                <w:rStyle w:val="Requiredfieldmark"/>
              </w:rPr>
              <w:t>*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39A" w:rsidRPr="004F2806" w:rsidRDefault="00E6239A" w:rsidP="004F2806">
            <w:r w:rsidRPr="004F2806">
              <w:t>Yes / No</w:t>
            </w:r>
          </w:p>
        </w:tc>
      </w:tr>
      <w:tr w:rsidR="009D36C6" w:rsidRPr="007A5EFD" w:rsidTr="009D36C6">
        <w:tblPrEx>
          <w:jc w:val="center"/>
          <w:tblInd w:w="0" w:type="dxa"/>
        </w:tblPrEx>
        <w:trPr>
          <w:trHeight w:val="481"/>
          <w:jc w:val="center"/>
        </w:trPr>
        <w:tc>
          <w:tcPr>
            <w:tcW w:w="103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9D36C6" w:rsidRPr="00B67909" w:rsidRDefault="009D36C6" w:rsidP="00A86FC8">
            <w:pPr>
              <w:rPr>
                <w:b/>
              </w:rPr>
            </w:pPr>
            <w:r w:rsidRPr="00B67909">
              <w:rPr>
                <w:b/>
              </w:rPr>
              <w:t>Access to the waterfront</w:t>
            </w:r>
          </w:p>
        </w:tc>
      </w:tr>
      <w:tr w:rsidR="009D36C6" w:rsidRPr="007A5EFD" w:rsidTr="009D36C6">
        <w:tblPrEx>
          <w:jc w:val="center"/>
          <w:tblInd w:w="0" w:type="dxa"/>
        </w:tblPrEx>
        <w:trPr>
          <w:trHeight w:val="330"/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36C6" w:rsidRDefault="009D36C6" w:rsidP="00A86FC8">
            <w:pPr>
              <w:rPr>
                <w:rStyle w:val="Requiredfieldmark"/>
              </w:rPr>
            </w:pPr>
            <w:r>
              <w:rPr>
                <w:b/>
              </w:rPr>
              <w:t>A</w:t>
            </w:r>
            <w:r w:rsidRPr="00ED39D2">
              <w:rPr>
                <w:b/>
              </w:rPr>
              <w:t xml:space="preserve">ccess for </w:t>
            </w:r>
            <w:r>
              <w:rPr>
                <w:b/>
              </w:rPr>
              <w:t>setting up equipment?</w:t>
            </w:r>
            <w:r w:rsidRPr="007A5EFD">
              <w:rPr>
                <w:rStyle w:val="Requiredfieldmark"/>
              </w:rPr>
              <w:t>*</w:t>
            </w:r>
          </w:p>
          <w:p w:rsidR="009D36C6" w:rsidRPr="001743DE" w:rsidRDefault="009D36C6" w:rsidP="009D36C6">
            <w:pPr>
              <w:pStyle w:val="ListParagraph"/>
              <w:numPr>
                <w:ilvl w:val="0"/>
                <w:numId w:val="18"/>
              </w:numPr>
              <w:spacing w:after="40"/>
              <w:rPr>
                <w:rStyle w:val="Questionlabel"/>
              </w:rPr>
            </w:pPr>
            <w:r w:rsidRPr="001743DE">
              <w:rPr>
                <w:rStyle w:val="Questionlabel"/>
                <w:b w:val="0"/>
              </w:rPr>
              <w:t xml:space="preserve">Bump-in and bump-out times are between </w:t>
            </w:r>
            <w:r w:rsidRPr="001743DE">
              <w:rPr>
                <w:rStyle w:val="Questionlabel"/>
              </w:rPr>
              <w:t>12:00</w:t>
            </w:r>
            <w:r>
              <w:rPr>
                <w:rStyle w:val="Questionlabel"/>
              </w:rPr>
              <w:t>pm</w:t>
            </w:r>
            <w:r w:rsidRPr="001743DE">
              <w:rPr>
                <w:rStyle w:val="Questionlabel"/>
              </w:rPr>
              <w:t xml:space="preserve"> – 2:00pm (no </w:t>
            </w:r>
            <w:r>
              <w:rPr>
                <w:rStyle w:val="Questionlabel"/>
              </w:rPr>
              <w:t xml:space="preserve">earlier or </w:t>
            </w:r>
            <w:r w:rsidRPr="001743DE">
              <w:rPr>
                <w:rStyle w:val="Questionlabel"/>
              </w:rPr>
              <w:t xml:space="preserve">later) </w:t>
            </w:r>
          </w:p>
          <w:p w:rsidR="009D36C6" w:rsidRPr="001644EB" w:rsidRDefault="009D36C6" w:rsidP="009D36C6">
            <w:pPr>
              <w:pStyle w:val="ListParagraph"/>
              <w:numPr>
                <w:ilvl w:val="0"/>
                <w:numId w:val="18"/>
              </w:numPr>
              <w:spacing w:after="40"/>
              <w:rPr>
                <w:b/>
              </w:rPr>
            </w:pPr>
            <w:r w:rsidRPr="001644EB">
              <w:rPr>
                <w:rStyle w:val="Questionlabel"/>
                <w:b w:val="0"/>
              </w:rPr>
              <w:t xml:space="preserve">Please make contact with </w:t>
            </w:r>
            <w:r>
              <w:rPr>
                <w:rStyle w:val="Questionlabel"/>
                <w:b w:val="0"/>
              </w:rPr>
              <w:t xml:space="preserve">either </w:t>
            </w:r>
            <w:r w:rsidRPr="001644EB">
              <w:rPr>
                <w:rStyle w:val="Questionlabel"/>
                <w:b w:val="0"/>
              </w:rPr>
              <w:t>Darwin Waterfront Manager</w:t>
            </w:r>
            <w:r>
              <w:rPr>
                <w:rStyle w:val="Questionlabel"/>
                <w:b w:val="0"/>
              </w:rPr>
              <w:t>/Darwin Community Arts to confirm your bump-in and bump-out times.</w:t>
            </w:r>
          </w:p>
        </w:tc>
      </w:tr>
      <w:tr w:rsidR="0066722E" w:rsidRPr="007A5EFD" w:rsidTr="009D36C6">
        <w:trPr>
          <w:trHeight w:val="727"/>
        </w:trPr>
        <w:tc>
          <w:tcPr>
            <w:tcW w:w="103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66722E" w:rsidRPr="00814AF6" w:rsidRDefault="0066722E" w:rsidP="0066722E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lastRenderedPageBreak/>
              <w:t>Further information</w:t>
            </w:r>
          </w:p>
          <w:p w:rsidR="00D508A2" w:rsidRPr="00E04447" w:rsidRDefault="00D508A2" w:rsidP="00D508A2">
            <w:pPr>
              <w:widowControl w:val="0"/>
            </w:pPr>
            <w:r w:rsidRPr="00E04447">
              <w:t>Promotion of Harmony Soiree Event</w:t>
            </w:r>
          </w:p>
          <w:p w:rsidR="00D508A2" w:rsidRDefault="00D508A2" w:rsidP="00D508A2">
            <w:pPr>
              <w:widowControl w:val="0"/>
            </w:pPr>
            <w:r>
              <w:t xml:space="preserve">Community </w:t>
            </w:r>
            <w:r w:rsidRPr="00B3201D">
              <w:t>groups are encouraged to promote their participation in the H</w:t>
            </w:r>
            <w:r>
              <w:t xml:space="preserve">armony </w:t>
            </w:r>
            <w:r w:rsidRPr="00B3201D">
              <w:t>S</w:t>
            </w:r>
            <w:r>
              <w:t>oiree</w:t>
            </w:r>
            <w:r w:rsidRPr="00B3201D">
              <w:t xml:space="preserve"> event via their social media i.e. Facebook event pages, websites and email communication with their members.</w:t>
            </w:r>
          </w:p>
          <w:p w:rsidR="00D508A2" w:rsidRDefault="00D508A2" w:rsidP="00D508A2">
            <w:pPr>
              <w:widowControl w:val="0"/>
            </w:pPr>
          </w:p>
          <w:p w:rsidR="00D508A2" w:rsidRPr="00E04447" w:rsidRDefault="00D508A2" w:rsidP="00D508A2">
            <w:pPr>
              <w:widowControl w:val="0"/>
            </w:pPr>
            <w:r w:rsidRPr="00E04447">
              <w:t>Illegal substances and/or alcohol</w:t>
            </w:r>
          </w:p>
          <w:p w:rsidR="00D508A2" w:rsidRPr="00D73B20" w:rsidRDefault="00D508A2" w:rsidP="00D508A2">
            <w:pPr>
              <w:widowControl w:val="0"/>
            </w:pPr>
            <w:r w:rsidRPr="00D73B20">
              <w:t>Illegal substances and/or alcohol</w:t>
            </w:r>
            <w:r>
              <w:t xml:space="preserve"> are not permitted for performers and stall holders.</w:t>
            </w:r>
          </w:p>
          <w:p w:rsidR="00D508A2" w:rsidRDefault="00D508A2" w:rsidP="00D508A2">
            <w:pPr>
              <w:widowControl w:val="0"/>
            </w:pPr>
          </w:p>
          <w:p w:rsidR="00D508A2" w:rsidRPr="00E04447" w:rsidRDefault="00D508A2" w:rsidP="00D508A2">
            <w:pPr>
              <w:widowControl w:val="0"/>
            </w:pPr>
            <w:r w:rsidRPr="00E04447">
              <w:t>Submission of EOI and Talent Release Authority forms</w:t>
            </w:r>
          </w:p>
          <w:p w:rsidR="00E04447" w:rsidRDefault="00D508A2" w:rsidP="00D508A2">
            <w:pPr>
              <w:widowControl w:val="0"/>
              <w:rPr>
                <w:color w:val="141414"/>
                <w:shd w:val="clear" w:color="auto" w:fill="FFFFFF"/>
              </w:rPr>
            </w:pPr>
            <w:r>
              <w:rPr>
                <w:color w:val="141414"/>
                <w:shd w:val="clear" w:color="auto" w:fill="FFFFFF"/>
              </w:rPr>
              <w:t xml:space="preserve">All participants must also fill in a </w:t>
            </w:r>
            <w:r w:rsidRPr="00795C2B">
              <w:t xml:space="preserve">Talent Release Authority </w:t>
            </w:r>
            <w:r>
              <w:rPr>
                <w:color w:val="141414"/>
                <w:shd w:val="clear" w:color="auto" w:fill="FFFFFF"/>
              </w:rPr>
              <w:t>for the use of photographs, videos and audio recordings taken during the soiree.</w:t>
            </w:r>
          </w:p>
          <w:p w:rsidR="00E04447" w:rsidRDefault="00E04447" w:rsidP="00E04447">
            <w:pPr>
              <w:pStyle w:val="Heading1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How to submit</w:t>
            </w:r>
          </w:p>
          <w:p w:rsidR="0066722E" w:rsidRDefault="00F045F0" w:rsidP="0066722E">
            <w:pPr>
              <w:widowControl w:val="0"/>
            </w:pPr>
            <w:r>
              <w:t xml:space="preserve">Submit </w:t>
            </w:r>
            <w:r w:rsidR="0066722E" w:rsidRPr="00814AF6">
              <w:t>your</w:t>
            </w:r>
            <w:r w:rsidR="0066722E">
              <w:t xml:space="preserve"> completed</w:t>
            </w:r>
            <w:r w:rsidR="0066722E" w:rsidRPr="00814AF6">
              <w:t xml:space="preserve"> </w:t>
            </w:r>
            <w:r w:rsidR="0066722E">
              <w:t>expression of interest</w:t>
            </w:r>
            <w:r w:rsidR="004F4DAD">
              <w:t xml:space="preserve"> (EOI)</w:t>
            </w:r>
            <w:r w:rsidR="0066722E">
              <w:t xml:space="preserve"> to the Office of Multicultural Affairs:</w:t>
            </w:r>
          </w:p>
          <w:p w:rsidR="0066722E" w:rsidRDefault="0066722E" w:rsidP="0066722E">
            <w:pPr>
              <w:widowControl w:val="0"/>
              <w:rPr>
                <w:b/>
              </w:rPr>
            </w:pPr>
          </w:p>
          <w:p w:rsidR="0066722E" w:rsidRPr="00ED39D2" w:rsidRDefault="0066722E" w:rsidP="0066722E">
            <w:pPr>
              <w:widowControl w:val="0"/>
              <w:rPr>
                <w:b/>
              </w:rPr>
            </w:pPr>
            <w:r w:rsidRPr="00ED39D2">
              <w:rPr>
                <w:b/>
              </w:rPr>
              <w:t>By mail</w:t>
            </w:r>
          </w:p>
          <w:p w:rsidR="0066722E" w:rsidRDefault="0066722E" w:rsidP="0066722E">
            <w:pPr>
              <w:widowControl w:val="0"/>
            </w:pPr>
            <w:r>
              <w:t>Office of Multicultural Affairs</w:t>
            </w:r>
          </w:p>
          <w:p w:rsidR="0066722E" w:rsidRDefault="0066722E" w:rsidP="0066722E">
            <w:pPr>
              <w:widowControl w:val="0"/>
            </w:pPr>
            <w:r>
              <w:t>Department of Territory Families, Housing and Communities</w:t>
            </w:r>
          </w:p>
          <w:p w:rsidR="0066722E" w:rsidRDefault="0066722E" w:rsidP="0066722E">
            <w:pPr>
              <w:widowControl w:val="0"/>
            </w:pPr>
            <w:r>
              <w:t>PO Box 37037</w:t>
            </w:r>
          </w:p>
          <w:p w:rsidR="0066722E" w:rsidRDefault="00080045" w:rsidP="0066722E">
            <w:pPr>
              <w:widowControl w:val="0"/>
            </w:pPr>
            <w:r>
              <w:t>Winnellie</w:t>
            </w:r>
            <w:r w:rsidR="0066722E">
              <w:t xml:space="preserve"> NT 0821</w:t>
            </w:r>
          </w:p>
          <w:p w:rsidR="0066722E" w:rsidRDefault="0066722E" w:rsidP="0066722E">
            <w:pPr>
              <w:widowControl w:val="0"/>
            </w:pPr>
          </w:p>
          <w:p w:rsidR="0066722E" w:rsidRDefault="0066722E" w:rsidP="0066722E">
            <w:pPr>
              <w:widowControl w:val="0"/>
            </w:pPr>
            <w:r w:rsidRPr="00ED39D2">
              <w:rPr>
                <w:b/>
              </w:rPr>
              <w:t xml:space="preserve">By email: </w:t>
            </w:r>
            <w:hyperlink r:id="rId10" w:history="1">
              <w:r w:rsidR="00D508A2" w:rsidRPr="006262D2">
                <w:rPr>
                  <w:rStyle w:val="Hyperlink"/>
                </w:rPr>
                <w:t>TFHC.multiculturalaffairs@nt.gov.au</w:t>
              </w:r>
            </w:hyperlink>
            <w:r>
              <w:t xml:space="preserve"> </w:t>
            </w:r>
          </w:p>
          <w:p w:rsidR="004F4DAD" w:rsidRDefault="004F4DAD" w:rsidP="0066722E">
            <w:pPr>
              <w:widowControl w:val="0"/>
            </w:pPr>
          </w:p>
          <w:p w:rsidR="004F4DAD" w:rsidRPr="004F4DAD" w:rsidRDefault="004F4DAD" w:rsidP="0066722E">
            <w:pPr>
              <w:widowControl w:val="0"/>
            </w:pPr>
            <w:r w:rsidRPr="004F4DAD">
              <w:t>Once your EOI is received</w:t>
            </w:r>
            <w:r>
              <w:t>,</w:t>
            </w:r>
            <w:r w:rsidRPr="004F4DAD">
              <w:t xml:space="preserve"> </w:t>
            </w:r>
            <w:r>
              <w:t xml:space="preserve">the Office of Multicultural Affairs </w:t>
            </w:r>
            <w:r w:rsidR="00F045F0">
              <w:t xml:space="preserve">will </w:t>
            </w:r>
            <w:r w:rsidRPr="004F4DAD">
              <w:t>work with each group to come up with an overall plan for the day and site plan.</w:t>
            </w:r>
          </w:p>
          <w:p w:rsidR="0066722E" w:rsidRDefault="0066722E" w:rsidP="0066722E">
            <w:pPr>
              <w:widowControl w:val="0"/>
            </w:pPr>
          </w:p>
          <w:p w:rsidR="0066722E" w:rsidRPr="00F15931" w:rsidRDefault="0066722E" w:rsidP="004F4DAD">
            <w:pPr>
              <w:widowControl w:val="0"/>
            </w:pPr>
            <w:r>
              <w:t xml:space="preserve">For more information, </w:t>
            </w:r>
            <w:r w:rsidR="004F4DAD">
              <w:t>call the office on</w:t>
            </w:r>
            <w:r>
              <w:t xml:space="preserve"> 08 8999 3894.</w:t>
            </w:r>
          </w:p>
        </w:tc>
      </w:tr>
      <w:tr w:rsidR="0066722E" w:rsidRPr="007A5EFD" w:rsidTr="009D36C6">
        <w:trPr>
          <w:trHeight w:val="28"/>
        </w:trPr>
        <w:tc>
          <w:tcPr>
            <w:tcW w:w="103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66722E" w:rsidRPr="002C21A2" w:rsidRDefault="0066722E" w:rsidP="0066722E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E1" w:rsidRDefault="00771FE1" w:rsidP="007332FF">
      <w:r>
        <w:separator/>
      </w:r>
    </w:p>
  </w:endnote>
  <w:endnote w:type="continuationSeparator" w:id="0">
    <w:p w:rsidR="00771FE1" w:rsidRDefault="00771FE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5312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53D6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53D6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5312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53D6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53D63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E1" w:rsidRDefault="00771FE1" w:rsidP="007332FF">
      <w:r>
        <w:separator/>
      </w:r>
    </w:p>
  </w:footnote>
  <w:footnote w:type="continuationSeparator" w:id="0">
    <w:p w:rsidR="00771FE1" w:rsidRDefault="00771FE1" w:rsidP="007332FF">
      <w:r>
        <w:continuationSeparator/>
      </w:r>
    </w:p>
  </w:footnote>
  <w:footnote w:id="1">
    <w:p w:rsidR="002741CB" w:rsidRDefault="009A2B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E17B1">
          <w:rPr>
            <w:rStyle w:val="Hyperlink"/>
            <w:sz w:val="20"/>
          </w:rPr>
          <w:t>https://health.nt.gov.au/professionals/environmental-health/introduction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71FE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D5C66">
          <w:rPr>
            <w:rStyle w:val="HeaderChar"/>
          </w:rPr>
          <w:t>Darwin Waterfront Harmony Soiree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7D5C66" w:rsidP="00A53CF0">
        <w:pPr>
          <w:pStyle w:val="Title"/>
        </w:pPr>
        <w:r>
          <w:rPr>
            <w:rStyle w:val="TitleChar"/>
          </w:rPr>
          <w:t>Darwin Waterfront Harmony Soiree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802D73"/>
    <w:multiLevelType w:val="hybridMultilevel"/>
    <w:tmpl w:val="FCF29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CED5503"/>
    <w:multiLevelType w:val="hybridMultilevel"/>
    <w:tmpl w:val="ED160F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3562586"/>
    <w:multiLevelType w:val="hybridMultilevel"/>
    <w:tmpl w:val="724E7C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6772B"/>
    <w:multiLevelType w:val="hybridMultilevel"/>
    <w:tmpl w:val="96ACBB0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1847CE1"/>
    <w:multiLevelType w:val="hybridMultilevel"/>
    <w:tmpl w:val="371C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3B803DC"/>
    <w:multiLevelType w:val="hybridMultilevel"/>
    <w:tmpl w:val="79982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DF7304C"/>
    <w:multiLevelType w:val="hybridMultilevel"/>
    <w:tmpl w:val="FE0CC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2"/>
  </w:num>
  <w:num w:numId="4">
    <w:abstractNumId w:val="27"/>
  </w:num>
  <w:num w:numId="5">
    <w:abstractNumId w:val="17"/>
  </w:num>
  <w:num w:numId="6">
    <w:abstractNumId w:val="8"/>
  </w:num>
  <w:num w:numId="7">
    <w:abstractNumId w:val="30"/>
  </w:num>
  <w:num w:numId="8">
    <w:abstractNumId w:val="16"/>
  </w:num>
  <w:num w:numId="9">
    <w:abstractNumId w:val="41"/>
  </w:num>
  <w:num w:numId="10">
    <w:abstractNumId w:val="24"/>
  </w:num>
  <w:num w:numId="11">
    <w:abstractNumId w:val="38"/>
  </w:num>
  <w:num w:numId="12">
    <w:abstractNumId w:val="29"/>
  </w:num>
  <w:num w:numId="13">
    <w:abstractNumId w:val="11"/>
  </w:num>
  <w:num w:numId="14">
    <w:abstractNumId w:val="25"/>
  </w:num>
  <w:num w:numId="15">
    <w:abstractNumId w:val="21"/>
  </w:num>
  <w:num w:numId="16">
    <w:abstractNumId w:val="43"/>
  </w:num>
  <w:num w:numId="17">
    <w:abstractNumId w:val="31"/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A"/>
    <w:rsid w:val="00001DDF"/>
    <w:rsid w:val="0000322D"/>
    <w:rsid w:val="00007670"/>
    <w:rsid w:val="00010665"/>
    <w:rsid w:val="00020347"/>
    <w:rsid w:val="00020BC2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045"/>
    <w:rsid w:val="00080202"/>
    <w:rsid w:val="00080DCD"/>
    <w:rsid w:val="00080E22"/>
    <w:rsid w:val="00082573"/>
    <w:rsid w:val="00082E34"/>
    <w:rsid w:val="000840A3"/>
    <w:rsid w:val="000845FD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26F3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1CB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21BA"/>
    <w:rsid w:val="002E4290"/>
    <w:rsid w:val="002E66A6"/>
    <w:rsid w:val="002F0DB1"/>
    <w:rsid w:val="002F2885"/>
    <w:rsid w:val="002F3DDD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312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691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282"/>
    <w:rsid w:val="00402A05"/>
    <w:rsid w:val="004047BC"/>
    <w:rsid w:val="004100F7"/>
    <w:rsid w:val="0041490E"/>
    <w:rsid w:val="00414CB3"/>
    <w:rsid w:val="0041563D"/>
    <w:rsid w:val="00426E25"/>
    <w:rsid w:val="00427D9C"/>
    <w:rsid w:val="00427E7E"/>
    <w:rsid w:val="004324E7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9C2"/>
    <w:rsid w:val="00473C98"/>
    <w:rsid w:val="00474965"/>
    <w:rsid w:val="00482DF8"/>
    <w:rsid w:val="004864DE"/>
    <w:rsid w:val="00494908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4248"/>
    <w:rsid w:val="004E019E"/>
    <w:rsid w:val="004E06EC"/>
    <w:rsid w:val="004E0A3F"/>
    <w:rsid w:val="004E2CB7"/>
    <w:rsid w:val="004F016A"/>
    <w:rsid w:val="004F0377"/>
    <w:rsid w:val="004F2806"/>
    <w:rsid w:val="004F4DAD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57ECA"/>
    <w:rsid w:val="005621C4"/>
    <w:rsid w:val="005649DA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1EDC"/>
    <w:rsid w:val="005E144D"/>
    <w:rsid w:val="005E1500"/>
    <w:rsid w:val="005E3A43"/>
    <w:rsid w:val="005F0B17"/>
    <w:rsid w:val="005F77C7"/>
    <w:rsid w:val="00606EFC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6722E"/>
    <w:rsid w:val="006719EA"/>
    <w:rsid w:val="00671F13"/>
    <w:rsid w:val="0067400A"/>
    <w:rsid w:val="006847AD"/>
    <w:rsid w:val="00690822"/>
    <w:rsid w:val="0069114B"/>
    <w:rsid w:val="006923BE"/>
    <w:rsid w:val="006944C1"/>
    <w:rsid w:val="006A756A"/>
    <w:rsid w:val="006B7FE0"/>
    <w:rsid w:val="006C62D5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1FE1"/>
    <w:rsid w:val="00777795"/>
    <w:rsid w:val="00783A57"/>
    <w:rsid w:val="00784C92"/>
    <w:rsid w:val="007859CD"/>
    <w:rsid w:val="00785C24"/>
    <w:rsid w:val="007907E4"/>
    <w:rsid w:val="00795CB7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5C66"/>
    <w:rsid w:val="007E1CF5"/>
    <w:rsid w:val="007E3F49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2BDC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172E"/>
    <w:rsid w:val="009D2B74"/>
    <w:rsid w:val="009D36C6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64F"/>
    <w:rsid w:val="00A12B64"/>
    <w:rsid w:val="00A203A3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96343"/>
    <w:rsid w:val="00AA541E"/>
    <w:rsid w:val="00AD0DA4"/>
    <w:rsid w:val="00AD4169"/>
    <w:rsid w:val="00AE193F"/>
    <w:rsid w:val="00AE25C6"/>
    <w:rsid w:val="00AE2A8A"/>
    <w:rsid w:val="00AE306C"/>
    <w:rsid w:val="00AE3EBC"/>
    <w:rsid w:val="00AF1382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67909"/>
    <w:rsid w:val="00B8015B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54F49"/>
    <w:rsid w:val="00C61AFA"/>
    <w:rsid w:val="00C61D64"/>
    <w:rsid w:val="00C62099"/>
    <w:rsid w:val="00C64EA3"/>
    <w:rsid w:val="00C66DBE"/>
    <w:rsid w:val="00C72867"/>
    <w:rsid w:val="00C75E81"/>
    <w:rsid w:val="00C77C6F"/>
    <w:rsid w:val="00C86609"/>
    <w:rsid w:val="00C92B4C"/>
    <w:rsid w:val="00C954F6"/>
    <w:rsid w:val="00C96318"/>
    <w:rsid w:val="00CA36A0"/>
    <w:rsid w:val="00CA6BC5"/>
    <w:rsid w:val="00CC2F1A"/>
    <w:rsid w:val="00CC432D"/>
    <w:rsid w:val="00CC571B"/>
    <w:rsid w:val="00CC61CD"/>
    <w:rsid w:val="00CC6347"/>
    <w:rsid w:val="00CC6C02"/>
    <w:rsid w:val="00CC737B"/>
    <w:rsid w:val="00CD5011"/>
    <w:rsid w:val="00CE0B01"/>
    <w:rsid w:val="00CE640F"/>
    <w:rsid w:val="00CE76BC"/>
    <w:rsid w:val="00CF0935"/>
    <w:rsid w:val="00CF4665"/>
    <w:rsid w:val="00CF540E"/>
    <w:rsid w:val="00D02F07"/>
    <w:rsid w:val="00D15D88"/>
    <w:rsid w:val="00D27D49"/>
    <w:rsid w:val="00D27EBE"/>
    <w:rsid w:val="00D34336"/>
    <w:rsid w:val="00D35D55"/>
    <w:rsid w:val="00D36A49"/>
    <w:rsid w:val="00D508A2"/>
    <w:rsid w:val="00D517C6"/>
    <w:rsid w:val="00D52582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447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3B20"/>
    <w:rsid w:val="00E34D7C"/>
    <w:rsid w:val="00E3598A"/>
    <w:rsid w:val="00E3723D"/>
    <w:rsid w:val="00E43797"/>
    <w:rsid w:val="00E44C89"/>
    <w:rsid w:val="00E457A6"/>
    <w:rsid w:val="00E53D63"/>
    <w:rsid w:val="00E61BA2"/>
    <w:rsid w:val="00E6239A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354A"/>
    <w:rsid w:val="00EB77F9"/>
    <w:rsid w:val="00EC5769"/>
    <w:rsid w:val="00EC7D00"/>
    <w:rsid w:val="00ED0304"/>
    <w:rsid w:val="00ED39D2"/>
    <w:rsid w:val="00ED4FF7"/>
    <w:rsid w:val="00ED5B7B"/>
    <w:rsid w:val="00ED602A"/>
    <w:rsid w:val="00EE38FA"/>
    <w:rsid w:val="00EE3E2C"/>
    <w:rsid w:val="00EE4B0A"/>
    <w:rsid w:val="00EE5D23"/>
    <w:rsid w:val="00EE750D"/>
    <w:rsid w:val="00EF051F"/>
    <w:rsid w:val="00EF17F7"/>
    <w:rsid w:val="00EF3CA4"/>
    <w:rsid w:val="00EF49A8"/>
    <w:rsid w:val="00EF7859"/>
    <w:rsid w:val="00F014DA"/>
    <w:rsid w:val="00F02591"/>
    <w:rsid w:val="00F045F0"/>
    <w:rsid w:val="00F06906"/>
    <w:rsid w:val="00F15931"/>
    <w:rsid w:val="00F173B5"/>
    <w:rsid w:val="00F45B70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8F978-1164-4824-AA5B-DE498CD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efault">
    <w:name w:val="Default"/>
    <w:rsid w:val="007E3F49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1C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1CB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1C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508A2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FHC.multiculturalaffair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health.nt.gov.au/professionals/environmental-health/introduction?SQ_VARIATION_374194=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.nt.gov.au/professionals/environmental-health/introduc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ua\Downloads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29BA79-BEC7-480B-A1F5-BC35228B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Waterfront Harmony Soiree</vt:lpstr>
    </vt:vector>
  </TitlesOfParts>
  <Company>TERRITORY FAMILIES, HOUSING AND COMMUNITIES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Waterfront Harmony Soiree</dc:title>
  <dc:creator>Northern Territory Government</dc:creator>
  <cp:lastModifiedBy>Nicola Kalmar</cp:lastModifiedBy>
  <cp:revision>2</cp:revision>
  <cp:lastPrinted>2022-09-29T03:32:00Z</cp:lastPrinted>
  <dcterms:created xsi:type="dcterms:W3CDTF">2022-10-05T00:06:00Z</dcterms:created>
  <dcterms:modified xsi:type="dcterms:W3CDTF">2022-10-05T00:06:00Z</dcterms:modified>
</cp:coreProperties>
</file>