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1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4"/>
        <w:gridCol w:w="1605"/>
        <w:gridCol w:w="191"/>
        <w:gridCol w:w="40"/>
        <w:gridCol w:w="243"/>
        <w:gridCol w:w="274"/>
        <w:gridCol w:w="293"/>
        <w:gridCol w:w="142"/>
        <w:gridCol w:w="142"/>
        <w:gridCol w:w="709"/>
        <w:gridCol w:w="141"/>
        <w:gridCol w:w="126"/>
        <w:gridCol w:w="725"/>
        <w:gridCol w:w="142"/>
        <w:gridCol w:w="141"/>
        <w:gridCol w:w="851"/>
        <w:gridCol w:w="142"/>
        <w:gridCol w:w="283"/>
        <w:gridCol w:w="425"/>
        <w:gridCol w:w="851"/>
        <w:gridCol w:w="580"/>
        <w:gridCol w:w="303"/>
        <w:gridCol w:w="534"/>
        <w:gridCol w:w="350"/>
        <w:gridCol w:w="884"/>
      </w:tblGrid>
      <w:tr w:rsidR="009B1BF1" w:rsidRPr="007A5EFD" w:rsidTr="00693EEE">
        <w:trPr>
          <w:trHeight w:val="2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 xml:space="preserve">Questions </w:t>
            </w:r>
            <w:proofErr w:type="gramStart"/>
            <w:r w:rsidRPr="002C21A2">
              <w:rPr>
                <w:rStyle w:val="Hidden"/>
              </w:rPr>
              <w:t>are followed</w:t>
            </w:r>
            <w:proofErr w:type="gramEnd"/>
            <w:r w:rsidRPr="002C21A2">
              <w:rPr>
                <w:rStyle w:val="Hidden"/>
              </w:rPr>
              <w:t xml:space="preserve"> by answer fields. Use the ‘Tab’ key to navigate </w:t>
            </w:r>
            <w:proofErr w:type="gramStart"/>
            <w:r w:rsidRPr="002C21A2">
              <w:rPr>
                <w:rStyle w:val="Hidden"/>
              </w:rPr>
              <w:t>through</w:t>
            </w:r>
            <w:proofErr w:type="gramEnd"/>
            <w:r w:rsidRPr="002C21A2">
              <w:rPr>
                <w:rStyle w:val="Hidden"/>
              </w:rPr>
              <w:t>. Replace Y/N or Yes/No fields with your answer.</w:t>
            </w:r>
          </w:p>
        </w:tc>
      </w:tr>
      <w:tr w:rsidR="00A3761F" w:rsidRPr="007A5EFD" w:rsidTr="00C02BC7">
        <w:trPr>
          <w:trHeight w:val="344"/>
        </w:trPr>
        <w:tc>
          <w:tcPr>
            <w:tcW w:w="10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92E23" w:rsidRPr="00833113" w:rsidRDefault="00292E23" w:rsidP="00292E23">
            <w:pPr>
              <w:tabs>
                <w:tab w:val="left" w:pos="709"/>
                <w:tab w:val="right" w:pos="9639"/>
              </w:tabs>
              <w:spacing w:after="0"/>
              <w:rPr>
                <w:rFonts w:asciiTheme="minorHAnsi" w:hAnsiTheme="minorHAnsi" w:cs="Arial"/>
                <w:szCs w:val="22"/>
              </w:rPr>
            </w:pPr>
            <w:r w:rsidRPr="00833113">
              <w:rPr>
                <w:rFonts w:asciiTheme="minorHAnsi" w:hAnsiTheme="minorHAnsi" w:cs="Arial"/>
                <w:szCs w:val="22"/>
              </w:rPr>
              <w:t>To: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 xml:space="preserve">Registrar 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>LISA / Brands Clerk</w:t>
            </w:r>
          </w:p>
          <w:p w:rsidR="00292E23" w:rsidRPr="00833113" w:rsidRDefault="00292E23" w:rsidP="00292E23">
            <w:pPr>
              <w:tabs>
                <w:tab w:val="left" w:pos="709"/>
                <w:tab w:val="right" w:pos="9639"/>
              </w:tabs>
              <w:spacing w:after="0"/>
              <w:rPr>
                <w:rFonts w:asciiTheme="minorHAnsi" w:hAnsiTheme="minorHAnsi" w:cs="Arial"/>
                <w:szCs w:val="22"/>
              </w:rPr>
            </w:pPr>
            <w:r w:rsidRPr="00833113">
              <w:rPr>
                <w:rFonts w:asciiTheme="minorHAnsi" w:hAnsiTheme="minorHAnsi" w:cs="Arial"/>
                <w:szCs w:val="22"/>
              </w:rPr>
              <w:tab/>
              <w:t>GPO Box 3000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>Phone:  08 8999 2033</w:t>
            </w:r>
          </w:p>
          <w:p w:rsidR="000249EE" w:rsidRPr="00292E23" w:rsidRDefault="00292E23" w:rsidP="00292E23">
            <w:pPr>
              <w:tabs>
                <w:tab w:val="right" w:pos="9639"/>
              </w:tabs>
              <w:spacing w:after="0"/>
              <w:ind w:left="709"/>
              <w:rPr>
                <w:rFonts w:asciiTheme="minorHAnsi" w:hAnsiTheme="minorHAnsi" w:cs="Arial"/>
                <w:szCs w:val="22"/>
              </w:rPr>
            </w:pPr>
            <w:r w:rsidRPr="00833113">
              <w:rPr>
                <w:rFonts w:asciiTheme="minorHAnsi" w:hAnsiTheme="minorHAnsi" w:cs="Arial"/>
                <w:szCs w:val="22"/>
              </w:rPr>
              <w:t>Darwin  NT  0801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 xml:space="preserve">Email:  </w:t>
            </w:r>
            <w:hyperlink r:id="rId9" w:history="1">
              <w:r w:rsidRPr="00833113">
                <w:rPr>
                  <w:rStyle w:val="Hyperlink"/>
                  <w:rFonts w:asciiTheme="minorHAnsi" w:hAnsiTheme="minorHAnsi" w:cs="Arial"/>
                  <w:szCs w:val="22"/>
                </w:rPr>
                <w:t>adele.kluth@nt.gov.au</w:t>
              </w:r>
            </w:hyperlink>
            <w:r w:rsidR="000249EE">
              <w:tab/>
            </w:r>
          </w:p>
        </w:tc>
      </w:tr>
      <w:tr w:rsidR="008D65F9" w:rsidRPr="007A5EFD" w:rsidTr="00C02BC7">
        <w:trPr>
          <w:trHeight w:val="344"/>
        </w:trPr>
        <w:tc>
          <w:tcPr>
            <w:tcW w:w="10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D65F9" w:rsidRDefault="00D72E19" w:rsidP="00C778D3">
            <w:pPr>
              <w:tabs>
                <w:tab w:val="left" w:pos="630"/>
                <w:tab w:val="right" w:pos="10110"/>
              </w:tabs>
              <w:ind w:left="184"/>
            </w:pPr>
            <w:r>
              <w:rPr>
                <w:rFonts w:asciiTheme="minorHAnsi" w:hAnsiTheme="minorHAnsi" w:cs="Arial"/>
              </w:rPr>
              <w:t>We the undersigned being the registered owner/s and intended transferee, respectively, of the Brands and Earmark mentioned hereunder, do hereby request that you transfer the said Brands and Earmark:</w:t>
            </w:r>
          </w:p>
        </w:tc>
      </w:tr>
      <w:tr w:rsidR="007D48A4" w:rsidRPr="007A5EFD" w:rsidTr="00C02BC7">
        <w:trPr>
          <w:trHeight w:val="27"/>
        </w:trPr>
        <w:tc>
          <w:tcPr>
            <w:tcW w:w="1035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:rsidR="007D48A4" w:rsidRPr="004A3CC9" w:rsidRDefault="00D72E19" w:rsidP="00D72E19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Particulars of Brands and Earmark</w:t>
            </w:r>
          </w:p>
        </w:tc>
      </w:tr>
      <w:tr w:rsidR="00D72E19" w:rsidRPr="003028BB" w:rsidTr="00C02BC7">
        <w:trPr>
          <w:trHeight w:val="108"/>
        </w:trPr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D72E19" w:rsidRPr="003028BB" w:rsidRDefault="0064347F" w:rsidP="0064347F">
            <w:pPr>
              <w:rPr>
                <w:rStyle w:val="Questionlabel"/>
                <w:b w:val="0"/>
                <w:color w:val="FFFFFF" w:themeColor="background1"/>
                <w:sz w:val="20"/>
              </w:rPr>
            </w:pPr>
            <w:r w:rsidRPr="003028BB">
              <w:rPr>
                <w:b/>
                <w:sz w:val="20"/>
              </w:rPr>
              <w:t>Three letter brand</w:t>
            </w:r>
          </w:p>
        </w:tc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2E19" w:rsidRPr="003028BB" w:rsidRDefault="0064347F" w:rsidP="0064347F">
            <w:pPr>
              <w:rPr>
                <w:rStyle w:val="Questionlabel"/>
                <w:b w:val="0"/>
                <w:color w:val="FFFFFF" w:themeColor="background1"/>
                <w:sz w:val="20"/>
              </w:rPr>
            </w:pPr>
            <w:r w:rsidRPr="003028BB">
              <w:rPr>
                <w:b/>
                <w:sz w:val="20"/>
              </w:rPr>
              <w:t>Distinctive brand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2E19" w:rsidRPr="003028BB" w:rsidRDefault="0064347F" w:rsidP="0064347F">
            <w:pPr>
              <w:rPr>
                <w:rStyle w:val="Questionlabel"/>
                <w:b w:val="0"/>
                <w:color w:val="FFFFFF" w:themeColor="background1"/>
                <w:sz w:val="20"/>
              </w:rPr>
            </w:pPr>
            <w:r w:rsidRPr="003028BB">
              <w:rPr>
                <w:b/>
                <w:sz w:val="20"/>
              </w:rPr>
              <w:t>Distinctive numeral/s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2E19" w:rsidRPr="003028BB" w:rsidRDefault="0064347F" w:rsidP="0064347F">
            <w:pPr>
              <w:rPr>
                <w:rStyle w:val="Questionlabel"/>
                <w:b w:val="0"/>
                <w:color w:val="FFFFFF" w:themeColor="background1"/>
                <w:sz w:val="20"/>
              </w:rPr>
            </w:pPr>
            <w:r w:rsidRPr="003028BB">
              <w:rPr>
                <w:b/>
                <w:sz w:val="20"/>
              </w:rPr>
              <w:t>Earmark code and position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2E19" w:rsidRPr="003028BB" w:rsidRDefault="0064347F" w:rsidP="0064347F">
            <w:pPr>
              <w:rPr>
                <w:rStyle w:val="Questionlabel"/>
                <w:b w:val="0"/>
                <w:color w:val="FFFFFF" w:themeColor="background1"/>
                <w:sz w:val="20"/>
              </w:rPr>
            </w:pPr>
            <w:r w:rsidRPr="003028BB">
              <w:rPr>
                <w:b/>
                <w:sz w:val="20"/>
              </w:rPr>
              <w:t>Branding position</w:t>
            </w:r>
          </w:p>
        </w:tc>
      </w:tr>
      <w:tr w:rsidR="00D72E19" w:rsidRPr="007A5EFD" w:rsidTr="00C02BC7">
        <w:trPr>
          <w:trHeight w:val="107"/>
        </w:trPr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D72E19" w:rsidRPr="0064347F" w:rsidRDefault="00D72E19" w:rsidP="0064347F"/>
        </w:tc>
        <w:tc>
          <w:tcPr>
            <w:tcW w:w="194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72E19" w:rsidRPr="0064347F" w:rsidRDefault="00D72E19" w:rsidP="0064347F"/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72E19" w:rsidRPr="0064347F" w:rsidRDefault="00D72E19" w:rsidP="0064347F"/>
        </w:tc>
        <w:tc>
          <w:tcPr>
            <w:tcW w:w="185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72E19" w:rsidRPr="0064347F" w:rsidRDefault="00735F95" w:rsidP="006434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125730</wp:posOffset>
                      </wp:positionV>
                      <wp:extent cx="1295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0DB9E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45pt,9.9pt" to="189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" strokecolor="#1f1f5f [3213]"/>
                  </w:pict>
                </mc:Fallback>
              </mc:AlternateConten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72E19" w:rsidRPr="0064347F" w:rsidRDefault="0064347F" w:rsidP="0064347F">
            <w:pPr>
              <w:pStyle w:val="smalltext"/>
            </w:pPr>
            <w:r w:rsidRPr="0064347F">
              <w:t>Cattle:</w:t>
            </w:r>
            <w:r w:rsidRPr="0064347F">
              <w:br/>
              <w:t>Horses:</w:t>
            </w:r>
          </w:p>
        </w:tc>
      </w:tr>
      <w:tr w:rsidR="0064347F" w:rsidRPr="003028BB" w:rsidTr="003028BB">
        <w:trPr>
          <w:trHeight w:val="195"/>
        </w:trPr>
        <w:tc>
          <w:tcPr>
            <w:tcW w:w="316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64347F" w:rsidRPr="003028BB" w:rsidRDefault="0064347F" w:rsidP="003028BB">
            <w:pPr>
              <w:spacing w:before="120" w:after="120"/>
              <w:rPr>
                <w:rStyle w:val="Questionlabel"/>
                <w:b w:val="0"/>
                <w:sz w:val="20"/>
              </w:rPr>
            </w:pPr>
            <w:r w:rsidRPr="003028BB">
              <w:rPr>
                <w:b/>
                <w:sz w:val="20"/>
              </w:rPr>
              <w:t>Brand currently registered to:</w:t>
            </w:r>
          </w:p>
        </w:tc>
        <w:tc>
          <w:tcPr>
            <w:tcW w:w="7187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4347F" w:rsidRPr="003028BB" w:rsidRDefault="0064347F" w:rsidP="003028BB">
            <w:pPr>
              <w:pStyle w:val="smalltext"/>
              <w:spacing w:before="120" w:after="120"/>
              <w:rPr>
                <w:rStyle w:val="Questionlabel"/>
                <w:b w:val="0"/>
                <w:bCs w:val="0"/>
                <w:sz w:val="20"/>
              </w:rPr>
            </w:pPr>
          </w:p>
        </w:tc>
      </w:tr>
      <w:tr w:rsidR="0064347F" w:rsidRPr="003028BB" w:rsidTr="003028BB">
        <w:trPr>
          <w:trHeight w:val="195"/>
        </w:trPr>
        <w:tc>
          <w:tcPr>
            <w:tcW w:w="316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64347F" w:rsidRPr="003028BB" w:rsidRDefault="0064347F" w:rsidP="003028BB">
            <w:pPr>
              <w:spacing w:before="120" w:after="120"/>
              <w:rPr>
                <w:rStyle w:val="Questionlabel"/>
                <w:b w:val="0"/>
                <w:sz w:val="20"/>
              </w:rPr>
            </w:pPr>
            <w:r w:rsidRPr="003028BB">
              <w:rPr>
                <w:b/>
                <w:sz w:val="20"/>
              </w:rPr>
              <w:t>Transfer Brand to</w:t>
            </w:r>
            <w:bookmarkStart w:id="0" w:name="_GoBack"/>
            <w:bookmarkEnd w:id="0"/>
            <w:r w:rsidRPr="003028BB">
              <w:rPr>
                <w:b/>
                <w:sz w:val="20"/>
              </w:rPr>
              <w:t xml:space="preserve"> (new owners):</w:t>
            </w:r>
          </w:p>
        </w:tc>
        <w:tc>
          <w:tcPr>
            <w:tcW w:w="7187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4347F" w:rsidRPr="003028BB" w:rsidRDefault="0064347F" w:rsidP="003028BB">
            <w:pPr>
              <w:pStyle w:val="smalltext"/>
              <w:spacing w:before="120" w:after="120"/>
              <w:rPr>
                <w:rStyle w:val="Questionlabel"/>
                <w:b w:val="0"/>
                <w:bCs w:val="0"/>
                <w:sz w:val="20"/>
              </w:rPr>
            </w:pPr>
          </w:p>
        </w:tc>
      </w:tr>
      <w:tr w:rsidR="0064347F" w:rsidRPr="003028BB" w:rsidTr="003028BB">
        <w:trPr>
          <w:trHeight w:val="195"/>
        </w:trPr>
        <w:tc>
          <w:tcPr>
            <w:tcW w:w="316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64347F" w:rsidRPr="003028BB" w:rsidRDefault="0064347F" w:rsidP="003028BB">
            <w:pPr>
              <w:spacing w:before="120" w:after="120"/>
              <w:rPr>
                <w:rStyle w:val="Questionlabel"/>
                <w:b w:val="0"/>
                <w:sz w:val="20"/>
              </w:rPr>
            </w:pPr>
            <w:r w:rsidRPr="003028BB">
              <w:rPr>
                <w:b/>
                <w:sz w:val="20"/>
              </w:rPr>
              <w:t>Run where Brand will be used:</w:t>
            </w:r>
          </w:p>
        </w:tc>
        <w:tc>
          <w:tcPr>
            <w:tcW w:w="7187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4347F" w:rsidRPr="003028BB" w:rsidRDefault="0064347F" w:rsidP="003028BB">
            <w:pPr>
              <w:pStyle w:val="smalltext"/>
              <w:spacing w:before="120" w:after="120"/>
              <w:rPr>
                <w:rStyle w:val="Questionlabel"/>
                <w:b w:val="0"/>
                <w:bCs w:val="0"/>
                <w:sz w:val="20"/>
              </w:rPr>
            </w:pPr>
          </w:p>
        </w:tc>
      </w:tr>
      <w:tr w:rsidR="00726738" w:rsidRPr="007A5EFD" w:rsidTr="00C02BC7">
        <w:trPr>
          <w:trHeight w:val="195"/>
        </w:trPr>
        <w:tc>
          <w:tcPr>
            <w:tcW w:w="1035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:rsidR="00726738" w:rsidRPr="007A5EFD" w:rsidRDefault="00726738" w:rsidP="00726738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26738" w:rsidRPr="003028BB" w:rsidTr="00C02BC7">
        <w:trPr>
          <w:trHeight w:val="601"/>
        </w:trPr>
        <w:tc>
          <w:tcPr>
            <w:tcW w:w="302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726738" w:rsidRPr="003028BB" w:rsidRDefault="00726738" w:rsidP="00D55E55">
            <w:pPr>
              <w:rPr>
                <w:rStyle w:val="Questionlabel"/>
                <w:sz w:val="20"/>
              </w:rPr>
            </w:pPr>
            <w:r w:rsidRPr="003028BB">
              <w:rPr>
                <w:rStyle w:val="Questionlabel"/>
                <w:sz w:val="20"/>
              </w:rPr>
              <w:t>Postal address of applicants:</w:t>
            </w:r>
          </w:p>
        </w:tc>
        <w:tc>
          <w:tcPr>
            <w:tcW w:w="7329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726738" w:rsidRPr="003028BB" w:rsidRDefault="00726738" w:rsidP="00726738">
            <w:pPr>
              <w:rPr>
                <w:sz w:val="20"/>
              </w:rPr>
            </w:pPr>
          </w:p>
        </w:tc>
      </w:tr>
      <w:tr w:rsidR="00726738" w:rsidRPr="003028BB" w:rsidTr="003028BB">
        <w:trPr>
          <w:trHeight w:val="223"/>
        </w:trPr>
        <w:tc>
          <w:tcPr>
            <w:tcW w:w="18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726738" w:rsidRPr="003028BB" w:rsidRDefault="00726738" w:rsidP="00726738">
            <w:pPr>
              <w:rPr>
                <w:rStyle w:val="Questionlabel"/>
                <w:sz w:val="20"/>
              </w:rPr>
            </w:pPr>
            <w:r w:rsidRPr="003028BB">
              <w:rPr>
                <w:rStyle w:val="Questionlabel"/>
                <w:sz w:val="20"/>
              </w:rPr>
              <w:t>Telephone:</w:t>
            </w:r>
          </w:p>
        </w:tc>
        <w:tc>
          <w:tcPr>
            <w:tcW w:w="3026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726738" w:rsidRPr="003028BB" w:rsidRDefault="00726738" w:rsidP="00726738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26738" w:rsidRPr="003028BB" w:rsidRDefault="00726738" w:rsidP="00726738">
            <w:pPr>
              <w:rPr>
                <w:b/>
                <w:sz w:val="20"/>
              </w:rPr>
            </w:pPr>
            <w:r w:rsidRPr="003028BB">
              <w:rPr>
                <w:b/>
                <w:sz w:val="20"/>
              </w:rPr>
              <w:t>Fax:</w:t>
            </w:r>
          </w:p>
        </w:tc>
        <w:tc>
          <w:tcPr>
            <w:tcW w:w="435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26738" w:rsidRPr="003028BB" w:rsidRDefault="00726738" w:rsidP="00726738">
            <w:pPr>
              <w:rPr>
                <w:sz w:val="20"/>
              </w:rPr>
            </w:pPr>
          </w:p>
        </w:tc>
      </w:tr>
      <w:tr w:rsidR="00726738" w:rsidRPr="003028BB" w:rsidTr="003028BB">
        <w:trPr>
          <w:trHeight w:val="223"/>
        </w:trPr>
        <w:tc>
          <w:tcPr>
            <w:tcW w:w="18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726738" w:rsidRPr="003028BB" w:rsidRDefault="00726738" w:rsidP="00726738">
            <w:pPr>
              <w:rPr>
                <w:rStyle w:val="Questionlabel"/>
                <w:sz w:val="20"/>
              </w:rPr>
            </w:pPr>
            <w:r w:rsidRPr="003028BB">
              <w:rPr>
                <w:rStyle w:val="Questionlabel"/>
                <w:sz w:val="20"/>
              </w:rPr>
              <w:t>Mobile:</w:t>
            </w:r>
          </w:p>
        </w:tc>
        <w:tc>
          <w:tcPr>
            <w:tcW w:w="3026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726738" w:rsidRPr="003028BB" w:rsidRDefault="00726738" w:rsidP="00726738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26738" w:rsidRPr="003028BB" w:rsidRDefault="00726738" w:rsidP="00726738">
            <w:pPr>
              <w:rPr>
                <w:b/>
                <w:sz w:val="20"/>
              </w:rPr>
            </w:pPr>
            <w:r w:rsidRPr="003028BB">
              <w:rPr>
                <w:b/>
                <w:sz w:val="20"/>
              </w:rPr>
              <w:t>Email:</w:t>
            </w:r>
          </w:p>
        </w:tc>
        <w:tc>
          <w:tcPr>
            <w:tcW w:w="4352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26738" w:rsidRPr="003028BB" w:rsidRDefault="00726738" w:rsidP="00726738">
            <w:pPr>
              <w:rPr>
                <w:sz w:val="20"/>
              </w:rPr>
            </w:pPr>
          </w:p>
        </w:tc>
      </w:tr>
      <w:tr w:rsidR="00726738" w:rsidRPr="003028BB" w:rsidTr="00C02BC7">
        <w:trPr>
          <w:trHeight w:val="223"/>
        </w:trPr>
        <w:tc>
          <w:tcPr>
            <w:tcW w:w="18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726738" w:rsidRPr="003028BB" w:rsidRDefault="00726738" w:rsidP="00726738">
            <w:pPr>
              <w:rPr>
                <w:rStyle w:val="Questionlabel"/>
                <w:sz w:val="20"/>
              </w:rPr>
            </w:pPr>
            <w:r w:rsidRPr="003028BB">
              <w:rPr>
                <w:rStyle w:val="Questionlabel"/>
                <w:sz w:val="20"/>
              </w:rPr>
              <w:t>Dated this:</w:t>
            </w:r>
          </w:p>
        </w:tc>
        <w:tc>
          <w:tcPr>
            <w:tcW w:w="3026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726738" w:rsidRPr="003028BB" w:rsidRDefault="00726738" w:rsidP="00726738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26738" w:rsidRPr="003028BB" w:rsidRDefault="008D65F9" w:rsidP="00726738">
            <w:pPr>
              <w:rPr>
                <w:b/>
                <w:sz w:val="20"/>
              </w:rPr>
            </w:pPr>
            <w:r w:rsidRPr="003028BB">
              <w:rPr>
                <w:b/>
                <w:sz w:val="20"/>
              </w:rPr>
              <w:t>d</w:t>
            </w:r>
            <w:r w:rsidR="00726738" w:rsidRPr="003028BB">
              <w:rPr>
                <w:b/>
                <w:sz w:val="20"/>
              </w:rPr>
              <w:t>ay of: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26738" w:rsidRPr="003028BB" w:rsidRDefault="00726738" w:rsidP="00726738">
            <w:pPr>
              <w:rPr>
                <w:b/>
                <w:sz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26738" w:rsidRPr="003028BB" w:rsidRDefault="00726738" w:rsidP="00726738">
            <w:pPr>
              <w:rPr>
                <w:sz w:val="20"/>
              </w:rPr>
            </w:pPr>
            <w:r w:rsidRPr="003028BB">
              <w:rPr>
                <w:b/>
                <w:sz w:val="20"/>
              </w:rPr>
              <w:t>20</w:t>
            </w:r>
          </w:p>
        </w:tc>
      </w:tr>
      <w:tr w:rsidR="00726738" w:rsidRPr="007A5EFD" w:rsidTr="00C02BC7">
        <w:trPr>
          <w:trHeight w:val="27"/>
        </w:trPr>
        <w:tc>
          <w:tcPr>
            <w:tcW w:w="10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:rsidR="00726738" w:rsidRPr="002C0BEF" w:rsidRDefault="00726738" w:rsidP="00726738">
            <w:r>
              <w:rPr>
                <w:rStyle w:val="Questionlabel"/>
              </w:rPr>
              <w:t>Signatures</w:t>
            </w:r>
          </w:p>
        </w:tc>
      </w:tr>
      <w:tr w:rsidR="00C02BC7" w:rsidRPr="003028BB" w:rsidTr="00C02BC7">
        <w:trPr>
          <w:trHeight w:val="27"/>
        </w:trPr>
        <w:tc>
          <w:tcPr>
            <w:tcW w:w="10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b/>
                <w:sz w:val="20"/>
              </w:rPr>
            </w:pPr>
            <w:r w:rsidRPr="003028BB">
              <w:rPr>
                <w:b/>
                <w:sz w:val="20"/>
              </w:rPr>
              <w:t>Transferor (old owners)</w:t>
            </w:r>
          </w:p>
        </w:tc>
      </w:tr>
      <w:tr w:rsidR="00C02BC7" w:rsidRPr="003028BB" w:rsidTr="00C02BC7">
        <w:trPr>
          <w:trHeight w:val="73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b/>
                <w:sz w:val="20"/>
              </w:rPr>
            </w:pPr>
            <w:r w:rsidRPr="003028BB">
              <w:rPr>
                <w:b/>
                <w:sz w:val="20"/>
              </w:rPr>
              <w:t>Signatures:</w:t>
            </w:r>
          </w:p>
        </w:tc>
        <w:tc>
          <w:tcPr>
            <w:tcW w:w="2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sz w:val="20"/>
              </w:rPr>
            </w:pPr>
            <w:r w:rsidRPr="003028BB">
              <w:rPr>
                <w:sz w:val="20"/>
              </w:rPr>
              <w:t>1.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sz w:val="20"/>
              </w:rPr>
            </w:pPr>
            <w:r w:rsidRPr="003028BB">
              <w:rPr>
                <w:sz w:val="20"/>
              </w:rPr>
              <w:t>2.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sz w:val="20"/>
              </w:rPr>
            </w:pPr>
            <w:r w:rsidRPr="003028BB">
              <w:rPr>
                <w:sz w:val="20"/>
              </w:rPr>
              <w:t>3.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sz w:val="20"/>
              </w:rPr>
            </w:pPr>
            <w:r w:rsidRPr="003028BB">
              <w:rPr>
                <w:sz w:val="20"/>
              </w:rPr>
              <w:t>4.</w:t>
            </w:r>
          </w:p>
        </w:tc>
      </w:tr>
      <w:tr w:rsidR="00C02BC7" w:rsidRPr="003028BB" w:rsidTr="00C02BC7">
        <w:trPr>
          <w:trHeight w:val="71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b/>
                <w:sz w:val="20"/>
              </w:rPr>
            </w:pPr>
            <w:r w:rsidRPr="003028BB">
              <w:rPr>
                <w:b/>
                <w:sz w:val="20"/>
              </w:rPr>
              <w:t>Print name/s:</w:t>
            </w:r>
          </w:p>
        </w:tc>
        <w:tc>
          <w:tcPr>
            <w:tcW w:w="2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sz w:val="20"/>
              </w:rPr>
            </w:pPr>
            <w:r w:rsidRPr="003028BB">
              <w:rPr>
                <w:sz w:val="20"/>
              </w:rPr>
              <w:t>1.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sz w:val="20"/>
              </w:rPr>
            </w:pPr>
            <w:r w:rsidRPr="003028BB">
              <w:rPr>
                <w:sz w:val="20"/>
              </w:rPr>
              <w:t>2.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sz w:val="20"/>
              </w:rPr>
            </w:pPr>
            <w:r w:rsidRPr="003028BB">
              <w:rPr>
                <w:sz w:val="20"/>
              </w:rPr>
              <w:t>3.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sz w:val="20"/>
              </w:rPr>
            </w:pPr>
            <w:r w:rsidRPr="003028BB">
              <w:rPr>
                <w:sz w:val="20"/>
              </w:rPr>
              <w:t>4.</w:t>
            </w:r>
          </w:p>
        </w:tc>
      </w:tr>
      <w:tr w:rsidR="00C02BC7" w:rsidRPr="003028BB" w:rsidTr="00C02BC7">
        <w:trPr>
          <w:trHeight w:val="71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b/>
                <w:sz w:val="20"/>
              </w:rPr>
            </w:pPr>
            <w:r w:rsidRPr="003028BB">
              <w:rPr>
                <w:b/>
                <w:sz w:val="20"/>
              </w:rPr>
              <w:t>Position title.</w:t>
            </w:r>
          </w:p>
        </w:tc>
        <w:tc>
          <w:tcPr>
            <w:tcW w:w="2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sz w:val="20"/>
              </w:rPr>
            </w:pPr>
            <w:r w:rsidRPr="003028BB">
              <w:rPr>
                <w:sz w:val="20"/>
              </w:rPr>
              <w:t>1.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sz w:val="20"/>
              </w:rPr>
            </w:pPr>
            <w:r w:rsidRPr="003028BB">
              <w:rPr>
                <w:sz w:val="20"/>
              </w:rPr>
              <w:t>2.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sz w:val="20"/>
              </w:rPr>
            </w:pPr>
            <w:r w:rsidRPr="003028BB">
              <w:rPr>
                <w:sz w:val="20"/>
              </w:rPr>
              <w:t>3.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02BC7" w:rsidRPr="003028BB" w:rsidRDefault="00C02BC7" w:rsidP="000A7A83">
            <w:pPr>
              <w:rPr>
                <w:sz w:val="20"/>
              </w:rPr>
            </w:pPr>
            <w:r w:rsidRPr="003028BB">
              <w:rPr>
                <w:sz w:val="20"/>
              </w:rPr>
              <w:t>4.</w:t>
            </w:r>
          </w:p>
        </w:tc>
      </w:tr>
      <w:tr w:rsidR="00C02BC7" w:rsidRPr="003028BB" w:rsidTr="00C02BC7">
        <w:trPr>
          <w:trHeight w:val="212"/>
        </w:trPr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C02BC7" w:rsidRPr="003028BB" w:rsidRDefault="00C02BC7" w:rsidP="000A7A83">
            <w:pPr>
              <w:rPr>
                <w:b/>
                <w:sz w:val="20"/>
              </w:rPr>
            </w:pPr>
            <w:r w:rsidRPr="003028BB">
              <w:rPr>
                <w:b/>
                <w:sz w:val="20"/>
              </w:rPr>
              <w:t>Witness signature: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02BC7" w:rsidRPr="003028BB" w:rsidRDefault="00C02BC7" w:rsidP="000A7A83">
            <w:pPr>
              <w:rPr>
                <w:rStyle w:val="Questionlabel"/>
                <w:b w:val="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02BC7" w:rsidRPr="003028BB" w:rsidRDefault="00C02BC7" w:rsidP="000A7A83">
            <w:pPr>
              <w:rPr>
                <w:b/>
                <w:sz w:val="20"/>
              </w:rPr>
            </w:pPr>
            <w:r w:rsidRPr="003028BB">
              <w:rPr>
                <w:b/>
                <w:sz w:val="20"/>
              </w:rPr>
              <w:t>Witness name:</w:t>
            </w:r>
          </w:p>
        </w:tc>
        <w:tc>
          <w:tcPr>
            <w:tcW w:w="35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02BC7" w:rsidRPr="003028BB" w:rsidRDefault="00C02BC7" w:rsidP="000A7A83">
            <w:pPr>
              <w:rPr>
                <w:sz w:val="20"/>
              </w:rPr>
            </w:pPr>
          </w:p>
        </w:tc>
      </w:tr>
      <w:tr w:rsidR="00726738" w:rsidRPr="003028BB" w:rsidTr="00C02BC7">
        <w:trPr>
          <w:trHeight w:val="27"/>
        </w:trPr>
        <w:tc>
          <w:tcPr>
            <w:tcW w:w="10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28" w:type="dxa"/>
              <w:bottom w:w="28" w:type="dxa"/>
            </w:tcMar>
          </w:tcPr>
          <w:p w:rsidR="00726738" w:rsidRPr="003028BB" w:rsidRDefault="00C02BC7" w:rsidP="00C02BC7">
            <w:pPr>
              <w:rPr>
                <w:sz w:val="20"/>
              </w:rPr>
            </w:pPr>
            <w:r w:rsidRPr="003028BB">
              <w:rPr>
                <w:b/>
                <w:sz w:val="20"/>
              </w:rPr>
              <w:t>Transferee (new owners)</w:t>
            </w:r>
            <w:r w:rsidRPr="003028BB">
              <w:rPr>
                <w:sz w:val="20"/>
              </w:rPr>
              <w:t xml:space="preserve"> – I / We hereby acknowledge that we are over the age of 18 years old</w:t>
            </w:r>
          </w:p>
        </w:tc>
      </w:tr>
      <w:tr w:rsidR="0064347F" w:rsidRPr="003028BB" w:rsidTr="00C02BC7">
        <w:trPr>
          <w:trHeight w:val="73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64347F" w:rsidRPr="003028BB" w:rsidRDefault="0064347F" w:rsidP="0064347F">
            <w:pPr>
              <w:rPr>
                <w:b/>
                <w:sz w:val="20"/>
              </w:rPr>
            </w:pPr>
            <w:r w:rsidRPr="003028BB">
              <w:rPr>
                <w:b/>
                <w:sz w:val="20"/>
              </w:rPr>
              <w:t>Signatures:</w:t>
            </w:r>
          </w:p>
        </w:tc>
        <w:tc>
          <w:tcPr>
            <w:tcW w:w="2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4347F" w:rsidRPr="003028BB" w:rsidRDefault="0064347F" w:rsidP="0064347F">
            <w:pPr>
              <w:rPr>
                <w:sz w:val="20"/>
              </w:rPr>
            </w:pPr>
            <w:r w:rsidRPr="003028BB">
              <w:rPr>
                <w:sz w:val="20"/>
              </w:rPr>
              <w:t>1.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4347F" w:rsidRPr="003028BB" w:rsidRDefault="0064347F" w:rsidP="0064347F">
            <w:pPr>
              <w:rPr>
                <w:sz w:val="20"/>
              </w:rPr>
            </w:pPr>
            <w:r w:rsidRPr="003028BB">
              <w:rPr>
                <w:sz w:val="20"/>
              </w:rPr>
              <w:t>2.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4347F" w:rsidRPr="003028BB" w:rsidRDefault="0064347F" w:rsidP="0064347F">
            <w:pPr>
              <w:rPr>
                <w:sz w:val="20"/>
              </w:rPr>
            </w:pPr>
            <w:r w:rsidRPr="003028BB">
              <w:rPr>
                <w:sz w:val="20"/>
              </w:rPr>
              <w:t>3.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4347F" w:rsidRPr="003028BB" w:rsidRDefault="0064347F" w:rsidP="0064347F">
            <w:pPr>
              <w:rPr>
                <w:sz w:val="20"/>
              </w:rPr>
            </w:pPr>
            <w:r w:rsidRPr="003028BB">
              <w:rPr>
                <w:sz w:val="20"/>
              </w:rPr>
              <w:t>4.</w:t>
            </w:r>
          </w:p>
        </w:tc>
      </w:tr>
      <w:tr w:rsidR="0064347F" w:rsidRPr="003028BB" w:rsidTr="00C02BC7">
        <w:trPr>
          <w:trHeight w:val="71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64347F" w:rsidRPr="003028BB" w:rsidRDefault="0064347F" w:rsidP="0064347F">
            <w:pPr>
              <w:rPr>
                <w:b/>
                <w:sz w:val="20"/>
              </w:rPr>
            </w:pPr>
            <w:r w:rsidRPr="003028BB">
              <w:rPr>
                <w:b/>
                <w:sz w:val="20"/>
              </w:rPr>
              <w:t>Print name/s:</w:t>
            </w:r>
          </w:p>
        </w:tc>
        <w:tc>
          <w:tcPr>
            <w:tcW w:w="2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4347F" w:rsidRPr="003028BB" w:rsidRDefault="0064347F" w:rsidP="0064347F">
            <w:pPr>
              <w:rPr>
                <w:sz w:val="20"/>
              </w:rPr>
            </w:pPr>
            <w:r w:rsidRPr="003028BB">
              <w:rPr>
                <w:sz w:val="20"/>
              </w:rPr>
              <w:t>1.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4347F" w:rsidRPr="003028BB" w:rsidRDefault="0064347F" w:rsidP="0064347F">
            <w:pPr>
              <w:rPr>
                <w:sz w:val="20"/>
              </w:rPr>
            </w:pPr>
            <w:r w:rsidRPr="003028BB">
              <w:rPr>
                <w:sz w:val="20"/>
              </w:rPr>
              <w:t>2.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4347F" w:rsidRPr="003028BB" w:rsidRDefault="0064347F" w:rsidP="0064347F">
            <w:pPr>
              <w:rPr>
                <w:sz w:val="20"/>
              </w:rPr>
            </w:pPr>
            <w:r w:rsidRPr="003028BB">
              <w:rPr>
                <w:sz w:val="20"/>
              </w:rPr>
              <w:t>3.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4347F" w:rsidRPr="003028BB" w:rsidRDefault="0064347F" w:rsidP="0064347F">
            <w:pPr>
              <w:rPr>
                <w:sz w:val="20"/>
              </w:rPr>
            </w:pPr>
            <w:r w:rsidRPr="003028BB">
              <w:rPr>
                <w:sz w:val="20"/>
              </w:rPr>
              <w:t>4.</w:t>
            </w:r>
          </w:p>
        </w:tc>
      </w:tr>
      <w:tr w:rsidR="0064347F" w:rsidRPr="003028BB" w:rsidTr="00C02BC7">
        <w:trPr>
          <w:trHeight w:val="71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64347F" w:rsidRPr="003028BB" w:rsidRDefault="0064347F" w:rsidP="0064347F">
            <w:pPr>
              <w:rPr>
                <w:b/>
                <w:sz w:val="20"/>
              </w:rPr>
            </w:pPr>
            <w:r w:rsidRPr="003028BB">
              <w:rPr>
                <w:b/>
                <w:sz w:val="20"/>
              </w:rPr>
              <w:t>Position title.</w:t>
            </w:r>
          </w:p>
        </w:tc>
        <w:tc>
          <w:tcPr>
            <w:tcW w:w="2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4347F" w:rsidRPr="003028BB" w:rsidRDefault="0064347F" w:rsidP="0064347F">
            <w:pPr>
              <w:rPr>
                <w:sz w:val="20"/>
              </w:rPr>
            </w:pPr>
            <w:r w:rsidRPr="003028BB">
              <w:rPr>
                <w:sz w:val="20"/>
              </w:rPr>
              <w:t>1.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4347F" w:rsidRPr="003028BB" w:rsidRDefault="0064347F" w:rsidP="0064347F">
            <w:pPr>
              <w:rPr>
                <w:sz w:val="20"/>
              </w:rPr>
            </w:pPr>
            <w:r w:rsidRPr="003028BB">
              <w:rPr>
                <w:sz w:val="20"/>
              </w:rPr>
              <w:t>2.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4347F" w:rsidRPr="003028BB" w:rsidRDefault="0064347F" w:rsidP="0064347F">
            <w:pPr>
              <w:rPr>
                <w:sz w:val="20"/>
              </w:rPr>
            </w:pPr>
            <w:r w:rsidRPr="003028BB">
              <w:rPr>
                <w:sz w:val="20"/>
              </w:rPr>
              <w:t>3.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4347F" w:rsidRPr="003028BB" w:rsidRDefault="0064347F" w:rsidP="0064347F">
            <w:pPr>
              <w:rPr>
                <w:sz w:val="20"/>
              </w:rPr>
            </w:pPr>
            <w:r w:rsidRPr="003028BB">
              <w:rPr>
                <w:sz w:val="20"/>
              </w:rPr>
              <w:t>4.</w:t>
            </w:r>
          </w:p>
        </w:tc>
      </w:tr>
      <w:tr w:rsidR="0064347F" w:rsidRPr="003028BB" w:rsidTr="00C02BC7">
        <w:trPr>
          <w:trHeight w:val="212"/>
        </w:trPr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64347F" w:rsidRPr="003028BB" w:rsidRDefault="0064347F" w:rsidP="0064347F">
            <w:pPr>
              <w:rPr>
                <w:b/>
                <w:sz w:val="20"/>
              </w:rPr>
            </w:pPr>
            <w:r w:rsidRPr="003028BB">
              <w:rPr>
                <w:b/>
                <w:sz w:val="20"/>
              </w:rPr>
              <w:t>Witness signature: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64347F" w:rsidRPr="003028BB" w:rsidRDefault="0064347F" w:rsidP="00726738">
            <w:pPr>
              <w:rPr>
                <w:rStyle w:val="Questionlabel"/>
                <w:b w:val="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64347F" w:rsidRPr="003028BB" w:rsidRDefault="0064347F" w:rsidP="0064347F">
            <w:pPr>
              <w:rPr>
                <w:b/>
                <w:sz w:val="20"/>
              </w:rPr>
            </w:pPr>
            <w:r w:rsidRPr="003028BB">
              <w:rPr>
                <w:b/>
                <w:sz w:val="20"/>
              </w:rPr>
              <w:t>Witness name:</w:t>
            </w:r>
          </w:p>
        </w:tc>
        <w:tc>
          <w:tcPr>
            <w:tcW w:w="35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64347F" w:rsidRPr="003028BB" w:rsidRDefault="0064347F" w:rsidP="00726738">
            <w:pPr>
              <w:rPr>
                <w:sz w:val="20"/>
              </w:rPr>
            </w:pPr>
          </w:p>
        </w:tc>
      </w:tr>
      <w:tr w:rsidR="00D55E55" w:rsidRPr="00726738" w:rsidTr="00C02BC7">
        <w:trPr>
          <w:trHeight w:val="168"/>
        </w:trPr>
        <w:tc>
          <w:tcPr>
            <w:tcW w:w="10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  <w:vAlign w:val="bottom"/>
          </w:tcPr>
          <w:p w:rsidR="00D55E55" w:rsidRPr="00D55E55" w:rsidRDefault="00D55E55" w:rsidP="00857450">
            <w:pPr>
              <w:rPr>
                <w:b/>
              </w:rPr>
            </w:pPr>
            <w:r w:rsidRPr="00D55E55">
              <w:rPr>
                <w:b/>
              </w:rPr>
              <w:t>Payment</w:t>
            </w:r>
          </w:p>
        </w:tc>
      </w:tr>
      <w:tr w:rsidR="00D55E55" w:rsidRPr="00726738" w:rsidTr="00C02BC7">
        <w:trPr>
          <w:trHeight w:val="168"/>
        </w:trPr>
        <w:tc>
          <w:tcPr>
            <w:tcW w:w="10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D55E55" w:rsidRPr="00C02BC7" w:rsidRDefault="00C02BC7" w:rsidP="00C02BC7">
            <w:pPr>
              <w:pStyle w:val="smalltext"/>
            </w:pPr>
            <w:r w:rsidRPr="00C02BC7">
              <w:t>Application for Transfer of Brand – Note Fees subject to change 1st July each year</w:t>
            </w:r>
          </w:p>
        </w:tc>
      </w:tr>
      <w:tr w:rsidR="00D55E55" w:rsidRPr="009A574B" w:rsidTr="00C02BC7">
        <w:trPr>
          <w:trHeight w:val="168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D55E55" w:rsidRPr="009A574B" w:rsidRDefault="00D55E55" w:rsidP="009A574B">
            <w:pPr>
              <w:rPr>
                <w:rStyle w:val="Questionlabel"/>
                <w:b w:val="0"/>
                <w:sz w:val="20"/>
              </w:rPr>
            </w:pPr>
            <w:r w:rsidRPr="009A574B">
              <w:rPr>
                <w:b/>
                <w:sz w:val="20"/>
              </w:rPr>
              <w:t>Payment type: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55E55" w:rsidRPr="009A574B" w:rsidRDefault="00C02BC7" w:rsidP="009A574B">
            <w:pPr>
              <w:rPr>
                <w:sz w:val="20"/>
              </w:rPr>
            </w:pPr>
            <w:r w:rsidRPr="0084425A">
              <w:rPr>
                <w:sz w:val="20"/>
              </w:rPr>
              <w:t>$</w:t>
            </w:r>
            <w:r>
              <w:rPr>
                <w:sz w:val="20"/>
              </w:rPr>
              <w:t>6</w:t>
            </w:r>
            <w:r w:rsidR="00FB4E91">
              <w:rPr>
                <w:sz w:val="20"/>
              </w:rPr>
              <w:t>3</w:t>
            </w:r>
            <w:r w:rsidRPr="0084425A">
              <w:rPr>
                <w:sz w:val="20"/>
              </w:rPr>
              <w:t xml:space="preserve"> CHEQUE attached (made payable to RTM)</w:t>
            </w:r>
          </w:p>
        </w:tc>
        <w:tc>
          <w:tcPr>
            <w:tcW w:w="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55E55" w:rsidRPr="009A574B" w:rsidRDefault="00C02BC7" w:rsidP="009A574B">
            <w:pPr>
              <w:rPr>
                <w:sz w:val="20"/>
              </w:rPr>
            </w:pPr>
            <w:r w:rsidRPr="0084425A">
              <w:rPr>
                <w:sz w:val="20"/>
              </w:rPr>
              <w:t>Please charge my Credit Card $</w:t>
            </w:r>
            <w:r>
              <w:rPr>
                <w:sz w:val="20"/>
              </w:rPr>
              <w:t>6</w:t>
            </w:r>
            <w:r w:rsidR="00FB4E91">
              <w:rPr>
                <w:sz w:val="20"/>
              </w:rPr>
              <w:t>3</w:t>
            </w:r>
          </w:p>
        </w:tc>
      </w:tr>
      <w:tr w:rsidR="009A574B" w:rsidRPr="009A574B" w:rsidTr="00DD09DD">
        <w:trPr>
          <w:trHeight w:val="168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9A574B" w:rsidRPr="009A574B" w:rsidRDefault="009A574B" w:rsidP="009A574B">
            <w:pPr>
              <w:rPr>
                <w:sz w:val="20"/>
              </w:rPr>
            </w:pPr>
            <w:r w:rsidRPr="009A574B">
              <w:rPr>
                <w:sz w:val="20"/>
              </w:rPr>
              <w:t>B/CARD  /  M/CARD  /  VISA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A574B" w:rsidRPr="009A574B" w:rsidRDefault="009A574B" w:rsidP="009A574B">
            <w:pPr>
              <w:rPr>
                <w:b/>
                <w:sz w:val="20"/>
              </w:rPr>
            </w:pPr>
            <w:r w:rsidRPr="009A574B">
              <w:rPr>
                <w:b/>
                <w:sz w:val="20"/>
              </w:rPr>
              <w:t>Card number: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A574B" w:rsidRPr="00DD09DD" w:rsidRDefault="009A574B" w:rsidP="009A574B">
            <w:pPr>
              <w:rPr>
                <w:szCs w:val="22"/>
              </w:rPr>
            </w:pPr>
            <w:r w:rsidRPr="00DD09DD">
              <w:rPr>
                <w:szCs w:val="22"/>
              </w:rPr>
              <w:t>_ _ _ _/_ _ _ _/ _ _ _ _ /_ _ _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A574B" w:rsidRPr="009A574B" w:rsidRDefault="009A574B" w:rsidP="009A574B">
            <w:pPr>
              <w:rPr>
                <w:b/>
                <w:sz w:val="20"/>
              </w:rPr>
            </w:pPr>
            <w:r w:rsidRPr="009A574B">
              <w:rPr>
                <w:b/>
                <w:sz w:val="20"/>
              </w:rPr>
              <w:t>Expiry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A574B" w:rsidRPr="009A574B" w:rsidRDefault="009A574B" w:rsidP="009A574B">
            <w:pPr>
              <w:rPr>
                <w:sz w:val="20"/>
              </w:rPr>
            </w:pPr>
            <w:r w:rsidRPr="009A574B">
              <w:rPr>
                <w:sz w:val="20"/>
              </w:rPr>
              <w:t>_ _/_ _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A574B" w:rsidRPr="009A574B" w:rsidRDefault="009A574B" w:rsidP="009A574B">
            <w:pPr>
              <w:rPr>
                <w:b/>
                <w:sz w:val="20"/>
              </w:rPr>
            </w:pPr>
            <w:r w:rsidRPr="009A574B">
              <w:rPr>
                <w:b/>
                <w:sz w:val="20"/>
              </w:rPr>
              <w:t>CCV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A574B" w:rsidRPr="009A574B" w:rsidRDefault="009A574B" w:rsidP="009A574B">
            <w:pPr>
              <w:rPr>
                <w:sz w:val="20"/>
              </w:rPr>
            </w:pPr>
            <w:r w:rsidRPr="009A574B">
              <w:rPr>
                <w:sz w:val="20"/>
              </w:rPr>
              <w:t>_ _ _</w:t>
            </w:r>
          </w:p>
        </w:tc>
      </w:tr>
      <w:tr w:rsidR="009A574B" w:rsidRPr="009A574B" w:rsidTr="00C02BC7">
        <w:trPr>
          <w:trHeight w:val="168"/>
        </w:trPr>
        <w:tc>
          <w:tcPr>
            <w:tcW w:w="2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9A574B" w:rsidRPr="009A574B" w:rsidRDefault="009A574B" w:rsidP="009A574B">
            <w:pPr>
              <w:rPr>
                <w:b/>
                <w:sz w:val="20"/>
              </w:rPr>
            </w:pPr>
            <w:r w:rsidRPr="009A574B">
              <w:rPr>
                <w:b/>
                <w:sz w:val="20"/>
              </w:rPr>
              <w:t>Name on credit card:</w:t>
            </w:r>
          </w:p>
        </w:tc>
        <w:tc>
          <w:tcPr>
            <w:tcW w:w="2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A574B" w:rsidRPr="009A574B" w:rsidRDefault="009A574B" w:rsidP="009A574B">
            <w:pPr>
              <w:rPr>
                <w:sz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A574B" w:rsidRPr="009A574B" w:rsidRDefault="009A574B" w:rsidP="009A574B">
            <w:pPr>
              <w:rPr>
                <w:sz w:val="20"/>
              </w:rPr>
            </w:pPr>
            <w:r w:rsidRPr="009A574B">
              <w:rPr>
                <w:b/>
                <w:sz w:val="20"/>
              </w:rPr>
              <w:t>Signature</w:t>
            </w:r>
            <w:r w:rsidRPr="009A574B">
              <w:rPr>
                <w:sz w:val="20"/>
              </w:rPr>
              <w:t>: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A574B" w:rsidRPr="009A574B" w:rsidRDefault="009A574B" w:rsidP="009A574B">
            <w:pPr>
              <w:rPr>
                <w:sz w:val="20"/>
              </w:rPr>
            </w:pPr>
          </w:p>
        </w:tc>
      </w:tr>
      <w:tr w:rsidR="00D55E55" w:rsidRPr="009A574B" w:rsidTr="00C02BC7">
        <w:trPr>
          <w:trHeight w:val="168"/>
        </w:trPr>
        <w:tc>
          <w:tcPr>
            <w:tcW w:w="10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:rsidR="00D55E55" w:rsidRPr="009A574B" w:rsidRDefault="009A574B" w:rsidP="009A574B">
            <w:pPr>
              <w:rPr>
                <w:b/>
                <w:sz w:val="20"/>
              </w:rPr>
            </w:pPr>
            <w:r w:rsidRPr="009A574B">
              <w:rPr>
                <w:b/>
                <w:sz w:val="20"/>
              </w:rPr>
              <w:t>Office use only</w:t>
            </w:r>
          </w:p>
        </w:tc>
      </w:tr>
      <w:tr w:rsidR="009A574B" w:rsidRPr="009A574B" w:rsidTr="00C02BC7">
        <w:trPr>
          <w:trHeight w:val="168"/>
        </w:trPr>
        <w:tc>
          <w:tcPr>
            <w:tcW w:w="10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bottom w:w="28" w:type="dxa"/>
            </w:tcMar>
          </w:tcPr>
          <w:p w:rsidR="009A574B" w:rsidRPr="009A574B" w:rsidRDefault="009A574B" w:rsidP="00824701">
            <w:pPr>
              <w:rPr>
                <w:b/>
              </w:rPr>
            </w:pPr>
            <w:r w:rsidRPr="0084425A">
              <w:t xml:space="preserve">LISA / Brands, </w:t>
            </w:r>
            <w:r w:rsidR="00824701">
              <w:t xml:space="preserve">Livestock Biosecurity, </w:t>
            </w:r>
            <w:r w:rsidRPr="0084425A">
              <w:t>BAW, D</w:t>
            </w:r>
            <w:r w:rsidR="00824701">
              <w:t>ITT</w:t>
            </w:r>
            <w:r w:rsidRPr="0084425A">
              <w:t xml:space="preserve"> – Cost Code:  </w:t>
            </w:r>
            <w:r>
              <w:rPr>
                <w:b/>
                <w:bCs/>
              </w:rPr>
              <w:t>92</w:t>
            </w:r>
            <w:r w:rsidR="00824701">
              <w:rPr>
                <w:b/>
                <w:bCs/>
              </w:rPr>
              <w:t>HF1N</w:t>
            </w:r>
            <w:r>
              <w:rPr>
                <w:b/>
                <w:bCs/>
              </w:rPr>
              <w:t>03D</w:t>
            </w:r>
            <w:r w:rsidRPr="0084425A">
              <w:t>134535       N00 = no GST</w:t>
            </w:r>
          </w:p>
        </w:tc>
      </w:tr>
      <w:tr w:rsidR="00D55E55" w:rsidRPr="007A5EFD" w:rsidTr="008D65F9">
        <w:trPr>
          <w:trHeight w:val="28"/>
        </w:trPr>
        <w:tc>
          <w:tcPr>
            <w:tcW w:w="1035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55E55" w:rsidRPr="002C21A2" w:rsidRDefault="00D55E55" w:rsidP="00D55E55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736CE8">
      <w:pPr>
        <w:tabs>
          <w:tab w:val="left" w:pos="1073"/>
          <w:tab w:val="center" w:pos="5159"/>
        </w:tabs>
      </w:pPr>
    </w:p>
    <w:sectPr w:rsidR="007A5EFD" w:rsidSect="009A57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794" w:bottom="794" w:left="794" w:header="510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1B" w:rsidRDefault="003A2B1B" w:rsidP="007332FF">
      <w:r>
        <w:separator/>
      </w:r>
    </w:p>
  </w:endnote>
  <w:endnote w:type="continuationSeparator" w:id="0">
    <w:p w:rsidR="003A2B1B" w:rsidRDefault="003A2B1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9A574B">
      <w:trPr>
        <w:cantSplit/>
        <w:trHeight w:hRule="exact" w:val="850"/>
      </w:trPr>
      <w:tc>
        <w:tcPr>
          <w:tcW w:w="10318" w:type="dxa"/>
          <w:vAlign w:val="center"/>
        </w:tcPr>
        <w:p w:rsidR="001B3D22" w:rsidRPr="001B3D22" w:rsidRDefault="001B3D22" w:rsidP="009A574B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102A8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2645D5" w:rsidRPr="00AC4488" w:rsidRDefault="00FB4E91" w:rsidP="009A574B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1 July 2022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C02BC7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C02BC7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433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854"/>
      <w:gridCol w:w="2579"/>
    </w:tblGrid>
    <w:tr w:rsidR="002645D5" w:rsidRPr="00132658" w:rsidTr="008D65F9">
      <w:trPr>
        <w:cantSplit/>
        <w:trHeight w:hRule="exact" w:val="1037"/>
      </w:trPr>
      <w:tc>
        <w:tcPr>
          <w:tcW w:w="7854" w:type="dxa"/>
          <w:tcBorders>
            <w:top w:val="single" w:sz="4" w:space="0" w:color="auto"/>
          </w:tcBorders>
          <w:vAlign w:val="center"/>
        </w:tcPr>
        <w:p w:rsidR="002645D5" w:rsidRPr="00CE30CF" w:rsidRDefault="001B3D22" w:rsidP="00B102A8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D65F9">
                <w:rPr>
                  <w:rStyle w:val="PageNumber"/>
                  <w:b/>
                </w:rPr>
                <w:t>INDUSTRY</w:t>
              </w:r>
              <w:r w:rsidR="00B102A8">
                <w:rPr>
                  <w:rStyle w:val="PageNumber"/>
                  <w:b/>
                </w:rPr>
                <w:t>, TOURISM</w:t>
              </w:r>
              <w:r w:rsidR="008D65F9">
                <w:rPr>
                  <w:rStyle w:val="PageNumber"/>
                  <w:b/>
                </w:rPr>
                <w:t xml:space="preserve"> AND </w:t>
              </w:r>
              <w:r w:rsidR="00B102A8">
                <w:rPr>
                  <w:rStyle w:val="PageNumber"/>
                  <w:b/>
                </w:rPr>
                <w:t>T</w:t>
              </w:r>
              <w:r w:rsidR="008D65F9">
                <w:rPr>
                  <w:rStyle w:val="PageNumber"/>
                  <w:b/>
                </w:rPr>
                <w:t>R</w:t>
              </w:r>
              <w:r w:rsidR="00B102A8">
                <w:rPr>
                  <w:rStyle w:val="PageNumber"/>
                  <w:b/>
                </w:rPr>
                <w:t>AD</w:t>
              </w:r>
              <w:r w:rsidR="008D65F9">
                <w:rPr>
                  <w:rStyle w:val="PageNumber"/>
                  <w:b/>
                </w:rPr>
                <w:t>E</w:t>
              </w:r>
            </w:sdtContent>
          </w:sdt>
          <w:r w:rsidR="008D65F9">
            <w:rPr>
              <w:rStyle w:val="PageNumber"/>
            </w:rPr>
            <w:t xml:space="preserve"> </w:t>
          </w:r>
          <w:r w:rsidR="008D65F9">
            <w:rPr>
              <w:rStyle w:val="PageNumber"/>
            </w:rPr>
            <w:br/>
          </w: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B4E91">
                <w:rPr>
                  <w:rStyle w:val="PageNumber"/>
                </w:rPr>
                <w:t>1 July 2022</w:t>
              </w:r>
            </w:sdtContent>
          </w:sdt>
          <w:r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FB4E91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FB4E91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79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426247" cy="508584"/>
                <wp:effectExtent l="0" t="0" r="2540" b="6350"/>
                <wp:docPr id="19" name="Picture 1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094" cy="511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1B" w:rsidRDefault="003A2B1B" w:rsidP="007332FF">
      <w:r>
        <w:separator/>
      </w:r>
    </w:p>
  </w:footnote>
  <w:footnote w:type="continuationSeparator" w:id="0">
    <w:p w:rsidR="003A2B1B" w:rsidRDefault="003A2B1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B4E9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D72E19">
          <w:rPr>
            <w:rStyle w:val="HeaderChar"/>
          </w:rPr>
          <w:t>Application for transfer of brand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Default="00D72E19" w:rsidP="00CA2A48">
        <w:pPr>
          <w:pStyle w:val="Title"/>
          <w:spacing w:after="0"/>
          <w:rPr>
            <w:rStyle w:val="TitleChar"/>
            <w:sz w:val="56"/>
          </w:rPr>
        </w:pPr>
        <w:r>
          <w:rPr>
            <w:rStyle w:val="TitleChar"/>
            <w:sz w:val="56"/>
          </w:rPr>
          <w:t>Application for transfer of brand</w:t>
        </w:r>
      </w:p>
    </w:sdtContent>
  </w:sdt>
  <w:p w:rsidR="00CA2A48" w:rsidRPr="00CA2A48" w:rsidRDefault="00CA2A48" w:rsidP="00CA2A48">
    <w:pPr>
      <w:pStyle w:val="Subtitle0"/>
      <w:spacing w:after="0"/>
    </w:pPr>
    <w:r w:rsidRPr="00CA2A48">
      <w:rPr>
        <w:rStyle w:val="TitleChar"/>
        <w:rFonts w:asciiTheme="majorHAnsi" w:hAnsiTheme="majorHAnsi"/>
        <w:bCs w:val="0"/>
        <w:color w:val="127CC0" w:themeColor="accent2"/>
        <w:kern w:val="0"/>
        <w:sz w:val="40"/>
        <w:szCs w:val="20"/>
      </w:rPr>
      <w:t>Livestock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2F3"/>
    <w:multiLevelType w:val="hybridMultilevel"/>
    <w:tmpl w:val="E8D619DA"/>
    <w:lvl w:ilvl="0" w:tplc="11A2CE5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2E87401"/>
    <w:multiLevelType w:val="singleLevel"/>
    <w:tmpl w:val="5530A510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5EED6264"/>
    <w:multiLevelType w:val="hybridMultilevel"/>
    <w:tmpl w:val="D7EAD91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39"/>
  </w:num>
  <w:num w:numId="4">
    <w:abstractNumId w:val="25"/>
  </w:num>
  <w:num w:numId="5">
    <w:abstractNumId w:val="17"/>
  </w:num>
  <w:num w:numId="6">
    <w:abstractNumId w:val="9"/>
  </w:num>
  <w:num w:numId="7">
    <w:abstractNumId w:val="27"/>
  </w:num>
  <w:num w:numId="8">
    <w:abstractNumId w:val="16"/>
  </w:num>
  <w:num w:numId="9">
    <w:abstractNumId w:val="38"/>
  </w:num>
  <w:num w:numId="10">
    <w:abstractNumId w:val="23"/>
  </w:num>
  <w:num w:numId="11">
    <w:abstractNumId w:val="35"/>
  </w:num>
  <w:num w:numId="12">
    <w:abstractNumId w:val="33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EE"/>
    <w:rsid w:val="00001DDF"/>
    <w:rsid w:val="0000322D"/>
    <w:rsid w:val="00007670"/>
    <w:rsid w:val="00010665"/>
    <w:rsid w:val="00020347"/>
    <w:rsid w:val="0002393A"/>
    <w:rsid w:val="000249EE"/>
    <w:rsid w:val="00027DB8"/>
    <w:rsid w:val="00031A96"/>
    <w:rsid w:val="000332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5505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2E23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28BB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2B1B"/>
    <w:rsid w:val="003A6341"/>
    <w:rsid w:val="003B67FD"/>
    <w:rsid w:val="003B6A61"/>
    <w:rsid w:val="003D0F63"/>
    <w:rsid w:val="003D406D"/>
    <w:rsid w:val="003D42C0"/>
    <w:rsid w:val="003D4A8F"/>
    <w:rsid w:val="003D5B29"/>
    <w:rsid w:val="003D7818"/>
    <w:rsid w:val="003E2445"/>
    <w:rsid w:val="003E3BB2"/>
    <w:rsid w:val="003F07E7"/>
    <w:rsid w:val="003F2B91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4347F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3EEE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26738"/>
    <w:rsid w:val="00730B9B"/>
    <w:rsid w:val="0073182E"/>
    <w:rsid w:val="007332FF"/>
    <w:rsid w:val="00735F95"/>
    <w:rsid w:val="00736CE8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3D8C"/>
    <w:rsid w:val="00824701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D65F9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74B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4C54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02A8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4DE5"/>
    <w:rsid w:val="00BA66F0"/>
    <w:rsid w:val="00BB2239"/>
    <w:rsid w:val="00BB2AE7"/>
    <w:rsid w:val="00BB6464"/>
    <w:rsid w:val="00BC1BB8"/>
    <w:rsid w:val="00BD764C"/>
    <w:rsid w:val="00BD7FE1"/>
    <w:rsid w:val="00BE37CA"/>
    <w:rsid w:val="00BE6144"/>
    <w:rsid w:val="00BE635A"/>
    <w:rsid w:val="00BF17E9"/>
    <w:rsid w:val="00BF2ABB"/>
    <w:rsid w:val="00BF5099"/>
    <w:rsid w:val="00C02BC7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778D3"/>
    <w:rsid w:val="00C86609"/>
    <w:rsid w:val="00C92B4C"/>
    <w:rsid w:val="00C954F6"/>
    <w:rsid w:val="00C96318"/>
    <w:rsid w:val="00CA2A4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44DB3"/>
    <w:rsid w:val="00D517C6"/>
    <w:rsid w:val="00D55E55"/>
    <w:rsid w:val="00D71D84"/>
    <w:rsid w:val="00D72464"/>
    <w:rsid w:val="00D72A57"/>
    <w:rsid w:val="00D72E19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09DD"/>
    <w:rsid w:val="00DD4E59"/>
    <w:rsid w:val="00DD725A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4E91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F5B031"/>
  <w15:docId w15:val="{097A107E-E29F-40E3-9F63-66B905D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smalltext">
    <w:name w:val="small text"/>
    <w:basedOn w:val="Normal"/>
    <w:link w:val="smalltextChar"/>
    <w:qFormat/>
    <w:rsid w:val="00726738"/>
    <w:pPr>
      <w:spacing w:after="0"/>
    </w:pPr>
    <w:rPr>
      <w:sz w:val="18"/>
      <w:lang w:eastAsia="en-AU"/>
    </w:rPr>
  </w:style>
  <w:style w:type="character" w:styleId="Strong">
    <w:name w:val="Strong"/>
    <w:basedOn w:val="DefaultParagraphFont"/>
    <w:qFormat/>
    <w:rsid w:val="00D44DB3"/>
    <w:rPr>
      <w:b/>
      <w:bCs/>
    </w:rPr>
  </w:style>
  <w:style w:type="character" w:customStyle="1" w:styleId="smalltextChar">
    <w:name w:val="small text Char"/>
    <w:basedOn w:val="DefaultParagraphFont"/>
    <w:link w:val="smalltext"/>
    <w:rsid w:val="00726738"/>
    <w:rPr>
      <w:sz w:val="18"/>
      <w:lang w:eastAsia="en-AU"/>
    </w:rPr>
  </w:style>
  <w:style w:type="paragraph" w:customStyle="1" w:styleId="ShellBodyText">
    <w:name w:val="Shell Body Text"/>
    <w:basedOn w:val="Normal"/>
    <w:rsid w:val="00C778D3"/>
    <w:pPr>
      <w:spacing w:after="240" w:line="300" w:lineRule="auto"/>
      <w:jc w:val="both"/>
    </w:pPr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ele.kluth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B53901-0606-4267-8612-1DC2CFE0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transfer of brand</vt:lpstr>
    </vt:vector>
  </TitlesOfParts>
  <Company>INDUSTRY, TOURISM AND TRADE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transfer of brand</dc:title>
  <dc:creator>Northern Territory Government</dc:creator>
  <cp:lastModifiedBy>Adele Kluth</cp:lastModifiedBy>
  <cp:revision>11</cp:revision>
  <cp:lastPrinted>2019-07-29T01:45:00Z</cp:lastPrinted>
  <dcterms:created xsi:type="dcterms:W3CDTF">2020-06-23T02:13:00Z</dcterms:created>
  <dcterms:modified xsi:type="dcterms:W3CDTF">2022-06-29T01:04:00Z</dcterms:modified>
</cp:coreProperties>
</file>