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370DA1" w:rsidP="00293A72">
      <w:pPr>
        <w:pStyle w:val="Heading1"/>
      </w:pPr>
      <w:r w:rsidRPr="00370DA1">
        <w:t xml:space="preserve">Apply </w:t>
      </w:r>
      <w:r w:rsidR="0019571E">
        <w:t>to revalidate your</w:t>
      </w:r>
      <w:r w:rsidR="0079610F">
        <w:t xml:space="preserve"> </w:t>
      </w:r>
      <w:r w:rsidR="00EA3A6B">
        <w:t xml:space="preserve">existing </w:t>
      </w:r>
      <w:r w:rsidR="0019571E">
        <w:t>Pilotage Exemption C</w:t>
      </w:r>
      <w:r w:rsidRPr="00370DA1">
        <w:t>ertificate</w:t>
      </w:r>
      <w:r w:rsidR="0019571E">
        <w:t>: Flowchart</w:t>
      </w:r>
      <w:r w:rsidR="00EA3A6B">
        <w:t xml:space="preserve"> </w:t>
      </w:r>
    </w:p>
    <w:p w:rsidR="00086A5F" w:rsidRDefault="00523C9B" w:rsidP="00370DA1">
      <w:bookmarkStart w:id="0" w:name="_GoBack"/>
      <w:r>
        <w:rPr>
          <w:noProof/>
        </w:rPr>
        <w:drawing>
          <wp:inline distT="0" distB="0" distL="0" distR="0">
            <wp:extent cx="9072245" cy="10739120"/>
            <wp:effectExtent l="0" t="0" r="0" b="5080"/>
            <wp:docPr id="3" name="Picture 3" descr="Apply for existing certificate revalidation &#10;&#10;Step 1 – Application&#10;&#10;You need to complete the Pilotage Exemption Certificate Application Form (pdf 270 kb) and submit this with the documents listed above to PEC@nt.gov.au&#10;The application will not be accepted unless all documentation is submitted with the application and complete.&#10;&#10;Step 2 – Invoice&#10;&#10;The invoice will be forwarded to the address indicated on the application form. Please see the Department of Transport Fees and Charges page for further information.&#10;&#10;Step 3 – Pilot assessment&#10;&#10;You will need to conduct a pilot check run with a licensed pilot through the compulsory pilotage zones annotated on your certificate. To book pilot assessment please email Shipping.DPC@nt.gov.au and Cc PEC@nt.gov.au&#10;&#10;Once the pilot check run has been successfully completed an electronic certificate will be emailed and our systems updated to reflect the new expiry date." title="Steps to revalidate your existing Pilotage Exemption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1073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7DB8" w:rsidRDefault="00027DB8" w:rsidP="00247343"/>
    <w:sectPr w:rsidR="00027DB8" w:rsidSect="00370DA1">
      <w:headerReference w:type="default" r:id="rId10"/>
      <w:footerReference w:type="default" r:id="rId11"/>
      <w:headerReference w:type="first" r:id="rId12"/>
      <w:footerReference w:type="first" r:id="rId13"/>
      <w:pgSz w:w="16839" w:h="23814" w:code="8"/>
      <w:pgMar w:top="992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E4" w:rsidRDefault="00EF65E4" w:rsidP="00293A72">
      <w:r>
        <w:separator/>
      </w:r>
    </w:p>
  </w:endnote>
  <w:endnote w:type="continuationSeparator" w:id="0">
    <w:p w:rsidR="00EF65E4" w:rsidRDefault="00EF65E4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9" w:rsidRDefault="00EB77F9" w:rsidP="00370DA1">
    <w:pPr>
      <w:pStyle w:val="Footer"/>
      <w:tabs>
        <w:tab w:val="clear" w:pos="9639"/>
      </w:tabs>
    </w:pPr>
    <w:r>
      <w:tab/>
    </w:r>
  </w:p>
  <w:p w:rsidR="00EB77F9" w:rsidRPr="00FD51B9" w:rsidRDefault="00EB77F9" w:rsidP="00370DA1">
    <w:pPr>
      <w:pStyle w:val="Footer"/>
      <w:tabs>
        <w:tab w:val="clear" w:pos="9639"/>
      </w:tabs>
      <w:rPr>
        <w:rFonts w:cs="Times New Roman"/>
        <w:sz w:val="18"/>
        <w:szCs w:val="18"/>
      </w:rPr>
    </w:pPr>
    <w:r>
      <w:rPr>
        <w:rFonts w:cs="Times New Roman"/>
        <w:szCs w:val="20"/>
      </w:rPr>
      <w:t xml:space="preserve">Department of </w:t>
    </w:r>
    <w:r w:rsidR="00370DA1">
      <w:rPr>
        <w:rFonts w:cs="Times New Roman"/>
        <w:b/>
        <w:szCs w:val="20"/>
      </w:rPr>
      <w:t>Transport</w:t>
    </w:r>
    <w:r w:rsidRPr="00FD51B9">
      <w:rPr>
        <w:sz w:val="18"/>
        <w:szCs w:val="18"/>
      </w:rPr>
      <w:tab/>
    </w:r>
    <w:sdt>
      <w:sdtPr>
        <w:rPr>
          <w:sz w:val="18"/>
          <w:szCs w:val="18"/>
        </w:rPr>
        <w:id w:val="1690641060"/>
        <w:docPartObj>
          <w:docPartGallery w:val="Page Numbers (Top of Page)"/>
          <w:docPartUnique/>
        </w:docPartObj>
      </w:sdtPr>
      <w:sdtEndPr/>
      <w:sdtContent>
        <w:r w:rsidRPr="00FD51B9">
          <w:rPr>
            <w:sz w:val="18"/>
            <w:szCs w:val="18"/>
          </w:rPr>
          <w:t xml:space="preserve">Page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PAGE </w:instrText>
        </w:r>
        <w:r w:rsidRPr="00FD51B9">
          <w:rPr>
            <w:bCs/>
            <w:sz w:val="18"/>
            <w:szCs w:val="18"/>
          </w:rPr>
          <w:fldChar w:fldCharType="separate"/>
        </w:r>
        <w:r w:rsidR="00EA3A6B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  <w:r w:rsidRPr="00FD51B9">
          <w:rPr>
            <w:sz w:val="18"/>
            <w:szCs w:val="18"/>
          </w:rPr>
          <w:t xml:space="preserve"> of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NUMPAGES  </w:instrText>
        </w:r>
        <w:r w:rsidRPr="00FD51B9">
          <w:rPr>
            <w:bCs/>
            <w:sz w:val="18"/>
            <w:szCs w:val="18"/>
          </w:rPr>
          <w:fldChar w:fldCharType="separate"/>
        </w:r>
        <w:r w:rsidR="00EA3A6B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57" w:rsidRDefault="00FD51B9" w:rsidP="00370DA1">
    <w:pPr>
      <w:pStyle w:val="Footer"/>
      <w:tabs>
        <w:tab w:val="clear" w:pos="9639"/>
      </w:tabs>
    </w:pPr>
    <w:r>
      <w:tab/>
    </w:r>
  </w:p>
  <w:p w:rsidR="005A4AC0" w:rsidRPr="00FD51B9" w:rsidRDefault="00371DC7" w:rsidP="00370DA1">
    <w:pPr>
      <w:pStyle w:val="Footer"/>
      <w:tabs>
        <w:tab w:val="clear" w:pos="9639"/>
      </w:tabs>
      <w:rPr>
        <w:rFonts w:cs="Times New Roman"/>
        <w:sz w:val="18"/>
        <w:szCs w:val="18"/>
      </w:rPr>
    </w:pPr>
    <w:r>
      <w:rPr>
        <w:rFonts w:cs="Times New Roman"/>
        <w:szCs w:val="20"/>
      </w:rPr>
      <w:t>D</w:t>
    </w:r>
    <w:r w:rsidR="005A4AC0">
      <w:rPr>
        <w:rFonts w:cs="Times New Roman"/>
        <w:szCs w:val="20"/>
      </w:rPr>
      <w:t xml:space="preserve">epartment of </w:t>
    </w:r>
    <w:r w:rsidR="00370DA1">
      <w:rPr>
        <w:rFonts w:cs="Times New Roman"/>
        <w:b/>
        <w:szCs w:val="20"/>
      </w:rPr>
      <w:t>Transport</w:t>
    </w:r>
    <w:r w:rsidR="005B0FB7" w:rsidRPr="00FD51B9">
      <w:rPr>
        <w:sz w:val="18"/>
        <w:szCs w:val="18"/>
      </w:rPr>
      <w:tab/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="00FD51B9" w:rsidRPr="00FD51B9">
          <w:rPr>
            <w:sz w:val="18"/>
            <w:szCs w:val="18"/>
          </w:rPr>
          <w:t xml:space="preserve">Page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PAGE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410A72">
          <w:rPr>
            <w:bCs/>
            <w:noProof/>
            <w:sz w:val="18"/>
            <w:szCs w:val="18"/>
          </w:rPr>
          <w:t>1</w:t>
        </w:r>
        <w:r w:rsidR="00FD51B9" w:rsidRPr="00FD51B9">
          <w:rPr>
            <w:bCs/>
            <w:sz w:val="18"/>
            <w:szCs w:val="18"/>
          </w:rPr>
          <w:fldChar w:fldCharType="end"/>
        </w:r>
        <w:r w:rsidR="00FD51B9" w:rsidRPr="00FD51B9">
          <w:rPr>
            <w:sz w:val="18"/>
            <w:szCs w:val="18"/>
          </w:rPr>
          <w:t xml:space="preserve"> of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NUMPAGES 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410A72">
          <w:rPr>
            <w:bCs/>
            <w:noProof/>
            <w:sz w:val="18"/>
            <w:szCs w:val="18"/>
          </w:rPr>
          <w:t>1</w:t>
        </w:r>
        <w:r w:rsidR="00FD51B9"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E4" w:rsidRDefault="00EF65E4" w:rsidP="00293A72">
      <w:r>
        <w:separator/>
      </w:r>
    </w:p>
  </w:footnote>
  <w:footnote w:type="continuationSeparator" w:id="0">
    <w:p w:rsidR="00EF65E4" w:rsidRDefault="00EF65E4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DE33B5" w:rsidRDefault="00EF65E4" w:rsidP="00C62099">
    <w:pPr>
      <w:pStyle w:val="Header"/>
      <w:tabs>
        <w:tab w:val="clear" w:pos="4513"/>
        <w:tab w:val="clear" w:pos="9026"/>
      </w:tabs>
      <w:ind w:right="-285"/>
    </w:pPr>
    <w:r>
      <w:fldChar w:fldCharType="begin"/>
    </w:r>
    <w:r>
      <w:instrText xml:space="preserve"> TITLE  "Apply existing certificate revalidation"  \* MERGEFORMAT </w:instrText>
    </w:r>
    <w:r>
      <w:fldChar w:fldCharType="separate"/>
    </w:r>
    <w:r w:rsidR="00EA3A6B">
      <w:t>Apply existing certificate revalidation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1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13741"/>
    </w:tblGrid>
    <w:tr w:rsidR="00B614F7" w:rsidTr="00370DA1">
      <w:trPr>
        <w:trHeight w:val="1531"/>
      </w:trPr>
      <w:tc>
        <w:tcPr>
          <w:tcW w:w="1560" w:type="dxa"/>
          <w:shd w:val="clear" w:color="auto" w:fill="auto"/>
        </w:tcPr>
        <w:p w:rsidR="00B614F7" w:rsidRPr="006548E8" w:rsidRDefault="00B614F7" w:rsidP="00BC1BB8">
          <w:pPr>
            <w:pStyle w:val="NoSpacing"/>
          </w:pPr>
          <w:r>
            <w:rPr>
              <w:noProof/>
              <w:lang w:eastAsia="en-AU"/>
            </w:rPr>
            <w:drawing>
              <wp:inline distT="0" distB="0" distL="0" distR="0" wp14:anchorId="24B291C4" wp14:editId="718EC811">
                <wp:extent cx="972000" cy="972000"/>
                <wp:effectExtent l="0" t="0" r="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1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B614F7" w:rsidRPr="00DE33B5" w:rsidRDefault="00B614F7" w:rsidP="00B20E8B">
          <w:pPr>
            <w:pStyle w:val="FormName"/>
          </w:pPr>
        </w:p>
      </w:tc>
    </w:tr>
  </w:tbl>
  <w:p w:rsidR="00293A72" w:rsidRDefault="00293A72" w:rsidP="002D3A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A1"/>
    <w:rsid w:val="00027DB8"/>
    <w:rsid w:val="00051F45"/>
    <w:rsid w:val="0007259C"/>
    <w:rsid w:val="00086A5F"/>
    <w:rsid w:val="000D24C9"/>
    <w:rsid w:val="00117743"/>
    <w:rsid w:val="00117F5B"/>
    <w:rsid w:val="00164A3E"/>
    <w:rsid w:val="0019571E"/>
    <w:rsid w:val="001A2B7F"/>
    <w:rsid w:val="001B2B6C"/>
    <w:rsid w:val="00247343"/>
    <w:rsid w:val="00274D4B"/>
    <w:rsid w:val="00293A72"/>
    <w:rsid w:val="002A30C3"/>
    <w:rsid w:val="002D244C"/>
    <w:rsid w:val="002D3A57"/>
    <w:rsid w:val="002F2885"/>
    <w:rsid w:val="00342283"/>
    <w:rsid w:val="003504FD"/>
    <w:rsid w:val="00350881"/>
    <w:rsid w:val="00357D55"/>
    <w:rsid w:val="00370DA1"/>
    <w:rsid w:val="00371DC7"/>
    <w:rsid w:val="00394AAF"/>
    <w:rsid w:val="003D42C0"/>
    <w:rsid w:val="0040222A"/>
    <w:rsid w:val="004047BC"/>
    <w:rsid w:val="00410A72"/>
    <w:rsid w:val="00426E25"/>
    <w:rsid w:val="0045420A"/>
    <w:rsid w:val="004A2538"/>
    <w:rsid w:val="004B0C15"/>
    <w:rsid w:val="004D075F"/>
    <w:rsid w:val="004E019E"/>
    <w:rsid w:val="00502FB3"/>
    <w:rsid w:val="00507782"/>
    <w:rsid w:val="00512A04"/>
    <w:rsid w:val="00523C9B"/>
    <w:rsid w:val="005654B8"/>
    <w:rsid w:val="005762CC"/>
    <w:rsid w:val="005A4AC0"/>
    <w:rsid w:val="005B0FB7"/>
    <w:rsid w:val="005B5AC2"/>
    <w:rsid w:val="005E144D"/>
    <w:rsid w:val="00650F5B"/>
    <w:rsid w:val="006719EA"/>
    <w:rsid w:val="00722DDB"/>
    <w:rsid w:val="007408F5"/>
    <w:rsid w:val="00783A57"/>
    <w:rsid w:val="0079610F"/>
    <w:rsid w:val="007B03F5"/>
    <w:rsid w:val="00803A70"/>
    <w:rsid w:val="008313C4"/>
    <w:rsid w:val="00861DC3"/>
    <w:rsid w:val="00874DDB"/>
    <w:rsid w:val="00885E9B"/>
    <w:rsid w:val="009616DF"/>
    <w:rsid w:val="00977919"/>
    <w:rsid w:val="009B1913"/>
    <w:rsid w:val="009B6657"/>
    <w:rsid w:val="009E175D"/>
    <w:rsid w:val="00A10655"/>
    <w:rsid w:val="00A25193"/>
    <w:rsid w:val="00A3739D"/>
    <w:rsid w:val="00A37C41"/>
    <w:rsid w:val="00A37DDA"/>
    <w:rsid w:val="00A50325"/>
    <w:rsid w:val="00A925EC"/>
    <w:rsid w:val="00B12A0D"/>
    <w:rsid w:val="00B14CD6"/>
    <w:rsid w:val="00B20E8B"/>
    <w:rsid w:val="00B343CC"/>
    <w:rsid w:val="00B614F7"/>
    <w:rsid w:val="00B61B26"/>
    <w:rsid w:val="00B96513"/>
    <w:rsid w:val="00BB6464"/>
    <w:rsid w:val="00BC1BB8"/>
    <w:rsid w:val="00BF2ABB"/>
    <w:rsid w:val="00C61AFA"/>
    <w:rsid w:val="00C62099"/>
    <w:rsid w:val="00C75E81"/>
    <w:rsid w:val="00D71D84"/>
    <w:rsid w:val="00D875E5"/>
    <w:rsid w:val="00D975C0"/>
    <w:rsid w:val="00DC5DD9"/>
    <w:rsid w:val="00DC6997"/>
    <w:rsid w:val="00DE33B5"/>
    <w:rsid w:val="00DF0487"/>
    <w:rsid w:val="00E02681"/>
    <w:rsid w:val="00E861DB"/>
    <w:rsid w:val="00EA3A6B"/>
    <w:rsid w:val="00EB77F9"/>
    <w:rsid w:val="00EF65E4"/>
    <w:rsid w:val="00F25924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trategic%20Communications\CMB\04%20Agency%20Projects\AA%20WoG%20projects(2%20plus%20dpts)\NTG%20dig%20strat%20imp\Content\Templates\External\wog-general-portrai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1885-6A1B-4673-85D1-F1998A80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wog-general-portrait-word.dotx</Template>
  <TotalTime>18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to revalidate your existing Pilotage Exemption Certificate: Flowchart </vt:lpstr>
    </vt:vector>
  </TitlesOfParts>
  <Company>Northern Territory Government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to revalidate your existing Pilotage Exemption Certificate: Flowchart </dc:title>
  <dc:creator>Northern Territory Government</dc:creator>
  <cp:lastModifiedBy>qan</cp:lastModifiedBy>
  <cp:revision>12</cp:revision>
  <dcterms:created xsi:type="dcterms:W3CDTF">2015-03-12T23:50:00Z</dcterms:created>
  <dcterms:modified xsi:type="dcterms:W3CDTF">2015-04-16T01:28:00Z</dcterms:modified>
</cp:coreProperties>
</file>