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9" w:type="dxa"/>
        <w:tblInd w:w="-157"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4"/>
        <w:gridCol w:w="1979"/>
        <w:gridCol w:w="147"/>
        <w:gridCol w:w="2959"/>
        <w:gridCol w:w="725"/>
        <w:gridCol w:w="1122"/>
        <w:gridCol w:w="12"/>
        <w:gridCol w:w="1902"/>
        <w:gridCol w:w="56"/>
        <w:gridCol w:w="1723"/>
      </w:tblGrid>
      <w:tr w:rsidR="00872E6B" w:rsidRPr="00872E6B" w14:paraId="3E7B645E" w14:textId="77777777" w:rsidTr="00F5569F">
        <w:trPr>
          <w:gridBefore w:val="1"/>
          <w:wBefore w:w="14" w:type="dxa"/>
          <w:trHeight w:val="204"/>
        </w:trPr>
        <w:tc>
          <w:tcPr>
            <w:tcW w:w="10625" w:type="dxa"/>
            <w:gridSpan w:val="9"/>
            <w:tcBorders>
              <w:top w:val="nil"/>
              <w:left w:val="nil"/>
              <w:bottom w:val="nil"/>
              <w:right w:val="nil"/>
            </w:tcBorders>
            <w:shd w:val="clear" w:color="auto" w:fill="FFFFFF" w:themeFill="background1"/>
          </w:tcPr>
          <w:p w14:paraId="1F8EA5CD" w14:textId="645C3896" w:rsidR="00872E6B" w:rsidRPr="00872E6B" w:rsidRDefault="00872E6B" w:rsidP="00036351">
            <w:pPr>
              <w:keepNext/>
              <w:spacing w:before="80" w:after="80"/>
              <w:rPr>
                <w:rFonts w:cs="Arial"/>
              </w:rPr>
            </w:pPr>
            <w:r w:rsidRPr="004541DE">
              <w:rPr>
                <w:rFonts w:cs="Arial"/>
              </w:rPr>
              <w:t xml:space="preserve">Use this form to </w:t>
            </w:r>
            <w:r w:rsidR="00036351">
              <w:rPr>
                <w:rFonts w:cs="Arial"/>
              </w:rPr>
              <w:t xml:space="preserve">add a member to an existing </w:t>
            </w:r>
            <w:r>
              <w:rPr>
                <w:rFonts w:cs="Arial"/>
              </w:rPr>
              <w:t>greyhound syndicate</w:t>
            </w:r>
            <w:r w:rsidR="00036351">
              <w:rPr>
                <w:rFonts w:cs="Arial"/>
              </w:rPr>
              <w:t>.</w:t>
            </w:r>
            <w:r>
              <w:rPr>
                <w:rFonts w:cs="Arial"/>
              </w:rPr>
              <w:t xml:space="preserve"> </w:t>
            </w:r>
            <w:r w:rsidRPr="004541DE">
              <w:t xml:space="preserve">See the </w:t>
            </w:r>
            <w:hyperlink r:id="rId9" w:history="1">
              <w:r w:rsidRPr="004541DE">
                <w:rPr>
                  <w:rStyle w:val="Hyperlink"/>
                </w:rPr>
                <w:t>greyhound racing</w:t>
              </w:r>
            </w:hyperlink>
            <w:r w:rsidRPr="004541DE">
              <w:t xml:space="preserve"> webpage for further information.</w:t>
            </w:r>
          </w:p>
        </w:tc>
      </w:tr>
      <w:tr w:rsidR="00036351" w14:paraId="78354C77" w14:textId="77777777" w:rsidTr="00F5569F">
        <w:trPr>
          <w:gridBefore w:val="1"/>
          <w:wBefore w:w="14" w:type="dxa"/>
          <w:trHeight w:val="204"/>
        </w:trPr>
        <w:tc>
          <w:tcPr>
            <w:tcW w:w="10625" w:type="dxa"/>
            <w:gridSpan w:val="9"/>
            <w:tcBorders>
              <w:top w:val="nil"/>
            </w:tcBorders>
            <w:shd w:val="clear" w:color="auto" w:fill="1F1F5F" w:themeFill="text1"/>
          </w:tcPr>
          <w:p w14:paraId="79F64801" w14:textId="0CFBE752" w:rsidR="00036351" w:rsidRDefault="00036351" w:rsidP="00C63CD3">
            <w:pPr>
              <w:keepNext/>
              <w:spacing w:before="60" w:after="60"/>
              <w:rPr>
                <w:rFonts w:cs="Arial"/>
                <w:b/>
              </w:rPr>
            </w:pPr>
            <w:r>
              <w:rPr>
                <w:rFonts w:cs="Arial"/>
                <w:b/>
              </w:rPr>
              <w:t>Syndicate Details</w:t>
            </w:r>
          </w:p>
        </w:tc>
      </w:tr>
      <w:tr w:rsidR="00036351" w14:paraId="72F9E2EF" w14:textId="77777777" w:rsidTr="00F5569F">
        <w:trPr>
          <w:gridBefore w:val="1"/>
          <w:wBefore w:w="14" w:type="dxa"/>
          <w:trHeight w:val="205"/>
        </w:trPr>
        <w:tc>
          <w:tcPr>
            <w:tcW w:w="2126" w:type="dxa"/>
            <w:gridSpan w:val="2"/>
            <w:shd w:val="clear" w:color="auto" w:fill="F2F2F2" w:themeFill="background1" w:themeFillShade="F2"/>
          </w:tcPr>
          <w:p w14:paraId="0CEF4BED" w14:textId="34C2FE2A" w:rsidR="00036351" w:rsidRPr="00036351" w:rsidRDefault="00036351" w:rsidP="00C63CD3">
            <w:pPr>
              <w:keepNext/>
              <w:spacing w:before="60" w:after="60"/>
              <w:rPr>
                <w:rFonts w:cs="Arial"/>
                <w:szCs w:val="22"/>
              </w:rPr>
            </w:pPr>
            <w:r w:rsidRPr="00036351">
              <w:rPr>
                <w:rFonts w:cs="Arial"/>
                <w:szCs w:val="22"/>
              </w:rPr>
              <w:t>Syndicate name</w:t>
            </w:r>
          </w:p>
        </w:tc>
        <w:tc>
          <w:tcPr>
            <w:tcW w:w="8499" w:type="dxa"/>
            <w:gridSpan w:val="7"/>
            <w:shd w:val="clear" w:color="auto" w:fill="auto"/>
          </w:tcPr>
          <w:p w14:paraId="3532A53D" w14:textId="7F5F7A99" w:rsidR="00036351" w:rsidRDefault="00036351" w:rsidP="00C63CD3">
            <w:pPr>
              <w:keepNext/>
              <w:spacing w:before="60" w:after="60"/>
              <w:rPr>
                <w:rFonts w:cs="Arial"/>
                <w:b/>
              </w:rPr>
            </w:pPr>
          </w:p>
        </w:tc>
      </w:tr>
      <w:tr w:rsidR="00036351" w14:paraId="190D95F1" w14:textId="77777777" w:rsidTr="00F5569F">
        <w:trPr>
          <w:gridBefore w:val="1"/>
          <w:wBefore w:w="14" w:type="dxa"/>
          <w:trHeight w:val="82"/>
        </w:trPr>
        <w:tc>
          <w:tcPr>
            <w:tcW w:w="2126" w:type="dxa"/>
            <w:gridSpan w:val="2"/>
            <w:shd w:val="clear" w:color="auto" w:fill="F2F2F2" w:themeFill="background1" w:themeFillShade="F2"/>
          </w:tcPr>
          <w:p w14:paraId="1194F966" w14:textId="6DCBCA1A" w:rsidR="00036351" w:rsidRPr="00036351" w:rsidRDefault="001A6EE7" w:rsidP="00C63CD3">
            <w:pPr>
              <w:keepNext/>
              <w:spacing w:before="60" w:after="60"/>
              <w:rPr>
                <w:rFonts w:cs="Arial"/>
                <w:szCs w:val="22"/>
              </w:rPr>
            </w:pPr>
            <w:r>
              <w:rPr>
                <w:rFonts w:cs="Arial"/>
                <w:szCs w:val="22"/>
              </w:rPr>
              <w:t xml:space="preserve">Syndicate ID </w:t>
            </w:r>
          </w:p>
        </w:tc>
        <w:tc>
          <w:tcPr>
            <w:tcW w:w="8499" w:type="dxa"/>
            <w:gridSpan w:val="7"/>
            <w:shd w:val="clear" w:color="auto" w:fill="auto"/>
          </w:tcPr>
          <w:p w14:paraId="47977919" w14:textId="71457B38" w:rsidR="00036351" w:rsidRDefault="00036351" w:rsidP="00C63CD3">
            <w:pPr>
              <w:keepNext/>
              <w:spacing w:before="60" w:after="60"/>
              <w:rPr>
                <w:rFonts w:cs="Arial"/>
                <w:b/>
              </w:rPr>
            </w:pPr>
          </w:p>
        </w:tc>
      </w:tr>
      <w:tr w:rsidR="001A6EE7" w14:paraId="76E0B589" w14:textId="77777777" w:rsidTr="00F5569F">
        <w:trPr>
          <w:gridBefore w:val="1"/>
          <w:wBefore w:w="14" w:type="dxa"/>
          <w:trHeight w:val="204"/>
        </w:trPr>
        <w:tc>
          <w:tcPr>
            <w:tcW w:w="10625" w:type="dxa"/>
            <w:gridSpan w:val="9"/>
            <w:shd w:val="clear" w:color="auto" w:fill="auto"/>
          </w:tcPr>
          <w:p w14:paraId="7A179CA1" w14:textId="0C4F3903" w:rsidR="001A6EE7" w:rsidRPr="003A3C4F" w:rsidRDefault="00F15574" w:rsidP="000D78DB">
            <w:pPr>
              <w:keepNext/>
              <w:tabs>
                <w:tab w:val="left" w:pos="6834"/>
              </w:tabs>
              <w:spacing w:before="60" w:after="60"/>
              <w:jc w:val="both"/>
              <w:rPr>
                <w:rFonts w:cs="Arial"/>
              </w:rPr>
            </w:pPr>
            <w:r>
              <w:rPr>
                <w:rFonts w:cs="Arial"/>
              </w:rPr>
              <w:t xml:space="preserve">As the syndicate manager, I hereby request the below applicant be </w:t>
            </w:r>
            <w:r w:rsidR="003A3C4F">
              <w:rPr>
                <w:rFonts w:cs="Arial"/>
              </w:rPr>
              <w:t xml:space="preserve">added to the aforementioned </w:t>
            </w:r>
            <w:r w:rsidR="00562398">
              <w:rPr>
                <w:rFonts w:cs="Arial"/>
              </w:rPr>
              <w:t>s</w:t>
            </w:r>
            <w:r w:rsidR="003A3C4F" w:rsidRPr="003A3C4F">
              <w:rPr>
                <w:rFonts w:cs="Arial"/>
              </w:rPr>
              <w:t xml:space="preserve">yndicate </w:t>
            </w:r>
          </w:p>
        </w:tc>
      </w:tr>
      <w:tr w:rsidR="00036351" w14:paraId="65621F58" w14:textId="77777777" w:rsidTr="00F5569F">
        <w:trPr>
          <w:gridBefore w:val="1"/>
          <w:wBefore w:w="14" w:type="dxa"/>
          <w:trHeight w:val="204"/>
        </w:trPr>
        <w:tc>
          <w:tcPr>
            <w:tcW w:w="2126" w:type="dxa"/>
            <w:gridSpan w:val="2"/>
            <w:shd w:val="clear" w:color="auto" w:fill="F2F2F2" w:themeFill="background1" w:themeFillShade="F2"/>
          </w:tcPr>
          <w:p w14:paraId="3FA3FD19" w14:textId="7C1507B7" w:rsidR="001A6EE7" w:rsidRPr="00036351" w:rsidRDefault="001A6EE7" w:rsidP="003B4066">
            <w:pPr>
              <w:keepNext/>
              <w:spacing w:before="60" w:after="60"/>
              <w:rPr>
                <w:rFonts w:cs="Arial"/>
                <w:szCs w:val="22"/>
              </w:rPr>
            </w:pPr>
            <w:r>
              <w:rPr>
                <w:rFonts w:cs="Arial"/>
                <w:szCs w:val="22"/>
              </w:rPr>
              <w:t>Manager name</w:t>
            </w:r>
          </w:p>
        </w:tc>
        <w:tc>
          <w:tcPr>
            <w:tcW w:w="8499" w:type="dxa"/>
            <w:gridSpan w:val="7"/>
            <w:shd w:val="clear" w:color="auto" w:fill="auto"/>
          </w:tcPr>
          <w:p w14:paraId="6207EED4" w14:textId="6823C75C" w:rsidR="00036351" w:rsidRDefault="00036351" w:rsidP="00C63CD3">
            <w:pPr>
              <w:keepNext/>
              <w:spacing w:before="60" w:after="60"/>
              <w:rPr>
                <w:rFonts w:cs="Arial"/>
                <w:b/>
              </w:rPr>
            </w:pPr>
          </w:p>
        </w:tc>
      </w:tr>
      <w:tr w:rsidR="003B4066" w14:paraId="55B2CC3B" w14:textId="77777777" w:rsidTr="00F5569F">
        <w:trPr>
          <w:gridBefore w:val="1"/>
          <w:wBefore w:w="14" w:type="dxa"/>
          <w:trHeight w:val="595"/>
        </w:trPr>
        <w:tc>
          <w:tcPr>
            <w:tcW w:w="2126" w:type="dxa"/>
            <w:gridSpan w:val="2"/>
            <w:shd w:val="clear" w:color="auto" w:fill="F2F2F2" w:themeFill="background1" w:themeFillShade="F2"/>
            <w:vAlign w:val="center"/>
          </w:tcPr>
          <w:p w14:paraId="55CD9D77" w14:textId="3233E40D" w:rsidR="003B4066" w:rsidRDefault="003B4066" w:rsidP="00562398">
            <w:pPr>
              <w:keepNext/>
              <w:spacing w:before="60" w:after="60"/>
              <w:ind w:left="-104"/>
              <w:jc w:val="center"/>
              <w:rPr>
                <w:rFonts w:cs="Arial"/>
                <w:szCs w:val="22"/>
              </w:rPr>
            </w:pPr>
            <w:r>
              <w:rPr>
                <w:rFonts w:cs="Arial"/>
                <w:szCs w:val="22"/>
              </w:rPr>
              <w:t>Manager signature</w:t>
            </w:r>
          </w:p>
        </w:tc>
        <w:tc>
          <w:tcPr>
            <w:tcW w:w="3684" w:type="dxa"/>
            <w:gridSpan w:val="2"/>
            <w:shd w:val="clear" w:color="auto" w:fill="auto"/>
            <w:vAlign w:val="center"/>
          </w:tcPr>
          <w:p w14:paraId="2B3A8BDC" w14:textId="77777777" w:rsidR="003B4066" w:rsidRPr="00562398" w:rsidRDefault="003B4066" w:rsidP="00562398">
            <w:pPr>
              <w:keepNext/>
              <w:spacing w:before="60" w:after="60"/>
              <w:jc w:val="center"/>
              <w:rPr>
                <w:rFonts w:cs="Arial"/>
                <w:szCs w:val="22"/>
              </w:rPr>
            </w:pPr>
          </w:p>
        </w:tc>
        <w:tc>
          <w:tcPr>
            <w:tcW w:w="1134" w:type="dxa"/>
            <w:gridSpan w:val="2"/>
            <w:shd w:val="clear" w:color="auto" w:fill="F2F2F2" w:themeFill="background1" w:themeFillShade="F2"/>
            <w:vAlign w:val="center"/>
          </w:tcPr>
          <w:p w14:paraId="32E7ADCD" w14:textId="77777777" w:rsidR="003B4066" w:rsidRPr="00562398" w:rsidRDefault="003B4066" w:rsidP="00562398">
            <w:pPr>
              <w:keepNext/>
              <w:spacing w:before="60" w:after="60"/>
              <w:jc w:val="center"/>
              <w:rPr>
                <w:rFonts w:cs="Arial"/>
                <w:szCs w:val="22"/>
              </w:rPr>
            </w:pPr>
            <w:r w:rsidRPr="00562398">
              <w:rPr>
                <w:rFonts w:cs="Arial"/>
                <w:szCs w:val="22"/>
              </w:rPr>
              <w:t>Date</w:t>
            </w:r>
          </w:p>
        </w:tc>
        <w:tc>
          <w:tcPr>
            <w:tcW w:w="3681" w:type="dxa"/>
            <w:gridSpan w:val="3"/>
            <w:shd w:val="clear" w:color="auto" w:fill="auto"/>
          </w:tcPr>
          <w:p w14:paraId="4C1ED3DE" w14:textId="35770AD7" w:rsidR="003B4066" w:rsidRDefault="003B4066" w:rsidP="00C63CD3">
            <w:pPr>
              <w:keepNext/>
              <w:spacing w:before="60" w:after="60"/>
              <w:rPr>
                <w:rFonts w:cs="Arial"/>
                <w:b/>
              </w:rPr>
            </w:pPr>
          </w:p>
        </w:tc>
      </w:tr>
      <w:tr w:rsidR="005A0ED0" w14:paraId="53B9D89D" w14:textId="77777777" w:rsidTr="00F5569F">
        <w:trPr>
          <w:gridBefore w:val="1"/>
          <w:wBefore w:w="14" w:type="dxa"/>
          <w:trHeight w:val="204"/>
        </w:trPr>
        <w:tc>
          <w:tcPr>
            <w:tcW w:w="10625" w:type="dxa"/>
            <w:gridSpan w:val="9"/>
            <w:shd w:val="clear" w:color="auto" w:fill="1F1F5F" w:themeFill="text1"/>
          </w:tcPr>
          <w:p w14:paraId="039DB1C7" w14:textId="77777777" w:rsidR="005A0ED0" w:rsidRDefault="0099074D" w:rsidP="00C63CD3">
            <w:pPr>
              <w:keepNext/>
              <w:spacing w:before="60" w:after="60"/>
              <w:rPr>
                <w:rFonts w:cs="Arial"/>
                <w:b/>
              </w:rPr>
            </w:pPr>
            <w:r>
              <w:rPr>
                <w:rFonts w:cs="Arial"/>
                <w:b/>
              </w:rPr>
              <w:t>Applicant details</w:t>
            </w:r>
          </w:p>
        </w:tc>
      </w:tr>
      <w:tr w:rsidR="00C1147C" w14:paraId="43F0446C" w14:textId="77777777" w:rsidTr="00F5569F">
        <w:trPr>
          <w:gridBefore w:val="1"/>
          <w:wBefore w:w="14" w:type="dxa"/>
          <w:trHeight w:val="314"/>
        </w:trPr>
        <w:tc>
          <w:tcPr>
            <w:tcW w:w="2126" w:type="dxa"/>
            <w:gridSpan w:val="2"/>
            <w:shd w:val="clear" w:color="auto" w:fill="F2F2F2" w:themeFill="background1" w:themeFillShade="F2"/>
            <w:vAlign w:val="center"/>
          </w:tcPr>
          <w:p w14:paraId="55CD17F4" w14:textId="2C76BDEC" w:rsidR="00C1147C" w:rsidRDefault="00C1147C" w:rsidP="004538E6">
            <w:pPr>
              <w:keepNext/>
              <w:spacing w:before="60" w:after="60"/>
              <w:rPr>
                <w:rFonts w:cs="Arial"/>
                <w:szCs w:val="22"/>
              </w:rPr>
            </w:pPr>
            <w:r>
              <w:rPr>
                <w:rFonts w:cs="Arial"/>
                <w:szCs w:val="22"/>
              </w:rPr>
              <w:t>Full Name</w:t>
            </w:r>
          </w:p>
        </w:tc>
        <w:tc>
          <w:tcPr>
            <w:tcW w:w="8499" w:type="dxa"/>
            <w:gridSpan w:val="7"/>
            <w:shd w:val="clear" w:color="auto" w:fill="auto"/>
            <w:vAlign w:val="center"/>
          </w:tcPr>
          <w:p w14:paraId="381CCCF9" w14:textId="77777777" w:rsidR="00C1147C" w:rsidRPr="00425569" w:rsidRDefault="00C1147C" w:rsidP="004538E6">
            <w:pPr>
              <w:keepNext/>
              <w:spacing w:before="60" w:after="60"/>
              <w:rPr>
                <w:rFonts w:cs="Arial"/>
                <w:szCs w:val="22"/>
              </w:rPr>
            </w:pPr>
          </w:p>
        </w:tc>
      </w:tr>
      <w:tr w:rsidR="00C1147C" w14:paraId="2414049E" w14:textId="77777777" w:rsidTr="00F5569F">
        <w:trPr>
          <w:gridBefore w:val="1"/>
          <w:wBefore w:w="14" w:type="dxa"/>
          <w:trHeight w:val="348"/>
        </w:trPr>
        <w:tc>
          <w:tcPr>
            <w:tcW w:w="2126" w:type="dxa"/>
            <w:gridSpan w:val="2"/>
            <w:shd w:val="clear" w:color="auto" w:fill="F2F2F2" w:themeFill="background1" w:themeFillShade="F2"/>
            <w:vAlign w:val="center"/>
          </w:tcPr>
          <w:p w14:paraId="4C12D721" w14:textId="1C54ABA8" w:rsidR="00C1147C" w:rsidRDefault="00C1147C" w:rsidP="000D78DB">
            <w:pPr>
              <w:keepNext/>
              <w:spacing w:before="60" w:after="60"/>
              <w:rPr>
                <w:rFonts w:cs="Arial"/>
                <w:szCs w:val="22"/>
              </w:rPr>
            </w:pPr>
            <w:r>
              <w:rPr>
                <w:rFonts w:cs="Arial"/>
                <w:szCs w:val="22"/>
              </w:rPr>
              <w:t xml:space="preserve">Residential Address </w:t>
            </w:r>
          </w:p>
        </w:tc>
        <w:tc>
          <w:tcPr>
            <w:tcW w:w="8499" w:type="dxa"/>
            <w:gridSpan w:val="7"/>
            <w:shd w:val="clear" w:color="auto" w:fill="auto"/>
            <w:vAlign w:val="center"/>
          </w:tcPr>
          <w:p w14:paraId="09D3F96A" w14:textId="69D21612" w:rsidR="00C1147C" w:rsidRPr="00425569" w:rsidRDefault="00C1147C" w:rsidP="000D78DB">
            <w:pPr>
              <w:keepNext/>
              <w:spacing w:before="60" w:after="60"/>
              <w:rPr>
                <w:rFonts w:cs="Arial"/>
                <w:szCs w:val="22"/>
              </w:rPr>
            </w:pPr>
          </w:p>
        </w:tc>
      </w:tr>
      <w:tr w:rsidR="00C1147C" w14:paraId="71A7B08D" w14:textId="77777777" w:rsidTr="00F5569F">
        <w:trPr>
          <w:gridBefore w:val="1"/>
          <w:wBefore w:w="14" w:type="dxa"/>
          <w:trHeight w:val="383"/>
        </w:trPr>
        <w:tc>
          <w:tcPr>
            <w:tcW w:w="2126" w:type="dxa"/>
            <w:gridSpan w:val="2"/>
            <w:shd w:val="clear" w:color="auto" w:fill="F2F2F2" w:themeFill="background1" w:themeFillShade="F2"/>
            <w:vAlign w:val="center"/>
          </w:tcPr>
          <w:p w14:paraId="4E4F70A5" w14:textId="09FF93C5" w:rsidR="00C1147C" w:rsidRPr="00425569" w:rsidRDefault="00C1147C" w:rsidP="00C1147C">
            <w:pPr>
              <w:keepNext/>
              <w:spacing w:before="60" w:after="60"/>
              <w:rPr>
                <w:rFonts w:cs="Arial"/>
                <w:szCs w:val="22"/>
              </w:rPr>
            </w:pPr>
            <w:r>
              <w:rPr>
                <w:rFonts w:cs="Arial"/>
                <w:szCs w:val="22"/>
              </w:rPr>
              <w:t>Date of Birth</w:t>
            </w:r>
          </w:p>
        </w:tc>
        <w:tc>
          <w:tcPr>
            <w:tcW w:w="2959" w:type="dxa"/>
            <w:shd w:val="clear" w:color="auto" w:fill="auto"/>
            <w:vAlign w:val="center"/>
          </w:tcPr>
          <w:p w14:paraId="58A14A73" w14:textId="77777777" w:rsidR="00C1147C" w:rsidRPr="00425569" w:rsidRDefault="00C1147C" w:rsidP="00C1147C">
            <w:pPr>
              <w:keepNext/>
              <w:spacing w:before="60" w:after="60"/>
              <w:rPr>
                <w:rFonts w:cs="Arial"/>
                <w:szCs w:val="22"/>
              </w:rPr>
            </w:pPr>
          </w:p>
        </w:tc>
        <w:tc>
          <w:tcPr>
            <w:tcW w:w="1847" w:type="dxa"/>
            <w:gridSpan w:val="2"/>
            <w:shd w:val="clear" w:color="auto" w:fill="F2F2F2" w:themeFill="background1" w:themeFillShade="F2"/>
            <w:vAlign w:val="center"/>
          </w:tcPr>
          <w:p w14:paraId="3EB1F5D2" w14:textId="52AA7A7D" w:rsidR="00C1147C" w:rsidRPr="00425569" w:rsidRDefault="00C1147C" w:rsidP="00C1147C">
            <w:pPr>
              <w:keepNext/>
              <w:spacing w:before="60" w:after="60"/>
              <w:rPr>
                <w:rFonts w:cs="Arial"/>
                <w:szCs w:val="22"/>
              </w:rPr>
            </w:pPr>
            <w:r>
              <w:rPr>
                <w:rFonts w:cs="Arial"/>
                <w:szCs w:val="22"/>
              </w:rPr>
              <w:t>Contact Number</w:t>
            </w:r>
          </w:p>
        </w:tc>
        <w:tc>
          <w:tcPr>
            <w:tcW w:w="3693" w:type="dxa"/>
            <w:gridSpan w:val="4"/>
            <w:shd w:val="clear" w:color="auto" w:fill="auto"/>
            <w:vAlign w:val="center"/>
          </w:tcPr>
          <w:p w14:paraId="4C303D2C" w14:textId="77777777" w:rsidR="00C1147C" w:rsidRPr="00425569" w:rsidRDefault="00C1147C" w:rsidP="00C1147C">
            <w:pPr>
              <w:keepNext/>
              <w:spacing w:before="60" w:after="60"/>
              <w:rPr>
                <w:rFonts w:cs="Arial"/>
                <w:szCs w:val="22"/>
              </w:rPr>
            </w:pPr>
          </w:p>
        </w:tc>
      </w:tr>
      <w:tr w:rsidR="00C1147C" w14:paraId="5E080F72" w14:textId="77777777" w:rsidTr="00F5569F">
        <w:trPr>
          <w:gridBefore w:val="1"/>
          <w:wBefore w:w="14" w:type="dxa"/>
          <w:trHeight w:val="275"/>
        </w:trPr>
        <w:tc>
          <w:tcPr>
            <w:tcW w:w="2126" w:type="dxa"/>
            <w:gridSpan w:val="2"/>
            <w:shd w:val="clear" w:color="auto" w:fill="F2F2F2" w:themeFill="background1" w:themeFillShade="F2"/>
            <w:vAlign w:val="center"/>
          </w:tcPr>
          <w:p w14:paraId="318AAAC5" w14:textId="65FF65EF" w:rsidR="00C1147C" w:rsidRPr="00FC4C2C" w:rsidRDefault="00C1147C" w:rsidP="000D78DB">
            <w:pPr>
              <w:keepNext/>
              <w:spacing w:before="60" w:after="60"/>
              <w:rPr>
                <w:rFonts w:cs="Arial"/>
                <w:szCs w:val="22"/>
              </w:rPr>
            </w:pPr>
            <w:r>
              <w:rPr>
                <w:rFonts w:cs="Arial"/>
                <w:szCs w:val="22"/>
              </w:rPr>
              <w:t>Email address</w:t>
            </w:r>
          </w:p>
        </w:tc>
        <w:tc>
          <w:tcPr>
            <w:tcW w:w="8499" w:type="dxa"/>
            <w:gridSpan w:val="7"/>
            <w:shd w:val="clear" w:color="auto" w:fill="auto"/>
            <w:vAlign w:val="center"/>
          </w:tcPr>
          <w:p w14:paraId="2FC61B0A" w14:textId="77777777" w:rsidR="00C1147C" w:rsidRPr="00FC4C2C" w:rsidRDefault="00C1147C" w:rsidP="000D78DB">
            <w:pPr>
              <w:keepNext/>
              <w:spacing w:before="60" w:after="60"/>
              <w:rPr>
                <w:rFonts w:cs="Arial"/>
                <w:szCs w:val="22"/>
              </w:rPr>
            </w:pPr>
          </w:p>
        </w:tc>
      </w:tr>
      <w:tr w:rsidR="006054DF" w14:paraId="07D2FCDC" w14:textId="77777777" w:rsidTr="00F5569F">
        <w:trPr>
          <w:gridBefore w:val="1"/>
          <w:wBefore w:w="14" w:type="dxa"/>
          <w:trHeight w:val="578"/>
        </w:trPr>
        <w:tc>
          <w:tcPr>
            <w:tcW w:w="6944" w:type="dxa"/>
            <w:gridSpan w:val="6"/>
            <w:shd w:val="clear" w:color="auto" w:fill="F2F2F2" w:themeFill="background1" w:themeFillShade="F2"/>
            <w:vAlign w:val="center"/>
          </w:tcPr>
          <w:p w14:paraId="6D2F44A6" w14:textId="7EAE0202" w:rsidR="006054DF" w:rsidRPr="00FC4C2C" w:rsidRDefault="000D78DB" w:rsidP="004538E6">
            <w:pPr>
              <w:spacing w:before="60" w:after="60"/>
              <w:rPr>
                <w:rFonts w:cs="Arial"/>
                <w:szCs w:val="22"/>
              </w:rPr>
            </w:pPr>
            <w:r>
              <w:rPr>
                <w:rFonts w:cs="Arial"/>
                <w:szCs w:val="22"/>
              </w:rPr>
              <w:t xml:space="preserve">Photo ID: </w:t>
            </w:r>
            <w:r w:rsidR="006054DF">
              <w:rPr>
                <w:rFonts w:cs="Arial"/>
                <w:szCs w:val="22"/>
              </w:rPr>
              <w:t xml:space="preserve">Provide a copy of photo identification </w:t>
            </w:r>
            <w:r>
              <w:rPr>
                <w:rFonts w:cs="Arial"/>
                <w:szCs w:val="22"/>
              </w:rPr>
              <w:t>with this application</w:t>
            </w:r>
          </w:p>
        </w:tc>
        <w:tc>
          <w:tcPr>
            <w:tcW w:w="3681" w:type="dxa"/>
            <w:gridSpan w:val="3"/>
            <w:shd w:val="clear" w:color="auto" w:fill="auto"/>
            <w:vAlign w:val="center"/>
          </w:tcPr>
          <w:p w14:paraId="16D059D8" w14:textId="39738F65" w:rsidR="006054DF" w:rsidRDefault="00000000" w:rsidP="004538E6">
            <w:pPr>
              <w:spacing w:before="60" w:after="60"/>
              <w:rPr>
                <w:rFonts w:asciiTheme="minorHAnsi" w:hAnsiTheme="minorHAnsi" w:cs="Arial"/>
                <w:szCs w:val="22"/>
              </w:rPr>
            </w:pPr>
            <w:sdt>
              <w:sdtPr>
                <w:rPr>
                  <w:rFonts w:asciiTheme="minorHAnsi" w:hAnsiTheme="minorHAnsi" w:cs="Arial"/>
                  <w:szCs w:val="22"/>
                </w:rPr>
                <w:id w:val="1195885757"/>
                <w14:checkbox>
                  <w14:checked w14:val="0"/>
                  <w14:checkedState w14:val="2612" w14:font="MS Gothic"/>
                  <w14:uncheckedState w14:val="2610" w14:font="MS Gothic"/>
                </w14:checkbox>
              </w:sdtPr>
              <w:sdtContent>
                <w:r w:rsidR="006054DF">
                  <w:rPr>
                    <w:rFonts w:ascii="MS Gothic" w:eastAsia="MS Gothic" w:hAnsi="MS Gothic" w:cs="Arial" w:hint="eastAsia"/>
                    <w:szCs w:val="22"/>
                  </w:rPr>
                  <w:t>☐</w:t>
                </w:r>
              </w:sdtContent>
            </w:sdt>
            <w:r w:rsidR="006054DF">
              <w:rPr>
                <w:rFonts w:asciiTheme="minorHAnsi" w:hAnsiTheme="minorHAnsi" w:cs="Arial"/>
                <w:szCs w:val="22"/>
              </w:rPr>
              <w:t xml:space="preserve"> Current Driver’s licence</w:t>
            </w:r>
          </w:p>
          <w:p w14:paraId="3C6EF5A8" w14:textId="7AD94216" w:rsidR="006054DF" w:rsidRPr="00FC4C2C" w:rsidRDefault="00000000" w:rsidP="004538E6">
            <w:pPr>
              <w:spacing w:before="60" w:after="60"/>
              <w:rPr>
                <w:rFonts w:cs="Arial"/>
                <w:szCs w:val="22"/>
              </w:rPr>
            </w:pPr>
            <w:sdt>
              <w:sdtPr>
                <w:rPr>
                  <w:rFonts w:asciiTheme="minorHAnsi" w:hAnsiTheme="minorHAnsi" w:cs="Arial"/>
                  <w:szCs w:val="22"/>
                </w:rPr>
                <w:id w:val="-1860954692"/>
                <w14:checkbox>
                  <w14:checked w14:val="0"/>
                  <w14:checkedState w14:val="2612" w14:font="MS Gothic"/>
                  <w14:uncheckedState w14:val="2610" w14:font="MS Gothic"/>
                </w14:checkbox>
              </w:sdtPr>
              <w:sdtContent>
                <w:r w:rsidR="006054DF">
                  <w:rPr>
                    <w:rFonts w:ascii="MS Gothic" w:eastAsia="MS Gothic" w:hAnsi="MS Gothic" w:cs="Arial" w:hint="eastAsia"/>
                    <w:szCs w:val="22"/>
                  </w:rPr>
                  <w:t>☐</w:t>
                </w:r>
              </w:sdtContent>
            </w:sdt>
            <w:r w:rsidR="006054DF">
              <w:rPr>
                <w:rFonts w:asciiTheme="minorHAnsi" w:hAnsiTheme="minorHAnsi" w:cs="Arial"/>
                <w:szCs w:val="22"/>
              </w:rPr>
              <w:t xml:space="preserve"> Current passport </w:t>
            </w:r>
          </w:p>
        </w:tc>
      </w:tr>
      <w:tr w:rsidR="00C1147C" w14:paraId="76973E5C" w14:textId="77777777" w:rsidTr="00F5569F">
        <w:trPr>
          <w:gridBefore w:val="1"/>
          <w:wBefore w:w="14" w:type="dxa"/>
          <w:trHeight w:val="204"/>
        </w:trPr>
        <w:tc>
          <w:tcPr>
            <w:tcW w:w="10625" w:type="dxa"/>
            <w:gridSpan w:val="9"/>
            <w:shd w:val="clear" w:color="auto" w:fill="1F1F5F" w:themeFill="text1"/>
          </w:tcPr>
          <w:p w14:paraId="5BA8D243" w14:textId="77777777" w:rsidR="00C1147C" w:rsidRPr="00FC4C2C" w:rsidRDefault="00C1147C" w:rsidP="00C1147C">
            <w:pPr>
              <w:spacing w:before="60" w:after="60"/>
              <w:rPr>
                <w:rFonts w:cs="Arial"/>
                <w:b/>
                <w:szCs w:val="22"/>
              </w:rPr>
            </w:pPr>
            <w:r>
              <w:rPr>
                <w:rFonts w:cs="Arial"/>
                <w:b/>
                <w:szCs w:val="22"/>
              </w:rPr>
              <w:t>D</w:t>
            </w:r>
            <w:r w:rsidRPr="00FC4C2C">
              <w:rPr>
                <w:rFonts w:cs="Arial"/>
                <w:b/>
                <w:szCs w:val="22"/>
              </w:rPr>
              <w:t>isclosures</w:t>
            </w:r>
          </w:p>
        </w:tc>
      </w:tr>
      <w:tr w:rsidR="00470AE6" w:rsidRPr="002415B2" w14:paraId="4AA25FBC" w14:textId="77777777" w:rsidTr="00F5569F">
        <w:trPr>
          <w:gridBefore w:val="1"/>
          <w:wBefore w:w="14" w:type="dxa"/>
          <w:trHeight w:val="204"/>
        </w:trPr>
        <w:tc>
          <w:tcPr>
            <w:tcW w:w="10625" w:type="dxa"/>
            <w:gridSpan w:val="9"/>
            <w:shd w:val="clear" w:color="auto" w:fill="F2F2F2" w:themeFill="background1" w:themeFillShade="F2"/>
            <w:vAlign w:val="center"/>
          </w:tcPr>
          <w:p w14:paraId="616068D3" w14:textId="0139D0A5" w:rsidR="00470AE6" w:rsidRPr="002415B2" w:rsidRDefault="001A6EE7" w:rsidP="004538E6">
            <w:pPr>
              <w:keepNext/>
              <w:spacing w:before="60" w:after="60"/>
              <w:jc w:val="both"/>
              <w:rPr>
                <w:rFonts w:cs="Arial"/>
                <w:b/>
              </w:rPr>
            </w:pPr>
            <w:r>
              <w:rPr>
                <w:b/>
              </w:rPr>
              <w:t>Applicant –</w:t>
            </w:r>
            <w:r w:rsidR="003A3C4F">
              <w:rPr>
                <w:b/>
              </w:rPr>
              <w:t xml:space="preserve"> prop</w:t>
            </w:r>
            <w:r>
              <w:rPr>
                <w:b/>
              </w:rPr>
              <w:t>ose</w:t>
            </w:r>
            <w:r w:rsidR="003A3C4F">
              <w:rPr>
                <w:b/>
              </w:rPr>
              <w:t>d</w:t>
            </w:r>
            <w:r>
              <w:rPr>
                <w:b/>
              </w:rPr>
              <w:t xml:space="preserve"> member </w:t>
            </w:r>
            <w:r w:rsidR="003A3C4F">
              <w:rPr>
                <w:b/>
              </w:rPr>
              <w:t>to complete</w:t>
            </w:r>
          </w:p>
        </w:tc>
      </w:tr>
      <w:tr w:rsidR="00C1147C" w14:paraId="43887E0A" w14:textId="77777777" w:rsidTr="00F5569F">
        <w:trPr>
          <w:gridBefore w:val="1"/>
          <w:wBefore w:w="14" w:type="dxa"/>
          <w:trHeight w:val="204"/>
        </w:trPr>
        <w:tc>
          <w:tcPr>
            <w:tcW w:w="8902" w:type="dxa"/>
            <w:gridSpan w:val="8"/>
            <w:shd w:val="clear" w:color="auto" w:fill="F2F2F2" w:themeFill="background1" w:themeFillShade="F2"/>
          </w:tcPr>
          <w:p w14:paraId="23405073" w14:textId="4B9A42C1" w:rsidR="00C1147C" w:rsidRPr="002822AC" w:rsidRDefault="00C1147C" w:rsidP="00470AE6">
            <w:pPr>
              <w:widowControl w:val="0"/>
              <w:tabs>
                <w:tab w:val="center" w:pos="5262"/>
              </w:tabs>
              <w:spacing w:before="60" w:after="60"/>
              <w:rPr>
                <w:rFonts w:asciiTheme="minorHAnsi" w:hAnsiTheme="minorHAnsi" w:cs="Arial"/>
                <w:b/>
              </w:rPr>
            </w:pPr>
            <w:r>
              <w:t xml:space="preserve">Have you </w:t>
            </w:r>
            <w:r w:rsidR="00470AE6">
              <w:t>ever previously been registered as an owner, trainer, attendant, spokesman, bookmaker or bookmaker’s key employee? If yes, state in which capacity you were registered and by whom below</w:t>
            </w:r>
          </w:p>
        </w:tc>
        <w:tc>
          <w:tcPr>
            <w:tcW w:w="1723" w:type="dxa"/>
            <w:shd w:val="clear" w:color="auto" w:fill="auto"/>
            <w:vAlign w:val="center"/>
          </w:tcPr>
          <w:p w14:paraId="755B1D85" w14:textId="46C35D1F" w:rsidR="00C1147C" w:rsidRPr="00470AE6" w:rsidRDefault="00C1147C" w:rsidP="00470AE6">
            <w:pPr>
              <w:spacing w:before="60" w:after="60"/>
              <w:jc w:val="center"/>
              <w:rPr>
                <w:rFonts w:asciiTheme="minorHAnsi" w:hAnsiTheme="minorHAnsi" w:cs="Arial"/>
                <w:szCs w:val="22"/>
              </w:rPr>
            </w:pPr>
            <w:r w:rsidRPr="00470AE6">
              <w:rPr>
                <w:rFonts w:asciiTheme="minorHAnsi" w:hAnsiTheme="minorHAnsi" w:cs="Arial"/>
                <w:szCs w:val="22"/>
              </w:rPr>
              <w:t>Yes</w:t>
            </w:r>
            <w:sdt>
              <w:sdtPr>
                <w:rPr>
                  <w:rFonts w:asciiTheme="minorHAnsi" w:hAnsiTheme="minorHAnsi" w:cs="Arial"/>
                  <w:szCs w:val="22"/>
                </w:rPr>
                <w:id w:val="794806"/>
                <w14:checkbox>
                  <w14:checked w14:val="0"/>
                  <w14:checkedState w14:val="2612" w14:font="MS Gothic"/>
                  <w14:uncheckedState w14:val="2610" w14:font="MS Gothic"/>
                </w14:checkbox>
              </w:sdtPr>
              <w:sdtContent>
                <w:r w:rsidR="00470AE6">
                  <w:rPr>
                    <w:rFonts w:ascii="MS Gothic" w:eastAsia="MS Gothic" w:hAnsi="MS Gothic" w:cs="Arial" w:hint="eastAsia"/>
                    <w:szCs w:val="22"/>
                  </w:rPr>
                  <w:t>☐</w:t>
                </w:r>
              </w:sdtContent>
            </w:sdt>
            <w:r w:rsidRPr="00470AE6">
              <w:rPr>
                <w:rFonts w:asciiTheme="minorHAnsi" w:hAnsiTheme="minorHAnsi" w:cs="Arial"/>
                <w:szCs w:val="22"/>
              </w:rPr>
              <w:t xml:space="preserve"> </w:t>
            </w:r>
            <w:r w:rsidR="00470AE6">
              <w:rPr>
                <w:rFonts w:asciiTheme="minorHAnsi" w:hAnsiTheme="minorHAnsi" w:cs="Arial"/>
                <w:szCs w:val="22"/>
              </w:rPr>
              <w:t xml:space="preserve"> </w:t>
            </w:r>
            <w:r w:rsidRPr="00470AE6">
              <w:rPr>
                <w:rFonts w:asciiTheme="minorHAnsi" w:hAnsiTheme="minorHAnsi" w:cs="Arial"/>
                <w:szCs w:val="22"/>
              </w:rPr>
              <w:t>No</w:t>
            </w:r>
            <w:sdt>
              <w:sdtPr>
                <w:rPr>
                  <w:rFonts w:asciiTheme="minorHAnsi" w:hAnsiTheme="minorHAnsi" w:cs="Arial"/>
                  <w:szCs w:val="22"/>
                </w:rPr>
                <w:id w:val="-203259288"/>
                <w14:checkbox>
                  <w14:checked w14:val="0"/>
                  <w14:checkedState w14:val="2612" w14:font="MS Gothic"/>
                  <w14:uncheckedState w14:val="2610" w14:font="MS Gothic"/>
                </w14:checkbox>
              </w:sdtPr>
              <w:sdtContent>
                <w:r w:rsidR="00470AE6">
                  <w:rPr>
                    <w:rFonts w:ascii="MS Gothic" w:eastAsia="MS Gothic" w:hAnsi="MS Gothic" w:cs="Arial" w:hint="eastAsia"/>
                    <w:szCs w:val="22"/>
                  </w:rPr>
                  <w:t>☐</w:t>
                </w:r>
              </w:sdtContent>
            </w:sdt>
          </w:p>
        </w:tc>
      </w:tr>
      <w:tr w:rsidR="00C1147C" w14:paraId="1D3636CA" w14:textId="77777777" w:rsidTr="00F5569F">
        <w:trPr>
          <w:gridBefore w:val="1"/>
          <w:wBefore w:w="14" w:type="dxa"/>
          <w:trHeight w:val="784"/>
        </w:trPr>
        <w:tc>
          <w:tcPr>
            <w:tcW w:w="10625" w:type="dxa"/>
            <w:gridSpan w:val="9"/>
            <w:shd w:val="clear" w:color="auto" w:fill="FFFFFF" w:themeFill="background1"/>
          </w:tcPr>
          <w:p w14:paraId="7F528E9E" w14:textId="77777777" w:rsidR="00C1147C" w:rsidRPr="00FC4C2C" w:rsidRDefault="00C1147C" w:rsidP="00562398">
            <w:pPr>
              <w:spacing w:after="0"/>
              <w:rPr>
                <w:rFonts w:cs="Arial"/>
                <w:szCs w:val="22"/>
              </w:rPr>
            </w:pPr>
          </w:p>
        </w:tc>
      </w:tr>
      <w:tr w:rsidR="00C1147C" w14:paraId="6ACC5F6E" w14:textId="77777777" w:rsidTr="00F5569F">
        <w:trPr>
          <w:gridBefore w:val="1"/>
          <w:wBefore w:w="14" w:type="dxa"/>
          <w:trHeight w:val="204"/>
        </w:trPr>
        <w:tc>
          <w:tcPr>
            <w:tcW w:w="8846" w:type="dxa"/>
            <w:gridSpan w:val="7"/>
            <w:shd w:val="clear" w:color="auto" w:fill="F2F2F2" w:themeFill="background1" w:themeFillShade="F2"/>
          </w:tcPr>
          <w:p w14:paraId="76B77896" w14:textId="286D0857" w:rsidR="00C1147C" w:rsidRPr="005748D2" w:rsidRDefault="00470AE6" w:rsidP="00C1147C">
            <w:pPr>
              <w:keepNext/>
              <w:spacing w:before="60" w:after="60"/>
            </w:pPr>
            <w:r>
              <w:t xml:space="preserve">Have you ever been disqualified, suspended, warned off, </w:t>
            </w:r>
            <w:proofErr w:type="gramStart"/>
            <w:r>
              <w:t>fined</w:t>
            </w:r>
            <w:proofErr w:type="gramEnd"/>
            <w:r>
              <w:t xml:space="preserve"> or listed as a defaulter by any racing authoring? If yes, provide details below</w:t>
            </w:r>
          </w:p>
        </w:tc>
        <w:tc>
          <w:tcPr>
            <w:tcW w:w="1779" w:type="dxa"/>
            <w:gridSpan w:val="2"/>
            <w:shd w:val="clear" w:color="auto" w:fill="auto"/>
            <w:vAlign w:val="center"/>
          </w:tcPr>
          <w:p w14:paraId="779A055B" w14:textId="13E43547" w:rsidR="00C1147C" w:rsidRPr="00FC4C2C" w:rsidRDefault="00470AE6" w:rsidP="00C1147C">
            <w:pPr>
              <w:keepNext/>
              <w:spacing w:before="60" w:after="60"/>
              <w:jc w:val="center"/>
              <w:rPr>
                <w:rFonts w:cs="Arial"/>
                <w:szCs w:val="22"/>
              </w:rPr>
            </w:pPr>
            <w:r w:rsidRPr="00470AE6">
              <w:rPr>
                <w:rFonts w:asciiTheme="minorHAnsi" w:hAnsiTheme="minorHAnsi" w:cs="Arial"/>
                <w:szCs w:val="22"/>
              </w:rPr>
              <w:t>Yes</w:t>
            </w:r>
            <w:sdt>
              <w:sdtPr>
                <w:rPr>
                  <w:rFonts w:asciiTheme="minorHAnsi" w:hAnsiTheme="minorHAnsi" w:cs="Arial"/>
                  <w:szCs w:val="22"/>
                </w:rPr>
                <w:id w:val="52590654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470AE6">
              <w:rPr>
                <w:rFonts w:asciiTheme="minorHAnsi" w:hAnsiTheme="minorHAnsi" w:cs="Arial"/>
                <w:szCs w:val="22"/>
              </w:rPr>
              <w:t xml:space="preserve"> </w:t>
            </w:r>
            <w:r>
              <w:rPr>
                <w:rFonts w:asciiTheme="minorHAnsi" w:hAnsiTheme="minorHAnsi" w:cs="Arial"/>
                <w:szCs w:val="22"/>
              </w:rPr>
              <w:t xml:space="preserve"> </w:t>
            </w:r>
            <w:r w:rsidRPr="00470AE6">
              <w:rPr>
                <w:rFonts w:asciiTheme="minorHAnsi" w:hAnsiTheme="minorHAnsi" w:cs="Arial"/>
                <w:szCs w:val="22"/>
              </w:rPr>
              <w:t>No</w:t>
            </w:r>
            <w:sdt>
              <w:sdtPr>
                <w:rPr>
                  <w:rFonts w:asciiTheme="minorHAnsi" w:hAnsiTheme="minorHAnsi" w:cs="Arial"/>
                  <w:szCs w:val="22"/>
                </w:rPr>
                <w:id w:val="20136473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C1147C" w14:paraId="44CF07E9" w14:textId="77777777" w:rsidTr="00F5569F">
        <w:trPr>
          <w:gridBefore w:val="1"/>
          <w:wBefore w:w="14" w:type="dxa"/>
          <w:trHeight w:val="896"/>
        </w:trPr>
        <w:tc>
          <w:tcPr>
            <w:tcW w:w="10625" w:type="dxa"/>
            <w:gridSpan w:val="9"/>
            <w:shd w:val="clear" w:color="auto" w:fill="FFFFFF" w:themeFill="background1"/>
          </w:tcPr>
          <w:p w14:paraId="77A30A4C" w14:textId="77777777" w:rsidR="00C1147C" w:rsidRPr="00FC4C2C" w:rsidRDefault="00C1147C" w:rsidP="003A3C4F">
            <w:pPr>
              <w:spacing w:after="0"/>
              <w:rPr>
                <w:rFonts w:cs="Arial"/>
                <w:szCs w:val="22"/>
              </w:rPr>
            </w:pPr>
          </w:p>
        </w:tc>
      </w:tr>
      <w:tr w:rsidR="00C1147C" w14:paraId="3FD2083B" w14:textId="77777777" w:rsidTr="00F5569F">
        <w:trPr>
          <w:gridBefore w:val="1"/>
          <w:wBefore w:w="14" w:type="dxa"/>
          <w:trHeight w:val="204"/>
        </w:trPr>
        <w:tc>
          <w:tcPr>
            <w:tcW w:w="8846" w:type="dxa"/>
            <w:gridSpan w:val="7"/>
            <w:shd w:val="clear" w:color="auto" w:fill="F2F2F2" w:themeFill="background1" w:themeFillShade="F2"/>
          </w:tcPr>
          <w:p w14:paraId="556F4AB0" w14:textId="41E732F6" w:rsidR="00C1147C" w:rsidRPr="002822AC" w:rsidRDefault="007D76B9" w:rsidP="00C1147C">
            <w:pPr>
              <w:keepNext/>
              <w:spacing w:before="60" w:after="60"/>
              <w:rPr>
                <w:rFonts w:cs="Arial"/>
                <w:b/>
                <w:szCs w:val="22"/>
              </w:rPr>
            </w:pPr>
            <w:r>
              <w:t>Have you ever been found guilty of an offence punishable by fine or imprisonment? If yes, provide details below</w:t>
            </w:r>
          </w:p>
        </w:tc>
        <w:tc>
          <w:tcPr>
            <w:tcW w:w="1779" w:type="dxa"/>
            <w:gridSpan w:val="2"/>
            <w:shd w:val="clear" w:color="auto" w:fill="auto"/>
            <w:vAlign w:val="center"/>
          </w:tcPr>
          <w:p w14:paraId="299121FF" w14:textId="49BB286E" w:rsidR="00C1147C" w:rsidRPr="00FC4C2C" w:rsidRDefault="007D76B9" w:rsidP="00C1147C">
            <w:pPr>
              <w:keepNext/>
              <w:spacing w:before="60" w:after="60"/>
              <w:jc w:val="center"/>
              <w:rPr>
                <w:rFonts w:cs="Arial"/>
                <w:szCs w:val="22"/>
              </w:rPr>
            </w:pPr>
            <w:r w:rsidRPr="00470AE6">
              <w:rPr>
                <w:rFonts w:asciiTheme="minorHAnsi" w:hAnsiTheme="minorHAnsi" w:cs="Arial"/>
                <w:szCs w:val="22"/>
              </w:rPr>
              <w:t>Yes</w:t>
            </w:r>
            <w:sdt>
              <w:sdtPr>
                <w:rPr>
                  <w:rFonts w:asciiTheme="minorHAnsi" w:hAnsiTheme="minorHAnsi" w:cs="Arial"/>
                  <w:szCs w:val="22"/>
                </w:rPr>
                <w:id w:val="-193150276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470AE6">
              <w:rPr>
                <w:rFonts w:asciiTheme="minorHAnsi" w:hAnsiTheme="minorHAnsi" w:cs="Arial"/>
                <w:szCs w:val="22"/>
              </w:rPr>
              <w:t xml:space="preserve"> </w:t>
            </w:r>
            <w:r>
              <w:rPr>
                <w:rFonts w:asciiTheme="minorHAnsi" w:hAnsiTheme="minorHAnsi" w:cs="Arial"/>
                <w:szCs w:val="22"/>
              </w:rPr>
              <w:t xml:space="preserve"> </w:t>
            </w:r>
            <w:r w:rsidRPr="00470AE6">
              <w:rPr>
                <w:rFonts w:asciiTheme="minorHAnsi" w:hAnsiTheme="minorHAnsi" w:cs="Arial"/>
                <w:szCs w:val="22"/>
              </w:rPr>
              <w:t>No</w:t>
            </w:r>
            <w:sdt>
              <w:sdtPr>
                <w:rPr>
                  <w:rFonts w:asciiTheme="minorHAnsi" w:hAnsiTheme="minorHAnsi" w:cs="Arial"/>
                  <w:szCs w:val="22"/>
                </w:rPr>
                <w:id w:val="-177131783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7D76B9" w14:paraId="41BB256B" w14:textId="77777777" w:rsidTr="00F5569F">
        <w:trPr>
          <w:gridBefore w:val="1"/>
          <w:wBefore w:w="14" w:type="dxa"/>
          <w:trHeight w:val="890"/>
        </w:trPr>
        <w:tc>
          <w:tcPr>
            <w:tcW w:w="10625" w:type="dxa"/>
            <w:gridSpan w:val="9"/>
            <w:shd w:val="clear" w:color="auto" w:fill="FFFFFF" w:themeFill="background1"/>
          </w:tcPr>
          <w:p w14:paraId="1397CDB4" w14:textId="77777777" w:rsidR="007D76B9" w:rsidRPr="00FC4C2C" w:rsidRDefault="007D76B9" w:rsidP="003A3C4F">
            <w:pPr>
              <w:spacing w:after="0"/>
              <w:rPr>
                <w:rFonts w:cs="Arial"/>
                <w:szCs w:val="22"/>
              </w:rPr>
            </w:pPr>
          </w:p>
        </w:tc>
      </w:tr>
      <w:tr w:rsidR="007D76B9" w14:paraId="3DFBD712" w14:textId="77777777" w:rsidTr="00F5569F">
        <w:tblPrEx>
          <w:tblCellMar>
            <w:top w:w="57" w:type="dxa"/>
            <w:bottom w:w="57" w:type="dxa"/>
          </w:tblCellMar>
        </w:tblPrEx>
        <w:trPr>
          <w:gridBefore w:val="1"/>
          <w:wBefore w:w="14" w:type="dxa"/>
          <w:trHeight w:val="371"/>
        </w:trPr>
        <w:tc>
          <w:tcPr>
            <w:tcW w:w="10625" w:type="dxa"/>
            <w:gridSpan w:val="9"/>
            <w:shd w:val="clear" w:color="auto" w:fill="F2F2F2" w:themeFill="background1" w:themeFillShade="F2"/>
          </w:tcPr>
          <w:p w14:paraId="2EB08805" w14:textId="116308FB" w:rsidR="008146C2" w:rsidRDefault="008146C2" w:rsidP="00ED132A">
            <w:pPr>
              <w:pStyle w:val="NoSpacing"/>
              <w:spacing w:after="0"/>
              <w:jc w:val="both"/>
            </w:pPr>
            <w:r>
              <w:t>In signing this form you agree:</w:t>
            </w:r>
          </w:p>
          <w:p w14:paraId="6A57B1FB" w14:textId="77777777" w:rsidR="008146C2" w:rsidRDefault="008146C2" w:rsidP="00ED132A">
            <w:pPr>
              <w:pStyle w:val="NoSpacing"/>
              <w:numPr>
                <w:ilvl w:val="0"/>
                <w:numId w:val="17"/>
              </w:numPr>
              <w:spacing w:after="0"/>
              <w:jc w:val="both"/>
            </w:pPr>
            <w:r>
              <w:t xml:space="preserve">to abide by any statutory legislation and rules adopted by the Commission with regards to the registration of greyhounds, and greyhound racing in general and, further, that you will comply with any decision or direction made by the Commission, or another person authorised to make such a decision or direction on behalf of the Commission; and </w:t>
            </w:r>
          </w:p>
          <w:p w14:paraId="118BDF22" w14:textId="3E125708" w:rsidR="007D76B9" w:rsidRPr="007B02EC" w:rsidRDefault="007D76B9" w:rsidP="00ED132A">
            <w:pPr>
              <w:pStyle w:val="NoSpacing"/>
              <w:numPr>
                <w:ilvl w:val="0"/>
                <w:numId w:val="17"/>
              </w:numPr>
              <w:spacing w:after="0"/>
              <w:jc w:val="both"/>
            </w:pPr>
            <w:r w:rsidRPr="00234F4F">
              <w:t>that the information given above is true and accurate.</w:t>
            </w:r>
          </w:p>
        </w:tc>
      </w:tr>
      <w:tr w:rsidR="007D76B9" w14:paraId="311EAB31" w14:textId="77777777" w:rsidTr="00F5569F">
        <w:tblPrEx>
          <w:tblCellMar>
            <w:top w:w="57" w:type="dxa"/>
            <w:bottom w:w="57" w:type="dxa"/>
          </w:tblCellMar>
        </w:tblPrEx>
        <w:trPr>
          <w:gridBefore w:val="1"/>
          <w:wBefore w:w="14" w:type="dxa"/>
          <w:trHeight w:val="567"/>
        </w:trPr>
        <w:tc>
          <w:tcPr>
            <w:tcW w:w="2126" w:type="dxa"/>
            <w:gridSpan w:val="2"/>
            <w:shd w:val="clear" w:color="auto" w:fill="F2F2F2" w:themeFill="background1" w:themeFillShade="F2"/>
            <w:vAlign w:val="bottom"/>
          </w:tcPr>
          <w:p w14:paraId="01769E77" w14:textId="77777777" w:rsidR="007D76B9" w:rsidRPr="00234F4F" w:rsidRDefault="007D76B9" w:rsidP="000D78DB">
            <w:pPr>
              <w:pStyle w:val="NoSpacing"/>
              <w:jc w:val="center"/>
            </w:pPr>
            <w:r>
              <w:t>Signature</w:t>
            </w:r>
          </w:p>
        </w:tc>
        <w:tc>
          <w:tcPr>
            <w:tcW w:w="3684" w:type="dxa"/>
            <w:gridSpan w:val="2"/>
            <w:vAlign w:val="bottom"/>
          </w:tcPr>
          <w:p w14:paraId="3EA9F54D" w14:textId="77777777" w:rsidR="007D76B9" w:rsidRPr="00234F4F" w:rsidRDefault="007D76B9" w:rsidP="004538E6">
            <w:pPr>
              <w:pStyle w:val="NoSpacing"/>
            </w:pPr>
          </w:p>
        </w:tc>
        <w:tc>
          <w:tcPr>
            <w:tcW w:w="1134" w:type="dxa"/>
            <w:gridSpan w:val="2"/>
            <w:shd w:val="clear" w:color="auto" w:fill="F2F2F2" w:themeFill="background1" w:themeFillShade="F2"/>
            <w:vAlign w:val="bottom"/>
          </w:tcPr>
          <w:p w14:paraId="19345C0D" w14:textId="77777777" w:rsidR="007D76B9" w:rsidRPr="00234F4F" w:rsidRDefault="007D76B9" w:rsidP="000D78DB">
            <w:pPr>
              <w:pStyle w:val="NoSpacing"/>
              <w:jc w:val="center"/>
            </w:pPr>
            <w:r>
              <w:t>Date</w:t>
            </w:r>
          </w:p>
        </w:tc>
        <w:tc>
          <w:tcPr>
            <w:tcW w:w="3681" w:type="dxa"/>
            <w:gridSpan w:val="3"/>
            <w:vAlign w:val="bottom"/>
          </w:tcPr>
          <w:p w14:paraId="08BC0BD5" w14:textId="77777777" w:rsidR="007D76B9" w:rsidRPr="00234F4F" w:rsidRDefault="007D76B9" w:rsidP="004538E6">
            <w:pPr>
              <w:pStyle w:val="NoSpacing"/>
            </w:pPr>
          </w:p>
        </w:tc>
      </w:tr>
      <w:tr w:rsidR="00F5569F" w:rsidRPr="002A171C" w14:paraId="4FDDA533" w14:textId="77777777" w:rsidTr="00F5569F">
        <w:trPr>
          <w:trHeight w:val="204"/>
        </w:trPr>
        <w:tc>
          <w:tcPr>
            <w:tcW w:w="10639" w:type="dxa"/>
            <w:gridSpan w:val="10"/>
            <w:shd w:val="clear" w:color="auto" w:fill="002368"/>
          </w:tcPr>
          <w:p w14:paraId="245E472F" w14:textId="77777777" w:rsidR="00F5569F" w:rsidRPr="002A171C" w:rsidRDefault="00F5569F" w:rsidP="00901A74">
            <w:pPr>
              <w:keepNext/>
              <w:spacing w:before="60" w:after="60"/>
              <w:rPr>
                <w:rFonts w:cs="Arial"/>
                <w:b/>
              </w:rPr>
            </w:pPr>
            <w:r>
              <w:rPr>
                <w:rFonts w:cs="Arial"/>
                <w:b/>
              </w:rPr>
              <w:lastRenderedPageBreak/>
              <w:t>Notice in accordance with the Information Act (Information Privacy Principle 1)</w:t>
            </w:r>
          </w:p>
        </w:tc>
      </w:tr>
      <w:tr w:rsidR="00F5569F" w:rsidRPr="003B4066" w14:paraId="54F389CD" w14:textId="77777777" w:rsidTr="00F5569F">
        <w:trPr>
          <w:trHeight w:val="204"/>
        </w:trPr>
        <w:tc>
          <w:tcPr>
            <w:tcW w:w="10639" w:type="dxa"/>
            <w:gridSpan w:val="10"/>
            <w:shd w:val="clear" w:color="auto" w:fill="F2F2F2" w:themeFill="background1" w:themeFillShade="F2"/>
            <w:vAlign w:val="center"/>
          </w:tcPr>
          <w:p w14:paraId="0517682D" w14:textId="77777777" w:rsidR="00F5569F" w:rsidRDefault="00F5569F" w:rsidP="00901A74">
            <w:pPr>
              <w:spacing w:before="120" w:after="120"/>
              <w:jc w:val="both"/>
            </w:pPr>
            <w:r w:rsidRPr="00B95A6D">
              <w:t xml:space="preserve">The Department of Industry, Tourism and Trade respects and is committed to safeguarding the confidentiality and privacy of the information that it collects and handles, in accordance with the </w:t>
            </w:r>
            <w:hyperlink r:id="rId10" w:history="1">
              <w:r w:rsidRPr="00B95A6D">
                <w:rPr>
                  <w:rStyle w:val="Hyperlink"/>
                </w:rPr>
                <w:t>Northern Territory Information Act 2002</w:t>
              </w:r>
            </w:hyperlink>
            <w:r>
              <w:t>.</w:t>
            </w:r>
          </w:p>
          <w:p w14:paraId="6E04473C" w14:textId="77777777" w:rsidR="00F5569F" w:rsidRDefault="00F5569F" w:rsidP="00901A74">
            <w:pPr>
              <w:spacing w:before="120" w:after="120"/>
              <w:jc w:val="both"/>
            </w:pPr>
            <w:r>
              <w:t xml:space="preserve">You have been asked to provide personal information as part of your application. You do not have to provide your personal information but if you choose not to, the NT Racing and Wagering Commission may be unable to accept or process your request. </w:t>
            </w:r>
          </w:p>
          <w:p w14:paraId="352DAE2D" w14:textId="77777777" w:rsidR="00F5569F" w:rsidRPr="00B95A6D" w:rsidRDefault="00F5569F" w:rsidP="00901A74">
            <w:pPr>
              <w:spacing w:before="120" w:after="120"/>
              <w:jc w:val="both"/>
            </w:pPr>
            <w:r w:rsidRPr="00B95A6D">
              <w:t>We may share your information:</w:t>
            </w:r>
          </w:p>
          <w:p w14:paraId="347FC50C" w14:textId="77777777" w:rsidR="00F5569F" w:rsidRPr="00B95A6D" w:rsidRDefault="00F5569F" w:rsidP="00F5569F">
            <w:pPr>
              <w:pStyle w:val="ListParagraph"/>
              <w:numPr>
                <w:ilvl w:val="0"/>
                <w:numId w:val="18"/>
              </w:numPr>
              <w:spacing w:before="120" w:line="259" w:lineRule="auto"/>
              <w:contextualSpacing/>
              <w:jc w:val="both"/>
            </w:pPr>
            <w:r>
              <w:t>If required or authorised by law</w:t>
            </w:r>
            <w:r w:rsidRPr="00B95A6D">
              <w:t xml:space="preserve"> to do so</w:t>
            </w:r>
          </w:p>
          <w:p w14:paraId="24B728E4" w14:textId="77777777" w:rsidR="00F5569F" w:rsidRPr="00B95A6D" w:rsidRDefault="00F5569F" w:rsidP="00F5569F">
            <w:pPr>
              <w:pStyle w:val="ListParagraph"/>
              <w:numPr>
                <w:ilvl w:val="0"/>
                <w:numId w:val="18"/>
              </w:numPr>
              <w:spacing w:before="120" w:line="259" w:lineRule="auto"/>
              <w:contextualSpacing/>
              <w:jc w:val="both"/>
            </w:pPr>
            <w:r w:rsidRPr="00B95A6D">
              <w:t xml:space="preserve">If you have given us your consent to share your personal information for a specific purpose. </w:t>
            </w:r>
          </w:p>
          <w:p w14:paraId="21A869E7" w14:textId="77777777" w:rsidR="00F5569F" w:rsidRPr="003B4066" w:rsidRDefault="00F5569F" w:rsidP="00901A74">
            <w:pPr>
              <w:spacing w:before="120" w:after="120"/>
              <w:jc w:val="both"/>
            </w:pPr>
            <w:r w:rsidRPr="00B95A6D">
              <w:t xml:space="preserve">Find out more about how we handle your personal information by reading the Departments </w:t>
            </w:r>
            <w:hyperlink r:id="rId11" w:history="1">
              <w:r w:rsidRPr="00B95A6D">
                <w:rPr>
                  <w:rStyle w:val="Hyperlink"/>
                </w:rPr>
                <w:t>privacy policy</w:t>
              </w:r>
            </w:hyperlink>
            <w:r>
              <w:t>.</w:t>
            </w:r>
          </w:p>
        </w:tc>
      </w:tr>
      <w:tr w:rsidR="00F5569F" w:rsidRPr="002A171C" w14:paraId="26FD34DC" w14:textId="77777777" w:rsidTr="00F5569F">
        <w:trPr>
          <w:trHeight w:val="204"/>
        </w:trPr>
        <w:tc>
          <w:tcPr>
            <w:tcW w:w="10639" w:type="dxa"/>
            <w:gridSpan w:val="10"/>
            <w:shd w:val="clear" w:color="auto" w:fill="002368"/>
          </w:tcPr>
          <w:p w14:paraId="1DFA50DF" w14:textId="77777777" w:rsidR="00F5569F" w:rsidRPr="002A171C" w:rsidRDefault="00F5569F" w:rsidP="00901A74">
            <w:pPr>
              <w:keepNext/>
              <w:spacing w:before="60" w:after="60"/>
              <w:rPr>
                <w:rFonts w:cs="Arial"/>
                <w:b/>
              </w:rPr>
            </w:pPr>
            <w:r w:rsidRPr="002A171C">
              <w:rPr>
                <w:rFonts w:cs="Arial"/>
                <w:b/>
              </w:rPr>
              <w:t>Lodgement</w:t>
            </w:r>
          </w:p>
        </w:tc>
      </w:tr>
      <w:tr w:rsidR="00F5569F" w:rsidRPr="00BC1765" w14:paraId="1B947EBA" w14:textId="77777777" w:rsidTr="00F5569F">
        <w:trPr>
          <w:trHeight w:val="204"/>
        </w:trPr>
        <w:tc>
          <w:tcPr>
            <w:tcW w:w="10639" w:type="dxa"/>
            <w:gridSpan w:val="10"/>
            <w:shd w:val="clear" w:color="auto" w:fill="F2F2F2" w:themeFill="background1" w:themeFillShade="F2"/>
          </w:tcPr>
          <w:p w14:paraId="5AE19817" w14:textId="77777777" w:rsidR="00F5569F" w:rsidRPr="00BC1765" w:rsidRDefault="00F5569F" w:rsidP="00901A74">
            <w:pPr>
              <w:keepNext/>
              <w:spacing w:before="60" w:after="60"/>
              <w:rPr>
                <w:szCs w:val="22"/>
              </w:rPr>
            </w:pPr>
            <w:r w:rsidRPr="00BC1765">
              <w:rPr>
                <w:szCs w:val="22"/>
              </w:rPr>
              <w:t>Complete applications can be lodged in person, email or via post at a Territory Business Centre below:</w:t>
            </w:r>
          </w:p>
        </w:tc>
      </w:tr>
      <w:tr w:rsidR="00F5569F" w:rsidRPr="00BC1765" w14:paraId="43CE01C6" w14:textId="77777777" w:rsidTr="00F5569F">
        <w:trPr>
          <w:trHeight w:val="306"/>
        </w:trPr>
        <w:tc>
          <w:tcPr>
            <w:tcW w:w="1993" w:type="dxa"/>
            <w:gridSpan w:val="2"/>
            <w:shd w:val="clear" w:color="auto" w:fill="F2F2F2" w:themeFill="background1" w:themeFillShade="F2"/>
          </w:tcPr>
          <w:p w14:paraId="2ACE6D47" w14:textId="77777777" w:rsidR="00F5569F" w:rsidRPr="00BC1765" w:rsidRDefault="00F5569F" w:rsidP="00901A74">
            <w:pPr>
              <w:keepNext/>
              <w:spacing w:before="60" w:after="60"/>
              <w:rPr>
                <w:szCs w:val="22"/>
              </w:rPr>
            </w:pPr>
            <w:r w:rsidRPr="00BC1765">
              <w:rPr>
                <w:szCs w:val="22"/>
              </w:rPr>
              <w:t>Darwin:</w:t>
            </w:r>
          </w:p>
        </w:tc>
        <w:tc>
          <w:tcPr>
            <w:tcW w:w="8646" w:type="dxa"/>
            <w:gridSpan w:val="8"/>
            <w:shd w:val="clear" w:color="auto" w:fill="auto"/>
          </w:tcPr>
          <w:p w14:paraId="4C43101D" w14:textId="77777777" w:rsidR="00F5569F" w:rsidRPr="00BC1765" w:rsidRDefault="00F5569F" w:rsidP="00901A74">
            <w:pPr>
              <w:keepNext/>
              <w:spacing w:before="60" w:after="60"/>
              <w:rPr>
                <w:szCs w:val="22"/>
              </w:rPr>
            </w:pPr>
            <w:r w:rsidRPr="00BC1765">
              <w:rPr>
                <w:szCs w:val="22"/>
              </w:rPr>
              <w:t>Darwin Corporate Park, Ground Floor, Building 3, 631 Stuart Highway Berrimah</w:t>
            </w:r>
          </w:p>
        </w:tc>
      </w:tr>
      <w:tr w:rsidR="00F5569F" w:rsidRPr="00BC1765" w14:paraId="75CBC5DA" w14:textId="77777777" w:rsidTr="00F5569F">
        <w:trPr>
          <w:trHeight w:val="215"/>
        </w:trPr>
        <w:tc>
          <w:tcPr>
            <w:tcW w:w="1993" w:type="dxa"/>
            <w:gridSpan w:val="2"/>
            <w:shd w:val="clear" w:color="auto" w:fill="F2F2F2" w:themeFill="background1" w:themeFillShade="F2"/>
          </w:tcPr>
          <w:p w14:paraId="5126EF95" w14:textId="77777777" w:rsidR="00F5569F" w:rsidRPr="00BC1765" w:rsidRDefault="00F5569F" w:rsidP="00901A74">
            <w:pPr>
              <w:keepNext/>
              <w:spacing w:before="60" w:after="60"/>
              <w:rPr>
                <w:szCs w:val="22"/>
              </w:rPr>
            </w:pPr>
            <w:r w:rsidRPr="00BC1765">
              <w:rPr>
                <w:szCs w:val="22"/>
              </w:rPr>
              <w:t>Katherine:</w:t>
            </w:r>
          </w:p>
        </w:tc>
        <w:tc>
          <w:tcPr>
            <w:tcW w:w="8646" w:type="dxa"/>
            <w:gridSpan w:val="8"/>
            <w:shd w:val="clear" w:color="auto" w:fill="auto"/>
          </w:tcPr>
          <w:p w14:paraId="5DC1FB1F" w14:textId="77777777" w:rsidR="00F5569F" w:rsidRPr="00BC1765" w:rsidRDefault="00F5569F" w:rsidP="00901A74">
            <w:pPr>
              <w:keepNext/>
              <w:spacing w:before="60" w:after="60"/>
              <w:rPr>
                <w:szCs w:val="22"/>
              </w:rPr>
            </w:pPr>
            <w:r w:rsidRPr="00BC1765">
              <w:rPr>
                <w:szCs w:val="22"/>
              </w:rPr>
              <w:t>Big Rivers Government Centre, 5 First Street, Katherine</w:t>
            </w:r>
          </w:p>
        </w:tc>
      </w:tr>
      <w:tr w:rsidR="00F5569F" w:rsidRPr="00BC1765" w14:paraId="101C2242" w14:textId="77777777" w:rsidTr="00F5569F">
        <w:trPr>
          <w:trHeight w:val="137"/>
        </w:trPr>
        <w:tc>
          <w:tcPr>
            <w:tcW w:w="1993" w:type="dxa"/>
            <w:gridSpan w:val="2"/>
            <w:shd w:val="clear" w:color="auto" w:fill="F2F2F2" w:themeFill="background1" w:themeFillShade="F2"/>
          </w:tcPr>
          <w:p w14:paraId="2572241F" w14:textId="77777777" w:rsidR="00F5569F" w:rsidRPr="00BC1765" w:rsidRDefault="00F5569F" w:rsidP="00901A74">
            <w:pPr>
              <w:keepNext/>
              <w:spacing w:before="60" w:after="60"/>
              <w:rPr>
                <w:szCs w:val="22"/>
              </w:rPr>
            </w:pPr>
            <w:r w:rsidRPr="00BC1765">
              <w:rPr>
                <w:szCs w:val="22"/>
              </w:rPr>
              <w:t>Tennant Creek:</w:t>
            </w:r>
          </w:p>
        </w:tc>
        <w:tc>
          <w:tcPr>
            <w:tcW w:w="8646" w:type="dxa"/>
            <w:gridSpan w:val="8"/>
            <w:shd w:val="clear" w:color="auto" w:fill="auto"/>
          </w:tcPr>
          <w:p w14:paraId="26E090B4" w14:textId="77777777" w:rsidR="00F5569F" w:rsidRPr="00BC1765" w:rsidRDefault="00F5569F" w:rsidP="00901A74">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F5569F" w:rsidRPr="00BC1765" w14:paraId="4500F11E" w14:textId="77777777" w:rsidTr="00F5569F">
        <w:trPr>
          <w:trHeight w:val="231"/>
        </w:trPr>
        <w:tc>
          <w:tcPr>
            <w:tcW w:w="1993" w:type="dxa"/>
            <w:gridSpan w:val="2"/>
            <w:shd w:val="clear" w:color="auto" w:fill="F2F2F2" w:themeFill="background1" w:themeFillShade="F2"/>
          </w:tcPr>
          <w:p w14:paraId="225B01CA" w14:textId="77777777" w:rsidR="00F5569F" w:rsidRPr="00BC1765" w:rsidRDefault="00F5569F" w:rsidP="00901A74">
            <w:pPr>
              <w:keepNext/>
              <w:spacing w:before="60" w:after="60"/>
              <w:rPr>
                <w:szCs w:val="22"/>
              </w:rPr>
            </w:pPr>
            <w:r w:rsidRPr="00BC1765">
              <w:rPr>
                <w:szCs w:val="22"/>
              </w:rPr>
              <w:t>Alice Springs:</w:t>
            </w:r>
          </w:p>
        </w:tc>
        <w:tc>
          <w:tcPr>
            <w:tcW w:w="8646" w:type="dxa"/>
            <w:gridSpan w:val="8"/>
            <w:shd w:val="clear" w:color="auto" w:fill="auto"/>
          </w:tcPr>
          <w:p w14:paraId="1860649F" w14:textId="77777777" w:rsidR="00F5569F" w:rsidRPr="00BC1765" w:rsidRDefault="00F5569F" w:rsidP="00901A74">
            <w:pPr>
              <w:keepNext/>
              <w:spacing w:before="60" w:after="60"/>
            </w:pPr>
            <w:r w:rsidRPr="00BC1765">
              <w:t>Ground Floor, The Green Well Building, 50 Bath Street Alice Springs</w:t>
            </w:r>
          </w:p>
        </w:tc>
      </w:tr>
      <w:tr w:rsidR="00F5569F" w:rsidRPr="00BC1765" w14:paraId="1BD27E3F" w14:textId="77777777" w:rsidTr="00F5569F">
        <w:trPr>
          <w:trHeight w:val="287"/>
        </w:trPr>
        <w:tc>
          <w:tcPr>
            <w:tcW w:w="1993" w:type="dxa"/>
            <w:gridSpan w:val="2"/>
            <w:shd w:val="clear" w:color="auto" w:fill="auto"/>
          </w:tcPr>
          <w:p w14:paraId="502EDF11" w14:textId="77777777" w:rsidR="00F5569F" w:rsidRPr="00BC1765" w:rsidRDefault="00F5569F" w:rsidP="00901A74">
            <w:pPr>
              <w:spacing w:before="60" w:after="60" w:line="210" w:lineRule="exact"/>
            </w:pPr>
            <w:r>
              <w:t>(08) 8999 1800</w:t>
            </w:r>
          </w:p>
        </w:tc>
        <w:tc>
          <w:tcPr>
            <w:tcW w:w="3831" w:type="dxa"/>
            <w:gridSpan w:val="3"/>
            <w:shd w:val="clear" w:color="auto" w:fill="auto"/>
          </w:tcPr>
          <w:p w14:paraId="313080D8" w14:textId="77777777" w:rsidR="00F5569F" w:rsidRPr="00BC1765" w:rsidRDefault="00000000" w:rsidP="00901A74">
            <w:pPr>
              <w:spacing w:before="60" w:after="60" w:line="210" w:lineRule="exact"/>
            </w:pPr>
            <w:hyperlink r:id="rId12" w:history="1">
              <w:r w:rsidR="00F5569F" w:rsidRPr="002E26F7">
                <w:t>greyhoundracing.DITT@nt.gov.au</w:t>
              </w:r>
            </w:hyperlink>
            <w:r w:rsidR="00F5569F">
              <w:t xml:space="preserve"> </w:t>
            </w:r>
          </w:p>
        </w:tc>
        <w:tc>
          <w:tcPr>
            <w:tcW w:w="4815" w:type="dxa"/>
            <w:gridSpan w:val="5"/>
            <w:shd w:val="clear" w:color="auto" w:fill="auto"/>
          </w:tcPr>
          <w:p w14:paraId="2CCBA700" w14:textId="77777777" w:rsidR="00F5569F" w:rsidRPr="00BC1765" w:rsidRDefault="00F5569F" w:rsidP="00901A74">
            <w:pPr>
              <w:spacing w:before="60" w:after="60" w:line="210" w:lineRule="exact"/>
            </w:pPr>
            <w:r w:rsidRPr="002E26F7">
              <w:t xml:space="preserve">GPO Box 1154, Darwin NT 0801 </w:t>
            </w:r>
          </w:p>
        </w:tc>
      </w:tr>
    </w:tbl>
    <w:p w14:paraId="70C7B6E8" w14:textId="795962BE" w:rsidR="00D1776B" w:rsidRDefault="00D1776B"/>
    <w:p w14:paraId="124DA546" w14:textId="77777777"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B31B" w14:textId="77777777" w:rsidR="004968F8" w:rsidRDefault="004968F8" w:rsidP="007332FF">
      <w:r>
        <w:separator/>
      </w:r>
    </w:p>
  </w:endnote>
  <w:endnote w:type="continuationSeparator" w:id="0">
    <w:p w14:paraId="492EC1D6" w14:textId="77777777" w:rsidR="004968F8" w:rsidRDefault="004968F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36351" w:rsidRPr="00132658" w14:paraId="2D22C9EA" w14:textId="77777777" w:rsidTr="005C15BF">
      <w:trPr>
        <w:cantSplit/>
        <w:trHeight w:hRule="exact" w:val="850"/>
      </w:trPr>
      <w:tc>
        <w:tcPr>
          <w:tcW w:w="10318" w:type="dxa"/>
          <w:vAlign w:val="bottom"/>
        </w:tcPr>
        <w:p w14:paraId="123C85E4" w14:textId="752B9858" w:rsidR="00036351" w:rsidRPr="001B3D22" w:rsidRDefault="0000000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562398">
                <w:rPr>
                  <w:rStyle w:val="PageNumber"/>
                </w:rPr>
                <w:t>1 July 2024</w:t>
              </w:r>
            </w:sdtContent>
          </w:sdt>
          <w:r w:rsidR="00ED132A">
            <w:rPr>
              <w:rStyle w:val="PageNumber"/>
            </w:rPr>
            <w:t xml:space="preserve"> | Version 3.1</w:t>
          </w:r>
        </w:p>
        <w:p w14:paraId="36E93F01" w14:textId="4FA273F8" w:rsidR="00036351" w:rsidRPr="00AC4488" w:rsidRDefault="00036351"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D300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D3008">
            <w:rPr>
              <w:rStyle w:val="PageNumber"/>
              <w:noProof/>
            </w:rPr>
            <w:t>2</w:t>
          </w:r>
          <w:r w:rsidRPr="00AC4488">
            <w:rPr>
              <w:rStyle w:val="PageNumber"/>
            </w:rPr>
            <w:fldChar w:fldCharType="end"/>
          </w:r>
        </w:p>
      </w:tc>
    </w:tr>
  </w:tbl>
  <w:p w14:paraId="2AA8EF2D" w14:textId="77777777" w:rsidR="00036351" w:rsidRPr="00B11C67" w:rsidRDefault="00036351"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36351" w:rsidRPr="00132658" w14:paraId="4D35031F" w14:textId="77777777" w:rsidTr="005C15BF">
      <w:trPr>
        <w:cantSplit/>
        <w:trHeight w:hRule="exact" w:val="850"/>
      </w:trPr>
      <w:tc>
        <w:tcPr>
          <w:tcW w:w="10318" w:type="dxa"/>
          <w:vAlign w:val="bottom"/>
        </w:tcPr>
        <w:p w14:paraId="70B8DB89" w14:textId="0B13122D" w:rsidR="00036351" w:rsidRPr="001B3D22" w:rsidRDefault="00036351"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562398">
                <w:rPr>
                  <w:rStyle w:val="PageNumber"/>
                </w:rPr>
                <w:t>1 July 2024</w:t>
              </w:r>
            </w:sdtContent>
          </w:sdt>
          <w:r w:rsidR="00562398">
            <w:rPr>
              <w:rStyle w:val="PageNumber"/>
            </w:rPr>
            <w:t xml:space="preserve"> | Version 3.1</w:t>
          </w:r>
        </w:p>
        <w:p w14:paraId="7ECB02BD" w14:textId="70E52AA1" w:rsidR="00036351" w:rsidRPr="00AC4488" w:rsidRDefault="00036351"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D300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D3008">
            <w:rPr>
              <w:rStyle w:val="PageNumber"/>
              <w:noProof/>
            </w:rPr>
            <w:t>2</w:t>
          </w:r>
          <w:r w:rsidRPr="00AC4488">
            <w:rPr>
              <w:rStyle w:val="PageNumber"/>
            </w:rPr>
            <w:fldChar w:fldCharType="end"/>
          </w:r>
        </w:p>
      </w:tc>
    </w:tr>
  </w:tbl>
  <w:p w14:paraId="05C59CD9" w14:textId="77777777" w:rsidR="00036351" w:rsidRPr="00B11C67" w:rsidRDefault="00036351"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B9A7" w14:textId="77777777" w:rsidR="004968F8" w:rsidRDefault="004968F8" w:rsidP="007332FF">
      <w:r>
        <w:separator/>
      </w:r>
    </w:p>
  </w:footnote>
  <w:footnote w:type="continuationSeparator" w:id="0">
    <w:p w14:paraId="52158644" w14:textId="77777777" w:rsidR="004968F8" w:rsidRDefault="004968F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F1E" w14:textId="6332A1C2" w:rsidR="00036351"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8146C2">
          <w:rPr>
            <w:rStyle w:val="HeaderChar"/>
          </w:rPr>
          <w:t>Add a Member to a Greyhound Syndicate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3C" w14:textId="7E083E76" w:rsidR="00036351" w:rsidRPr="000E31E6" w:rsidRDefault="00000000" w:rsidP="00C801D5">
    <w:pPr>
      <w:pStyle w:val="Title"/>
      <w:spacing w:after="120"/>
      <w:rPr>
        <w:bCs w:val="0"/>
        <w:sz w:val="54"/>
        <w:szCs w:val="54"/>
      </w:rPr>
    </w:pP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00686C">
          <w:rPr>
            <w:rStyle w:val="TitleChar"/>
            <w:sz w:val="54"/>
            <w:szCs w:val="54"/>
          </w:rPr>
          <w:t>Add a Member to a Greyhound Syndicate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964C9C"/>
    <w:multiLevelType w:val="hybridMultilevel"/>
    <w:tmpl w:val="963051D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0242D51"/>
    <w:multiLevelType w:val="hybridMultilevel"/>
    <w:tmpl w:val="7B96C3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27D5BCD"/>
    <w:multiLevelType w:val="hybridMultilevel"/>
    <w:tmpl w:val="4686F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038E7"/>
    <w:multiLevelType w:val="hybridMultilevel"/>
    <w:tmpl w:val="48D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694085B"/>
    <w:multiLevelType w:val="hybridMultilevel"/>
    <w:tmpl w:val="7F2C1A2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55F0F53"/>
    <w:multiLevelType w:val="hybridMultilevel"/>
    <w:tmpl w:val="0D5E22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22662076">
    <w:abstractNumId w:val="24"/>
  </w:num>
  <w:num w:numId="2" w16cid:durableId="1662387459">
    <w:abstractNumId w:val="14"/>
  </w:num>
  <w:num w:numId="3" w16cid:durableId="568881817">
    <w:abstractNumId w:val="43"/>
  </w:num>
  <w:num w:numId="4" w16cid:durableId="234633840">
    <w:abstractNumId w:val="29"/>
  </w:num>
  <w:num w:numId="5" w16cid:durableId="722559835">
    <w:abstractNumId w:val="20"/>
  </w:num>
  <w:num w:numId="6" w16cid:durableId="2083864899">
    <w:abstractNumId w:val="9"/>
  </w:num>
  <w:num w:numId="7" w16cid:durableId="694773311">
    <w:abstractNumId w:val="31"/>
  </w:num>
  <w:num w:numId="8" w16cid:durableId="588000429">
    <w:abstractNumId w:val="19"/>
  </w:num>
  <w:num w:numId="9" w16cid:durableId="548226601">
    <w:abstractNumId w:val="37"/>
  </w:num>
  <w:num w:numId="10" w16cid:durableId="742412722">
    <w:abstractNumId w:val="32"/>
  </w:num>
  <w:num w:numId="11" w16cid:durableId="1950552029">
    <w:abstractNumId w:val="25"/>
  </w:num>
  <w:num w:numId="12" w16cid:durableId="1603029329">
    <w:abstractNumId w:val="27"/>
  </w:num>
  <w:num w:numId="13" w16cid:durableId="747313153">
    <w:abstractNumId w:val="41"/>
  </w:num>
  <w:num w:numId="14" w16cid:durableId="1754818863">
    <w:abstractNumId w:val="1"/>
  </w:num>
  <w:num w:numId="15" w16cid:durableId="2088257604">
    <w:abstractNumId w:val="13"/>
  </w:num>
  <w:num w:numId="16" w16cid:durableId="2054228655">
    <w:abstractNumId w:val="5"/>
  </w:num>
  <w:num w:numId="17" w16cid:durableId="1633294117">
    <w:abstractNumId w:val="15"/>
  </w:num>
  <w:num w:numId="18" w16cid:durableId="111189676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3"/>
    <w:rsid w:val="00001DDF"/>
    <w:rsid w:val="0000322D"/>
    <w:rsid w:val="0000490D"/>
    <w:rsid w:val="0000686C"/>
    <w:rsid w:val="00007670"/>
    <w:rsid w:val="00010665"/>
    <w:rsid w:val="00020347"/>
    <w:rsid w:val="000206B1"/>
    <w:rsid w:val="0002393A"/>
    <w:rsid w:val="00027DB8"/>
    <w:rsid w:val="00031A96"/>
    <w:rsid w:val="00036351"/>
    <w:rsid w:val="000368D9"/>
    <w:rsid w:val="00040BF3"/>
    <w:rsid w:val="0004211C"/>
    <w:rsid w:val="00046C59"/>
    <w:rsid w:val="00051362"/>
    <w:rsid w:val="00051F45"/>
    <w:rsid w:val="00052953"/>
    <w:rsid w:val="0005341A"/>
    <w:rsid w:val="00056DEF"/>
    <w:rsid w:val="00056EDC"/>
    <w:rsid w:val="000647C3"/>
    <w:rsid w:val="00064C09"/>
    <w:rsid w:val="00065B35"/>
    <w:rsid w:val="0006635A"/>
    <w:rsid w:val="000720BE"/>
    <w:rsid w:val="0007259C"/>
    <w:rsid w:val="00080202"/>
    <w:rsid w:val="00080DCD"/>
    <w:rsid w:val="00080E22"/>
    <w:rsid w:val="00082573"/>
    <w:rsid w:val="00082E34"/>
    <w:rsid w:val="000840A3"/>
    <w:rsid w:val="000841DA"/>
    <w:rsid w:val="00084290"/>
    <w:rsid w:val="000849D4"/>
    <w:rsid w:val="00085062"/>
    <w:rsid w:val="00086A5F"/>
    <w:rsid w:val="000911EF"/>
    <w:rsid w:val="0009157A"/>
    <w:rsid w:val="00094077"/>
    <w:rsid w:val="000962C5"/>
    <w:rsid w:val="00097865"/>
    <w:rsid w:val="000A36C3"/>
    <w:rsid w:val="000A4317"/>
    <w:rsid w:val="000A559C"/>
    <w:rsid w:val="000A61C7"/>
    <w:rsid w:val="000B0076"/>
    <w:rsid w:val="000B2CA1"/>
    <w:rsid w:val="000B6440"/>
    <w:rsid w:val="000B7E37"/>
    <w:rsid w:val="000C00BA"/>
    <w:rsid w:val="000C23BA"/>
    <w:rsid w:val="000C6D0A"/>
    <w:rsid w:val="000C77C8"/>
    <w:rsid w:val="000D1F29"/>
    <w:rsid w:val="000D633D"/>
    <w:rsid w:val="000D78DB"/>
    <w:rsid w:val="000E151D"/>
    <w:rsid w:val="000E31E6"/>
    <w:rsid w:val="000E342B"/>
    <w:rsid w:val="000E3DC4"/>
    <w:rsid w:val="000E3ED2"/>
    <w:rsid w:val="000E5DD2"/>
    <w:rsid w:val="000F2958"/>
    <w:rsid w:val="000F3850"/>
    <w:rsid w:val="000F4216"/>
    <w:rsid w:val="000F604F"/>
    <w:rsid w:val="00104E7F"/>
    <w:rsid w:val="001052F7"/>
    <w:rsid w:val="00112310"/>
    <w:rsid w:val="001137EC"/>
    <w:rsid w:val="001152F5"/>
    <w:rsid w:val="00117743"/>
    <w:rsid w:val="00117F5B"/>
    <w:rsid w:val="00120023"/>
    <w:rsid w:val="00132658"/>
    <w:rsid w:val="001343E2"/>
    <w:rsid w:val="001363DB"/>
    <w:rsid w:val="00137D78"/>
    <w:rsid w:val="001501F3"/>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17CE"/>
    <w:rsid w:val="001A2B7F"/>
    <w:rsid w:val="001A3AFD"/>
    <w:rsid w:val="001A496C"/>
    <w:rsid w:val="001A576A"/>
    <w:rsid w:val="001A6EE7"/>
    <w:rsid w:val="001A744B"/>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4194"/>
    <w:rsid w:val="00225D9B"/>
    <w:rsid w:val="00230031"/>
    <w:rsid w:val="00235C01"/>
    <w:rsid w:val="00235E95"/>
    <w:rsid w:val="002415B2"/>
    <w:rsid w:val="0024188E"/>
    <w:rsid w:val="00247343"/>
    <w:rsid w:val="002645D5"/>
    <w:rsid w:val="0026532D"/>
    <w:rsid w:val="00265C56"/>
    <w:rsid w:val="00270CC0"/>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26F7"/>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5AE0"/>
    <w:rsid w:val="00387DB7"/>
    <w:rsid w:val="00390862"/>
    <w:rsid w:val="00390CE3"/>
    <w:rsid w:val="00394876"/>
    <w:rsid w:val="00394AAF"/>
    <w:rsid w:val="00394CE5"/>
    <w:rsid w:val="0039602B"/>
    <w:rsid w:val="003A28A4"/>
    <w:rsid w:val="003A3C4F"/>
    <w:rsid w:val="003A4736"/>
    <w:rsid w:val="003A6341"/>
    <w:rsid w:val="003B1174"/>
    <w:rsid w:val="003B4066"/>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374CB"/>
    <w:rsid w:val="00440396"/>
    <w:rsid w:val="00443B6E"/>
    <w:rsid w:val="00450636"/>
    <w:rsid w:val="00452393"/>
    <w:rsid w:val="004538E6"/>
    <w:rsid w:val="004541DE"/>
    <w:rsid w:val="0045420A"/>
    <w:rsid w:val="004554D4"/>
    <w:rsid w:val="0045632E"/>
    <w:rsid w:val="00461744"/>
    <w:rsid w:val="00466185"/>
    <w:rsid w:val="00466303"/>
    <w:rsid w:val="004668A7"/>
    <w:rsid w:val="00466C1E"/>
    <w:rsid w:val="00466D96"/>
    <w:rsid w:val="004672CC"/>
    <w:rsid w:val="00467747"/>
    <w:rsid w:val="00470017"/>
    <w:rsid w:val="00470AE6"/>
    <w:rsid w:val="0047105A"/>
    <w:rsid w:val="00473C98"/>
    <w:rsid w:val="00474965"/>
    <w:rsid w:val="00482BFC"/>
    <w:rsid w:val="00482DF8"/>
    <w:rsid w:val="004864DE"/>
    <w:rsid w:val="0049011F"/>
    <w:rsid w:val="00494BE5"/>
    <w:rsid w:val="00495C12"/>
    <w:rsid w:val="00495E30"/>
    <w:rsid w:val="004968F8"/>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3673"/>
    <w:rsid w:val="005249F5"/>
    <w:rsid w:val="005260F7"/>
    <w:rsid w:val="005377F2"/>
    <w:rsid w:val="00543BD1"/>
    <w:rsid w:val="00546DAC"/>
    <w:rsid w:val="00556113"/>
    <w:rsid w:val="005621C4"/>
    <w:rsid w:val="00562398"/>
    <w:rsid w:val="0056243D"/>
    <w:rsid w:val="00564C12"/>
    <w:rsid w:val="005654B8"/>
    <w:rsid w:val="00570608"/>
    <w:rsid w:val="00574836"/>
    <w:rsid w:val="005748D2"/>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186E"/>
    <w:rsid w:val="005C2833"/>
    <w:rsid w:val="005C76D3"/>
    <w:rsid w:val="005D359B"/>
    <w:rsid w:val="005E144D"/>
    <w:rsid w:val="005E1500"/>
    <w:rsid w:val="005E3A43"/>
    <w:rsid w:val="005E411B"/>
    <w:rsid w:val="005E55AC"/>
    <w:rsid w:val="005F0B17"/>
    <w:rsid w:val="005F0EB7"/>
    <w:rsid w:val="005F6AF1"/>
    <w:rsid w:val="005F77C7"/>
    <w:rsid w:val="0060018C"/>
    <w:rsid w:val="006048D1"/>
    <w:rsid w:val="006054DF"/>
    <w:rsid w:val="00610402"/>
    <w:rsid w:val="00614675"/>
    <w:rsid w:val="00620675"/>
    <w:rsid w:val="00622910"/>
    <w:rsid w:val="00623768"/>
    <w:rsid w:val="006254B6"/>
    <w:rsid w:val="00627FC8"/>
    <w:rsid w:val="006433C3"/>
    <w:rsid w:val="00647B44"/>
    <w:rsid w:val="00650F5B"/>
    <w:rsid w:val="00661D1D"/>
    <w:rsid w:val="00663740"/>
    <w:rsid w:val="00665916"/>
    <w:rsid w:val="00666181"/>
    <w:rsid w:val="006670D7"/>
    <w:rsid w:val="006719EA"/>
    <w:rsid w:val="00671F13"/>
    <w:rsid w:val="0067298A"/>
    <w:rsid w:val="0067400A"/>
    <w:rsid w:val="006847AD"/>
    <w:rsid w:val="00685ADE"/>
    <w:rsid w:val="0069114B"/>
    <w:rsid w:val="006944C1"/>
    <w:rsid w:val="006A756A"/>
    <w:rsid w:val="006B03D5"/>
    <w:rsid w:val="006B191F"/>
    <w:rsid w:val="006B29E3"/>
    <w:rsid w:val="006B4196"/>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2D4C"/>
    <w:rsid w:val="00753A86"/>
    <w:rsid w:val="00755248"/>
    <w:rsid w:val="007617A8"/>
    <w:rsid w:val="0076190B"/>
    <w:rsid w:val="0076355D"/>
    <w:rsid w:val="00763A2D"/>
    <w:rsid w:val="007644D3"/>
    <w:rsid w:val="007676A4"/>
    <w:rsid w:val="0077048C"/>
    <w:rsid w:val="007775C1"/>
    <w:rsid w:val="00777795"/>
    <w:rsid w:val="00782796"/>
    <w:rsid w:val="00783A57"/>
    <w:rsid w:val="00784C92"/>
    <w:rsid w:val="007859CD"/>
    <w:rsid w:val="00785C24"/>
    <w:rsid w:val="007907E4"/>
    <w:rsid w:val="00796461"/>
    <w:rsid w:val="007A5EFD"/>
    <w:rsid w:val="007A67F7"/>
    <w:rsid w:val="007A6A4F"/>
    <w:rsid w:val="007B03F5"/>
    <w:rsid w:val="007B358F"/>
    <w:rsid w:val="007B5C09"/>
    <w:rsid w:val="007B5DA2"/>
    <w:rsid w:val="007C0966"/>
    <w:rsid w:val="007C19E7"/>
    <w:rsid w:val="007C5CFD"/>
    <w:rsid w:val="007C6D9F"/>
    <w:rsid w:val="007D4893"/>
    <w:rsid w:val="007D48A4"/>
    <w:rsid w:val="007D4C5D"/>
    <w:rsid w:val="007D76B9"/>
    <w:rsid w:val="007E70CF"/>
    <w:rsid w:val="007E74A4"/>
    <w:rsid w:val="007F1B6F"/>
    <w:rsid w:val="007F263F"/>
    <w:rsid w:val="008015A8"/>
    <w:rsid w:val="0080161D"/>
    <w:rsid w:val="0080695E"/>
    <w:rsid w:val="0080766E"/>
    <w:rsid w:val="00811169"/>
    <w:rsid w:val="00814342"/>
    <w:rsid w:val="008146C2"/>
    <w:rsid w:val="00815297"/>
    <w:rsid w:val="008170DB"/>
    <w:rsid w:val="00817BA1"/>
    <w:rsid w:val="00821AA2"/>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797F"/>
    <w:rsid w:val="00860028"/>
    <w:rsid w:val="00861DC3"/>
    <w:rsid w:val="00867019"/>
    <w:rsid w:val="00867EFB"/>
    <w:rsid w:val="0087013C"/>
    <w:rsid w:val="00872B4E"/>
    <w:rsid w:val="00872E6B"/>
    <w:rsid w:val="00872EF1"/>
    <w:rsid w:val="0087320B"/>
    <w:rsid w:val="008735A9"/>
    <w:rsid w:val="00877BC5"/>
    <w:rsid w:val="00877D20"/>
    <w:rsid w:val="00881C48"/>
    <w:rsid w:val="00885B80"/>
    <w:rsid w:val="00885C30"/>
    <w:rsid w:val="00885E9B"/>
    <w:rsid w:val="0089368E"/>
    <w:rsid w:val="00893C96"/>
    <w:rsid w:val="00893FF8"/>
    <w:rsid w:val="0089500A"/>
    <w:rsid w:val="00897C94"/>
    <w:rsid w:val="008A0B64"/>
    <w:rsid w:val="008A71B3"/>
    <w:rsid w:val="008A7C12"/>
    <w:rsid w:val="008B03CE"/>
    <w:rsid w:val="008B521D"/>
    <w:rsid w:val="008B529E"/>
    <w:rsid w:val="008C17FB"/>
    <w:rsid w:val="008C69E1"/>
    <w:rsid w:val="008C70BB"/>
    <w:rsid w:val="008D06AE"/>
    <w:rsid w:val="008D1B00"/>
    <w:rsid w:val="008D57B8"/>
    <w:rsid w:val="008E03FC"/>
    <w:rsid w:val="008E510B"/>
    <w:rsid w:val="008E68F2"/>
    <w:rsid w:val="008F5734"/>
    <w:rsid w:val="00902B13"/>
    <w:rsid w:val="00906B61"/>
    <w:rsid w:val="00911941"/>
    <w:rsid w:val="0091662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4E59"/>
    <w:rsid w:val="009C58EC"/>
    <w:rsid w:val="009D0EB5"/>
    <w:rsid w:val="009D0FAC"/>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5CD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A7A04"/>
    <w:rsid w:val="00AB36C9"/>
    <w:rsid w:val="00AB6037"/>
    <w:rsid w:val="00AC50BB"/>
    <w:rsid w:val="00AC5DEA"/>
    <w:rsid w:val="00AD0DA4"/>
    <w:rsid w:val="00AD213E"/>
    <w:rsid w:val="00AD4169"/>
    <w:rsid w:val="00AE193F"/>
    <w:rsid w:val="00AE25C6"/>
    <w:rsid w:val="00AE2A8A"/>
    <w:rsid w:val="00AE306C"/>
    <w:rsid w:val="00AE3D1D"/>
    <w:rsid w:val="00AF28C1"/>
    <w:rsid w:val="00AF5B2C"/>
    <w:rsid w:val="00B01D4F"/>
    <w:rsid w:val="00B02EF1"/>
    <w:rsid w:val="00B07C97"/>
    <w:rsid w:val="00B11C67"/>
    <w:rsid w:val="00B15754"/>
    <w:rsid w:val="00B16002"/>
    <w:rsid w:val="00B2046E"/>
    <w:rsid w:val="00B20E8B"/>
    <w:rsid w:val="00B23033"/>
    <w:rsid w:val="00B23144"/>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4DDA"/>
    <w:rsid w:val="00B86678"/>
    <w:rsid w:val="00B90472"/>
    <w:rsid w:val="00B92F9B"/>
    <w:rsid w:val="00B933AE"/>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C6FF9"/>
    <w:rsid w:val="00BD7FE1"/>
    <w:rsid w:val="00BE37CA"/>
    <w:rsid w:val="00BE6144"/>
    <w:rsid w:val="00BE635A"/>
    <w:rsid w:val="00BF17E9"/>
    <w:rsid w:val="00BF2ABB"/>
    <w:rsid w:val="00BF5099"/>
    <w:rsid w:val="00C10B5E"/>
    <w:rsid w:val="00C10F10"/>
    <w:rsid w:val="00C1147C"/>
    <w:rsid w:val="00C11E6F"/>
    <w:rsid w:val="00C15D4D"/>
    <w:rsid w:val="00C175DC"/>
    <w:rsid w:val="00C30171"/>
    <w:rsid w:val="00C309D8"/>
    <w:rsid w:val="00C30BA7"/>
    <w:rsid w:val="00C43519"/>
    <w:rsid w:val="00C45263"/>
    <w:rsid w:val="00C51537"/>
    <w:rsid w:val="00C52BC3"/>
    <w:rsid w:val="00C53ECF"/>
    <w:rsid w:val="00C61AFA"/>
    <w:rsid w:val="00C61D64"/>
    <w:rsid w:val="00C62099"/>
    <w:rsid w:val="00C62717"/>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D6705"/>
    <w:rsid w:val="00CE640F"/>
    <w:rsid w:val="00CE76BC"/>
    <w:rsid w:val="00CF1A24"/>
    <w:rsid w:val="00CF540E"/>
    <w:rsid w:val="00D02192"/>
    <w:rsid w:val="00D02F07"/>
    <w:rsid w:val="00D0783C"/>
    <w:rsid w:val="00D15D88"/>
    <w:rsid w:val="00D1776B"/>
    <w:rsid w:val="00D27D49"/>
    <w:rsid w:val="00D27EBE"/>
    <w:rsid w:val="00D32BCF"/>
    <w:rsid w:val="00D34336"/>
    <w:rsid w:val="00D35D55"/>
    <w:rsid w:val="00D36A49"/>
    <w:rsid w:val="00D37219"/>
    <w:rsid w:val="00D5144D"/>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3008"/>
    <w:rsid w:val="00DD4E59"/>
    <w:rsid w:val="00DE33B5"/>
    <w:rsid w:val="00DE5E18"/>
    <w:rsid w:val="00DE5F87"/>
    <w:rsid w:val="00DF0487"/>
    <w:rsid w:val="00DF1BAD"/>
    <w:rsid w:val="00DF1CAB"/>
    <w:rsid w:val="00DF261D"/>
    <w:rsid w:val="00DF5AEE"/>
    <w:rsid w:val="00DF5EA4"/>
    <w:rsid w:val="00E02681"/>
    <w:rsid w:val="00E02792"/>
    <w:rsid w:val="00E034D8"/>
    <w:rsid w:val="00E036F8"/>
    <w:rsid w:val="00E04CC0"/>
    <w:rsid w:val="00E104BC"/>
    <w:rsid w:val="00E141BB"/>
    <w:rsid w:val="00E15816"/>
    <w:rsid w:val="00E160D5"/>
    <w:rsid w:val="00E20424"/>
    <w:rsid w:val="00E22E53"/>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132A"/>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574"/>
    <w:rsid w:val="00F15931"/>
    <w:rsid w:val="00F204E8"/>
    <w:rsid w:val="00F208BA"/>
    <w:rsid w:val="00F361BB"/>
    <w:rsid w:val="00F4405C"/>
    <w:rsid w:val="00F45E8F"/>
    <w:rsid w:val="00F467B9"/>
    <w:rsid w:val="00F50124"/>
    <w:rsid w:val="00F53A58"/>
    <w:rsid w:val="00F5569F"/>
    <w:rsid w:val="00F5696E"/>
    <w:rsid w:val="00F60EFF"/>
    <w:rsid w:val="00F67D2D"/>
    <w:rsid w:val="00F7015A"/>
    <w:rsid w:val="00F743C0"/>
    <w:rsid w:val="00F81AC5"/>
    <w:rsid w:val="00F858F2"/>
    <w:rsid w:val="00F85E79"/>
    <w:rsid w:val="00F860CC"/>
    <w:rsid w:val="00F86864"/>
    <w:rsid w:val="00F92559"/>
    <w:rsid w:val="00F92577"/>
    <w:rsid w:val="00F94398"/>
    <w:rsid w:val="00FA38B2"/>
    <w:rsid w:val="00FB234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9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17730845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eyhoundracing.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ustry.nt.gov.au/publications/corporate/privacy-poli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t.gov.au/en/Legislation/INFORMATION-ACT-2002" TargetMode="External"/><Relationship Id="rId4" Type="http://schemas.openxmlformats.org/officeDocument/2006/relationships/styles" Target="styles.xml"/><Relationship Id="rId9" Type="http://schemas.openxmlformats.org/officeDocument/2006/relationships/hyperlink" Target="https://nt.gov.au/industry/gambling/racing/greyhound-racing/introdu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FA94D-12DF-4E78-A7F3-19DFA098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2</Pages>
  <Words>450</Words>
  <Characters>2387</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Add a Member to a Greyhound Syndicate</vt:lpstr>
    </vt:vector>
  </TitlesOfParts>
  <Company>Industry, Tourism and Trade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 Member to a Greyhound Syndicate</dc:title>
  <dc:creator>NorthernTerritoryGovernment@ntgov.onmicrosoft.com</dc:creator>
  <cp:lastModifiedBy>Nicola</cp:lastModifiedBy>
  <cp:revision>3</cp:revision>
  <cp:lastPrinted>2024-05-29T01:30:00Z</cp:lastPrinted>
  <dcterms:created xsi:type="dcterms:W3CDTF">2024-06-20T04:42:00Z</dcterms:created>
  <dcterms:modified xsi:type="dcterms:W3CDTF">2024-06-30T08:13:00Z</dcterms:modified>
</cp:coreProperties>
</file>