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1F1F5F" w:themeColor="text1"/>
          <w:sz w:val="40"/>
        </w:rPr>
        <w:alias w:val="Title"/>
        <w:tag w:val="Title"/>
        <w:id w:val="-509987125"/>
        <w:lock w:val="sdtLocked"/>
        <w:placeholder>
          <w:docPart w:val="49C6FE65B4864FAAAD42DFEF09C8FD38"/>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81200D" w:rsidP="00886C9D">
          <w:pPr>
            <w:pStyle w:val="Title"/>
          </w:pPr>
          <w:r>
            <w:rPr>
              <w:color w:val="1F1F5F" w:themeColor="text1"/>
              <w:sz w:val="40"/>
            </w:rPr>
            <w:t>Business Hardship Register - 2.0</w:t>
          </w:r>
        </w:p>
      </w:sdtContent>
    </w:sdt>
    <w:p w:rsidR="00CD60DF" w:rsidRDefault="00CD60DF" w:rsidP="001852AF">
      <w:pPr>
        <w:pStyle w:val="Subtitle0"/>
      </w:pPr>
    </w:p>
    <w:p w:rsidR="00DD64C2" w:rsidRDefault="00CE118A" w:rsidP="001852AF">
      <w:pPr>
        <w:pStyle w:val="Subtitle0"/>
      </w:pPr>
      <w:r>
        <w:t>Terms and Conditions</w:t>
      </w:r>
    </w:p>
    <w:p w:rsidR="00D54EF5" w:rsidRDefault="00D54EF5" w:rsidP="001852AF">
      <w:pPr>
        <w:pStyle w:val="Subtitle0"/>
      </w:pPr>
      <w:r>
        <w:t xml:space="preserve">Effective </w:t>
      </w:r>
      <w:r w:rsidR="00330FDC">
        <w:t>5</w:t>
      </w:r>
      <w:r w:rsidR="00871E62">
        <w:t xml:space="preserve"> March</w:t>
      </w:r>
      <w:r w:rsidR="00D1724F">
        <w:t xml:space="preserve"> 2022</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E9773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97883760" w:history="1">
            <w:r w:rsidR="00E9773A" w:rsidRPr="00367B90">
              <w:rPr>
                <w:rStyle w:val="Hyperlink"/>
                <w:rFonts w:eastAsia="Times New Roman"/>
                <w:noProof/>
                <w:lang w:eastAsia="en-AU"/>
              </w:rPr>
              <w:t>Important Note:</w:t>
            </w:r>
            <w:r w:rsidR="00E9773A">
              <w:rPr>
                <w:noProof/>
                <w:webHidden/>
              </w:rPr>
              <w:tab/>
            </w:r>
            <w:r w:rsidR="00E9773A">
              <w:rPr>
                <w:noProof/>
                <w:webHidden/>
              </w:rPr>
              <w:fldChar w:fldCharType="begin"/>
            </w:r>
            <w:r w:rsidR="00E9773A">
              <w:rPr>
                <w:noProof/>
                <w:webHidden/>
              </w:rPr>
              <w:instrText xml:space="preserve"> PAGEREF _Toc97883760 \h </w:instrText>
            </w:r>
            <w:r w:rsidR="00E9773A">
              <w:rPr>
                <w:noProof/>
                <w:webHidden/>
              </w:rPr>
            </w:r>
            <w:r w:rsidR="00E9773A">
              <w:rPr>
                <w:noProof/>
                <w:webHidden/>
              </w:rPr>
              <w:fldChar w:fldCharType="separate"/>
            </w:r>
            <w:r w:rsidR="00330FDC">
              <w:rPr>
                <w:noProof/>
                <w:webHidden/>
              </w:rPr>
              <w:t>3</w:t>
            </w:r>
            <w:r w:rsidR="00E9773A">
              <w:rPr>
                <w:noProof/>
                <w:webHidden/>
              </w:rPr>
              <w:fldChar w:fldCharType="end"/>
            </w:r>
          </w:hyperlink>
        </w:p>
        <w:p w:rsidR="00E9773A" w:rsidRDefault="00DE2B73">
          <w:pPr>
            <w:pStyle w:val="TOC1"/>
            <w:rPr>
              <w:rFonts w:asciiTheme="minorHAnsi" w:eastAsiaTheme="minorEastAsia" w:hAnsiTheme="minorHAnsi" w:cstheme="minorBidi"/>
              <w:b w:val="0"/>
              <w:noProof/>
              <w:lang w:eastAsia="en-AU"/>
            </w:rPr>
          </w:pPr>
          <w:hyperlink w:anchor="_Toc97883761" w:history="1">
            <w:r w:rsidR="00E9773A" w:rsidRPr="00367B90">
              <w:rPr>
                <w:rStyle w:val="Hyperlink"/>
                <w:rFonts w:eastAsia="Times New Roman"/>
                <w:noProof/>
                <w:lang w:eastAsia="en-AU"/>
              </w:rPr>
              <w:t>Introduction</w:t>
            </w:r>
            <w:r w:rsidR="00E9773A">
              <w:rPr>
                <w:noProof/>
                <w:webHidden/>
              </w:rPr>
              <w:tab/>
            </w:r>
            <w:r w:rsidR="00E9773A">
              <w:rPr>
                <w:noProof/>
                <w:webHidden/>
              </w:rPr>
              <w:fldChar w:fldCharType="begin"/>
            </w:r>
            <w:r w:rsidR="00E9773A">
              <w:rPr>
                <w:noProof/>
                <w:webHidden/>
              </w:rPr>
              <w:instrText xml:space="preserve"> PAGEREF _Toc97883761 \h </w:instrText>
            </w:r>
            <w:r w:rsidR="00E9773A">
              <w:rPr>
                <w:noProof/>
                <w:webHidden/>
              </w:rPr>
            </w:r>
            <w:r w:rsidR="00E9773A">
              <w:rPr>
                <w:noProof/>
                <w:webHidden/>
              </w:rPr>
              <w:fldChar w:fldCharType="separate"/>
            </w:r>
            <w:r w:rsidR="00330FDC">
              <w:rPr>
                <w:noProof/>
                <w:webHidden/>
              </w:rPr>
              <w:t>3</w:t>
            </w:r>
            <w:r w:rsidR="00E9773A">
              <w:rPr>
                <w:noProof/>
                <w:webHidden/>
              </w:rPr>
              <w:fldChar w:fldCharType="end"/>
            </w:r>
          </w:hyperlink>
        </w:p>
        <w:p w:rsidR="00E9773A" w:rsidRDefault="00DE2B73">
          <w:pPr>
            <w:pStyle w:val="TOC1"/>
            <w:rPr>
              <w:rFonts w:asciiTheme="minorHAnsi" w:eastAsiaTheme="minorEastAsia" w:hAnsiTheme="minorHAnsi" w:cstheme="minorBidi"/>
              <w:b w:val="0"/>
              <w:noProof/>
              <w:lang w:eastAsia="en-AU"/>
            </w:rPr>
          </w:pPr>
          <w:hyperlink w:anchor="_Toc97883762" w:history="1">
            <w:r w:rsidR="00E9773A" w:rsidRPr="00367B90">
              <w:rPr>
                <w:rStyle w:val="Hyperlink"/>
                <w:rFonts w:eastAsia="Times New Roman"/>
                <w:noProof/>
                <w:lang w:eastAsia="en-AU"/>
              </w:rPr>
              <w:t>1. General</w:t>
            </w:r>
            <w:r w:rsidR="00E9773A">
              <w:rPr>
                <w:noProof/>
                <w:webHidden/>
              </w:rPr>
              <w:tab/>
            </w:r>
            <w:r w:rsidR="00E9773A">
              <w:rPr>
                <w:noProof/>
                <w:webHidden/>
              </w:rPr>
              <w:fldChar w:fldCharType="begin"/>
            </w:r>
            <w:r w:rsidR="00E9773A">
              <w:rPr>
                <w:noProof/>
                <w:webHidden/>
              </w:rPr>
              <w:instrText xml:space="preserve"> PAGEREF _Toc97883762 \h </w:instrText>
            </w:r>
            <w:r w:rsidR="00E9773A">
              <w:rPr>
                <w:noProof/>
                <w:webHidden/>
              </w:rPr>
            </w:r>
            <w:r w:rsidR="00E9773A">
              <w:rPr>
                <w:noProof/>
                <w:webHidden/>
              </w:rPr>
              <w:fldChar w:fldCharType="separate"/>
            </w:r>
            <w:r w:rsidR="00330FDC">
              <w:rPr>
                <w:noProof/>
                <w:webHidden/>
              </w:rPr>
              <w:t>4</w:t>
            </w:r>
            <w:r w:rsidR="00E9773A">
              <w:rPr>
                <w:noProof/>
                <w:webHidden/>
              </w:rPr>
              <w:fldChar w:fldCharType="end"/>
            </w:r>
          </w:hyperlink>
        </w:p>
        <w:p w:rsidR="00E9773A" w:rsidRDefault="00DE2B73">
          <w:pPr>
            <w:pStyle w:val="TOC2"/>
            <w:rPr>
              <w:rFonts w:asciiTheme="minorHAnsi" w:eastAsiaTheme="minorEastAsia" w:hAnsiTheme="minorHAnsi" w:cstheme="minorBidi"/>
              <w:noProof/>
              <w:lang w:eastAsia="en-AU"/>
            </w:rPr>
          </w:pPr>
          <w:hyperlink w:anchor="_Toc97883763" w:history="1">
            <w:r w:rsidR="00E9773A" w:rsidRPr="00367B90">
              <w:rPr>
                <w:rStyle w:val="Hyperlink"/>
                <w:noProof/>
              </w:rPr>
              <w:t>1.1. Objectives</w:t>
            </w:r>
            <w:r w:rsidR="00E9773A">
              <w:rPr>
                <w:noProof/>
                <w:webHidden/>
              </w:rPr>
              <w:tab/>
            </w:r>
            <w:r w:rsidR="00E9773A">
              <w:rPr>
                <w:noProof/>
                <w:webHidden/>
              </w:rPr>
              <w:fldChar w:fldCharType="begin"/>
            </w:r>
            <w:r w:rsidR="00E9773A">
              <w:rPr>
                <w:noProof/>
                <w:webHidden/>
              </w:rPr>
              <w:instrText xml:space="preserve"> PAGEREF _Toc97883763 \h </w:instrText>
            </w:r>
            <w:r w:rsidR="00E9773A">
              <w:rPr>
                <w:noProof/>
                <w:webHidden/>
              </w:rPr>
            </w:r>
            <w:r w:rsidR="00E9773A">
              <w:rPr>
                <w:noProof/>
                <w:webHidden/>
              </w:rPr>
              <w:fldChar w:fldCharType="separate"/>
            </w:r>
            <w:r w:rsidR="00330FDC">
              <w:rPr>
                <w:noProof/>
                <w:webHidden/>
              </w:rPr>
              <w:t>4</w:t>
            </w:r>
            <w:r w:rsidR="00E9773A">
              <w:rPr>
                <w:noProof/>
                <w:webHidden/>
              </w:rPr>
              <w:fldChar w:fldCharType="end"/>
            </w:r>
          </w:hyperlink>
        </w:p>
        <w:p w:rsidR="00E9773A" w:rsidRDefault="00DE2B73">
          <w:pPr>
            <w:pStyle w:val="TOC2"/>
            <w:rPr>
              <w:rFonts w:asciiTheme="minorHAnsi" w:eastAsiaTheme="minorEastAsia" w:hAnsiTheme="minorHAnsi" w:cstheme="minorBidi"/>
              <w:noProof/>
              <w:lang w:eastAsia="en-AU"/>
            </w:rPr>
          </w:pPr>
          <w:hyperlink w:anchor="_Toc97883764" w:history="1">
            <w:r w:rsidR="00E9773A" w:rsidRPr="00367B90">
              <w:rPr>
                <w:rStyle w:val="Hyperlink"/>
                <w:rFonts w:eastAsia="Times New Roman"/>
                <w:noProof/>
              </w:rPr>
              <w:t>1.2. Definitions</w:t>
            </w:r>
            <w:r w:rsidR="00E9773A">
              <w:rPr>
                <w:noProof/>
                <w:webHidden/>
              </w:rPr>
              <w:tab/>
            </w:r>
            <w:r w:rsidR="00E9773A">
              <w:rPr>
                <w:noProof/>
                <w:webHidden/>
              </w:rPr>
              <w:fldChar w:fldCharType="begin"/>
            </w:r>
            <w:r w:rsidR="00E9773A">
              <w:rPr>
                <w:noProof/>
                <w:webHidden/>
              </w:rPr>
              <w:instrText xml:space="preserve"> PAGEREF _Toc97883764 \h </w:instrText>
            </w:r>
            <w:r w:rsidR="00E9773A">
              <w:rPr>
                <w:noProof/>
                <w:webHidden/>
              </w:rPr>
            </w:r>
            <w:r w:rsidR="00E9773A">
              <w:rPr>
                <w:noProof/>
                <w:webHidden/>
              </w:rPr>
              <w:fldChar w:fldCharType="separate"/>
            </w:r>
            <w:r w:rsidR="00330FDC">
              <w:rPr>
                <w:noProof/>
                <w:webHidden/>
              </w:rPr>
              <w:t>5</w:t>
            </w:r>
            <w:r w:rsidR="00E9773A">
              <w:rPr>
                <w:noProof/>
                <w:webHidden/>
              </w:rPr>
              <w:fldChar w:fldCharType="end"/>
            </w:r>
          </w:hyperlink>
        </w:p>
        <w:p w:rsidR="00E9773A" w:rsidRDefault="00DE2B73">
          <w:pPr>
            <w:pStyle w:val="TOC1"/>
            <w:rPr>
              <w:rFonts w:asciiTheme="minorHAnsi" w:eastAsiaTheme="minorEastAsia" w:hAnsiTheme="minorHAnsi" w:cstheme="minorBidi"/>
              <w:b w:val="0"/>
              <w:noProof/>
              <w:lang w:eastAsia="en-AU"/>
            </w:rPr>
          </w:pPr>
          <w:hyperlink w:anchor="_Toc97883765" w:history="1">
            <w:r w:rsidR="00E9773A" w:rsidRPr="00367B90">
              <w:rPr>
                <w:rStyle w:val="Hyperlink"/>
                <w:rFonts w:eastAsia="Times New Roman"/>
                <w:noProof/>
              </w:rPr>
              <w:t>2. How to apply for the Business Hardship Register</w:t>
            </w:r>
            <w:r w:rsidR="00E9773A">
              <w:rPr>
                <w:noProof/>
                <w:webHidden/>
              </w:rPr>
              <w:tab/>
            </w:r>
            <w:r w:rsidR="00E9773A">
              <w:rPr>
                <w:noProof/>
                <w:webHidden/>
              </w:rPr>
              <w:fldChar w:fldCharType="begin"/>
            </w:r>
            <w:r w:rsidR="00E9773A">
              <w:rPr>
                <w:noProof/>
                <w:webHidden/>
              </w:rPr>
              <w:instrText xml:space="preserve"> PAGEREF _Toc97883765 \h </w:instrText>
            </w:r>
            <w:r w:rsidR="00E9773A">
              <w:rPr>
                <w:noProof/>
                <w:webHidden/>
              </w:rPr>
            </w:r>
            <w:r w:rsidR="00E9773A">
              <w:rPr>
                <w:noProof/>
                <w:webHidden/>
              </w:rPr>
              <w:fldChar w:fldCharType="separate"/>
            </w:r>
            <w:r w:rsidR="00330FDC">
              <w:rPr>
                <w:noProof/>
                <w:webHidden/>
              </w:rPr>
              <w:t>6</w:t>
            </w:r>
            <w:r w:rsidR="00E9773A">
              <w:rPr>
                <w:noProof/>
                <w:webHidden/>
              </w:rPr>
              <w:fldChar w:fldCharType="end"/>
            </w:r>
          </w:hyperlink>
        </w:p>
        <w:p w:rsidR="00E9773A" w:rsidRDefault="00DE2B73">
          <w:pPr>
            <w:pStyle w:val="TOC1"/>
            <w:rPr>
              <w:rFonts w:asciiTheme="minorHAnsi" w:eastAsiaTheme="minorEastAsia" w:hAnsiTheme="minorHAnsi" w:cstheme="minorBidi"/>
              <w:b w:val="0"/>
              <w:noProof/>
              <w:lang w:eastAsia="en-AU"/>
            </w:rPr>
          </w:pPr>
          <w:hyperlink w:anchor="_Toc97883766" w:history="1">
            <w:r w:rsidR="00E9773A" w:rsidRPr="00367B90">
              <w:rPr>
                <w:rStyle w:val="Hyperlink"/>
                <w:rFonts w:eastAsia="Times New Roman"/>
                <w:noProof/>
              </w:rPr>
              <w:t>3. Eligibility criteria and processes</w:t>
            </w:r>
            <w:r w:rsidR="00E9773A">
              <w:rPr>
                <w:noProof/>
                <w:webHidden/>
              </w:rPr>
              <w:tab/>
            </w:r>
            <w:r w:rsidR="00E9773A">
              <w:rPr>
                <w:noProof/>
                <w:webHidden/>
              </w:rPr>
              <w:fldChar w:fldCharType="begin"/>
            </w:r>
            <w:r w:rsidR="00E9773A">
              <w:rPr>
                <w:noProof/>
                <w:webHidden/>
              </w:rPr>
              <w:instrText xml:space="preserve"> PAGEREF _Toc97883766 \h </w:instrText>
            </w:r>
            <w:r w:rsidR="00E9773A">
              <w:rPr>
                <w:noProof/>
                <w:webHidden/>
              </w:rPr>
            </w:r>
            <w:r w:rsidR="00E9773A">
              <w:rPr>
                <w:noProof/>
                <w:webHidden/>
              </w:rPr>
              <w:fldChar w:fldCharType="separate"/>
            </w:r>
            <w:r w:rsidR="00330FDC">
              <w:rPr>
                <w:noProof/>
                <w:webHidden/>
              </w:rPr>
              <w:t>6</w:t>
            </w:r>
            <w:r w:rsidR="00E9773A">
              <w:rPr>
                <w:noProof/>
                <w:webHidden/>
              </w:rPr>
              <w:fldChar w:fldCharType="end"/>
            </w:r>
          </w:hyperlink>
        </w:p>
        <w:p w:rsidR="00E9773A" w:rsidRDefault="00DE2B73">
          <w:pPr>
            <w:pStyle w:val="TOC2"/>
            <w:rPr>
              <w:rFonts w:asciiTheme="minorHAnsi" w:eastAsiaTheme="minorEastAsia" w:hAnsiTheme="minorHAnsi" w:cstheme="minorBidi"/>
              <w:noProof/>
              <w:lang w:eastAsia="en-AU"/>
            </w:rPr>
          </w:pPr>
          <w:hyperlink w:anchor="_Toc97883767" w:history="1">
            <w:r w:rsidR="00E9773A" w:rsidRPr="00367B90">
              <w:rPr>
                <w:rStyle w:val="Hyperlink"/>
                <w:noProof/>
              </w:rPr>
              <w:t>3.1. Eligibility</w:t>
            </w:r>
            <w:r w:rsidR="00E9773A">
              <w:rPr>
                <w:noProof/>
                <w:webHidden/>
              </w:rPr>
              <w:tab/>
            </w:r>
            <w:r w:rsidR="00E9773A">
              <w:rPr>
                <w:noProof/>
                <w:webHidden/>
              </w:rPr>
              <w:fldChar w:fldCharType="begin"/>
            </w:r>
            <w:r w:rsidR="00E9773A">
              <w:rPr>
                <w:noProof/>
                <w:webHidden/>
              </w:rPr>
              <w:instrText xml:space="preserve"> PAGEREF _Toc97883767 \h </w:instrText>
            </w:r>
            <w:r w:rsidR="00E9773A">
              <w:rPr>
                <w:noProof/>
                <w:webHidden/>
              </w:rPr>
            </w:r>
            <w:r w:rsidR="00E9773A">
              <w:rPr>
                <w:noProof/>
                <w:webHidden/>
              </w:rPr>
              <w:fldChar w:fldCharType="separate"/>
            </w:r>
            <w:r w:rsidR="00330FDC">
              <w:rPr>
                <w:noProof/>
                <w:webHidden/>
              </w:rPr>
              <w:t>6</w:t>
            </w:r>
            <w:r w:rsidR="00E9773A">
              <w:rPr>
                <w:noProof/>
                <w:webHidden/>
              </w:rPr>
              <w:fldChar w:fldCharType="end"/>
            </w:r>
          </w:hyperlink>
        </w:p>
        <w:p w:rsidR="00E9773A" w:rsidRDefault="00DE2B73">
          <w:pPr>
            <w:pStyle w:val="TOC2"/>
            <w:rPr>
              <w:rFonts w:asciiTheme="minorHAnsi" w:eastAsiaTheme="minorEastAsia" w:hAnsiTheme="minorHAnsi" w:cstheme="minorBidi"/>
              <w:noProof/>
              <w:lang w:eastAsia="en-AU"/>
            </w:rPr>
          </w:pPr>
          <w:hyperlink w:anchor="_Toc97883768" w:history="1">
            <w:r w:rsidR="00E9773A" w:rsidRPr="00367B90">
              <w:rPr>
                <w:rStyle w:val="Hyperlink"/>
                <w:noProof/>
              </w:rPr>
              <w:t>3.2. Application process</w:t>
            </w:r>
            <w:r w:rsidR="00E9773A">
              <w:rPr>
                <w:noProof/>
                <w:webHidden/>
              </w:rPr>
              <w:tab/>
            </w:r>
            <w:r w:rsidR="00E9773A">
              <w:rPr>
                <w:noProof/>
                <w:webHidden/>
              </w:rPr>
              <w:fldChar w:fldCharType="begin"/>
            </w:r>
            <w:r w:rsidR="00E9773A">
              <w:rPr>
                <w:noProof/>
                <w:webHidden/>
              </w:rPr>
              <w:instrText xml:space="preserve"> PAGEREF _Toc97883768 \h </w:instrText>
            </w:r>
            <w:r w:rsidR="00E9773A">
              <w:rPr>
                <w:noProof/>
                <w:webHidden/>
              </w:rPr>
            </w:r>
            <w:r w:rsidR="00E9773A">
              <w:rPr>
                <w:noProof/>
                <w:webHidden/>
              </w:rPr>
              <w:fldChar w:fldCharType="separate"/>
            </w:r>
            <w:r w:rsidR="00330FDC">
              <w:rPr>
                <w:noProof/>
                <w:webHidden/>
              </w:rPr>
              <w:t>6</w:t>
            </w:r>
            <w:r w:rsidR="00E9773A">
              <w:rPr>
                <w:noProof/>
                <w:webHidden/>
              </w:rPr>
              <w:fldChar w:fldCharType="end"/>
            </w:r>
          </w:hyperlink>
        </w:p>
        <w:p w:rsidR="00E9773A" w:rsidRDefault="00DE2B73">
          <w:pPr>
            <w:pStyle w:val="TOC2"/>
            <w:rPr>
              <w:rFonts w:asciiTheme="minorHAnsi" w:eastAsiaTheme="minorEastAsia" w:hAnsiTheme="minorHAnsi" w:cstheme="minorBidi"/>
              <w:noProof/>
              <w:lang w:eastAsia="en-AU"/>
            </w:rPr>
          </w:pPr>
          <w:hyperlink w:anchor="_Toc97883769" w:history="1">
            <w:r w:rsidR="00E9773A" w:rsidRPr="00367B90">
              <w:rPr>
                <w:rStyle w:val="Hyperlink"/>
                <w:rFonts w:eastAsia="Times New Roman"/>
                <w:noProof/>
              </w:rPr>
              <w:t>3.3. Business Hardship Register eligibility criteria</w:t>
            </w:r>
            <w:r w:rsidR="00E9773A">
              <w:rPr>
                <w:noProof/>
                <w:webHidden/>
              </w:rPr>
              <w:tab/>
            </w:r>
            <w:r w:rsidR="00E9773A">
              <w:rPr>
                <w:noProof/>
                <w:webHidden/>
              </w:rPr>
              <w:fldChar w:fldCharType="begin"/>
            </w:r>
            <w:r w:rsidR="00E9773A">
              <w:rPr>
                <w:noProof/>
                <w:webHidden/>
              </w:rPr>
              <w:instrText xml:space="preserve"> PAGEREF _Toc97883769 \h </w:instrText>
            </w:r>
            <w:r w:rsidR="00E9773A">
              <w:rPr>
                <w:noProof/>
                <w:webHidden/>
              </w:rPr>
            </w:r>
            <w:r w:rsidR="00E9773A">
              <w:rPr>
                <w:noProof/>
                <w:webHidden/>
              </w:rPr>
              <w:fldChar w:fldCharType="separate"/>
            </w:r>
            <w:r w:rsidR="00330FDC">
              <w:rPr>
                <w:noProof/>
                <w:webHidden/>
              </w:rPr>
              <w:t>6</w:t>
            </w:r>
            <w:r w:rsidR="00E9773A">
              <w:rPr>
                <w:noProof/>
                <w:webHidden/>
              </w:rPr>
              <w:fldChar w:fldCharType="end"/>
            </w:r>
          </w:hyperlink>
        </w:p>
        <w:p w:rsidR="00E9773A" w:rsidRDefault="00DE2B73">
          <w:pPr>
            <w:pStyle w:val="TOC1"/>
            <w:rPr>
              <w:rFonts w:asciiTheme="minorHAnsi" w:eastAsiaTheme="minorEastAsia" w:hAnsiTheme="minorHAnsi" w:cstheme="minorBidi"/>
              <w:b w:val="0"/>
              <w:noProof/>
              <w:lang w:eastAsia="en-AU"/>
            </w:rPr>
          </w:pPr>
          <w:hyperlink w:anchor="_Toc97883770" w:history="1">
            <w:r w:rsidR="00E9773A" w:rsidRPr="00367B90">
              <w:rPr>
                <w:rStyle w:val="Hyperlink"/>
                <w:rFonts w:eastAsia="Times New Roman"/>
                <w:noProof/>
              </w:rPr>
              <w:t>4. Changes to conditions</w:t>
            </w:r>
            <w:r w:rsidR="00E9773A">
              <w:rPr>
                <w:noProof/>
                <w:webHidden/>
              </w:rPr>
              <w:tab/>
            </w:r>
            <w:r w:rsidR="00E9773A">
              <w:rPr>
                <w:noProof/>
                <w:webHidden/>
              </w:rPr>
              <w:fldChar w:fldCharType="begin"/>
            </w:r>
            <w:r w:rsidR="00E9773A">
              <w:rPr>
                <w:noProof/>
                <w:webHidden/>
              </w:rPr>
              <w:instrText xml:space="preserve"> PAGEREF _Toc97883770 \h </w:instrText>
            </w:r>
            <w:r w:rsidR="00E9773A">
              <w:rPr>
                <w:noProof/>
                <w:webHidden/>
              </w:rPr>
            </w:r>
            <w:r w:rsidR="00E9773A">
              <w:rPr>
                <w:noProof/>
                <w:webHidden/>
              </w:rPr>
              <w:fldChar w:fldCharType="separate"/>
            </w:r>
            <w:r w:rsidR="00330FDC">
              <w:rPr>
                <w:noProof/>
                <w:webHidden/>
              </w:rPr>
              <w:t>7</w:t>
            </w:r>
            <w:r w:rsidR="00E9773A">
              <w:rPr>
                <w:noProof/>
                <w:webHidden/>
              </w:rPr>
              <w:fldChar w:fldCharType="end"/>
            </w:r>
          </w:hyperlink>
        </w:p>
        <w:p w:rsidR="00E9773A" w:rsidRDefault="00DE2B73">
          <w:pPr>
            <w:pStyle w:val="TOC1"/>
            <w:rPr>
              <w:rFonts w:asciiTheme="minorHAnsi" w:eastAsiaTheme="minorEastAsia" w:hAnsiTheme="minorHAnsi" w:cstheme="minorBidi"/>
              <w:b w:val="0"/>
              <w:noProof/>
              <w:lang w:eastAsia="en-AU"/>
            </w:rPr>
          </w:pPr>
          <w:hyperlink w:anchor="_Toc97883771" w:history="1">
            <w:r w:rsidR="00E9773A" w:rsidRPr="00367B90">
              <w:rPr>
                <w:rStyle w:val="Hyperlink"/>
                <w:noProof/>
              </w:rPr>
              <w:t>5. Privacy</w:t>
            </w:r>
            <w:r w:rsidR="00E9773A">
              <w:rPr>
                <w:noProof/>
                <w:webHidden/>
              </w:rPr>
              <w:tab/>
            </w:r>
            <w:r w:rsidR="00E9773A">
              <w:rPr>
                <w:noProof/>
                <w:webHidden/>
              </w:rPr>
              <w:fldChar w:fldCharType="begin"/>
            </w:r>
            <w:r w:rsidR="00E9773A">
              <w:rPr>
                <w:noProof/>
                <w:webHidden/>
              </w:rPr>
              <w:instrText xml:space="preserve"> PAGEREF _Toc97883771 \h </w:instrText>
            </w:r>
            <w:r w:rsidR="00E9773A">
              <w:rPr>
                <w:noProof/>
                <w:webHidden/>
              </w:rPr>
            </w:r>
            <w:r w:rsidR="00E9773A">
              <w:rPr>
                <w:noProof/>
                <w:webHidden/>
              </w:rPr>
              <w:fldChar w:fldCharType="separate"/>
            </w:r>
            <w:r w:rsidR="00330FDC">
              <w:rPr>
                <w:noProof/>
                <w:webHidden/>
              </w:rPr>
              <w:t>7</w:t>
            </w:r>
            <w:r w:rsidR="00E9773A">
              <w:rPr>
                <w:noProof/>
                <w:webHidden/>
              </w:rPr>
              <w:fldChar w:fldCharType="end"/>
            </w:r>
          </w:hyperlink>
        </w:p>
        <w:p w:rsidR="00E9773A" w:rsidRDefault="00DE2B73">
          <w:pPr>
            <w:pStyle w:val="TOC1"/>
            <w:rPr>
              <w:rFonts w:asciiTheme="minorHAnsi" w:eastAsiaTheme="minorEastAsia" w:hAnsiTheme="minorHAnsi" w:cstheme="minorBidi"/>
              <w:b w:val="0"/>
              <w:noProof/>
              <w:lang w:eastAsia="en-AU"/>
            </w:rPr>
          </w:pPr>
          <w:hyperlink w:anchor="_Toc97883772" w:history="1">
            <w:r w:rsidR="00E9773A" w:rsidRPr="00367B90">
              <w:rPr>
                <w:rStyle w:val="Hyperlink"/>
                <w:rFonts w:eastAsia="Times New Roman"/>
                <w:noProof/>
              </w:rPr>
              <w:t>6. Due Diligence, Audit and Compliance with Law</w:t>
            </w:r>
            <w:r w:rsidR="00E9773A">
              <w:rPr>
                <w:noProof/>
                <w:webHidden/>
              </w:rPr>
              <w:tab/>
            </w:r>
            <w:r w:rsidR="00E9773A">
              <w:rPr>
                <w:noProof/>
                <w:webHidden/>
              </w:rPr>
              <w:fldChar w:fldCharType="begin"/>
            </w:r>
            <w:r w:rsidR="00E9773A">
              <w:rPr>
                <w:noProof/>
                <w:webHidden/>
              </w:rPr>
              <w:instrText xml:space="preserve"> PAGEREF _Toc97883772 \h </w:instrText>
            </w:r>
            <w:r w:rsidR="00E9773A">
              <w:rPr>
                <w:noProof/>
                <w:webHidden/>
              </w:rPr>
            </w:r>
            <w:r w:rsidR="00E9773A">
              <w:rPr>
                <w:noProof/>
                <w:webHidden/>
              </w:rPr>
              <w:fldChar w:fldCharType="separate"/>
            </w:r>
            <w:r w:rsidR="00330FDC">
              <w:rPr>
                <w:noProof/>
                <w:webHidden/>
              </w:rPr>
              <w:t>8</w:t>
            </w:r>
            <w:r w:rsidR="00E9773A">
              <w:rPr>
                <w:noProof/>
                <w:webHidden/>
              </w:rPr>
              <w:fldChar w:fldCharType="end"/>
            </w:r>
          </w:hyperlink>
        </w:p>
        <w:p w:rsidR="00E9773A" w:rsidRDefault="00DE2B73">
          <w:pPr>
            <w:pStyle w:val="TOC1"/>
            <w:rPr>
              <w:rFonts w:asciiTheme="minorHAnsi" w:eastAsiaTheme="minorEastAsia" w:hAnsiTheme="minorHAnsi" w:cstheme="minorBidi"/>
              <w:b w:val="0"/>
              <w:noProof/>
              <w:lang w:eastAsia="en-AU"/>
            </w:rPr>
          </w:pPr>
          <w:hyperlink w:anchor="_Toc97883773" w:history="1">
            <w:r w:rsidR="00E9773A" w:rsidRPr="00367B90">
              <w:rPr>
                <w:rStyle w:val="Hyperlink"/>
                <w:rFonts w:eastAsia="Times New Roman"/>
                <w:noProof/>
              </w:rPr>
              <w:t>7. Mandatory vaccine requirements</w:t>
            </w:r>
            <w:r w:rsidR="00E9773A">
              <w:rPr>
                <w:noProof/>
                <w:webHidden/>
              </w:rPr>
              <w:tab/>
            </w:r>
            <w:r w:rsidR="00E9773A">
              <w:rPr>
                <w:noProof/>
                <w:webHidden/>
              </w:rPr>
              <w:fldChar w:fldCharType="begin"/>
            </w:r>
            <w:r w:rsidR="00E9773A">
              <w:rPr>
                <w:noProof/>
                <w:webHidden/>
              </w:rPr>
              <w:instrText xml:space="preserve"> PAGEREF _Toc97883773 \h </w:instrText>
            </w:r>
            <w:r w:rsidR="00E9773A">
              <w:rPr>
                <w:noProof/>
                <w:webHidden/>
              </w:rPr>
            </w:r>
            <w:r w:rsidR="00E9773A">
              <w:rPr>
                <w:noProof/>
                <w:webHidden/>
              </w:rPr>
              <w:fldChar w:fldCharType="separate"/>
            </w:r>
            <w:r w:rsidR="00330FDC">
              <w:rPr>
                <w:noProof/>
                <w:webHidden/>
              </w:rPr>
              <w:t>9</w:t>
            </w:r>
            <w:r w:rsidR="00E9773A">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765899" w:rsidRPr="00B67E93" w:rsidRDefault="00765899" w:rsidP="00B67E93">
      <w:pPr>
        <w:pStyle w:val="Heading1"/>
        <w:numPr>
          <w:ilvl w:val="0"/>
          <w:numId w:val="0"/>
        </w:numPr>
        <w:rPr>
          <w:rFonts w:eastAsia="Times New Roman"/>
          <w:lang w:eastAsia="en-AU"/>
        </w:rPr>
      </w:pPr>
      <w:bookmarkStart w:id="1" w:name="_Toc97883760"/>
      <w:r w:rsidRPr="00B67E93">
        <w:rPr>
          <w:rFonts w:eastAsia="Times New Roman"/>
          <w:lang w:eastAsia="en-AU"/>
        </w:rPr>
        <w:lastRenderedPageBreak/>
        <w:t>Important Note:</w:t>
      </w:r>
      <w:bookmarkEnd w:id="1"/>
    </w:p>
    <w:p w:rsidR="00AE2B07" w:rsidRPr="00CC3375" w:rsidRDefault="00CE118A" w:rsidP="00CE118A">
      <w:r w:rsidRPr="00CC3375">
        <w:t xml:space="preserve">The Department is committed to ensuring that the overall objective, intent and expectations of the </w:t>
      </w:r>
      <w:r w:rsidR="0040575B" w:rsidRPr="00CC3375">
        <w:t xml:space="preserve">Business </w:t>
      </w:r>
      <w:r w:rsidR="00D47946" w:rsidRPr="00CC3375">
        <w:t>Hardship</w:t>
      </w:r>
      <w:r w:rsidR="0040575B" w:rsidRPr="00CC3375">
        <w:t xml:space="preserve"> </w:t>
      </w:r>
      <w:r w:rsidR="00C854EB">
        <w:t>Register</w:t>
      </w:r>
      <w:r w:rsidR="00C854EB" w:rsidRPr="00CC3375">
        <w:t xml:space="preserve"> </w:t>
      </w:r>
      <w:r w:rsidR="00A601ED">
        <w:t>are met. F</w:t>
      </w:r>
      <w:r w:rsidRPr="00CC3375">
        <w:t>or that reason</w:t>
      </w:r>
      <w:r w:rsidR="00A601ED">
        <w:t>,</w:t>
      </w:r>
      <w:r w:rsidRPr="00CC3375">
        <w:t xml:space="preserve"> the Terms and Conditions of the </w:t>
      </w:r>
      <w:r w:rsidR="0040575B" w:rsidRPr="00CC3375">
        <w:t xml:space="preserve">Business </w:t>
      </w:r>
      <w:r w:rsidR="00D47946" w:rsidRPr="00CC3375">
        <w:t xml:space="preserve">Hardship </w:t>
      </w:r>
      <w:r w:rsidR="00C854EB">
        <w:t>Register</w:t>
      </w:r>
      <w:r w:rsidR="00C854EB" w:rsidRPr="00CC3375">
        <w:t xml:space="preserve"> </w:t>
      </w:r>
      <w:r w:rsidRPr="00CC3375">
        <w:t xml:space="preserve">are subject to change without notice. It is your responsibility to check </w:t>
      </w:r>
      <w:r w:rsidR="00E73F23">
        <w:t>the Department</w:t>
      </w:r>
      <w:r w:rsidR="00F87F7E">
        <w:t>’</w:t>
      </w:r>
      <w:r w:rsidR="00E73F23">
        <w:t>s website</w:t>
      </w:r>
      <w:r w:rsidRPr="00CC3375">
        <w:t xml:space="preserve"> frequently for notifications about changes that may have been made to the Terms and Conditions or any other aspect of </w:t>
      </w:r>
      <w:r w:rsidR="0040575B" w:rsidRPr="00CC3375">
        <w:t xml:space="preserve">Business </w:t>
      </w:r>
      <w:r w:rsidR="00D47946" w:rsidRPr="00CC3375">
        <w:t>Hardship</w:t>
      </w:r>
      <w:r w:rsidR="0040575B" w:rsidRPr="00CC3375">
        <w:t xml:space="preserve"> </w:t>
      </w:r>
      <w:r w:rsidR="00C854EB">
        <w:t>Register</w:t>
      </w:r>
      <w:r w:rsidR="00C854EB" w:rsidRPr="00CC3375">
        <w:t xml:space="preserve"> </w:t>
      </w:r>
      <w:r w:rsidRPr="00CC3375">
        <w:t xml:space="preserve">documentation. If you do not agree with any changes, you may opt out of the </w:t>
      </w:r>
      <w:r w:rsidR="0040575B" w:rsidRPr="00CC3375">
        <w:t xml:space="preserve">Business </w:t>
      </w:r>
      <w:r w:rsidR="00D47946" w:rsidRPr="00CC3375">
        <w:t>Hardship</w:t>
      </w:r>
      <w:r w:rsidR="0040575B" w:rsidRPr="00CC3375">
        <w:t xml:space="preserve"> </w:t>
      </w:r>
      <w:r w:rsidR="00C854EB">
        <w:t>Register</w:t>
      </w:r>
      <w:r w:rsidR="00C854EB" w:rsidRPr="00CC3375">
        <w:t xml:space="preserve"> </w:t>
      </w:r>
      <w:r w:rsidRPr="00CC3375">
        <w:t>by providing notice in writing</w:t>
      </w:r>
      <w:r w:rsidR="00A601ED">
        <w:t>,</w:t>
      </w:r>
      <w:r w:rsidRPr="00CC3375">
        <w:t xml:space="preserve"> to that effect</w:t>
      </w:r>
      <w:r w:rsidR="00A601ED">
        <w:t>,</w:t>
      </w:r>
      <w:r w:rsidRPr="00CC3375">
        <w:t xml:space="preserve"> to the Department.</w:t>
      </w:r>
      <w:r w:rsidR="00510A26" w:rsidRPr="00CC3375">
        <w:t xml:space="preserve"> </w:t>
      </w:r>
    </w:p>
    <w:p w:rsidR="00CE118A" w:rsidRPr="00AF6889" w:rsidRDefault="00CE118A" w:rsidP="005C1AD4">
      <w:pPr>
        <w:pStyle w:val="Heading1"/>
        <w:numPr>
          <w:ilvl w:val="0"/>
          <w:numId w:val="0"/>
        </w:numPr>
        <w:rPr>
          <w:rFonts w:eastAsia="Times New Roman"/>
          <w:lang w:eastAsia="en-AU"/>
        </w:rPr>
      </w:pPr>
      <w:bookmarkStart w:id="2" w:name="_Toc36213245"/>
      <w:bookmarkStart w:id="3" w:name="_Toc97883761"/>
      <w:r w:rsidRPr="00AF6889">
        <w:rPr>
          <w:rFonts w:eastAsia="Times New Roman"/>
          <w:lang w:eastAsia="en-AU"/>
        </w:rPr>
        <w:t>Introduction</w:t>
      </w:r>
      <w:bookmarkEnd w:id="2"/>
      <w:bookmarkEnd w:id="3"/>
    </w:p>
    <w:p w:rsidR="00525833" w:rsidRPr="00BF12B3" w:rsidRDefault="00CE118A" w:rsidP="00CE118A">
      <w:pPr>
        <w:shd w:val="clear" w:color="auto" w:fill="FFFFFF"/>
        <w:spacing w:after="150"/>
        <w:rPr>
          <w:rFonts w:eastAsia="Times New Roman"/>
          <w:szCs w:val="24"/>
          <w:lang w:eastAsia="en-AU"/>
        </w:rPr>
      </w:pPr>
      <w:r w:rsidRPr="00525833">
        <w:rPr>
          <w:rFonts w:eastAsia="Times New Roman"/>
          <w:szCs w:val="24"/>
          <w:lang w:eastAsia="en-AU"/>
        </w:rPr>
        <w:t>The</w:t>
      </w:r>
      <w:r w:rsidR="00C13641" w:rsidRPr="00525833">
        <w:rPr>
          <w:rFonts w:eastAsia="Times New Roman"/>
          <w:szCs w:val="24"/>
          <w:lang w:eastAsia="en-AU"/>
        </w:rPr>
        <w:t xml:space="preserve"> </w:t>
      </w:r>
      <w:r w:rsidR="00D47946" w:rsidRPr="00525833">
        <w:rPr>
          <w:rFonts w:eastAsia="Times New Roman"/>
          <w:szCs w:val="24"/>
          <w:lang w:eastAsia="en-AU"/>
        </w:rPr>
        <w:t>Business Hardship</w:t>
      </w:r>
      <w:r w:rsidR="0040575B" w:rsidRPr="00525833">
        <w:rPr>
          <w:rFonts w:eastAsia="Times New Roman"/>
          <w:szCs w:val="24"/>
          <w:lang w:eastAsia="en-AU"/>
        </w:rPr>
        <w:t xml:space="preserve"> </w:t>
      </w:r>
      <w:r w:rsidR="00865F23">
        <w:rPr>
          <w:rFonts w:eastAsia="Times New Roman"/>
          <w:szCs w:val="24"/>
          <w:lang w:eastAsia="en-AU"/>
        </w:rPr>
        <w:t xml:space="preserve">Package (‘Hardship Package’) </w:t>
      </w:r>
      <w:r w:rsidRPr="00525833">
        <w:rPr>
          <w:rFonts w:eastAsia="Times New Roman"/>
          <w:szCs w:val="24"/>
          <w:lang w:eastAsia="en-AU"/>
        </w:rPr>
        <w:t>is a</w:t>
      </w:r>
      <w:r w:rsidR="003B41E9" w:rsidRPr="00525833">
        <w:rPr>
          <w:rFonts w:eastAsia="Times New Roman"/>
          <w:szCs w:val="24"/>
          <w:lang w:eastAsia="en-AU"/>
        </w:rPr>
        <w:t>n</w:t>
      </w:r>
      <w:r w:rsidRPr="00525833">
        <w:rPr>
          <w:rFonts w:eastAsia="Times New Roman"/>
          <w:szCs w:val="24"/>
          <w:lang w:eastAsia="en-AU"/>
        </w:rPr>
        <w:t xml:space="preserve"> initiative to help Northern Territory </w:t>
      </w:r>
      <w:r w:rsidR="0040575B" w:rsidRPr="00525833">
        <w:rPr>
          <w:rFonts w:eastAsia="Times New Roman"/>
          <w:szCs w:val="24"/>
          <w:lang w:eastAsia="en-AU"/>
        </w:rPr>
        <w:t>businesses</w:t>
      </w:r>
      <w:r w:rsidRPr="00525833">
        <w:rPr>
          <w:rFonts w:eastAsia="Times New Roman"/>
          <w:szCs w:val="24"/>
          <w:lang w:eastAsia="en-AU"/>
        </w:rPr>
        <w:t xml:space="preserve"> </w:t>
      </w:r>
      <w:r w:rsidR="00765899" w:rsidRPr="00525833">
        <w:rPr>
          <w:rFonts w:eastAsia="Times New Roman"/>
          <w:szCs w:val="24"/>
          <w:lang w:eastAsia="en-AU"/>
        </w:rPr>
        <w:t xml:space="preserve">that have experienced significant hardship as a result of </w:t>
      </w:r>
      <w:r w:rsidR="00C13641" w:rsidRPr="00525833">
        <w:rPr>
          <w:rFonts w:eastAsia="Times New Roman"/>
          <w:szCs w:val="24"/>
          <w:lang w:eastAsia="en-AU"/>
        </w:rPr>
        <w:t>the</w:t>
      </w:r>
      <w:r w:rsidRPr="00525833">
        <w:rPr>
          <w:rFonts w:eastAsia="Times New Roman"/>
          <w:szCs w:val="24"/>
          <w:lang w:eastAsia="en-AU"/>
        </w:rPr>
        <w:t xml:space="preserve"> </w:t>
      </w:r>
      <w:r w:rsidR="00B7254B">
        <w:rPr>
          <w:rFonts w:eastAsia="Times New Roman"/>
          <w:szCs w:val="24"/>
          <w:lang w:eastAsia="en-AU"/>
        </w:rPr>
        <w:t>om</w:t>
      </w:r>
      <w:r w:rsidR="00BE355D">
        <w:rPr>
          <w:rFonts w:eastAsia="Times New Roman"/>
          <w:szCs w:val="24"/>
          <w:lang w:eastAsia="en-AU"/>
        </w:rPr>
        <w:t xml:space="preserve">icron strain </w:t>
      </w:r>
      <w:r w:rsidR="00BE355D" w:rsidRPr="00BF12B3">
        <w:rPr>
          <w:rFonts w:eastAsia="Times New Roman"/>
          <w:szCs w:val="24"/>
          <w:lang w:eastAsia="en-AU"/>
        </w:rPr>
        <w:t xml:space="preserve">of the </w:t>
      </w:r>
      <w:r w:rsidRPr="00BF12B3">
        <w:rPr>
          <w:rFonts w:eastAsia="Times New Roman"/>
          <w:szCs w:val="24"/>
          <w:lang w:eastAsia="en-AU"/>
        </w:rPr>
        <w:t>coronavirus (COVID-19) pandemic.</w:t>
      </w:r>
    </w:p>
    <w:p w:rsidR="00525833" w:rsidRPr="00BF12B3" w:rsidRDefault="00525833" w:rsidP="00525833">
      <w:pPr>
        <w:shd w:val="clear" w:color="auto" w:fill="FFFFFF"/>
        <w:spacing w:after="150"/>
        <w:rPr>
          <w:rFonts w:eastAsia="Times New Roman"/>
          <w:szCs w:val="24"/>
          <w:lang w:eastAsia="en-AU"/>
        </w:rPr>
      </w:pPr>
      <w:r w:rsidRPr="00BF12B3">
        <w:rPr>
          <w:rFonts w:eastAsia="Times New Roman"/>
          <w:szCs w:val="24"/>
          <w:lang w:eastAsia="en-AU"/>
        </w:rPr>
        <w:t xml:space="preserve">The Hardship Package is the result of </w:t>
      </w:r>
      <w:r w:rsidR="00A601ED">
        <w:rPr>
          <w:rFonts w:eastAsia="Times New Roman"/>
          <w:szCs w:val="24"/>
          <w:lang w:eastAsia="en-AU"/>
        </w:rPr>
        <w:t xml:space="preserve">the </w:t>
      </w:r>
      <w:r w:rsidR="00340D48">
        <w:rPr>
          <w:rFonts w:eastAsia="Times New Roman"/>
          <w:szCs w:val="24"/>
          <w:lang w:eastAsia="en-AU"/>
        </w:rPr>
        <w:t>continued</w:t>
      </w:r>
      <w:r w:rsidRPr="00BF12B3">
        <w:rPr>
          <w:rFonts w:eastAsia="Times New Roman"/>
          <w:szCs w:val="24"/>
          <w:lang w:eastAsia="en-AU"/>
        </w:rPr>
        <w:t xml:space="preserve"> commitment of the NT Government to provide urgent relief to </w:t>
      </w:r>
      <w:r w:rsidR="00BB2A04">
        <w:rPr>
          <w:rFonts w:eastAsia="Times New Roman"/>
          <w:szCs w:val="24"/>
          <w:lang w:eastAsia="en-AU"/>
        </w:rPr>
        <w:t xml:space="preserve">eligible </w:t>
      </w:r>
      <w:r w:rsidRPr="00BF12B3">
        <w:rPr>
          <w:rFonts w:eastAsia="Times New Roman"/>
          <w:szCs w:val="24"/>
          <w:lang w:eastAsia="en-AU"/>
        </w:rPr>
        <w:t>Northern Territory Businesses</w:t>
      </w:r>
      <w:r w:rsidR="00BB2A04">
        <w:rPr>
          <w:rFonts w:eastAsia="Times New Roman"/>
          <w:szCs w:val="24"/>
          <w:lang w:eastAsia="en-AU"/>
        </w:rPr>
        <w:t xml:space="preserve"> across all sectors</w:t>
      </w:r>
      <w:r w:rsidR="00A601ED">
        <w:rPr>
          <w:rFonts w:eastAsia="Times New Roman"/>
          <w:szCs w:val="24"/>
          <w:lang w:eastAsia="en-AU"/>
        </w:rPr>
        <w:t>. The Hardship Package provides this support</w:t>
      </w:r>
      <w:r w:rsidR="00BB2A04">
        <w:rPr>
          <w:rFonts w:eastAsia="Times New Roman"/>
          <w:szCs w:val="24"/>
          <w:lang w:eastAsia="en-AU"/>
        </w:rPr>
        <w:t xml:space="preserve"> through</w:t>
      </w:r>
      <w:r w:rsidR="00746770">
        <w:rPr>
          <w:rFonts w:eastAsia="Times New Roman"/>
          <w:szCs w:val="24"/>
          <w:lang w:eastAsia="en-AU"/>
        </w:rPr>
        <w:t xml:space="preserve"> a</w:t>
      </w:r>
      <w:r w:rsidR="00BB2A04">
        <w:rPr>
          <w:rFonts w:eastAsia="Times New Roman"/>
          <w:szCs w:val="24"/>
          <w:lang w:eastAsia="en-AU"/>
        </w:rPr>
        <w:t>:</w:t>
      </w:r>
    </w:p>
    <w:p w:rsidR="00607BF2" w:rsidRPr="00BF12B3" w:rsidRDefault="00BE355D" w:rsidP="00EB6990">
      <w:pPr>
        <w:pStyle w:val="ListParagraph"/>
        <w:numPr>
          <w:ilvl w:val="0"/>
          <w:numId w:val="10"/>
        </w:numPr>
        <w:rPr>
          <w:lang w:eastAsia="en-AU"/>
        </w:rPr>
      </w:pPr>
      <w:r w:rsidRPr="00BF12B3">
        <w:rPr>
          <w:lang w:eastAsia="en-AU"/>
        </w:rPr>
        <w:t>B</w:t>
      </w:r>
      <w:r w:rsidR="00607BF2" w:rsidRPr="00BF12B3">
        <w:rPr>
          <w:lang w:eastAsia="en-AU"/>
        </w:rPr>
        <w:t>usiness Hardship Grant payment to qualifying businesses</w:t>
      </w:r>
      <w:r w:rsidRPr="00BF12B3">
        <w:rPr>
          <w:lang w:eastAsia="en-AU"/>
        </w:rPr>
        <w:t>;</w:t>
      </w:r>
    </w:p>
    <w:p w:rsidR="00525833" w:rsidRPr="00BF12B3" w:rsidRDefault="00FD413B" w:rsidP="00EB6990">
      <w:pPr>
        <w:pStyle w:val="ListParagraph"/>
        <w:numPr>
          <w:ilvl w:val="0"/>
          <w:numId w:val="10"/>
        </w:numPr>
        <w:rPr>
          <w:lang w:eastAsia="en-AU"/>
        </w:rPr>
      </w:pPr>
      <w:r w:rsidRPr="00BF12B3">
        <w:rPr>
          <w:lang w:eastAsia="en-AU"/>
        </w:rPr>
        <w:t>w</w:t>
      </w:r>
      <w:r w:rsidR="00525833" w:rsidRPr="00BF12B3">
        <w:rPr>
          <w:lang w:eastAsia="en-AU"/>
        </w:rPr>
        <w:t>aiv</w:t>
      </w:r>
      <w:r w:rsidR="00D1724F" w:rsidRPr="00BF12B3">
        <w:rPr>
          <w:lang w:eastAsia="en-AU"/>
        </w:rPr>
        <w:t xml:space="preserve">er of </w:t>
      </w:r>
      <w:r w:rsidR="00525833" w:rsidRPr="00BF12B3">
        <w:rPr>
          <w:lang w:eastAsia="en-AU"/>
        </w:rPr>
        <w:t>payroll tax</w:t>
      </w:r>
      <w:r w:rsidR="00D1724F" w:rsidRPr="00BF12B3">
        <w:rPr>
          <w:lang w:eastAsia="en-AU"/>
        </w:rPr>
        <w:t xml:space="preserve"> </w:t>
      </w:r>
      <w:r w:rsidR="00055467">
        <w:rPr>
          <w:lang w:eastAsia="en-AU"/>
        </w:rPr>
        <w:t>(for payroll below $5 million)</w:t>
      </w:r>
      <w:r w:rsidR="00055467" w:rsidRPr="00BF12B3">
        <w:rPr>
          <w:lang w:eastAsia="en-AU"/>
        </w:rPr>
        <w:t xml:space="preserve"> </w:t>
      </w:r>
      <w:r w:rsidR="00D1724F" w:rsidRPr="00BF12B3">
        <w:rPr>
          <w:lang w:eastAsia="en-AU"/>
        </w:rPr>
        <w:t xml:space="preserve">for January 2022 to </w:t>
      </w:r>
      <w:r w:rsidR="005C6995">
        <w:rPr>
          <w:lang w:eastAsia="en-AU"/>
        </w:rPr>
        <w:t>March</w:t>
      </w:r>
      <w:r w:rsidR="00D1724F" w:rsidRPr="00BF12B3">
        <w:rPr>
          <w:lang w:eastAsia="en-AU"/>
        </w:rPr>
        <w:t xml:space="preserve"> 2022</w:t>
      </w:r>
      <w:r w:rsidRPr="00BF12B3">
        <w:rPr>
          <w:lang w:eastAsia="en-AU"/>
        </w:rPr>
        <w:t xml:space="preserve"> payroll tax return periods</w:t>
      </w:r>
      <w:r w:rsidR="00525833" w:rsidRPr="00BF12B3">
        <w:rPr>
          <w:lang w:eastAsia="en-AU"/>
        </w:rPr>
        <w:t>;</w:t>
      </w:r>
      <w:r w:rsidRPr="00BF12B3">
        <w:rPr>
          <w:lang w:eastAsia="en-AU"/>
        </w:rPr>
        <w:t xml:space="preserve"> and</w:t>
      </w:r>
    </w:p>
    <w:p w:rsidR="00525833" w:rsidRPr="00BF12B3" w:rsidRDefault="00525833" w:rsidP="00EB6990">
      <w:pPr>
        <w:pStyle w:val="ListParagraph"/>
        <w:numPr>
          <w:ilvl w:val="0"/>
          <w:numId w:val="10"/>
        </w:numPr>
        <w:rPr>
          <w:lang w:eastAsia="en-AU"/>
        </w:rPr>
      </w:pPr>
      <w:r w:rsidRPr="00BF12B3">
        <w:rPr>
          <w:lang w:eastAsia="en-AU"/>
        </w:rPr>
        <w:t>reduc</w:t>
      </w:r>
      <w:r w:rsidR="00965294">
        <w:rPr>
          <w:lang w:eastAsia="en-AU"/>
        </w:rPr>
        <w:t>tion in</w:t>
      </w:r>
      <w:r w:rsidRPr="00BF12B3">
        <w:rPr>
          <w:lang w:eastAsia="en-AU"/>
        </w:rPr>
        <w:t xml:space="preserve"> </w:t>
      </w:r>
      <w:r w:rsidR="00FD413B" w:rsidRPr="00BF12B3">
        <w:rPr>
          <w:lang w:eastAsia="en-AU"/>
        </w:rPr>
        <w:t xml:space="preserve">regulated utility </w:t>
      </w:r>
      <w:r w:rsidR="00A601ED">
        <w:rPr>
          <w:lang w:eastAsia="en-AU"/>
        </w:rPr>
        <w:t>charges</w:t>
      </w:r>
      <w:r w:rsidR="00FD413B" w:rsidRPr="00BF12B3">
        <w:rPr>
          <w:lang w:eastAsia="en-AU"/>
        </w:rPr>
        <w:t xml:space="preserve"> </w:t>
      </w:r>
      <w:r w:rsidR="005C6995">
        <w:rPr>
          <w:lang w:eastAsia="en-AU"/>
        </w:rPr>
        <w:t xml:space="preserve">by 30% </w:t>
      </w:r>
      <w:r w:rsidR="00EB6990" w:rsidRPr="00BF12B3">
        <w:rPr>
          <w:lang w:eastAsia="en-AU"/>
        </w:rPr>
        <w:t xml:space="preserve">for January 2022 to </w:t>
      </w:r>
      <w:r w:rsidR="005C6995">
        <w:rPr>
          <w:lang w:eastAsia="en-AU"/>
        </w:rPr>
        <w:t>March</w:t>
      </w:r>
      <w:r w:rsidR="005C6995" w:rsidRPr="00BF12B3">
        <w:rPr>
          <w:lang w:eastAsia="en-AU"/>
        </w:rPr>
        <w:t xml:space="preserve"> 2022</w:t>
      </w:r>
    </w:p>
    <w:p w:rsidR="00525833" w:rsidRDefault="00525833" w:rsidP="00525833">
      <w:pPr>
        <w:shd w:val="clear" w:color="auto" w:fill="FFFFFF"/>
        <w:spacing w:after="150"/>
        <w:rPr>
          <w:rFonts w:eastAsia="Times New Roman"/>
          <w:szCs w:val="24"/>
          <w:lang w:eastAsia="en-AU"/>
        </w:rPr>
      </w:pPr>
      <w:r w:rsidRPr="00525833">
        <w:rPr>
          <w:rFonts w:eastAsia="Times New Roman"/>
          <w:szCs w:val="24"/>
          <w:lang w:eastAsia="en-AU"/>
        </w:rPr>
        <w:t>To access the Hardship Package, Eligible Businesses must be able to demonstrate, as a pre-requisite, they have experienced significant hardship</w:t>
      </w:r>
      <w:r w:rsidR="006E252E">
        <w:rPr>
          <w:rFonts w:eastAsia="Times New Roman"/>
          <w:szCs w:val="24"/>
          <w:lang w:eastAsia="en-AU"/>
        </w:rPr>
        <w:t xml:space="preserve"> </w:t>
      </w:r>
      <w:r w:rsidR="00F87F7E">
        <w:rPr>
          <w:rFonts w:eastAsia="Times New Roman"/>
          <w:szCs w:val="24"/>
          <w:lang w:eastAsia="en-AU"/>
        </w:rPr>
        <w:t>as a result of the c</w:t>
      </w:r>
      <w:r w:rsidR="006E252E" w:rsidRPr="006E252E">
        <w:rPr>
          <w:rFonts w:eastAsia="Times New Roman"/>
          <w:szCs w:val="24"/>
          <w:lang w:eastAsia="en-AU"/>
        </w:rPr>
        <w:t>oronavirus (COVID-19)</w:t>
      </w:r>
      <w:r w:rsidRPr="00525833">
        <w:rPr>
          <w:rFonts w:eastAsia="Times New Roman"/>
          <w:szCs w:val="24"/>
          <w:lang w:eastAsia="en-AU"/>
        </w:rPr>
        <w:t>.</w:t>
      </w:r>
    </w:p>
    <w:p w:rsidR="00905143" w:rsidRDefault="00905143" w:rsidP="00905143">
      <w:pPr>
        <w:shd w:val="clear" w:color="auto" w:fill="FFFFFF"/>
        <w:spacing w:after="150"/>
        <w:rPr>
          <w:rFonts w:eastAsia="Times New Roman"/>
          <w:szCs w:val="24"/>
          <w:lang w:eastAsia="en-AU"/>
        </w:rPr>
      </w:pPr>
      <w:r w:rsidRPr="00525833">
        <w:rPr>
          <w:rFonts w:eastAsia="Times New Roman"/>
          <w:szCs w:val="24"/>
          <w:lang w:eastAsia="en-AU"/>
        </w:rPr>
        <w:t>Businesses will be able to apply for inclusion on the Business Hardship Register which will allow access to the Hardship Package</w:t>
      </w:r>
      <w:r>
        <w:rPr>
          <w:rFonts w:eastAsia="Times New Roman"/>
          <w:szCs w:val="24"/>
          <w:lang w:eastAsia="en-AU"/>
        </w:rPr>
        <w:t>, including the Business Hardship Grant payment</w:t>
      </w:r>
      <w:r w:rsidRPr="00525833">
        <w:rPr>
          <w:rFonts w:eastAsia="Times New Roman"/>
          <w:szCs w:val="24"/>
          <w:lang w:eastAsia="en-AU"/>
        </w:rPr>
        <w:t>.</w:t>
      </w:r>
    </w:p>
    <w:p w:rsidR="00294E00" w:rsidRDefault="00115C67">
      <w:pPr>
        <w:shd w:val="clear" w:color="auto" w:fill="FFFFFF"/>
        <w:spacing w:after="150"/>
        <w:rPr>
          <w:rFonts w:eastAsia="Times New Roman"/>
          <w:szCs w:val="24"/>
          <w:lang w:eastAsia="en-AU"/>
        </w:rPr>
      </w:pPr>
      <w:r>
        <w:rPr>
          <w:rFonts w:eastAsia="Times New Roman"/>
          <w:szCs w:val="24"/>
          <w:lang w:eastAsia="en-AU"/>
        </w:rPr>
        <w:t xml:space="preserve">Businesses should apply only once to the Business Hardship Register.  </w:t>
      </w:r>
      <w:r w:rsidR="00AC48BE">
        <w:rPr>
          <w:rFonts w:eastAsia="Times New Roman"/>
          <w:szCs w:val="24"/>
          <w:lang w:eastAsia="en-AU"/>
        </w:rPr>
        <w:t>B</w:t>
      </w:r>
      <w:r w:rsidR="00B53838">
        <w:rPr>
          <w:rFonts w:eastAsia="Times New Roman"/>
          <w:szCs w:val="24"/>
          <w:lang w:eastAsia="en-AU"/>
        </w:rPr>
        <w:t xml:space="preserve">usinesses </w:t>
      </w:r>
      <w:r w:rsidR="00294E00">
        <w:rPr>
          <w:rFonts w:eastAsia="Times New Roman"/>
          <w:szCs w:val="24"/>
          <w:lang w:eastAsia="en-AU"/>
        </w:rPr>
        <w:t xml:space="preserve">with </w:t>
      </w:r>
      <w:r w:rsidR="00294E00" w:rsidRPr="006835EC">
        <w:rPr>
          <w:rFonts w:eastAsia="Times New Roman"/>
          <w:b/>
          <w:szCs w:val="24"/>
          <w:lang w:eastAsia="en-AU"/>
        </w:rPr>
        <w:t>multiple locations</w:t>
      </w:r>
      <w:r w:rsidR="00526280">
        <w:rPr>
          <w:rFonts w:eastAsia="Times New Roman"/>
          <w:szCs w:val="24"/>
          <w:lang w:eastAsia="en-AU"/>
        </w:rPr>
        <w:t xml:space="preserve"> </w:t>
      </w:r>
      <w:r w:rsidR="00B53838">
        <w:rPr>
          <w:rFonts w:eastAsia="Times New Roman"/>
          <w:szCs w:val="24"/>
          <w:lang w:eastAsia="en-AU"/>
        </w:rPr>
        <w:t xml:space="preserve">will be able to add their business </w:t>
      </w:r>
      <w:r w:rsidR="00AC48BE">
        <w:rPr>
          <w:rFonts w:eastAsia="Times New Roman"/>
          <w:szCs w:val="24"/>
          <w:lang w:eastAsia="en-AU"/>
        </w:rPr>
        <w:t>locations that</w:t>
      </w:r>
      <w:r w:rsidR="00B53838">
        <w:rPr>
          <w:rFonts w:eastAsia="Times New Roman"/>
          <w:szCs w:val="24"/>
          <w:lang w:eastAsia="en-AU"/>
        </w:rPr>
        <w:t xml:space="preserve"> are under the same ABN</w:t>
      </w:r>
      <w:r w:rsidR="00AC48BE">
        <w:rPr>
          <w:rFonts w:eastAsia="Times New Roman"/>
          <w:szCs w:val="24"/>
          <w:lang w:eastAsia="en-AU"/>
        </w:rPr>
        <w:t>,</w:t>
      </w:r>
      <w:r w:rsidR="00B53838">
        <w:rPr>
          <w:rFonts w:eastAsia="Times New Roman"/>
          <w:szCs w:val="24"/>
          <w:lang w:eastAsia="en-AU"/>
        </w:rPr>
        <w:t xml:space="preserve"> to the one application.  </w:t>
      </w:r>
      <w:r w:rsidR="00294E00">
        <w:rPr>
          <w:rFonts w:eastAsia="Times New Roman"/>
          <w:szCs w:val="24"/>
          <w:lang w:eastAsia="en-AU"/>
        </w:rPr>
        <w:t xml:space="preserve">Should </w:t>
      </w:r>
      <w:r w:rsidR="00A27CE7">
        <w:rPr>
          <w:rFonts w:eastAsia="Times New Roman"/>
          <w:szCs w:val="24"/>
          <w:lang w:eastAsia="en-AU"/>
        </w:rPr>
        <w:t>an Eligible Business</w:t>
      </w:r>
      <w:r w:rsidR="00294E00">
        <w:rPr>
          <w:rFonts w:eastAsia="Times New Roman"/>
          <w:szCs w:val="24"/>
          <w:lang w:eastAsia="en-AU"/>
        </w:rPr>
        <w:t xml:space="preserve"> have multiple </w:t>
      </w:r>
      <w:r w:rsidR="00B53838">
        <w:rPr>
          <w:rFonts w:eastAsia="Times New Roman"/>
          <w:szCs w:val="24"/>
          <w:lang w:eastAsia="en-AU"/>
        </w:rPr>
        <w:t xml:space="preserve">locations, </w:t>
      </w:r>
      <w:r w:rsidR="00294E00">
        <w:rPr>
          <w:rFonts w:eastAsia="Times New Roman"/>
          <w:szCs w:val="24"/>
          <w:lang w:eastAsia="en-AU"/>
        </w:rPr>
        <w:t>the Business Hardship certificate enable</w:t>
      </w:r>
      <w:r w:rsidR="001140A5">
        <w:rPr>
          <w:rFonts w:eastAsia="Times New Roman"/>
          <w:szCs w:val="24"/>
          <w:lang w:eastAsia="en-AU"/>
        </w:rPr>
        <w:t>s</w:t>
      </w:r>
      <w:r w:rsidR="00294E00">
        <w:rPr>
          <w:rFonts w:eastAsia="Times New Roman"/>
          <w:szCs w:val="24"/>
          <w:lang w:eastAsia="en-AU"/>
        </w:rPr>
        <w:t xml:space="preserve"> the business to claim the reduction of regulated utilities for each location</w:t>
      </w:r>
      <w:r>
        <w:rPr>
          <w:rFonts w:eastAsia="Times New Roman"/>
          <w:szCs w:val="24"/>
          <w:lang w:eastAsia="en-AU"/>
        </w:rPr>
        <w:t xml:space="preserve">. </w:t>
      </w:r>
    </w:p>
    <w:p w:rsidR="00192FB3" w:rsidRDefault="00192FB3" w:rsidP="00E477AB">
      <w:pPr>
        <w:spacing w:after="150"/>
      </w:pPr>
    </w:p>
    <w:p w:rsidR="00192FB3" w:rsidRPr="003A211F" w:rsidRDefault="00192FB3" w:rsidP="00192FB3">
      <w:pPr>
        <w:pStyle w:val="ListParagraph"/>
        <w:numPr>
          <w:ilvl w:val="0"/>
          <w:numId w:val="17"/>
        </w:numPr>
        <w:spacing w:after="150"/>
      </w:pPr>
      <w:r w:rsidRPr="00F87286">
        <w:t>The</w:t>
      </w:r>
      <w:r w:rsidRPr="005D57AC">
        <w:rPr>
          <w:b/>
        </w:rPr>
        <w:t xml:space="preserve"> Business Hardship Grant</w:t>
      </w:r>
      <w:r>
        <w:t xml:space="preserve"> provides direct support with a one-off payment for eligible small business as follows: </w:t>
      </w:r>
    </w:p>
    <w:tbl>
      <w:tblPr>
        <w:tblW w:w="0" w:type="auto"/>
        <w:tblInd w:w="557" w:type="dxa"/>
        <w:tblCellMar>
          <w:left w:w="0" w:type="dxa"/>
          <w:right w:w="0" w:type="dxa"/>
        </w:tblCellMar>
        <w:tblLook w:val="04A0" w:firstRow="1" w:lastRow="0" w:firstColumn="1" w:lastColumn="0" w:noHBand="0" w:noVBand="1"/>
      </w:tblPr>
      <w:tblGrid>
        <w:gridCol w:w="6521"/>
        <w:gridCol w:w="2551"/>
      </w:tblGrid>
      <w:tr w:rsidR="00192FB3" w:rsidRPr="003A211F" w:rsidTr="002C5415">
        <w:trPr>
          <w:trHeight w:val="460"/>
        </w:trPr>
        <w:tc>
          <w:tcPr>
            <w:tcW w:w="6521" w:type="dxa"/>
            <w:tcBorders>
              <w:top w:val="single" w:sz="8" w:space="0" w:color="auto"/>
              <w:left w:val="single" w:sz="8" w:space="0" w:color="auto"/>
              <w:bottom w:val="single" w:sz="8" w:space="0" w:color="auto"/>
              <w:right w:val="single" w:sz="8" w:space="0" w:color="auto"/>
            </w:tcBorders>
            <w:shd w:val="clear" w:color="auto" w:fill="1F1F5F" w:themeFill="text1"/>
            <w:tcMar>
              <w:top w:w="0" w:type="dxa"/>
              <w:left w:w="108" w:type="dxa"/>
              <w:bottom w:w="0" w:type="dxa"/>
              <w:right w:w="108" w:type="dxa"/>
            </w:tcMar>
            <w:vAlign w:val="center"/>
            <w:hideMark/>
          </w:tcPr>
          <w:p w:rsidR="00192FB3" w:rsidRPr="003A211F" w:rsidRDefault="00192FB3" w:rsidP="002C5415">
            <w:pPr>
              <w:spacing w:after="0"/>
              <w:rPr>
                <w:b/>
              </w:rPr>
            </w:pPr>
            <w:r w:rsidRPr="003A211F">
              <w:rPr>
                <w:b/>
              </w:rPr>
              <w:t>Type of business</w:t>
            </w:r>
          </w:p>
        </w:tc>
        <w:tc>
          <w:tcPr>
            <w:tcW w:w="2551" w:type="dxa"/>
            <w:tcBorders>
              <w:top w:val="single" w:sz="8" w:space="0" w:color="auto"/>
              <w:left w:val="nil"/>
              <w:bottom w:val="single" w:sz="8" w:space="0" w:color="auto"/>
              <w:right w:val="single" w:sz="8" w:space="0" w:color="auto"/>
            </w:tcBorders>
            <w:shd w:val="clear" w:color="auto" w:fill="1F1F5F" w:themeFill="text1"/>
            <w:tcMar>
              <w:top w:w="0" w:type="dxa"/>
              <w:left w:w="108" w:type="dxa"/>
              <w:bottom w:w="0" w:type="dxa"/>
              <w:right w:w="108" w:type="dxa"/>
            </w:tcMar>
            <w:vAlign w:val="center"/>
            <w:hideMark/>
          </w:tcPr>
          <w:p w:rsidR="00192FB3" w:rsidRPr="003A211F" w:rsidRDefault="00192FB3" w:rsidP="002C5415">
            <w:pPr>
              <w:spacing w:after="0"/>
              <w:jc w:val="center"/>
              <w:rPr>
                <w:b/>
              </w:rPr>
            </w:pPr>
            <w:r w:rsidRPr="003A211F">
              <w:rPr>
                <w:b/>
              </w:rPr>
              <w:t>One-off payment</w:t>
            </w:r>
            <w:r>
              <w:rPr>
                <w:b/>
              </w:rPr>
              <w:t xml:space="preserve"> per business</w:t>
            </w:r>
          </w:p>
        </w:tc>
      </w:tr>
      <w:tr w:rsidR="00192FB3" w:rsidRPr="00AE59FA" w:rsidTr="002C5415">
        <w:trPr>
          <w:trHeight w:val="680"/>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FB3" w:rsidRPr="00AE59FA" w:rsidRDefault="00192FB3" w:rsidP="00652758">
            <w:pPr>
              <w:spacing w:after="0"/>
            </w:pPr>
            <w:r>
              <w:t xml:space="preserve">Business with no employees other than the owner, including sole traders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FB3" w:rsidRPr="00AE59FA" w:rsidRDefault="00192FB3" w:rsidP="002C5415">
            <w:pPr>
              <w:spacing w:after="0"/>
              <w:jc w:val="center"/>
            </w:pPr>
            <w:r w:rsidRPr="00AE59FA">
              <w:t>$</w:t>
            </w:r>
            <w:r>
              <w:t>1</w:t>
            </w:r>
            <w:r w:rsidRPr="00AE59FA">
              <w:t>,000</w:t>
            </w:r>
          </w:p>
        </w:tc>
      </w:tr>
      <w:tr w:rsidR="00192FB3" w:rsidRPr="00AE59FA" w:rsidTr="002C5415">
        <w:trPr>
          <w:trHeight w:val="680"/>
        </w:trPr>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FB3" w:rsidRPr="00AE59FA" w:rsidRDefault="00192FB3" w:rsidP="00652758">
            <w:pPr>
              <w:spacing w:after="0"/>
            </w:pPr>
            <w:r>
              <w:t xml:space="preserve">Business employing at least one person other than the owner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FB3" w:rsidRPr="00AE59FA" w:rsidRDefault="00192FB3" w:rsidP="002C5415">
            <w:pPr>
              <w:spacing w:after="0"/>
              <w:jc w:val="center"/>
            </w:pPr>
            <w:r w:rsidRPr="00AE59FA">
              <w:t>$</w:t>
            </w:r>
            <w:r>
              <w:t>3,000</w:t>
            </w:r>
          </w:p>
        </w:tc>
      </w:tr>
    </w:tbl>
    <w:p w:rsidR="00192FB3" w:rsidRDefault="00192FB3" w:rsidP="00192FB3">
      <w:pPr>
        <w:pStyle w:val="ListParagraph"/>
        <w:shd w:val="clear" w:color="auto" w:fill="FFFFFF"/>
        <w:spacing w:before="240" w:after="150"/>
        <w:ind w:left="720"/>
        <w:rPr>
          <w:rFonts w:eastAsia="Times New Roman"/>
          <w:szCs w:val="24"/>
          <w:lang w:eastAsia="en-AU"/>
        </w:rPr>
      </w:pPr>
      <w:r>
        <w:rPr>
          <w:rFonts w:eastAsia="Times New Roman"/>
          <w:szCs w:val="24"/>
          <w:lang w:eastAsia="en-AU"/>
        </w:rPr>
        <w:t xml:space="preserve">Businesses with multiple locations and/or trading names under one ABN will only receive the Business Hardship Grant payment once. </w:t>
      </w:r>
    </w:p>
    <w:p w:rsidR="00E9773A" w:rsidRDefault="00E9773A" w:rsidP="00192FB3">
      <w:pPr>
        <w:pStyle w:val="ListParagraph"/>
        <w:shd w:val="clear" w:color="auto" w:fill="FFFFFF"/>
        <w:spacing w:before="240" w:after="150"/>
        <w:ind w:left="720"/>
        <w:rPr>
          <w:rFonts w:eastAsia="Times New Roman"/>
          <w:szCs w:val="24"/>
          <w:lang w:eastAsia="en-AU"/>
        </w:rPr>
      </w:pPr>
    </w:p>
    <w:p w:rsidR="00905143" w:rsidRPr="003A211F" w:rsidRDefault="00F87286" w:rsidP="00652758">
      <w:pPr>
        <w:pStyle w:val="ListParagraph"/>
        <w:numPr>
          <w:ilvl w:val="0"/>
          <w:numId w:val="17"/>
        </w:numPr>
        <w:spacing w:after="150"/>
      </w:pPr>
      <w:r w:rsidRPr="00F87286">
        <w:lastRenderedPageBreak/>
        <w:t>The</w:t>
      </w:r>
      <w:r w:rsidRPr="005D57AC">
        <w:rPr>
          <w:b/>
        </w:rPr>
        <w:t xml:space="preserve"> Business Hardship Grant</w:t>
      </w:r>
      <w:r w:rsidR="00905143">
        <w:t xml:space="preserve"> </w:t>
      </w:r>
      <w:r w:rsidR="00192FB3">
        <w:rPr>
          <w:b/>
        </w:rPr>
        <w:t xml:space="preserve">Top up Payment </w:t>
      </w:r>
      <w:r w:rsidR="00526280">
        <w:t xml:space="preserve">provides </w:t>
      </w:r>
      <w:r w:rsidR="00192FB3">
        <w:t xml:space="preserve">additional </w:t>
      </w:r>
      <w:r w:rsidR="00526280">
        <w:t xml:space="preserve">support </w:t>
      </w:r>
      <w:r w:rsidR="00C8474D">
        <w:t xml:space="preserve">to eligible businesses </w:t>
      </w:r>
      <w:r w:rsidR="00192FB3">
        <w:t xml:space="preserve">with an annual turnover between $75,000 and $2 million </w:t>
      </w:r>
      <w:r w:rsidR="00192FB3">
        <w:rPr>
          <w:rFonts w:eastAsia="Calibri"/>
          <w:lang w:eastAsia="en-AU"/>
        </w:rPr>
        <w:t>for the 20/21 financial year</w:t>
      </w:r>
      <w:r w:rsidR="00192FB3">
        <w:t xml:space="preserve"> </w:t>
      </w:r>
      <w:r w:rsidR="00C8474D">
        <w:t xml:space="preserve">through </w:t>
      </w:r>
      <w:r w:rsidR="00526280">
        <w:t xml:space="preserve">a </w:t>
      </w:r>
      <w:r w:rsidR="00C07303">
        <w:t xml:space="preserve">one-off </w:t>
      </w:r>
      <w:r w:rsidR="00E9773A">
        <w:t>top u</w:t>
      </w:r>
      <w:r w:rsidR="00192FB3">
        <w:t xml:space="preserve">p </w:t>
      </w:r>
      <w:r w:rsidR="00526280">
        <w:t>payment</w:t>
      </w:r>
      <w:r w:rsidR="00C8474D">
        <w:t xml:space="preserve">. The one-off payment will be scaled depending on the type of business and the % decline in turnover as determined in Clause 3.3, </w:t>
      </w:r>
      <w:r w:rsidR="006036FE">
        <w:t>as follows</w:t>
      </w:r>
      <w:r w:rsidR="00526280">
        <w:t xml:space="preserve">: </w:t>
      </w:r>
    </w:p>
    <w:tbl>
      <w:tblPr>
        <w:tblW w:w="0" w:type="auto"/>
        <w:tblInd w:w="557" w:type="dxa"/>
        <w:tblCellMar>
          <w:left w:w="0" w:type="dxa"/>
          <w:right w:w="0" w:type="dxa"/>
        </w:tblCellMar>
        <w:tblLook w:val="04A0" w:firstRow="1" w:lastRow="0" w:firstColumn="1" w:lastColumn="0" w:noHBand="0" w:noVBand="1"/>
      </w:tblPr>
      <w:tblGrid>
        <w:gridCol w:w="3544"/>
        <w:gridCol w:w="2552"/>
        <w:gridCol w:w="2976"/>
      </w:tblGrid>
      <w:tr w:rsidR="00C8474D" w:rsidRPr="00330FDC" w:rsidTr="00E477AB">
        <w:trPr>
          <w:trHeight w:val="460"/>
        </w:trPr>
        <w:tc>
          <w:tcPr>
            <w:tcW w:w="3544" w:type="dxa"/>
            <w:tcBorders>
              <w:top w:val="single" w:sz="8" w:space="0" w:color="auto"/>
              <w:left w:val="single" w:sz="8" w:space="0" w:color="auto"/>
              <w:bottom w:val="single" w:sz="8" w:space="0" w:color="auto"/>
              <w:right w:val="single" w:sz="4" w:space="0" w:color="auto"/>
            </w:tcBorders>
            <w:shd w:val="clear" w:color="auto" w:fill="1F1F5F" w:themeFill="text1"/>
            <w:tcMar>
              <w:top w:w="0" w:type="dxa"/>
              <w:left w:w="108" w:type="dxa"/>
              <w:bottom w:w="0" w:type="dxa"/>
              <w:right w:w="108" w:type="dxa"/>
            </w:tcMar>
            <w:vAlign w:val="center"/>
            <w:hideMark/>
          </w:tcPr>
          <w:p w:rsidR="00C8474D" w:rsidRPr="00E477AB" w:rsidRDefault="00C8474D" w:rsidP="00C8474D">
            <w:pPr>
              <w:spacing w:after="0"/>
              <w:rPr>
                <w:b/>
                <w:sz w:val="20"/>
                <w:szCs w:val="20"/>
              </w:rPr>
            </w:pPr>
            <w:r w:rsidRPr="00E477AB">
              <w:rPr>
                <w:b/>
                <w:sz w:val="20"/>
                <w:szCs w:val="20"/>
              </w:rPr>
              <w:t>Type of business</w:t>
            </w:r>
          </w:p>
        </w:tc>
        <w:tc>
          <w:tcPr>
            <w:tcW w:w="2552" w:type="dxa"/>
            <w:tcBorders>
              <w:top w:val="single" w:sz="4" w:space="0" w:color="auto"/>
              <w:left w:val="single" w:sz="4" w:space="0" w:color="auto"/>
              <w:bottom w:val="single" w:sz="4" w:space="0" w:color="auto"/>
              <w:right w:val="single" w:sz="4" w:space="0" w:color="auto"/>
            </w:tcBorders>
            <w:shd w:val="clear" w:color="auto" w:fill="1F1F5F" w:themeFill="text1"/>
          </w:tcPr>
          <w:p w:rsidR="00C8474D" w:rsidRPr="00E477AB" w:rsidRDefault="00C8474D" w:rsidP="00330FDC">
            <w:pPr>
              <w:spacing w:after="0"/>
              <w:jc w:val="center"/>
              <w:rPr>
                <w:b/>
                <w:sz w:val="20"/>
                <w:szCs w:val="20"/>
              </w:rPr>
            </w:pPr>
            <w:r w:rsidRPr="00E477AB">
              <w:rPr>
                <w:b/>
                <w:sz w:val="20"/>
                <w:szCs w:val="20"/>
              </w:rPr>
              <w:t xml:space="preserve">One-off </w:t>
            </w:r>
            <w:r w:rsidR="00E9773A" w:rsidRPr="00E477AB">
              <w:rPr>
                <w:b/>
                <w:sz w:val="20"/>
                <w:szCs w:val="20"/>
              </w:rPr>
              <w:t xml:space="preserve">top up </w:t>
            </w:r>
            <w:r w:rsidRPr="00E477AB">
              <w:rPr>
                <w:b/>
                <w:sz w:val="20"/>
                <w:szCs w:val="20"/>
              </w:rPr>
              <w:t xml:space="preserve">payment per business where decline in turnover is </w:t>
            </w:r>
            <w:r w:rsidR="00330FDC" w:rsidRPr="00E477AB">
              <w:rPr>
                <w:b/>
                <w:sz w:val="20"/>
                <w:szCs w:val="20"/>
              </w:rPr>
              <w:t>between</w:t>
            </w:r>
            <w:r w:rsidRPr="00E477AB">
              <w:rPr>
                <w:b/>
                <w:sz w:val="20"/>
                <w:szCs w:val="20"/>
              </w:rPr>
              <w:t>40%</w:t>
            </w:r>
            <w:r w:rsidR="00652758" w:rsidRPr="00E477AB">
              <w:rPr>
                <w:b/>
                <w:sz w:val="20"/>
                <w:szCs w:val="20"/>
              </w:rPr>
              <w:t xml:space="preserve"> </w:t>
            </w:r>
            <w:r w:rsidR="00330FDC" w:rsidRPr="00E477AB">
              <w:rPr>
                <w:b/>
                <w:sz w:val="20"/>
                <w:szCs w:val="20"/>
              </w:rPr>
              <w:t>and</w:t>
            </w:r>
            <w:r w:rsidR="00652758" w:rsidRPr="00E477AB">
              <w:rPr>
                <w:b/>
                <w:sz w:val="20"/>
                <w:szCs w:val="20"/>
              </w:rPr>
              <w:t xml:space="preserve"> 60%</w:t>
            </w:r>
          </w:p>
        </w:tc>
        <w:tc>
          <w:tcPr>
            <w:tcW w:w="2976" w:type="dxa"/>
            <w:tcBorders>
              <w:top w:val="single" w:sz="4" w:space="0" w:color="auto"/>
              <w:left w:val="single" w:sz="4" w:space="0" w:color="auto"/>
              <w:bottom w:val="single" w:sz="4" w:space="0" w:color="auto"/>
              <w:right w:val="single" w:sz="4" w:space="0" w:color="auto"/>
            </w:tcBorders>
            <w:shd w:val="clear" w:color="auto" w:fill="1F1F5F" w:themeFill="text1"/>
            <w:vAlign w:val="center"/>
          </w:tcPr>
          <w:p w:rsidR="00C8474D" w:rsidRPr="00E477AB" w:rsidRDefault="00C8474D" w:rsidP="00C8474D">
            <w:pPr>
              <w:spacing w:after="0"/>
              <w:jc w:val="center"/>
              <w:rPr>
                <w:b/>
                <w:sz w:val="20"/>
                <w:szCs w:val="20"/>
              </w:rPr>
            </w:pPr>
            <w:r w:rsidRPr="00E477AB">
              <w:rPr>
                <w:b/>
                <w:sz w:val="20"/>
                <w:szCs w:val="20"/>
              </w:rPr>
              <w:t xml:space="preserve">One-off </w:t>
            </w:r>
            <w:r w:rsidR="00E9773A" w:rsidRPr="00E477AB">
              <w:rPr>
                <w:b/>
                <w:sz w:val="20"/>
                <w:szCs w:val="20"/>
              </w:rPr>
              <w:t xml:space="preserve">top up </w:t>
            </w:r>
            <w:r w:rsidRPr="00E477AB">
              <w:rPr>
                <w:b/>
                <w:sz w:val="20"/>
                <w:szCs w:val="20"/>
              </w:rPr>
              <w:t>payment per business where decline in turnover is 60% or more</w:t>
            </w:r>
          </w:p>
        </w:tc>
      </w:tr>
      <w:tr w:rsidR="00C8474D" w:rsidRPr="00AE59FA" w:rsidTr="00E477AB">
        <w:trPr>
          <w:trHeight w:val="680"/>
        </w:trPr>
        <w:tc>
          <w:tcPr>
            <w:tcW w:w="354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C8474D" w:rsidRPr="00AE59FA" w:rsidRDefault="00C8474D" w:rsidP="00652758">
            <w:pPr>
              <w:spacing w:after="0"/>
            </w:pPr>
            <w:r>
              <w:t xml:space="preserve">Business with no employees other than the owner, including sole traders </w:t>
            </w:r>
          </w:p>
        </w:tc>
        <w:tc>
          <w:tcPr>
            <w:tcW w:w="2552" w:type="dxa"/>
            <w:tcBorders>
              <w:top w:val="single" w:sz="4" w:space="0" w:color="auto"/>
              <w:left w:val="single" w:sz="4" w:space="0" w:color="auto"/>
              <w:bottom w:val="single" w:sz="4" w:space="0" w:color="auto"/>
              <w:right w:val="single" w:sz="4" w:space="0" w:color="auto"/>
            </w:tcBorders>
            <w:vAlign w:val="center"/>
          </w:tcPr>
          <w:p w:rsidR="00C8474D" w:rsidRPr="00AE59FA" w:rsidRDefault="00C8474D" w:rsidP="00C8474D">
            <w:pPr>
              <w:spacing w:after="0"/>
              <w:jc w:val="center"/>
            </w:pPr>
            <w:r w:rsidRPr="00AE59FA">
              <w:t>$</w:t>
            </w:r>
            <w:r w:rsidR="00E9773A">
              <w:t>1</w:t>
            </w:r>
            <w:r w:rsidRPr="00AE59FA">
              <w:t>,000</w:t>
            </w:r>
          </w:p>
        </w:tc>
        <w:tc>
          <w:tcPr>
            <w:tcW w:w="2976" w:type="dxa"/>
            <w:tcBorders>
              <w:top w:val="single" w:sz="4" w:space="0" w:color="auto"/>
              <w:left w:val="single" w:sz="4" w:space="0" w:color="auto"/>
              <w:bottom w:val="single" w:sz="4" w:space="0" w:color="auto"/>
              <w:right w:val="single" w:sz="4" w:space="0" w:color="auto"/>
            </w:tcBorders>
            <w:vAlign w:val="center"/>
          </w:tcPr>
          <w:p w:rsidR="00C8474D" w:rsidRPr="00AE59FA" w:rsidRDefault="00C8474D" w:rsidP="00C8474D">
            <w:pPr>
              <w:spacing w:after="0"/>
              <w:jc w:val="center"/>
            </w:pPr>
            <w:r w:rsidRPr="00AE59FA">
              <w:t>$</w:t>
            </w:r>
            <w:r w:rsidR="00E9773A">
              <w:t>2</w:t>
            </w:r>
            <w:r w:rsidRPr="00AE59FA">
              <w:t>,000</w:t>
            </w:r>
          </w:p>
        </w:tc>
      </w:tr>
      <w:tr w:rsidR="00C8474D" w:rsidRPr="00AE59FA" w:rsidTr="00E477AB">
        <w:trPr>
          <w:trHeight w:val="680"/>
        </w:trPr>
        <w:tc>
          <w:tcPr>
            <w:tcW w:w="354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C8474D" w:rsidRPr="00AE59FA" w:rsidRDefault="00C8474D" w:rsidP="00652758">
            <w:pPr>
              <w:spacing w:after="0"/>
            </w:pPr>
            <w:r>
              <w:t xml:space="preserve">Business employing at least one person other than the owner </w:t>
            </w:r>
          </w:p>
        </w:tc>
        <w:tc>
          <w:tcPr>
            <w:tcW w:w="2552" w:type="dxa"/>
            <w:tcBorders>
              <w:top w:val="single" w:sz="4" w:space="0" w:color="auto"/>
              <w:left w:val="single" w:sz="4" w:space="0" w:color="auto"/>
              <w:bottom w:val="single" w:sz="4" w:space="0" w:color="auto"/>
              <w:right w:val="single" w:sz="4" w:space="0" w:color="auto"/>
            </w:tcBorders>
            <w:vAlign w:val="center"/>
          </w:tcPr>
          <w:p w:rsidR="00C8474D" w:rsidRPr="00AE59FA" w:rsidRDefault="00C8474D" w:rsidP="00C8474D">
            <w:pPr>
              <w:spacing w:after="0"/>
              <w:jc w:val="center"/>
            </w:pPr>
            <w:r w:rsidRPr="00AE59FA">
              <w:t>$</w:t>
            </w:r>
            <w:r w:rsidR="00652758">
              <w:t>3</w:t>
            </w:r>
            <w:r>
              <w:t>,000</w:t>
            </w:r>
          </w:p>
        </w:tc>
        <w:tc>
          <w:tcPr>
            <w:tcW w:w="2976" w:type="dxa"/>
            <w:tcBorders>
              <w:top w:val="single" w:sz="4" w:space="0" w:color="auto"/>
              <w:left w:val="single" w:sz="4" w:space="0" w:color="auto"/>
              <w:bottom w:val="single" w:sz="4" w:space="0" w:color="auto"/>
              <w:right w:val="single" w:sz="4" w:space="0" w:color="auto"/>
            </w:tcBorders>
            <w:vAlign w:val="center"/>
          </w:tcPr>
          <w:p w:rsidR="00C8474D" w:rsidRPr="00AE59FA" w:rsidRDefault="00C8474D" w:rsidP="00C8474D">
            <w:pPr>
              <w:spacing w:after="0"/>
              <w:jc w:val="center"/>
            </w:pPr>
            <w:r w:rsidRPr="00AE59FA">
              <w:t>$</w:t>
            </w:r>
            <w:r w:rsidR="00652758">
              <w:t>6</w:t>
            </w:r>
            <w:r>
              <w:t>,000</w:t>
            </w:r>
          </w:p>
        </w:tc>
      </w:tr>
    </w:tbl>
    <w:p w:rsidR="006036FE" w:rsidRDefault="006036FE" w:rsidP="006835EC">
      <w:pPr>
        <w:pStyle w:val="ListParagraph"/>
        <w:shd w:val="clear" w:color="auto" w:fill="FFFFFF"/>
        <w:spacing w:before="240" w:after="150"/>
        <w:ind w:left="720"/>
        <w:rPr>
          <w:rFonts w:eastAsia="Times New Roman"/>
          <w:szCs w:val="24"/>
          <w:lang w:eastAsia="en-AU"/>
        </w:rPr>
      </w:pPr>
      <w:r>
        <w:rPr>
          <w:rFonts w:eastAsia="Times New Roman"/>
          <w:szCs w:val="24"/>
          <w:lang w:eastAsia="en-AU"/>
        </w:rPr>
        <w:t>Businesses with multiple locations</w:t>
      </w:r>
      <w:r w:rsidR="00965294">
        <w:rPr>
          <w:rFonts w:eastAsia="Times New Roman"/>
          <w:szCs w:val="24"/>
          <w:lang w:eastAsia="en-AU"/>
        </w:rPr>
        <w:t xml:space="preserve"> and/or trading names under one ABN</w:t>
      </w:r>
      <w:r>
        <w:rPr>
          <w:rFonts w:eastAsia="Times New Roman"/>
          <w:szCs w:val="24"/>
          <w:lang w:eastAsia="en-AU"/>
        </w:rPr>
        <w:t xml:space="preserve"> </w:t>
      </w:r>
      <w:r w:rsidR="00603D66">
        <w:rPr>
          <w:rFonts w:eastAsia="Times New Roman"/>
          <w:szCs w:val="24"/>
          <w:lang w:eastAsia="en-AU"/>
        </w:rPr>
        <w:t>will</w:t>
      </w:r>
      <w:r>
        <w:rPr>
          <w:rFonts w:eastAsia="Times New Roman"/>
          <w:szCs w:val="24"/>
          <w:lang w:eastAsia="en-AU"/>
        </w:rPr>
        <w:t xml:space="preserve"> only </w:t>
      </w:r>
      <w:r w:rsidR="00603D66">
        <w:rPr>
          <w:rFonts w:eastAsia="Times New Roman"/>
          <w:szCs w:val="24"/>
          <w:lang w:eastAsia="en-AU"/>
        </w:rPr>
        <w:t>receive</w:t>
      </w:r>
      <w:r>
        <w:rPr>
          <w:rFonts w:eastAsia="Times New Roman"/>
          <w:szCs w:val="24"/>
          <w:lang w:eastAsia="en-AU"/>
        </w:rPr>
        <w:t xml:space="preserve"> </w:t>
      </w:r>
      <w:r w:rsidR="00603D66">
        <w:rPr>
          <w:rFonts w:eastAsia="Times New Roman"/>
          <w:szCs w:val="24"/>
          <w:lang w:eastAsia="en-AU"/>
        </w:rPr>
        <w:t>t</w:t>
      </w:r>
      <w:r>
        <w:rPr>
          <w:rFonts w:eastAsia="Times New Roman"/>
          <w:szCs w:val="24"/>
          <w:lang w:eastAsia="en-AU"/>
        </w:rPr>
        <w:t xml:space="preserve">he Business Hardship Grant </w:t>
      </w:r>
      <w:r w:rsidR="00E9773A">
        <w:rPr>
          <w:rFonts w:eastAsia="Times New Roman"/>
          <w:szCs w:val="24"/>
          <w:lang w:eastAsia="en-AU"/>
        </w:rPr>
        <w:t xml:space="preserve">top up </w:t>
      </w:r>
      <w:r w:rsidR="00C854EB">
        <w:rPr>
          <w:rFonts w:eastAsia="Times New Roman"/>
          <w:szCs w:val="24"/>
          <w:lang w:eastAsia="en-AU"/>
        </w:rPr>
        <w:t>p</w:t>
      </w:r>
      <w:r w:rsidR="00603D66">
        <w:rPr>
          <w:rFonts w:eastAsia="Times New Roman"/>
          <w:szCs w:val="24"/>
          <w:lang w:eastAsia="en-AU"/>
        </w:rPr>
        <w:t xml:space="preserve">ayment </w:t>
      </w:r>
      <w:r>
        <w:rPr>
          <w:rFonts w:eastAsia="Times New Roman"/>
          <w:szCs w:val="24"/>
          <w:lang w:eastAsia="en-AU"/>
        </w:rPr>
        <w:t xml:space="preserve">once. </w:t>
      </w:r>
    </w:p>
    <w:p w:rsidR="005E6D45" w:rsidRDefault="00B024D2" w:rsidP="006835EC">
      <w:pPr>
        <w:pStyle w:val="ListParagraph"/>
        <w:shd w:val="clear" w:color="auto" w:fill="FFFFFF"/>
        <w:spacing w:before="240" w:after="150"/>
        <w:ind w:left="720"/>
        <w:rPr>
          <w:rFonts w:eastAsia="Times New Roman"/>
          <w:szCs w:val="24"/>
          <w:lang w:eastAsia="en-AU"/>
        </w:rPr>
      </w:pPr>
      <w:r>
        <w:rPr>
          <w:rFonts w:eastAsia="Times New Roman"/>
          <w:szCs w:val="24"/>
          <w:lang w:eastAsia="en-AU"/>
        </w:rPr>
        <w:t xml:space="preserve">Note: </w:t>
      </w:r>
      <w:r w:rsidR="005E6D45">
        <w:rPr>
          <w:rFonts w:eastAsia="Times New Roman"/>
          <w:szCs w:val="24"/>
          <w:lang w:eastAsia="en-AU"/>
        </w:rPr>
        <w:t>Businesses do not need to re</w:t>
      </w:r>
      <w:r>
        <w:rPr>
          <w:rFonts w:eastAsia="Times New Roman"/>
          <w:szCs w:val="24"/>
          <w:lang w:eastAsia="en-AU"/>
        </w:rPr>
        <w:t>-</w:t>
      </w:r>
      <w:r w:rsidR="005E6D45">
        <w:rPr>
          <w:rFonts w:eastAsia="Times New Roman"/>
          <w:szCs w:val="24"/>
          <w:lang w:eastAsia="en-AU"/>
        </w:rPr>
        <w:t xml:space="preserve">apply for the Business Hardship Grant </w:t>
      </w:r>
      <w:r>
        <w:rPr>
          <w:rFonts w:eastAsia="Times New Roman"/>
          <w:szCs w:val="24"/>
          <w:lang w:eastAsia="en-AU"/>
        </w:rPr>
        <w:t>t</w:t>
      </w:r>
      <w:r w:rsidR="005E6D45">
        <w:rPr>
          <w:rFonts w:eastAsia="Times New Roman"/>
          <w:szCs w:val="24"/>
          <w:lang w:eastAsia="en-AU"/>
        </w:rPr>
        <w:t xml:space="preserve">op up </w:t>
      </w:r>
      <w:r>
        <w:rPr>
          <w:rFonts w:eastAsia="Times New Roman"/>
          <w:szCs w:val="24"/>
          <w:lang w:eastAsia="en-AU"/>
        </w:rPr>
        <w:t>p</w:t>
      </w:r>
      <w:r w:rsidR="005E6D45">
        <w:rPr>
          <w:rFonts w:eastAsia="Times New Roman"/>
          <w:szCs w:val="24"/>
          <w:lang w:eastAsia="en-AU"/>
        </w:rPr>
        <w:t xml:space="preserve">ayment, </w:t>
      </w:r>
      <w:r>
        <w:rPr>
          <w:rFonts w:eastAsia="Times New Roman"/>
          <w:szCs w:val="24"/>
          <w:lang w:eastAsia="en-AU"/>
        </w:rPr>
        <w:t xml:space="preserve">as </w:t>
      </w:r>
      <w:r w:rsidR="005E6D45">
        <w:rPr>
          <w:rFonts w:eastAsia="Times New Roman"/>
          <w:szCs w:val="24"/>
          <w:lang w:eastAsia="en-AU"/>
        </w:rPr>
        <w:t xml:space="preserve">payments will be made to </w:t>
      </w:r>
      <w:r w:rsidR="003871A8">
        <w:rPr>
          <w:rFonts w:eastAsia="Times New Roman"/>
          <w:szCs w:val="24"/>
          <w:lang w:eastAsia="en-AU"/>
        </w:rPr>
        <w:t xml:space="preserve">all </w:t>
      </w:r>
      <w:r>
        <w:rPr>
          <w:rFonts w:eastAsia="Times New Roman"/>
          <w:szCs w:val="24"/>
          <w:lang w:eastAsia="en-AU"/>
        </w:rPr>
        <w:t xml:space="preserve">approved </w:t>
      </w:r>
      <w:r w:rsidR="005E6D45">
        <w:rPr>
          <w:rFonts w:eastAsia="Times New Roman"/>
          <w:szCs w:val="24"/>
          <w:lang w:eastAsia="en-AU"/>
        </w:rPr>
        <w:t xml:space="preserve">businesses </w:t>
      </w:r>
      <w:r>
        <w:rPr>
          <w:rFonts w:eastAsia="Times New Roman"/>
          <w:szCs w:val="24"/>
          <w:lang w:eastAsia="en-AU"/>
        </w:rPr>
        <w:t>based on</w:t>
      </w:r>
      <w:r w:rsidR="003871A8">
        <w:rPr>
          <w:rFonts w:eastAsia="Times New Roman"/>
          <w:szCs w:val="24"/>
          <w:lang w:eastAsia="en-AU"/>
        </w:rPr>
        <w:t xml:space="preserve"> their </w:t>
      </w:r>
      <w:r>
        <w:rPr>
          <w:rFonts w:eastAsia="Times New Roman"/>
          <w:szCs w:val="24"/>
          <w:lang w:eastAsia="en-AU"/>
        </w:rPr>
        <w:t>submitted</w:t>
      </w:r>
      <w:r w:rsidR="003871A8">
        <w:rPr>
          <w:rFonts w:eastAsia="Times New Roman"/>
          <w:szCs w:val="24"/>
          <w:lang w:eastAsia="en-AU"/>
        </w:rPr>
        <w:t xml:space="preserve"> application</w:t>
      </w:r>
      <w:r>
        <w:rPr>
          <w:rFonts w:eastAsia="Times New Roman"/>
          <w:szCs w:val="24"/>
          <w:lang w:eastAsia="en-AU"/>
        </w:rPr>
        <w:t xml:space="preserve">. </w:t>
      </w:r>
    </w:p>
    <w:p w:rsidR="00EB6990" w:rsidRPr="00EB6990" w:rsidRDefault="00EB6990" w:rsidP="00F87286">
      <w:pPr>
        <w:pStyle w:val="ListParagraph"/>
        <w:numPr>
          <w:ilvl w:val="0"/>
          <w:numId w:val="17"/>
        </w:numPr>
        <w:shd w:val="clear" w:color="auto" w:fill="FFFFFF"/>
        <w:spacing w:before="240" w:after="150"/>
        <w:rPr>
          <w:rFonts w:eastAsia="Times New Roman"/>
          <w:szCs w:val="24"/>
          <w:lang w:eastAsia="en-AU"/>
        </w:rPr>
      </w:pPr>
      <w:r w:rsidRPr="00EB6990">
        <w:rPr>
          <w:rFonts w:eastAsia="Times New Roman"/>
          <w:szCs w:val="24"/>
          <w:lang w:eastAsia="en-AU"/>
        </w:rPr>
        <w:t xml:space="preserve">The </w:t>
      </w:r>
      <w:r w:rsidRPr="00EB6990">
        <w:rPr>
          <w:rFonts w:eastAsia="Times New Roman"/>
          <w:b/>
          <w:szCs w:val="24"/>
          <w:lang w:eastAsia="en-AU"/>
        </w:rPr>
        <w:t>payroll tax waiver</w:t>
      </w:r>
      <w:r w:rsidRPr="00EB6990">
        <w:rPr>
          <w:rFonts w:eastAsia="Times New Roman"/>
          <w:szCs w:val="24"/>
          <w:lang w:eastAsia="en-AU"/>
        </w:rPr>
        <w:t xml:space="preserve"> measure provides eligible small business</w:t>
      </w:r>
      <w:r w:rsidR="00F87F7E">
        <w:rPr>
          <w:rFonts w:eastAsia="Times New Roman"/>
          <w:szCs w:val="24"/>
          <w:lang w:eastAsia="en-AU"/>
        </w:rPr>
        <w:t>es</w:t>
      </w:r>
      <w:r w:rsidRPr="00EB6990">
        <w:rPr>
          <w:rFonts w:eastAsia="Times New Roman"/>
          <w:szCs w:val="24"/>
          <w:lang w:eastAsia="en-AU"/>
        </w:rPr>
        <w:t xml:space="preserve"> support through the waiver of payroll tax for </w:t>
      </w:r>
      <w:r w:rsidR="00F87286">
        <w:rPr>
          <w:rFonts w:eastAsia="Times New Roman"/>
          <w:szCs w:val="24"/>
          <w:lang w:eastAsia="en-AU"/>
        </w:rPr>
        <w:t>3</w:t>
      </w:r>
      <w:r w:rsidRPr="00EB6990">
        <w:rPr>
          <w:rFonts w:eastAsia="Times New Roman"/>
          <w:szCs w:val="24"/>
          <w:lang w:eastAsia="en-AU"/>
        </w:rPr>
        <w:t xml:space="preserve"> months </w:t>
      </w:r>
      <w:r w:rsidR="00C80906" w:rsidRPr="00EB6990">
        <w:rPr>
          <w:rFonts w:eastAsia="Times New Roman"/>
          <w:szCs w:val="24"/>
          <w:lang w:eastAsia="en-AU"/>
        </w:rPr>
        <w:t xml:space="preserve">(January 2022 to </w:t>
      </w:r>
      <w:r w:rsidR="00C80906">
        <w:rPr>
          <w:rFonts w:eastAsia="Times New Roman"/>
          <w:szCs w:val="24"/>
          <w:lang w:eastAsia="en-AU"/>
        </w:rPr>
        <w:t>March</w:t>
      </w:r>
      <w:r w:rsidR="00C80906" w:rsidRPr="00EB6990">
        <w:rPr>
          <w:rFonts w:eastAsia="Times New Roman"/>
          <w:szCs w:val="24"/>
          <w:lang w:eastAsia="en-AU"/>
        </w:rPr>
        <w:t xml:space="preserve"> 2022</w:t>
      </w:r>
      <w:r w:rsidR="00C80906">
        <w:rPr>
          <w:rFonts w:eastAsia="Times New Roman"/>
          <w:szCs w:val="24"/>
          <w:lang w:eastAsia="en-AU"/>
        </w:rPr>
        <w:t xml:space="preserve">) </w:t>
      </w:r>
      <w:r w:rsidR="00C80906">
        <w:rPr>
          <w:lang w:eastAsia="en-AU"/>
        </w:rPr>
        <w:t>for payroll below $5 million</w:t>
      </w:r>
      <w:r w:rsidRPr="00EB6990">
        <w:rPr>
          <w:rFonts w:eastAsia="Times New Roman"/>
          <w:szCs w:val="24"/>
          <w:lang w:eastAsia="en-AU"/>
        </w:rPr>
        <w:t xml:space="preserve">. </w:t>
      </w:r>
    </w:p>
    <w:p w:rsidR="00EB6990" w:rsidRPr="00EB6990" w:rsidRDefault="00EB6990" w:rsidP="00EB6990">
      <w:pPr>
        <w:pStyle w:val="ListParagraph"/>
        <w:numPr>
          <w:ilvl w:val="0"/>
          <w:numId w:val="17"/>
        </w:numPr>
        <w:shd w:val="clear" w:color="auto" w:fill="FFFFFF"/>
        <w:spacing w:after="150"/>
        <w:rPr>
          <w:rFonts w:eastAsia="Times New Roman"/>
          <w:szCs w:val="24"/>
          <w:lang w:eastAsia="en-AU"/>
        </w:rPr>
      </w:pPr>
      <w:r w:rsidRPr="00EB6990">
        <w:rPr>
          <w:rFonts w:eastAsia="Times New Roman"/>
          <w:szCs w:val="24"/>
          <w:lang w:eastAsia="en-AU"/>
        </w:rPr>
        <w:t xml:space="preserve">The </w:t>
      </w:r>
      <w:r w:rsidRPr="00EB6990">
        <w:rPr>
          <w:rFonts w:eastAsia="Times New Roman"/>
          <w:b/>
          <w:szCs w:val="24"/>
          <w:lang w:eastAsia="en-AU"/>
        </w:rPr>
        <w:t>reduction of regulated utilities</w:t>
      </w:r>
      <w:r w:rsidRPr="00EB6990">
        <w:rPr>
          <w:rFonts w:eastAsia="Times New Roman"/>
          <w:szCs w:val="24"/>
          <w:lang w:eastAsia="en-AU"/>
        </w:rPr>
        <w:t xml:space="preserve"> charges provides eligible small business support through the</w:t>
      </w:r>
      <w:r w:rsidRPr="00F350B5">
        <w:t xml:space="preserve"> </w:t>
      </w:r>
      <w:r w:rsidRPr="00EB6990">
        <w:rPr>
          <w:rFonts w:eastAsia="Times New Roman"/>
          <w:szCs w:val="24"/>
          <w:lang w:eastAsia="en-AU"/>
        </w:rPr>
        <w:t>reduction in regulated util</w:t>
      </w:r>
      <w:r w:rsidR="00F87286">
        <w:rPr>
          <w:rFonts w:eastAsia="Times New Roman"/>
          <w:szCs w:val="24"/>
          <w:lang w:eastAsia="en-AU"/>
        </w:rPr>
        <w:t>ity tariffs of 30% for 3</w:t>
      </w:r>
      <w:r w:rsidRPr="00EB6990">
        <w:rPr>
          <w:rFonts w:eastAsia="Times New Roman"/>
          <w:szCs w:val="24"/>
          <w:lang w:eastAsia="en-AU"/>
        </w:rPr>
        <w:t xml:space="preserve"> months (January 2022 to </w:t>
      </w:r>
      <w:r w:rsidR="00F87286">
        <w:rPr>
          <w:rFonts w:eastAsia="Times New Roman"/>
          <w:szCs w:val="24"/>
          <w:lang w:eastAsia="en-AU"/>
        </w:rPr>
        <w:t>March</w:t>
      </w:r>
      <w:r w:rsidRPr="00EB6990">
        <w:rPr>
          <w:rFonts w:eastAsia="Times New Roman"/>
          <w:szCs w:val="24"/>
          <w:lang w:eastAsia="en-AU"/>
        </w:rPr>
        <w:t xml:space="preserve"> 2022). </w:t>
      </w:r>
    </w:p>
    <w:p w:rsidR="00561358" w:rsidRDefault="00CC3375" w:rsidP="00CE118A">
      <w:pPr>
        <w:shd w:val="clear" w:color="auto" w:fill="FFFFFF"/>
        <w:spacing w:after="150"/>
        <w:rPr>
          <w:rFonts w:eastAsia="Times New Roman"/>
          <w:szCs w:val="24"/>
          <w:lang w:eastAsia="en-AU"/>
        </w:rPr>
      </w:pPr>
      <w:r w:rsidRPr="00525833">
        <w:rPr>
          <w:rFonts w:eastAsia="Times New Roman"/>
          <w:szCs w:val="24"/>
          <w:lang w:eastAsia="en-AU"/>
        </w:rPr>
        <w:t>Applications open on</w:t>
      </w:r>
      <w:r w:rsidR="001140A5">
        <w:rPr>
          <w:rFonts w:eastAsia="Times New Roman"/>
          <w:szCs w:val="24"/>
          <w:lang w:eastAsia="en-AU"/>
        </w:rPr>
        <w:t xml:space="preserve"> 7 </w:t>
      </w:r>
      <w:r w:rsidR="00D1724F">
        <w:rPr>
          <w:rFonts w:eastAsia="Times New Roman"/>
          <w:szCs w:val="24"/>
          <w:lang w:eastAsia="en-AU"/>
        </w:rPr>
        <w:t>February 2022</w:t>
      </w:r>
      <w:r w:rsidR="00C13641" w:rsidRPr="00525833">
        <w:rPr>
          <w:rFonts w:eastAsia="Times New Roman"/>
          <w:szCs w:val="24"/>
          <w:lang w:eastAsia="en-AU"/>
        </w:rPr>
        <w:t xml:space="preserve"> at </w:t>
      </w:r>
      <w:r w:rsidR="00F87286">
        <w:rPr>
          <w:rFonts w:eastAsia="Times New Roman"/>
          <w:szCs w:val="24"/>
          <w:lang w:eastAsia="en-AU"/>
        </w:rPr>
        <w:t>10</w:t>
      </w:r>
      <w:r w:rsidR="00C13641" w:rsidRPr="00525833">
        <w:rPr>
          <w:rFonts w:eastAsia="Times New Roman"/>
          <w:szCs w:val="24"/>
          <w:lang w:eastAsia="en-AU"/>
        </w:rPr>
        <w:t>am</w:t>
      </w:r>
      <w:r w:rsidR="00A27CE7">
        <w:rPr>
          <w:rFonts w:eastAsia="Times New Roman"/>
          <w:szCs w:val="24"/>
          <w:lang w:eastAsia="en-AU"/>
        </w:rPr>
        <w:t xml:space="preserve">. </w:t>
      </w:r>
    </w:p>
    <w:p w:rsidR="00C13641" w:rsidRPr="00525833" w:rsidRDefault="00A27CE7" w:rsidP="00CE118A">
      <w:pPr>
        <w:shd w:val="clear" w:color="auto" w:fill="FFFFFF"/>
        <w:spacing w:after="150"/>
        <w:rPr>
          <w:rFonts w:eastAsia="Times New Roman"/>
          <w:szCs w:val="24"/>
          <w:lang w:eastAsia="en-AU"/>
        </w:rPr>
      </w:pPr>
      <w:r w:rsidRPr="00525833">
        <w:rPr>
          <w:rFonts w:eastAsia="Times New Roman"/>
          <w:szCs w:val="24"/>
          <w:lang w:eastAsia="en-AU"/>
        </w:rPr>
        <w:t xml:space="preserve">Applications </w:t>
      </w:r>
      <w:r>
        <w:rPr>
          <w:rFonts w:eastAsia="Times New Roman"/>
          <w:szCs w:val="24"/>
          <w:lang w:eastAsia="en-AU"/>
        </w:rPr>
        <w:t xml:space="preserve">close on </w:t>
      </w:r>
      <w:r w:rsidR="00192FB3">
        <w:rPr>
          <w:rFonts w:eastAsia="Times New Roman"/>
          <w:szCs w:val="24"/>
          <w:lang w:eastAsia="en-AU"/>
        </w:rPr>
        <w:t>21 March</w:t>
      </w:r>
      <w:r>
        <w:rPr>
          <w:rFonts w:eastAsia="Times New Roman"/>
          <w:szCs w:val="24"/>
          <w:lang w:eastAsia="en-AU"/>
        </w:rPr>
        <w:t xml:space="preserve"> 2022 at 5pm, or such time as determined by the Department (refer to </w:t>
      </w:r>
      <w:r w:rsidR="00C8474D">
        <w:rPr>
          <w:rFonts w:eastAsia="Times New Roman"/>
          <w:szCs w:val="24"/>
          <w:lang w:eastAsia="en-AU"/>
        </w:rPr>
        <w:t>C</w:t>
      </w:r>
      <w:r>
        <w:rPr>
          <w:rFonts w:eastAsia="Times New Roman"/>
          <w:szCs w:val="24"/>
          <w:lang w:eastAsia="en-AU"/>
        </w:rPr>
        <w:t>lause 4).</w:t>
      </w:r>
    </w:p>
    <w:p w:rsidR="00CE118A" w:rsidRPr="00AF6889" w:rsidRDefault="00CE118A" w:rsidP="005C1AD4">
      <w:pPr>
        <w:pStyle w:val="Heading1"/>
        <w:rPr>
          <w:rFonts w:eastAsia="Times New Roman"/>
          <w:lang w:eastAsia="en-AU"/>
        </w:rPr>
      </w:pPr>
      <w:bookmarkStart w:id="4" w:name="_Toc94861196"/>
      <w:bookmarkStart w:id="5" w:name="_Toc94864750"/>
      <w:bookmarkStart w:id="6" w:name="_Toc94861197"/>
      <w:bookmarkStart w:id="7" w:name="_Toc94864751"/>
      <w:bookmarkStart w:id="8" w:name="_Toc36213246"/>
      <w:bookmarkStart w:id="9" w:name="_Toc97883762"/>
      <w:bookmarkEnd w:id="4"/>
      <w:bookmarkEnd w:id="5"/>
      <w:bookmarkEnd w:id="6"/>
      <w:bookmarkEnd w:id="7"/>
      <w:r w:rsidRPr="00AF6889">
        <w:rPr>
          <w:rFonts w:eastAsia="Times New Roman"/>
          <w:lang w:eastAsia="en-AU"/>
        </w:rPr>
        <w:t>General</w:t>
      </w:r>
      <w:bookmarkEnd w:id="8"/>
      <w:bookmarkEnd w:id="9"/>
    </w:p>
    <w:p w:rsidR="00CE118A" w:rsidRPr="0081200D" w:rsidRDefault="00CE118A" w:rsidP="0081200D">
      <w:pPr>
        <w:pStyle w:val="Heading2"/>
      </w:pPr>
      <w:bookmarkStart w:id="10" w:name="_Toc97883763"/>
      <w:r w:rsidRPr="0081200D">
        <w:t>Objectives</w:t>
      </w:r>
      <w:bookmarkEnd w:id="10"/>
    </w:p>
    <w:p w:rsidR="007D2F5B" w:rsidRDefault="00A41D05" w:rsidP="0006078F">
      <w:pPr>
        <w:rPr>
          <w:lang w:eastAsia="en-AU"/>
        </w:rPr>
      </w:pPr>
      <w:r w:rsidRPr="00A41D05">
        <w:rPr>
          <w:lang w:eastAsia="en-AU"/>
        </w:rPr>
        <w:t>Businesses able to demonstrate they have experienced significant Hardship may apply to be listed on t</w:t>
      </w:r>
      <w:r w:rsidR="00D241E7">
        <w:rPr>
          <w:lang w:eastAsia="en-AU"/>
        </w:rPr>
        <w:t xml:space="preserve">he Business Hardship Register. </w:t>
      </w:r>
      <w:r w:rsidRPr="00A41D05">
        <w:rPr>
          <w:lang w:eastAsia="en-AU"/>
        </w:rPr>
        <w:t>Once an Eligible Business has been placed on the Business Hardship Register they will receive a Business Hardship Certificate</w:t>
      </w:r>
      <w:r w:rsidRPr="002734EA">
        <w:rPr>
          <w:lang w:eastAsia="en-AU"/>
        </w:rPr>
        <w:t xml:space="preserve">. </w:t>
      </w:r>
    </w:p>
    <w:p w:rsidR="00A41D05" w:rsidRDefault="00A41D05" w:rsidP="0006078F">
      <w:pPr>
        <w:rPr>
          <w:lang w:eastAsia="en-AU"/>
        </w:rPr>
      </w:pPr>
      <w:r w:rsidRPr="002734EA">
        <w:rPr>
          <w:lang w:eastAsia="en-AU"/>
        </w:rPr>
        <w:t xml:space="preserve">Eligible Businesses may then approach Relevant Authorities administering the </w:t>
      </w:r>
      <w:r w:rsidR="00A27CE7">
        <w:rPr>
          <w:lang w:eastAsia="en-AU"/>
        </w:rPr>
        <w:t xml:space="preserve">Business </w:t>
      </w:r>
      <w:r w:rsidRPr="002734EA">
        <w:rPr>
          <w:lang w:eastAsia="en-AU"/>
        </w:rPr>
        <w:t>Hardship Package and</w:t>
      </w:r>
      <w:r w:rsidRPr="00A41D05">
        <w:rPr>
          <w:lang w:eastAsia="en-AU"/>
        </w:rPr>
        <w:t xml:space="preserve"> the Relevant Authority will recognise the Certificate (as presented by the Eligible Business) as confirmation of hardship for the purpose of accessing relevant concessions under the Hardship Package</w:t>
      </w:r>
      <w:r w:rsidR="00514003">
        <w:rPr>
          <w:lang w:eastAsia="en-AU"/>
        </w:rPr>
        <w:t xml:space="preserve"> for the Eligible Period</w:t>
      </w:r>
      <w:r w:rsidRPr="00A41D05">
        <w:rPr>
          <w:lang w:eastAsia="en-AU"/>
        </w:rPr>
        <w:t>.</w:t>
      </w:r>
    </w:p>
    <w:p w:rsidR="00953872" w:rsidRDefault="00953872" w:rsidP="005C1AD4">
      <w:r>
        <w:t xml:space="preserve">Note that if a business opts out of the </w:t>
      </w:r>
      <w:r w:rsidRPr="00CC3375">
        <w:t xml:space="preserve">Business Hardship </w:t>
      </w:r>
      <w:r w:rsidR="00C07303">
        <w:t>Register</w:t>
      </w:r>
      <w:r>
        <w:t xml:space="preserve">, or is found to be ineligible (whether as a result of an Audit or otherwise), its Business Hardship Certificate will be revoked and it will cease to be entitled to any of the </w:t>
      </w:r>
      <w:r w:rsidRPr="00CC3375">
        <w:t>Business Hardship Package</w:t>
      </w:r>
      <w:r>
        <w:t xml:space="preserve"> benefits (such as payroll tax relief and reduced utilities bills).</w:t>
      </w:r>
    </w:p>
    <w:p w:rsidR="00330FDC" w:rsidRDefault="00330FDC" w:rsidP="005C1AD4"/>
    <w:p w:rsidR="00330FDC" w:rsidRDefault="00330FDC" w:rsidP="005C1AD4"/>
    <w:p w:rsidR="00330FDC" w:rsidRDefault="00330FDC" w:rsidP="005C1AD4">
      <w:pPr>
        <w:rPr>
          <w:lang w:eastAsia="en-AU"/>
        </w:rPr>
      </w:pPr>
    </w:p>
    <w:p w:rsidR="00CE118A" w:rsidRPr="00A93BB3" w:rsidRDefault="00CE118A" w:rsidP="005C1AD4">
      <w:pPr>
        <w:pStyle w:val="Heading2"/>
        <w:rPr>
          <w:rFonts w:eastAsia="Times New Roman"/>
        </w:rPr>
      </w:pPr>
      <w:bookmarkStart w:id="11" w:name="_Toc36213248"/>
      <w:bookmarkStart w:id="12" w:name="_Toc97883764"/>
      <w:r w:rsidRPr="00A93BB3">
        <w:rPr>
          <w:rFonts w:eastAsia="Times New Roman"/>
        </w:rPr>
        <w:t>Definitions</w:t>
      </w:r>
      <w:bookmarkEnd w:id="11"/>
      <w:bookmarkEnd w:id="12"/>
      <w:r w:rsidRPr="00A93BB3">
        <w:rPr>
          <w:rFonts w:eastAsia="Times New Roman"/>
        </w:rPr>
        <w:t xml:space="preserve"> </w:t>
      </w:r>
    </w:p>
    <w:p w:rsidR="00EB1E2F" w:rsidRPr="00111722" w:rsidRDefault="00EB1E2F" w:rsidP="00EB1E2F">
      <w:pPr>
        <w:shd w:val="clear" w:color="auto" w:fill="FFFFFF"/>
        <w:spacing w:after="150"/>
        <w:rPr>
          <w:rFonts w:eastAsia="Times New Roman"/>
          <w:lang w:eastAsia="en-AU"/>
        </w:rPr>
      </w:pPr>
      <w:r w:rsidRPr="00111722">
        <w:rPr>
          <w:b/>
          <w:bCs/>
          <w:lang w:eastAsia="en-AU"/>
        </w:rPr>
        <w:t>Audit</w:t>
      </w:r>
      <w:r w:rsidRPr="00111722">
        <w:rPr>
          <w:rFonts w:eastAsia="Times New Roman" w:cs="Calibri"/>
          <w:b/>
          <w:bCs/>
          <w:lang w:eastAsia="en-AU"/>
        </w:rPr>
        <w:t xml:space="preserve"> </w:t>
      </w:r>
      <w:r w:rsidRPr="00111722">
        <w:rPr>
          <w:rFonts w:eastAsia="Times New Roman"/>
          <w:lang w:eastAsia="en-AU"/>
        </w:rPr>
        <w:t>means the Department’s right to check original documents and under</w:t>
      </w:r>
      <w:r w:rsidR="00F87F7E">
        <w:rPr>
          <w:rFonts w:eastAsia="Times New Roman"/>
          <w:lang w:eastAsia="en-AU"/>
        </w:rPr>
        <w:t>take inspections of the books or</w:t>
      </w:r>
      <w:r w:rsidRPr="00111722">
        <w:rPr>
          <w:rFonts w:eastAsia="Times New Roman"/>
          <w:lang w:eastAsia="en-AU"/>
        </w:rPr>
        <w:t xml:space="preserve"> account of an Eligible Business upon giving the Eligible Business reasonable notice, as well as make enquiries of any other Northern Territory Government Department to ascertain compliance with any laws of the Territory relevant to the Eligible Business.</w:t>
      </w:r>
    </w:p>
    <w:p w:rsidR="00932433" w:rsidRDefault="00932433" w:rsidP="00932433">
      <w:r>
        <w:rPr>
          <w:b/>
        </w:rPr>
        <w:t xml:space="preserve">Business Hardship Register </w:t>
      </w:r>
      <w:r>
        <w:t xml:space="preserve">is a register of all businesses assessed as an Eligible Business, to be used by a Relevant Authority to assist Eligible Businesses to apply for the </w:t>
      </w:r>
      <w:r w:rsidR="00A27CE7">
        <w:t xml:space="preserve">Business </w:t>
      </w:r>
      <w:r>
        <w:t>Hardship Package.</w:t>
      </w:r>
    </w:p>
    <w:p w:rsidR="00960391" w:rsidRDefault="00960391" w:rsidP="00932433">
      <w:r w:rsidRPr="00960391">
        <w:rPr>
          <w:b/>
        </w:rPr>
        <w:t>Business Hardship Certificate</w:t>
      </w:r>
      <w:r>
        <w:t xml:space="preserve"> is a certificate that will be issued by the Department to an Eligible Business to confirm that it has been included on the Business Hardship Register.</w:t>
      </w:r>
    </w:p>
    <w:p w:rsidR="00CE118A" w:rsidRPr="00AF6889" w:rsidRDefault="00CE118A" w:rsidP="005C1AD4">
      <w:pPr>
        <w:rPr>
          <w:lang w:eastAsia="en-AU"/>
        </w:rPr>
      </w:pPr>
      <w:r w:rsidRPr="00AF6889">
        <w:rPr>
          <w:b/>
          <w:bCs/>
          <w:lang w:eastAsia="en-AU"/>
        </w:rPr>
        <w:t>Department</w:t>
      </w:r>
      <w:r w:rsidRPr="00AF6889">
        <w:rPr>
          <w:rFonts w:cs="Calibri"/>
          <w:b/>
          <w:bCs/>
          <w:lang w:eastAsia="en-AU"/>
        </w:rPr>
        <w:t> </w:t>
      </w:r>
      <w:r w:rsidRPr="00AF6889">
        <w:rPr>
          <w:lang w:eastAsia="en-AU"/>
        </w:rPr>
        <w:t xml:space="preserve">means the Northern Territory Government, Department of </w:t>
      </w:r>
      <w:r w:rsidR="002E3217">
        <w:rPr>
          <w:lang w:eastAsia="en-AU"/>
        </w:rPr>
        <w:t>Industry, Tourism and Trade</w:t>
      </w:r>
      <w:r w:rsidRPr="00AF6889">
        <w:rPr>
          <w:lang w:eastAsia="en-AU"/>
        </w:rPr>
        <w:t>.</w:t>
      </w:r>
    </w:p>
    <w:p w:rsidR="00CE118A" w:rsidRPr="00AF6889" w:rsidRDefault="00CE118A" w:rsidP="005C1AD4">
      <w:pPr>
        <w:rPr>
          <w:bCs/>
          <w:lang w:eastAsia="en-AU"/>
        </w:rPr>
      </w:pPr>
      <w:r w:rsidRPr="00AF6889">
        <w:rPr>
          <w:lang w:eastAsia="en-AU"/>
        </w:rPr>
        <w:t xml:space="preserve">An </w:t>
      </w:r>
      <w:r w:rsidRPr="00AF6889">
        <w:rPr>
          <w:b/>
          <w:bCs/>
          <w:lang w:eastAsia="en-AU"/>
        </w:rPr>
        <w:t xml:space="preserve">Eligible </w:t>
      </w:r>
      <w:r w:rsidR="00183799">
        <w:rPr>
          <w:b/>
          <w:bCs/>
          <w:lang w:eastAsia="en-AU"/>
        </w:rPr>
        <w:t>Business</w:t>
      </w:r>
      <w:r w:rsidRPr="00AF6889">
        <w:rPr>
          <w:bCs/>
          <w:lang w:eastAsia="en-AU"/>
        </w:rPr>
        <w:t>:</w:t>
      </w:r>
    </w:p>
    <w:p w:rsidR="00CE118A" w:rsidRPr="00AF6889" w:rsidRDefault="006E252E" w:rsidP="00EB6990">
      <w:pPr>
        <w:pStyle w:val="ListParagraph"/>
        <w:numPr>
          <w:ilvl w:val="0"/>
          <w:numId w:val="11"/>
        </w:numPr>
        <w:rPr>
          <w:lang w:eastAsia="en-AU"/>
        </w:rPr>
      </w:pPr>
      <w:r w:rsidRPr="006E252E">
        <w:rPr>
          <w:rFonts w:eastAsia="Calibri"/>
          <w:lang w:eastAsia="en-AU"/>
        </w:rPr>
        <w:t>h</w:t>
      </w:r>
      <w:r>
        <w:rPr>
          <w:rFonts w:eastAsia="Calibri"/>
          <w:lang w:eastAsia="en-AU"/>
        </w:rPr>
        <w:t>olds</w:t>
      </w:r>
      <w:r w:rsidRPr="006E252E">
        <w:rPr>
          <w:rFonts w:eastAsia="Calibri"/>
          <w:lang w:eastAsia="en-AU"/>
        </w:rPr>
        <w:t xml:space="preserve"> a valid Australian Business Number (ABN)as at </w:t>
      </w:r>
      <w:r w:rsidR="00514003">
        <w:rPr>
          <w:rFonts w:eastAsia="Calibri"/>
          <w:lang w:eastAsia="en-AU"/>
        </w:rPr>
        <w:t>31 January 2022</w:t>
      </w:r>
      <w:r w:rsidR="00CE118A">
        <w:rPr>
          <w:rFonts w:eastAsia="Calibri"/>
          <w:lang w:eastAsia="en-AU"/>
        </w:rPr>
        <w:t>;</w:t>
      </w:r>
      <w:r w:rsidR="00CE118A" w:rsidRPr="00AF6889">
        <w:rPr>
          <w:rFonts w:eastAsia="Calibri"/>
          <w:lang w:eastAsia="en-AU"/>
        </w:rPr>
        <w:t xml:space="preserve"> and</w:t>
      </w:r>
    </w:p>
    <w:p w:rsidR="00CE118A" w:rsidRDefault="00CE118A" w:rsidP="00EB6990">
      <w:pPr>
        <w:pStyle w:val="ListParagraph"/>
        <w:numPr>
          <w:ilvl w:val="0"/>
          <w:numId w:val="11"/>
        </w:numPr>
        <w:rPr>
          <w:lang w:eastAsia="en-AU"/>
        </w:rPr>
      </w:pPr>
      <w:r>
        <w:rPr>
          <w:lang w:eastAsia="en-AU"/>
        </w:rPr>
        <w:t xml:space="preserve">is </w:t>
      </w:r>
      <w:r w:rsidRPr="00AF6889">
        <w:rPr>
          <w:lang w:eastAsia="en-AU"/>
        </w:rPr>
        <w:t>a Territory Enterprise</w:t>
      </w:r>
      <w:r>
        <w:rPr>
          <w:lang w:eastAsia="en-AU"/>
        </w:rPr>
        <w:t>;</w:t>
      </w:r>
      <w:r w:rsidRPr="00AF6889">
        <w:rPr>
          <w:lang w:eastAsia="en-AU"/>
        </w:rPr>
        <w:t xml:space="preserve"> and</w:t>
      </w:r>
    </w:p>
    <w:p w:rsidR="006E0D81" w:rsidRDefault="006E0D81" w:rsidP="00EB6990">
      <w:pPr>
        <w:pStyle w:val="ListParagraph"/>
        <w:numPr>
          <w:ilvl w:val="0"/>
          <w:numId w:val="11"/>
        </w:numPr>
        <w:rPr>
          <w:lang w:eastAsia="en-AU"/>
        </w:rPr>
      </w:pPr>
      <w:r>
        <w:rPr>
          <w:lang w:eastAsia="en-AU"/>
        </w:rPr>
        <w:t xml:space="preserve">actively trading for 12months or more as at </w:t>
      </w:r>
      <w:r w:rsidR="00527E22">
        <w:rPr>
          <w:lang w:eastAsia="en-AU"/>
        </w:rPr>
        <w:t xml:space="preserve">31 </w:t>
      </w:r>
      <w:r>
        <w:rPr>
          <w:lang w:eastAsia="en-AU"/>
        </w:rPr>
        <w:t>January 2022; and</w:t>
      </w:r>
    </w:p>
    <w:p w:rsidR="003E2F3F" w:rsidRPr="00AF6889" w:rsidRDefault="003E2F3F" w:rsidP="00EB6990">
      <w:pPr>
        <w:pStyle w:val="ListParagraph"/>
        <w:numPr>
          <w:ilvl w:val="0"/>
          <w:numId w:val="11"/>
        </w:numPr>
        <w:rPr>
          <w:lang w:eastAsia="en-AU"/>
        </w:rPr>
      </w:pPr>
      <w:r>
        <w:rPr>
          <w:lang w:eastAsia="en-AU"/>
        </w:rPr>
        <w:t xml:space="preserve">is not a </w:t>
      </w:r>
      <w:r w:rsidR="00953872">
        <w:rPr>
          <w:lang w:eastAsia="en-AU"/>
        </w:rPr>
        <w:t>G</w:t>
      </w:r>
      <w:r>
        <w:rPr>
          <w:lang w:eastAsia="en-AU"/>
        </w:rPr>
        <w:t xml:space="preserve">overnment agency, </w:t>
      </w:r>
      <w:r w:rsidR="00953872">
        <w:rPr>
          <w:lang w:eastAsia="en-AU"/>
        </w:rPr>
        <w:t>G</w:t>
      </w:r>
      <w:r>
        <w:rPr>
          <w:lang w:eastAsia="en-AU"/>
        </w:rPr>
        <w:t>overnment owned body, statutory corporation, or local government</w:t>
      </w:r>
      <w:r w:rsidR="000D09A6">
        <w:rPr>
          <w:lang w:eastAsia="en-AU"/>
        </w:rPr>
        <w:t xml:space="preserve"> body</w:t>
      </w:r>
      <w:r>
        <w:rPr>
          <w:lang w:eastAsia="en-AU"/>
        </w:rPr>
        <w:t>; and</w:t>
      </w:r>
    </w:p>
    <w:p w:rsidR="00514003" w:rsidRPr="00BF12B3" w:rsidRDefault="002E4E54" w:rsidP="00EB6990">
      <w:pPr>
        <w:pStyle w:val="ListParagraph"/>
        <w:numPr>
          <w:ilvl w:val="0"/>
          <w:numId w:val="11"/>
        </w:numPr>
        <w:rPr>
          <w:lang w:eastAsia="en-AU"/>
        </w:rPr>
      </w:pPr>
      <w:r w:rsidRPr="00BF12B3">
        <w:rPr>
          <w:rFonts w:eastAsia="Calibri"/>
          <w:lang w:eastAsia="en-AU"/>
        </w:rPr>
        <w:t>has an annual turnover of more than $</w:t>
      </w:r>
      <w:r w:rsidR="00514003" w:rsidRPr="00BF12B3">
        <w:rPr>
          <w:rFonts w:eastAsia="Calibri"/>
          <w:lang w:eastAsia="en-AU"/>
        </w:rPr>
        <w:t>75 000 and no more than $</w:t>
      </w:r>
      <w:r w:rsidR="00C27D66" w:rsidRPr="00BF12B3">
        <w:rPr>
          <w:rFonts w:eastAsia="Calibri"/>
          <w:lang w:eastAsia="en-AU"/>
        </w:rPr>
        <w:t>1</w:t>
      </w:r>
      <w:r w:rsidR="00514003" w:rsidRPr="00BF12B3">
        <w:rPr>
          <w:rFonts w:eastAsia="Calibri"/>
          <w:lang w:eastAsia="en-AU"/>
        </w:rPr>
        <w:t>0</w:t>
      </w:r>
      <w:r w:rsidRPr="00BF12B3">
        <w:rPr>
          <w:rFonts w:eastAsia="Calibri"/>
          <w:lang w:eastAsia="en-AU"/>
        </w:rPr>
        <w:t xml:space="preserve"> million</w:t>
      </w:r>
      <w:r w:rsidR="00C854EB">
        <w:rPr>
          <w:rFonts w:eastAsia="Calibri"/>
          <w:lang w:eastAsia="en-AU"/>
        </w:rPr>
        <w:t xml:space="preserve"> for the 20/21 financial year</w:t>
      </w:r>
      <w:r w:rsidRPr="00BF12B3">
        <w:rPr>
          <w:rFonts w:eastAsia="Calibri"/>
          <w:lang w:eastAsia="en-AU"/>
        </w:rPr>
        <w:t>; and</w:t>
      </w:r>
    </w:p>
    <w:p w:rsidR="000D09A6" w:rsidRDefault="00111722" w:rsidP="00EB6990">
      <w:pPr>
        <w:pStyle w:val="ListParagraph"/>
        <w:numPr>
          <w:ilvl w:val="0"/>
          <w:numId w:val="11"/>
        </w:numPr>
        <w:rPr>
          <w:lang w:eastAsia="en-AU"/>
        </w:rPr>
      </w:pPr>
      <w:r>
        <w:rPr>
          <w:lang w:eastAsia="en-AU"/>
        </w:rPr>
        <w:t xml:space="preserve">meets the eligibility criteria at Section </w:t>
      </w:r>
      <w:r w:rsidR="00652603">
        <w:rPr>
          <w:lang w:eastAsia="en-AU"/>
        </w:rPr>
        <w:t>3</w:t>
      </w:r>
      <w:r w:rsidR="0007307C">
        <w:rPr>
          <w:lang w:eastAsia="en-AU"/>
        </w:rPr>
        <w:t>.</w:t>
      </w:r>
    </w:p>
    <w:p w:rsidR="00514003" w:rsidRDefault="00514003" w:rsidP="007D655B">
      <w:pPr>
        <w:spacing w:after="0"/>
        <w:rPr>
          <w:rFonts w:eastAsia="Times New Roman"/>
          <w:lang w:eastAsia="en-AU"/>
        </w:rPr>
      </w:pPr>
      <w:r>
        <w:rPr>
          <w:rFonts w:eastAsia="Times New Roman"/>
          <w:b/>
          <w:lang w:eastAsia="en-AU"/>
        </w:rPr>
        <w:t xml:space="preserve">Eligible Period </w:t>
      </w:r>
      <w:r>
        <w:rPr>
          <w:rFonts w:eastAsia="Times New Roman"/>
          <w:lang w:eastAsia="en-AU"/>
        </w:rPr>
        <w:t>means the period that the business is eligible to the concessions of the Business Hardship Register.</w:t>
      </w:r>
    </w:p>
    <w:p w:rsidR="005A1AE6" w:rsidRPr="00075346" w:rsidRDefault="005A1AE6" w:rsidP="00EB6990">
      <w:pPr>
        <w:pStyle w:val="ListParagraph"/>
        <w:numPr>
          <w:ilvl w:val="0"/>
          <w:numId w:val="11"/>
        </w:numPr>
        <w:rPr>
          <w:rFonts w:eastAsia="Times New Roman"/>
          <w:lang w:eastAsia="en-AU"/>
        </w:rPr>
      </w:pPr>
      <w:r>
        <w:rPr>
          <w:rFonts w:eastAsia="Times New Roman"/>
          <w:lang w:eastAsia="en-AU"/>
        </w:rPr>
        <w:t xml:space="preserve">Eligible period </w:t>
      </w:r>
      <w:r w:rsidR="007260A5">
        <w:rPr>
          <w:rFonts w:eastAsia="Times New Roman"/>
          <w:lang w:eastAsia="en-AU"/>
        </w:rPr>
        <w:t xml:space="preserve">for payroll tax waiver and reduction of regulated utilities </w:t>
      </w:r>
      <w:r>
        <w:rPr>
          <w:rFonts w:eastAsia="Times New Roman"/>
          <w:lang w:eastAsia="en-AU"/>
        </w:rPr>
        <w:t xml:space="preserve">is </w:t>
      </w:r>
      <w:r w:rsidR="00F350B5">
        <w:rPr>
          <w:rFonts w:eastAsia="Times New Roman"/>
          <w:lang w:eastAsia="en-AU"/>
        </w:rPr>
        <w:t xml:space="preserve">January 2022 to </w:t>
      </w:r>
      <w:r w:rsidR="007D2F5B">
        <w:rPr>
          <w:rFonts w:eastAsia="Times New Roman"/>
          <w:lang w:eastAsia="en-AU"/>
        </w:rPr>
        <w:t>March</w:t>
      </w:r>
      <w:r w:rsidR="00F350B5">
        <w:rPr>
          <w:rFonts w:eastAsia="Times New Roman"/>
          <w:lang w:eastAsia="en-AU"/>
        </w:rPr>
        <w:t xml:space="preserve"> 2022</w:t>
      </w:r>
      <w:r w:rsidR="007260A5">
        <w:rPr>
          <w:rFonts w:eastAsia="Times New Roman"/>
          <w:lang w:eastAsia="en-AU"/>
        </w:rPr>
        <w:t xml:space="preserve"> </w:t>
      </w:r>
    </w:p>
    <w:p w:rsidR="00B2225D" w:rsidRPr="00111722" w:rsidRDefault="00B2225D" w:rsidP="00B2225D">
      <w:r w:rsidRPr="00111722">
        <w:rPr>
          <w:rFonts w:eastAsia="Times New Roman"/>
          <w:b/>
          <w:lang w:eastAsia="en-AU"/>
        </w:rPr>
        <w:t>Hardship</w:t>
      </w:r>
      <w:r w:rsidRPr="00111722">
        <w:rPr>
          <w:rFonts w:eastAsia="Times New Roman"/>
          <w:lang w:eastAsia="en-AU"/>
        </w:rPr>
        <w:t xml:space="preserve"> </w:t>
      </w:r>
      <w:r w:rsidRPr="00111722">
        <w:t xml:space="preserve">means </w:t>
      </w:r>
      <w:r w:rsidR="003C655C" w:rsidRPr="00111722">
        <w:t>the business has suffered</w:t>
      </w:r>
      <w:r w:rsidRPr="00111722">
        <w:t xml:space="preserve"> a reduction in </w:t>
      </w:r>
      <w:r w:rsidR="00317F91">
        <w:t>T</w:t>
      </w:r>
      <w:r w:rsidRPr="00111722">
        <w:t xml:space="preserve">urnover of </w:t>
      </w:r>
      <w:r w:rsidR="007D2F5B">
        <w:t>40</w:t>
      </w:r>
      <w:r w:rsidR="00AD378E">
        <w:t>%</w:t>
      </w:r>
      <w:r w:rsidRPr="00111722">
        <w:t xml:space="preserve"> or more as a result of the Coronavirus (COVID-19) pandemic.</w:t>
      </w:r>
    </w:p>
    <w:p w:rsidR="00DE0789" w:rsidRPr="00B67E93" w:rsidRDefault="00DE0789" w:rsidP="00B2225D">
      <w:pPr>
        <w:rPr>
          <w:rFonts w:eastAsia="Times New Roman"/>
          <w:i/>
          <w:color w:val="333333"/>
          <w:lang w:eastAsia="en-AU"/>
        </w:rPr>
      </w:pPr>
      <w:r w:rsidRPr="00DE0789">
        <w:rPr>
          <w:b/>
        </w:rPr>
        <w:t xml:space="preserve">Regulated Utilities </w:t>
      </w:r>
      <w:r w:rsidR="00A47774">
        <w:rPr>
          <w:b/>
        </w:rPr>
        <w:t>Price</w:t>
      </w:r>
      <w:r>
        <w:t xml:space="preserve"> means the regulated tariffs as set out in Pricing Orders issued under the </w:t>
      </w:r>
      <w:r w:rsidRPr="00B25FC5">
        <w:rPr>
          <w:i/>
        </w:rPr>
        <w:t>Electricity Reform Act 2000</w:t>
      </w:r>
      <w:r>
        <w:t xml:space="preserve"> and the </w:t>
      </w:r>
      <w:r w:rsidRPr="00B25FC5">
        <w:rPr>
          <w:i/>
        </w:rPr>
        <w:t>Water Supply and Sewerage Services Act 2000</w:t>
      </w:r>
      <w:r w:rsidR="006E252E">
        <w:rPr>
          <w:i/>
        </w:rPr>
        <w:t xml:space="preserve"> </w:t>
      </w:r>
      <w:r w:rsidR="006E252E">
        <w:t>for the Eligible Period.</w:t>
      </w:r>
    </w:p>
    <w:p w:rsidR="00EB1E2F" w:rsidRDefault="00690A7C" w:rsidP="005C1AD4">
      <w:pPr>
        <w:rPr>
          <w:bCs/>
          <w:lang w:eastAsia="en-AU"/>
        </w:rPr>
      </w:pPr>
      <w:r>
        <w:rPr>
          <w:b/>
          <w:bCs/>
          <w:lang w:eastAsia="en-AU"/>
        </w:rPr>
        <w:t xml:space="preserve">Relevant Authority </w:t>
      </w:r>
      <w:r w:rsidRPr="00DE0789">
        <w:rPr>
          <w:bCs/>
          <w:lang w:eastAsia="en-AU"/>
        </w:rPr>
        <w:t>means the Northern Territory</w:t>
      </w:r>
      <w:r w:rsidR="00712027">
        <w:rPr>
          <w:bCs/>
          <w:lang w:eastAsia="en-AU"/>
        </w:rPr>
        <w:t xml:space="preserve"> G</w:t>
      </w:r>
      <w:r w:rsidRPr="00DE0789">
        <w:rPr>
          <w:bCs/>
          <w:lang w:eastAsia="en-AU"/>
        </w:rPr>
        <w:t xml:space="preserve">overnment agency, Local Government </w:t>
      </w:r>
      <w:r w:rsidR="00A47774">
        <w:rPr>
          <w:bCs/>
          <w:lang w:eastAsia="en-AU"/>
        </w:rPr>
        <w:t>body</w:t>
      </w:r>
      <w:r w:rsidRPr="00DE0789">
        <w:rPr>
          <w:bCs/>
          <w:lang w:eastAsia="en-AU"/>
        </w:rPr>
        <w:t>, utilities retailer or any other entity</w:t>
      </w:r>
      <w:r w:rsidR="00A47774">
        <w:rPr>
          <w:bCs/>
          <w:lang w:eastAsia="en-AU"/>
        </w:rPr>
        <w:t xml:space="preserve"> that may provide concessions under</w:t>
      </w:r>
      <w:r w:rsidRPr="00DE0789">
        <w:rPr>
          <w:bCs/>
          <w:lang w:eastAsia="en-AU"/>
        </w:rPr>
        <w:t xml:space="preserve"> the </w:t>
      </w:r>
      <w:r w:rsidR="00D47946">
        <w:rPr>
          <w:bCs/>
          <w:lang w:eastAsia="en-AU"/>
        </w:rPr>
        <w:t>Hardship Package</w:t>
      </w:r>
      <w:r w:rsidRPr="00DE0789">
        <w:rPr>
          <w:bCs/>
          <w:lang w:eastAsia="en-AU"/>
        </w:rPr>
        <w:t>.</w:t>
      </w:r>
    </w:p>
    <w:p w:rsidR="00CE118A" w:rsidRPr="00660F70" w:rsidRDefault="00CE118A" w:rsidP="005C1AD4">
      <w:pPr>
        <w:rPr>
          <w:lang w:eastAsia="en-AU"/>
        </w:rPr>
      </w:pPr>
      <w:r w:rsidRPr="00660F70">
        <w:rPr>
          <w:b/>
          <w:bCs/>
          <w:lang w:eastAsia="en-AU"/>
        </w:rPr>
        <w:t>Territory Enterprise</w:t>
      </w:r>
      <w:r>
        <w:rPr>
          <w:b/>
          <w:bCs/>
          <w:lang w:eastAsia="en-AU"/>
        </w:rPr>
        <w:t xml:space="preserve"> </w:t>
      </w:r>
      <w:r>
        <w:rPr>
          <w:lang w:eastAsia="en-AU"/>
        </w:rPr>
        <w:t>is a business that satisfies all of the following:</w:t>
      </w:r>
    </w:p>
    <w:p w:rsidR="00CE118A" w:rsidRPr="002F7391" w:rsidRDefault="00CE118A" w:rsidP="00EB6990">
      <w:pPr>
        <w:pStyle w:val="ListParagraph"/>
        <w:numPr>
          <w:ilvl w:val="0"/>
          <w:numId w:val="12"/>
        </w:numPr>
        <w:rPr>
          <w:lang w:eastAsia="en-AU"/>
        </w:rPr>
      </w:pPr>
      <w:r w:rsidRPr="002F7391">
        <w:rPr>
          <w:lang w:eastAsia="en-AU"/>
        </w:rPr>
        <w:t>operating in the Northern Territory - the enterprise is</w:t>
      </w:r>
      <w:r w:rsidR="003B06D8">
        <w:rPr>
          <w:lang w:eastAsia="en-AU"/>
        </w:rPr>
        <w:t xml:space="preserve"> or would normally be</w:t>
      </w:r>
      <w:r w:rsidRPr="002F7391">
        <w:rPr>
          <w:lang w:eastAsia="en-AU"/>
        </w:rPr>
        <w:t xml:space="preserve"> engaged in productive activities out of premises with</w:t>
      </w:r>
      <w:r>
        <w:rPr>
          <w:lang w:eastAsia="en-AU"/>
        </w:rPr>
        <w:t>in the Northern Territory (i</w:t>
      </w:r>
      <w:r w:rsidR="00BF00C8">
        <w:rPr>
          <w:lang w:eastAsia="en-AU"/>
        </w:rPr>
        <w:t>.</w:t>
      </w:r>
      <w:r>
        <w:rPr>
          <w:lang w:eastAsia="en-AU"/>
        </w:rPr>
        <w:t>e.</w:t>
      </w:r>
      <w:r w:rsidRPr="002F7391">
        <w:rPr>
          <w:lang w:eastAsia="en-AU"/>
        </w:rPr>
        <w:t xml:space="preserve"> production of goods or delivery of services); and</w:t>
      </w:r>
    </w:p>
    <w:p w:rsidR="00CE118A" w:rsidRPr="002F7391" w:rsidRDefault="00CE118A" w:rsidP="00EB6990">
      <w:pPr>
        <w:pStyle w:val="ListParagraph"/>
        <w:numPr>
          <w:ilvl w:val="0"/>
          <w:numId w:val="12"/>
        </w:numPr>
        <w:rPr>
          <w:lang w:eastAsia="en-AU"/>
        </w:rPr>
      </w:pPr>
      <w:r w:rsidRPr="002F7391">
        <w:rPr>
          <w:lang w:eastAsia="en-AU"/>
        </w:rPr>
        <w:t>has a significant permanent presence - the enterprise maintains an office, manufacturing facilities or other permanent base within the N</w:t>
      </w:r>
      <w:r>
        <w:rPr>
          <w:lang w:eastAsia="en-AU"/>
        </w:rPr>
        <w:t>orthern Territory</w:t>
      </w:r>
      <w:r w:rsidRPr="002F7391">
        <w:rPr>
          <w:lang w:eastAsia="en-AU"/>
        </w:rPr>
        <w:t>; and</w:t>
      </w:r>
    </w:p>
    <w:p w:rsidR="00CE118A" w:rsidRPr="005C1AD4" w:rsidRDefault="00CE118A" w:rsidP="00EB6990">
      <w:pPr>
        <w:pStyle w:val="ListParagraph"/>
        <w:numPr>
          <w:ilvl w:val="0"/>
          <w:numId w:val="12"/>
        </w:numPr>
        <w:rPr>
          <w:rFonts w:eastAsia="Times New Roman"/>
          <w:b/>
          <w:bCs/>
          <w:color w:val="333333"/>
          <w:lang w:eastAsia="en-AU"/>
        </w:rPr>
      </w:pPr>
      <w:r w:rsidRPr="002F7391">
        <w:rPr>
          <w:lang w:eastAsia="en-AU"/>
        </w:rPr>
        <w:t>employs Northern Territory residents</w:t>
      </w:r>
      <w:r w:rsidR="00F87F7E">
        <w:rPr>
          <w:lang w:eastAsia="en-AU"/>
        </w:rPr>
        <w:t>.</w:t>
      </w:r>
      <w:r>
        <w:rPr>
          <w:lang w:eastAsia="en-AU"/>
        </w:rPr>
        <w:t xml:space="preserve"> </w:t>
      </w:r>
    </w:p>
    <w:p w:rsidR="00826896" w:rsidRDefault="0066370F" w:rsidP="005C1AD4">
      <w:pPr>
        <w:rPr>
          <w:rFonts w:eastAsia="Times New Roman"/>
          <w:lang w:eastAsia="en-AU"/>
        </w:rPr>
      </w:pPr>
      <w:r w:rsidRPr="00EA0E12">
        <w:rPr>
          <w:rFonts w:eastAsia="Times New Roman"/>
          <w:b/>
          <w:lang w:eastAsia="en-AU"/>
        </w:rPr>
        <w:lastRenderedPageBreak/>
        <w:t>Turnover</w:t>
      </w:r>
      <w:r w:rsidRPr="00EA0E12">
        <w:rPr>
          <w:rFonts w:eastAsia="Times New Roman"/>
          <w:lang w:eastAsia="en-AU"/>
        </w:rPr>
        <w:t xml:space="preserve"> </w:t>
      </w:r>
      <w:r>
        <w:rPr>
          <w:rFonts w:eastAsia="Times New Roman"/>
          <w:lang w:eastAsia="en-AU"/>
        </w:rPr>
        <w:t>means the gross ordinary income received by the Eligible Business for the relevant period, and, for the avoidance of doubt, includes any amounts received from a State, Territory or the Commonwealth Government</w:t>
      </w:r>
      <w:r w:rsidR="002C040D">
        <w:rPr>
          <w:rFonts w:eastAsia="Times New Roman"/>
          <w:lang w:eastAsia="en-AU"/>
        </w:rPr>
        <w:t>s</w:t>
      </w:r>
      <w:r>
        <w:rPr>
          <w:rFonts w:eastAsia="Times New Roman"/>
          <w:lang w:eastAsia="en-AU"/>
        </w:rPr>
        <w:t xml:space="preserve"> (</w:t>
      </w:r>
      <w:r w:rsidR="002E221D">
        <w:rPr>
          <w:rFonts w:eastAsia="Times New Roman"/>
          <w:lang w:eastAsia="en-AU"/>
        </w:rPr>
        <w:t>including, but not limited to,</w:t>
      </w:r>
      <w:r>
        <w:rPr>
          <w:rFonts w:eastAsia="Times New Roman"/>
          <w:lang w:eastAsia="en-AU"/>
        </w:rPr>
        <w:t xml:space="preserve"> JobKeeper payments).</w:t>
      </w:r>
    </w:p>
    <w:p w:rsidR="00E9773A" w:rsidRPr="00972A2A" w:rsidRDefault="00E9773A" w:rsidP="005C1AD4">
      <w:pPr>
        <w:rPr>
          <w:lang w:eastAsia="en-AU"/>
        </w:rPr>
      </w:pPr>
    </w:p>
    <w:p w:rsidR="00CE118A" w:rsidRPr="00AF6889" w:rsidRDefault="00CE118A" w:rsidP="006835EC">
      <w:pPr>
        <w:pStyle w:val="Heading1"/>
        <w:rPr>
          <w:rFonts w:eastAsia="Times New Roman"/>
        </w:rPr>
      </w:pPr>
      <w:bookmarkStart w:id="13" w:name="_Toc36213249"/>
      <w:bookmarkStart w:id="14" w:name="_Toc97883765"/>
      <w:r w:rsidRPr="00AF6889">
        <w:rPr>
          <w:rFonts w:eastAsia="Times New Roman"/>
        </w:rPr>
        <w:t xml:space="preserve">How to </w:t>
      </w:r>
      <w:r w:rsidR="00F84EAE">
        <w:rPr>
          <w:rFonts w:eastAsia="Times New Roman"/>
        </w:rPr>
        <w:t>a</w:t>
      </w:r>
      <w:r w:rsidRPr="00AF6889">
        <w:rPr>
          <w:rFonts w:eastAsia="Times New Roman"/>
        </w:rPr>
        <w:t>pply</w:t>
      </w:r>
      <w:bookmarkEnd w:id="13"/>
      <w:r w:rsidR="00642995">
        <w:rPr>
          <w:rFonts w:eastAsia="Times New Roman"/>
        </w:rPr>
        <w:t xml:space="preserve"> for the </w:t>
      </w:r>
      <w:r w:rsidR="00C67BAF">
        <w:rPr>
          <w:rFonts w:eastAsia="Times New Roman"/>
        </w:rPr>
        <w:t>Business Hardship Register</w:t>
      </w:r>
      <w:bookmarkEnd w:id="14"/>
    </w:p>
    <w:p w:rsidR="008D08DA" w:rsidRDefault="00CE118A" w:rsidP="005C1AD4">
      <w:pPr>
        <w:rPr>
          <w:lang w:eastAsia="en-AU"/>
        </w:rPr>
      </w:pPr>
      <w:r w:rsidRPr="00AF6889">
        <w:rPr>
          <w:lang w:eastAsia="en-AU"/>
        </w:rPr>
        <w:t xml:space="preserve">Applications must be made to the Department and comply with all processes and procedures contained in these Terms and Conditions and that the Department may otherwise set from time to time. </w:t>
      </w:r>
    </w:p>
    <w:p w:rsidR="00652603" w:rsidRDefault="00CE118A" w:rsidP="005C1AD4">
      <w:pPr>
        <w:rPr>
          <w:b/>
          <w:lang w:eastAsia="en-AU"/>
        </w:rPr>
      </w:pPr>
      <w:r w:rsidRPr="00AF6889">
        <w:rPr>
          <w:lang w:eastAsia="en-AU"/>
        </w:rPr>
        <w:t xml:space="preserve">The application form and other information for </w:t>
      </w:r>
      <w:r w:rsidR="00CC3375">
        <w:rPr>
          <w:lang w:eastAsia="en-AU"/>
        </w:rPr>
        <w:t>Eligible Businesses</w:t>
      </w:r>
      <w:r w:rsidRPr="00AF6889">
        <w:rPr>
          <w:lang w:eastAsia="en-AU"/>
        </w:rPr>
        <w:t xml:space="preserve"> will be </w:t>
      </w:r>
      <w:r w:rsidR="00765899">
        <w:rPr>
          <w:lang w:eastAsia="en-AU"/>
        </w:rPr>
        <w:t xml:space="preserve">available </w:t>
      </w:r>
      <w:r w:rsidRPr="00AF6889">
        <w:rPr>
          <w:lang w:eastAsia="en-AU"/>
        </w:rPr>
        <w:t xml:space="preserve">online at </w:t>
      </w:r>
      <w:hyperlink r:id="rId14" w:tgtFrame="_blank" w:history="1">
        <w:r w:rsidR="00FB7BCD" w:rsidRPr="00971BE8">
          <w:rPr>
            <w:rStyle w:val="Hyperlink"/>
            <w:b/>
            <w:color w:val="auto"/>
            <w:lang w:eastAsia="en-AU"/>
          </w:rPr>
          <w:t>nt.gov.au/industry/business-grants-funding</w:t>
        </w:r>
      </w:hyperlink>
      <w:r w:rsidR="00652603">
        <w:rPr>
          <w:b/>
          <w:lang w:eastAsia="en-AU"/>
        </w:rPr>
        <w:t>.</w:t>
      </w:r>
    </w:p>
    <w:p w:rsidR="00CE118A" w:rsidRDefault="00652603" w:rsidP="005C1AD4">
      <w:pPr>
        <w:rPr>
          <w:lang w:eastAsia="en-AU"/>
        </w:rPr>
      </w:pPr>
      <w:r>
        <w:rPr>
          <w:lang w:eastAsia="en-AU"/>
        </w:rPr>
        <w:t>A</w:t>
      </w:r>
      <w:r w:rsidR="00765899">
        <w:rPr>
          <w:lang w:eastAsia="en-AU"/>
        </w:rPr>
        <w:t xml:space="preserve">pplications will open </w:t>
      </w:r>
      <w:r w:rsidR="00CE118A" w:rsidRPr="00AF6889">
        <w:rPr>
          <w:lang w:eastAsia="en-AU"/>
        </w:rPr>
        <w:t xml:space="preserve">on </w:t>
      </w:r>
      <w:r w:rsidR="006040C0" w:rsidRPr="006835EC">
        <w:rPr>
          <w:rFonts w:eastAsia="Times New Roman"/>
          <w:b/>
          <w:szCs w:val="24"/>
          <w:lang w:eastAsia="en-AU"/>
        </w:rPr>
        <w:t>7</w:t>
      </w:r>
      <w:r w:rsidR="007C6D4F" w:rsidRPr="006835EC">
        <w:rPr>
          <w:rFonts w:eastAsia="Times New Roman"/>
          <w:b/>
          <w:szCs w:val="24"/>
          <w:lang w:eastAsia="en-AU"/>
        </w:rPr>
        <w:t xml:space="preserve"> February 2022</w:t>
      </w:r>
      <w:r w:rsidR="007C6D4F" w:rsidRPr="00525833">
        <w:rPr>
          <w:rFonts w:eastAsia="Times New Roman"/>
          <w:szCs w:val="24"/>
          <w:lang w:eastAsia="en-AU"/>
        </w:rPr>
        <w:t xml:space="preserve"> </w:t>
      </w:r>
      <w:r w:rsidR="00765899">
        <w:rPr>
          <w:lang w:eastAsia="en-AU"/>
        </w:rPr>
        <w:t xml:space="preserve">at </w:t>
      </w:r>
      <w:r w:rsidR="006040C0">
        <w:rPr>
          <w:lang w:eastAsia="en-AU"/>
        </w:rPr>
        <w:t>10</w:t>
      </w:r>
      <w:r w:rsidR="00765899">
        <w:rPr>
          <w:lang w:eastAsia="en-AU"/>
        </w:rPr>
        <w:t>am</w:t>
      </w:r>
      <w:r w:rsidR="00CE118A" w:rsidRPr="00AF6889">
        <w:rPr>
          <w:lang w:eastAsia="en-AU"/>
        </w:rPr>
        <w:t>.</w:t>
      </w:r>
    </w:p>
    <w:p w:rsidR="00CE118A" w:rsidRPr="00AF6889" w:rsidRDefault="00CE118A" w:rsidP="006835EC">
      <w:pPr>
        <w:pStyle w:val="Heading1"/>
        <w:rPr>
          <w:rFonts w:eastAsia="Times New Roman"/>
        </w:rPr>
      </w:pPr>
      <w:bookmarkStart w:id="15" w:name="_Toc94859277"/>
      <w:bookmarkStart w:id="16" w:name="_Toc94859328"/>
      <w:bookmarkStart w:id="17" w:name="_Toc94859378"/>
      <w:bookmarkStart w:id="18" w:name="_Toc94861202"/>
      <w:bookmarkStart w:id="19" w:name="_Toc94864756"/>
      <w:bookmarkStart w:id="20" w:name="_Toc97883766"/>
      <w:bookmarkStart w:id="21" w:name="_Toc36213250"/>
      <w:bookmarkEnd w:id="15"/>
      <w:bookmarkEnd w:id="16"/>
      <w:bookmarkEnd w:id="17"/>
      <w:bookmarkEnd w:id="18"/>
      <w:bookmarkEnd w:id="19"/>
      <w:r w:rsidRPr="00AF6889">
        <w:rPr>
          <w:rFonts w:eastAsia="Times New Roman"/>
        </w:rPr>
        <w:t>Eligibility criteria and processes</w:t>
      </w:r>
      <w:bookmarkEnd w:id="20"/>
      <w:r w:rsidRPr="00AF6889">
        <w:rPr>
          <w:rFonts w:eastAsia="Times New Roman"/>
        </w:rPr>
        <w:t xml:space="preserve"> </w:t>
      </w:r>
      <w:bookmarkEnd w:id="21"/>
    </w:p>
    <w:p w:rsidR="00CE118A" w:rsidRPr="00AF6889" w:rsidRDefault="00CE118A" w:rsidP="006835EC">
      <w:pPr>
        <w:pStyle w:val="Heading2"/>
      </w:pPr>
      <w:bookmarkStart w:id="22" w:name="_Toc36213251"/>
      <w:bookmarkStart w:id="23" w:name="_Toc97883767"/>
      <w:r w:rsidRPr="00AF6889">
        <w:t>Eligibility</w:t>
      </w:r>
      <w:bookmarkEnd w:id="22"/>
      <w:bookmarkEnd w:id="23"/>
    </w:p>
    <w:p w:rsidR="00CE118A" w:rsidRPr="00AF6889" w:rsidRDefault="00CE118A" w:rsidP="00186BCE">
      <w:pPr>
        <w:ind w:left="1136"/>
        <w:rPr>
          <w:lang w:eastAsia="en-AU"/>
        </w:rPr>
      </w:pPr>
      <w:r w:rsidRPr="00AF6889">
        <w:rPr>
          <w:lang w:eastAsia="en-AU"/>
        </w:rPr>
        <w:t xml:space="preserve">To </w:t>
      </w:r>
      <w:r w:rsidR="0006078F">
        <w:rPr>
          <w:lang w:eastAsia="en-AU"/>
        </w:rPr>
        <w:t xml:space="preserve">be entered on </w:t>
      </w:r>
      <w:r w:rsidRPr="00AF6889">
        <w:rPr>
          <w:lang w:eastAsia="en-AU"/>
        </w:rPr>
        <w:t xml:space="preserve">the </w:t>
      </w:r>
      <w:r w:rsidR="00C67BAF">
        <w:rPr>
          <w:lang w:eastAsia="en-AU"/>
        </w:rPr>
        <w:t>Business Hardship Register</w:t>
      </w:r>
      <w:r w:rsidRPr="00AF6889">
        <w:rPr>
          <w:lang w:eastAsia="en-AU"/>
        </w:rPr>
        <w:t xml:space="preserve">, the business must be an Eligible </w:t>
      </w:r>
      <w:r w:rsidR="00183799">
        <w:rPr>
          <w:lang w:eastAsia="en-AU"/>
        </w:rPr>
        <w:t>Business</w:t>
      </w:r>
      <w:r w:rsidRPr="00AF6889">
        <w:rPr>
          <w:lang w:eastAsia="en-AU"/>
        </w:rPr>
        <w:t>.</w:t>
      </w:r>
      <w:r>
        <w:rPr>
          <w:lang w:eastAsia="en-AU"/>
        </w:rPr>
        <w:t xml:space="preserve"> </w:t>
      </w:r>
    </w:p>
    <w:p w:rsidR="00CE118A" w:rsidRPr="00AF6889" w:rsidRDefault="00CE118A" w:rsidP="006835EC">
      <w:pPr>
        <w:pStyle w:val="Heading2"/>
      </w:pPr>
      <w:bookmarkStart w:id="24" w:name="_Toc36213252"/>
      <w:bookmarkStart w:id="25" w:name="_Toc97883768"/>
      <w:r w:rsidRPr="00AF6889">
        <w:t>Application process</w:t>
      </w:r>
      <w:bookmarkEnd w:id="24"/>
      <w:bookmarkEnd w:id="25"/>
    </w:p>
    <w:p w:rsidR="00CE118A" w:rsidRPr="00AF6889" w:rsidRDefault="00CE118A" w:rsidP="00186BCE">
      <w:pPr>
        <w:ind w:left="1136"/>
        <w:rPr>
          <w:lang w:eastAsia="en-AU"/>
        </w:rPr>
      </w:pPr>
      <w:r w:rsidRPr="00AF6889">
        <w:rPr>
          <w:lang w:eastAsia="en-AU"/>
        </w:rPr>
        <w:t xml:space="preserve">In order to apply, </w:t>
      </w:r>
      <w:r>
        <w:rPr>
          <w:lang w:eastAsia="en-AU"/>
        </w:rPr>
        <w:t>go to</w:t>
      </w:r>
      <w:r w:rsidRPr="00AF6889">
        <w:rPr>
          <w:lang w:eastAsia="en-AU"/>
        </w:rPr>
        <w:t xml:space="preserve"> </w:t>
      </w:r>
      <w:hyperlink r:id="rId15" w:tgtFrame="_blank" w:history="1">
        <w:r w:rsidR="00AD378E" w:rsidRPr="00971BE8">
          <w:rPr>
            <w:rStyle w:val="Hyperlink"/>
            <w:b/>
            <w:color w:val="auto"/>
            <w:lang w:eastAsia="en-AU"/>
          </w:rPr>
          <w:t>nt.gov.au/industry/business-grants-funding</w:t>
        </w:r>
      </w:hyperlink>
      <w:r w:rsidR="00AD378E">
        <w:rPr>
          <w:lang w:eastAsia="en-AU"/>
        </w:rPr>
        <w:t xml:space="preserve"> </w:t>
      </w:r>
      <w:r w:rsidRPr="00AF6889">
        <w:rPr>
          <w:lang w:eastAsia="en-AU"/>
        </w:rPr>
        <w:t>and follow the links to fill out the online form and upload the required supporting documentation, as per below steps:</w:t>
      </w:r>
    </w:p>
    <w:p w:rsidR="00CE118A" w:rsidRPr="00AF6889" w:rsidRDefault="00CE118A" w:rsidP="00186BCE">
      <w:pPr>
        <w:pStyle w:val="ListParagraph"/>
        <w:numPr>
          <w:ilvl w:val="0"/>
          <w:numId w:val="13"/>
        </w:numPr>
        <w:ind w:left="1856"/>
        <w:rPr>
          <w:rFonts w:eastAsia="Times New Roman"/>
          <w:lang w:eastAsia="en-AU"/>
        </w:rPr>
      </w:pPr>
      <w:r w:rsidRPr="00AF6889">
        <w:rPr>
          <w:rFonts w:eastAsia="Times New Roman"/>
          <w:lang w:eastAsia="en-AU"/>
        </w:rPr>
        <w:t>Follow the link to start a new online application</w:t>
      </w:r>
      <w:r w:rsidR="00FE182F">
        <w:rPr>
          <w:rFonts w:eastAsia="Times New Roman"/>
          <w:lang w:eastAsia="en-AU"/>
        </w:rPr>
        <w:t xml:space="preserve"> </w:t>
      </w:r>
    </w:p>
    <w:p w:rsidR="00CE118A" w:rsidRPr="00AF6889" w:rsidRDefault="00CE118A" w:rsidP="00186BCE">
      <w:pPr>
        <w:pStyle w:val="ListParagraph"/>
        <w:numPr>
          <w:ilvl w:val="0"/>
          <w:numId w:val="13"/>
        </w:numPr>
        <w:ind w:left="1856"/>
        <w:rPr>
          <w:rFonts w:eastAsia="Times New Roman"/>
          <w:lang w:eastAsia="en-AU"/>
        </w:rPr>
      </w:pPr>
      <w:r w:rsidRPr="00AF6889">
        <w:rPr>
          <w:rFonts w:eastAsia="Times New Roman"/>
          <w:lang w:eastAsia="en-AU"/>
        </w:rPr>
        <w:t xml:space="preserve">Fill out the required details and </w:t>
      </w:r>
      <w:r w:rsidRPr="00F8418D">
        <w:rPr>
          <w:rFonts w:eastAsia="Times New Roman"/>
          <w:lang w:eastAsia="en-AU"/>
        </w:rPr>
        <w:t>uploa</w:t>
      </w:r>
      <w:r w:rsidR="00F8418D">
        <w:rPr>
          <w:rFonts w:eastAsia="Times New Roman"/>
          <w:lang w:eastAsia="en-AU"/>
        </w:rPr>
        <w:t xml:space="preserve">d supporting documents. </w:t>
      </w:r>
    </w:p>
    <w:p w:rsidR="00CE118A" w:rsidRDefault="00CE118A" w:rsidP="00186BCE">
      <w:pPr>
        <w:pStyle w:val="ListParagraph"/>
        <w:numPr>
          <w:ilvl w:val="0"/>
          <w:numId w:val="13"/>
        </w:numPr>
        <w:ind w:left="1856"/>
        <w:rPr>
          <w:rFonts w:eastAsia="Times New Roman"/>
          <w:lang w:eastAsia="en-AU"/>
        </w:rPr>
      </w:pPr>
      <w:r w:rsidRPr="00AF6889">
        <w:rPr>
          <w:rFonts w:eastAsia="Times New Roman"/>
          <w:lang w:eastAsia="en-AU"/>
        </w:rPr>
        <w:t>Submit application</w:t>
      </w:r>
    </w:p>
    <w:p w:rsidR="00CE118A" w:rsidRPr="00AF6889" w:rsidRDefault="00C67BAF" w:rsidP="005C1AD4">
      <w:pPr>
        <w:pStyle w:val="Heading2"/>
        <w:rPr>
          <w:rFonts w:eastAsia="Times New Roman"/>
        </w:rPr>
      </w:pPr>
      <w:bookmarkStart w:id="26" w:name="_Toc36213254"/>
      <w:bookmarkStart w:id="27" w:name="_Toc97883769"/>
      <w:r>
        <w:rPr>
          <w:rFonts w:eastAsia="Times New Roman"/>
        </w:rPr>
        <w:t>Business Hardship Register</w:t>
      </w:r>
      <w:r w:rsidR="00712027">
        <w:rPr>
          <w:rFonts w:eastAsia="Times New Roman"/>
        </w:rPr>
        <w:t xml:space="preserve"> </w:t>
      </w:r>
      <w:r w:rsidR="0006078F">
        <w:rPr>
          <w:rFonts w:eastAsia="Times New Roman"/>
        </w:rPr>
        <w:t>eligibility</w:t>
      </w:r>
      <w:r w:rsidR="00CE118A" w:rsidRPr="00AF6889">
        <w:rPr>
          <w:rFonts w:eastAsia="Times New Roman"/>
        </w:rPr>
        <w:t xml:space="preserve"> criteria</w:t>
      </w:r>
      <w:bookmarkEnd w:id="26"/>
      <w:bookmarkEnd w:id="27"/>
    </w:p>
    <w:p w:rsidR="00CE118A" w:rsidRPr="005C0D63" w:rsidRDefault="00CE118A" w:rsidP="005C1AD4">
      <w:pPr>
        <w:rPr>
          <w:lang w:eastAsia="en-AU"/>
        </w:rPr>
      </w:pPr>
      <w:r w:rsidRPr="005C0D63">
        <w:rPr>
          <w:lang w:eastAsia="en-AU"/>
        </w:rPr>
        <w:t xml:space="preserve">The following criteria will be used to assess applications </w:t>
      </w:r>
      <w:r w:rsidR="0006078F">
        <w:rPr>
          <w:lang w:eastAsia="en-AU"/>
        </w:rPr>
        <w:t>to be included as</w:t>
      </w:r>
      <w:r w:rsidR="003C655C">
        <w:rPr>
          <w:lang w:eastAsia="en-AU"/>
        </w:rPr>
        <w:t xml:space="preserve"> </w:t>
      </w:r>
      <w:r w:rsidR="001F309A">
        <w:rPr>
          <w:lang w:eastAsia="en-AU"/>
        </w:rPr>
        <w:t xml:space="preserve">an Eligible Business </w:t>
      </w:r>
      <w:r w:rsidR="00712027">
        <w:rPr>
          <w:lang w:eastAsia="en-AU"/>
        </w:rPr>
        <w:t xml:space="preserve">on the </w:t>
      </w:r>
      <w:r w:rsidR="00C67BAF">
        <w:rPr>
          <w:lang w:eastAsia="en-AU"/>
        </w:rPr>
        <w:t>Business Hardship Register</w:t>
      </w:r>
      <w:r w:rsidRPr="005C0D63">
        <w:rPr>
          <w:lang w:eastAsia="en-AU"/>
        </w:rPr>
        <w:t>:</w:t>
      </w:r>
    </w:p>
    <w:p w:rsidR="00DE0789" w:rsidRPr="00BE47D3" w:rsidRDefault="005A2BE3" w:rsidP="00BE47D3">
      <w:pPr>
        <w:pStyle w:val="ListParagraph"/>
        <w:numPr>
          <w:ilvl w:val="0"/>
          <w:numId w:val="13"/>
        </w:numPr>
        <w:rPr>
          <w:rFonts w:eastAsia="Times New Roman"/>
          <w:lang w:eastAsia="en-AU"/>
        </w:rPr>
      </w:pPr>
      <w:r w:rsidRPr="00BE47D3">
        <w:rPr>
          <w:rFonts w:eastAsia="Times New Roman"/>
          <w:lang w:eastAsia="en-AU"/>
        </w:rPr>
        <w:t xml:space="preserve">The business is able to evidence a reduction in </w:t>
      </w:r>
      <w:r w:rsidR="005A1AE6" w:rsidRPr="00BE47D3">
        <w:rPr>
          <w:rFonts w:eastAsia="Times New Roman"/>
          <w:lang w:eastAsia="en-AU"/>
        </w:rPr>
        <w:t>t</w:t>
      </w:r>
      <w:r w:rsidRPr="00BE47D3">
        <w:rPr>
          <w:rFonts w:eastAsia="Times New Roman"/>
          <w:lang w:eastAsia="en-AU"/>
        </w:rPr>
        <w:t xml:space="preserve">urnover of </w:t>
      </w:r>
      <w:r w:rsidR="00E43378">
        <w:rPr>
          <w:rFonts w:eastAsia="Times New Roman"/>
          <w:lang w:eastAsia="en-AU"/>
        </w:rPr>
        <w:t>4</w:t>
      </w:r>
      <w:r w:rsidR="005A1AE6" w:rsidRPr="00BE47D3">
        <w:rPr>
          <w:rFonts w:eastAsia="Times New Roman"/>
          <w:lang w:eastAsia="en-AU"/>
        </w:rPr>
        <w:t>0</w:t>
      </w:r>
      <w:r w:rsidR="00E43378">
        <w:rPr>
          <w:rFonts w:eastAsia="Times New Roman"/>
          <w:lang w:eastAsia="en-AU"/>
        </w:rPr>
        <w:t>%</w:t>
      </w:r>
      <w:r w:rsidR="000C3094" w:rsidRPr="00BE47D3">
        <w:rPr>
          <w:rFonts w:eastAsia="Times New Roman"/>
          <w:lang w:eastAsia="en-AU"/>
        </w:rPr>
        <w:t xml:space="preserve"> </w:t>
      </w:r>
      <w:r w:rsidR="005A1AE6" w:rsidRPr="00BE47D3">
        <w:rPr>
          <w:rFonts w:eastAsia="Times New Roman"/>
          <w:lang w:eastAsia="en-AU"/>
        </w:rPr>
        <w:t xml:space="preserve">or more as a </w:t>
      </w:r>
      <w:r w:rsidR="002C040D">
        <w:rPr>
          <w:rFonts w:eastAsia="Times New Roman"/>
          <w:lang w:eastAsia="en-AU"/>
        </w:rPr>
        <w:t>result of the c</w:t>
      </w:r>
      <w:r w:rsidR="005A1AE6" w:rsidRPr="00BE47D3">
        <w:rPr>
          <w:rFonts w:eastAsia="Times New Roman"/>
          <w:lang w:eastAsia="en-AU"/>
        </w:rPr>
        <w:t>oronavirus (COVID-19) pandemic.</w:t>
      </w:r>
    </w:p>
    <w:p w:rsidR="00340D48" w:rsidRDefault="006E0D81" w:rsidP="00BE47D3">
      <w:pPr>
        <w:pStyle w:val="ListParagraph"/>
        <w:numPr>
          <w:ilvl w:val="0"/>
          <w:numId w:val="13"/>
        </w:numPr>
        <w:rPr>
          <w:rFonts w:eastAsia="Times New Roman"/>
          <w:lang w:eastAsia="en-AU"/>
        </w:rPr>
      </w:pPr>
      <w:r>
        <w:rPr>
          <w:rFonts w:eastAsia="Times New Roman"/>
          <w:lang w:eastAsia="en-AU"/>
        </w:rPr>
        <w:t xml:space="preserve">Business that were actively trading before </w:t>
      </w:r>
      <w:r w:rsidR="00C41643">
        <w:rPr>
          <w:rFonts w:eastAsia="Times New Roman"/>
          <w:lang w:eastAsia="en-AU"/>
        </w:rPr>
        <w:t>December 2019</w:t>
      </w:r>
      <w:r>
        <w:rPr>
          <w:rFonts w:eastAsia="Times New Roman"/>
          <w:lang w:eastAsia="en-AU"/>
        </w:rPr>
        <w:t xml:space="preserve"> must demonstrate a 40% r</w:t>
      </w:r>
      <w:r w:rsidR="005A1AE6" w:rsidRPr="00BE47D3">
        <w:rPr>
          <w:rFonts w:eastAsia="Times New Roman"/>
          <w:lang w:eastAsia="en-AU"/>
        </w:rPr>
        <w:t xml:space="preserve">eduction in turnover </w:t>
      </w:r>
      <w:r>
        <w:rPr>
          <w:rFonts w:eastAsia="Times New Roman"/>
          <w:lang w:eastAsia="en-AU"/>
        </w:rPr>
        <w:t xml:space="preserve">to the business by </w:t>
      </w:r>
      <w:r w:rsidR="008F4EF0">
        <w:rPr>
          <w:rFonts w:eastAsia="Times New Roman"/>
          <w:lang w:eastAsia="en-AU"/>
        </w:rPr>
        <w:t>providing evidence against one of the following:</w:t>
      </w:r>
    </w:p>
    <w:p w:rsidR="00340D48" w:rsidRDefault="008F4EF0" w:rsidP="00340D48">
      <w:pPr>
        <w:pStyle w:val="ListParagraph"/>
        <w:numPr>
          <w:ilvl w:val="1"/>
          <w:numId w:val="13"/>
        </w:numPr>
        <w:rPr>
          <w:rFonts w:eastAsia="Times New Roman"/>
          <w:lang w:eastAsia="en-AU"/>
        </w:rPr>
      </w:pPr>
      <w:r>
        <w:rPr>
          <w:rFonts w:eastAsia="Times New Roman"/>
          <w:lang w:eastAsia="en-AU"/>
        </w:rPr>
        <w:t xml:space="preserve">Turnover from </w:t>
      </w:r>
      <w:r w:rsidR="00340D48">
        <w:rPr>
          <w:rFonts w:eastAsia="Times New Roman"/>
          <w:lang w:eastAsia="en-AU"/>
        </w:rPr>
        <w:t xml:space="preserve">December 2019 </w:t>
      </w:r>
      <w:r w:rsidR="00D63B70">
        <w:rPr>
          <w:rFonts w:eastAsia="Times New Roman"/>
          <w:lang w:eastAsia="en-AU"/>
        </w:rPr>
        <w:t>against</w:t>
      </w:r>
      <w:r w:rsidR="00340D48">
        <w:rPr>
          <w:rFonts w:eastAsia="Times New Roman"/>
          <w:lang w:eastAsia="en-AU"/>
        </w:rPr>
        <w:t xml:space="preserve"> December 2021;</w:t>
      </w:r>
      <w:r w:rsidR="00CF7DD5">
        <w:rPr>
          <w:rFonts w:eastAsia="Times New Roman"/>
          <w:lang w:eastAsia="en-AU"/>
        </w:rPr>
        <w:t xml:space="preserve"> or </w:t>
      </w:r>
    </w:p>
    <w:p w:rsidR="005A1AE6" w:rsidRDefault="008F4EF0" w:rsidP="00340D48">
      <w:pPr>
        <w:pStyle w:val="ListParagraph"/>
        <w:numPr>
          <w:ilvl w:val="1"/>
          <w:numId w:val="13"/>
        </w:numPr>
        <w:rPr>
          <w:rFonts w:eastAsia="Times New Roman"/>
          <w:lang w:eastAsia="en-AU"/>
        </w:rPr>
      </w:pPr>
      <w:r>
        <w:rPr>
          <w:rFonts w:eastAsia="Times New Roman"/>
          <w:lang w:eastAsia="en-AU"/>
        </w:rPr>
        <w:t xml:space="preserve">Turnover from </w:t>
      </w:r>
      <w:r w:rsidR="005A1AE6" w:rsidRPr="00BE47D3">
        <w:rPr>
          <w:rFonts w:eastAsia="Times New Roman"/>
          <w:lang w:eastAsia="en-AU"/>
        </w:rPr>
        <w:t>January 20</w:t>
      </w:r>
      <w:r w:rsidR="009B4F16" w:rsidRPr="00BE47D3">
        <w:rPr>
          <w:rFonts w:eastAsia="Times New Roman"/>
          <w:lang w:eastAsia="en-AU"/>
        </w:rPr>
        <w:t>20</w:t>
      </w:r>
      <w:r w:rsidR="005A1AE6" w:rsidRPr="00BE47D3">
        <w:rPr>
          <w:rFonts w:eastAsia="Times New Roman"/>
          <w:lang w:eastAsia="en-AU"/>
        </w:rPr>
        <w:t xml:space="preserve"> </w:t>
      </w:r>
      <w:r w:rsidR="00D63B70">
        <w:rPr>
          <w:rFonts w:eastAsia="Times New Roman"/>
          <w:lang w:eastAsia="en-AU"/>
        </w:rPr>
        <w:t xml:space="preserve">against January </w:t>
      </w:r>
      <w:r w:rsidR="005A1AE6" w:rsidRPr="00BE47D3">
        <w:rPr>
          <w:rFonts w:eastAsia="Times New Roman"/>
          <w:lang w:eastAsia="en-AU"/>
        </w:rPr>
        <w:t>2022</w:t>
      </w:r>
      <w:r w:rsidR="00340D48">
        <w:rPr>
          <w:rFonts w:eastAsia="Times New Roman"/>
          <w:lang w:eastAsia="en-AU"/>
        </w:rPr>
        <w:t>; or</w:t>
      </w:r>
    </w:p>
    <w:p w:rsidR="00340D48" w:rsidRDefault="008F4EF0" w:rsidP="00340D48">
      <w:pPr>
        <w:pStyle w:val="ListParagraph"/>
        <w:numPr>
          <w:ilvl w:val="1"/>
          <w:numId w:val="13"/>
        </w:numPr>
        <w:rPr>
          <w:rFonts w:eastAsia="Times New Roman"/>
          <w:lang w:eastAsia="en-AU"/>
        </w:rPr>
      </w:pPr>
      <w:r>
        <w:rPr>
          <w:rFonts w:eastAsia="Times New Roman"/>
          <w:lang w:eastAsia="en-AU"/>
        </w:rPr>
        <w:t xml:space="preserve">Turnover between </w:t>
      </w:r>
      <w:r w:rsidR="00340D48">
        <w:rPr>
          <w:rFonts w:eastAsia="Times New Roman"/>
          <w:lang w:eastAsia="en-AU"/>
        </w:rPr>
        <w:t xml:space="preserve">December 2019 and January 2020 </w:t>
      </w:r>
      <w:r w:rsidR="00D63B70">
        <w:rPr>
          <w:rFonts w:eastAsia="Times New Roman"/>
          <w:lang w:eastAsia="en-AU"/>
        </w:rPr>
        <w:t xml:space="preserve">against </w:t>
      </w:r>
      <w:r>
        <w:rPr>
          <w:rFonts w:eastAsia="Times New Roman"/>
          <w:lang w:eastAsia="en-AU"/>
        </w:rPr>
        <w:t xml:space="preserve">turnover between </w:t>
      </w:r>
      <w:r w:rsidR="00340D48">
        <w:rPr>
          <w:rFonts w:eastAsia="Times New Roman"/>
          <w:lang w:eastAsia="en-AU"/>
        </w:rPr>
        <w:t>December 2021 and January 2022</w:t>
      </w:r>
    </w:p>
    <w:p w:rsidR="006E0D81" w:rsidRPr="00B50491" w:rsidRDefault="006E0D81" w:rsidP="00B50491">
      <w:pPr>
        <w:pStyle w:val="ListParagraph"/>
        <w:numPr>
          <w:ilvl w:val="0"/>
          <w:numId w:val="13"/>
        </w:numPr>
        <w:rPr>
          <w:rFonts w:eastAsia="Times New Roman"/>
          <w:lang w:eastAsia="en-AU"/>
        </w:rPr>
      </w:pPr>
      <w:r>
        <w:rPr>
          <w:rFonts w:eastAsia="Times New Roman"/>
          <w:lang w:eastAsia="en-AU"/>
        </w:rPr>
        <w:t xml:space="preserve">Business that </w:t>
      </w:r>
      <w:r w:rsidR="00C41643">
        <w:rPr>
          <w:rFonts w:eastAsia="Times New Roman"/>
          <w:lang w:eastAsia="en-AU"/>
        </w:rPr>
        <w:t>do not fit in the above criteria but were actively</w:t>
      </w:r>
      <w:r w:rsidR="00C41643">
        <w:rPr>
          <w:lang w:eastAsia="en-AU"/>
        </w:rPr>
        <w:t xml:space="preserve"> trading for 12months or more as at 31 January 2022 who can </w:t>
      </w:r>
      <w:r w:rsidRPr="00B50491">
        <w:rPr>
          <w:rFonts w:eastAsia="Times New Roman"/>
          <w:lang w:eastAsia="en-AU"/>
        </w:rPr>
        <w:t>demonstrate a 40% reduction in turnover to the business by providing evidence against one of the following:</w:t>
      </w:r>
    </w:p>
    <w:p w:rsidR="006E0D81" w:rsidRDefault="006E0D81" w:rsidP="006E0D81">
      <w:pPr>
        <w:pStyle w:val="ListParagraph"/>
        <w:numPr>
          <w:ilvl w:val="1"/>
          <w:numId w:val="13"/>
        </w:numPr>
        <w:rPr>
          <w:rFonts w:eastAsia="Times New Roman"/>
          <w:lang w:eastAsia="en-AU"/>
        </w:rPr>
      </w:pPr>
      <w:r>
        <w:rPr>
          <w:rFonts w:eastAsia="Times New Roman"/>
          <w:lang w:eastAsia="en-AU"/>
        </w:rPr>
        <w:lastRenderedPageBreak/>
        <w:t xml:space="preserve">Turnover from December 2020 against December 2021; or </w:t>
      </w:r>
    </w:p>
    <w:p w:rsidR="006E0D81" w:rsidRDefault="006E0D81" w:rsidP="006E0D81">
      <w:pPr>
        <w:pStyle w:val="ListParagraph"/>
        <w:numPr>
          <w:ilvl w:val="1"/>
          <w:numId w:val="13"/>
        </w:numPr>
        <w:rPr>
          <w:rFonts w:eastAsia="Times New Roman"/>
          <w:lang w:eastAsia="en-AU"/>
        </w:rPr>
      </w:pPr>
      <w:r>
        <w:rPr>
          <w:rFonts w:eastAsia="Times New Roman"/>
          <w:lang w:eastAsia="en-AU"/>
        </w:rPr>
        <w:t xml:space="preserve">Turnover from </w:t>
      </w:r>
      <w:r w:rsidRPr="00BE47D3">
        <w:rPr>
          <w:rFonts w:eastAsia="Times New Roman"/>
          <w:lang w:eastAsia="en-AU"/>
        </w:rPr>
        <w:t>January 20</w:t>
      </w:r>
      <w:r>
        <w:rPr>
          <w:rFonts w:eastAsia="Times New Roman"/>
          <w:lang w:eastAsia="en-AU"/>
        </w:rPr>
        <w:t>21</w:t>
      </w:r>
      <w:r w:rsidRPr="00BE47D3">
        <w:rPr>
          <w:rFonts w:eastAsia="Times New Roman"/>
          <w:lang w:eastAsia="en-AU"/>
        </w:rPr>
        <w:t xml:space="preserve"> </w:t>
      </w:r>
      <w:r>
        <w:rPr>
          <w:rFonts w:eastAsia="Times New Roman"/>
          <w:lang w:eastAsia="en-AU"/>
        </w:rPr>
        <w:t xml:space="preserve">against January </w:t>
      </w:r>
      <w:r w:rsidRPr="00BE47D3">
        <w:rPr>
          <w:rFonts w:eastAsia="Times New Roman"/>
          <w:lang w:eastAsia="en-AU"/>
        </w:rPr>
        <w:t>2022</w:t>
      </w:r>
      <w:r>
        <w:rPr>
          <w:rFonts w:eastAsia="Times New Roman"/>
          <w:lang w:eastAsia="en-AU"/>
        </w:rPr>
        <w:t>; or</w:t>
      </w:r>
    </w:p>
    <w:p w:rsidR="006E0D81" w:rsidRDefault="006E0D81" w:rsidP="006E0D81">
      <w:pPr>
        <w:pStyle w:val="ListParagraph"/>
        <w:numPr>
          <w:ilvl w:val="1"/>
          <w:numId w:val="13"/>
        </w:numPr>
        <w:rPr>
          <w:rFonts w:eastAsia="Times New Roman"/>
          <w:lang w:eastAsia="en-AU"/>
        </w:rPr>
      </w:pPr>
      <w:r>
        <w:rPr>
          <w:rFonts w:eastAsia="Times New Roman"/>
          <w:lang w:eastAsia="en-AU"/>
        </w:rPr>
        <w:t>Turnover between December 2020 and January 2021 against turnover between December 2021 and January 2022</w:t>
      </w:r>
    </w:p>
    <w:p w:rsidR="00CE118A" w:rsidRPr="00AF6889" w:rsidRDefault="00EE3323" w:rsidP="006835EC">
      <w:pPr>
        <w:pStyle w:val="Heading1"/>
        <w:rPr>
          <w:rFonts w:eastAsia="Times New Roman"/>
        </w:rPr>
      </w:pPr>
      <w:bookmarkStart w:id="28" w:name="_Toc38380190"/>
      <w:bookmarkStart w:id="29" w:name="_Toc38380207"/>
      <w:bookmarkStart w:id="30" w:name="_Toc38449065"/>
      <w:bookmarkStart w:id="31" w:name="_Toc38460927"/>
      <w:bookmarkStart w:id="32" w:name="_Toc36213259"/>
      <w:bookmarkStart w:id="33" w:name="_Toc97883770"/>
      <w:bookmarkEnd w:id="28"/>
      <w:bookmarkEnd w:id="29"/>
      <w:bookmarkEnd w:id="30"/>
      <w:bookmarkEnd w:id="31"/>
      <w:r>
        <w:rPr>
          <w:rFonts w:eastAsia="Times New Roman"/>
        </w:rPr>
        <w:t>C</w:t>
      </w:r>
      <w:r w:rsidR="00CE118A" w:rsidRPr="00AF6889">
        <w:rPr>
          <w:rFonts w:eastAsia="Times New Roman"/>
        </w:rPr>
        <w:t>hanges</w:t>
      </w:r>
      <w:bookmarkEnd w:id="32"/>
      <w:r>
        <w:rPr>
          <w:rFonts w:eastAsia="Times New Roman"/>
        </w:rPr>
        <w:t xml:space="preserve"> to conditions</w:t>
      </w:r>
      <w:bookmarkEnd w:id="33"/>
    </w:p>
    <w:p w:rsidR="00CE118A" w:rsidRPr="00AF6889" w:rsidRDefault="00CE118A" w:rsidP="005C1AD4">
      <w:pPr>
        <w:rPr>
          <w:lang w:eastAsia="en-AU"/>
        </w:rPr>
      </w:pPr>
      <w:r w:rsidRPr="00AF6889">
        <w:rPr>
          <w:lang w:eastAsia="en-AU"/>
        </w:rPr>
        <w:t>The Department reserves the right to:</w:t>
      </w:r>
    </w:p>
    <w:p w:rsidR="00CE118A" w:rsidRPr="00AF6889" w:rsidRDefault="00CE118A" w:rsidP="00EB6990">
      <w:pPr>
        <w:pStyle w:val="ListParagraph"/>
        <w:numPr>
          <w:ilvl w:val="0"/>
          <w:numId w:val="14"/>
        </w:numPr>
        <w:rPr>
          <w:rFonts w:eastAsia="Times New Roman"/>
          <w:lang w:eastAsia="en-AU"/>
        </w:rPr>
      </w:pPr>
      <w:r w:rsidRPr="00AF6889">
        <w:rPr>
          <w:rFonts w:eastAsia="Times New Roman"/>
          <w:lang w:eastAsia="en-AU"/>
        </w:rPr>
        <w:t xml:space="preserve">vary these terms and conditions, the eligibility criteria or any other documented rule or procedure relating to the </w:t>
      </w:r>
      <w:r w:rsidR="00517D5C">
        <w:rPr>
          <w:rFonts w:eastAsia="Times New Roman"/>
          <w:lang w:eastAsia="en-AU"/>
        </w:rPr>
        <w:t xml:space="preserve">Hardship Register </w:t>
      </w:r>
      <w:r w:rsidRPr="00AF6889">
        <w:rPr>
          <w:rFonts w:eastAsia="Times New Roman"/>
          <w:lang w:eastAsia="en-AU"/>
        </w:rPr>
        <w:t>at any time</w:t>
      </w:r>
      <w:r>
        <w:rPr>
          <w:rFonts w:eastAsia="Times New Roman"/>
          <w:lang w:eastAsia="en-AU"/>
        </w:rPr>
        <w:t>;</w:t>
      </w:r>
    </w:p>
    <w:p w:rsidR="00CE118A" w:rsidRDefault="00CE118A" w:rsidP="00EB6990">
      <w:pPr>
        <w:pStyle w:val="ListParagraph"/>
        <w:numPr>
          <w:ilvl w:val="0"/>
          <w:numId w:val="14"/>
        </w:numPr>
        <w:rPr>
          <w:rFonts w:eastAsia="Times New Roman"/>
          <w:lang w:eastAsia="en-AU"/>
        </w:rPr>
      </w:pPr>
      <w:r w:rsidRPr="00AF6889">
        <w:rPr>
          <w:rFonts w:eastAsia="Times New Roman"/>
          <w:lang w:eastAsia="en-AU"/>
        </w:rPr>
        <w:t xml:space="preserve">accept or reject any application for participation in the </w:t>
      </w:r>
      <w:r w:rsidR="00C67BAF">
        <w:rPr>
          <w:rFonts w:eastAsia="Times New Roman"/>
          <w:lang w:eastAsia="en-AU"/>
        </w:rPr>
        <w:t xml:space="preserve">Business Hardship </w:t>
      </w:r>
      <w:r w:rsidR="00517D5C">
        <w:rPr>
          <w:rFonts w:eastAsia="Times New Roman"/>
          <w:lang w:eastAsia="en-AU"/>
        </w:rPr>
        <w:t>Package,</w:t>
      </w:r>
      <w:r w:rsidR="00517D5C" w:rsidRPr="00517D5C">
        <w:rPr>
          <w:rFonts w:eastAsia="Times New Roman"/>
          <w:lang w:eastAsia="en-AU"/>
        </w:rPr>
        <w:t xml:space="preserve"> </w:t>
      </w:r>
      <w:r w:rsidR="00517D5C">
        <w:rPr>
          <w:rFonts w:eastAsia="Times New Roman"/>
          <w:lang w:eastAsia="en-AU"/>
        </w:rPr>
        <w:t xml:space="preserve">including the Hardship Register </w:t>
      </w:r>
      <w:r w:rsidRPr="00AF6889">
        <w:rPr>
          <w:rFonts w:eastAsia="Times New Roman"/>
          <w:lang w:eastAsia="en-AU"/>
        </w:rPr>
        <w:t>in its absolute discretion</w:t>
      </w:r>
      <w:r>
        <w:rPr>
          <w:rFonts w:eastAsia="Times New Roman"/>
          <w:lang w:eastAsia="en-AU"/>
        </w:rPr>
        <w:t>;</w:t>
      </w:r>
    </w:p>
    <w:p w:rsidR="007808E2" w:rsidRPr="00AF6889" w:rsidRDefault="007808E2" w:rsidP="00EB6990">
      <w:pPr>
        <w:pStyle w:val="ListParagraph"/>
        <w:numPr>
          <w:ilvl w:val="0"/>
          <w:numId w:val="14"/>
        </w:numPr>
        <w:rPr>
          <w:rFonts w:eastAsia="Times New Roman"/>
          <w:lang w:eastAsia="en-AU"/>
        </w:rPr>
      </w:pPr>
      <w:r>
        <w:rPr>
          <w:rFonts w:eastAsia="Times New Roman"/>
          <w:lang w:eastAsia="en-AU"/>
        </w:rPr>
        <w:t>revoke an Eligible Business’ Business Hardship Certificate at any time, including as a result of Audit or otherwise;</w:t>
      </w:r>
    </w:p>
    <w:p w:rsidR="00CE118A" w:rsidRPr="00AF6889" w:rsidRDefault="00CE118A" w:rsidP="00EB6990">
      <w:pPr>
        <w:pStyle w:val="ListParagraph"/>
        <w:numPr>
          <w:ilvl w:val="0"/>
          <w:numId w:val="14"/>
        </w:numPr>
        <w:rPr>
          <w:rFonts w:eastAsia="Times New Roman"/>
          <w:lang w:eastAsia="en-AU"/>
        </w:rPr>
      </w:pPr>
      <w:r w:rsidRPr="00AF6889">
        <w:rPr>
          <w:rFonts w:eastAsia="Times New Roman"/>
          <w:lang w:eastAsia="en-AU"/>
        </w:rPr>
        <w:t>cease the</w:t>
      </w:r>
      <w:r w:rsidR="00C67BAF">
        <w:rPr>
          <w:rFonts w:eastAsia="Times New Roman"/>
          <w:lang w:eastAsia="en-AU"/>
        </w:rPr>
        <w:t xml:space="preserve"> Hardship </w:t>
      </w:r>
      <w:r w:rsidR="00517D5C">
        <w:rPr>
          <w:rFonts w:eastAsia="Times New Roman"/>
          <w:lang w:eastAsia="en-AU"/>
        </w:rPr>
        <w:t xml:space="preserve">Package, including the Business Hardship </w:t>
      </w:r>
      <w:r w:rsidR="00C67BAF">
        <w:rPr>
          <w:rFonts w:eastAsia="Times New Roman"/>
          <w:lang w:eastAsia="en-AU"/>
        </w:rPr>
        <w:t>Register</w:t>
      </w:r>
      <w:r w:rsidR="00137EE4">
        <w:rPr>
          <w:rFonts w:eastAsia="Times New Roman"/>
          <w:lang w:eastAsia="en-AU"/>
        </w:rPr>
        <w:t xml:space="preserve"> </w:t>
      </w:r>
      <w:r w:rsidRPr="00AF6889">
        <w:rPr>
          <w:rFonts w:eastAsia="Times New Roman"/>
          <w:lang w:eastAsia="en-AU"/>
        </w:rPr>
        <w:t>at any time should Northern Territory Government policy change</w:t>
      </w:r>
      <w:r>
        <w:rPr>
          <w:rFonts w:eastAsia="Times New Roman"/>
          <w:lang w:eastAsia="en-AU"/>
        </w:rPr>
        <w:t>.</w:t>
      </w:r>
    </w:p>
    <w:p w:rsidR="00CE118A" w:rsidRPr="00BE47D3" w:rsidRDefault="00CE118A" w:rsidP="006835EC">
      <w:pPr>
        <w:pStyle w:val="Heading1"/>
      </w:pPr>
      <w:bookmarkStart w:id="34" w:name="_Toc36213260"/>
      <w:bookmarkStart w:id="35" w:name="_Toc97883771"/>
      <w:r w:rsidRPr="00BE47D3">
        <w:t>Privacy</w:t>
      </w:r>
      <w:bookmarkEnd w:id="34"/>
      <w:bookmarkEnd w:id="35"/>
    </w:p>
    <w:p w:rsidR="006040C0" w:rsidRDefault="006040C0" w:rsidP="006835EC">
      <w:bookmarkStart w:id="36" w:name="_Toc38380193"/>
      <w:bookmarkStart w:id="37" w:name="_Toc38380210"/>
      <w:bookmarkStart w:id="38" w:name="_Toc38449068"/>
      <w:bookmarkStart w:id="39" w:name="_Toc38460930"/>
      <w:bookmarkStart w:id="40" w:name="_Toc36213261"/>
      <w:bookmarkEnd w:id="36"/>
      <w:bookmarkEnd w:id="37"/>
      <w:bookmarkEnd w:id="38"/>
      <w:bookmarkEnd w:id="39"/>
      <w:r w:rsidRPr="006835EC">
        <w:rPr>
          <w:lang w:eastAsia="en-AU"/>
        </w:rPr>
        <w:t>In this section, a reference to “you” is a reference to a participant</w:t>
      </w:r>
      <w:r w:rsidR="006F3AE1">
        <w:rPr>
          <w:lang w:eastAsia="en-AU"/>
        </w:rPr>
        <w:t xml:space="preserve"> and/or business (eligible or otherwise)</w:t>
      </w:r>
      <w:r w:rsidRPr="006835EC">
        <w:rPr>
          <w:lang w:eastAsia="en-AU"/>
        </w:rPr>
        <w:t>.</w:t>
      </w:r>
    </w:p>
    <w:p w:rsidR="006F3AE1" w:rsidRPr="006835EC" w:rsidRDefault="006F3AE1" w:rsidP="006835EC">
      <w:pPr>
        <w:rPr>
          <w:bCs/>
          <w:iCs/>
          <w:lang w:eastAsia="en-AU"/>
        </w:rPr>
      </w:pPr>
      <w:r w:rsidRPr="00DE49F4">
        <w:rPr>
          <w:lang w:eastAsia="en-AU"/>
        </w:rPr>
        <w:t>In this section, a reference to “</w:t>
      </w:r>
      <w:r>
        <w:rPr>
          <w:lang w:eastAsia="en-AU"/>
        </w:rPr>
        <w:t>Program</w:t>
      </w:r>
      <w:r w:rsidRPr="00DE49F4">
        <w:rPr>
          <w:lang w:eastAsia="en-AU"/>
        </w:rPr>
        <w:t xml:space="preserve">” is a reference to </w:t>
      </w:r>
      <w:r>
        <w:rPr>
          <w:lang w:eastAsia="en-AU"/>
        </w:rPr>
        <w:t xml:space="preserve">the </w:t>
      </w:r>
      <w:r w:rsidRPr="006F3AE1">
        <w:rPr>
          <w:lang w:eastAsia="en-AU"/>
        </w:rPr>
        <w:t>Business Hardship Package and</w:t>
      </w:r>
      <w:r>
        <w:rPr>
          <w:lang w:eastAsia="en-AU"/>
        </w:rPr>
        <w:t>/or</w:t>
      </w:r>
      <w:r w:rsidRPr="006F3AE1">
        <w:rPr>
          <w:lang w:eastAsia="en-AU"/>
        </w:rPr>
        <w:t xml:space="preserve"> registration on the Business Hardship Register</w:t>
      </w:r>
      <w:r>
        <w:rPr>
          <w:lang w:eastAsia="en-AU"/>
        </w:rPr>
        <w:t>.</w:t>
      </w:r>
    </w:p>
    <w:p w:rsidR="0039437C" w:rsidRDefault="006040C0" w:rsidP="006835EC">
      <w:r w:rsidRPr="006835EC">
        <w:rPr>
          <w:lang w:eastAsia="en-AU"/>
        </w:rPr>
        <w:t xml:space="preserve">The Department is bound by the </w:t>
      </w:r>
      <w:r w:rsidRPr="006835EC">
        <w:rPr>
          <w:i/>
          <w:lang w:eastAsia="en-AU"/>
        </w:rPr>
        <w:t>Information Act 2002 (NT)</w:t>
      </w:r>
      <w:r w:rsidRPr="006835EC">
        <w:rPr>
          <w:lang w:eastAsia="en-AU"/>
        </w:rPr>
        <w:t xml:space="preserve"> and will only ever use information in accordance with the Northern Territory Government’s Information Privacy Principles. These principles are available at </w:t>
      </w:r>
      <w:hyperlink r:id="rId16" w:tgtFrame="_blank" w:history="1">
        <w:r w:rsidR="0039437C" w:rsidRPr="006835EC">
          <w:rPr>
            <w:rStyle w:val="Hyperlink"/>
          </w:rPr>
          <w:t>www.infocomm.nt.gov.au/privacy/information-privacy-principles</w:t>
        </w:r>
      </w:hyperlink>
      <w:r w:rsidRPr="006835EC">
        <w:rPr>
          <w:lang w:eastAsia="en-AU"/>
        </w:rPr>
        <w:t xml:space="preserve"> or by contacting the Information Commissioner Northern Territory on 1800 005 610. </w:t>
      </w:r>
    </w:p>
    <w:p w:rsidR="006040C0" w:rsidRPr="006835EC" w:rsidRDefault="006040C0" w:rsidP="006835EC">
      <w:pPr>
        <w:rPr>
          <w:bCs/>
          <w:iCs/>
          <w:lang w:eastAsia="en-AU"/>
        </w:rPr>
      </w:pPr>
      <w:r w:rsidRPr="006835EC">
        <w:rPr>
          <w:lang w:eastAsia="en-AU"/>
        </w:rPr>
        <w:t xml:space="preserve">Recipients should read </w:t>
      </w:r>
      <w:r w:rsidR="0039437C" w:rsidRPr="000A391B">
        <w:rPr>
          <w:lang w:eastAsia="en-AU"/>
        </w:rPr>
        <w:t xml:space="preserve">the Department’s </w:t>
      </w:r>
      <w:r w:rsidR="0039437C" w:rsidRPr="006835EC">
        <w:rPr>
          <w:rStyle w:val="Hyperlink"/>
        </w:rPr>
        <w:t>Privacy Policy</w:t>
      </w:r>
      <w:r w:rsidR="0039437C">
        <w:rPr>
          <w:rStyle w:val="FootnoteReference"/>
          <w:lang w:eastAsia="en-AU"/>
        </w:rPr>
        <w:footnoteReference w:id="2"/>
      </w:r>
      <w:r w:rsidRPr="006835EC">
        <w:rPr>
          <w:lang w:eastAsia="en-AU"/>
        </w:rPr>
        <w:t xml:space="preserve"> and by providing information to the Department under the Program, Businesses and Recipients agree to the following Privacy Statement:</w:t>
      </w:r>
    </w:p>
    <w:p w:rsidR="006040C0" w:rsidRPr="006835EC" w:rsidRDefault="006040C0" w:rsidP="006835EC">
      <w:pPr>
        <w:rPr>
          <w:bCs/>
          <w:iCs/>
          <w:lang w:eastAsia="en-AU"/>
        </w:rPr>
      </w:pPr>
      <w:r w:rsidRPr="006835EC">
        <w:rPr>
          <w:lang w:eastAsia="en-AU"/>
        </w:rPr>
        <w:t>Information collected as part of the Program application process is collected in accordance with the Program’s terms and conditions and for the purposes of assessing participant eligibility, audit; monitoring; evaluation; and reporting.</w:t>
      </w:r>
    </w:p>
    <w:p w:rsidR="006040C0" w:rsidRPr="006835EC" w:rsidRDefault="006040C0" w:rsidP="006835EC">
      <w:pPr>
        <w:rPr>
          <w:bCs/>
          <w:iCs/>
          <w:lang w:eastAsia="en-AU"/>
        </w:rPr>
      </w:pPr>
      <w:r w:rsidRPr="006835EC">
        <w:rPr>
          <w:lang w:eastAsia="en-AU"/>
        </w:rPr>
        <w:t>By applying to participate in the Program, you consent to the Northern Territory Government:</w:t>
      </w:r>
    </w:p>
    <w:p w:rsidR="006040C0" w:rsidRPr="006835EC" w:rsidRDefault="006040C0" w:rsidP="006835EC">
      <w:pPr>
        <w:pStyle w:val="ListParagraph"/>
        <w:numPr>
          <w:ilvl w:val="1"/>
          <w:numId w:val="24"/>
        </w:numPr>
        <w:ind w:left="709" w:hanging="283"/>
        <w:rPr>
          <w:rFonts w:eastAsia="Calibri"/>
          <w:bCs/>
          <w:lang w:eastAsia="en-AU"/>
        </w:rPr>
      </w:pPr>
      <w:r w:rsidRPr="006835EC">
        <w:rPr>
          <w:rFonts w:eastAsia="Calibri"/>
          <w:lang w:eastAsia="en-AU"/>
        </w:rPr>
        <w:t>storing information, including personal information (such as names and personal contact details);</w:t>
      </w:r>
    </w:p>
    <w:p w:rsidR="006040C0" w:rsidRPr="006835EC" w:rsidRDefault="006040C0" w:rsidP="006835EC">
      <w:pPr>
        <w:pStyle w:val="ListParagraph"/>
        <w:numPr>
          <w:ilvl w:val="1"/>
          <w:numId w:val="24"/>
        </w:numPr>
        <w:ind w:left="709" w:hanging="283"/>
        <w:rPr>
          <w:rFonts w:eastAsia="Calibri"/>
          <w:bCs/>
          <w:lang w:eastAsia="en-AU"/>
        </w:rPr>
      </w:pPr>
      <w:r w:rsidRPr="006835EC">
        <w:rPr>
          <w:rFonts w:eastAsia="Calibri"/>
          <w:lang w:eastAsia="en-AU"/>
        </w:rPr>
        <w:t>using the information, including personal information for the purposes mentioned under the paragraph above;</w:t>
      </w:r>
    </w:p>
    <w:p w:rsidR="006040C0" w:rsidRPr="006835EC" w:rsidRDefault="006040C0" w:rsidP="006835EC">
      <w:pPr>
        <w:pStyle w:val="ListParagraph"/>
        <w:numPr>
          <w:ilvl w:val="1"/>
          <w:numId w:val="24"/>
        </w:numPr>
        <w:ind w:left="709" w:hanging="283"/>
        <w:rPr>
          <w:rFonts w:eastAsia="Calibri"/>
          <w:bCs/>
          <w:lang w:eastAsia="en-AU"/>
        </w:rPr>
      </w:pPr>
      <w:r w:rsidRPr="006835EC">
        <w:rPr>
          <w:rFonts w:eastAsia="Calibri"/>
          <w:lang w:eastAsia="en-AU"/>
        </w:rPr>
        <w:t>transferring some of this information, including personal information, outside of the Northern Territory (but not outside Australia) for the purpose storing it; and</w:t>
      </w:r>
    </w:p>
    <w:p w:rsidR="006040C0" w:rsidRPr="006835EC" w:rsidRDefault="006040C0" w:rsidP="006835EC">
      <w:pPr>
        <w:pStyle w:val="ListParagraph"/>
        <w:numPr>
          <w:ilvl w:val="1"/>
          <w:numId w:val="24"/>
        </w:numPr>
        <w:ind w:left="709" w:hanging="283"/>
        <w:rPr>
          <w:rFonts w:eastAsia="Calibri"/>
          <w:bCs/>
          <w:lang w:eastAsia="en-AU"/>
        </w:rPr>
      </w:pPr>
      <w:r w:rsidRPr="006835EC">
        <w:rPr>
          <w:rFonts w:eastAsia="Calibri"/>
          <w:lang w:eastAsia="en-AU"/>
        </w:rPr>
        <w:lastRenderedPageBreak/>
        <w:t>releasing non-sensitive information, de-identified data in accordance with the Northern Territory Government’s open data policy.</w:t>
      </w:r>
    </w:p>
    <w:p w:rsidR="00BE47D3" w:rsidRPr="00EC34F1" w:rsidRDefault="006040C0" w:rsidP="006835EC">
      <w:r w:rsidRPr="006835EC">
        <w:t>If you have provided personal information of another individual to the Northern Territory Government, you warrant that you have informed the person to whom the personal information relates that the personal information will be provided to the Northern Territory Government, and of the Northern Territory Government’s intended use of this personal information, and that you have obtained consent from all such persons to allow the Northern Territory Government to use and disclose their personal information in this manner.</w:t>
      </w:r>
    </w:p>
    <w:p w:rsidR="00CE118A" w:rsidRPr="00AF6889" w:rsidRDefault="005C1AD4" w:rsidP="006835EC">
      <w:pPr>
        <w:pStyle w:val="Heading1"/>
        <w:rPr>
          <w:rFonts w:eastAsia="Times New Roman"/>
        </w:rPr>
      </w:pPr>
      <w:bookmarkStart w:id="41" w:name="_Toc38897991"/>
      <w:bookmarkStart w:id="42" w:name="_Toc38897992"/>
      <w:bookmarkStart w:id="43" w:name="_Toc38897993"/>
      <w:bookmarkStart w:id="44" w:name="_Toc97883772"/>
      <w:bookmarkEnd w:id="41"/>
      <w:bookmarkEnd w:id="42"/>
      <w:bookmarkEnd w:id="43"/>
      <w:r>
        <w:rPr>
          <w:rFonts w:eastAsia="Times New Roman"/>
        </w:rPr>
        <w:t>D</w:t>
      </w:r>
      <w:r w:rsidR="00CE118A" w:rsidRPr="00AF6889">
        <w:rPr>
          <w:rFonts w:eastAsia="Times New Roman"/>
        </w:rPr>
        <w:t>ue Diligence, Audit and Compliance with Law</w:t>
      </w:r>
      <w:bookmarkEnd w:id="40"/>
      <w:bookmarkEnd w:id="44"/>
    </w:p>
    <w:p w:rsidR="006F3AE1" w:rsidRPr="00DE49F4" w:rsidRDefault="006F3AE1" w:rsidP="006F3AE1">
      <w:pPr>
        <w:rPr>
          <w:lang w:eastAsia="en-AU"/>
        </w:rPr>
      </w:pPr>
      <w:r w:rsidRPr="00DE49F4">
        <w:rPr>
          <w:lang w:eastAsia="en-AU"/>
        </w:rPr>
        <w:t>In this section, a reference to “</w:t>
      </w:r>
      <w:r>
        <w:rPr>
          <w:lang w:eastAsia="en-AU"/>
        </w:rPr>
        <w:t>Program</w:t>
      </w:r>
      <w:r w:rsidRPr="00DE49F4">
        <w:rPr>
          <w:lang w:eastAsia="en-AU"/>
        </w:rPr>
        <w:t xml:space="preserve">” is a reference to </w:t>
      </w:r>
      <w:r>
        <w:rPr>
          <w:lang w:eastAsia="en-AU"/>
        </w:rPr>
        <w:t xml:space="preserve">the </w:t>
      </w:r>
      <w:r w:rsidRPr="006F3AE1">
        <w:rPr>
          <w:lang w:eastAsia="en-AU"/>
        </w:rPr>
        <w:t>Business Hardship Package and</w:t>
      </w:r>
      <w:r>
        <w:rPr>
          <w:lang w:eastAsia="en-AU"/>
        </w:rPr>
        <w:t>/or</w:t>
      </w:r>
      <w:r w:rsidRPr="006F3AE1">
        <w:rPr>
          <w:lang w:eastAsia="en-AU"/>
        </w:rPr>
        <w:t xml:space="preserve"> registration on the Business Hardship Register</w:t>
      </w:r>
      <w:r>
        <w:rPr>
          <w:lang w:eastAsia="en-AU"/>
        </w:rPr>
        <w:t>.</w:t>
      </w:r>
    </w:p>
    <w:p w:rsidR="00EB1E2F" w:rsidRPr="00BE47D3" w:rsidRDefault="000A391B" w:rsidP="00EB1E2F">
      <w:pPr>
        <w:rPr>
          <w:rFonts w:asciiTheme="minorHAnsi" w:hAnsiTheme="minorHAnsi" w:cstheme="minorHAnsi"/>
        </w:rPr>
      </w:pPr>
      <w:r>
        <w:rPr>
          <w:rFonts w:asciiTheme="minorHAnsi" w:hAnsiTheme="minorHAnsi" w:cstheme="minorHAnsi"/>
        </w:rPr>
        <w:t xml:space="preserve">All </w:t>
      </w:r>
      <w:r w:rsidR="006F3AE1">
        <w:rPr>
          <w:rFonts w:asciiTheme="minorHAnsi" w:hAnsiTheme="minorHAnsi" w:cstheme="minorHAnsi"/>
        </w:rPr>
        <w:t>b</w:t>
      </w:r>
      <w:r w:rsidR="00EB1E2F" w:rsidRPr="00BE47D3">
        <w:rPr>
          <w:rFonts w:asciiTheme="minorHAnsi" w:hAnsiTheme="minorHAnsi" w:cstheme="minorHAnsi"/>
        </w:rPr>
        <w:t xml:space="preserve">usinesses applying for </w:t>
      </w:r>
      <w:r>
        <w:rPr>
          <w:rFonts w:asciiTheme="minorHAnsi" w:hAnsiTheme="minorHAnsi" w:cstheme="minorHAnsi"/>
        </w:rPr>
        <w:t xml:space="preserve">the </w:t>
      </w:r>
      <w:r w:rsidR="006F3AE1">
        <w:rPr>
          <w:rFonts w:asciiTheme="minorHAnsi" w:hAnsiTheme="minorHAnsi" w:cstheme="minorHAnsi"/>
        </w:rPr>
        <w:t>Program</w:t>
      </w:r>
      <w:r>
        <w:rPr>
          <w:rFonts w:asciiTheme="minorHAnsi" w:hAnsiTheme="minorHAnsi" w:cstheme="minorHAnsi"/>
        </w:rPr>
        <w:t xml:space="preserve"> </w:t>
      </w:r>
      <w:r w:rsidR="00EB1E2F" w:rsidRPr="00BE47D3">
        <w:rPr>
          <w:rFonts w:asciiTheme="minorHAnsi" w:hAnsiTheme="minorHAnsi" w:cstheme="minorHAnsi"/>
        </w:rPr>
        <w:t>acknowledge:</w:t>
      </w:r>
    </w:p>
    <w:p w:rsidR="006F45DA" w:rsidRPr="006835EC" w:rsidRDefault="00EB1E2F" w:rsidP="006835EC">
      <w:pPr>
        <w:pStyle w:val="ListParagraph"/>
        <w:numPr>
          <w:ilvl w:val="0"/>
          <w:numId w:val="25"/>
        </w:numPr>
        <w:ind w:left="709" w:hanging="283"/>
        <w:rPr>
          <w:rFonts w:eastAsia="Calibri"/>
          <w:lang w:eastAsia="en-AU"/>
        </w:rPr>
      </w:pPr>
      <w:r w:rsidRPr="006835EC">
        <w:rPr>
          <w:rFonts w:eastAsia="Calibri"/>
          <w:lang w:eastAsia="en-AU"/>
        </w:rPr>
        <w:t xml:space="preserve">that the Department will conduct such due diligence enquiries as it sees fit in order to ensure integrity of the </w:t>
      </w:r>
      <w:r w:rsidR="006F3AE1">
        <w:rPr>
          <w:rFonts w:eastAsia="Calibri"/>
          <w:lang w:eastAsia="en-AU"/>
        </w:rPr>
        <w:t>Program</w:t>
      </w:r>
      <w:r w:rsidR="0073770C">
        <w:rPr>
          <w:rFonts w:eastAsia="Calibri"/>
          <w:lang w:eastAsia="en-AU"/>
        </w:rPr>
        <w:t xml:space="preserve"> and that the allocated funding is used strictly in accordance with the intent of the relevant government policy</w:t>
      </w:r>
      <w:r w:rsidRPr="006835EC">
        <w:rPr>
          <w:rFonts w:eastAsia="Calibri"/>
          <w:lang w:eastAsia="en-AU"/>
        </w:rPr>
        <w:t>. Such enquiries may include (but are not necessarily limited to) company and business name searches on a Business, related property or other assets, onsite inspections of any business premises, searches of the courts and/ or the trustee in bankruptcy, and obtaining information from other</w:t>
      </w:r>
      <w:r w:rsidR="002C040D">
        <w:rPr>
          <w:rFonts w:eastAsia="Calibri"/>
          <w:lang w:eastAsia="en-AU"/>
        </w:rPr>
        <w:t xml:space="preserve"> Northern Territory Government d</w:t>
      </w:r>
      <w:r w:rsidRPr="006835EC">
        <w:rPr>
          <w:rFonts w:eastAsia="Calibri"/>
          <w:lang w:eastAsia="en-AU"/>
        </w:rPr>
        <w:t xml:space="preserve">epartments.  </w:t>
      </w:r>
    </w:p>
    <w:p w:rsidR="00EB1E2F" w:rsidRPr="006835EC" w:rsidRDefault="006F45DA" w:rsidP="006835EC">
      <w:pPr>
        <w:pStyle w:val="ListParagraph"/>
        <w:numPr>
          <w:ilvl w:val="0"/>
          <w:numId w:val="25"/>
        </w:numPr>
        <w:ind w:left="709" w:hanging="283"/>
        <w:rPr>
          <w:rFonts w:eastAsia="Calibri"/>
          <w:lang w:eastAsia="en-AU"/>
        </w:rPr>
      </w:pPr>
      <w:r w:rsidRPr="006835EC">
        <w:rPr>
          <w:rFonts w:eastAsia="Calibri"/>
          <w:lang w:eastAsia="en-AU"/>
        </w:rPr>
        <w:t>w</w:t>
      </w:r>
      <w:r w:rsidR="00EB1E2F" w:rsidRPr="006835EC">
        <w:rPr>
          <w:rFonts w:eastAsia="Calibri"/>
          <w:lang w:eastAsia="en-AU"/>
        </w:rPr>
        <w:t>here the Department requires the Business to provide authority to a third party to release information about the Business, the Business is required to do so as a condition of being entered on the Register; and</w:t>
      </w:r>
    </w:p>
    <w:p w:rsidR="006F45DA" w:rsidRPr="006835EC" w:rsidRDefault="006F45DA" w:rsidP="006835EC">
      <w:pPr>
        <w:pStyle w:val="ListParagraph"/>
        <w:numPr>
          <w:ilvl w:val="0"/>
          <w:numId w:val="25"/>
        </w:numPr>
        <w:ind w:left="709" w:hanging="283"/>
        <w:rPr>
          <w:rFonts w:eastAsia="Calibri"/>
          <w:lang w:eastAsia="en-AU"/>
        </w:rPr>
      </w:pPr>
      <w:r w:rsidRPr="006835EC">
        <w:rPr>
          <w:rFonts w:eastAsia="Calibri"/>
          <w:lang w:eastAsia="en-AU"/>
        </w:rPr>
        <w:t xml:space="preserve">that it is a condition of participation in the Program that Businesses and Recipients comply with all relevant laws, including the </w:t>
      </w:r>
      <w:r w:rsidRPr="006835EC">
        <w:rPr>
          <w:rFonts w:eastAsia="Calibri"/>
          <w:i/>
          <w:lang w:eastAsia="en-AU"/>
        </w:rPr>
        <w:t>Payroll Tax Act 2009</w:t>
      </w:r>
      <w:r w:rsidRPr="006835EC">
        <w:rPr>
          <w:rFonts w:eastAsia="Calibri"/>
          <w:lang w:eastAsia="en-AU"/>
        </w:rPr>
        <w:t xml:space="preserve"> and </w:t>
      </w:r>
      <w:r w:rsidRPr="006835EC">
        <w:rPr>
          <w:rFonts w:eastAsia="Calibri"/>
          <w:i/>
          <w:lang w:eastAsia="en-AU"/>
        </w:rPr>
        <w:t>Taxation Administration Act 2007</w:t>
      </w:r>
      <w:r w:rsidRPr="006835EC">
        <w:rPr>
          <w:rFonts w:eastAsia="Calibri"/>
          <w:lang w:eastAsia="en-AU"/>
        </w:rPr>
        <w:t xml:space="preserve"> and, without limitation, that Businesses ensure they are aware of their obligations under the </w:t>
      </w:r>
      <w:r w:rsidRPr="006835EC">
        <w:rPr>
          <w:rFonts w:eastAsia="Calibri"/>
          <w:i/>
          <w:lang w:eastAsia="en-AU"/>
        </w:rPr>
        <w:t>Independent Commissioner Against Corruption Act 2017</w:t>
      </w:r>
      <w:r w:rsidRPr="006835EC">
        <w:rPr>
          <w:rFonts w:eastAsia="Calibri"/>
          <w:lang w:eastAsia="en-AU"/>
        </w:rPr>
        <w:t xml:space="preserve"> (the Act) and that none of their officers, employees, and/or members engage in improper conduct as that term is defined in the Act.</w:t>
      </w:r>
      <w:r w:rsidRPr="006835EC" w:rsidDel="006F45DA">
        <w:rPr>
          <w:rFonts w:eastAsia="Calibri"/>
          <w:lang w:eastAsia="en-AU"/>
        </w:rPr>
        <w:t xml:space="preserve"> </w:t>
      </w:r>
    </w:p>
    <w:p w:rsidR="00EB1E2F" w:rsidRPr="00BE47D3" w:rsidRDefault="00EB1E2F" w:rsidP="006F45DA">
      <w:pPr>
        <w:pStyle w:val="ListParagraph"/>
        <w:rPr>
          <w:rFonts w:asciiTheme="minorHAnsi" w:hAnsiTheme="minorHAnsi" w:cstheme="minorHAnsi"/>
        </w:rPr>
      </w:pPr>
      <w:r w:rsidRPr="00BE47D3">
        <w:rPr>
          <w:rFonts w:asciiTheme="minorHAnsi" w:hAnsiTheme="minorHAnsi" w:cstheme="minorHAnsi"/>
        </w:rPr>
        <w:t xml:space="preserve">The Department reserves the right to conduct an Audit at any time during and within 12 months after the </w:t>
      </w:r>
      <w:r w:rsidR="006F3AE1">
        <w:rPr>
          <w:rFonts w:asciiTheme="minorHAnsi" w:hAnsiTheme="minorHAnsi" w:cstheme="minorHAnsi"/>
        </w:rPr>
        <w:t xml:space="preserve">Program </w:t>
      </w:r>
      <w:r w:rsidRPr="00BE47D3">
        <w:rPr>
          <w:rFonts w:asciiTheme="minorHAnsi" w:hAnsiTheme="minorHAnsi" w:cstheme="minorHAnsi"/>
        </w:rPr>
        <w:t xml:space="preserve">ends. </w:t>
      </w:r>
    </w:p>
    <w:p w:rsidR="00EB1E2F" w:rsidRPr="00BE47D3" w:rsidRDefault="00EB1E2F" w:rsidP="00EB1E2F">
      <w:pPr>
        <w:rPr>
          <w:rFonts w:asciiTheme="minorHAnsi" w:hAnsiTheme="minorHAnsi" w:cstheme="minorHAnsi"/>
        </w:rPr>
      </w:pPr>
      <w:r w:rsidRPr="00BE47D3">
        <w:rPr>
          <w:rFonts w:asciiTheme="minorHAnsi" w:hAnsiTheme="minorHAnsi" w:cstheme="minorHAnsi"/>
        </w:rPr>
        <w:t>By applying to participate in the</w:t>
      </w:r>
      <w:r w:rsidR="006F3AE1">
        <w:rPr>
          <w:rFonts w:asciiTheme="minorHAnsi" w:hAnsiTheme="minorHAnsi" w:cstheme="minorHAnsi"/>
        </w:rPr>
        <w:t xml:space="preserve"> Program</w:t>
      </w:r>
      <w:r w:rsidRPr="00BE47D3">
        <w:rPr>
          <w:rFonts w:asciiTheme="minorHAnsi" w:hAnsiTheme="minorHAnsi" w:cstheme="minorHAnsi"/>
        </w:rPr>
        <w:t>, Businesses declare that they agree to the Department having access to any private register of information in relation to their business, and to the Department using, storing and releasing for lawful purposes, their information.</w:t>
      </w:r>
    </w:p>
    <w:p w:rsidR="00EB1E2F" w:rsidRDefault="00EB1E2F" w:rsidP="00EB1E2F">
      <w:pPr>
        <w:rPr>
          <w:rFonts w:asciiTheme="minorHAnsi" w:hAnsiTheme="minorHAnsi" w:cstheme="minorHAnsi"/>
        </w:rPr>
      </w:pPr>
      <w:r w:rsidRPr="00BE47D3">
        <w:rPr>
          <w:rFonts w:asciiTheme="minorHAnsi" w:hAnsiTheme="minorHAnsi" w:cstheme="minorHAnsi"/>
        </w:rPr>
        <w:t xml:space="preserve">The foregoing does not fetter the ability of other Northern Territory Government </w:t>
      </w:r>
      <w:r w:rsidR="003A5D51" w:rsidRPr="00BE47D3">
        <w:rPr>
          <w:rFonts w:asciiTheme="minorHAnsi" w:hAnsiTheme="minorHAnsi" w:cstheme="minorHAnsi"/>
        </w:rPr>
        <w:t>agencies</w:t>
      </w:r>
      <w:r w:rsidRPr="00BE47D3">
        <w:rPr>
          <w:rFonts w:asciiTheme="minorHAnsi" w:hAnsiTheme="minorHAnsi" w:cstheme="minorHAnsi"/>
        </w:rPr>
        <w:t>, Government Owned Corporations, Local Government Authorities, or other relevant entities from conducting due diligence, audits or other compliance activity as may be required to assess eligibility for or compliance with one or more of the assistance schemes mentioned in these terms and conditions.</w:t>
      </w:r>
    </w:p>
    <w:p w:rsidR="00330FDC" w:rsidRDefault="00330FDC" w:rsidP="00EB1E2F">
      <w:pPr>
        <w:rPr>
          <w:rFonts w:asciiTheme="minorHAnsi" w:hAnsiTheme="minorHAnsi" w:cstheme="minorHAnsi"/>
        </w:rPr>
      </w:pPr>
    </w:p>
    <w:p w:rsidR="00330FDC" w:rsidRDefault="00330FDC" w:rsidP="00EB1E2F">
      <w:pPr>
        <w:rPr>
          <w:rFonts w:asciiTheme="minorHAnsi" w:hAnsiTheme="minorHAnsi" w:cstheme="minorHAnsi"/>
        </w:rPr>
      </w:pPr>
    </w:p>
    <w:p w:rsidR="00330FDC" w:rsidRDefault="00330FDC" w:rsidP="00EB1E2F">
      <w:pPr>
        <w:rPr>
          <w:rFonts w:asciiTheme="minorHAnsi" w:hAnsiTheme="minorHAnsi" w:cstheme="minorHAnsi"/>
        </w:rPr>
      </w:pPr>
    </w:p>
    <w:p w:rsidR="00330FDC" w:rsidRDefault="00330FDC" w:rsidP="00EB1E2F">
      <w:pPr>
        <w:rPr>
          <w:rFonts w:asciiTheme="minorHAnsi" w:hAnsiTheme="minorHAnsi" w:cstheme="minorHAnsi"/>
        </w:rPr>
      </w:pPr>
    </w:p>
    <w:p w:rsidR="00330FDC" w:rsidRPr="00BE47D3" w:rsidRDefault="00330FDC" w:rsidP="00EB1E2F">
      <w:pPr>
        <w:rPr>
          <w:rFonts w:asciiTheme="minorHAnsi" w:hAnsiTheme="minorHAnsi" w:cstheme="minorHAnsi"/>
        </w:rPr>
      </w:pPr>
    </w:p>
    <w:p w:rsidR="004D122D" w:rsidRPr="00075346" w:rsidRDefault="004D122D" w:rsidP="006835EC">
      <w:pPr>
        <w:pStyle w:val="Heading1"/>
        <w:rPr>
          <w:rFonts w:eastAsia="Times New Roman"/>
        </w:rPr>
      </w:pPr>
      <w:bookmarkStart w:id="45" w:name="_Toc97883773"/>
      <w:r w:rsidRPr="00075346">
        <w:rPr>
          <w:rFonts w:eastAsia="Times New Roman"/>
        </w:rPr>
        <w:lastRenderedPageBreak/>
        <w:t>Mandatory vaccine requirements</w:t>
      </w:r>
      <w:bookmarkEnd w:id="45"/>
    </w:p>
    <w:p w:rsidR="004D122D" w:rsidRDefault="004D122D" w:rsidP="00075346">
      <w:pPr>
        <w:rPr>
          <w:lang w:eastAsia="en-AU"/>
        </w:rPr>
      </w:pPr>
      <w:r w:rsidRPr="00FE6FDD">
        <w:rPr>
          <w:lang w:eastAsia="en-AU"/>
        </w:rPr>
        <w:t>It is a further condition of this agreement that the Mandatory Vaccination Requirements (COVID 19) – Version 1 at</w:t>
      </w:r>
      <w:r>
        <w:rPr>
          <w:lang w:eastAsia="en-AU"/>
        </w:rPr>
        <w:t xml:space="preserve"> </w:t>
      </w:r>
      <w:hyperlink r:id="rId17" w:tgtFrame="_blank" w:history="1">
        <w:r w:rsidRPr="006835EC">
          <w:rPr>
            <w:color w:val="0D5C8F" w:themeColor="accent2" w:themeShade="BF"/>
            <w:lang w:eastAsia="en-AU"/>
          </w:rPr>
          <w:t xml:space="preserve">Government contracts: </w:t>
        </w:r>
        <w:r w:rsidRPr="00075346">
          <w:rPr>
            <w:color w:val="0D5C8F" w:themeColor="accent2" w:themeShade="BF"/>
            <w:lang w:eastAsia="en-AU"/>
          </w:rPr>
          <w:t>COVID-19 mandatory vaccination requirements</w:t>
        </w:r>
      </w:hyperlink>
      <w:r w:rsidR="0081200D">
        <w:rPr>
          <w:rStyle w:val="FootnoteReference"/>
          <w:color w:val="0D5C8F" w:themeColor="accent2" w:themeShade="BF"/>
          <w:lang w:eastAsia="en-AU"/>
        </w:rPr>
        <w:footnoteReference w:id="3"/>
      </w:r>
      <w:r>
        <w:rPr>
          <w:lang w:eastAsia="en-AU"/>
        </w:rPr>
        <w:t xml:space="preserve">, </w:t>
      </w:r>
      <w:r w:rsidRPr="00FE6FDD">
        <w:rPr>
          <w:lang w:eastAsia="en-AU"/>
        </w:rPr>
        <w:t>which condition is incorporated by reference with the same force and effect as though fully set out in this document.</w:t>
      </w:r>
    </w:p>
    <w:p w:rsidR="00712027" w:rsidRDefault="00712027" w:rsidP="00EB1E2F">
      <w:pPr>
        <w:rPr>
          <w:lang w:eastAsia="en-AU"/>
        </w:rPr>
      </w:pPr>
    </w:p>
    <w:sectPr w:rsidR="00712027" w:rsidSect="008B7C3D">
      <w:footerReference w:type="default" r:id="rId18"/>
      <w:headerReference w:type="first" r:id="rId1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73" w:rsidRDefault="00DE2B73">
      <w:r>
        <w:separator/>
      </w:r>
    </w:p>
  </w:endnote>
  <w:endnote w:type="continuationSeparator" w:id="0">
    <w:p w:rsidR="00DE2B73" w:rsidRDefault="00DE2B73">
      <w:r>
        <w:continuationSeparator/>
      </w:r>
    </w:p>
  </w:endnote>
  <w:endnote w:type="continuationNotice" w:id="1">
    <w:p w:rsidR="00DE2B73" w:rsidRDefault="00DE2B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9" w:rsidRPr="00F538BD" w:rsidRDefault="003B41E9" w:rsidP="000A385C">
    <w:pPr>
      <w:pStyle w:val="Hidden"/>
      <w:ind w:firstLine="0"/>
      <w:jc w:val="right"/>
    </w:pPr>
    <w:r w:rsidRPr="001852AF">
      <w:rPr>
        <w:noProof/>
        <w:lang w:eastAsia="en-AU"/>
      </w:rPr>
      <w:drawing>
        <wp:inline distT="0" distB="0" distL="0" distR="0" wp14:anchorId="02151E98" wp14:editId="7F434E69">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9" w:rsidRPr="00F538BD" w:rsidRDefault="003B41E9"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9" w:rsidRDefault="003B41E9"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B41E9" w:rsidRPr="00132658" w:rsidTr="008A2817">
      <w:trPr>
        <w:cantSplit/>
        <w:trHeight w:hRule="exact" w:val="850"/>
        <w:tblHeader/>
      </w:trPr>
      <w:tc>
        <w:tcPr>
          <w:tcW w:w="10318" w:type="dxa"/>
          <w:vAlign w:val="bottom"/>
        </w:tcPr>
        <w:p w:rsidR="003B41E9" w:rsidRDefault="003B41E9" w:rsidP="00CB6A67">
          <w:pPr>
            <w:spacing w:after="0"/>
            <w:rPr>
              <w:rStyle w:val="PageNumber"/>
              <w:b/>
            </w:rPr>
          </w:pPr>
          <w:r>
            <w:rPr>
              <w:rStyle w:val="PageNumber"/>
            </w:rPr>
            <w:t xml:space="preserve">Department of </w:t>
          </w:r>
          <w:sdt>
            <w:sdtPr>
              <w:rPr>
                <w:rStyle w:val="PageNumber"/>
                <w:b/>
              </w:rPr>
              <w:alias w:val="Company"/>
              <w:tag w:val=""/>
              <w:id w:val="-1550452142"/>
              <w:placeholder>
                <w:docPart w:val="462E85AF41E744409B135302CD068A9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B2E90">
                <w:rPr>
                  <w:rStyle w:val="PageNumber"/>
                  <w:b/>
                </w:rPr>
                <w:t>INDUSTRY, TOURISM AND TRADE</w:t>
              </w:r>
            </w:sdtContent>
          </w:sdt>
        </w:p>
        <w:p w:rsidR="003B41E9" w:rsidRPr="00CE6614" w:rsidRDefault="00E9773A" w:rsidP="00CB6A67">
          <w:pPr>
            <w:spacing w:after="0"/>
            <w:rPr>
              <w:rStyle w:val="PageNumber"/>
            </w:rPr>
          </w:pPr>
          <w:r>
            <w:rPr>
              <w:rStyle w:val="PageNumber"/>
            </w:rPr>
            <w:t>March</w:t>
          </w:r>
          <w:r w:rsidR="00AB26A6">
            <w:rPr>
              <w:rStyle w:val="PageNumber"/>
            </w:rPr>
            <w:t xml:space="preserve"> </w:t>
          </w:r>
          <w:r w:rsidR="00514003">
            <w:rPr>
              <w:rStyle w:val="PageNumber"/>
            </w:rPr>
            <w:t>2022</w:t>
          </w:r>
        </w:p>
        <w:p w:rsidR="003B41E9" w:rsidRPr="00AC4488" w:rsidRDefault="003B41E9"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6DAC">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6DAC">
            <w:rPr>
              <w:rStyle w:val="PageNumber"/>
              <w:noProof/>
            </w:rPr>
            <w:t>9</w:t>
          </w:r>
          <w:r w:rsidRPr="00AC4488">
            <w:rPr>
              <w:rStyle w:val="PageNumber"/>
            </w:rPr>
            <w:fldChar w:fldCharType="end"/>
          </w:r>
        </w:p>
      </w:tc>
    </w:tr>
  </w:tbl>
  <w:p w:rsidR="003B41E9" w:rsidRDefault="003B41E9" w:rsidP="001852AF">
    <w:pPr>
      <w:pStyle w:val="Hidden"/>
      <w:ind w:firstLine="0"/>
    </w:pPr>
  </w:p>
  <w:p w:rsidR="003B41E9" w:rsidRPr="001852AF" w:rsidRDefault="003B41E9"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73" w:rsidRDefault="00DE2B73">
      <w:r>
        <w:separator/>
      </w:r>
    </w:p>
  </w:footnote>
  <w:footnote w:type="continuationSeparator" w:id="0">
    <w:p w:rsidR="00DE2B73" w:rsidRDefault="00DE2B73">
      <w:r>
        <w:continuationSeparator/>
      </w:r>
    </w:p>
  </w:footnote>
  <w:footnote w:type="continuationNotice" w:id="1">
    <w:p w:rsidR="00DE2B73" w:rsidRDefault="00DE2B73">
      <w:pPr>
        <w:spacing w:after="0"/>
      </w:pPr>
    </w:p>
  </w:footnote>
  <w:footnote w:id="2">
    <w:p w:rsidR="0039437C" w:rsidRDefault="0039437C">
      <w:pPr>
        <w:pStyle w:val="FootnoteText"/>
      </w:pPr>
      <w:r>
        <w:rPr>
          <w:rStyle w:val="FootnoteReference"/>
        </w:rPr>
        <w:footnoteRef/>
      </w:r>
      <w:r>
        <w:t xml:space="preserve"> </w:t>
      </w:r>
      <w:hyperlink r:id="rId1" w:history="1">
        <w:r w:rsidR="0081200D" w:rsidRPr="006672E2">
          <w:rPr>
            <w:rStyle w:val="Hyperlink"/>
          </w:rPr>
          <w:t>https://industry.nt.gov.au/publications/business/policies/privacy-policy</w:t>
        </w:r>
      </w:hyperlink>
      <w:r w:rsidR="0081200D">
        <w:t xml:space="preserve"> </w:t>
      </w:r>
    </w:p>
  </w:footnote>
  <w:footnote w:id="3">
    <w:p w:rsidR="0081200D" w:rsidRDefault="0081200D">
      <w:pPr>
        <w:pStyle w:val="FootnoteText"/>
      </w:pPr>
      <w:r>
        <w:rPr>
          <w:rStyle w:val="FootnoteReference"/>
        </w:rPr>
        <w:footnoteRef/>
      </w:r>
      <w:r>
        <w:t xml:space="preserve"> </w:t>
      </w:r>
      <w:r w:rsidRPr="0081200D">
        <w:t>https://nt.gov.au/industry/procurement/understanding-the-rules/conditions-contract/covid-19-mandatory-requirements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9" w:rsidRPr="008E0345" w:rsidRDefault="00DE2B73"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1200D">
          <w:t>Business Hardship Register - 2.0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9" w:rsidRDefault="003B41E9" w:rsidP="00340D48">
    <w:pPr>
      <w:pStyle w:val="Header"/>
    </w:pPr>
    <w:r>
      <w:rPr>
        <w:noProof/>
        <w:lang w:eastAsia="en-AU"/>
      </w:rPr>
      <mc:AlternateContent>
        <mc:Choice Requires="wps">
          <w:drawing>
            <wp:anchor distT="0" distB="0" distL="114300" distR="114300" simplePos="0" relativeHeight="251657216" behindDoc="1" locked="0" layoutInCell="1" allowOverlap="1" wp14:anchorId="03D36565" wp14:editId="5FE57DB9">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0D48" w:rsidRDefault="00340D48" w:rsidP="00340D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6565" id="Rectangle 2" o:spid="_x0000_s1026" alt="Decorative" style="position:absolute;left:0;text-align:left;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GuBZwMAAEY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iF0+4EkbjdmeYJHQ/OJ+57y28k2uaW+XDH&#10;HGYfGgLzPHzC0ipzrKkZdpR0xv351n2UB5fwSskRs7Sm/o89c4IS9UFjWF0uyjIO33Qoz1fL2HQv&#10;X3YvX/S+3xjwCz2C6NI2ygc1bltn+geM/XX0iiemOXzXlAc3HjYBZzzhx8HFep32GLiWhVt9b/nY&#10;5XEsfDk9MGeH2RFA4o9mnLus+mqEZNlMy/U+mFam+fKM6wA9hnXi0PBjiX+Dl+ck9fz7u/4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" stroked="f" strokeweight="1pt">
              <v:fill r:id="rId2" o:title="Decorative" opacity="52429f" recolor="t" rotate="t" type="frame"/>
              <v:path arrowok="t"/>
              <o:lock v:ext="edit" aspectratio="t"/>
              <v:textbox>
                <w:txbxContent>
                  <w:p w:rsidR="00340D48" w:rsidRDefault="00340D48" w:rsidP="00340D48">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9" w:rsidRPr="00274F1C" w:rsidRDefault="003B41E9"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3B41E9" w:rsidRPr="00964B22" w:rsidRDefault="0081200D" w:rsidP="008E0345">
        <w:pPr>
          <w:pStyle w:val="Header"/>
          <w:rPr>
            <w:b/>
          </w:rPr>
        </w:pPr>
        <w:r>
          <w:t>Business Hardship Register - 2.0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5648785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79B5CB1"/>
    <w:multiLevelType w:val="hybridMultilevel"/>
    <w:tmpl w:val="761A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5648785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56487852"/>
    <w:name w:val="NTG Table Bullet List32223"/>
    <w:numStyleLink w:val="Bulletlist"/>
  </w:abstractNum>
  <w:abstractNum w:abstractNumId="11" w15:restartNumberingAfterBreak="0">
    <w:nsid w:val="1BFB24F7"/>
    <w:multiLevelType w:val="hybridMultilevel"/>
    <w:tmpl w:val="C0561E0A"/>
    <w:lvl w:ilvl="0" w:tplc="0C090019">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D9D353B"/>
    <w:multiLevelType w:val="hybridMultilevel"/>
    <w:tmpl w:val="88C0A2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7D1342"/>
    <w:multiLevelType w:val="hybridMultilevel"/>
    <w:tmpl w:val="DA2A3A38"/>
    <w:lvl w:ilvl="0" w:tplc="0C090017">
      <w:start w:val="1"/>
      <w:numFmt w:val="lowerLetter"/>
      <w:lvlText w:val="%1)"/>
      <w:lvlJc w:val="left"/>
      <w:pPr>
        <w:ind w:left="720" w:hanging="360"/>
      </w:p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09B7152"/>
    <w:multiLevelType w:val="hybridMultilevel"/>
    <w:tmpl w:val="6B866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5648785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E61945"/>
    <w:multiLevelType w:val="multilevel"/>
    <w:tmpl w:val="56487852"/>
    <w:name w:val="NTG Table Bullet List332222222222222222"/>
    <w:numStyleLink w:val="Bulletlist"/>
  </w:abstractNum>
  <w:abstractNum w:abstractNumId="26" w15:restartNumberingAfterBreak="0">
    <w:nsid w:val="48AE03B5"/>
    <w:multiLevelType w:val="hybridMultilevel"/>
    <w:tmpl w:val="B4D601AA"/>
    <w:lvl w:ilvl="0" w:tplc="0F86ED4A">
      <w:start w:val="1"/>
      <w:numFmt w:val="lowerLetter"/>
      <w:lvlText w:val="(%1)"/>
      <w:lvlJc w:val="righ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EA547C"/>
    <w:multiLevelType w:val="hybridMultilevel"/>
    <w:tmpl w:val="CA861244"/>
    <w:lvl w:ilvl="0" w:tplc="2190ED00">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56049E"/>
    <w:multiLevelType w:val="hybridMultilevel"/>
    <w:tmpl w:val="9DF437F6"/>
    <w:lvl w:ilvl="0" w:tplc="0C090017">
      <w:start w:val="1"/>
      <w:numFmt w:val="lowerLetter"/>
      <w:lvlText w:val="%1)"/>
      <w:lvlJc w:val="left"/>
      <w:pPr>
        <w:ind w:left="720" w:hanging="360"/>
      </w:pPr>
    </w:lvl>
    <w:lvl w:ilvl="1" w:tplc="0F86ED4A">
      <w:start w:val="1"/>
      <w:numFmt w:val="lowerLetter"/>
      <w:lvlText w:val="(%2)"/>
      <w:lvlJc w:val="right"/>
      <w:pPr>
        <w:ind w:left="502" w:hanging="360"/>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09579FD"/>
    <w:multiLevelType w:val="hybridMultilevel"/>
    <w:tmpl w:val="78C80564"/>
    <w:lvl w:ilvl="0" w:tplc="0F86ED4A">
      <w:start w:val="1"/>
      <w:numFmt w:val="lowerLetter"/>
      <w:lvlText w:val="(%1)"/>
      <w:lvlJc w:val="righ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15:restartNumberingAfterBreak="0">
    <w:nsid w:val="62812A78"/>
    <w:multiLevelType w:val="hybridMultilevel"/>
    <w:tmpl w:val="D722F15C"/>
    <w:lvl w:ilvl="0" w:tplc="0C09000F">
      <w:start w:val="1"/>
      <w:numFmt w:val="decimal"/>
      <w:lvlText w:val="%1."/>
      <w:lvlJc w:val="left"/>
      <w:pPr>
        <w:ind w:left="720" w:hanging="360"/>
      </w:pPr>
    </w:lvl>
    <w:lvl w:ilvl="1" w:tplc="FD12218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3D2F5F"/>
    <w:multiLevelType w:val="multilevel"/>
    <w:tmpl w:val="D6B6962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672250D6"/>
    <w:multiLevelType w:val="hybridMultilevel"/>
    <w:tmpl w:val="E5E069BA"/>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E1F6B10"/>
    <w:multiLevelType w:val="hybridMultilevel"/>
    <w:tmpl w:val="41BC5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1144"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8"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567"/>
        </w:tabs>
        <w:ind w:left="567" w:hanging="567"/>
      </w:pPr>
      <w:rPr>
        <w:rFonts w:cs="Times New Roman" w:hint="default"/>
        <w:b/>
      </w:rPr>
    </w:lvl>
    <w:lvl w:ilvl="2">
      <w:start w:val="1"/>
      <w:numFmt w:val="lowerLetter"/>
      <w:pStyle w:val="WKL3"/>
      <w:lvlText w:val="(%3)"/>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9" w15:restartNumberingAfterBreak="0">
    <w:nsid w:val="7D127A06"/>
    <w:multiLevelType w:val="hybridMultilevel"/>
    <w:tmpl w:val="F8F4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47"/>
  </w:num>
  <w:num w:numId="4">
    <w:abstractNumId w:val="29"/>
  </w:num>
  <w:num w:numId="5">
    <w:abstractNumId w:val="18"/>
  </w:num>
  <w:num w:numId="6">
    <w:abstractNumId w:val="8"/>
  </w:num>
  <w:num w:numId="7">
    <w:abstractNumId w:val="33"/>
  </w:num>
  <w:num w:numId="8">
    <w:abstractNumId w:val="24"/>
  </w:num>
  <w:num w:numId="9">
    <w:abstractNumId w:val="48"/>
  </w:num>
  <w:num w:numId="10">
    <w:abstractNumId w:val="44"/>
  </w:num>
  <w:num w:numId="11">
    <w:abstractNumId w:val="21"/>
  </w:num>
  <w:num w:numId="12">
    <w:abstractNumId w:val="5"/>
  </w:num>
  <w:num w:numId="13">
    <w:abstractNumId w:val="49"/>
  </w:num>
  <w:num w:numId="14">
    <w:abstractNumId w:val="31"/>
  </w:num>
  <w:num w:numId="15">
    <w:abstractNumId w:val="26"/>
  </w:num>
  <w:num w:numId="16">
    <w:abstractNumId w:val="41"/>
  </w:num>
  <w:num w:numId="17">
    <w:abstractNumId w:val="40"/>
  </w:num>
  <w:num w:numId="18">
    <w:abstractNumId w:val="47"/>
  </w:num>
  <w:num w:numId="19">
    <w:abstractNumId w:val="27"/>
  </w:num>
  <w:num w:numId="20">
    <w:abstractNumId w:val="14"/>
  </w:num>
  <w:num w:numId="21">
    <w:abstractNumId w:val="13"/>
  </w:num>
  <w:num w:numId="22">
    <w:abstractNumId w:val="42"/>
  </w:num>
  <w:num w:numId="23">
    <w:abstractNumId w:val="11"/>
  </w:num>
  <w:num w:numId="24">
    <w:abstractNumId w:val="32"/>
  </w:num>
  <w:num w:numId="25">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8A"/>
    <w:rsid w:val="00001DDF"/>
    <w:rsid w:val="0000322D"/>
    <w:rsid w:val="00007670"/>
    <w:rsid w:val="00010036"/>
    <w:rsid w:val="00010665"/>
    <w:rsid w:val="000121EF"/>
    <w:rsid w:val="00016422"/>
    <w:rsid w:val="0002393A"/>
    <w:rsid w:val="00023FEB"/>
    <w:rsid w:val="00027DB8"/>
    <w:rsid w:val="000307A7"/>
    <w:rsid w:val="00031A96"/>
    <w:rsid w:val="00040BF3"/>
    <w:rsid w:val="0004577F"/>
    <w:rsid w:val="00046C59"/>
    <w:rsid w:val="00051362"/>
    <w:rsid w:val="00051F45"/>
    <w:rsid w:val="00052953"/>
    <w:rsid w:val="0005341A"/>
    <w:rsid w:val="00053F7A"/>
    <w:rsid w:val="00055467"/>
    <w:rsid w:val="00056DEF"/>
    <w:rsid w:val="0006078F"/>
    <w:rsid w:val="0007131C"/>
    <w:rsid w:val="000720BE"/>
    <w:rsid w:val="0007259C"/>
    <w:rsid w:val="0007307C"/>
    <w:rsid w:val="00074573"/>
    <w:rsid w:val="00075346"/>
    <w:rsid w:val="00080202"/>
    <w:rsid w:val="00080DCD"/>
    <w:rsid w:val="00080E22"/>
    <w:rsid w:val="00082573"/>
    <w:rsid w:val="00082A71"/>
    <w:rsid w:val="000840A3"/>
    <w:rsid w:val="00085062"/>
    <w:rsid w:val="00086A5F"/>
    <w:rsid w:val="000911EF"/>
    <w:rsid w:val="0009215D"/>
    <w:rsid w:val="00094DC5"/>
    <w:rsid w:val="000962C5"/>
    <w:rsid w:val="000A02A9"/>
    <w:rsid w:val="000A04AF"/>
    <w:rsid w:val="000A37AC"/>
    <w:rsid w:val="000A385C"/>
    <w:rsid w:val="000A391B"/>
    <w:rsid w:val="000A4317"/>
    <w:rsid w:val="000A559C"/>
    <w:rsid w:val="000B098B"/>
    <w:rsid w:val="000B0EA1"/>
    <w:rsid w:val="000B2CA1"/>
    <w:rsid w:val="000C02DC"/>
    <w:rsid w:val="000C3094"/>
    <w:rsid w:val="000C3F19"/>
    <w:rsid w:val="000C4B52"/>
    <w:rsid w:val="000D09A6"/>
    <w:rsid w:val="000D1F29"/>
    <w:rsid w:val="000D633D"/>
    <w:rsid w:val="000D7F58"/>
    <w:rsid w:val="000E0962"/>
    <w:rsid w:val="000E0CFB"/>
    <w:rsid w:val="000E2637"/>
    <w:rsid w:val="000E342B"/>
    <w:rsid w:val="000E38FB"/>
    <w:rsid w:val="000E5DD2"/>
    <w:rsid w:val="000F2958"/>
    <w:rsid w:val="000F4805"/>
    <w:rsid w:val="000F7239"/>
    <w:rsid w:val="00100276"/>
    <w:rsid w:val="001010FE"/>
    <w:rsid w:val="00104E7F"/>
    <w:rsid w:val="00111722"/>
    <w:rsid w:val="001117D8"/>
    <w:rsid w:val="001137EC"/>
    <w:rsid w:val="001140A5"/>
    <w:rsid w:val="001152F5"/>
    <w:rsid w:val="00115C67"/>
    <w:rsid w:val="00117743"/>
    <w:rsid w:val="00117F5B"/>
    <w:rsid w:val="00120355"/>
    <w:rsid w:val="0012717F"/>
    <w:rsid w:val="0012736D"/>
    <w:rsid w:val="00132658"/>
    <w:rsid w:val="00137EE4"/>
    <w:rsid w:val="00147DED"/>
    <w:rsid w:val="00150DC0"/>
    <w:rsid w:val="0015551E"/>
    <w:rsid w:val="00156CD4"/>
    <w:rsid w:val="00161CC6"/>
    <w:rsid w:val="00164A3E"/>
    <w:rsid w:val="00166FF6"/>
    <w:rsid w:val="0017176D"/>
    <w:rsid w:val="00172C77"/>
    <w:rsid w:val="00176123"/>
    <w:rsid w:val="001807AB"/>
    <w:rsid w:val="00181620"/>
    <w:rsid w:val="00183799"/>
    <w:rsid w:val="001852AF"/>
    <w:rsid w:val="00186BCE"/>
    <w:rsid w:val="00187A9B"/>
    <w:rsid w:val="00192FB3"/>
    <w:rsid w:val="001957AD"/>
    <w:rsid w:val="001A21F0"/>
    <w:rsid w:val="001A2B7F"/>
    <w:rsid w:val="001A31D6"/>
    <w:rsid w:val="001A3AFD"/>
    <w:rsid w:val="001A4368"/>
    <w:rsid w:val="001A496C"/>
    <w:rsid w:val="001A6304"/>
    <w:rsid w:val="001B0B12"/>
    <w:rsid w:val="001B2B6C"/>
    <w:rsid w:val="001B49AD"/>
    <w:rsid w:val="001D01C4"/>
    <w:rsid w:val="001D52B0"/>
    <w:rsid w:val="001D5A18"/>
    <w:rsid w:val="001D7079"/>
    <w:rsid w:val="001D7CA4"/>
    <w:rsid w:val="001E057F"/>
    <w:rsid w:val="001E14EB"/>
    <w:rsid w:val="001E1982"/>
    <w:rsid w:val="001E55C5"/>
    <w:rsid w:val="001E5743"/>
    <w:rsid w:val="001E6A14"/>
    <w:rsid w:val="001F2879"/>
    <w:rsid w:val="001F309A"/>
    <w:rsid w:val="001F59E6"/>
    <w:rsid w:val="001F5C6E"/>
    <w:rsid w:val="001F655F"/>
    <w:rsid w:val="00200A65"/>
    <w:rsid w:val="00202014"/>
    <w:rsid w:val="00206936"/>
    <w:rsid w:val="00206C6F"/>
    <w:rsid w:val="00206FBD"/>
    <w:rsid w:val="00207746"/>
    <w:rsid w:val="00221220"/>
    <w:rsid w:val="00225B95"/>
    <w:rsid w:val="00230031"/>
    <w:rsid w:val="00232146"/>
    <w:rsid w:val="00232384"/>
    <w:rsid w:val="00234F94"/>
    <w:rsid w:val="00235C01"/>
    <w:rsid w:val="00236878"/>
    <w:rsid w:val="00236BB3"/>
    <w:rsid w:val="00243E98"/>
    <w:rsid w:val="00246BE2"/>
    <w:rsid w:val="00246D54"/>
    <w:rsid w:val="00247343"/>
    <w:rsid w:val="00265C56"/>
    <w:rsid w:val="002716CD"/>
    <w:rsid w:val="002726C1"/>
    <w:rsid w:val="002734EA"/>
    <w:rsid w:val="00274D4B"/>
    <w:rsid w:val="002806F5"/>
    <w:rsid w:val="00281577"/>
    <w:rsid w:val="002926BC"/>
    <w:rsid w:val="00293A72"/>
    <w:rsid w:val="00294E00"/>
    <w:rsid w:val="002A0160"/>
    <w:rsid w:val="002A30C3"/>
    <w:rsid w:val="002A4BDF"/>
    <w:rsid w:val="002A5F3B"/>
    <w:rsid w:val="002A6F6A"/>
    <w:rsid w:val="002A7712"/>
    <w:rsid w:val="002B07FE"/>
    <w:rsid w:val="002B2E90"/>
    <w:rsid w:val="002B38F7"/>
    <w:rsid w:val="002B5591"/>
    <w:rsid w:val="002B6AA4"/>
    <w:rsid w:val="002C040D"/>
    <w:rsid w:val="002C1FE9"/>
    <w:rsid w:val="002C4C51"/>
    <w:rsid w:val="002D0088"/>
    <w:rsid w:val="002D247F"/>
    <w:rsid w:val="002D3A57"/>
    <w:rsid w:val="002D7D05"/>
    <w:rsid w:val="002E20C8"/>
    <w:rsid w:val="002E221D"/>
    <w:rsid w:val="002E3217"/>
    <w:rsid w:val="002E4290"/>
    <w:rsid w:val="002E4E54"/>
    <w:rsid w:val="002E5133"/>
    <w:rsid w:val="002E5B94"/>
    <w:rsid w:val="002E66A6"/>
    <w:rsid w:val="002F0DB1"/>
    <w:rsid w:val="002F2885"/>
    <w:rsid w:val="002F3021"/>
    <w:rsid w:val="002F32D0"/>
    <w:rsid w:val="002F3CF1"/>
    <w:rsid w:val="002F45A1"/>
    <w:rsid w:val="003037F9"/>
    <w:rsid w:val="00304143"/>
    <w:rsid w:val="0030583E"/>
    <w:rsid w:val="00307FE1"/>
    <w:rsid w:val="00310D41"/>
    <w:rsid w:val="003164BA"/>
    <w:rsid w:val="00317F91"/>
    <w:rsid w:val="003223FE"/>
    <w:rsid w:val="003258E6"/>
    <w:rsid w:val="00330FDC"/>
    <w:rsid w:val="00332480"/>
    <w:rsid w:val="00340D48"/>
    <w:rsid w:val="00342283"/>
    <w:rsid w:val="00343A87"/>
    <w:rsid w:val="00344A36"/>
    <w:rsid w:val="003456F4"/>
    <w:rsid w:val="003477B6"/>
    <w:rsid w:val="00347FB6"/>
    <w:rsid w:val="003504FD"/>
    <w:rsid w:val="00350881"/>
    <w:rsid w:val="00357D55"/>
    <w:rsid w:val="00361B71"/>
    <w:rsid w:val="00363513"/>
    <w:rsid w:val="003657E5"/>
    <w:rsid w:val="0036589C"/>
    <w:rsid w:val="0036799D"/>
    <w:rsid w:val="00371312"/>
    <w:rsid w:val="00371DC7"/>
    <w:rsid w:val="003765C6"/>
    <w:rsid w:val="00376BF0"/>
    <w:rsid w:val="00377B21"/>
    <w:rsid w:val="003812ED"/>
    <w:rsid w:val="00382BE1"/>
    <w:rsid w:val="003871A8"/>
    <w:rsid w:val="00390999"/>
    <w:rsid w:val="00390CE3"/>
    <w:rsid w:val="0039437C"/>
    <w:rsid w:val="00394876"/>
    <w:rsid w:val="00394AAF"/>
    <w:rsid w:val="00394CE5"/>
    <w:rsid w:val="003A134B"/>
    <w:rsid w:val="003A5D51"/>
    <w:rsid w:val="003A6341"/>
    <w:rsid w:val="003A7D5F"/>
    <w:rsid w:val="003B06D8"/>
    <w:rsid w:val="003B173F"/>
    <w:rsid w:val="003B41E9"/>
    <w:rsid w:val="003B4E88"/>
    <w:rsid w:val="003B67FD"/>
    <w:rsid w:val="003B6A61"/>
    <w:rsid w:val="003C37B9"/>
    <w:rsid w:val="003C47BF"/>
    <w:rsid w:val="003C539D"/>
    <w:rsid w:val="003C5538"/>
    <w:rsid w:val="003C655C"/>
    <w:rsid w:val="003D42C0"/>
    <w:rsid w:val="003D5B29"/>
    <w:rsid w:val="003D7818"/>
    <w:rsid w:val="003E2445"/>
    <w:rsid w:val="003E2F3F"/>
    <w:rsid w:val="003E3BB2"/>
    <w:rsid w:val="003F51C8"/>
    <w:rsid w:val="003F5B58"/>
    <w:rsid w:val="003F6A93"/>
    <w:rsid w:val="004011BC"/>
    <w:rsid w:val="0040222A"/>
    <w:rsid w:val="004047BC"/>
    <w:rsid w:val="004047DD"/>
    <w:rsid w:val="0040541F"/>
    <w:rsid w:val="0040575B"/>
    <w:rsid w:val="00406497"/>
    <w:rsid w:val="004100F7"/>
    <w:rsid w:val="00414CB3"/>
    <w:rsid w:val="0041563D"/>
    <w:rsid w:val="00415FFC"/>
    <w:rsid w:val="00420CF5"/>
    <w:rsid w:val="00422874"/>
    <w:rsid w:val="00426E25"/>
    <w:rsid w:val="00427D9C"/>
    <w:rsid w:val="00427E7E"/>
    <w:rsid w:val="00431533"/>
    <w:rsid w:val="004433AE"/>
    <w:rsid w:val="00443B6E"/>
    <w:rsid w:val="004521CB"/>
    <w:rsid w:val="0045420A"/>
    <w:rsid w:val="004554D4"/>
    <w:rsid w:val="00456DF3"/>
    <w:rsid w:val="00461744"/>
    <w:rsid w:val="00465F21"/>
    <w:rsid w:val="00466185"/>
    <w:rsid w:val="004668A7"/>
    <w:rsid w:val="00466D96"/>
    <w:rsid w:val="00467747"/>
    <w:rsid w:val="00473C98"/>
    <w:rsid w:val="00474965"/>
    <w:rsid w:val="00482DF8"/>
    <w:rsid w:val="00483A1A"/>
    <w:rsid w:val="004864DE"/>
    <w:rsid w:val="00494BE5"/>
    <w:rsid w:val="00494CBD"/>
    <w:rsid w:val="004A0EBA"/>
    <w:rsid w:val="004A2538"/>
    <w:rsid w:val="004B0C15"/>
    <w:rsid w:val="004B35EA"/>
    <w:rsid w:val="004B3704"/>
    <w:rsid w:val="004B4FC2"/>
    <w:rsid w:val="004B69E4"/>
    <w:rsid w:val="004B7373"/>
    <w:rsid w:val="004C2BF4"/>
    <w:rsid w:val="004C349F"/>
    <w:rsid w:val="004C5730"/>
    <w:rsid w:val="004C6C39"/>
    <w:rsid w:val="004D075F"/>
    <w:rsid w:val="004D122D"/>
    <w:rsid w:val="004D1B76"/>
    <w:rsid w:val="004D1EDC"/>
    <w:rsid w:val="004D344E"/>
    <w:rsid w:val="004D5B3B"/>
    <w:rsid w:val="004E019E"/>
    <w:rsid w:val="004E06EC"/>
    <w:rsid w:val="004E2CB7"/>
    <w:rsid w:val="004F016A"/>
    <w:rsid w:val="004F2206"/>
    <w:rsid w:val="004F2BB0"/>
    <w:rsid w:val="004F37B4"/>
    <w:rsid w:val="004F3DD5"/>
    <w:rsid w:val="005009CD"/>
    <w:rsid w:val="00500F94"/>
    <w:rsid w:val="00502FB3"/>
    <w:rsid w:val="00503DE9"/>
    <w:rsid w:val="0050530C"/>
    <w:rsid w:val="00505DEA"/>
    <w:rsid w:val="00507782"/>
    <w:rsid w:val="00510A26"/>
    <w:rsid w:val="00512A04"/>
    <w:rsid w:val="00514003"/>
    <w:rsid w:val="00517D5C"/>
    <w:rsid w:val="005249F5"/>
    <w:rsid w:val="00525833"/>
    <w:rsid w:val="005260F7"/>
    <w:rsid w:val="00526280"/>
    <w:rsid w:val="00527E22"/>
    <w:rsid w:val="005350CF"/>
    <w:rsid w:val="00543BD1"/>
    <w:rsid w:val="0054507C"/>
    <w:rsid w:val="00546D7E"/>
    <w:rsid w:val="0055129B"/>
    <w:rsid w:val="005512B0"/>
    <w:rsid w:val="00556113"/>
    <w:rsid w:val="00561358"/>
    <w:rsid w:val="00564C12"/>
    <w:rsid w:val="005654B8"/>
    <w:rsid w:val="0057377F"/>
    <w:rsid w:val="005762CC"/>
    <w:rsid w:val="00580944"/>
    <w:rsid w:val="00582D3D"/>
    <w:rsid w:val="0058562E"/>
    <w:rsid w:val="00585B82"/>
    <w:rsid w:val="00595386"/>
    <w:rsid w:val="005A1AE6"/>
    <w:rsid w:val="005A2BE3"/>
    <w:rsid w:val="005A3621"/>
    <w:rsid w:val="005A4AC0"/>
    <w:rsid w:val="005A5FDF"/>
    <w:rsid w:val="005B0FB7"/>
    <w:rsid w:val="005B122A"/>
    <w:rsid w:val="005B5AC2"/>
    <w:rsid w:val="005C0978"/>
    <w:rsid w:val="005C1AD4"/>
    <w:rsid w:val="005C2833"/>
    <w:rsid w:val="005C6995"/>
    <w:rsid w:val="005D0288"/>
    <w:rsid w:val="005D3449"/>
    <w:rsid w:val="005D3964"/>
    <w:rsid w:val="005D57AC"/>
    <w:rsid w:val="005D6D0C"/>
    <w:rsid w:val="005E144D"/>
    <w:rsid w:val="005E1500"/>
    <w:rsid w:val="005E3A43"/>
    <w:rsid w:val="005E51A4"/>
    <w:rsid w:val="005E6D45"/>
    <w:rsid w:val="005F37EB"/>
    <w:rsid w:val="005F3EF0"/>
    <w:rsid w:val="005F416F"/>
    <w:rsid w:val="005F77C7"/>
    <w:rsid w:val="0060030B"/>
    <w:rsid w:val="006036FE"/>
    <w:rsid w:val="00603D66"/>
    <w:rsid w:val="006040C0"/>
    <w:rsid w:val="00607BF2"/>
    <w:rsid w:val="006145BB"/>
    <w:rsid w:val="00620675"/>
    <w:rsid w:val="00622910"/>
    <w:rsid w:val="00625FEE"/>
    <w:rsid w:val="0063687C"/>
    <w:rsid w:val="00642995"/>
    <w:rsid w:val="006433C3"/>
    <w:rsid w:val="00646FEB"/>
    <w:rsid w:val="00650F5B"/>
    <w:rsid w:val="00652603"/>
    <w:rsid w:val="00652758"/>
    <w:rsid w:val="00652DC0"/>
    <w:rsid w:val="00660584"/>
    <w:rsid w:val="0066370F"/>
    <w:rsid w:val="00666EF5"/>
    <w:rsid w:val="006670D7"/>
    <w:rsid w:val="006719EA"/>
    <w:rsid w:val="00671F13"/>
    <w:rsid w:val="0067400A"/>
    <w:rsid w:val="006747E0"/>
    <w:rsid w:val="00675192"/>
    <w:rsid w:val="00677F3C"/>
    <w:rsid w:val="00681099"/>
    <w:rsid w:val="006835EC"/>
    <w:rsid w:val="006847AD"/>
    <w:rsid w:val="00687C6C"/>
    <w:rsid w:val="00690862"/>
    <w:rsid w:val="00690A7C"/>
    <w:rsid w:val="00690B7D"/>
    <w:rsid w:val="0069114B"/>
    <w:rsid w:val="006A2CC9"/>
    <w:rsid w:val="006A3B8E"/>
    <w:rsid w:val="006A4BAA"/>
    <w:rsid w:val="006A554C"/>
    <w:rsid w:val="006A613D"/>
    <w:rsid w:val="006A756A"/>
    <w:rsid w:val="006B5721"/>
    <w:rsid w:val="006B58B7"/>
    <w:rsid w:val="006C396A"/>
    <w:rsid w:val="006D1ADA"/>
    <w:rsid w:val="006D1FFB"/>
    <w:rsid w:val="006D39A4"/>
    <w:rsid w:val="006D66F7"/>
    <w:rsid w:val="006D6723"/>
    <w:rsid w:val="006E0D81"/>
    <w:rsid w:val="006E252E"/>
    <w:rsid w:val="006E3B5D"/>
    <w:rsid w:val="006E5E05"/>
    <w:rsid w:val="006E7316"/>
    <w:rsid w:val="006F3AE1"/>
    <w:rsid w:val="006F45DA"/>
    <w:rsid w:val="00702D61"/>
    <w:rsid w:val="00705C9D"/>
    <w:rsid w:val="00705F13"/>
    <w:rsid w:val="00712027"/>
    <w:rsid w:val="00714F1D"/>
    <w:rsid w:val="00715225"/>
    <w:rsid w:val="00717459"/>
    <w:rsid w:val="00720CC6"/>
    <w:rsid w:val="0072244B"/>
    <w:rsid w:val="00722DDB"/>
    <w:rsid w:val="00724728"/>
    <w:rsid w:val="00724F98"/>
    <w:rsid w:val="007260A5"/>
    <w:rsid w:val="00730B9B"/>
    <w:rsid w:val="0073182E"/>
    <w:rsid w:val="007332FF"/>
    <w:rsid w:val="0073520D"/>
    <w:rsid w:val="007372B0"/>
    <w:rsid w:val="0073770C"/>
    <w:rsid w:val="007408F5"/>
    <w:rsid w:val="00741EAE"/>
    <w:rsid w:val="00746770"/>
    <w:rsid w:val="0075413F"/>
    <w:rsid w:val="00755248"/>
    <w:rsid w:val="00756BA1"/>
    <w:rsid w:val="0076190B"/>
    <w:rsid w:val="0076355D"/>
    <w:rsid w:val="00763A2D"/>
    <w:rsid w:val="00765899"/>
    <w:rsid w:val="00770C11"/>
    <w:rsid w:val="00773747"/>
    <w:rsid w:val="007761D8"/>
    <w:rsid w:val="00777795"/>
    <w:rsid w:val="007808E2"/>
    <w:rsid w:val="007817EB"/>
    <w:rsid w:val="00783A57"/>
    <w:rsid w:val="00784C92"/>
    <w:rsid w:val="007859CD"/>
    <w:rsid w:val="007907E4"/>
    <w:rsid w:val="00796461"/>
    <w:rsid w:val="007A6877"/>
    <w:rsid w:val="007A6A4F"/>
    <w:rsid w:val="007A6EE4"/>
    <w:rsid w:val="007B038C"/>
    <w:rsid w:val="007B03F5"/>
    <w:rsid w:val="007B45A0"/>
    <w:rsid w:val="007B59D3"/>
    <w:rsid w:val="007B5C09"/>
    <w:rsid w:val="007B5DA2"/>
    <w:rsid w:val="007C0966"/>
    <w:rsid w:val="007C19E7"/>
    <w:rsid w:val="007C48C6"/>
    <w:rsid w:val="007C56D5"/>
    <w:rsid w:val="007C5CFD"/>
    <w:rsid w:val="007C6D4F"/>
    <w:rsid w:val="007C6D9F"/>
    <w:rsid w:val="007D14B0"/>
    <w:rsid w:val="007D2F5B"/>
    <w:rsid w:val="007D4893"/>
    <w:rsid w:val="007D655B"/>
    <w:rsid w:val="007D6F62"/>
    <w:rsid w:val="007D7697"/>
    <w:rsid w:val="007E70CF"/>
    <w:rsid w:val="007E74A4"/>
    <w:rsid w:val="007F263F"/>
    <w:rsid w:val="007F46EA"/>
    <w:rsid w:val="007F5579"/>
    <w:rsid w:val="007F65DE"/>
    <w:rsid w:val="008002E8"/>
    <w:rsid w:val="0080766E"/>
    <w:rsid w:val="008105BE"/>
    <w:rsid w:val="00811169"/>
    <w:rsid w:val="00811F07"/>
    <w:rsid w:val="0081200D"/>
    <w:rsid w:val="00815297"/>
    <w:rsid w:val="00817BA1"/>
    <w:rsid w:val="00823022"/>
    <w:rsid w:val="0082634E"/>
    <w:rsid w:val="00826896"/>
    <w:rsid w:val="008313C4"/>
    <w:rsid w:val="00833AB5"/>
    <w:rsid w:val="00835434"/>
    <w:rsid w:val="008358C0"/>
    <w:rsid w:val="00836B58"/>
    <w:rsid w:val="00840471"/>
    <w:rsid w:val="00842838"/>
    <w:rsid w:val="00844DEB"/>
    <w:rsid w:val="00853AB5"/>
    <w:rsid w:val="00854EC1"/>
    <w:rsid w:val="0085797F"/>
    <w:rsid w:val="00860804"/>
    <w:rsid w:val="00861DC3"/>
    <w:rsid w:val="00865F23"/>
    <w:rsid w:val="00867019"/>
    <w:rsid w:val="00871802"/>
    <w:rsid w:val="00871E62"/>
    <w:rsid w:val="008735A9"/>
    <w:rsid w:val="00877D20"/>
    <w:rsid w:val="00881C48"/>
    <w:rsid w:val="00885590"/>
    <w:rsid w:val="00885B80"/>
    <w:rsid w:val="00885C30"/>
    <w:rsid w:val="00885E9B"/>
    <w:rsid w:val="00886C9D"/>
    <w:rsid w:val="00887C7B"/>
    <w:rsid w:val="00893C96"/>
    <w:rsid w:val="0089500A"/>
    <w:rsid w:val="00897C94"/>
    <w:rsid w:val="008A2817"/>
    <w:rsid w:val="008A51A3"/>
    <w:rsid w:val="008A7C12"/>
    <w:rsid w:val="008B03CE"/>
    <w:rsid w:val="008B529E"/>
    <w:rsid w:val="008B76C7"/>
    <w:rsid w:val="008B7C3D"/>
    <w:rsid w:val="008C17FB"/>
    <w:rsid w:val="008C6D17"/>
    <w:rsid w:val="008D08DA"/>
    <w:rsid w:val="008D1B00"/>
    <w:rsid w:val="008D3A8D"/>
    <w:rsid w:val="008D57B8"/>
    <w:rsid w:val="008E0345"/>
    <w:rsid w:val="008E03FC"/>
    <w:rsid w:val="008E21A5"/>
    <w:rsid w:val="008E510B"/>
    <w:rsid w:val="008F4EF0"/>
    <w:rsid w:val="008F6BE8"/>
    <w:rsid w:val="00902B13"/>
    <w:rsid w:val="00905143"/>
    <w:rsid w:val="00911941"/>
    <w:rsid w:val="009138A0"/>
    <w:rsid w:val="00920693"/>
    <w:rsid w:val="00922A17"/>
    <w:rsid w:val="009250AD"/>
    <w:rsid w:val="00925F0F"/>
    <w:rsid w:val="00930689"/>
    <w:rsid w:val="00930C91"/>
    <w:rsid w:val="00932433"/>
    <w:rsid w:val="00932F6B"/>
    <w:rsid w:val="009362D9"/>
    <w:rsid w:val="009436FF"/>
    <w:rsid w:val="0094483E"/>
    <w:rsid w:val="00945646"/>
    <w:rsid w:val="009460A3"/>
    <w:rsid w:val="009468BC"/>
    <w:rsid w:val="00947B49"/>
    <w:rsid w:val="00953872"/>
    <w:rsid w:val="00960391"/>
    <w:rsid w:val="009616DF"/>
    <w:rsid w:val="00964B22"/>
    <w:rsid w:val="00965294"/>
    <w:rsid w:val="0096542F"/>
    <w:rsid w:val="00967FA7"/>
    <w:rsid w:val="00971645"/>
    <w:rsid w:val="00971BE8"/>
    <w:rsid w:val="00971E7C"/>
    <w:rsid w:val="00972A2A"/>
    <w:rsid w:val="00976F05"/>
    <w:rsid w:val="00977919"/>
    <w:rsid w:val="00983000"/>
    <w:rsid w:val="009870FA"/>
    <w:rsid w:val="00991207"/>
    <w:rsid w:val="009921C3"/>
    <w:rsid w:val="0099551D"/>
    <w:rsid w:val="00996C51"/>
    <w:rsid w:val="009A3334"/>
    <w:rsid w:val="009A5897"/>
    <w:rsid w:val="009A5F24"/>
    <w:rsid w:val="009B0B3E"/>
    <w:rsid w:val="009B1913"/>
    <w:rsid w:val="009B35FA"/>
    <w:rsid w:val="009B4F16"/>
    <w:rsid w:val="009B5874"/>
    <w:rsid w:val="009B6657"/>
    <w:rsid w:val="009B7C35"/>
    <w:rsid w:val="009C198E"/>
    <w:rsid w:val="009C21F1"/>
    <w:rsid w:val="009D0EB5"/>
    <w:rsid w:val="009D14F9"/>
    <w:rsid w:val="009D2B74"/>
    <w:rsid w:val="009D3ADF"/>
    <w:rsid w:val="009D63FF"/>
    <w:rsid w:val="009E175D"/>
    <w:rsid w:val="009E3CC2"/>
    <w:rsid w:val="009E6486"/>
    <w:rsid w:val="009F06BD"/>
    <w:rsid w:val="009F2A4D"/>
    <w:rsid w:val="009F3302"/>
    <w:rsid w:val="00A00828"/>
    <w:rsid w:val="00A03290"/>
    <w:rsid w:val="00A07490"/>
    <w:rsid w:val="00A10655"/>
    <w:rsid w:val="00A10CF6"/>
    <w:rsid w:val="00A1197C"/>
    <w:rsid w:val="00A12175"/>
    <w:rsid w:val="00A12B64"/>
    <w:rsid w:val="00A22C38"/>
    <w:rsid w:val="00A2449B"/>
    <w:rsid w:val="00A24C85"/>
    <w:rsid w:val="00A25193"/>
    <w:rsid w:val="00A26E80"/>
    <w:rsid w:val="00A27CE7"/>
    <w:rsid w:val="00A31AE8"/>
    <w:rsid w:val="00A3739D"/>
    <w:rsid w:val="00A37DDA"/>
    <w:rsid w:val="00A37ED8"/>
    <w:rsid w:val="00A41D05"/>
    <w:rsid w:val="00A45BF7"/>
    <w:rsid w:val="00A47774"/>
    <w:rsid w:val="00A53004"/>
    <w:rsid w:val="00A56988"/>
    <w:rsid w:val="00A601ED"/>
    <w:rsid w:val="00A6128E"/>
    <w:rsid w:val="00A71E1C"/>
    <w:rsid w:val="00A7652C"/>
    <w:rsid w:val="00A81629"/>
    <w:rsid w:val="00A822E4"/>
    <w:rsid w:val="00A8292B"/>
    <w:rsid w:val="00A84B4A"/>
    <w:rsid w:val="00A925EC"/>
    <w:rsid w:val="00A929AA"/>
    <w:rsid w:val="00A92B6B"/>
    <w:rsid w:val="00A950FB"/>
    <w:rsid w:val="00A955A9"/>
    <w:rsid w:val="00A964C6"/>
    <w:rsid w:val="00AA541E"/>
    <w:rsid w:val="00AA70FF"/>
    <w:rsid w:val="00AB26A6"/>
    <w:rsid w:val="00AC48BE"/>
    <w:rsid w:val="00AC5ECB"/>
    <w:rsid w:val="00AD0437"/>
    <w:rsid w:val="00AD0DA4"/>
    <w:rsid w:val="00AD378E"/>
    <w:rsid w:val="00AD4169"/>
    <w:rsid w:val="00AD44B6"/>
    <w:rsid w:val="00AE25C6"/>
    <w:rsid w:val="00AE2B07"/>
    <w:rsid w:val="00AE306C"/>
    <w:rsid w:val="00AE36A8"/>
    <w:rsid w:val="00AE44BB"/>
    <w:rsid w:val="00AF28C1"/>
    <w:rsid w:val="00AF5F76"/>
    <w:rsid w:val="00B024D2"/>
    <w:rsid w:val="00B02EF1"/>
    <w:rsid w:val="00B07C97"/>
    <w:rsid w:val="00B07EA1"/>
    <w:rsid w:val="00B11C67"/>
    <w:rsid w:val="00B15754"/>
    <w:rsid w:val="00B15A27"/>
    <w:rsid w:val="00B2046E"/>
    <w:rsid w:val="00B20E8B"/>
    <w:rsid w:val="00B2225D"/>
    <w:rsid w:val="00B257E1"/>
    <w:rsid w:val="00B2599A"/>
    <w:rsid w:val="00B25AA2"/>
    <w:rsid w:val="00B27AC4"/>
    <w:rsid w:val="00B30DC1"/>
    <w:rsid w:val="00B343CC"/>
    <w:rsid w:val="00B356DA"/>
    <w:rsid w:val="00B43C75"/>
    <w:rsid w:val="00B47ABC"/>
    <w:rsid w:val="00B50491"/>
    <w:rsid w:val="00B506DB"/>
    <w:rsid w:val="00B5084A"/>
    <w:rsid w:val="00B53838"/>
    <w:rsid w:val="00B606A1"/>
    <w:rsid w:val="00B614F7"/>
    <w:rsid w:val="00B61B26"/>
    <w:rsid w:val="00B62120"/>
    <w:rsid w:val="00B675B2"/>
    <w:rsid w:val="00B67E17"/>
    <w:rsid w:val="00B67E93"/>
    <w:rsid w:val="00B7254B"/>
    <w:rsid w:val="00B76918"/>
    <w:rsid w:val="00B81261"/>
    <w:rsid w:val="00B81324"/>
    <w:rsid w:val="00B8223E"/>
    <w:rsid w:val="00B82BCD"/>
    <w:rsid w:val="00B832AE"/>
    <w:rsid w:val="00B83B6E"/>
    <w:rsid w:val="00B83E5C"/>
    <w:rsid w:val="00B8455D"/>
    <w:rsid w:val="00B8518D"/>
    <w:rsid w:val="00B86678"/>
    <w:rsid w:val="00B92711"/>
    <w:rsid w:val="00B92F9B"/>
    <w:rsid w:val="00B941B3"/>
    <w:rsid w:val="00B96513"/>
    <w:rsid w:val="00BA17A3"/>
    <w:rsid w:val="00BA1D47"/>
    <w:rsid w:val="00BA3170"/>
    <w:rsid w:val="00BA3B28"/>
    <w:rsid w:val="00BA66F0"/>
    <w:rsid w:val="00BB1985"/>
    <w:rsid w:val="00BB21CE"/>
    <w:rsid w:val="00BB2239"/>
    <w:rsid w:val="00BB2A04"/>
    <w:rsid w:val="00BB2AE7"/>
    <w:rsid w:val="00BB4B18"/>
    <w:rsid w:val="00BB6464"/>
    <w:rsid w:val="00BC1BB8"/>
    <w:rsid w:val="00BC2249"/>
    <w:rsid w:val="00BD7FE1"/>
    <w:rsid w:val="00BE0206"/>
    <w:rsid w:val="00BE355D"/>
    <w:rsid w:val="00BE37CA"/>
    <w:rsid w:val="00BE47D3"/>
    <w:rsid w:val="00BE6144"/>
    <w:rsid w:val="00BE635A"/>
    <w:rsid w:val="00BF00C8"/>
    <w:rsid w:val="00BF12B3"/>
    <w:rsid w:val="00BF17E9"/>
    <w:rsid w:val="00BF2ABB"/>
    <w:rsid w:val="00BF5099"/>
    <w:rsid w:val="00BF5345"/>
    <w:rsid w:val="00C06A38"/>
    <w:rsid w:val="00C07303"/>
    <w:rsid w:val="00C10F10"/>
    <w:rsid w:val="00C13641"/>
    <w:rsid w:val="00C15D4D"/>
    <w:rsid w:val="00C175DC"/>
    <w:rsid w:val="00C27D66"/>
    <w:rsid w:val="00C30171"/>
    <w:rsid w:val="00C309D8"/>
    <w:rsid w:val="00C354A5"/>
    <w:rsid w:val="00C37094"/>
    <w:rsid w:val="00C41643"/>
    <w:rsid w:val="00C43519"/>
    <w:rsid w:val="00C50910"/>
    <w:rsid w:val="00C51537"/>
    <w:rsid w:val="00C52BC3"/>
    <w:rsid w:val="00C56357"/>
    <w:rsid w:val="00C61AFA"/>
    <w:rsid w:val="00C61D64"/>
    <w:rsid w:val="00C62099"/>
    <w:rsid w:val="00C62746"/>
    <w:rsid w:val="00C64EA3"/>
    <w:rsid w:val="00C67BAF"/>
    <w:rsid w:val="00C72867"/>
    <w:rsid w:val="00C743B7"/>
    <w:rsid w:val="00C75E81"/>
    <w:rsid w:val="00C75F52"/>
    <w:rsid w:val="00C76842"/>
    <w:rsid w:val="00C800F1"/>
    <w:rsid w:val="00C80906"/>
    <w:rsid w:val="00C8474D"/>
    <w:rsid w:val="00C84B88"/>
    <w:rsid w:val="00C854EB"/>
    <w:rsid w:val="00C86533"/>
    <w:rsid w:val="00C86609"/>
    <w:rsid w:val="00C92B4C"/>
    <w:rsid w:val="00C954F6"/>
    <w:rsid w:val="00CA6BC5"/>
    <w:rsid w:val="00CB2242"/>
    <w:rsid w:val="00CB6A67"/>
    <w:rsid w:val="00CC3375"/>
    <w:rsid w:val="00CC61CD"/>
    <w:rsid w:val="00CD5011"/>
    <w:rsid w:val="00CD60DF"/>
    <w:rsid w:val="00CE118A"/>
    <w:rsid w:val="00CE328C"/>
    <w:rsid w:val="00CE640F"/>
    <w:rsid w:val="00CE75D0"/>
    <w:rsid w:val="00CE76BC"/>
    <w:rsid w:val="00CF0486"/>
    <w:rsid w:val="00CF540E"/>
    <w:rsid w:val="00CF7DD5"/>
    <w:rsid w:val="00D02F07"/>
    <w:rsid w:val="00D1724F"/>
    <w:rsid w:val="00D2268B"/>
    <w:rsid w:val="00D23346"/>
    <w:rsid w:val="00D241E7"/>
    <w:rsid w:val="00D27EBE"/>
    <w:rsid w:val="00D31EA0"/>
    <w:rsid w:val="00D33B87"/>
    <w:rsid w:val="00D36A49"/>
    <w:rsid w:val="00D36DBF"/>
    <w:rsid w:val="00D46E80"/>
    <w:rsid w:val="00D47946"/>
    <w:rsid w:val="00D517C6"/>
    <w:rsid w:val="00D52095"/>
    <w:rsid w:val="00D53E4A"/>
    <w:rsid w:val="00D54B59"/>
    <w:rsid w:val="00D54EF5"/>
    <w:rsid w:val="00D57329"/>
    <w:rsid w:val="00D609B3"/>
    <w:rsid w:val="00D60C11"/>
    <w:rsid w:val="00D63B70"/>
    <w:rsid w:val="00D64806"/>
    <w:rsid w:val="00D71D84"/>
    <w:rsid w:val="00D72464"/>
    <w:rsid w:val="00D768EB"/>
    <w:rsid w:val="00D82D1E"/>
    <w:rsid w:val="00D832D9"/>
    <w:rsid w:val="00D90F00"/>
    <w:rsid w:val="00D91B37"/>
    <w:rsid w:val="00D94908"/>
    <w:rsid w:val="00D94F6B"/>
    <w:rsid w:val="00D975C0"/>
    <w:rsid w:val="00DA5285"/>
    <w:rsid w:val="00DA7A71"/>
    <w:rsid w:val="00DB191D"/>
    <w:rsid w:val="00DB4F91"/>
    <w:rsid w:val="00DB5BBC"/>
    <w:rsid w:val="00DC1EF7"/>
    <w:rsid w:val="00DC1F0F"/>
    <w:rsid w:val="00DC3117"/>
    <w:rsid w:val="00DC5DD9"/>
    <w:rsid w:val="00DC6D2D"/>
    <w:rsid w:val="00DD3231"/>
    <w:rsid w:val="00DD64C2"/>
    <w:rsid w:val="00DE0789"/>
    <w:rsid w:val="00DE2B73"/>
    <w:rsid w:val="00DE33B5"/>
    <w:rsid w:val="00DE5656"/>
    <w:rsid w:val="00DE5E18"/>
    <w:rsid w:val="00DE6E01"/>
    <w:rsid w:val="00DF0487"/>
    <w:rsid w:val="00DF1C5B"/>
    <w:rsid w:val="00DF47C4"/>
    <w:rsid w:val="00DF5EA4"/>
    <w:rsid w:val="00E02681"/>
    <w:rsid w:val="00E02792"/>
    <w:rsid w:val="00E034D8"/>
    <w:rsid w:val="00E04CC0"/>
    <w:rsid w:val="00E13F2A"/>
    <w:rsid w:val="00E15816"/>
    <w:rsid w:val="00E160D5"/>
    <w:rsid w:val="00E239FF"/>
    <w:rsid w:val="00E27D7B"/>
    <w:rsid w:val="00E30556"/>
    <w:rsid w:val="00E30651"/>
    <w:rsid w:val="00E30981"/>
    <w:rsid w:val="00E32C7B"/>
    <w:rsid w:val="00E32E2A"/>
    <w:rsid w:val="00E33136"/>
    <w:rsid w:val="00E34D7C"/>
    <w:rsid w:val="00E36C7E"/>
    <w:rsid w:val="00E3723D"/>
    <w:rsid w:val="00E43378"/>
    <w:rsid w:val="00E44C89"/>
    <w:rsid w:val="00E45BEF"/>
    <w:rsid w:val="00E470F6"/>
    <w:rsid w:val="00E477AB"/>
    <w:rsid w:val="00E5267A"/>
    <w:rsid w:val="00E55298"/>
    <w:rsid w:val="00E617E9"/>
    <w:rsid w:val="00E61BA2"/>
    <w:rsid w:val="00E63864"/>
    <w:rsid w:val="00E6403F"/>
    <w:rsid w:val="00E64725"/>
    <w:rsid w:val="00E73F23"/>
    <w:rsid w:val="00E75449"/>
    <w:rsid w:val="00E76DAC"/>
    <w:rsid w:val="00E770C4"/>
    <w:rsid w:val="00E82F70"/>
    <w:rsid w:val="00E84488"/>
    <w:rsid w:val="00E84C5A"/>
    <w:rsid w:val="00E861DB"/>
    <w:rsid w:val="00E93406"/>
    <w:rsid w:val="00E95285"/>
    <w:rsid w:val="00E9559B"/>
    <w:rsid w:val="00E956C5"/>
    <w:rsid w:val="00E9579A"/>
    <w:rsid w:val="00E95C39"/>
    <w:rsid w:val="00E9773A"/>
    <w:rsid w:val="00EA2C39"/>
    <w:rsid w:val="00EA4057"/>
    <w:rsid w:val="00EA6F95"/>
    <w:rsid w:val="00EB0A3C"/>
    <w:rsid w:val="00EB0A96"/>
    <w:rsid w:val="00EB1D74"/>
    <w:rsid w:val="00EB1E2F"/>
    <w:rsid w:val="00EB5E07"/>
    <w:rsid w:val="00EB6990"/>
    <w:rsid w:val="00EB77F9"/>
    <w:rsid w:val="00EC0583"/>
    <w:rsid w:val="00EC34F1"/>
    <w:rsid w:val="00EC5769"/>
    <w:rsid w:val="00EC6FA2"/>
    <w:rsid w:val="00EC7D00"/>
    <w:rsid w:val="00ED0304"/>
    <w:rsid w:val="00ED087C"/>
    <w:rsid w:val="00EE3323"/>
    <w:rsid w:val="00EE38FA"/>
    <w:rsid w:val="00EE3E2C"/>
    <w:rsid w:val="00EE5518"/>
    <w:rsid w:val="00EE5D23"/>
    <w:rsid w:val="00EE750D"/>
    <w:rsid w:val="00EF08B3"/>
    <w:rsid w:val="00EF3CA4"/>
    <w:rsid w:val="00EF5E1F"/>
    <w:rsid w:val="00EF7859"/>
    <w:rsid w:val="00F014DA"/>
    <w:rsid w:val="00F01BE6"/>
    <w:rsid w:val="00F02591"/>
    <w:rsid w:val="00F14273"/>
    <w:rsid w:val="00F16749"/>
    <w:rsid w:val="00F24F21"/>
    <w:rsid w:val="00F30056"/>
    <w:rsid w:val="00F330B2"/>
    <w:rsid w:val="00F333B7"/>
    <w:rsid w:val="00F344B0"/>
    <w:rsid w:val="00F347B4"/>
    <w:rsid w:val="00F350B5"/>
    <w:rsid w:val="00F5696E"/>
    <w:rsid w:val="00F60EFF"/>
    <w:rsid w:val="00F67D2D"/>
    <w:rsid w:val="00F71A24"/>
    <w:rsid w:val="00F7427C"/>
    <w:rsid w:val="00F831F7"/>
    <w:rsid w:val="00F8418D"/>
    <w:rsid w:val="00F84EAE"/>
    <w:rsid w:val="00F860CC"/>
    <w:rsid w:val="00F87286"/>
    <w:rsid w:val="00F87F7E"/>
    <w:rsid w:val="00F90858"/>
    <w:rsid w:val="00F92EDA"/>
    <w:rsid w:val="00F94398"/>
    <w:rsid w:val="00FA0D23"/>
    <w:rsid w:val="00FA4629"/>
    <w:rsid w:val="00FA7C2E"/>
    <w:rsid w:val="00FB0845"/>
    <w:rsid w:val="00FB2B56"/>
    <w:rsid w:val="00FB4E3A"/>
    <w:rsid w:val="00FB7BCD"/>
    <w:rsid w:val="00FC12BF"/>
    <w:rsid w:val="00FC1A7C"/>
    <w:rsid w:val="00FC2C60"/>
    <w:rsid w:val="00FC5F89"/>
    <w:rsid w:val="00FC64AB"/>
    <w:rsid w:val="00FC6F1D"/>
    <w:rsid w:val="00FD2F5B"/>
    <w:rsid w:val="00FD3E6F"/>
    <w:rsid w:val="00FD413B"/>
    <w:rsid w:val="00FD51B9"/>
    <w:rsid w:val="00FD609A"/>
    <w:rsid w:val="00FE182F"/>
    <w:rsid w:val="00FE2A39"/>
    <w:rsid w:val="00FE2EF6"/>
    <w:rsid w:val="00FE3F44"/>
    <w:rsid w:val="00FE590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42D8CE-592C-47F2-A1D6-15DB10D3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16"/>
      </w:numPr>
      <w:spacing w:after="120"/>
    </w:pPr>
  </w:style>
  <w:style w:type="paragraph" w:styleId="ListBullet2">
    <w:name w:val="List Bullet 2"/>
    <w:aliases w:val="Bullet list level 2"/>
    <w:basedOn w:val="Normal"/>
    <w:uiPriority w:val="4"/>
    <w:semiHidden/>
    <w:rsid w:val="006847AD"/>
    <w:pPr>
      <w:numPr>
        <w:ilvl w:val="1"/>
        <w:numId w:val="16"/>
      </w:numPr>
      <w:spacing w:after="120"/>
    </w:pPr>
  </w:style>
  <w:style w:type="paragraph" w:styleId="ListBullet3">
    <w:name w:val="List Bullet 3"/>
    <w:aliases w:val="Bullet list level 3"/>
    <w:basedOn w:val="Normal"/>
    <w:uiPriority w:val="4"/>
    <w:semiHidden/>
    <w:rsid w:val="006847AD"/>
    <w:pPr>
      <w:numPr>
        <w:ilvl w:val="2"/>
        <w:numId w:val="16"/>
      </w:numPr>
      <w:spacing w:after="120"/>
    </w:pPr>
  </w:style>
  <w:style w:type="paragraph" w:styleId="ListBullet4">
    <w:name w:val="List Bullet 4"/>
    <w:aliases w:val="Bullet list level 4"/>
    <w:basedOn w:val="Normal"/>
    <w:uiPriority w:val="4"/>
    <w:semiHidden/>
    <w:rsid w:val="006847AD"/>
    <w:pPr>
      <w:numPr>
        <w:ilvl w:val="3"/>
        <w:numId w:val="16"/>
      </w:numPr>
      <w:spacing w:after="120"/>
    </w:pPr>
  </w:style>
  <w:style w:type="paragraph" w:styleId="ListBullet5">
    <w:name w:val="List Bullet 5"/>
    <w:aliases w:val="Bullet list level 5"/>
    <w:basedOn w:val="Normal"/>
    <w:uiPriority w:val="4"/>
    <w:semiHidden/>
    <w:rsid w:val="004E2CB7"/>
    <w:pPr>
      <w:numPr>
        <w:ilvl w:val="4"/>
        <w:numId w:val="16"/>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WKL1Bar">
    <w:name w:val="WK L1 Bar"/>
    <w:basedOn w:val="Normal"/>
    <w:rsid w:val="00CE118A"/>
    <w:pPr>
      <w:keepNext/>
      <w:numPr>
        <w:numId w:val="9"/>
      </w:numPr>
      <w:pBdr>
        <w:top w:val="single" w:sz="4" w:space="1" w:color="auto"/>
      </w:pBdr>
      <w:spacing w:before="480" w:after="120"/>
      <w:jc w:val="both"/>
    </w:pPr>
    <w:rPr>
      <w:rFonts w:ascii="Arial" w:eastAsia="Times New Roman" w:hAnsi="Arial" w:cs="Arial"/>
      <w:b/>
      <w:bCs/>
      <w:caps/>
      <w:sz w:val="24"/>
      <w:szCs w:val="24"/>
    </w:rPr>
  </w:style>
  <w:style w:type="paragraph" w:customStyle="1" w:styleId="WKL2">
    <w:name w:val="WK L2"/>
    <w:basedOn w:val="Normal"/>
    <w:rsid w:val="00CE118A"/>
    <w:pPr>
      <w:keepNext/>
      <w:numPr>
        <w:ilvl w:val="1"/>
        <w:numId w:val="9"/>
      </w:numPr>
      <w:spacing w:before="120" w:after="120"/>
      <w:jc w:val="both"/>
    </w:pPr>
    <w:rPr>
      <w:rFonts w:ascii="Arial" w:eastAsia="Times New Roman" w:hAnsi="Arial" w:cs="Arial"/>
      <w:b/>
      <w:bCs/>
    </w:rPr>
  </w:style>
  <w:style w:type="paragraph" w:customStyle="1" w:styleId="WKL3">
    <w:name w:val="WK L3"/>
    <w:basedOn w:val="Normal"/>
    <w:rsid w:val="00CE118A"/>
    <w:pPr>
      <w:keepNext/>
      <w:keepLines/>
      <w:numPr>
        <w:ilvl w:val="2"/>
        <w:numId w:val="9"/>
      </w:numPr>
      <w:spacing w:before="120" w:after="120"/>
      <w:jc w:val="both"/>
    </w:pPr>
    <w:rPr>
      <w:rFonts w:ascii="Arial" w:eastAsia="Times New Roman" w:hAnsi="Arial" w:cs="Arial"/>
    </w:rPr>
  </w:style>
  <w:style w:type="paragraph" w:customStyle="1" w:styleId="WKL4">
    <w:name w:val="WK L4"/>
    <w:basedOn w:val="Normal"/>
    <w:rsid w:val="00CE118A"/>
    <w:pPr>
      <w:numPr>
        <w:ilvl w:val="3"/>
        <w:numId w:val="9"/>
      </w:numPr>
      <w:spacing w:before="120" w:after="120"/>
      <w:jc w:val="both"/>
    </w:pPr>
    <w:rPr>
      <w:rFonts w:ascii="Arial" w:eastAsia="Times New Roman" w:hAnsi="Arial" w:cs="Arial"/>
      <w:lang w:val="en-US"/>
    </w:rPr>
  </w:style>
  <w:style w:type="paragraph" w:customStyle="1" w:styleId="WKL5">
    <w:name w:val="WK L5"/>
    <w:basedOn w:val="Normal"/>
    <w:rsid w:val="00CE118A"/>
    <w:pPr>
      <w:numPr>
        <w:ilvl w:val="4"/>
        <w:numId w:val="9"/>
      </w:numPr>
      <w:spacing w:before="120" w:after="120"/>
      <w:jc w:val="both"/>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1807AB"/>
    <w:rPr>
      <w:sz w:val="16"/>
      <w:szCs w:val="16"/>
    </w:rPr>
  </w:style>
  <w:style w:type="paragraph" w:styleId="CommentText">
    <w:name w:val="annotation text"/>
    <w:basedOn w:val="Normal"/>
    <w:link w:val="CommentTextChar"/>
    <w:uiPriority w:val="99"/>
    <w:unhideWhenUsed/>
    <w:rsid w:val="001807AB"/>
    <w:rPr>
      <w:sz w:val="20"/>
      <w:szCs w:val="20"/>
    </w:rPr>
  </w:style>
  <w:style w:type="character" w:customStyle="1" w:styleId="CommentTextChar">
    <w:name w:val="Comment Text Char"/>
    <w:basedOn w:val="DefaultParagraphFont"/>
    <w:link w:val="CommentText"/>
    <w:uiPriority w:val="99"/>
    <w:rsid w:val="001807AB"/>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807AB"/>
    <w:rPr>
      <w:b/>
      <w:bCs/>
    </w:rPr>
  </w:style>
  <w:style w:type="character" w:customStyle="1" w:styleId="CommentSubjectChar">
    <w:name w:val="Comment Subject Char"/>
    <w:basedOn w:val="CommentTextChar"/>
    <w:link w:val="CommentSubject"/>
    <w:uiPriority w:val="99"/>
    <w:semiHidden/>
    <w:rsid w:val="001807AB"/>
    <w:rPr>
      <w:rFonts w:ascii="Lato" w:hAnsi="Lato"/>
      <w:b/>
      <w:bCs/>
      <w:sz w:val="20"/>
      <w:szCs w:val="20"/>
    </w:rPr>
  </w:style>
  <w:style w:type="paragraph" w:styleId="BalloonText">
    <w:name w:val="Balloon Text"/>
    <w:basedOn w:val="Normal"/>
    <w:link w:val="BalloonTextChar"/>
    <w:uiPriority w:val="99"/>
    <w:semiHidden/>
    <w:unhideWhenUsed/>
    <w:rsid w:val="001807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AB"/>
    <w:rPr>
      <w:rFonts w:ascii="Segoe UI" w:hAnsi="Segoe UI" w:cs="Segoe UI"/>
      <w:sz w:val="18"/>
      <w:szCs w:val="18"/>
    </w:rPr>
  </w:style>
  <w:style w:type="character" w:styleId="Strong">
    <w:name w:val="Strong"/>
    <w:basedOn w:val="DefaultParagraphFont"/>
    <w:uiPriority w:val="22"/>
    <w:qFormat/>
    <w:rsid w:val="00FE5906"/>
    <w:rPr>
      <w:b/>
      <w:bCs/>
    </w:rPr>
  </w:style>
  <w:style w:type="character" w:styleId="FollowedHyperlink">
    <w:name w:val="FollowedHyperlink"/>
    <w:basedOn w:val="DefaultParagraphFont"/>
    <w:uiPriority w:val="99"/>
    <w:semiHidden/>
    <w:unhideWhenUsed/>
    <w:rsid w:val="00EC058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5880737">
      <w:bodyDiv w:val="1"/>
      <w:marLeft w:val="0"/>
      <w:marRight w:val="0"/>
      <w:marTop w:val="0"/>
      <w:marBottom w:val="0"/>
      <w:divBdr>
        <w:top w:val="none" w:sz="0" w:space="0" w:color="auto"/>
        <w:left w:val="none" w:sz="0" w:space="0" w:color="auto"/>
        <w:bottom w:val="none" w:sz="0" w:space="0" w:color="auto"/>
        <w:right w:val="none" w:sz="0" w:space="0" w:color="auto"/>
      </w:divBdr>
    </w:div>
    <w:div w:id="778178906">
      <w:bodyDiv w:val="1"/>
      <w:marLeft w:val="0"/>
      <w:marRight w:val="0"/>
      <w:marTop w:val="0"/>
      <w:marBottom w:val="0"/>
      <w:divBdr>
        <w:top w:val="none" w:sz="0" w:space="0" w:color="auto"/>
        <w:left w:val="none" w:sz="0" w:space="0" w:color="auto"/>
        <w:bottom w:val="none" w:sz="0" w:space="0" w:color="auto"/>
        <w:right w:val="none" w:sz="0" w:space="0" w:color="auto"/>
      </w:divBdr>
    </w:div>
    <w:div w:id="900601488">
      <w:bodyDiv w:val="1"/>
      <w:marLeft w:val="0"/>
      <w:marRight w:val="0"/>
      <w:marTop w:val="0"/>
      <w:marBottom w:val="0"/>
      <w:divBdr>
        <w:top w:val="none" w:sz="0" w:space="0" w:color="auto"/>
        <w:left w:val="none" w:sz="0" w:space="0" w:color="auto"/>
        <w:bottom w:val="none" w:sz="0" w:space="0" w:color="auto"/>
        <w:right w:val="none" w:sz="0" w:space="0" w:color="auto"/>
      </w:divBdr>
    </w:div>
    <w:div w:id="14182118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25051802">
      <w:bodyDiv w:val="1"/>
      <w:marLeft w:val="0"/>
      <w:marRight w:val="0"/>
      <w:marTop w:val="0"/>
      <w:marBottom w:val="0"/>
      <w:divBdr>
        <w:top w:val="none" w:sz="0" w:space="0" w:color="auto"/>
        <w:left w:val="none" w:sz="0" w:space="0" w:color="auto"/>
        <w:bottom w:val="none" w:sz="0" w:space="0" w:color="auto"/>
        <w:right w:val="none" w:sz="0" w:space="0" w:color="auto"/>
      </w:divBdr>
    </w:div>
    <w:div w:id="1862821019">
      <w:bodyDiv w:val="1"/>
      <w:marLeft w:val="0"/>
      <w:marRight w:val="0"/>
      <w:marTop w:val="0"/>
      <w:marBottom w:val="0"/>
      <w:divBdr>
        <w:top w:val="none" w:sz="0" w:space="0" w:color="auto"/>
        <w:left w:val="none" w:sz="0" w:space="0" w:color="auto"/>
        <w:bottom w:val="none" w:sz="0" w:space="0" w:color="auto"/>
        <w:right w:val="none" w:sz="0" w:space="0" w:color="auto"/>
      </w:divBdr>
    </w:div>
    <w:div w:id="20474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nt.gov.au/industry/procurement/understanding-the-rules/conditions-contract/covid-19-mandatory-requirements" TargetMode="External"/><Relationship Id="rId2" Type="http://schemas.openxmlformats.org/officeDocument/2006/relationships/customXml" Target="../customXml/item2.xml"/><Relationship Id="rId16" Type="http://schemas.openxmlformats.org/officeDocument/2006/relationships/hyperlink" Target="http://www.infocomm.nt.gov.au/privacy/information-privacy-princip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t.gov.au/industry/business-grants-funding"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nt.gov.au/industry/business-grants-fund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industry.nt.gov.au/publications/business/policies/privacy-poli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6FE65B4864FAAAD42DFEF09C8FD38"/>
        <w:category>
          <w:name w:val="General"/>
          <w:gallery w:val="placeholder"/>
        </w:category>
        <w:types>
          <w:type w:val="bbPlcHdr"/>
        </w:types>
        <w:behaviors>
          <w:behavior w:val="content"/>
        </w:behaviors>
        <w:guid w:val="{CE55AF84-0F26-46B8-A45F-CD519D985744}"/>
      </w:docPartPr>
      <w:docPartBody>
        <w:p w:rsidR="000F5D2B" w:rsidRDefault="006458AD">
          <w:pPr>
            <w:pStyle w:val="49C6FE65B4864FAAAD42DFEF09C8FD38"/>
          </w:pPr>
          <w:r w:rsidRPr="000C7A65">
            <w:rPr>
              <w:rStyle w:val="PlaceholderText"/>
            </w:rPr>
            <w:t>[Title]</w:t>
          </w:r>
        </w:p>
      </w:docPartBody>
    </w:docPart>
    <w:docPart>
      <w:docPartPr>
        <w:name w:val="462E85AF41E744409B135302CD068A95"/>
        <w:category>
          <w:name w:val="General"/>
          <w:gallery w:val="placeholder"/>
        </w:category>
        <w:types>
          <w:type w:val="bbPlcHdr"/>
        </w:types>
        <w:behaviors>
          <w:behavior w:val="content"/>
        </w:behaviors>
        <w:guid w:val="{7B3862AD-C936-46AA-A0F8-A49FEAA3C9A1}"/>
      </w:docPartPr>
      <w:docPartBody>
        <w:p w:rsidR="000F5D2B" w:rsidRDefault="006458AD">
          <w:pPr>
            <w:pStyle w:val="462E85AF41E744409B135302CD068A95"/>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2B"/>
    <w:rsid w:val="00025FBF"/>
    <w:rsid w:val="000F5D2B"/>
    <w:rsid w:val="00101D9C"/>
    <w:rsid w:val="001501C0"/>
    <w:rsid w:val="001512F9"/>
    <w:rsid w:val="00162F73"/>
    <w:rsid w:val="001657AB"/>
    <w:rsid w:val="00167BB0"/>
    <w:rsid w:val="00182F30"/>
    <w:rsid w:val="001A696C"/>
    <w:rsid w:val="001E7A09"/>
    <w:rsid w:val="00204BAE"/>
    <w:rsid w:val="002056E5"/>
    <w:rsid w:val="002265DC"/>
    <w:rsid w:val="00250BEB"/>
    <w:rsid w:val="002A0B44"/>
    <w:rsid w:val="002A4525"/>
    <w:rsid w:val="002C4351"/>
    <w:rsid w:val="00334B41"/>
    <w:rsid w:val="0034014A"/>
    <w:rsid w:val="003A6C4C"/>
    <w:rsid w:val="00425889"/>
    <w:rsid w:val="004750E7"/>
    <w:rsid w:val="00485926"/>
    <w:rsid w:val="004E7A46"/>
    <w:rsid w:val="006458AD"/>
    <w:rsid w:val="00670C20"/>
    <w:rsid w:val="006B2823"/>
    <w:rsid w:val="006B2D81"/>
    <w:rsid w:val="006C39F7"/>
    <w:rsid w:val="00752DA9"/>
    <w:rsid w:val="00845DAB"/>
    <w:rsid w:val="00845E7F"/>
    <w:rsid w:val="008F26F7"/>
    <w:rsid w:val="00917DBC"/>
    <w:rsid w:val="00947FEB"/>
    <w:rsid w:val="00A261E4"/>
    <w:rsid w:val="00AB7369"/>
    <w:rsid w:val="00C62AEF"/>
    <w:rsid w:val="00CA4213"/>
    <w:rsid w:val="00D4410B"/>
    <w:rsid w:val="00D54B07"/>
    <w:rsid w:val="00DB78C4"/>
    <w:rsid w:val="00E464F2"/>
    <w:rsid w:val="00E847EC"/>
    <w:rsid w:val="00EC29CC"/>
    <w:rsid w:val="00EE219F"/>
    <w:rsid w:val="00EE3B6E"/>
    <w:rsid w:val="00F53E24"/>
    <w:rsid w:val="00F55DA0"/>
    <w:rsid w:val="00F6256C"/>
    <w:rsid w:val="00F97631"/>
    <w:rsid w:val="00FB160C"/>
    <w:rsid w:val="00FC1E08"/>
    <w:rsid w:val="00FE0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C6FE65B4864FAAAD42DFEF09C8FD38">
    <w:name w:val="49C6FE65B4864FAAAD42DFEF09C8FD38"/>
  </w:style>
  <w:style w:type="paragraph" w:customStyle="1" w:styleId="462E85AF41E744409B135302CD068A95">
    <w:name w:val="462E85AF41E744409B135302CD068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B95917-99C7-4860-828F-085EF1C2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Business Hardship Register - 2.0</vt:lpstr>
    </vt:vector>
  </TitlesOfParts>
  <Company>INDUSTRY, TOURISM AND TRADE</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Hardship Register - 2.0</dc:title>
  <dc:subject/>
  <dc:creator>Northern Territory Government</dc:creator>
  <cp:keywords/>
  <dc:description/>
  <cp:lastModifiedBy>Vanessa Madrill</cp:lastModifiedBy>
  <cp:revision>2</cp:revision>
  <cp:lastPrinted>2022-03-11T00:06:00Z</cp:lastPrinted>
  <dcterms:created xsi:type="dcterms:W3CDTF">2022-03-14T01:41:00Z</dcterms:created>
  <dcterms:modified xsi:type="dcterms:W3CDTF">2022-03-14T01:41:00Z</dcterms:modified>
</cp:coreProperties>
</file>