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370"/>
        <w:gridCol w:w="2268"/>
        <w:gridCol w:w="1275"/>
        <w:gridCol w:w="97"/>
        <w:gridCol w:w="1701"/>
        <w:gridCol w:w="2171"/>
        <w:gridCol w:w="1231"/>
      </w:tblGrid>
      <w:tr w:rsidR="009B1BF1" w:rsidRPr="007A5EFD" w:rsidTr="00702463">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7"/>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702463">
        <w:trPr>
          <w:trHeight w:val="344"/>
        </w:trPr>
        <w:tc>
          <w:tcPr>
            <w:tcW w:w="10348" w:type="dxa"/>
            <w:gridSpan w:val="8"/>
            <w:tcBorders>
              <w:top w:val="nil"/>
              <w:left w:val="nil"/>
              <w:bottom w:val="nil"/>
              <w:right w:val="nil"/>
            </w:tcBorders>
            <w:shd w:val="clear" w:color="auto" w:fill="FFFFFF" w:themeFill="background1"/>
            <w:noWrap/>
            <w:tcMar>
              <w:left w:w="0" w:type="dxa"/>
              <w:right w:w="0" w:type="dxa"/>
            </w:tcMar>
            <w:vAlign w:val="center"/>
          </w:tcPr>
          <w:p w:rsidR="00A3761F" w:rsidRPr="00A3761F" w:rsidRDefault="001F35B7" w:rsidP="00184476">
            <w:pPr>
              <w:pStyle w:val="Subtitle0"/>
            </w:pPr>
            <w:r>
              <w:t>Expressions of i</w:t>
            </w:r>
            <w:r w:rsidR="00A4048C">
              <w:t xml:space="preserve">nterest </w:t>
            </w:r>
            <w:r>
              <w:t>e</w:t>
            </w:r>
            <w:r w:rsidR="00184476">
              <w:t>arly</w:t>
            </w:r>
            <w:r>
              <w:t xml:space="preserve"> career artist / arts w</w:t>
            </w:r>
            <w:r w:rsidR="00A4048C">
              <w:t>orker</w:t>
            </w:r>
          </w:p>
        </w:tc>
      </w:tr>
      <w:tr w:rsidR="00872B4E" w:rsidRPr="007A5EFD" w:rsidTr="00702463">
        <w:trPr>
          <w:trHeight w:val="1242"/>
        </w:trPr>
        <w:tc>
          <w:tcPr>
            <w:tcW w:w="10348" w:type="dxa"/>
            <w:gridSpan w:val="8"/>
            <w:tcBorders>
              <w:top w:val="nil"/>
              <w:left w:val="nil"/>
              <w:bottom w:val="single" w:sz="4" w:space="0" w:color="auto"/>
              <w:right w:val="nil"/>
            </w:tcBorders>
            <w:shd w:val="clear" w:color="auto" w:fill="FFFFFF" w:themeFill="background1"/>
            <w:noWrap/>
            <w:tcMar>
              <w:left w:w="0" w:type="dxa"/>
              <w:right w:w="0" w:type="dxa"/>
            </w:tcMar>
          </w:tcPr>
          <w:p w:rsidR="003D2E9D" w:rsidRDefault="003D2E9D" w:rsidP="003D2E9D">
            <w:r>
              <w:t xml:space="preserve">Arts NT is </w:t>
            </w:r>
            <w:r w:rsidR="00A4048C">
              <w:t xml:space="preserve">offering </w:t>
            </w:r>
            <w:r>
              <w:t>structured career development for Northern Territory (NT) early career artists aged 18-</w:t>
            </w:r>
            <w:r w:rsidR="00E61BCE">
              <w:t> </w:t>
            </w:r>
            <w:r>
              <w:t xml:space="preserve">25 years through a professional </w:t>
            </w:r>
            <w:r w:rsidR="009F2163">
              <w:t>three-month</w:t>
            </w:r>
            <w:r>
              <w:t xml:space="preserve"> </w:t>
            </w:r>
            <w:r w:rsidR="00481479">
              <w:t>work experience</w:t>
            </w:r>
            <w:r>
              <w:t xml:space="preserve"> placemen</w:t>
            </w:r>
            <w:r w:rsidR="007501E5">
              <w:t>t</w:t>
            </w:r>
            <w:r w:rsidR="00A4048C">
              <w:t xml:space="preserve"> with arts organisations</w:t>
            </w:r>
            <w:r>
              <w:t xml:space="preserve">. The aim of the placement is to increase employment pathways and opportunities for </w:t>
            </w:r>
            <w:r w:rsidR="009F2163">
              <w:t>young adults</w:t>
            </w:r>
            <w:r>
              <w:t xml:space="preserve"> in the NT</w:t>
            </w:r>
            <w:proofErr w:type="gramStart"/>
            <w:r w:rsidR="00E61BCE">
              <w:t> </w:t>
            </w:r>
            <w:r>
              <w:t xml:space="preserve"> arts</w:t>
            </w:r>
            <w:proofErr w:type="gramEnd"/>
            <w:r>
              <w:t xml:space="preserve"> sector.</w:t>
            </w:r>
          </w:p>
          <w:p w:rsidR="008A4E83" w:rsidRDefault="008A4E83" w:rsidP="003D2E9D"/>
          <w:p w:rsidR="00651847" w:rsidRDefault="00651847" w:rsidP="00651847">
            <w:r>
              <w:t>NXT Gen ARTS provides grants of up to $1</w:t>
            </w:r>
            <w:r w:rsidR="0032083B">
              <w:t>0</w:t>
            </w:r>
            <w:r>
              <w:t>,000 per placement to cover the artist fees and up to $3,000 to support the host organisation</w:t>
            </w:r>
            <w:r w:rsidR="00481479">
              <w:t>’</w:t>
            </w:r>
            <w:r>
              <w:t>s administration fees.</w:t>
            </w:r>
            <w:r w:rsidR="0032083B">
              <w:t xml:space="preserve"> You may choose to have the grant administered through the host organisation. Please contact Arts NT for more information regarding this option.</w:t>
            </w:r>
          </w:p>
          <w:p w:rsidR="008A4E83" w:rsidRDefault="008A4E83" w:rsidP="003D2E9D"/>
          <w:p w:rsidR="008A4E83" w:rsidRDefault="00E8492F" w:rsidP="003D2E9D">
            <w:r>
              <w:t xml:space="preserve">If you are </w:t>
            </w:r>
            <w:r w:rsidR="00E720E1">
              <w:t xml:space="preserve">interested in applying, but </w:t>
            </w:r>
            <w:r>
              <w:t xml:space="preserve">unsure about seeking a placement or </w:t>
            </w:r>
            <w:r w:rsidR="00E720E1">
              <w:t xml:space="preserve">haven’t confirmed a host organisation, </w:t>
            </w:r>
            <w:r>
              <w:t xml:space="preserve">we recommend that you fill in the form below to express your interest in NXT Gen ARTS. </w:t>
            </w:r>
            <w:r w:rsidR="003D2E9D">
              <w:t xml:space="preserve">The information you provide will assist Arts NT </w:t>
            </w:r>
            <w:r w:rsidR="009F2163">
              <w:t xml:space="preserve">in matching you </w:t>
            </w:r>
            <w:r w:rsidR="00A4048C">
              <w:t xml:space="preserve">with </w:t>
            </w:r>
            <w:r w:rsidR="009F2163">
              <w:t>a host organisation</w:t>
            </w:r>
            <w:r w:rsidR="00A4048C">
              <w:t xml:space="preserve"> and assist you in finding a suitable career development opportunity</w:t>
            </w:r>
            <w:r w:rsidR="003D2E9D">
              <w:t>.</w:t>
            </w:r>
          </w:p>
          <w:p w:rsidR="00481479" w:rsidRDefault="00481479" w:rsidP="003D2E9D"/>
          <w:p w:rsidR="00481479" w:rsidRDefault="00481479" w:rsidP="003D2E9D">
            <w:r w:rsidRPr="00E61BCE">
              <w:t xml:space="preserve">Please submit this form to </w:t>
            </w:r>
            <w:hyperlink r:id="rId9" w:history="1">
              <w:r w:rsidRPr="00E61BCE">
                <w:rPr>
                  <w:rStyle w:val="Hyperlink"/>
                </w:rPr>
                <w:t>arts.office@nt.gov.au</w:t>
              </w:r>
            </w:hyperlink>
            <w:r>
              <w:rPr>
                <w:b/>
              </w:rPr>
              <w:t xml:space="preserve"> </w:t>
            </w:r>
            <w:r w:rsidRPr="00481479">
              <w:rPr>
                <w:b/>
              </w:rPr>
              <w:t>by Friday 27 October 2023</w:t>
            </w:r>
            <w:r>
              <w:rPr>
                <w:b/>
              </w:rPr>
              <w:t xml:space="preserve"> </w:t>
            </w:r>
            <w:r w:rsidRPr="00481479">
              <w:t xml:space="preserve">for </w:t>
            </w:r>
            <w:r>
              <w:t xml:space="preserve">Arts NT to contact you to discuss a suitable host organisation. </w:t>
            </w:r>
          </w:p>
          <w:p w:rsidR="00B31D3A" w:rsidRDefault="00481479" w:rsidP="00481479">
            <w:pPr>
              <w:pStyle w:val="Heading2"/>
              <w:outlineLvl w:val="1"/>
              <w:rPr>
                <w:rStyle w:val="Questionlabel"/>
                <w:b w:val="0"/>
              </w:rPr>
            </w:pPr>
            <w:r>
              <w:t>Expression of interest to be matched</w:t>
            </w:r>
          </w:p>
          <w:p w:rsidR="00481479" w:rsidRPr="00872B4E" w:rsidRDefault="00481479" w:rsidP="0000011C"/>
        </w:tc>
      </w:tr>
      <w:tr w:rsidR="007D48A4" w:rsidRPr="007A5EFD" w:rsidTr="00702463">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A4048C" w:rsidP="00A4048C">
            <w:pPr>
              <w:rPr>
                <w:rStyle w:val="Questionlabel"/>
                <w:color w:val="1F1F5F" w:themeColor="text1"/>
              </w:rPr>
            </w:pPr>
            <w:r>
              <w:rPr>
                <w:rStyle w:val="Questionlabel"/>
                <w:color w:val="FFFFFF" w:themeColor="background1"/>
              </w:rPr>
              <w:t>Applicant</w:t>
            </w:r>
            <w:r w:rsidR="003D2E9D">
              <w:rPr>
                <w:rStyle w:val="Questionlabel"/>
                <w:color w:val="FFFFFF" w:themeColor="background1"/>
              </w:rPr>
              <w:t xml:space="preserve"> Details</w:t>
            </w:r>
          </w:p>
        </w:tc>
      </w:tr>
      <w:tr w:rsidR="007D48A4" w:rsidRPr="007A5EFD" w:rsidTr="00702463">
        <w:trPr>
          <w:trHeight w:val="337"/>
        </w:trPr>
        <w:tc>
          <w:tcPr>
            <w:tcW w:w="1605" w:type="dxa"/>
            <w:gridSpan w:val="2"/>
            <w:tcBorders>
              <w:top w:val="single" w:sz="4" w:space="0" w:color="auto"/>
              <w:bottom w:val="single" w:sz="4" w:space="0" w:color="auto"/>
            </w:tcBorders>
            <w:noWrap/>
            <w:tcMar>
              <w:top w:w="108" w:type="dxa"/>
              <w:bottom w:w="108" w:type="dxa"/>
            </w:tcMar>
          </w:tcPr>
          <w:p w:rsidR="007D48A4" w:rsidRPr="007A5EFD" w:rsidRDefault="003D2E9D" w:rsidP="003D2E9D">
            <w:pPr>
              <w:rPr>
                <w:rFonts w:ascii="Arial" w:hAnsi="Arial"/>
                <w:b/>
              </w:rPr>
            </w:pPr>
            <w:r>
              <w:rPr>
                <w:rStyle w:val="Questionlabel"/>
              </w:rPr>
              <w:t>Name</w:t>
            </w:r>
          </w:p>
        </w:tc>
        <w:tc>
          <w:tcPr>
            <w:tcW w:w="3640"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tcBorders>
              <w:top w:val="single" w:sz="4" w:space="0" w:color="auto"/>
              <w:bottom w:val="single" w:sz="4" w:space="0" w:color="auto"/>
            </w:tcBorders>
            <w:noWrap/>
            <w:tcMar>
              <w:top w:w="108" w:type="dxa"/>
              <w:bottom w:w="108" w:type="dxa"/>
            </w:tcMar>
          </w:tcPr>
          <w:p w:rsidR="007D48A4" w:rsidRPr="007A5EFD" w:rsidRDefault="003D2E9D" w:rsidP="00DD13FA">
            <w:pPr>
              <w:rPr>
                <w:rFonts w:ascii="Arial" w:hAnsi="Arial"/>
              </w:rPr>
            </w:pPr>
            <w:r>
              <w:rPr>
                <w:rStyle w:val="Questionlabel"/>
              </w:rPr>
              <w:t>Address</w:t>
            </w:r>
          </w:p>
        </w:tc>
        <w:tc>
          <w:tcPr>
            <w:tcW w:w="3402"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702463">
        <w:trPr>
          <w:trHeight w:val="27"/>
        </w:trPr>
        <w:tc>
          <w:tcPr>
            <w:tcW w:w="1605" w:type="dxa"/>
            <w:gridSpan w:val="2"/>
            <w:tcBorders>
              <w:top w:val="single" w:sz="4" w:space="0" w:color="auto"/>
              <w:bottom w:val="single" w:sz="4" w:space="0" w:color="auto"/>
            </w:tcBorders>
            <w:noWrap/>
            <w:tcMar>
              <w:top w:w="108" w:type="dxa"/>
              <w:bottom w:w="108" w:type="dxa"/>
            </w:tcMar>
          </w:tcPr>
          <w:p w:rsidR="007D48A4" w:rsidRPr="007A5EFD" w:rsidRDefault="003D2E9D" w:rsidP="00DD13FA">
            <w:pPr>
              <w:rPr>
                <w:rStyle w:val="Questionlabel"/>
              </w:rPr>
            </w:pPr>
            <w:r>
              <w:rPr>
                <w:rStyle w:val="Questionlabel"/>
              </w:rPr>
              <w:t>Phone</w:t>
            </w:r>
          </w:p>
        </w:tc>
        <w:tc>
          <w:tcPr>
            <w:tcW w:w="3640"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tcBorders>
              <w:top w:val="single" w:sz="4" w:space="0" w:color="auto"/>
              <w:bottom w:val="single" w:sz="4" w:space="0" w:color="auto"/>
            </w:tcBorders>
            <w:noWrap/>
            <w:tcMar>
              <w:top w:w="108" w:type="dxa"/>
              <w:bottom w:w="108" w:type="dxa"/>
            </w:tcMar>
          </w:tcPr>
          <w:p w:rsidR="007D48A4" w:rsidRPr="007A5EFD" w:rsidRDefault="003D2E9D" w:rsidP="003D2E9D">
            <w:pPr>
              <w:rPr>
                <w:rStyle w:val="Questionlabel"/>
              </w:rPr>
            </w:pPr>
            <w:r>
              <w:rPr>
                <w:rStyle w:val="Questionlabel"/>
              </w:rPr>
              <w:t>Email</w:t>
            </w:r>
          </w:p>
        </w:tc>
        <w:tc>
          <w:tcPr>
            <w:tcW w:w="3402"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r>
      <w:tr w:rsidR="00702463" w:rsidRPr="007A5EFD" w:rsidTr="00702463">
        <w:trPr>
          <w:trHeight w:val="27"/>
        </w:trPr>
        <w:tc>
          <w:tcPr>
            <w:tcW w:w="1605" w:type="dxa"/>
            <w:gridSpan w:val="2"/>
            <w:tcBorders>
              <w:top w:val="single" w:sz="4" w:space="0" w:color="auto"/>
              <w:bottom w:val="single" w:sz="4" w:space="0" w:color="auto"/>
            </w:tcBorders>
            <w:noWrap/>
            <w:tcMar>
              <w:top w:w="108" w:type="dxa"/>
              <w:bottom w:w="108" w:type="dxa"/>
            </w:tcMar>
          </w:tcPr>
          <w:p w:rsidR="00702463" w:rsidRDefault="00481479" w:rsidP="00DD13FA">
            <w:pPr>
              <w:rPr>
                <w:rStyle w:val="Questionlabel"/>
              </w:rPr>
            </w:pPr>
            <w:r>
              <w:rPr>
                <w:rStyle w:val="Questionlabel"/>
              </w:rPr>
              <w:t>Birthday</w:t>
            </w:r>
          </w:p>
        </w:tc>
        <w:tc>
          <w:tcPr>
            <w:tcW w:w="3640" w:type="dxa"/>
            <w:gridSpan w:val="3"/>
            <w:tcBorders>
              <w:top w:val="single" w:sz="4" w:space="0" w:color="auto"/>
              <w:bottom w:val="single" w:sz="4" w:space="0" w:color="auto"/>
            </w:tcBorders>
            <w:noWrap/>
            <w:tcMar>
              <w:top w:w="108" w:type="dxa"/>
              <w:bottom w:w="108" w:type="dxa"/>
            </w:tcMar>
          </w:tcPr>
          <w:p w:rsidR="00702463" w:rsidRPr="002C0BEF" w:rsidRDefault="00702463" w:rsidP="002C0BEF"/>
        </w:tc>
        <w:tc>
          <w:tcPr>
            <w:tcW w:w="1701" w:type="dxa"/>
            <w:tcBorders>
              <w:top w:val="single" w:sz="4" w:space="0" w:color="auto"/>
              <w:bottom w:val="single" w:sz="4" w:space="0" w:color="auto"/>
            </w:tcBorders>
            <w:noWrap/>
            <w:tcMar>
              <w:top w:w="108" w:type="dxa"/>
              <w:bottom w:w="108" w:type="dxa"/>
            </w:tcMar>
          </w:tcPr>
          <w:p w:rsidR="00702463" w:rsidRDefault="00702463" w:rsidP="003D2E9D">
            <w:pPr>
              <w:rPr>
                <w:rStyle w:val="Questionlabel"/>
              </w:rPr>
            </w:pPr>
          </w:p>
        </w:tc>
        <w:tc>
          <w:tcPr>
            <w:tcW w:w="3402" w:type="dxa"/>
            <w:gridSpan w:val="2"/>
            <w:tcBorders>
              <w:top w:val="single" w:sz="4" w:space="0" w:color="auto"/>
              <w:bottom w:val="single" w:sz="4" w:space="0" w:color="auto"/>
            </w:tcBorders>
            <w:noWrap/>
            <w:tcMar>
              <w:top w:w="108" w:type="dxa"/>
              <w:bottom w:w="108" w:type="dxa"/>
            </w:tcMar>
          </w:tcPr>
          <w:p w:rsidR="00702463" w:rsidRPr="002C0BEF" w:rsidRDefault="00702463" w:rsidP="002C0BEF"/>
        </w:tc>
      </w:tr>
      <w:tr w:rsidR="007D48A4" w:rsidRPr="007A5EFD" w:rsidTr="00702463">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3D2E9D" w:rsidP="00DD13FA">
            <w:pPr>
              <w:rPr>
                <w:rStyle w:val="Questionlabel"/>
              </w:rPr>
            </w:pPr>
            <w:r>
              <w:rPr>
                <w:rStyle w:val="Questionlabel"/>
                <w:color w:val="FFFFFF" w:themeColor="background1"/>
              </w:rPr>
              <w:t>Placement Details</w:t>
            </w:r>
          </w:p>
        </w:tc>
      </w:tr>
      <w:tr w:rsidR="003D2E9D" w:rsidRPr="007A5EFD" w:rsidTr="00702463">
        <w:trPr>
          <w:trHeight w:val="145"/>
        </w:trPr>
        <w:tc>
          <w:tcPr>
            <w:tcW w:w="9117" w:type="dxa"/>
            <w:gridSpan w:val="7"/>
            <w:tcBorders>
              <w:top w:val="single" w:sz="4" w:space="0" w:color="auto"/>
              <w:bottom w:val="single" w:sz="4" w:space="0" w:color="auto"/>
            </w:tcBorders>
            <w:noWrap/>
            <w:tcMar>
              <w:top w:w="108" w:type="dxa"/>
              <w:bottom w:w="108" w:type="dxa"/>
            </w:tcMar>
          </w:tcPr>
          <w:p w:rsidR="003D2E9D" w:rsidRPr="002C0BEF" w:rsidRDefault="00A4048C" w:rsidP="0072075C">
            <w:pPr>
              <w:pStyle w:val="ListParagraph"/>
              <w:numPr>
                <w:ilvl w:val="0"/>
                <w:numId w:val="14"/>
              </w:numPr>
              <w:spacing w:after="40"/>
            </w:pPr>
            <w:r>
              <w:rPr>
                <w:b/>
              </w:rPr>
              <w:t xml:space="preserve">Do you have experience </w:t>
            </w:r>
            <w:r w:rsidR="0072075C">
              <w:rPr>
                <w:b/>
              </w:rPr>
              <w:t xml:space="preserve">working </w:t>
            </w:r>
            <w:r>
              <w:rPr>
                <w:b/>
              </w:rPr>
              <w:t>in the arts? This can include previous employment or being a key participant in arts activities.</w:t>
            </w:r>
          </w:p>
        </w:tc>
        <w:tc>
          <w:tcPr>
            <w:tcW w:w="1231" w:type="dxa"/>
            <w:tcBorders>
              <w:top w:val="single" w:sz="4" w:space="0" w:color="auto"/>
              <w:bottom w:val="single" w:sz="4" w:space="0" w:color="auto"/>
            </w:tcBorders>
          </w:tcPr>
          <w:p w:rsidR="003D2E9D" w:rsidRPr="002C0BEF" w:rsidRDefault="00A4048C" w:rsidP="002C0BEF">
            <w:r>
              <w:t>Y/N</w:t>
            </w:r>
          </w:p>
        </w:tc>
      </w:tr>
      <w:tr w:rsidR="008644B2" w:rsidRPr="007A5EFD" w:rsidTr="00702463">
        <w:trPr>
          <w:trHeight w:val="223"/>
        </w:trPr>
        <w:tc>
          <w:tcPr>
            <w:tcW w:w="3873" w:type="dxa"/>
            <w:gridSpan w:val="3"/>
            <w:tcBorders>
              <w:top w:val="single" w:sz="4" w:space="0" w:color="auto"/>
              <w:bottom w:val="single" w:sz="4" w:space="0" w:color="auto"/>
            </w:tcBorders>
            <w:noWrap/>
            <w:tcMar>
              <w:top w:w="108" w:type="dxa"/>
              <w:bottom w:w="108" w:type="dxa"/>
            </w:tcMar>
          </w:tcPr>
          <w:p w:rsidR="008644B2" w:rsidRPr="002C0BEF" w:rsidRDefault="008644B2" w:rsidP="00976B56">
            <w:r>
              <w:t xml:space="preserve">If </w:t>
            </w:r>
            <w:r w:rsidRPr="001F35B7">
              <w:t>Yes</w:t>
            </w:r>
            <w:r>
              <w:t xml:space="preserve">, please provide </w:t>
            </w:r>
            <w:r w:rsidR="00A4048C">
              <w:t>details of your</w:t>
            </w:r>
            <w:r w:rsidR="00976B56">
              <w:t xml:space="preserve"> arts experience and where you got your experience from.</w:t>
            </w:r>
          </w:p>
        </w:tc>
        <w:tc>
          <w:tcPr>
            <w:tcW w:w="6475" w:type="dxa"/>
            <w:gridSpan w:val="5"/>
            <w:tcBorders>
              <w:top w:val="single" w:sz="4" w:space="0" w:color="auto"/>
              <w:bottom w:val="single" w:sz="4" w:space="0" w:color="auto"/>
            </w:tcBorders>
          </w:tcPr>
          <w:p w:rsidR="008644B2" w:rsidRDefault="008644B2" w:rsidP="008644B2"/>
          <w:p w:rsidR="00481479" w:rsidRDefault="00481479" w:rsidP="008644B2"/>
          <w:p w:rsidR="00481479" w:rsidRDefault="00481479" w:rsidP="008644B2"/>
          <w:p w:rsidR="00481479" w:rsidRPr="002C0BEF" w:rsidRDefault="00481479" w:rsidP="008644B2"/>
        </w:tc>
      </w:tr>
      <w:tr w:rsidR="00702463" w:rsidRPr="007A5EFD" w:rsidTr="007C3111">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702463" w:rsidP="00702463">
            <w:pPr>
              <w:pStyle w:val="ListParagraph"/>
              <w:numPr>
                <w:ilvl w:val="0"/>
                <w:numId w:val="14"/>
              </w:numPr>
              <w:spacing w:after="40"/>
            </w:pPr>
            <w:r w:rsidRPr="001E585A">
              <w:rPr>
                <w:rStyle w:val="Questionlabel"/>
              </w:rPr>
              <w:t xml:space="preserve">Tell us why you would like to </w:t>
            </w:r>
            <w:r>
              <w:rPr>
                <w:rStyle w:val="Questionlabel"/>
              </w:rPr>
              <w:t>take up a placement with an arts organisation.</w:t>
            </w:r>
          </w:p>
        </w:tc>
      </w:tr>
      <w:tr w:rsidR="00702463" w:rsidRPr="007A5EFD" w:rsidTr="0079019C">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702463" w:rsidP="002C0BEF"/>
          <w:p w:rsidR="00E8492F" w:rsidRDefault="00E8492F" w:rsidP="002C0BEF"/>
          <w:p w:rsidR="00E8492F" w:rsidRDefault="00E8492F" w:rsidP="002C0BEF"/>
        </w:tc>
      </w:tr>
      <w:tr w:rsidR="00702463" w:rsidRPr="007A5EFD" w:rsidTr="00270886">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702463" w:rsidP="00702463">
            <w:pPr>
              <w:pStyle w:val="ListParagraph"/>
              <w:numPr>
                <w:ilvl w:val="0"/>
                <w:numId w:val="14"/>
              </w:numPr>
              <w:spacing w:after="40"/>
            </w:pPr>
            <w:r w:rsidRPr="00702463">
              <w:rPr>
                <w:b/>
              </w:rPr>
              <w:lastRenderedPageBreak/>
              <w:t>What art form experience do you seek to develop?</w:t>
            </w:r>
          </w:p>
        </w:tc>
      </w:tr>
      <w:tr w:rsidR="00702463" w:rsidRPr="007A5EFD" w:rsidTr="00702463">
        <w:trPr>
          <w:trHeight w:val="223"/>
        </w:trPr>
        <w:tc>
          <w:tcPr>
            <w:tcW w:w="5148" w:type="dxa"/>
            <w:gridSpan w:val="4"/>
            <w:tcBorders>
              <w:top w:val="single" w:sz="4" w:space="0" w:color="auto"/>
              <w:bottom w:val="single" w:sz="4" w:space="0" w:color="auto"/>
            </w:tcBorders>
            <w:noWrap/>
            <w:tcMar>
              <w:top w:w="108" w:type="dxa"/>
              <w:bottom w:w="108" w:type="dxa"/>
            </w:tcMar>
          </w:tcPr>
          <w:p w:rsidR="00702463" w:rsidRDefault="00904F5B" w:rsidP="00976B56">
            <w:pPr>
              <w:spacing w:after="60"/>
              <w:rPr>
                <w:rFonts w:asciiTheme="minorHAnsi" w:hAnsiTheme="minorHAnsi"/>
                <w:szCs w:val="22"/>
              </w:rPr>
            </w:pPr>
            <w:sdt>
              <w:sdtPr>
                <w:rPr>
                  <w:rFonts w:asciiTheme="minorHAnsi" w:hAnsiTheme="minorHAnsi"/>
                  <w:szCs w:val="22"/>
                </w:rPr>
                <w:id w:val="-1245794195"/>
                <w14:checkbox>
                  <w14:checked w14:val="0"/>
                  <w14:checkedState w14:val="2612" w14:font="MS Gothic"/>
                  <w14:uncheckedState w14:val="2610" w14:font="MS Gothic"/>
                </w14:checkbox>
              </w:sdtPr>
              <w:sdtEndPr/>
              <w:sdtContent>
                <w:r w:rsidR="00702463">
                  <w:rPr>
                    <w:rFonts w:ascii="MS Gothic" w:eastAsia="MS Gothic" w:hAnsi="MS Gothic" w:hint="eastAsia"/>
                    <w:szCs w:val="22"/>
                  </w:rPr>
                  <w:t>☐</w:t>
                </w:r>
              </w:sdtContent>
            </w:sdt>
            <w:r w:rsidR="00702463" w:rsidRPr="000C021D">
              <w:rPr>
                <w:rFonts w:asciiTheme="minorHAnsi" w:hAnsiTheme="minorHAnsi"/>
                <w:szCs w:val="22"/>
              </w:rPr>
              <w:t xml:space="preserve">  </w:t>
            </w:r>
            <w:r w:rsidR="00702463">
              <w:rPr>
                <w:rFonts w:asciiTheme="minorHAnsi" w:hAnsiTheme="minorHAnsi"/>
                <w:szCs w:val="22"/>
              </w:rPr>
              <w:t>Arts Administration</w:t>
            </w:r>
          </w:p>
        </w:tc>
        <w:tc>
          <w:tcPr>
            <w:tcW w:w="5200" w:type="dxa"/>
            <w:gridSpan w:val="4"/>
            <w:tcBorders>
              <w:top w:val="single" w:sz="4" w:space="0" w:color="auto"/>
              <w:bottom w:val="single" w:sz="4" w:space="0" w:color="auto"/>
            </w:tcBorders>
          </w:tcPr>
          <w:p w:rsidR="00702463" w:rsidRDefault="00904F5B" w:rsidP="00976B56">
            <w:pPr>
              <w:spacing w:after="60"/>
              <w:rPr>
                <w:rFonts w:asciiTheme="minorHAnsi" w:hAnsiTheme="minorHAnsi"/>
                <w:szCs w:val="22"/>
              </w:rPr>
            </w:pPr>
            <w:sdt>
              <w:sdtPr>
                <w:rPr>
                  <w:rFonts w:asciiTheme="minorHAnsi" w:hAnsiTheme="minorHAnsi"/>
                  <w:szCs w:val="22"/>
                </w:rPr>
                <w:id w:val="1759169634"/>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w:t>
            </w:r>
            <w:r w:rsidR="00702463">
              <w:rPr>
                <w:rFonts w:asciiTheme="minorHAnsi" w:hAnsiTheme="minorHAnsi"/>
                <w:szCs w:val="22"/>
              </w:rPr>
              <w:t>Literature and writing</w:t>
            </w:r>
          </w:p>
        </w:tc>
      </w:tr>
      <w:tr w:rsidR="00976B56" w:rsidRPr="007A5EFD" w:rsidTr="00702463">
        <w:trPr>
          <w:trHeight w:val="223"/>
        </w:trPr>
        <w:tc>
          <w:tcPr>
            <w:tcW w:w="5148" w:type="dxa"/>
            <w:gridSpan w:val="4"/>
            <w:tcBorders>
              <w:top w:val="single" w:sz="4" w:space="0" w:color="auto"/>
              <w:bottom w:val="single" w:sz="4" w:space="0" w:color="auto"/>
            </w:tcBorders>
            <w:noWrap/>
            <w:tcMar>
              <w:top w:w="108" w:type="dxa"/>
              <w:bottom w:w="108" w:type="dxa"/>
            </w:tcMar>
          </w:tcPr>
          <w:p w:rsidR="00976B56" w:rsidRPr="000C021D" w:rsidRDefault="00904F5B" w:rsidP="00976B56">
            <w:pPr>
              <w:spacing w:after="60"/>
              <w:rPr>
                <w:rFonts w:asciiTheme="minorHAnsi" w:hAnsiTheme="minorHAnsi"/>
                <w:szCs w:val="22"/>
              </w:rPr>
            </w:pPr>
            <w:sdt>
              <w:sdtPr>
                <w:rPr>
                  <w:rFonts w:asciiTheme="minorHAnsi" w:hAnsiTheme="minorHAnsi"/>
                  <w:szCs w:val="22"/>
                </w:rPr>
                <w:id w:val="-297917341"/>
                <w14:checkbox>
                  <w14:checked w14:val="0"/>
                  <w14:checkedState w14:val="2612" w14:font="MS Gothic"/>
                  <w14:uncheckedState w14:val="2610" w14:font="MS Gothic"/>
                </w14:checkbox>
              </w:sdtPr>
              <w:sdtEndPr/>
              <w:sdtContent>
                <w:r w:rsidR="00976B56" w:rsidRPr="000C021D">
                  <w:rPr>
                    <w:rFonts w:ascii="Segoe UI Symbol" w:eastAsia="MS Gothic" w:hAnsi="Segoe UI Symbol" w:cs="Segoe UI Symbol"/>
                    <w:szCs w:val="22"/>
                  </w:rPr>
                  <w:t>☐</w:t>
                </w:r>
              </w:sdtContent>
            </w:sdt>
            <w:r w:rsidR="00976B56" w:rsidRPr="000C021D">
              <w:rPr>
                <w:rFonts w:asciiTheme="minorHAnsi" w:hAnsiTheme="minorHAnsi"/>
                <w:szCs w:val="22"/>
              </w:rPr>
              <w:t xml:space="preserve">  Circus and Physical Theatre</w:t>
            </w:r>
          </w:p>
        </w:tc>
        <w:tc>
          <w:tcPr>
            <w:tcW w:w="5200" w:type="dxa"/>
            <w:gridSpan w:val="4"/>
            <w:tcBorders>
              <w:top w:val="single" w:sz="4" w:space="0" w:color="auto"/>
              <w:bottom w:val="single" w:sz="4" w:space="0" w:color="auto"/>
            </w:tcBorders>
          </w:tcPr>
          <w:p w:rsidR="00976B56" w:rsidRPr="000C021D" w:rsidRDefault="00904F5B" w:rsidP="00976B56">
            <w:pPr>
              <w:spacing w:after="60"/>
              <w:rPr>
                <w:rFonts w:asciiTheme="minorHAnsi" w:hAnsiTheme="minorHAnsi"/>
                <w:szCs w:val="22"/>
              </w:rPr>
            </w:pPr>
            <w:sdt>
              <w:sdtPr>
                <w:rPr>
                  <w:rFonts w:asciiTheme="minorHAnsi" w:hAnsiTheme="minorHAnsi"/>
                  <w:szCs w:val="22"/>
                </w:rPr>
                <w:id w:val="232052961"/>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Music</w:t>
            </w:r>
          </w:p>
        </w:tc>
      </w:tr>
      <w:tr w:rsidR="00702463" w:rsidRPr="007A5EFD" w:rsidTr="00702463">
        <w:trPr>
          <w:trHeight w:val="223"/>
        </w:trPr>
        <w:tc>
          <w:tcPr>
            <w:tcW w:w="5148" w:type="dxa"/>
            <w:gridSpan w:val="4"/>
            <w:tcBorders>
              <w:top w:val="single" w:sz="4" w:space="0" w:color="auto"/>
              <w:bottom w:val="single" w:sz="4" w:space="0" w:color="auto"/>
            </w:tcBorders>
            <w:noWrap/>
            <w:tcMar>
              <w:top w:w="108" w:type="dxa"/>
              <w:bottom w:w="108" w:type="dxa"/>
            </w:tcMar>
          </w:tcPr>
          <w:p w:rsidR="00702463" w:rsidRPr="000C021D" w:rsidRDefault="00904F5B" w:rsidP="00702463">
            <w:pPr>
              <w:spacing w:after="60"/>
              <w:rPr>
                <w:rFonts w:asciiTheme="minorHAnsi" w:hAnsiTheme="minorHAnsi"/>
                <w:szCs w:val="22"/>
              </w:rPr>
            </w:pPr>
            <w:sdt>
              <w:sdtPr>
                <w:rPr>
                  <w:rFonts w:asciiTheme="minorHAnsi" w:hAnsiTheme="minorHAnsi"/>
                  <w:szCs w:val="22"/>
                </w:rPr>
                <w:id w:val="718097341"/>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Comedy</w:t>
            </w:r>
          </w:p>
        </w:tc>
        <w:tc>
          <w:tcPr>
            <w:tcW w:w="5200" w:type="dxa"/>
            <w:gridSpan w:val="4"/>
            <w:tcBorders>
              <w:top w:val="single" w:sz="4" w:space="0" w:color="auto"/>
              <w:bottom w:val="single" w:sz="4" w:space="0" w:color="auto"/>
            </w:tcBorders>
          </w:tcPr>
          <w:p w:rsidR="00702463" w:rsidRPr="000C021D" w:rsidRDefault="00904F5B" w:rsidP="00702463">
            <w:pPr>
              <w:spacing w:after="60"/>
              <w:rPr>
                <w:rFonts w:asciiTheme="minorHAnsi" w:hAnsiTheme="minorHAnsi"/>
                <w:szCs w:val="22"/>
              </w:rPr>
            </w:pPr>
            <w:sdt>
              <w:sdtPr>
                <w:rPr>
                  <w:rFonts w:asciiTheme="minorHAnsi" w:hAnsiTheme="minorHAnsi"/>
                  <w:szCs w:val="22"/>
                </w:rPr>
                <w:id w:val="-720440857"/>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Musical Theatre and Opera</w:t>
            </w:r>
          </w:p>
        </w:tc>
      </w:tr>
      <w:tr w:rsidR="00702463" w:rsidRPr="007A5EFD" w:rsidTr="00702463">
        <w:trPr>
          <w:trHeight w:val="223"/>
        </w:trPr>
        <w:tc>
          <w:tcPr>
            <w:tcW w:w="5148" w:type="dxa"/>
            <w:gridSpan w:val="4"/>
            <w:tcBorders>
              <w:top w:val="single" w:sz="4" w:space="0" w:color="auto"/>
              <w:bottom w:val="single" w:sz="4" w:space="0" w:color="auto"/>
            </w:tcBorders>
            <w:noWrap/>
            <w:tcMar>
              <w:top w:w="108" w:type="dxa"/>
              <w:bottom w:w="108" w:type="dxa"/>
            </w:tcMar>
          </w:tcPr>
          <w:p w:rsidR="00702463" w:rsidRPr="000C021D" w:rsidRDefault="00904F5B" w:rsidP="00702463">
            <w:pPr>
              <w:spacing w:after="60"/>
              <w:rPr>
                <w:rFonts w:asciiTheme="minorHAnsi" w:hAnsiTheme="minorHAnsi"/>
                <w:szCs w:val="22"/>
              </w:rPr>
            </w:pPr>
            <w:sdt>
              <w:sdtPr>
                <w:rPr>
                  <w:rFonts w:asciiTheme="minorHAnsi" w:hAnsiTheme="minorHAnsi"/>
                  <w:szCs w:val="22"/>
                </w:rPr>
                <w:id w:val="1813747514"/>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Community Arts and Cultural Development </w:t>
            </w:r>
          </w:p>
        </w:tc>
        <w:tc>
          <w:tcPr>
            <w:tcW w:w="5200" w:type="dxa"/>
            <w:gridSpan w:val="4"/>
            <w:tcBorders>
              <w:top w:val="single" w:sz="4" w:space="0" w:color="auto"/>
              <w:bottom w:val="single" w:sz="4" w:space="0" w:color="auto"/>
            </w:tcBorders>
          </w:tcPr>
          <w:p w:rsidR="00702463" w:rsidRPr="000C021D" w:rsidRDefault="00904F5B" w:rsidP="00702463">
            <w:pPr>
              <w:spacing w:after="60"/>
              <w:rPr>
                <w:rFonts w:asciiTheme="minorHAnsi" w:hAnsiTheme="minorHAnsi"/>
                <w:szCs w:val="22"/>
              </w:rPr>
            </w:pPr>
            <w:sdt>
              <w:sdtPr>
                <w:rPr>
                  <w:rFonts w:asciiTheme="minorHAnsi" w:hAnsiTheme="minorHAnsi"/>
                  <w:szCs w:val="22"/>
                </w:rPr>
                <w:id w:val="-1279252577"/>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Theatre</w:t>
            </w:r>
          </w:p>
        </w:tc>
      </w:tr>
      <w:tr w:rsidR="00976B56" w:rsidRPr="007A5EFD" w:rsidTr="00702463">
        <w:trPr>
          <w:trHeight w:val="223"/>
        </w:trPr>
        <w:tc>
          <w:tcPr>
            <w:tcW w:w="5148" w:type="dxa"/>
            <w:gridSpan w:val="4"/>
            <w:tcBorders>
              <w:top w:val="single" w:sz="4" w:space="0" w:color="auto"/>
              <w:bottom w:val="single" w:sz="4" w:space="0" w:color="auto"/>
            </w:tcBorders>
            <w:noWrap/>
            <w:tcMar>
              <w:top w:w="108" w:type="dxa"/>
              <w:bottom w:w="108" w:type="dxa"/>
            </w:tcMar>
          </w:tcPr>
          <w:p w:rsidR="00976B56" w:rsidRPr="000C021D" w:rsidRDefault="00904F5B" w:rsidP="00976B56">
            <w:pPr>
              <w:spacing w:after="60"/>
              <w:rPr>
                <w:rFonts w:asciiTheme="minorHAnsi" w:hAnsiTheme="minorHAnsi"/>
                <w:szCs w:val="22"/>
              </w:rPr>
            </w:pPr>
            <w:sdt>
              <w:sdtPr>
                <w:rPr>
                  <w:rFonts w:asciiTheme="minorHAnsi" w:hAnsiTheme="minorHAnsi"/>
                  <w:szCs w:val="22"/>
                </w:rPr>
                <w:id w:val="-1529641970"/>
                <w14:checkbox>
                  <w14:checked w14:val="0"/>
                  <w14:checkedState w14:val="2612" w14:font="MS Gothic"/>
                  <w14:uncheckedState w14:val="2610" w14:font="MS Gothic"/>
                </w14:checkbox>
              </w:sdtPr>
              <w:sdtEndPr/>
              <w:sdtContent>
                <w:r w:rsidR="00976B56" w:rsidRPr="000C021D">
                  <w:rPr>
                    <w:rFonts w:ascii="Segoe UI Symbol" w:eastAsia="MS Gothic" w:hAnsi="Segoe UI Symbol" w:cs="Segoe UI Symbol"/>
                    <w:szCs w:val="22"/>
                  </w:rPr>
                  <w:t>☐</w:t>
                </w:r>
              </w:sdtContent>
            </w:sdt>
            <w:r w:rsidR="00976B56" w:rsidRPr="000C021D">
              <w:rPr>
                <w:rFonts w:asciiTheme="minorHAnsi" w:hAnsiTheme="minorHAnsi"/>
                <w:szCs w:val="22"/>
              </w:rPr>
              <w:t xml:space="preserve">  Cross art form (Multi arts)</w:t>
            </w:r>
          </w:p>
        </w:tc>
        <w:tc>
          <w:tcPr>
            <w:tcW w:w="5200" w:type="dxa"/>
            <w:gridSpan w:val="4"/>
            <w:tcBorders>
              <w:top w:val="single" w:sz="4" w:space="0" w:color="auto"/>
              <w:bottom w:val="single" w:sz="4" w:space="0" w:color="auto"/>
            </w:tcBorders>
          </w:tcPr>
          <w:p w:rsidR="00976B56" w:rsidRPr="000C021D" w:rsidRDefault="00904F5B" w:rsidP="00976B56">
            <w:pPr>
              <w:spacing w:after="60"/>
              <w:rPr>
                <w:rFonts w:asciiTheme="minorHAnsi" w:hAnsiTheme="minorHAnsi"/>
                <w:szCs w:val="22"/>
              </w:rPr>
            </w:pPr>
            <w:sdt>
              <w:sdtPr>
                <w:rPr>
                  <w:rFonts w:asciiTheme="minorHAnsi" w:eastAsia="MS Gothic" w:hAnsiTheme="minorHAnsi"/>
                  <w:szCs w:val="22"/>
                </w:rPr>
                <w:id w:val="-543983085"/>
                <w14:checkbox>
                  <w14:checked w14:val="0"/>
                  <w14:checkedState w14:val="2612" w14:font="MS Gothic"/>
                  <w14:uncheckedState w14:val="2610" w14:font="MS Gothic"/>
                </w14:checkbox>
              </w:sdtPr>
              <w:sdtEndPr/>
              <w:sdtContent>
                <w:r w:rsidR="00702463">
                  <w:rPr>
                    <w:rFonts w:ascii="MS Gothic" w:eastAsia="MS Gothic" w:hAnsi="MS Gothic" w:hint="eastAsia"/>
                    <w:szCs w:val="22"/>
                  </w:rPr>
                  <w:t>☐</w:t>
                </w:r>
              </w:sdtContent>
            </w:sdt>
            <w:r w:rsidR="00702463" w:rsidRPr="000C021D">
              <w:rPr>
                <w:rFonts w:asciiTheme="minorHAnsi" w:hAnsiTheme="minorHAnsi"/>
                <w:szCs w:val="22"/>
              </w:rPr>
              <w:t xml:space="preserve">  Visual arts and crafts</w:t>
            </w:r>
          </w:p>
        </w:tc>
      </w:tr>
      <w:tr w:rsidR="00976B56" w:rsidRPr="007A5EFD" w:rsidTr="00702463">
        <w:trPr>
          <w:trHeight w:val="223"/>
        </w:trPr>
        <w:tc>
          <w:tcPr>
            <w:tcW w:w="5148" w:type="dxa"/>
            <w:gridSpan w:val="4"/>
            <w:tcBorders>
              <w:top w:val="single" w:sz="4" w:space="0" w:color="auto"/>
              <w:bottom w:val="single" w:sz="4" w:space="0" w:color="auto"/>
            </w:tcBorders>
            <w:noWrap/>
            <w:tcMar>
              <w:top w:w="108" w:type="dxa"/>
              <w:bottom w:w="108" w:type="dxa"/>
            </w:tcMar>
          </w:tcPr>
          <w:p w:rsidR="00976B56" w:rsidRPr="000C021D" w:rsidRDefault="00904F5B" w:rsidP="00976B56">
            <w:pPr>
              <w:spacing w:after="60"/>
              <w:rPr>
                <w:rFonts w:asciiTheme="minorHAnsi" w:hAnsiTheme="minorHAnsi"/>
                <w:szCs w:val="22"/>
              </w:rPr>
            </w:pPr>
            <w:sdt>
              <w:sdtPr>
                <w:rPr>
                  <w:rFonts w:asciiTheme="minorHAnsi" w:hAnsiTheme="minorHAnsi"/>
                  <w:szCs w:val="22"/>
                </w:rPr>
                <w:id w:val="-1527701414"/>
                <w14:checkbox>
                  <w14:checked w14:val="0"/>
                  <w14:checkedState w14:val="2612" w14:font="MS Gothic"/>
                  <w14:uncheckedState w14:val="2610" w14:font="MS Gothic"/>
                </w14:checkbox>
              </w:sdtPr>
              <w:sdtEndPr/>
              <w:sdtContent>
                <w:r w:rsidR="00976B56" w:rsidRPr="000C021D">
                  <w:rPr>
                    <w:rFonts w:ascii="Segoe UI Symbol" w:eastAsia="MS Gothic" w:hAnsi="Segoe UI Symbol" w:cs="Segoe UI Symbol"/>
                    <w:szCs w:val="22"/>
                  </w:rPr>
                  <w:t>☐</w:t>
                </w:r>
              </w:sdtContent>
            </w:sdt>
            <w:r w:rsidR="00976B56" w:rsidRPr="000C021D">
              <w:rPr>
                <w:rFonts w:asciiTheme="minorHAnsi" w:hAnsiTheme="minorHAnsi"/>
                <w:szCs w:val="22"/>
              </w:rPr>
              <w:t xml:space="preserve">  Dance</w:t>
            </w:r>
          </w:p>
        </w:tc>
        <w:tc>
          <w:tcPr>
            <w:tcW w:w="5200" w:type="dxa"/>
            <w:gridSpan w:val="4"/>
            <w:tcBorders>
              <w:top w:val="single" w:sz="4" w:space="0" w:color="auto"/>
              <w:bottom w:val="single" w:sz="4" w:space="0" w:color="auto"/>
            </w:tcBorders>
          </w:tcPr>
          <w:p w:rsidR="00976B56" w:rsidRPr="000C021D" w:rsidRDefault="00904F5B" w:rsidP="00976B56">
            <w:pPr>
              <w:rPr>
                <w:rFonts w:asciiTheme="minorHAnsi" w:eastAsia="Times New Roman" w:hAnsiTheme="minorHAnsi" w:cs="Arial"/>
                <w:color w:val="282B33"/>
                <w:szCs w:val="22"/>
              </w:rPr>
            </w:pPr>
            <w:sdt>
              <w:sdtPr>
                <w:rPr>
                  <w:rFonts w:asciiTheme="minorHAnsi" w:hAnsiTheme="minorHAnsi"/>
                  <w:szCs w:val="22"/>
                </w:rPr>
                <w:id w:val="-1678267316"/>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w:t>
            </w:r>
            <w:r w:rsidR="00702463">
              <w:rPr>
                <w:rFonts w:asciiTheme="minorHAnsi" w:hAnsiTheme="minorHAnsi"/>
                <w:szCs w:val="22"/>
              </w:rPr>
              <w:t xml:space="preserve"> </w:t>
            </w:r>
            <w:r w:rsidR="00702463" w:rsidRPr="000C021D">
              <w:rPr>
                <w:rFonts w:asciiTheme="minorHAnsi" w:hAnsiTheme="minorHAnsi" w:cstheme="majorHAnsi"/>
                <w:color w:val="141414"/>
                <w:szCs w:val="22"/>
              </w:rPr>
              <w:t>Technical and Production</w:t>
            </w:r>
          </w:p>
        </w:tc>
      </w:tr>
      <w:tr w:rsidR="00702463" w:rsidRPr="007A5EFD" w:rsidTr="00702463">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904F5B" w:rsidP="00702463">
            <w:sdt>
              <w:sdtPr>
                <w:rPr>
                  <w:rFonts w:asciiTheme="minorHAnsi" w:hAnsiTheme="minorHAnsi"/>
                  <w:szCs w:val="22"/>
                </w:rPr>
                <w:id w:val="846516697"/>
                <w14:checkbox>
                  <w14:checked w14:val="0"/>
                  <w14:checkedState w14:val="2612" w14:font="MS Gothic"/>
                  <w14:uncheckedState w14:val="2610" w14:font="MS Gothic"/>
                </w14:checkbox>
              </w:sdtPr>
              <w:sdtEndPr/>
              <w:sdtContent>
                <w:r w:rsidR="00702463" w:rsidRPr="000C021D">
                  <w:rPr>
                    <w:rFonts w:ascii="Segoe UI Symbol" w:eastAsia="MS Gothic" w:hAnsi="Segoe UI Symbol" w:cs="Segoe UI Symbol"/>
                    <w:szCs w:val="22"/>
                  </w:rPr>
                  <w:t>☐</w:t>
                </w:r>
              </w:sdtContent>
            </w:sdt>
            <w:r w:rsidR="00702463" w:rsidRPr="000C021D">
              <w:rPr>
                <w:rFonts w:asciiTheme="minorHAnsi" w:hAnsiTheme="minorHAnsi"/>
                <w:szCs w:val="22"/>
              </w:rPr>
              <w:t xml:space="preserve"> </w:t>
            </w:r>
            <w:r w:rsidR="00702463">
              <w:rPr>
                <w:rFonts w:asciiTheme="minorHAnsi" w:hAnsiTheme="minorHAnsi"/>
                <w:szCs w:val="22"/>
              </w:rPr>
              <w:t xml:space="preserve"> Other, please detail below:</w:t>
            </w:r>
          </w:p>
        </w:tc>
      </w:tr>
      <w:tr w:rsidR="00702463" w:rsidRPr="007A5EFD" w:rsidTr="00702463">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702463" w:rsidP="00702463">
            <w:pPr>
              <w:rPr>
                <w:rFonts w:asciiTheme="minorHAnsi" w:hAnsiTheme="minorHAnsi"/>
                <w:szCs w:val="22"/>
              </w:rPr>
            </w:pP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9B74C8">
            <w:pPr>
              <w:pStyle w:val="ListParagraph"/>
              <w:numPr>
                <w:ilvl w:val="0"/>
                <w:numId w:val="14"/>
              </w:numPr>
              <w:spacing w:after="40"/>
            </w:pPr>
            <w:r>
              <w:rPr>
                <w:b/>
              </w:rPr>
              <w:t xml:space="preserve">Can you commit to a full-time placement </w:t>
            </w:r>
            <w:proofErr w:type="gramStart"/>
            <w:r w:rsidR="009B74C8">
              <w:rPr>
                <w:b/>
              </w:rPr>
              <w:t xml:space="preserve">between </w:t>
            </w:r>
            <w:r w:rsidR="00481479">
              <w:rPr>
                <w:b/>
              </w:rPr>
              <w:t>30 January</w:t>
            </w:r>
            <w:r w:rsidR="009B74C8">
              <w:rPr>
                <w:b/>
              </w:rPr>
              <w:t xml:space="preserve"> – 30 June 2024</w:t>
            </w:r>
            <w:proofErr w:type="gramEnd"/>
            <w:r>
              <w:rPr>
                <w:b/>
              </w:rPr>
              <w:t xml:space="preserve">? </w:t>
            </w:r>
          </w:p>
        </w:tc>
        <w:tc>
          <w:tcPr>
            <w:tcW w:w="1231" w:type="dxa"/>
            <w:tcBorders>
              <w:top w:val="single" w:sz="4" w:space="0" w:color="auto"/>
              <w:bottom w:val="single" w:sz="4" w:space="0" w:color="auto"/>
            </w:tcBorders>
          </w:tcPr>
          <w:p w:rsidR="00702463" w:rsidRDefault="00702463" w:rsidP="00702463">
            <w:r>
              <w:t>Y/N</w:t>
            </w:r>
          </w:p>
        </w:tc>
      </w:tr>
      <w:tr w:rsidR="00481479"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481479" w:rsidRDefault="00481479" w:rsidP="00481479">
            <w:pPr>
              <w:pStyle w:val="ListParagraph"/>
              <w:spacing w:after="40"/>
              <w:ind w:left="720"/>
            </w:pPr>
            <w:r w:rsidRPr="00481479">
              <w:t>If you have selected no, what hours per week c</w:t>
            </w:r>
            <w:r w:rsidR="009B74C8">
              <w:t>ould</w:t>
            </w:r>
            <w:r w:rsidRPr="00481479">
              <w:t xml:space="preserve"> you do?</w:t>
            </w:r>
          </w:p>
          <w:p w:rsidR="00481479" w:rsidRDefault="00481479" w:rsidP="00481479">
            <w:pPr>
              <w:pStyle w:val="ListParagraph"/>
              <w:spacing w:after="40"/>
              <w:ind w:left="720"/>
            </w:pPr>
          </w:p>
          <w:p w:rsidR="00481479" w:rsidRPr="00481479" w:rsidRDefault="00481479" w:rsidP="00481479">
            <w:pPr>
              <w:pStyle w:val="ListParagraph"/>
              <w:spacing w:after="40"/>
              <w:ind w:left="720"/>
            </w:pPr>
          </w:p>
        </w:tc>
        <w:tc>
          <w:tcPr>
            <w:tcW w:w="1231" w:type="dxa"/>
            <w:tcBorders>
              <w:top w:val="single" w:sz="4" w:space="0" w:color="auto"/>
              <w:bottom w:val="single" w:sz="4" w:space="0" w:color="auto"/>
            </w:tcBorders>
          </w:tcPr>
          <w:p w:rsidR="00481479" w:rsidRDefault="00481479" w:rsidP="00702463"/>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pPr>
              <w:pStyle w:val="ListParagraph"/>
              <w:numPr>
                <w:ilvl w:val="0"/>
                <w:numId w:val="14"/>
              </w:numPr>
              <w:spacing w:after="40"/>
              <w:rPr>
                <w:b/>
              </w:rPr>
            </w:pPr>
            <w:r>
              <w:rPr>
                <w:b/>
              </w:rPr>
              <w:t>Have you already contacted a potential host o</w:t>
            </w:r>
            <w:r w:rsidRPr="008644B2">
              <w:rPr>
                <w:b/>
              </w:rPr>
              <w:t>rganisation</w:t>
            </w:r>
            <w:r>
              <w:rPr>
                <w:b/>
              </w:rPr>
              <w:t xml:space="preserve"> or have one in mind?</w:t>
            </w:r>
          </w:p>
        </w:tc>
        <w:tc>
          <w:tcPr>
            <w:tcW w:w="1231" w:type="dxa"/>
            <w:tcBorders>
              <w:top w:val="single" w:sz="4" w:space="0" w:color="auto"/>
              <w:bottom w:val="single" w:sz="4" w:space="0" w:color="auto"/>
            </w:tcBorders>
          </w:tcPr>
          <w:p w:rsidR="00702463" w:rsidRDefault="00702463" w:rsidP="00702463">
            <w:r>
              <w:t>Y/N</w:t>
            </w:r>
          </w:p>
        </w:tc>
      </w:tr>
      <w:tr w:rsidR="00702463" w:rsidRPr="007A5EFD" w:rsidTr="00702463">
        <w:trPr>
          <w:trHeight w:val="223"/>
        </w:trPr>
        <w:tc>
          <w:tcPr>
            <w:tcW w:w="3873" w:type="dxa"/>
            <w:gridSpan w:val="3"/>
            <w:tcBorders>
              <w:top w:val="single" w:sz="4" w:space="0" w:color="auto"/>
              <w:bottom w:val="single" w:sz="4" w:space="0" w:color="auto"/>
            </w:tcBorders>
            <w:noWrap/>
            <w:tcMar>
              <w:top w:w="108" w:type="dxa"/>
              <w:bottom w:w="108" w:type="dxa"/>
            </w:tcMar>
          </w:tcPr>
          <w:p w:rsidR="00702463" w:rsidRDefault="00702463" w:rsidP="00702463">
            <w:r>
              <w:t xml:space="preserve">If </w:t>
            </w:r>
            <w:r w:rsidRPr="001F35B7">
              <w:t>Yes</w:t>
            </w:r>
            <w:r>
              <w:rPr>
                <w:b/>
              </w:rPr>
              <w:t>,</w:t>
            </w:r>
            <w:r>
              <w:t xml:space="preserve"> please name other organisation below:</w:t>
            </w:r>
          </w:p>
        </w:tc>
        <w:tc>
          <w:tcPr>
            <w:tcW w:w="6475" w:type="dxa"/>
            <w:gridSpan w:val="5"/>
            <w:tcBorders>
              <w:top w:val="single" w:sz="4" w:space="0" w:color="auto"/>
              <w:bottom w:val="single" w:sz="4" w:space="0" w:color="auto"/>
            </w:tcBorders>
          </w:tcPr>
          <w:p w:rsidR="00702463" w:rsidRDefault="00702463" w:rsidP="00702463"/>
        </w:tc>
      </w:tr>
      <w:tr w:rsidR="00702463" w:rsidRPr="007A5EFD" w:rsidTr="00702463">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702463" w:rsidP="00E61BCE">
            <w:pPr>
              <w:pStyle w:val="ListParagraph"/>
              <w:numPr>
                <w:ilvl w:val="0"/>
                <w:numId w:val="14"/>
              </w:numPr>
              <w:spacing w:after="40"/>
            </w:pPr>
            <w:r w:rsidRPr="008644B2">
              <w:rPr>
                <w:b/>
              </w:rPr>
              <w:t xml:space="preserve">The following skills development is </w:t>
            </w:r>
            <w:r w:rsidR="001F35B7">
              <w:rPr>
                <w:b/>
              </w:rPr>
              <w:t xml:space="preserve">expected to be provided to </w:t>
            </w:r>
            <w:r w:rsidR="00E61BCE">
              <w:rPr>
                <w:b/>
              </w:rPr>
              <w:t>you</w:t>
            </w:r>
            <w:r w:rsidRPr="008644B2">
              <w:rPr>
                <w:b/>
              </w:rPr>
              <w:t xml:space="preserve"> under this placement. </w:t>
            </w:r>
            <w:r w:rsidR="00E61BCE">
              <w:rPr>
                <w:b/>
              </w:rPr>
              <w:br/>
            </w:r>
            <w:r w:rsidRPr="008644B2">
              <w:rPr>
                <w:b/>
              </w:rPr>
              <w:t xml:space="preserve">Please indicate which of the below you </w:t>
            </w:r>
            <w:r>
              <w:rPr>
                <w:b/>
              </w:rPr>
              <w:t xml:space="preserve">are </w:t>
            </w:r>
            <w:r w:rsidR="00E61BCE">
              <w:rPr>
                <w:b/>
              </w:rPr>
              <w:t xml:space="preserve">particularly </w:t>
            </w:r>
            <w:r>
              <w:rPr>
                <w:b/>
              </w:rPr>
              <w:t>interested in.</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8A4E83" w:rsidP="00702463">
            <w:r>
              <w:t xml:space="preserve">Gain </w:t>
            </w:r>
            <w:r w:rsidR="00702463">
              <w:t>a professional resume / artist profile and professional social media profile (may not apply to back of house placements)</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r>
              <w:t>Provide an understanding of cultural safety and how to manage the health and wellbeing of being and artist / arts worker</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15646D">
            <w:pPr>
              <w:spacing w:after="0" w:line="276" w:lineRule="auto"/>
            </w:pPr>
            <w:r>
              <w:t xml:space="preserve">Manage </w:t>
            </w:r>
            <w:r w:rsidR="0015646D">
              <w:t xml:space="preserve">your </w:t>
            </w:r>
            <w:r>
              <w:t>finances</w:t>
            </w:r>
            <w:r w:rsidR="0015646D">
              <w:t xml:space="preserve"> including </w:t>
            </w:r>
            <w:r>
              <w:t xml:space="preserve">budgeting and invoicing and understand </w:t>
            </w:r>
            <w:r w:rsidR="0015646D">
              <w:t xml:space="preserve">how to program and </w:t>
            </w:r>
            <w:r>
              <w:t>work to a budget.</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501E5">
            <w:r>
              <w:t xml:space="preserve">Understand how to value </w:t>
            </w:r>
            <w:r w:rsidR="007501E5">
              <w:t xml:space="preserve">your </w:t>
            </w:r>
            <w:r>
              <w:t xml:space="preserve">time </w:t>
            </w:r>
            <w:r w:rsidR="007501E5">
              <w:t xml:space="preserve">as an artist / </w:t>
            </w:r>
            <w:r w:rsidR="0015646D">
              <w:t xml:space="preserve">arts </w:t>
            </w:r>
            <w:r>
              <w:t>work</w:t>
            </w:r>
            <w:r w:rsidR="0015646D">
              <w:t>er</w:t>
            </w:r>
            <w:r>
              <w:t xml:space="preserve"> in line with the relevant Award, Legislation or Industry standard.</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r>
              <w:t>Manage all stages of applying for a grant, including manage and acquitting a grant, seeking and applying for sponsorship support, and how to build philanthropic relationships</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r>
              <w:t>Develop a project plan as a basis for delivering any project</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r>
              <w:lastRenderedPageBreak/>
              <w:t>Understand copyright, intellectual property, professional indemnity and insurances</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r>
              <w:t>Sign up to relevant industry bodies and stay informed</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9117" w:type="dxa"/>
            <w:gridSpan w:val="7"/>
            <w:tcBorders>
              <w:top w:val="single" w:sz="4" w:space="0" w:color="auto"/>
              <w:bottom w:val="single" w:sz="4" w:space="0" w:color="auto"/>
            </w:tcBorders>
            <w:noWrap/>
            <w:tcMar>
              <w:top w:w="108" w:type="dxa"/>
              <w:bottom w:w="108" w:type="dxa"/>
            </w:tcMar>
          </w:tcPr>
          <w:p w:rsidR="00702463" w:rsidRDefault="00702463" w:rsidP="00702463">
            <w:r>
              <w:t>Take up networking opportunities as they arise to connect, collaborate and learn</w:t>
            </w:r>
          </w:p>
        </w:tc>
        <w:tc>
          <w:tcPr>
            <w:tcW w:w="1231" w:type="dxa"/>
            <w:tcBorders>
              <w:top w:val="single" w:sz="4" w:space="0" w:color="auto"/>
              <w:bottom w:val="single" w:sz="4" w:space="0" w:color="auto"/>
            </w:tcBorders>
          </w:tcPr>
          <w:p w:rsidR="00702463" w:rsidRDefault="00702463" w:rsidP="00702463">
            <w:r>
              <w:rPr>
                <w:rFonts w:ascii="MS Gothic" w:eastAsia="MS Gothic" w:hAnsi="MS Gothic" w:hint="eastAsia"/>
              </w:rPr>
              <w:t>☐</w:t>
            </w:r>
          </w:p>
        </w:tc>
      </w:tr>
      <w:tr w:rsidR="00702463" w:rsidRPr="007A5EFD" w:rsidTr="00702463">
        <w:trPr>
          <w:trHeight w:val="223"/>
        </w:trPr>
        <w:tc>
          <w:tcPr>
            <w:tcW w:w="10348" w:type="dxa"/>
            <w:gridSpan w:val="8"/>
            <w:tcBorders>
              <w:top w:val="single" w:sz="4" w:space="0" w:color="auto"/>
              <w:bottom w:val="single" w:sz="4" w:space="0" w:color="auto"/>
            </w:tcBorders>
            <w:noWrap/>
            <w:tcMar>
              <w:top w:w="108" w:type="dxa"/>
              <w:bottom w:w="108" w:type="dxa"/>
            </w:tcMar>
          </w:tcPr>
          <w:p w:rsidR="00702463" w:rsidRPr="00976B56" w:rsidRDefault="00702463" w:rsidP="00702463">
            <w:pPr>
              <w:pStyle w:val="ListParagraph"/>
              <w:numPr>
                <w:ilvl w:val="0"/>
                <w:numId w:val="14"/>
              </w:numPr>
              <w:spacing w:after="40"/>
              <w:rPr>
                <w:b/>
              </w:rPr>
            </w:pPr>
            <w:r>
              <w:rPr>
                <w:b/>
              </w:rPr>
              <w:t xml:space="preserve">Additional to the expected outcomes detailed </w:t>
            </w:r>
            <w:r w:rsidRPr="008644B2">
              <w:rPr>
                <w:b/>
              </w:rPr>
              <w:t xml:space="preserve">at </w:t>
            </w:r>
            <w:r>
              <w:rPr>
                <w:b/>
              </w:rPr>
              <w:t>6, what else would you like to get out of a three months placement with an arts organisation?</w:t>
            </w:r>
            <w:r w:rsidRPr="008644B2">
              <w:rPr>
                <w:b/>
              </w:rPr>
              <w:t xml:space="preserve"> </w:t>
            </w:r>
          </w:p>
        </w:tc>
      </w:tr>
      <w:tr w:rsidR="00702463" w:rsidRPr="007A5EFD" w:rsidTr="00056AAE">
        <w:trPr>
          <w:trHeight w:val="223"/>
        </w:trPr>
        <w:tc>
          <w:tcPr>
            <w:tcW w:w="10348" w:type="dxa"/>
            <w:gridSpan w:val="8"/>
            <w:tcBorders>
              <w:top w:val="single" w:sz="4" w:space="0" w:color="auto"/>
              <w:bottom w:val="single" w:sz="4" w:space="0" w:color="auto"/>
            </w:tcBorders>
            <w:noWrap/>
            <w:tcMar>
              <w:top w:w="108" w:type="dxa"/>
              <w:bottom w:w="108" w:type="dxa"/>
            </w:tcMar>
          </w:tcPr>
          <w:p w:rsidR="00702463" w:rsidRDefault="00702463" w:rsidP="00702463"/>
          <w:p w:rsidR="00481479" w:rsidRDefault="00481479" w:rsidP="00702463"/>
          <w:p w:rsidR="009B74C8" w:rsidRDefault="009B74C8" w:rsidP="00702463"/>
          <w:p w:rsidR="009B74C8" w:rsidRDefault="009B74C8" w:rsidP="00702463"/>
        </w:tc>
      </w:tr>
      <w:tr w:rsidR="001F35B7" w:rsidRPr="007A5EFD" w:rsidTr="00056AAE">
        <w:trPr>
          <w:trHeight w:val="223"/>
        </w:trPr>
        <w:tc>
          <w:tcPr>
            <w:tcW w:w="10348" w:type="dxa"/>
            <w:gridSpan w:val="8"/>
            <w:tcBorders>
              <w:top w:val="single" w:sz="4" w:space="0" w:color="auto"/>
              <w:bottom w:val="single" w:sz="4" w:space="0" w:color="auto"/>
            </w:tcBorders>
            <w:noWrap/>
            <w:tcMar>
              <w:top w:w="108" w:type="dxa"/>
              <w:bottom w:w="108" w:type="dxa"/>
            </w:tcMar>
          </w:tcPr>
          <w:p w:rsidR="001F35B7" w:rsidRDefault="001F35B7" w:rsidP="001F35B7">
            <w:pPr>
              <w:pStyle w:val="Heading1"/>
              <w:outlineLvl w:val="0"/>
            </w:pPr>
            <w:r>
              <w:t>Privacy statement</w:t>
            </w:r>
          </w:p>
          <w:p w:rsidR="001F35B7" w:rsidRDefault="001F35B7" w:rsidP="001F35B7">
            <w:r>
              <w:t xml:space="preserve">The Department of Territory Families, Housing and Communities </w:t>
            </w:r>
            <w:r w:rsidR="009B74C8">
              <w:t xml:space="preserve">(TFHC) </w:t>
            </w:r>
            <w:r>
              <w:t>respects and is committed to safeguarding the confidentiality and privacy of the information that it collects and handles, in accordance with the Northern Territory Information Act 2002.</w:t>
            </w:r>
          </w:p>
          <w:p w:rsidR="001F35B7" w:rsidRDefault="001F35B7" w:rsidP="001F35B7"/>
          <w:p w:rsidR="001F35B7" w:rsidRDefault="001F35B7" w:rsidP="001F35B7">
            <w:r>
              <w:t>You have been asked to provide personal information necessary for us to consider your suitability for the NXT Gen ARTS program and to find a host organisation for you that may be able to offer a suitable NXT Gen ARTS career placement.  You do not have to provide your personal information but if you choose not to, we won’t be able to assist you in finding a suitable host organisation for a NXT Gen ARTS career placement.</w:t>
            </w:r>
          </w:p>
          <w:p w:rsidR="001F35B7" w:rsidRDefault="001F35B7" w:rsidP="001F35B7"/>
          <w:p w:rsidR="001F35B7" w:rsidRDefault="001F35B7" w:rsidP="001F35B7">
            <w:r>
              <w:t xml:space="preserve">The information you </w:t>
            </w:r>
            <w:r w:rsidR="009B74C8">
              <w:t>provide will be accessible to TFHC</w:t>
            </w:r>
            <w:r>
              <w:t xml:space="preserve"> only and will only be used to in relation to the NXT Gen ARTS program.  We will not disclose your personal information to third parties unless:</w:t>
            </w:r>
          </w:p>
          <w:p w:rsidR="001F35B7" w:rsidRDefault="001F35B7" w:rsidP="00733822">
            <w:pPr>
              <w:pStyle w:val="ListParagraph"/>
              <w:numPr>
                <w:ilvl w:val="0"/>
                <w:numId w:val="15"/>
              </w:numPr>
              <w:spacing w:after="40"/>
            </w:pPr>
            <w:r>
              <w:t>authorised or required by law to do so, or</w:t>
            </w:r>
          </w:p>
          <w:p w:rsidR="001F35B7" w:rsidRDefault="001F35B7" w:rsidP="00733822">
            <w:pPr>
              <w:pStyle w:val="ListParagraph"/>
              <w:numPr>
                <w:ilvl w:val="0"/>
                <w:numId w:val="15"/>
              </w:numPr>
              <w:spacing w:after="40"/>
            </w:pPr>
            <w:proofErr w:type="gramStart"/>
            <w:r>
              <w:t>you</w:t>
            </w:r>
            <w:proofErr w:type="gramEnd"/>
            <w:r>
              <w:t xml:space="preserve"> have given us your consent to share your personal information for a specific purpose.</w:t>
            </w:r>
          </w:p>
          <w:p w:rsidR="00733822" w:rsidRDefault="00733822" w:rsidP="001F35B7"/>
          <w:p w:rsidR="001F35B7" w:rsidRPr="001F35B7" w:rsidRDefault="001F35B7" w:rsidP="001F35B7">
            <w:r>
              <w:t>You may request access to the personal information we hold about you.  To find out more read our privacy policy. If you want more information about the Northern Territory’s privacy laws, please refer to the Northern Territory Information Act 2002, or the Office of the Information Commissioner NT.</w:t>
            </w:r>
          </w:p>
        </w:tc>
      </w:tr>
      <w:tr w:rsidR="00702463" w:rsidRPr="007A5EFD" w:rsidTr="00702463">
        <w:trPr>
          <w:trHeight w:val="727"/>
        </w:trPr>
        <w:tc>
          <w:tcPr>
            <w:tcW w:w="10348" w:type="dxa"/>
            <w:gridSpan w:val="8"/>
            <w:tcBorders>
              <w:top w:val="nil"/>
              <w:left w:val="nil"/>
              <w:bottom w:val="nil"/>
              <w:right w:val="nil"/>
            </w:tcBorders>
            <w:noWrap/>
            <w:tcMar>
              <w:left w:w="0" w:type="dxa"/>
              <w:right w:w="0" w:type="dxa"/>
            </w:tcMar>
          </w:tcPr>
          <w:p w:rsidR="0000011C" w:rsidRDefault="0000011C" w:rsidP="00702463">
            <w:pPr>
              <w:pStyle w:val="Heading1"/>
              <w:keepNext w:val="0"/>
              <w:keepLines w:val="0"/>
              <w:widowControl w:val="0"/>
              <w:outlineLvl w:val="0"/>
            </w:pPr>
            <w:r>
              <w:t>How to submit</w:t>
            </w:r>
          </w:p>
          <w:p w:rsidR="0000011C" w:rsidRPr="0000011C" w:rsidRDefault="00733822" w:rsidP="0000011C">
            <w:pPr>
              <w:rPr>
                <w:b/>
              </w:rPr>
            </w:pPr>
            <w:r>
              <w:rPr>
                <w:rStyle w:val="Questionlabel"/>
                <w:b w:val="0"/>
              </w:rPr>
              <w:t>Email</w:t>
            </w:r>
            <w:r w:rsidR="0000011C" w:rsidRPr="003D2E9D">
              <w:rPr>
                <w:rStyle w:val="Questionlabel"/>
                <w:b w:val="0"/>
              </w:rPr>
              <w:t xml:space="preserve"> the completed EOI form to </w:t>
            </w:r>
            <w:hyperlink r:id="rId10" w:history="1">
              <w:r w:rsidR="0000011C" w:rsidRPr="003D2E9D">
                <w:rPr>
                  <w:rStyle w:val="Hyperlink"/>
                  <w:b/>
                </w:rPr>
                <w:t>arts.office@nt.gov.au</w:t>
              </w:r>
            </w:hyperlink>
            <w:r w:rsidR="0000011C">
              <w:rPr>
                <w:rStyle w:val="Questionlabel"/>
                <w:b w:val="0"/>
              </w:rPr>
              <w:t xml:space="preserve"> </w:t>
            </w:r>
            <w:r w:rsidR="0000011C" w:rsidRPr="003D2E9D">
              <w:rPr>
                <w:rStyle w:val="Questionlabel"/>
                <w:b w:val="0"/>
              </w:rPr>
              <w:t xml:space="preserve">by 5pm </w:t>
            </w:r>
            <w:r w:rsidR="0000011C">
              <w:rPr>
                <w:rStyle w:val="Questionlabel"/>
              </w:rPr>
              <w:t>Friday</w:t>
            </w:r>
            <w:r w:rsidR="0000011C" w:rsidRPr="005C4F08">
              <w:rPr>
                <w:rStyle w:val="Questionlabel"/>
              </w:rPr>
              <w:t xml:space="preserve"> </w:t>
            </w:r>
            <w:r w:rsidR="009B74C8">
              <w:rPr>
                <w:rStyle w:val="Questionlabel"/>
              </w:rPr>
              <w:t>2</w:t>
            </w:r>
            <w:r w:rsidR="00E61BCE">
              <w:rPr>
                <w:rStyle w:val="Questionlabel"/>
              </w:rPr>
              <w:t>7</w:t>
            </w:r>
            <w:r w:rsidR="009B74C8">
              <w:rPr>
                <w:rStyle w:val="Questionlabel"/>
              </w:rPr>
              <w:t xml:space="preserve"> October</w:t>
            </w:r>
            <w:r w:rsidR="0000011C" w:rsidRPr="003D2E9D">
              <w:rPr>
                <w:rStyle w:val="Questionlabel"/>
              </w:rPr>
              <w:t xml:space="preserve"> 202</w:t>
            </w:r>
            <w:r w:rsidR="009B74C8">
              <w:rPr>
                <w:rStyle w:val="Questionlabel"/>
              </w:rPr>
              <w:t>3</w:t>
            </w:r>
            <w:r w:rsidR="0000011C" w:rsidRPr="003D2E9D">
              <w:rPr>
                <w:rStyle w:val="Questionlabel"/>
                <w:b w:val="0"/>
              </w:rPr>
              <w:t>.</w:t>
            </w:r>
          </w:p>
          <w:p w:rsidR="00702463" w:rsidRPr="00814AF6" w:rsidRDefault="0000011C" w:rsidP="00702463">
            <w:pPr>
              <w:pStyle w:val="Heading1"/>
              <w:keepNext w:val="0"/>
              <w:keepLines w:val="0"/>
              <w:widowControl w:val="0"/>
              <w:outlineLvl w:val="0"/>
            </w:pPr>
            <w:r>
              <w:t>Fu</w:t>
            </w:r>
            <w:r w:rsidR="00702463" w:rsidRPr="00814AF6">
              <w:t>rther information</w:t>
            </w:r>
          </w:p>
          <w:p w:rsidR="00702463" w:rsidRPr="00F15931" w:rsidRDefault="00702463" w:rsidP="00702463">
            <w:r>
              <w:t xml:space="preserve">Contact Arts NT by calling 1800 678 237 or (08) 8999 8981 or emailing </w:t>
            </w:r>
            <w:hyperlink r:id="rId11" w:history="1">
              <w:r>
                <w:rPr>
                  <w:rStyle w:val="Hyperlink"/>
                </w:rPr>
                <w:t>arts.office@nt.gov.au</w:t>
              </w:r>
            </w:hyperlink>
            <w:r>
              <w:t>.</w:t>
            </w:r>
          </w:p>
        </w:tc>
      </w:tr>
      <w:tr w:rsidR="00702463" w:rsidRPr="007A5EFD" w:rsidTr="00702463">
        <w:trPr>
          <w:trHeight w:val="28"/>
        </w:trPr>
        <w:tc>
          <w:tcPr>
            <w:tcW w:w="10348" w:type="dxa"/>
            <w:gridSpan w:val="8"/>
            <w:tcBorders>
              <w:top w:val="nil"/>
              <w:left w:val="nil"/>
              <w:bottom w:val="nil"/>
              <w:right w:val="nil"/>
            </w:tcBorders>
            <w:noWrap/>
            <w:tcMar>
              <w:left w:w="0" w:type="dxa"/>
              <w:right w:w="0" w:type="dxa"/>
            </w:tcMar>
          </w:tcPr>
          <w:p w:rsidR="00702463" w:rsidRPr="002C21A2" w:rsidRDefault="00702463" w:rsidP="00702463">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5B" w:rsidRDefault="00904F5B" w:rsidP="007332FF">
      <w:r>
        <w:separator/>
      </w:r>
    </w:p>
  </w:endnote>
  <w:endnote w:type="continuationSeparator" w:id="0">
    <w:p w:rsidR="00904F5B" w:rsidRDefault="00904F5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44B2" w:rsidRPr="008644B2">
                <w:rPr>
                  <w:rStyle w:val="PageNumber"/>
                </w:rPr>
                <w:t>Territory Families, Housing and Communities – Arts NT</w:t>
              </w:r>
            </w:sdtContent>
          </w:sdt>
        </w:p>
        <w:p w:rsidR="001B3D22" w:rsidRDefault="00904F5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sidR="00742366">
                <w:rPr>
                  <w:rStyle w:val="PageNumber"/>
                </w:rPr>
                <w:t>1 September 2023</w:t>
              </w:r>
            </w:sdtContent>
          </w:sdt>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9737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97373">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44B2">
                <w:rPr>
                  <w:rStyle w:val="PageNumber"/>
                  <w:b/>
                </w:rPr>
                <w:t>Territory Families, Housing and Communities – Arts NT</w:t>
              </w:r>
            </w:sdtContent>
          </w:sdt>
        </w:p>
        <w:p w:rsidR="00A66DD9" w:rsidRPr="001B3D22" w:rsidRDefault="00904F5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sidR="00742366">
                <w:rPr>
                  <w:rStyle w:val="PageNumber"/>
                </w:rPr>
                <w:t>1 September 2023</w:t>
              </w:r>
            </w:sdtContent>
          </w:sdt>
          <w:r w:rsidR="001B3D22" w:rsidRPr="001B3D22">
            <w:rPr>
              <w:rStyle w:val="PageNumber"/>
            </w:rPr>
            <w:t xml:space="preserve"> |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9737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97373">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5B" w:rsidRDefault="00904F5B" w:rsidP="007332FF">
      <w:r>
        <w:separator/>
      </w:r>
    </w:p>
  </w:footnote>
  <w:footnote w:type="continuationSeparator" w:id="0">
    <w:p w:rsidR="00904F5B" w:rsidRDefault="00904F5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04F5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049C1">
          <w:rPr>
            <w:rStyle w:val="HeaderChar"/>
          </w:rPr>
          <w:t>2023-24 NXT Gen ARTS Applicants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897373" w:rsidP="00A53CF0">
        <w:pPr>
          <w:pStyle w:val="Title"/>
        </w:pPr>
        <w:r>
          <w:rPr>
            <w:rStyle w:val="TitleChar"/>
          </w:rPr>
          <w:t>2023-24 NXT Gen ARTS Applicants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097268"/>
    <w:multiLevelType w:val="hybridMultilevel"/>
    <w:tmpl w:val="198C6028"/>
    <w:lvl w:ilvl="0" w:tplc="157692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C22BBF"/>
    <w:multiLevelType w:val="hybridMultilevel"/>
    <w:tmpl w:val="1152F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A0D7B9A"/>
    <w:multiLevelType w:val="hybridMultilevel"/>
    <w:tmpl w:val="97D0AB02"/>
    <w:lvl w:ilvl="0" w:tplc="1DD61C6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0779C6"/>
    <w:multiLevelType w:val="multilevel"/>
    <w:tmpl w:val="0C09001D"/>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0"/>
  </w:num>
  <w:num w:numId="4">
    <w:abstractNumId w:val="26"/>
  </w:num>
  <w:num w:numId="5">
    <w:abstractNumId w:val="18"/>
  </w:num>
  <w:num w:numId="6">
    <w:abstractNumId w:val="9"/>
  </w:num>
  <w:num w:numId="7">
    <w:abstractNumId w:val="28"/>
  </w:num>
  <w:num w:numId="8">
    <w:abstractNumId w:val="16"/>
  </w:num>
  <w:num w:numId="9">
    <w:abstractNumId w:val="39"/>
  </w:num>
  <w:num w:numId="10">
    <w:abstractNumId w:val="24"/>
  </w:num>
  <w:num w:numId="11">
    <w:abstractNumId w:val="35"/>
  </w:num>
  <w:num w:numId="12">
    <w:abstractNumId w:val="4"/>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9D"/>
    <w:rsid w:val="0000011C"/>
    <w:rsid w:val="00001DDF"/>
    <w:rsid w:val="0000322D"/>
    <w:rsid w:val="00007670"/>
    <w:rsid w:val="00010665"/>
    <w:rsid w:val="00020347"/>
    <w:rsid w:val="0002393A"/>
    <w:rsid w:val="00027DB8"/>
    <w:rsid w:val="00031A96"/>
    <w:rsid w:val="000368FE"/>
    <w:rsid w:val="00040BF3"/>
    <w:rsid w:val="0004211C"/>
    <w:rsid w:val="00046C59"/>
    <w:rsid w:val="00051091"/>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35D9"/>
    <w:rsid w:val="00104E7F"/>
    <w:rsid w:val="001137EC"/>
    <w:rsid w:val="001152F5"/>
    <w:rsid w:val="00117743"/>
    <w:rsid w:val="00117F5B"/>
    <w:rsid w:val="00132658"/>
    <w:rsid w:val="001343E2"/>
    <w:rsid w:val="00150DC0"/>
    <w:rsid w:val="0015646D"/>
    <w:rsid w:val="00156CD4"/>
    <w:rsid w:val="0016153B"/>
    <w:rsid w:val="00162207"/>
    <w:rsid w:val="00164A3E"/>
    <w:rsid w:val="00166FF6"/>
    <w:rsid w:val="001727C8"/>
    <w:rsid w:val="00172B65"/>
    <w:rsid w:val="00176123"/>
    <w:rsid w:val="00181620"/>
    <w:rsid w:val="001827F3"/>
    <w:rsid w:val="00184476"/>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35B7"/>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083B"/>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2E9D"/>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292"/>
    <w:rsid w:val="00427D9C"/>
    <w:rsid w:val="00427E7E"/>
    <w:rsid w:val="00433C60"/>
    <w:rsid w:val="0043465D"/>
    <w:rsid w:val="004365E8"/>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1479"/>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A69"/>
    <w:rsid w:val="00582D3D"/>
    <w:rsid w:val="00590040"/>
    <w:rsid w:val="00595386"/>
    <w:rsid w:val="00597234"/>
    <w:rsid w:val="005A4AC0"/>
    <w:rsid w:val="005A539B"/>
    <w:rsid w:val="005A5FDF"/>
    <w:rsid w:val="005B0FB7"/>
    <w:rsid w:val="005B122A"/>
    <w:rsid w:val="005B167B"/>
    <w:rsid w:val="005B1FCB"/>
    <w:rsid w:val="005B5AC2"/>
    <w:rsid w:val="005C2833"/>
    <w:rsid w:val="005E144D"/>
    <w:rsid w:val="005E1500"/>
    <w:rsid w:val="005E3A43"/>
    <w:rsid w:val="005E4747"/>
    <w:rsid w:val="005F0B17"/>
    <w:rsid w:val="005F77C7"/>
    <w:rsid w:val="00614289"/>
    <w:rsid w:val="00620675"/>
    <w:rsid w:val="00622910"/>
    <w:rsid w:val="006254B6"/>
    <w:rsid w:val="00627FC8"/>
    <w:rsid w:val="006433C3"/>
    <w:rsid w:val="00650F5B"/>
    <w:rsid w:val="00651847"/>
    <w:rsid w:val="00654083"/>
    <w:rsid w:val="00661D1D"/>
    <w:rsid w:val="00665916"/>
    <w:rsid w:val="006670D7"/>
    <w:rsid w:val="006719EA"/>
    <w:rsid w:val="00671F13"/>
    <w:rsid w:val="0067400A"/>
    <w:rsid w:val="006847AD"/>
    <w:rsid w:val="0069114B"/>
    <w:rsid w:val="006944C1"/>
    <w:rsid w:val="006A756A"/>
    <w:rsid w:val="006B7FE0"/>
    <w:rsid w:val="006D66F7"/>
    <w:rsid w:val="006E283C"/>
    <w:rsid w:val="00702463"/>
    <w:rsid w:val="00705C9D"/>
    <w:rsid w:val="00705F13"/>
    <w:rsid w:val="00714F1D"/>
    <w:rsid w:val="00715225"/>
    <w:rsid w:val="0072075C"/>
    <w:rsid w:val="00720CC6"/>
    <w:rsid w:val="00722DDB"/>
    <w:rsid w:val="00724728"/>
    <w:rsid w:val="00724F98"/>
    <w:rsid w:val="00730B9B"/>
    <w:rsid w:val="0073182E"/>
    <w:rsid w:val="007332FF"/>
    <w:rsid w:val="00733822"/>
    <w:rsid w:val="007408F5"/>
    <w:rsid w:val="00741EAE"/>
    <w:rsid w:val="00742366"/>
    <w:rsid w:val="007501E5"/>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E7673"/>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44B2"/>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373"/>
    <w:rsid w:val="00897C94"/>
    <w:rsid w:val="008A4E83"/>
    <w:rsid w:val="008A7C12"/>
    <w:rsid w:val="008B03CE"/>
    <w:rsid w:val="008B521D"/>
    <w:rsid w:val="008B529E"/>
    <w:rsid w:val="008C0103"/>
    <w:rsid w:val="008C17FB"/>
    <w:rsid w:val="008C70BB"/>
    <w:rsid w:val="008D1B00"/>
    <w:rsid w:val="008D57B8"/>
    <w:rsid w:val="008E03FC"/>
    <w:rsid w:val="008E510B"/>
    <w:rsid w:val="00902B13"/>
    <w:rsid w:val="009049C1"/>
    <w:rsid w:val="00904F5B"/>
    <w:rsid w:val="00911941"/>
    <w:rsid w:val="0092024D"/>
    <w:rsid w:val="00925146"/>
    <w:rsid w:val="00925F0F"/>
    <w:rsid w:val="00932F6B"/>
    <w:rsid w:val="00934E50"/>
    <w:rsid w:val="009468BC"/>
    <w:rsid w:val="00947FAE"/>
    <w:rsid w:val="009616DF"/>
    <w:rsid w:val="0096542F"/>
    <w:rsid w:val="00967FA7"/>
    <w:rsid w:val="00971645"/>
    <w:rsid w:val="00976B56"/>
    <w:rsid w:val="00977919"/>
    <w:rsid w:val="00983000"/>
    <w:rsid w:val="009870FA"/>
    <w:rsid w:val="009921C3"/>
    <w:rsid w:val="0099551D"/>
    <w:rsid w:val="009A5897"/>
    <w:rsid w:val="009A5F24"/>
    <w:rsid w:val="009B0B3E"/>
    <w:rsid w:val="009B1913"/>
    <w:rsid w:val="009B1BF1"/>
    <w:rsid w:val="009B53DF"/>
    <w:rsid w:val="009B6657"/>
    <w:rsid w:val="009B6966"/>
    <w:rsid w:val="009B74C8"/>
    <w:rsid w:val="009D0EB5"/>
    <w:rsid w:val="009D14F9"/>
    <w:rsid w:val="009D2B74"/>
    <w:rsid w:val="009D63FF"/>
    <w:rsid w:val="009E175D"/>
    <w:rsid w:val="009E3CC2"/>
    <w:rsid w:val="009F06BD"/>
    <w:rsid w:val="009F2163"/>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048C"/>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17F02"/>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5519"/>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0AF6"/>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C6FD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5AA6"/>
    <w:rsid w:val="00E61BA2"/>
    <w:rsid w:val="00E61BCE"/>
    <w:rsid w:val="00E63864"/>
    <w:rsid w:val="00E6403F"/>
    <w:rsid w:val="00E720E1"/>
    <w:rsid w:val="00E75451"/>
    <w:rsid w:val="00E770C4"/>
    <w:rsid w:val="00E8492F"/>
    <w:rsid w:val="00E84C5A"/>
    <w:rsid w:val="00E861DB"/>
    <w:rsid w:val="00E908F1"/>
    <w:rsid w:val="00E93406"/>
    <w:rsid w:val="00E956C5"/>
    <w:rsid w:val="00E95C39"/>
    <w:rsid w:val="00EA2C39"/>
    <w:rsid w:val="00EB0A3C"/>
    <w:rsid w:val="00EB0A96"/>
    <w:rsid w:val="00EB198D"/>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74A30"/>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14C58-59A5-48E1-8676-783FB93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aliases w:val="Bullet,Bulit List -  Paragraph,CV text,Dot pt,F5 List Paragraph,FooterText,L,List Paragraph1,List Paragraph11,List Paragraph111,List Paragraph2,Main numbered paragraph,Medium Grid 1 - Accent 21,Recommendation,Table text,bullet point lis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InternetLink">
    <w:name w:val="Internet Link"/>
    <w:basedOn w:val="DefaultParagraphFont"/>
    <w:uiPriority w:val="99"/>
    <w:rsid w:val="003D2E9D"/>
    <w:rPr>
      <w:rFonts w:ascii="Lato" w:hAnsi="Lato" w:hint="default"/>
      <w:color w:val="0563C1" w:themeColor="hyperlink"/>
      <w:sz w:val="22"/>
      <w:u w:val="single"/>
    </w:rPr>
  </w:style>
  <w:style w:type="character" w:customStyle="1" w:styleId="ListParagraphChar">
    <w:name w:val="List Paragraph Char"/>
    <w:aliases w:val="Bullet Char,Bulit List -  Paragraph Char,CV text Char,Dot pt Char,F5 List Paragraph Char,FooterText Char,L Char,List Paragraph1 Char,List Paragraph11 Char,List Paragraph111 Char,List Paragraph2 Char,Main numbered paragraph Char"/>
    <w:link w:val="ListParagraph"/>
    <w:uiPriority w:val="34"/>
    <w:qFormat/>
    <w:locked/>
    <w:rsid w:val="003D2E9D"/>
    <w:rPr>
      <w:rFonts w:eastAsiaTheme="minorEastAsia"/>
      <w:iCs/>
    </w:rPr>
  </w:style>
  <w:style w:type="paragraph" w:styleId="CommentText">
    <w:name w:val="annotation text"/>
    <w:basedOn w:val="Normal"/>
    <w:link w:val="CommentTextChar"/>
    <w:uiPriority w:val="99"/>
    <w:semiHidden/>
    <w:unhideWhenUsed/>
    <w:rsid w:val="008644B2"/>
    <w:rPr>
      <w:sz w:val="20"/>
    </w:rPr>
  </w:style>
  <w:style w:type="character" w:customStyle="1" w:styleId="CommentTextChar">
    <w:name w:val="Comment Text Char"/>
    <w:basedOn w:val="DefaultParagraphFont"/>
    <w:link w:val="CommentText"/>
    <w:uiPriority w:val="99"/>
    <w:semiHidden/>
    <w:rsid w:val="008644B2"/>
    <w:rPr>
      <w:sz w:val="20"/>
    </w:rPr>
  </w:style>
  <w:style w:type="character" w:styleId="CommentReference">
    <w:name w:val="annotation reference"/>
    <w:basedOn w:val="DefaultParagraphFont"/>
    <w:uiPriority w:val="99"/>
    <w:semiHidden/>
    <w:unhideWhenUsed/>
    <w:rsid w:val="008644B2"/>
    <w:rPr>
      <w:sz w:val="16"/>
      <w:szCs w:val="16"/>
    </w:rPr>
  </w:style>
  <w:style w:type="paragraph" w:styleId="FootnoteText">
    <w:name w:val="footnote text"/>
    <w:basedOn w:val="Normal"/>
    <w:link w:val="FootnoteTextChar"/>
    <w:uiPriority w:val="99"/>
    <w:semiHidden/>
    <w:unhideWhenUsed/>
    <w:rsid w:val="001F35B7"/>
    <w:pPr>
      <w:spacing w:after="0"/>
    </w:pPr>
    <w:rPr>
      <w:sz w:val="20"/>
    </w:rPr>
  </w:style>
  <w:style w:type="character" w:customStyle="1" w:styleId="FootnoteTextChar">
    <w:name w:val="Footnote Text Char"/>
    <w:basedOn w:val="DefaultParagraphFont"/>
    <w:link w:val="FootnoteText"/>
    <w:uiPriority w:val="99"/>
    <w:semiHidden/>
    <w:rsid w:val="001F35B7"/>
    <w:rPr>
      <w:sz w:val="20"/>
    </w:rPr>
  </w:style>
  <w:style w:type="character" w:styleId="FootnoteReference">
    <w:name w:val="footnote reference"/>
    <w:basedOn w:val="DefaultParagraphFont"/>
    <w:uiPriority w:val="99"/>
    <w:semiHidden/>
    <w:unhideWhenUsed/>
    <w:rsid w:val="001F35B7"/>
    <w:rPr>
      <w:vertAlign w:val="superscript"/>
    </w:rPr>
  </w:style>
  <w:style w:type="character" w:styleId="FollowedHyperlink">
    <w:name w:val="FollowedHyperlink"/>
    <w:basedOn w:val="DefaultParagraphFont"/>
    <w:uiPriority w:val="99"/>
    <w:semiHidden/>
    <w:unhideWhenUsed/>
    <w:rsid w:val="001F35B7"/>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7036992">
      <w:bodyDiv w:val="1"/>
      <w:marLeft w:val="0"/>
      <w:marRight w:val="0"/>
      <w:marTop w:val="0"/>
      <w:marBottom w:val="0"/>
      <w:divBdr>
        <w:top w:val="none" w:sz="0" w:space="0" w:color="auto"/>
        <w:left w:val="none" w:sz="0" w:space="0" w:color="auto"/>
        <w:bottom w:val="none" w:sz="0" w:space="0" w:color="auto"/>
        <w:right w:val="none" w:sz="0" w:space="0" w:color="auto"/>
      </w:divBdr>
    </w:div>
    <w:div w:id="952439834">
      <w:bodyDiv w:val="1"/>
      <w:marLeft w:val="0"/>
      <w:marRight w:val="0"/>
      <w:marTop w:val="0"/>
      <w:marBottom w:val="0"/>
      <w:divBdr>
        <w:top w:val="none" w:sz="0" w:space="0" w:color="auto"/>
        <w:left w:val="none" w:sz="0" w:space="0" w:color="auto"/>
        <w:bottom w:val="none" w:sz="0" w:space="0" w:color="auto"/>
        <w:right w:val="none" w:sz="0" w:space="0" w:color="auto"/>
      </w:divBdr>
    </w:div>
    <w:div w:id="1149707947">
      <w:bodyDiv w:val="1"/>
      <w:marLeft w:val="0"/>
      <w:marRight w:val="0"/>
      <w:marTop w:val="0"/>
      <w:marBottom w:val="0"/>
      <w:divBdr>
        <w:top w:val="none" w:sz="0" w:space="0" w:color="auto"/>
        <w:left w:val="none" w:sz="0" w:space="0" w:color="auto"/>
        <w:bottom w:val="none" w:sz="0" w:space="0" w:color="auto"/>
        <w:right w:val="none" w:sz="0" w:space="0" w:color="auto"/>
      </w:divBdr>
    </w:div>
    <w:div w:id="143990771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56184616">
      <w:bodyDiv w:val="1"/>
      <w:marLeft w:val="0"/>
      <w:marRight w:val="0"/>
      <w:marTop w:val="0"/>
      <w:marBottom w:val="0"/>
      <w:divBdr>
        <w:top w:val="none" w:sz="0" w:space="0" w:color="auto"/>
        <w:left w:val="none" w:sz="0" w:space="0" w:color="auto"/>
        <w:bottom w:val="none" w:sz="0" w:space="0" w:color="auto"/>
        <w:right w:val="none" w:sz="0" w:space="0" w:color="auto"/>
      </w:divBdr>
    </w:div>
    <w:div w:id="20404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offic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ts.office@nt.gov.au" TargetMode="External"/><Relationship Id="rId4" Type="http://schemas.openxmlformats.org/officeDocument/2006/relationships/styles" Target="styles.xml"/><Relationship Id="rId9" Type="http://schemas.openxmlformats.org/officeDocument/2006/relationships/hyperlink" Target="mailto:arts.offic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208FD-662B-49E2-B702-484B6106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840</Words>
  <Characters>4549</Characters>
  <Application>Microsoft Office Word</Application>
  <DocSecurity>0</DocSecurity>
  <Lines>174</Lines>
  <Paragraphs>109</Paragraphs>
  <ScaleCrop>false</ScaleCrop>
  <HeadingPairs>
    <vt:vector size="2" baseType="variant">
      <vt:variant>
        <vt:lpstr>Title</vt:lpstr>
      </vt:variant>
      <vt:variant>
        <vt:i4>1</vt:i4>
      </vt:variant>
    </vt:vector>
  </HeadingPairs>
  <TitlesOfParts>
    <vt:vector size="1" baseType="lpstr">
      <vt:lpstr>2023-24 NXT Gen ARTS Applicants</vt:lpstr>
    </vt:vector>
  </TitlesOfParts>
  <Company>Territory Families, Housing and Communities – Arts NT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NXT Gen ARTS Applicants</dc:title>
  <dc:creator>Northern Territory Government</dc:creator>
  <cp:lastModifiedBy>Victoria Edmonds</cp:lastModifiedBy>
  <cp:revision>2</cp:revision>
  <cp:lastPrinted>2021-10-12T08:04:00Z</cp:lastPrinted>
  <dcterms:created xsi:type="dcterms:W3CDTF">2023-09-01T03:23:00Z</dcterms:created>
  <dcterms:modified xsi:type="dcterms:W3CDTF">2023-09-01T03:23:00Z</dcterms:modified>
</cp:coreProperties>
</file>