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6"/>
        <w:gridCol w:w="1377"/>
        <w:gridCol w:w="264"/>
        <w:gridCol w:w="19"/>
        <w:gridCol w:w="142"/>
        <w:gridCol w:w="285"/>
        <w:gridCol w:w="282"/>
        <w:gridCol w:w="142"/>
        <w:gridCol w:w="567"/>
        <w:gridCol w:w="425"/>
        <w:gridCol w:w="141"/>
        <w:gridCol w:w="142"/>
        <w:gridCol w:w="107"/>
        <w:gridCol w:w="35"/>
        <w:gridCol w:w="285"/>
        <w:gridCol w:w="46"/>
        <w:gridCol w:w="94"/>
        <w:gridCol w:w="614"/>
        <w:gridCol w:w="61"/>
        <w:gridCol w:w="459"/>
        <w:gridCol w:w="994"/>
        <w:gridCol w:w="140"/>
        <w:gridCol w:w="45"/>
        <w:gridCol w:w="114"/>
        <w:gridCol w:w="157"/>
        <w:gridCol w:w="628"/>
        <w:gridCol w:w="28"/>
        <w:gridCol w:w="22"/>
        <w:gridCol w:w="141"/>
        <w:gridCol w:w="142"/>
        <w:gridCol w:w="284"/>
        <w:gridCol w:w="1985"/>
      </w:tblGrid>
      <w:tr w:rsidR="009B1BF1" w:rsidRPr="007A5EFD" w14:paraId="5CAD992A" w14:textId="77777777" w:rsidTr="006626FE">
        <w:trPr>
          <w:trHeight w:val="20"/>
        </w:trPr>
        <w:tc>
          <w:tcPr>
            <w:tcW w:w="226" w:type="dxa"/>
            <w:tcBorders>
              <w:top w:val="nil"/>
              <w:left w:val="nil"/>
              <w:bottom w:val="nil"/>
              <w:right w:val="nil"/>
            </w:tcBorders>
            <w:shd w:val="clear" w:color="auto" w:fill="FFFFFF" w:themeFill="background1"/>
            <w:noWrap/>
            <w:tcMar>
              <w:left w:w="0" w:type="dxa"/>
              <w:right w:w="0" w:type="dxa"/>
            </w:tcMar>
          </w:tcPr>
          <w:p w14:paraId="5298D460" w14:textId="77777777" w:rsidR="009B1BF1" w:rsidRPr="002C21A2" w:rsidRDefault="009B1BF1" w:rsidP="002C21A2">
            <w:pPr>
              <w:spacing w:after="0"/>
              <w:rPr>
                <w:rStyle w:val="Hidden"/>
              </w:rPr>
            </w:pPr>
          </w:p>
        </w:tc>
        <w:tc>
          <w:tcPr>
            <w:tcW w:w="10167" w:type="dxa"/>
            <w:gridSpan w:val="31"/>
            <w:tcBorders>
              <w:top w:val="nil"/>
              <w:left w:val="nil"/>
              <w:bottom w:val="nil"/>
              <w:right w:val="nil"/>
            </w:tcBorders>
            <w:shd w:val="clear" w:color="auto" w:fill="FFFFFF" w:themeFill="background1"/>
          </w:tcPr>
          <w:p w14:paraId="4C185625"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3A1851" w:rsidRPr="007A5EFD" w14:paraId="74F701A9" w14:textId="77777777" w:rsidTr="006626FE">
        <w:trPr>
          <w:trHeight w:val="1857"/>
        </w:trPr>
        <w:tc>
          <w:tcPr>
            <w:tcW w:w="10393" w:type="dxa"/>
            <w:gridSpan w:val="32"/>
            <w:tcBorders>
              <w:top w:val="nil"/>
              <w:left w:val="nil"/>
              <w:bottom w:val="single" w:sz="4" w:space="0" w:color="auto"/>
              <w:right w:val="nil"/>
            </w:tcBorders>
            <w:shd w:val="clear" w:color="auto" w:fill="FFFFFF" w:themeFill="background1"/>
            <w:noWrap/>
            <w:tcMar>
              <w:top w:w="85" w:type="dxa"/>
              <w:left w:w="113" w:type="dxa"/>
              <w:bottom w:w="85" w:type="dxa"/>
              <w:right w:w="0" w:type="dxa"/>
            </w:tcMar>
            <w:vAlign w:val="center"/>
          </w:tcPr>
          <w:p w14:paraId="0AD9C44A" w14:textId="77777777" w:rsidR="006626FE" w:rsidRDefault="006626FE" w:rsidP="006626FE">
            <w:pPr>
              <w:spacing w:after="120"/>
            </w:pPr>
            <w:r>
              <w:t>Email your completed form to the regional harbourm</w:t>
            </w:r>
            <w:r w:rsidRPr="005D0817">
              <w:t xml:space="preserve">aster at </w:t>
            </w:r>
            <w:hyperlink r:id="rId10" w:history="1">
              <w:r w:rsidRPr="000137CA">
                <w:rPr>
                  <w:rStyle w:val="Hyperlink"/>
                  <w:rFonts w:ascii="Lato Semibold" w:eastAsia="Times New Roman" w:hAnsi="Lato Semibold"/>
                  <w:kern w:val="32"/>
                  <w:szCs w:val="22"/>
                </w:rPr>
                <w:t>RHM@nt.gov.au</w:t>
              </w:r>
            </w:hyperlink>
          </w:p>
          <w:p w14:paraId="5F4C112A" w14:textId="77777777" w:rsidR="00C61CB1" w:rsidRPr="00E04EA2" w:rsidRDefault="006626FE" w:rsidP="006626FE">
            <w:pPr>
              <w:spacing w:after="120"/>
            </w:pPr>
            <w:r>
              <w:t>A m</w:t>
            </w:r>
            <w:r w:rsidR="00C61CB1" w:rsidRPr="00E04EA2">
              <w:t xml:space="preserve">ooring </w:t>
            </w:r>
            <w:r>
              <w:t>p</w:t>
            </w:r>
            <w:r w:rsidR="00C61CB1" w:rsidRPr="00E04EA2">
              <w:t xml:space="preserve">ermit </w:t>
            </w:r>
            <w:r>
              <w:t>h</w:t>
            </w:r>
            <w:r w:rsidR="00C61CB1" w:rsidRPr="00E04EA2">
              <w:t>older may only transfer a mooring permit to another person with the permission the RHM and subject to such conditions as the RHM may impose (clause</w:t>
            </w:r>
            <w:r w:rsidR="00C61CB1">
              <w:t xml:space="preserve"> 13</w:t>
            </w:r>
            <w:r w:rsidR="00C61CB1" w:rsidRPr="00E04EA2">
              <w:t>.1.1. Darwin Buoy Mooring Standards).</w:t>
            </w:r>
          </w:p>
          <w:p w14:paraId="043B60A3" w14:textId="77777777" w:rsidR="001354BC" w:rsidRPr="00E61F2B" w:rsidRDefault="006626FE" w:rsidP="006626FE">
            <w:pPr>
              <w:spacing w:after="120"/>
            </w:pPr>
            <w:r>
              <w:t>A m</w:t>
            </w:r>
            <w:r w:rsidR="00C61CB1" w:rsidRPr="00E04EA2">
              <w:t>ooring may be converted from private to commercial or from commercial to private by submitting the appropriate mooring application to the RHM. If the RHM is satisfied of those matters detailed in clause 4.3.1, the RHM will issue a revised mooring permit (clause 4.7.1 Darwin Buoy Mooring Standards).</w:t>
            </w:r>
          </w:p>
        </w:tc>
      </w:tr>
      <w:tr w:rsidR="006626FE" w:rsidRPr="007A5EFD" w14:paraId="19E92581" w14:textId="77777777" w:rsidTr="007E2E18">
        <w:trPr>
          <w:trHeight w:val="275"/>
        </w:trPr>
        <w:tc>
          <w:tcPr>
            <w:tcW w:w="10393" w:type="dxa"/>
            <w:gridSpan w:val="32"/>
            <w:tcBorders>
              <w:top w:val="single" w:sz="4" w:space="0" w:color="auto"/>
              <w:bottom w:val="single" w:sz="4" w:space="0" w:color="auto"/>
            </w:tcBorders>
            <w:shd w:val="clear" w:color="auto" w:fill="1F1F5F" w:themeFill="text1"/>
            <w:noWrap/>
            <w:tcMar>
              <w:top w:w="85" w:type="dxa"/>
              <w:left w:w="113" w:type="dxa"/>
              <w:bottom w:w="85" w:type="dxa"/>
              <w:right w:w="0" w:type="dxa"/>
            </w:tcMar>
          </w:tcPr>
          <w:p w14:paraId="4307B64B" w14:textId="77777777" w:rsidR="006626FE" w:rsidRPr="006626FE" w:rsidRDefault="006626FE" w:rsidP="006626FE">
            <w:pPr>
              <w:rPr>
                <w:rStyle w:val="Questionlabel"/>
              </w:rPr>
            </w:pPr>
            <w:r w:rsidRPr="006626FE">
              <w:rPr>
                <w:rStyle w:val="Questionlabel"/>
              </w:rPr>
              <w:t>Mooring permit details</w:t>
            </w:r>
          </w:p>
        </w:tc>
      </w:tr>
      <w:tr w:rsidR="004451BB" w:rsidRPr="007A5EFD" w14:paraId="05BC9206" w14:textId="77777777" w:rsidTr="006626FE">
        <w:trPr>
          <w:trHeight w:val="275"/>
        </w:trPr>
        <w:tc>
          <w:tcPr>
            <w:tcW w:w="202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0507991" w14:textId="77777777" w:rsidR="004451BB" w:rsidRPr="00261D7D" w:rsidRDefault="004451BB" w:rsidP="004451BB">
            <w:pPr>
              <w:rPr>
                <w:b/>
              </w:rPr>
            </w:pPr>
            <w:r>
              <w:rPr>
                <w:b/>
              </w:rPr>
              <w:t>Mooring permit ID</w:t>
            </w:r>
          </w:p>
        </w:tc>
        <w:tc>
          <w:tcPr>
            <w:tcW w:w="245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A546FE4" w14:textId="77777777" w:rsidR="004451BB" w:rsidRPr="00261D7D" w:rsidRDefault="004451BB" w:rsidP="00575E77">
            <w:pPr>
              <w:rPr>
                <w:b/>
              </w:rPr>
            </w:pPr>
          </w:p>
        </w:tc>
        <w:tc>
          <w:tcPr>
            <w:tcW w:w="12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554ADB" w14:textId="77777777" w:rsidR="004451BB" w:rsidRPr="00261D7D" w:rsidRDefault="004451BB" w:rsidP="00575E77">
            <w:pPr>
              <w:rPr>
                <w:b/>
              </w:rPr>
            </w:pPr>
            <w:r>
              <w:rPr>
                <w:b/>
              </w:rPr>
              <w:t>Lat.</w:t>
            </w:r>
          </w:p>
        </w:tc>
        <w:tc>
          <w:tcPr>
            <w:tcW w:w="11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2582E8" w14:textId="77777777" w:rsidR="004451BB" w:rsidRPr="00261D7D" w:rsidRDefault="004451BB" w:rsidP="004451BB">
            <w:pPr>
              <w:rPr>
                <w:b/>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1BE5D4" w14:textId="77777777" w:rsidR="004451BB" w:rsidRPr="00261D7D" w:rsidRDefault="004451BB" w:rsidP="00575E77">
            <w:pPr>
              <w:rPr>
                <w:b/>
              </w:rPr>
            </w:pPr>
            <w:r>
              <w:rPr>
                <w:b/>
              </w:rPr>
              <w:t>Long.</w:t>
            </w:r>
          </w:p>
        </w:tc>
        <w:tc>
          <w:tcPr>
            <w:tcW w:w="25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A4CF76B" w14:textId="77777777" w:rsidR="004451BB" w:rsidRPr="00261D7D" w:rsidRDefault="004451BB" w:rsidP="004451BB">
            <w:pPr>
              <w:rPr>
                <w:b/>
              </w:rPr>
            </w:pPr>
          </w:p>
        </w:tc>
      </w:tr>
      <w:tr w:rsidR="00B9217D" w:rsidRPr="007A5EFD" w14:paraId="1D3D37D5" w14:textId="77777777" w:rsidTr="004E73D3">
        <w:trPr>
          <w:trHeight w:val="27"/>
        </w:trPr>
        <w:tc>
          <w:tcPr>
            <w:tcW w:w="10393" w:type="dxa"/>
            <w:gridSpan w:val="32"/>
            <w:tcBorders>
              <w:top w:val="single" w:sz="4" w:space="0" w:color="auto"/>
              <w:bottom w:val="single" w:sz="4" w:space="0" w:color="auto"/>
            </w:tcBorders>
            <w:shd w:val="clear" w:color="auto" w:fill="1F1F5F" w:themeFill="text1"/>
            <w:noWrap/>
            <w:tcMar>
              <w:top w:w="108" w:type="dxa"/>
              <w:bottom w:w="108" w:type="dxa"/>
            </w:tcMar>
          </w:tcPr>
          <w:p w14:paraId="2E3AB4F7" w14:textId="6A4E15A8" w:rsidR="00B9217D" w:rsidRPr="00A850DB" w:rsidRDefault="004E73D3" w:rsidP="0014025B">
            <w:pPr>
              <w:rPr>
                <w:rStyle w:val="Questionlabel"/>
                <w:color w:val="FFFFFF" w:themeColor="background1"/>
              </w:rPr>
            </w:pPr>
            <w:r>
              <w:rPr>
                <w:rStyle w:val="Questionlabel"/>
                <w:color w:val="FFFFFF" w:themeColor="background1"/>
              </w:rPr>
              <w:t>Details of mooring permit h</w:t>
            </w:r>
            <w:r w:rsidR="0014025B">
              <w:rPr>
                <w:rStyle w:val="Questionlabel"/>
                <w:color w:val="FFFFFF" w:themeColor="background1"/>
              </w:rPr>
              <w:t>older</w:t>
            </w:r>
          </w:p>
        </w:tc>
      </w:tr>
      <w:tr w:rsidR="00B9217D" w:rsidRPr="007A5EFD" w14:paraId="7A2ED917" w14:textId="77777777" w:rsidTr="006626FE">
        <w:trPr>
          <w:trHeight w:val="340"/>
        </w:trPr>
        <w:tc>
          <w:tcPr>
            <w:tcW w:w="2737" w:type="dxa"/>
            <w:gridSpan w:val="8"/>
            <w:tcBorders>
              <w:top w:val="single" w:sz="4" w:space="0" w:color="auto"/>
              <w:bottom w:val="single" w:sz="4" w:space="0" w:color="auto"/>
            </w:tcBorders>
            <w:noWrap/>
            <w:tcMar>
              <w:top w:w="108" w:type="dxa"/>
              <w:bottom w:w="108" w:type="dxa"/>
            </w:tcMar>
          </w:tcPr>
          <w:p w14:paraId="5093A086" w14:textId="77777777" w:rsidR="00B9217D" w:rsidRDefault="00E61F2B" w:rsidP="00575E77">
            <w:pPr>
              <w:rPr>
                <w:rStyle w:val="Questionlabel"/>
              </w:rPr>
            </w:pPr>
            <w:r>
              <w:rPr>
                <w:rStyle w:val="Questionlabel"/>
              </w:rPr>
              <w:t>Name of organisation</w:t>
            </w:r>
            <w:r>
              <w:rPr>
                <w:rStyle w:val="Questionlabel"/>
              </w:rPr>
              <w:br/>
            </w:r>
            <w:r w:rsidR="004451BB">
              <w:rPr>
                <w:rStyle w:val="Questionlabel"/>
              </w:rPr>
              <w:t xml:space="preserve">- </w:t>
            </w:r>
            <w:r w:rsidR="00B9217D">
              <w:rPr>
                <w:rStyle w:val="Questionlabel"/>
              </w:rPr>
              <w:t>if applicable</w:t>
            </w:r>
          </w:p>
        </w:tc>
        <w:tc>
          <w:tcPr>
            <w:tcW w:w="7656" w:type="dxa"/>
            <w:gridSpan w:val="24"/>
            <w:tcBorders>
              <w:top w:val="single" w:sz="4" w:space="0" w:color="auto"/>
              <w:bottom w:val="single" w:sz="4" w:space="0" w:color="auto"/>
            </w:tcBorders>
            <w:noWrap/>
            <w:tcMar>
              <w:top w:w="108" w:type="dxa"/>
              <w:bottom w:w="108" w:type="dxa"/>
            </w:tcMar>
          </w:tcPr>
          <w:p w14:paraId="4A820CB8" w14:textId="77777777" w:rsidR="00B9217D" w:rsidRPr="004451BB" w:rsidRDefault="00B9217D" w:rsidP="004451BB"/>
        </w:tc>
      </w:tr>
      <w:tr w:rsidR="00B9217D" w:rsidRPr="007A5EFD" w14:paraId="34685B5F" w14:textId="77777777" w:rsidTr="006626FE">
        <w:trPr>
          <w:trHeight w:val="145"/>
        </w:trPr>
        <w:tc>
          <w:tcPr>
            <w:tcW w:w="2737" w:type="dxa"/>
            <w:gridSpan w:val="8"/>
            <w:tcBorders>
              <w:top w:val="single" w:sz="4" w:space="0" w:color="auto"/>
              <w:bottom w:val="single" w:sz="4" w:space="0" w:color="auto"/>
            </w:tcBorders>
            <w:noWrap/>
            <w:tcMar>
              <w:top w:w="108" w:type="dxa"/>
              <w:bottom w:w="108" w:type="dxa"/>
            </w:tcMar>
          </w:tcPr>
          <w:p w14:paraId="724B36EC" w14:textId="77777777" w:rsidR="00B9217D" w:rsidRPr="007A5EFD" w:rsidRDefault="00E61F2B" w:rsidP="00575E77">
            <w:pPr>
              <w:rPr>
                <w:rStyle w:val="Questionlabel"/>
              </w:rPr>
            </w:pPr>
            <w:r>
              <w:rPr>
                <w:rStyle w:val="Questionlabel"/>
              </w:rPr>
              <w:t>Surname</w:t>
            </w:r>
          </w:p>
        </w:tc>
        <w:tc>
          <w:tcPr>
            <w:tcW w:w="7656" w:type="dxa"/>
            <w:gridSpan w:val="24"/>
            <w:tcBorders>
              <w:top w:val="single" w:sz="4" w:space="0" w:color="auto"/>
              <w:bottom w:val="single" w:sz="4" w:space="0" w:color="auto"/>
            </w:tcBorders>
            <w:noWrap/>
            <w:tcMar>
              <w:top w:w="108" w:type="dxa"/>
              <w:bottom w:w="108" w:type="dxa"/>
            </w:tcMar>
          </w:tcPr>
          <w:p w14:paraId="4A86E768" w14:textId="77777777" w:rsidR="00B9217D" w:rsidRPr="004451BB" w:rsidRDefault="00B9217D" w:rsidP="004451BB"/>
        </w:tc>
      </w:tr>
      <w:tr w:rsidR="00B9217D" w:rsidRPr="007A5EFD" w14:paraId="290B5ABC" w14:textId="77777777" w:rsidTr="006626FE">
        <w:trPr>
          <w:trHeight w:val="145"/>
        </w:trPr>
        <w:tc>
          <w:tcPr>
            <w:tcW w:w="2737" w:type="dxa"/>
            <w:gridSpan w:val="8"/>
            <w:tcBorders>
              <w:top w:val="single" w:sz="4" w:space="0" w:color="auto"/>
              <w:bottom w:val="single" w:sz="4" w:space="0" w:color="auto"/>
            </w:tcBorders>
            <w:noWrap/>
            <w:tcMar>
              <w:top w:w="108" w:type="dxa"/>
              <w:bottom w:w="108" w:type="dxa"/>
            </w:tcMar>
          </w:tcPr>
          <w:p w14:paraId="22861624" w14:textId="77777777" w:rsidR="00B9217D" w:rsidRPr="007A5EFD" w:rsidRDefault="00E61F2B" w:rsidP="00575E77">
            <w:pPr>
              <w:rPr>
                <w:rStyle w:val="Questionlabel"/>
              </w:rPr>
            </w:pPr>
            <w:r>
              <w:rPr>
                <w:rStyle w:val="Questionlabel"/>
              </w:rPr>
              <w:t>First name</w:t>
            </w:r>
          </w:p>
        </w:tc>
        <w:tc>
          <w:tcPr>
            <w:tcW w:w="7656" w:type="dxa"/>
            <w:gridSpan w:val="24"/>
            <w:tcBorders>
              <w:top w:val="single" w:sz="4" w:space="0" w:color="auto"/>
              <w:bottom w:val="single" w:sz="4" w:space="0" w:color="auto"/>
            </w:tcBorders>
            <w:noWrap/>
            <w:tcMar>
              <w:top w:w="108" w:type="dxa"/>
              <w:bottom w:w="108" w:type="dxa"/>
            </w:tcMar>
          </w:tcPr>
          <w:p w14:paraId="0D0C39A0" w14:textId="77777777" w:rsidR="00B9217D" w:rsidRPr="004451BB" w:rsidRDefault="00B9217D" w:rsidP="004451BB"/>
        </w:tc>
      </w:tr>
      <w:tr w:rsidR="00B9217D" w:rsidRPr="007A5EFD" w14:paraId="2B0F9352" w14:textId="77777777" w:rsidTr="006626FE">
        <w:trPr>
          <w:trHeight w:val="145"/>
        </w:trPr>
        <w:tc>
          <w:tcPr>
            <w:tcW w:w="2737" w:type="dxa"/>
            <w:gridSpan w:val="8"/>
            <w:tcBorders>
              <w:top w:val="single" w:sz="4" w:space="0" w:color="auto"/>
              <w:bottom w:val="single" w:sz="4" w:space="0" w:color="auto"/>
            </w:tcBorders>
            <w:noWrap/>
            <w:tcMar>
              <w:top w:w="108" w:type="dxa"/>
              <w:bottom w:w="108" w:type="dxa"/>
            </w:tcMar>
          </w:tcPr>
          <w:p w14:paraId="33A4AD33" w14:textId="77777777" w:rsidR="00B9217D" w:rsidRDefault="00B9217D" w:rsidP="00E61F2B">
            <w:pPr>
              <w:rPr>
                <w:rStyle w:val="Questionlabel"/>
              </w:rPr>
            </w:pPr>
            <w:r>
              <w:rPr>
                <w:rStyle w:val="Questionlabel"/>
              </w:rPr>
              <w:t>Residen</w:t>
            </w:r>
            <w:r w:rsidR="00E61F2B">
              <w:rPr>
                <w:rStyle w:val="Questionlabel"/>
              </w:rPr>
              <w:t>tial or business</w:t>
            </w:r>
            <w:r w:rsidR="00E61F2B">
              <w:rPr>
                <w:rStyle w:val="Questionlabel"/>
              </w:rPr>
              <w:br/>
              <w:t>street address</w:t>
            </w:r>
          </w:p>
        </w:tc>
        <w:tc>
          <w:tcPr>
            <w:tcW w:w="7656" w:type="dxa"/>
            <w:gridSpan w:val="24"/>
            <w:tcBorders>
              <w:top w:val="single" w:sz="4" w:space="0" w:color="auto"/>
              <w:bottom w:val="single" w:sz="4" w:space="0" w:color="auto"/>
            </w:tcBorders>
            <w:noWrap/>
            <w:tcMar>
              <w:top w:w="108" w:type="dxa"/>
              <w:bottom w:w="108" w:type="dxa"/>
            </w:tcMar>
          </w:tcPr>
          <w:p w14:paraId="4F953B45" w14:textId="77777777" w:rsidR="00B9217D" w:rsidRPr="004451BB" w:rsidRDefault="00B9217D" w:rsidP="004451BB"/>
        </w:tc>
      </w:tr>
      <w:tr w:rsidR="00E61F2B" w:rsidRPr="007A5EFD" w14:paraId="48D57681" w14:textId="77777777" w:rsidTr="006626FE">
        <w:trPr>
          <w:trHeight w:val="337"/>
        </w:trPr>
        <w:tc>
          <w:tcPr>
            <w:tcW w:w="1603" w:type="dxa"/>
            <w:gridSpan w:val="2"/>
            <w:tcBorders>
              <w:top w:val="single" w:sz="4" w:space="0" w:color="auto"/>
              <w:bottom w:val="single" w:sz="4" w:space="0" w:color="auto"/>
            </w:tcBorders>
            <w:noWrap/>
            <w:tcMar>
              <w:top w:w="108" w:type="dxa"/>
              <w:bottom w:w="108" w:type="dxa"/>
            </w:tcMar>
          </w:tcPr>
          <w:p w14:paraId="0F936EAF" w14:textId="77777777" w:rsidR="00E61F2B" w:rsidRPr="007A5EFD" w:rsidRDefault="00E61F2B" w:rsidP="00575E77">
            <w:pPr>
              <w:rPr>
                <w:rStyle w:val="Questionlabel"/>
              </w:rPr>
            </w:pPr>
            <w:r>
              <w:rPr>
                <w:rStyle w:val="Questionlabel"/>
              </w:rPr>
              <w:t>Suburb</w:t>
            </w:r>
          </w:p>
        </w:tc>
        <w:tc>
          <w:tcPr>
            <w:tcW w:w="5104" w:type="dxa"/>
            <w:gridSpan w:val="19"/>
            <w:tcBorders>
              <w:top w:val="single" w:sz="4" w:space="0" w:color="auto"/>
              <w:bottom w:val="single" w:sz="4" w:space="0" w:color="auto"/>
            </w:tcBorders>
            <w:noWrap/>
            <w:tcMar>
              <w:top w:w="108" w:type="dxa"/>
              <w:bottom w:w="108" w:type="dxa"/>
            </w:tcMar>
          </w:tcPr>
          <w:p w14:paraId="2609E467" w14:textId="77777777" w:rsidR="00E61F2B" w:rsidRPr="004451BB" w:rsidRDefault="00E61F2B" w:rsidP="004451BB"/>
        </w:tc>
        <w:tc>
          <w:tcPr>
            <w:tcW w:w="1134" w:type="dxa"/>
            <w:gridSpan w:val="7"/>
            <w:tcBorders>
              <w:top w:val="single" w:sz="4" w:space="0" w:color="auto"/>
              <w:bottom w:val="single" w:sz="4" w:space="0" w:color="auto"/>
            </w:tcBorders>
            <w:noWrap/>
            <w:tcMar>
              <w:top w:w="108" w:type="dxa"/>
              <w:bottom w:w="108" w:type="dxa"/>
            </w:tcMar>
          </w:tcPr>
          <w:p w14:paraId="648BF911" w14:textId="77777777" w:rsidR="00E61F2B" w:rsidRPr="000673A4" w:rsidRDefault="00E61F2B" w:rsidP="00C30424">
            <w:pPr>
              <w:rPr>
                <w:rStyle w:val="Questionlabel"/>
              </w:rPr>
            </w:pPr>
            <w:r>
              <w:rPr>
                <w:rStyle w:val="Questionlabel"/>
              </w:rPr>
              <w:t xml:space="preserve">Postcode </w:t>
            </w:r>
          </w:p>
        </w:tc>
        <w:tc>
          <w:tcPr>
            <w:tcW w:w="2552" w:type="dxa"/>
            <w:gridSpan w:val="4"/>
            <w:tcBorders>
              <w:top w:val="single" w:sz="4" w:space="0" w:color="auto"/>
              <w:bottom w:val="single" w:sz="4" w:space="0" w:color="auto"/>
            </w:tcBorders>
          </w:tcPr>
          <w:p w14:paraId="68DEDD1C" w14:textId="77777777" w:rsidR="00E61F2B" w:rsidRPr="004451BB" w:rsidRDefault="00E61F2B" w:rsidP="004451BB"/>
        </w:tc>
      </w:tr>
      <w:tr w:rsidR="00E61F2B" w:rsidRPr="007A5EFD" w14:paraId="647B474B" w14:textId="77777777" w:rsidTr="006626FE">
        <w:trPr>
          <w:trHeight w:val="337"/>
        </w:trPr>
        <w:tc>
          <w:tcPr>
            <w:tcW w:w="1603" w:type="dxa"/>
            <w:gridSpan w:val="2"/>
            <w:tcBorders>
              <w:top w:val="single" w:sz="4" w:space="0" w:color="auto"/>
              <w:bottom w:val="single" w:sz="4" w:space="0" w:color="auto"/>
            </w:tcBorders>
            <w:noWrap/>
            <w:tcMar>
              <w:top w:w="108" w:type="dxa"/>
              <w:bottom w:w="108" w:type="dxa"/>
            </w:tcMar>
          </w:tcPr>
          <w:p w14:paraId="40300BF4" w14:textId="77777777" w:rsidR="00E61F2B" w:rsidRDefault="00E61F2B" w:rsidP="00C30424">
            <w:pPr>
              <w:rPr>
                <w:rStyle w:val="Questionlabel"/>
              </w:rPr>
            </w:pPr>
            <w:r>
              <w:rPr>
                <w:rStyle w:val="Questionlabel"/>
              </w:rPr>
              <w:t xml:space="preserve">Email </w:t>
            </w:r>
            <w:r w:rsidR="00C30424">
              <w:rPr>
                <w:rStyle w:val="Questionlabel"/>
              </w:rPr>
              <w:t>a</w:t>
            </w:r>
            <w:r>
              <w:rPr>
                <w:rStyle w:val="Questionlabel"/>
              </w:rPr>
              <w:t>ddress</w:t>
            </w:r>
          </w:p>
        </w:tc>
        <w:tc>
          <w:tcPr>
            <w:tcW w:w="8790" w:type="dxa"/>
            <w:gridSpan w:val="30"/>
            <w:tcBorders>
              <w:top w:val="single" w:sz="4" w:space="0" w:color="auto"/>
              <w:bottom w:val="single" w:sz="4" w:space="0" w:color="auto"/>
            </w:tcBorders>
          </w:tcPr>
          <w:p w14:paraId="0E47685C" w14:textId="77777777" w:rsidR="00E61F2B" w:rsidRPr="004451BB" w:rsidRDefault="00E61F2B" w:rsidP="004451BB"/>
        </w:tc>
      </w:tr>
      <w:tr w:rsidR="00E61F2B" w:rsidRPr="007A5EFD" w14:paraId="313002F1" w14:textId="77777777" w:rsidTr="006626FE">
        <w:trPr>
          <w:trHeight w:val="337"/>
        </w:trPr>
        <w:tc>
          <w:tcPr>
            <w:tcW w:w="2313" w:type="dxa"/>
            <w:gridSpan w:val="6"/>
            <w:tcBorders>
              <w:top w:val="single" w:sz="4" w:space="0" w:color="auto"/>
              <w:bottom w:val="single" w:sz="4" w:space="0" w:color="auto"/>
            </w:tcBorders>
            <w:noWrap/>
            <w:tcMar>
              <w:top w:w="108" w:type="dxa"/>
              <w:bottom w:w="108" w:type="dxa"/>
            </w:tcMar>
          </w:tcPr>
          <w:p w14:paraId="686AF916" w14:textId="77777777" w:rsidR="00E61F2B" w:rsidRDefault="00C30424" w:rsidP="006626FE">
            <w:pPr>
              <w:rPr>
                <w:rStyle w:val="Questionlabel"/>
              </w:rPr>
            </w:pPr>
            <w:r>
              <w:rPr>
                <w:rStyle w:val="Questionlabel"/>
              </w:rPr>
              <w:t xml:space="preserve">Daytime contact </w:t>
            </w:r>
            <w:r w:rsidR="006626FE">
              <w:rPr>
                <w:rStyle w:val="Questionlabel"/>
              </w:rPr>
              <w:t>no.</w:t>
            </w:r>
          </w:p>
        </w:tc>
        <w:tc>
          <w:tcPr>
            <w:tcW w:w="4394" w:type="dxa"/>
            <w:gridSpan w:val="15"/>
            <w:tcBorders>
              <w:top w:val="single" w:sz="4" w:space="0" w:color="auto"/>
              <w:bottom w:val="single" w:sz="4" w:space="0" w:color="auto"/>
            </w:tcBorders>
          </w:tcPr>
          <w:p w14:paraId="6AE2AFF5" w14:textId="77777777" w:rsidR="00E61F2B" w:rsidRPr="004451BB" w:rsidRDefault="00E61F2B" w:rsidP="004451BB"/>
        </w:tc>
        <w:tc>
          <w:tcPr>
            <w:tcW w:w="1275" w:type="dxa"/>
            <w:gridSpan w:val="8"/>
            <w:tcBorders>
              <w:top w:val="single" w:sz="4" w:space="0" w:color="auto"/>
              <w:bottom w:val="single" w:sz="4" w:space="0" w:color="auto"/>
            </w:tcBorders>
          </w:tcPr>
          <w:p w14:paraId="15854A95" w14:textId="77777777" w:rsidR="00E61F2B" w:rsidRDefault="00C30424" w:rsidP="00575E77">
            <w:pPr>
              <w:rPr>
                <w:rStyle w:val="Questionlabel"/>
              </w:rPr>
            </w:pPr>
            <w:r>
              <w:rPr>
                <w:rStyle w:val="Questionlabel"/>
              </w:rPr>
              <w:t>Mobile n</w:t>
            </w:r>
            <w:r w:rsidR="00E61F2B">
              <w:rPr>
                <w:rStyle w:val="Questionlabel"/>
              </w:rPr>
              <w:t>o</w:t>
            </w:r>
            <w:r>
              <w:rPr>
                <w:rStyle w:val="Questionlabel"/>
              </w:rPr>
              <w:t>.</w:t>
            </w:r>
          </w:p>
        </w:tc>
        <w:tc>
          <w:tcPr>
            <w:tcW w:w="2411" w:type="dxa"/>
            <w:gridSpan w:val="3"/>
            <w:tcBorders>
              <w:top w:val="single" w:sz="4" w:space="0" w:color="auto"/>
              <w:bottom w:val="single" w:sz="4" w:space="0" w:color="auto"/>
            </w:tcBorders>
          </w:tcPr>
          <w:p w14:paraId="358B0448" w14:textId="77777777" w:rsidR="00E61F2B" w:rsidRDefault="00E61F2B" w:rsidP="00E61F2B">
            <w:pPr>
              <w:rPr>
                <w:rStyle w:val="Questionlabel"/>
              </w:rPr>
            </w:pPr>
          </w:p>
        </w:tc>
      </w:tr>
      <w:tr w:rsidR="00E61F2B" w:rsidRPr="007A5EFD" w14:paraId="4E93FF85" w14:textId="77777777" w:rsidTr="006626FE">
        <w:trPr>
          <w:trHeight w:val="337"/>
        </w:trPr>
        <w:tc>
          <w:tcPr>
            <w:tcW w:w="2313" w:type="dxa"/>
            <w:gridSpan w:val="6"/>
            <w:tcBorders>
              <w:top w:val="single" w:sz="4" w:space="0" w:color="auto"/>
              <w:bottom w:val="single" w:sz="4" w:space="0" w:color="auto"/>
            </w:tcBorders>
            <w:noWrap/>
            <w:tcMar>
              <w:top w:w="108" w:type="dxa"/>
              <w:bottom w:w="108" w:type="dxa"/>
            </w:tcMar>
          </w:tcPr>
          <w:p w14:paraId="19EDA7A7" w14:textId="77777777" w:rsidR="00E61F2B" w:rsidRDefault="00E61F2B" w:rsidP="00C30424">
            <w:pPr>
              <w:rPr>
                <w:rStyle w:val="Questionlabel"/>
              </w:rPr>
            </w:pPr>
            <w:r>
              <w:rPr>
                <w:rStyle w:val="Questionlabel"/>
              </w:rPr>
              <w:t xml:space="preserve">Proof of </w:t>
            </w:r>
            <w:r w:rsidR="00C30424">
              <w:rPr>
                <w:rStyle w:val="Questionlabel"/>
              </w:rPr>
              <w:t>i</w:t>
            </w:r>
            <w:r>
              <w:rPr>
                <w:rStyle w:val="Questionlabel"/>
              </w:rPr>
              <w:t>dentity</w:t>
            </w:r>
          </w:p>
        </w:tc>
        <w:tc>
          <w:tcPr>
            <w:tcW w:w="4394" w:type="dxa"/>
            <w:gridSpan w:val="15"/>
            <w:tcBorders>
              <w:top w:val="single" w:sz="4" w:space="0" w:color="auto"/>
              <w:bottom w:val="single" w:sz="4" w:space="0" w:color="auto"/>
            </w:tcBorders>
            <w:noWrap/>
            <w:tcMar>
              <w:top w:w="108" w:type="dxa"/>
              <w:bottom w:w="108" w:type="dxa"/>
            </w:tcMar>
          </w:tcPr>
          <w:p w14:paraId="4D456BD0" w14:textId="77777777" w:rsidR="00E61F2B" w:rsidRPr="004451BB" w:rsidRDefault="00E61F2B" w:rsidP="004451BB"/>
        </w:tc>
        <w:tc>
          <w:tcPr>
            <w:tcW w:w="1701" w:type="dxa"/>
            <w:gridSpan w:val="10"/>
            <w:tcBorders>
              <w:top w:val="single" w:sz="4" w:space="0" w:color="auto"/>
              <w:bottom w:val="single" w:sz="4" w:space="0" w:color="auto"/>
            </w:tcBorders>
            <w:noWrap/>
            <w:tcMar>
              <w:top w:w="108" w:type="dxa"/>
              <w:bottom w:w="108" w:type="dxa"/>
            </w:tcMar>
          </w:tcPr>
          <w:p w14:paraId="7B45E29A" w14:textId="77777777" w:rsidR="00E61F2B" w:rsidRPr="009E1F9B" w:rsidRDefault="00C30424" w:rsidP="00575E77">
            <w:pPr>
              <w:rPr>
                <w:rStyle w:val="Questionlabel"/>
                <w:szCs w:val="22"/>
              </w:rPr>
            </w:pPr>
            <w:r>
              <w:rPr>
                <w:rStyle w:val="Questionlabel"/>
                <w:szCs w:val="22"/>
              </w:rPr>
              <w:t>Document n</w:t>
            </w:r>
            <w:r w:rsidR="00E61F2B">
              <w:rPr>
                <w:rStyle w:val="Questionlabel"/>
                <w:szCs w:val="22"/>
              </w:rPr>
              <w:t>o</w:t>
            </w:r>
            <w:r>
              <w:rPr>
                <w:rStyle w:val="Questionlabel"/>
                <w:szCs w:val="22"/>
              </w:rPr>
              <w:t>.</w:t>
            </w:r>
          </w:p>
        </w:tc>
        <w:tc>
          <w:tcPr>
            <w:tcW w:w="1985" w:type="dxa"/>
            <w:tcBorders>
              <w:top w:val="single" w:sz="4" w:space="0" w:color="auto"/>
              <w:bottom w:val="single" w:sz="4" w:space="0" w:color="auto"/>
            </w:tcBorders>
          </w:tcPr>
          <w:p w14:paraId="43131832" w14:textId="77777777" w:rsidR="00E61F2B" w:rsidRPr="004451BB" w:rsidRDefault="00E61F2B" w:rsidP="004451BB"/>
        </w:tc>
      </w:tr>
      <w:tr w:rsidR="00B9217D" w:rsidRPr="007A5EFD" w14:paraId="72D06702" w14:textId="77777777" w:rsidTr="006626FE">
        <w:trPr>
          <w:trHeight w:val="337"/>
        </w:trPr>
        <w:tc>
          <w:tcPr>
            <w:tcW w:w="3729" w:type="dxa"/>
            <w:gridSpan w:val="10"/>
            <w:tcBorders>
              <w:top w:val="single" w:sz="4" w:space="0" w:color="auto"/>
              <w:bottom w:val="single" w:sz="4" w:space="0" w:color="auto"/>
            </w:tcBorders>
            <w:noWrap/>
            <w:tcMar>
              <w:top w:w="108" w:type="dxa"/>
              <w:bottom w:w="108" w:type="dxa"/>
            </w:tcMar>
          </w:tcPr>
          <w:p w14:paraId="1EBE647D" w14:textId="77777777" w:rsidR="00B9217D" w:rsidRDefault="00B9217D" w:rsidP="00C30424">
            <w:pPr>
              <w:rPr>
                <w:rStyle w:val="Questionlabel"/>
              </w:rPr>
            </w:pPr>
            <w:r>
              <w:rPr>
                <w:rStyle w:val="Questionlabel"/>
              </w:rPr>
              <w:t xml:space="preserve">Signature of applicant or authorised </w:t>
            </w:r>
            <w:r w:rsidR="00C30424">
              <w:rPr>
                <w:rStyle w:val="Questionlabel"/>
              </w:rPr>
              <w:t>c</w:t>
            </w:r>
            <w:r>
              <w:rPr>
                <w:rStyle w:val="Questionlabel"/>
              </w:rPr>
              <w:t>ompany representative</w:t>
            </w:r>
          </w:p>
        </w:tc>
        <w:tc>
          <w:tcPr>
            <w:tcW w:w="6664" w:type="dxa"/>
            <w:gridSpan w:val="22"/>
            <w:tcBorders>
              <w:top w:val="single" w:sz="4" w:space="0" w:color="auto"/>
              <w:bottom w:val="single" w:sz="4" w:space="0" w:color="auto"/>
            </w:tcBorders>
            <w:noWrap/>
            <w:tcMar>
              <w:top w:w="108" w:type="dxa"/>
              <w:bottom w:w="108" w:type="dxa"/>
            </w:tcMar>
          </w:tcPr>
          <w:p w14:paraId="0921DAB7" w14:textId="77777777" w:rsidR="00B9217D" w:rsidRPr="004451BB" w:rsidRDefault="00B9217D" w:rsidP="004451BB"/>
        </w:tc>
      </w:tr>
      <w:tr w:rsidR="00B9217D" w:rsidRPr="007A5EFD" w14:paraId="41FC0297" w14:textId="77777777" w:rsidTr="004E73D3">
        <w:trPr>
          <w:trHeight w:val="27"/>
        </w:trPr>
        <w:tc>
          <w:tcPr>
            <w:tcW w:w="10393" w:type="dxa"/>
            <w:gridSpan w:val="32"/>
            <w:tcBorders>
              <w:top w:val="single" w:sz="4" w:space="0" w:color="auto"/>
              <w:bottom w:val="single" w:sz="4" w:space="0" w:color="auto"/>
            </w:tcBorders>
            <w:shd w:val="clear" w:color="auto" w:fill="1F1F5F" w:themeFill="text1"/>
            <w:noWrap/>
            <w:tcMar>
              <w:top w:w="108" w:type="dxa"/>
              <w:bottom w:w="108" w:type="dxa"/>
            </w:tcMar>
          </w:tcPr>
          <w:p w14:paraId="400CB156" w14:textId="40976853" w:rsidR="00B9217D" w:rsidRPr="004A3CC9" w:rsidRDefault="00F26992" w:rsidP="00F26992">
            <w:pPr>
              <w:rPr>
                <w:rStyle w:val="Questionlabel"/>
                <w:color w:val="1F1F5F" w:themeColor="text1"/>
              </w:rPr>
            </w:pPr>
            <w:r>
              <w:rPr>
                <w:rStyle w:val="Questionlabel"/>
                <w:color w:val="FFFFFF" w:themeColor="background1"/>
              </w:rPr>
              <w:t>Details of the approved vessel</w:t>
            </w:r>
          </w:p>
        </w:tc>
      </w:tr>
      <w:tr w:rsidR="00C30424" w:rsidRPr="007A5EFD" w14:paraId="097981D0" w14:textId="77777777" w:rsidTr="006626FE">
        <w:trPr>
          <w:trHeight w:val="145"/>
        </w:trPr>
        <w:tc>
          <w:tcPr>
            <w:tcW w:w="4119" w:type="dxa"/>
            <w:gridSpan w:val="13"/>
            <w:tcBorders>
              <w:top w:val="single" w:sz="4" w:space="0" w:color="auto"/>
              <w:bottom w:val="single" w:sz="4" w:space="0" w:color="auto"/>
            </w:tcBorders>
            <w:noWrap/>
            <w:tcMar>
              <w:top w:w="108" w:type="dxa"/>
              <w:bottom w:w="108" w:type="dxa"/>
            </w:tcMar>
          </w:tcPr>
          <w:p w14:paraId="7BFC263B" w14:textId="77777777" w:rsidR="00C30424" w:rsidRPr="002C0BEF" w:rsidRDefault="00C30424" w:rsidP="00C30424">
            <w:r>
              <w:rPr>
                <w:rStyle w:val="Questionlabel"/>
              </w:rPr>
              <w:t>Name of vessel assigned to the mooring</w:t>
            </w:r>
          </w:p>
        </w:tc>
        <w:tc>
          <w:tcPr>
            <w:tcW w:w="6274" w:type="dxa"/>
            <w:gridSpan w:val="19"/>
            <w:tcBorders>
              <w:top w:val="single" w:sz="4" w:space="0" w:color="auto"/>
              <w:bottom w:val="single" w:sz="4" w:space="0" w:color="auto"/>
            </w:tcBorders>
          </w:tcPr>
          <w:p w14:paraId="13539B4D" w14:textId="77777777" w:rsidR="00C30424" w:rsidRPr="004451BB" w:rsidRDefault="00C30424" w:rsidP="004451BB"/>
        </w:tc>
      </w:tr>
      <w:tr w:rsidR="00B9217D" w:rsidRPr="007A5EFD" w14:paraId="667852C1" w14:textId="77777777" w:rsidTr="006626FE">
        <w:trPr>
          <w:trHeight w:val="337"/>
        </w:trPr>
        <w:tc>
          <w:tcPr>
            <w:tcW w:w="1886" w:type="dxa"/>
            <w:gridSpan w:val="4"/>
            <w:tcBorders>
              <w:top w:val="single" w:sz="4" w:space="0" w:color="auto"/>
              <w:bottom w:val="single" w:sz="4" w:space="0" w:color="auto"/>
            </w:tcBorders>
            <w:noWrap/>
            <w:tcMar>
              <w:top w:w="108" w:type="dxa"/>
              <w:bottom w:w="108" w:type="dxa"/>
            </w:tcMar>
          </w:tcPr>
          <w:p w14:paraId="1575BBD1" w14:textId="77777777" w:rsidR="00B9217D" w:rsidRPr="007A5EFD" w:rsidRDefault="00C30424" w:rsidP="00575E77">
            <w:pPr>
              <w:rPr>
                <w:rStyle w:val="Questionlabel"/>
              </w:rPr>
            </w:pPr>
            <w:r>
              <w:rPr>
                <w:rStyle w:val="Questionlabel"/>
              </w:rPr>
              <w:t>Maximum length</w:t>
            </w:r>
          </w:p>
        </w:tc>
        <w:tc>
          <w:tcPr>
            <w:tcW w:w="2553" w:type="dxa"/>
            <w:gridSpan w:val="11"/>
            <w:tcBorders>
              <w:top w:val="single" w:sz="4" w:space="0" w:color="auto"/>
              <w:bottom w:val="single" w:sz="4" w:space="0" w:color="auto"/>
            </w:tcBorders>
            <w:noWrap/>
            <w:tcMar>
              <w:top w:w="108" w:type="dxa"/>
              <w:bottom w:w="108" w:type="dxa"/>
            </w:tcMar>
          </w:tcPr>
          <w:p w14:paraId="60B2FDB1" w14:textId="77777777" w:rsidR="00B9217D" w:rsidRPr="004451BB" w:rsidRDefault="00B9217D" w:rsidP="004451BB"/>
        </w:tc>
        <w:tc>
          <w:tcPr>
            <w:tcW w:w="2724" w:type="dxa"/>
            <w:gridSpan w:val="10"/>
            <w:tcBorders>
              <w:top w:val="single" w:sz="4" w:space="0" w:color="auto"/>
              <w:bottom w:val="single" w:sz="4" w:space="0" w:color="auto"/>
            </w:tcBorders>
            <w:noWrap/>
            <w:tcMar>
              <w:top w:w="108" w:type="dxa"/>
              <w:bottom w:w="108" w:type="dxa"/>
            </w:tcMar>
          </w:tcPr>
          <w:p w14:paraId="4DBB550E" w14:textId="77777777" w:rsidR="00B9217D" w:rsidRPr="007A5EFD" w:rsidRDefault="00C30424" w:rsidP="00C30424">
            <w:pPr>
              <w:rPr>
                <w:rStyle w:val="Questionlabel"/>
              </w:rPr>
            </w:pPr>
            <w:r>
              <w:rPr>
                <w:rStyle w:val="Questionlabel"/>
              </w:rPr>
              <w:t>Displacement of vessel</w:t>
            </w:r>
          </w:p>
        </w:tc>
        <w:tc>
          <w:tcPr>
            <w:tcW w:w="3230" w:type="dxa"/>
            <w:gridSpan w:val="7"/>
            <w:tcBorders>
              <w:top w:val="single" w:sz="4" w:space="0" w:color="auto"/>
              <w:bottom w:val="single" w:sz="4" w:space="0" w:color="auto"/>
            </w:tcBorders>
            <w:noWrap/>
            <w:tcMar>
              <w:top w:w="108" w:type="dxa"/>
              <w:bottom w:w="108" w:type="dxa"/>
            </w:tcMar>
          </w:tcPr>
          <w:p w14:paraId="26BAC730" w14:textId="77777777" w:rsidR="00B9217D" w:rsidRPr="004451BB" w:rsidRDefault="00B9217D" w:rsidP="004451BB"/>
        </w:tc>
      </w:tr>
      <w:tr w:rsidR="00C30424" w:rsidRPr="007A5EFD" w14:paraId="2F70A975" w14:textId="77777777" w:rsidTr="006626FE">
        <w:trPr>
          <w:trHeight w:val="337"/>
        </w:trPr>
        <w:tc>
          <w:tcPr>
            <w:tcW w:w="4012" w:type="dxa"/>
            <w:gridSpan w:val="12"/>
            <w:tcBorders>
              <w:top w:val="single" w:sz="4" w:space="0" w:color="auto"/>
              <w:bottom w:val="single" w:sz="4" w:space="0" w:color="auto"/>
            </w:tcBorders>
            <w:noWrap/>
            <w:tcMar>
              <w:top w:w="108" w:type="dxa"/>
              <w:bottom w:w="108" w:type="dxa"/>
            </w:tcMar>
          </w:tcPr>
          <w:p w14:paraId="310B998B" w14:textId="77777777" w:rsidR="00C30424" w:rsidRDefault="00C30424" w:rsidP="00575E77">
            <w:pPr>
              <w:rPr>
                <w:rStyle w:val="Questionlabel"/>
              </w:rPr>
            </w:pPr>
            <w:r>
              <w:rPr>
                <w:b/>
              </w:rPr>
              <w:t>Is the mooring private or commercial?</w:t>
            </w:r>
          </w:p>
        </w:tc>
        <w:tc>
          <w:tcPr>
            <w:tcW w:w="6381" w:type="dxa"/>
            <w:gridSpan w:val="20"/>
            <w:tcBorders>
              <w:top w:val="single" w:sz="4" w:space="0" w:color="auto"/>
              <w:bottom w:val="single" w:sz="4" w:space="0" w:color="auto"/>
            </w:tcBorders>
            <w:noWrap/>
            <w:tcMar>
              <w:top w:w="108" w:type="dxa"/>
              <w:bottom w:w="108" w:type="dxa"/>
            </w:tcMar>
          </w:tcPr>
          <w:p w14:paraId="250E44C3" w14:textId="77777777" w:rsidR="00C30424" w:rsidRPr="004451BB" w:rsidRDefault="00C30424" w:rsidP="004451BB"/>
        </w:tc>
      </w:tr>
      <w:tr w:rsidR="00C30424" w:rsidRPr="007A5EFD" w14:paraId="41C0DDEB" w14:textId="77777777" w:rsidTr="006626FE">
        <w:trPr>
          <w:trHeight w:val="212"/>
        </w:trPr>
        <w:tc>
          <w:tcPr>
            <w:tcW w:w="4012" w:type="dxa"/>
            <w:gridSpan w:val="12"/>
            <w:tcBorders>
              <w:top w:val="single" w:sz="4" w:space="0" w:color="auto"/>
              <w:bottom w:val="single" w:sz="4" w:space="0" w:color="auto"/>
            </w:tcBorders>
            <w:noWrap/>
            <w:tcMar>
              <w:top w:w="108" w:type="dxa"/>
              <w:bottom w:w="108" w:type="dxa"/>
            </w:tcMar>
          </w:tcPr>
          <w:p w14:paraId="1021C553" w14:textId="77777777" w:rsidR="00C30424" w:rsidRPr="00631A70" w:rsidRDefault="00C30424" w:rsidP="00C30424">
            <w:pPr>
              <w:ind w:left="360" w:hanging="360"/>
              <w:rPr>
                <w:rStyle w:val="Questionlabel"/>
              </w:rPr>
            </w:pPr>
            <w:r>
              <w:rPr>
                <w:rStyle w:val="Questionlabel"/>
              </w:rPr>
              <w:t>Date of last m</w:t>
            </w:r>
            <w:r w:rsidRPr="00631A70">
              <w:rPr>
                <w:rStyle w:val="Questionlabel"/>
              </w:rPr>
              <w:t>aintenance inspection</w:t>
            </w:r>
          </w:p>
        </w:tc>
        <w:tc>
          <w:tcPr>
            <w:tcW w:w="6381" w:type="dxa"/>
            <w:gridSpan w:val="20"/>
            <w:tcBorders>
              <w:top w:val="single" w:sz="4" w:space="0" w:color="auto"/>
              <w:bottom w:val="single" w:sz="4" w:space="0" w:color="auto"/>
            </w:tcBorders>
          </w:tcPr>
          <w:p w14:paraId="7A9BB021" w14:textId="77777777" w:rsidR="00C30424" w:rsidRPr="004451BB" w:rsidRDefault="00C30424" w:rsidP="004451BB"/>
        </w:tc>
      </w:tr>
      <w:tr w:rsidR="00C30424" w:rsidRPr="007A5EFD" w14:paraId="2A99E6C8" w14:textId="77777777" w:rsidTr="006626FE">
        <w:trPr>
          <w:trHeight w:val="503"/>
        </w:trPr>
        <w:tc>
          <w:tcPr>
            <w:tcW w:w="4012" w:type="dxa"/>
            <w:gridSpan w:val="12"/>
            <w:tcBorders>
              <w:top w:val="single" w:sz="4" w:space="0" w:color="auto"/>
              <w:bottom w:val="single" w:sz="4" w:space="0" w:color="auto"/>
            </w:tcBorders>
            <w:noWrap/>
            <w:tcMar>
              <w:top w:w="108" w:type="dxa"/>
              <w:bottom w:w="108" w:type="dxa"/>
            </w:tcMar>
          </w:tcPr>
          <w:p w14:paraId="1F0E6AFF" w14:textId="77777777" w:rsidR="00C30424" w:rsidRPr="00631A70" w:rsidRDefault="00C30424" w:rsidP="00C30424">
            <w:pPr>
              <w:ind w:left="360" w:hanging="360"/>
              <w:rPr>
                <w:rStyle w:val="Questionlabel"/>
              </w:rPr>
            </w:pPr>
            <w:r w:rsidRPr="00631A70">
              <w:rPr>
                <w:rStyle w:val="Questionlabel"/>
              </w:rPr>
              <w:t>Detai</w:t>
            </w:r>
            <w:r>
              <w:rPr>
                <w:rStyle w:val="Questionlabel"/>
              </w:rPr>
              <w:t>led findings of last inspection</w:t>
            </w:r>
          </w:p>
        </w:tc>
        <w:tc>
          <w:tcPr>
            <w:tcW w:w="6381" w:type="dxa"/>
            <w:gridSpan w:val="20"/>
            <w:tcBorders>
              <w:top w:val="single" w:sz="4" w:space="0" w:color="auto"/>
              <w:bottom w:val="single" w:sz="4" w:space="0" w:color="auto"/>
            </w:tcBorders>
          </w:tcPr>
          <w:p w14:paraId="072B7E53" w14:textId="77777777" w:rsidR="00C30424" w:rsidRPr="004451BB" w:rsidRDefault="00C30424" w:rsidP="004451BB">
            <w:bookmarkStart w:id="0" w:name="_GoBack"/>
            <w:bookmarkEnd w:id="0"/>
          </w:p>
        </w:tc>
      </w:tr>
      <w:tr w:rsidR="007D48A4" w:rsidRPr="007A5EFD" w14:paraId="7FD4216F" w14:textId="77777777" w:rsidTr="004E73D3">
        <w:trPr>
          <w:trHeight w:val="195"/>
        </w:trPr>
        <w:tc>
          <w:tcPr>
            <w:tcW w:w="10393" w:type="dxa"/>
            <w:gridSpan w:val="32"/>
            <w:tcBorders>
              <w:top w:val="single" w:sz="4" w:space="0" w:color="auto"/>
              <w:bottom w:val="single" w:sz="4" w:space="0" w:color="auto"/>
            </w:tcBorders>
            <w:shd w:val="clear" w:color="auto" w:fill="1F1F5F" w:themeFill="text1"/>
            <w:noWrap/>
            <w:tcMar>
              <w:top w:w="108" w:type="dxa"/>
              <w:bottom w:w="108" w:type="dxa"/>
            </w:tcMar>
          </w:tcPr>
          <w:p w14:paraId="6D375C12" w14:textId="77777777" w:rsidR="007D48A4" w:rsidRPr="007A5EFD" w:rsidRDefault="008F20C8" w:rsidP="00C30424">
            <w:pPr>
              <w:rPr>
                <w:rStyle w:val="Questionlabel"/>
              </w:rPr>
            </w:pPr>
            <w:r>
              <w:rPr>
                <w:rStyle w:val="Questionlabel"/>
              </w:rPr>
              <w:lastRenderedPageBreak/>
              <w:t xml:space="preserve">Declaration of </w:t>
            </w:r>
            <w:r w:rsidR="00C30424">
              <w:rPr>
                <w:rStyle w:val="Questionlabel"/>
              </w:rPr>
              <w:t>m</w:t>
            </w:r>
            <w:r>
              <w:rPr>
                <w:rStyle w:val="Questionlabel"/>
              </w:rPr>
              <w:t xml:space="preserve">ooring </w:t>
            </w:r>
            <w:r w:rsidR="00C30424">
              <w:rPr>
                <w:rStyle w:val="Questionlabel"/>
              </w:rPr>
              <w:t>p</w:t>
            </w:r>
            <w:r w:rsidR="00DD1266">
              <w:rPr>
                <w:rStyle w:val="Questionlabel"/>
              </w:rPr>
              <w:t xml:space="preserve">ermit </w:t>
            </w:r>
            <w:r w:rsidR="00C30424">
              <w:rPr>
                <w:rStyle w:val="Questionlabel"/>
              </w:rPr>
              <w:t>relinquishment</w:t>
            </w:r>
          </w:p>
        </w:tc>
      </w:tr>
      <w:tr w:rsidR="00DD358B" w:rsidRPr="007A5EFD" w14:paraId="5BB95C6B" w14:textId="77777777" w:rsidTr="004E73D3">
        <w:trPr>
          <w:trHeight w:val="834"/>
        </w:trPr>
        <w:tc>
          <w:tcPr>
            <w:tcW w:w="10393" w:type="dxa"/>
            <w:gridSpan w:val="32"/>
            <w:tcBorders>
              <w:top w:val="single" w:sz="4" w:space="0" w:color="auto"/>
            </w:tcBorders>
            <w:noWrap/>
            <w:tcMar>
              <w:top w:w="108" w:type="dxa"/>
              <w:bottom w:w="108" w:type="dxa"/>
            </w:tcMar>
          </w:tcPr>
          <w:p w14:paraId="0813AC1E" w14:textId="77777777" w:rsidR="009D2BC1" w:rsidRDefault="00DD358B" w:rsidP="001354BC">
            <w:pPr>
              <w:spacing w:before="120" w:after="60"/>
            </w:pPr>
            <w:r>
              <w:t xml:space="preserve">I hereby notify the Department of Infrastructure, Planning and logistics that I intend to relinquish the mooring permit </w:t>
            </w:r>
            <w:r w:rsidR="0013691F">
              <w:t xml:space="preserve">for which I am the holder </w:t>
            </w:r>
            <w:r>
              <w:t xml:space="preserve">and </w:t>
            </w:r>
            <w:r w:rsidR="009D2BC1">
              <w:t>understand the permit may now be considered for transfer or reallocation in accordance with the Darwin Buoy Mooring Standards.</w:t>
            </w:r>
          </w:p>
          <w:p w14:paraId="75BEBA0F" w14:textId="77777777" w:rsidR="009D2BC1" w:rsidRDefault="009D2BC1" w:rsidP="001354BC">
            <w:pPr>
              <w:spacing w:before="120" w:after="60"/>
            </w:pPr>
            <w:r>
              <w:t>I further advice the Department of Infrastructure, Planning and Logistics that:</w:t>
            </w:r>
          </w:p>
          <w:p w14:paraId="30F4D660" w14:textId="77777777" w:rsidR="00110B27" w:rsidRDefault="00CE1C6B" w:rsidP="00C30424">
            <w:pPr>
              <w:pStyle w:val="ListParagraph"/>
              <w:numPr>
                <w:ilvl w:val="0"/>
                <w:numId w:val="15"/>
              </w:numPr>
              <w:spacing w:after="40"/>
              <w:ind w:left="501"/>
            </w:pPr>
            <w:r>
              <w:t>a</w:t>
            </w:r>
            <w:r w:rsidR="002F401F">
              <w:t xml:space="preserve"> transfer of ownership of the mooring </w:t>
            </w:r>
            <w:r w:rsidR="0013691F">
              <w:t xml:space="preserve">equipment </w:t>
            </w:r>
            <w:r w:rsidR="002F401F">
              <w:t>has been agreed to by myself and the new vessel owner and if approved will remain on the existing mooring site</w:t>
            </w:r>
          </w:p>
          <w:p w14:paraId="3BD0DD58" w14:textId="2B2AE25E" w:rsidR="002F401F" w:rsidRPr="00F26992" w:rsidRDefault="00F26992" w:rsidP="00C30424">
            <w:pPr>
              <w:ind w:left="501"/>
            </w:pPr>
            <w:r>
              <w:t>o</w:t>
            </w:r>
            <w:r w:rsidR="00110B27" w:rsidRPr="00F26992">
              <w:t>r</w:t>
            </w:r>
          </w:p>
          <w:p w14:paraId="56C842D9" w14:textId="77777777" w:rsidR="00DD358B" w:rsidRPr="002C0BEF" w:rsidRDefault="002F401F" w:rsidP="009D2BC1">
            <w:pPr>
              <w:pStyle w:val="ListParagraph"/>
              <w:numPr>
                <w:ilvl w:val="0"/>
                <w:numId w:val="15"/>
              </w:numPr>
              <w:spacing w:after="40"/>
              <w:ind w:left="501"/>
            </w:pPr>
            <w:r>
              <w:t xml:space="preserve">I advise that I intend to remove the mooring </w:t>
            </w:r>
            <w:r w:rsidR="0013691F">
              <w:t xml:space="preserve">equipment </w:t>
            </w:r>
            <w:r>
              <w:t xml:space="preserve">from the mooring site within 14 days </w:t>
            </w:r>
            <w:r w:rsidR="00661CAA">
              <w:t xml:space="preserve">from </w:t>
            </w:r>
            <w:r>
              <w:t>the date of this notice</w:t>
            </w:r>
            <w:r w:rsidR="00DD1266">
              <w:t>.</w:t>
            </w:r>
          </w:p>
        </w:tc>
      </w:tr>
      <w:tr w:rsidR="003A1851" w:rsidRPr="007A5EFD" w14:paraId="3EE6D674" w14:textId="77777777" w:rsidTr="004E73D3">
        <w:trPr>
          <w:trHeight w:val="27"/>
        </w:trPr>
        <w:tc>
          <w:tcPr>
            <w:tcW w:w="10393" w:type="dxa"/>
            <w:gridSpan w:val="32"/>
            <w:tcBorders>
              <w:top w:val="single" w:sz="4" w:space="0" w:color="auto"/>
              <w:bottom w:val="single" w:sz="4" w:space="0" w:color="auto"/>
            </w:tcBorders>
            <w:shd w:val="clear" w:color="auto" w:fill="1F1F5F" w:themeFill="text1"/>
            <w:noWrap/>
            <w:tcMar>
              <w:top w:w="108" w:type="dxa"/>
              <w:bottom w:w="108" w:type="dxa"/>
            </w:tcMar>
          </w:tcPr>
          <w:p w14:paraId="711B49B0" w14:textId="7337576F" w:rsidR="003A1851" w:rsidRPr="00A850DB" w:rsidRDefault="00C30424" w:rsidP="00F26992">
            <w:pPr>
              <w:rPr>
                <w:rStyle w:val="Questionlabel"/>
                <w:color w:val="FFFFFF" w:themeColor="background1"/>
              </w:rPr>
            </w:pPr>
            <w:r>
              <w:rPr>
                <w:rStyle w:val="Questionlabel"/>
              </w:rPr>
              <w:t>Details of</w:t>
            </w:r>
            <w:r w:rsidR="00F26992">
              <w:rPr>
                <w:rStyle w:val="Questionlabel"/>
              </w:rPr>
              <w:t xml:space="preserve"> transferee</w:t>
            </w:r>
            <w:r>
              <w:rPr>
                <w:rStyle w:val="Questionlabel"/>
              </w:rPr>
              <w:t xml:space="preserve"> </w:t>
            </w:r>
            <w:r w:rsidR="00F26992">
              <w:rPr>
                <w:rStyle w:val="Questionlabel"/>
              </w:rPr>
              <w:t>applicant</w:t>
            </w:r>
          </w:p>
        </w:tc>
      </w:tr>
      <w:tr w:rsidR="003A1851" w:rsidRPr="007A5EFD" w14:paraId="6838D773" w14:textId="77777777" w:rsidTr="006626FE">
        <w:trPr>
          <w:trHeight w:val="145"/>
        </w:trPr>
        <w:tc>
          <w:tcPr>
            <w:tcW w:w="2595" w:type="dxa"/>
            <w:gridSpan w:val="7"/>
            <w:tcBorders>
              <w:top w:val="single" w:sz="4" w:space="0" w:color="auto"/>
              <w:bottom w:val="single" w:sz="4" w:space="0" w:color="auto"/>
            </w:tcBorders>
            <w:noWrap/>
            <w:tcMar>
              <w:top w:w="108" w:type="dxa"/>
              <w:bottom w:w="108" w:type="dxa"/>
            </w:tcMar>
          </w:tcPr>
          <w:p w14:paraId="38BE012C" w14:textId="77777777" w:rsidR="003A1851" w:rsidRDefault="004E73D3" w:rsidP="004E73D3">
            <w:pPr>
              <w:rPr>
                <w:rStyle w:val="Questionlabel"/>
              </w:rPr>
            </w:pPr>
            <w:r>
              <w:rPr>
                <w:rStyle w:val="Questionlabel"/>
              </w:rPr>
              <w:t>Name of organisation</w:t>
            </w:r>
            <w:r>
              <w:rPr>
                <w:rStyle w:val="Questionlabel"/>
              </w:rPr>
              <w:br/>
            </w:r>
            <w:r w:rsidR="004451BB">
              <w:rPr>
                <w:rStyle w:val="Questionlabel"/>
              </w:rPr>
              <w:t xml:space="preserve">- </w:t>
            </w:r>
            <w:r w:rsidR="003A1851">
              <w:rPr>
                <w:rStyle w:val="Questionlabel"/>
              </w:rPr>
              <w:t>if applicable</w:t>
            </w:r>
          </w:p>
        </w:tc>
        <w:tc>
          <w:tcPr>
            <w:tcW w:w="7798" w:type="dxa"/>
            <w:gridSpan w:val="25"/>
            <w:tcBorders>
              <w:top w:val="single" w:sz="4" w:space="0" w:color="auto"/>
              <w:bottom w:val="single" w:sz="4" w:space="0" w:color="auto"/>
            </w:tcBorders>
            <w:noWrap/>
            <w:tcMar>
              <w:top w:w="108" w:type="dxa"/>
              <w:bottom w:w="108" w:type="dxa"/>
            </w:tcMar>
          </w:tcPr>
          <w:p w14:paraId="6C3FD770" w14:textId="77777777" w:rsidR="003A1851" w:rsidRPr="004451BB" w:rsidRDefault="003A1851" w:rsidP="004451BB"/>
        </w:tc>
      </w:tr>
      <w:tr w:rsidR="003A1851" w:rsidRPr="007A5EFD" w14:paraId="210A3749" w14:textId="77777777" w:rsidTr="006626FE">
        <w:trPr>
          <w:trHeight w:val="145"/>
        </w:trPr>
        <w:tc>
          <w:tcPr>
            <w:tcW w:w="2595" w:type="dxa"/>
            <w:gridSpan w:val="7"/>
            <w:tcBorders>
              <w:top w:val="single" w:sz="4" w:space="0" w:color="auto"/>
              <w:bottom w:val="single" w:sz="4" w:space="0" w:color="auto"/>
            </w:tcBorders>
            <w:noWrap/>
            <w:tcMar>
              <w:top w:w="108" w:type="dxa"/>
              <w:bottom w:w="108" w:type="dxa"/>
            </w:tcMar>
          </w:tcPr>
          <w:p w14:paraId="67AE490A" w14:textId="77777777" w:rsidR="003A1851" w:rsidRPr="007A5EFD" w:rsidRDefault="004E73D3" w:rsidP="00575E77">
            <w:pPr>
              <w:rPr>
                <w:rStyle w:val="Questionlabel"/>
              </w:rPr>
            </w:pPr>
            <w:r>
              <w:rPr>
                <w:rStyle w:val="Questionlabel"/>
              </w:rPr>
              <w:t>Surname</w:t>
            </w:r>
          </w:p>
        </w:tc>
        <w:tc>
          <w:tcPr>
            <w:tcW w:w="7798" w:type="dxa"/>
            <w:gridSpan w:val="25"/>
            <w:tcBorders>
              <w:top w:val="single" w:sz="4" w:space="0" w:color="auto"/>
              <w:bottom w:val="single" w:sz="4" w:space="0" w:color="auto"/>
            </w:tcBorders>
            <w:noWrap/>
            <w:tcMar>
              <w:top w:w="108" w:type="dxa"/>
              <w:bottom w:w="108" w:type="dxa"/>
            </w:tcMar>
          </w:tcPr>
          <w:p w14:paraId="243504E9" w14:textId="77777777" w:rsidR="003A1851" w:rsidRPr="004451BB" w:rsidRDefault="003A1851" w:rsidP="004451BB"/>
        </w:tc>
      </w:tr>
      <w:tr w:rsidR="003A1851" w:rsidRPr="007A5EFD" w14:paraId="20F032C8" w14:textId="77777777" w:rsidTr="006626FE">
        <w:trPr>
          <w:trHeight w:val="145"/>
        </w:trPr>
        <w:tc>
          <w:tcPr>
            <w:tcW w:w="2595" w:type="dxa"/>
            <w:gridSpan w:val="7"/>
            <w:tcBorders>
              <w:top w:val="single" w:sz="4" w:space="0" w:color="auto"/>
              <w:bottom w:val="single" w:sz="4" w:space="0" w:color="auto"/>
            </w:tcBorders>
            <w:noWrap/>
            <w:tcMar>
              <w:top w:w="108" w:type="dxa"/>
              <w:bottom w:w="108" w:type="dxa"/>
            </w:tcMar>
          </w:tcPr>
          <w:p w14:paraId="1FF7C0CA" w14:textId="77777777" w:rsidR="003A1851" w:rsidRPr="007A5EFD" w:rsidRDefault="004E73D3" w:rsidP="00575E77">
            <w:pPr>
              <w:rPr>
                <w:rStyle w:val="Questionlabel"/>
              </w:rPr>
            </w:pPr>
            <w:r>
              <w:rPr>
                <w:rStyle w:val="Questionlabel"/>
              </w:rPr>
              <w:t>First name</w:t>
            </w:r>
          </w:p>
        </w:tc>
        <w:tc>
          <w:tcPr>
            <w:tcW w:w="7798" w:type="dxa"/>
            <w:gridSpan w:val="25"/>
            <w:tcBorders>
              <w:top w:val="single" w:sz="4" w:space="0" w:color="auto"/>
              <w:bottom w:val="single" w:sz="4" w:space="0" w:color="auto"/>
            </w:tcBorders>
            <w:noWrap/>
            <w:tcMar>
              <w:top w:w="108" w:type="dxa"/>
              <w:bottom w:w="108" w:type="dxa"/>
            </w:tcMar>
          </w:tcPr>
          <w:p w14:paraId="7EABD3FB" w14:textId="77777777" w:rsidR="003A1851" w:rsidRPr="004451BB" w:rsidRDefault="003A1851" w:rsidP="004451BB"/>
        </w:tc>
      </w:tr>
      <w:tr w:rsidR="003A1851" w:rsidRPr="007A5EFD" w14:paraId="2AD749E3" w14:textId="77777777" w:rsidTr="006626FE">
        <w:trPr>
          <w:trHeight w:val="145"/>
        </w:trPr>
        <w:tc>
          <w:tcPr>
            <w:tcW w:w="2595" w:type="dxa"/>
            <w:gridSpan w:val="7"/>
            <w:tcBorders>
              <w:top w:val="single" w:sz="4" w:space="0" w:color="auto"/>
              <w:bottom w:val="single" w:sz="4" w:space="0" w:color="auto"/>
            </w:tcBorders>
            <w:noWrap/>
            <w:tcMar>
              <w:top w:w="108" w:type="dxa"/>
              <w:bottom w:w="108" w:type="dxa"/>
            </w:tcMar>
          </w:tcPr>
          <w:p w14:paraId="39D8DA07" w14:textId="77777777" w:rsidR="003A1851" w:rsidRDefault="003A1851" w:rsidP="004E73D3">
            <w:pPr>
              <w:rPr>
                <w:rStyle w:val="Questionlabel"/>
              </w:rPr>
            </w:pPr>
            <w:r>
              <w:rPr>
                <w:rStyle w:val="Questionlabel"/>
              </w:rPr>
              <w:t>Residen</w:t>
            </w:r>
            <w:r w:rsidR="004E73D3">
              <w:rPr>
                <w:rStyle w:val="Questionlabel"/>
              </w:rPr>
              <w:t>tial or business street address</w:t>
            </w:r>
          </w:p>
        </w:tc>
        <w:tc>
          <w:tcPr>
            <w:tcW w:w="7798" w:type="dxa"/>
            <w:gridSpan w:val="25"/>
            <w:tcBorders>
              <w:top w:val="single" w:sz="4" w:space="0" w:color="auto"/>
              <w:bottom w:val="single" w:sz="4" w:space="0" w:color="auto"/>
            </w:tcBorders>
            <w:noWrap/>
            <w:tcMar>
              <w:top w:w="108" w:type="dxa"/>
              <w:bottom w:w="108" w:type="dxa"/>
            </w:tcMar>
          </w:tcPr>
          <w:p w14:paraId="4F31214C" w14:textId="77777777" w:rsidR="003A1851" w:rsidRPr="004451BB" w:rsidRDefault="003A1851" w:rsidP="004451BB"/>
        </w:tc>
      </w:tr>
      <w:tr w:rsidR="004E73D3" w:rsidRPr="007A5EFD" w14:paraId="45031BF0" w14:textId="77777777" w:rsidTr="006626FE">
        <w:trPr>
          <w:trHeight w:val="337"/>
        </w:trPr>
        <w:tc>
          <w:tcPr>
            <w:tcW w:w="2595" w:type="dxa"/>
            <w:gridSpan w:val="7"/>
            <w:tcBorders>
              <w:top w:val="single" w:sz="4" w:space="0" w:color="auto"/>
              <w:bottom w:val="single" w:sz="4" w:space="0" w:color="auto"/>
            </w:tcBorders>
            <w:noWrap/>
            <w:tcMar>
              <w:top w:w="108" w:type="dxa"/>
              <w:bottom w:w="108" w:type="dxa"/>
            </w:tcMar>
          </w:tcPr>
          <w:p w14:paraId="203A44CF" w14:textId="77777777" w:rsidR="004E73D3" w:rsidRPr="007A5EFD" w:rsidRDefault="004E73D3" w:rsidP="00575E77">
            <w:pPr>
              <w:rPr>
                <w:rStyle w:val="Questionlabel"/>
              </w:rPr>
            </w:pPr>
            <w:r>
              <w:rPr>
                <w:rStyle w:val="Questionlabel"/>
              </w:rPr>
              <w:t>Suburb</w:t>
            </w:r>
          </w:p>
        </w:tc>
        <w:tc>
          <w:tcPr>
            <w:tcW w:w="4112" w:type="dxa"/>
            <w:gridSpan w:val="14"/>
            <w:tcBorders>
              <w:top w:val="single" w:sz="4" w:space="0" w:color="auto"/>
              <w:bottom w:val="single" w:sz="4" w:space="0" w:color="auto"/>
            </w:tcBorders>
            <w:noWrap/>
            <w:tcMar>
              <w:top w:w="108" w:type="dxa"/>
              <w:bottom w:w="108" w:type="dxa"/>
            </w:tcMar>
          </w:tcPr>
          <w:p w14:paraId="766E8DA4" w14:textId="77777777" w:rsidR="004E73D3" w:rsidRPr="007A5EFD" w:rsidRDefault="004E73D3" w:rsidP="00575E77">
            <w:pPr>
              <w:rPr>
                <w:rStyle w:val="Questionlabel"/>
              </w:rPr>
            </w:pPr>
          </w:p>
        </w:tc>
        <w:tc>
          <w:tcPr>
            <w:tcW w:w="1275" w:type="dxa"/>
            <w:gridSpan w:val="8"/>
            <w:tcBorders>
              <w:top w:val="single" w:sz="4" w:space="0" w:color="auto"/>
              <w:bottom w:val="single" w:sz="4" w:space="0" w:color="auto"/>
            </w:tcBorders>
            <w:noWrap/>
            <w:tcMar>
              <w:top w:w="108" w:type="dxa"/>
              <w:bottom w:w="108" w:type="dxa"/>
            </w:tcMar>
          </w:tcPr>
          <w:p w14:paraId="0A3CC19F" w14:textId="77777777" w:rsidR="004E73D3" w:rsidRPr="000673A4" w:rsidRDefault="004E73D3" w:rsidP="00575E77">
            <w:pPr>
              <w:rPr>
                <w:rStyle w:val="Questionlabel"/>
              </w:rPr>
            </w:pPr>
            <w:r>
              <w:rPr>
                <w:rStyle w:val="Questionlabel"/>
              </w:rPr>
              <w:t>Postcode</w:t>
            </w:r>
          </w:p>
        </w:tc>
        <w:tc>
          <w:tcPr>
            <w:tcW w:w="2411" w:type="dxa"/>
            <w:gridSpan w:val="3"/>
            <w:tcBorders>
              <w:top w:val="single" w:sz="4" w:space="0" w:color="auto"/>
              <w:bottom w:val="single" w:sz="4" w:space="0" w:color="auto"/>
            </w:tcBorders>
          </w:tcPr>
          <w:p w14:paraId="57DC99BF" w14:textId="77777777" w:rsidR="004E73D3" w:rsidRPr="000673A4" w:rsidRDefault="004E73D3" w:rsidP="004E73D3">
            <w:pPr>
              <w:rPr>
                <w:rStyle w:val="Questionlabel"/>
              </w:rPr>
            </w:pPr>
          </w:p>
        </w:tc>
      </w:tr>
      <w:tr w:rsidR="004451BB" w:rsidRPr="007A5EFD" w14:paraId="5FB527D6" w14:textId="77777777" w:rsidTr="006626FE">
        <w:trPr>
          <w:trHeight w:val="337"/>
        </w:trPr>
        <w:tc>
          <w:tcPr>
            <w:tcW w:w="1867" w:type="dxa"/>
            <w:gridSpan w:val="3"/>
            <w:tcBorders>
              <w:top w:val="single" w:sz="4" w:space="0" w:color="auto"/>
              <w:bottom w:val="single" w:sz="4" w:space="0" w:color="auto"/>
            </w:tcBorders>
            <w:noWrap/>
            <w:tcMar>
              <w:top w:w="108" w:type="dxa"/>
              <w:bottom w:w="108" w:type="dxa"/>
            </w:tcMar>
          </w:tcPr>
          <w:p w14:paraId="2353A114" w14:textId="77777777" w:rsidR="004451BB" w:rsidRDefault="004451BB" w:rsidP="00575E77">
            <w:pPr>
              <w:rPr>
                <w:rStyle w:val="Questionlabel"/>
              </w:rPr>
            </w:pPr>
            <w:r>
              <w:rPr>
                <w:rStyle w:val="Questionlabel"/>
              </w:rPr>
              <w:t>Email address</w:t>
            </w:r>
          </w:p>
        </w:tc>
        <w:tc>
          <w:tcPr>
            <w:tcW w:w="8526" w:type="dxa"/>
            <w:gridSpan w:val="29"/>
            <w:tcBorders>
              <w:top w:val="single" w:sz="4" w:space="0" w:color="auto"/>
              <w:bottom w:val="single" w:sz="4" w:space="0" w:color="auto"/>
            </w:tcBorders>
          </w:tcPr>
          <w:p w14:paraId="5A573C67" w14:textId="77777777" w:rsidR="004451BB" w:rsidRDefault="004451BB" w:rsidP="004451BB">
            <w:pPr>
              <w:rPr>
                <w:rStyle w:val="Questionlabel"/>
              </w:rPr>
            </w:pPr>
          </w:p>
        </w:tc>
      </w:tr>
      <w:tr w:rsidR="004E73D3" w:rsidRPr="007A5EFD" w14:paraId="4B89EBFA" w14:textId="77777777" w:rsidTr="006626FE">
        <w:trPr>
          <w:trHeight w:val="337"/>
        </w:trPr>
        <w:tc>
          <w:tcPr>
            <w:tcW w:w="2313" w:type="dxa"/>
            <w:gridSpan w:val="6"/>
            <w:tcBorders>
              <w:top w:val="single" w:sz="4" w:space="0" w:color="auto"/>
              <w:bottom w:val="single" w:sz="4" w:space="0" w:color="auto"/>
            </w:tcBorders>
            <w:noWrap/>
            <w:tcMar>
              <w:top w:w="108" w:type="dxa"/>
              <w:bottom w:w="108" w:type="dxa"/>
            </w:tcMar>
          </w:tcPr>
          <w:p w14:paraId="43C63693" w14:textId="77777777" w:rsidR="004E73D3" w:rsidRDefault="004E73D3" w:rsidP="006626FE">
            <w:pPr>
              <w:rPr>
                <w:rStyle w:val="Questionlabel"/>
              </w:rPr>
            </w:pPr>
            <w:r>
              <w:rPr>
                <w:rStyle w:val="Questionlabel"/>
              </w:rPr>
              <w:t xml:space="preserve">Daytime </w:t>
            </w:r>
            <w:r w:rsidR="004451BB">
              <w:rPr>
                <w:rStyle w:val="Questionlabel"/>
              </w:rPr>
              <w:t xml:space="preserve">contact </w:t>
            </w:r>
            <w:r w:rsidR="006626FE">
              <w:rPr>
                <w:rStyle w:val="Questionlabel"/>
              </w:rPr>
              <w:t>no.</w:t>
            </w:r>
          </w:p>
        </w:tc>
        <w:tc>
          <w:tcPr>
            <w:tcW w:w="4394" w:type="dxa"/>
            <w:gridSpan w:val="15"/>
            <w:tcBorders>
              <w:top w:val="single" w:sz="4" w:space="0" w:color="auto"/>
              <w:bottom w:val="single" w:sz="4" w:space="0" w:color="auto"/>
            </w:tcBorders>
          </w:tcPr>
          <w:p w14:paraId="26288C95" w14:textId="77777777" w:rsidR="004E73D3" w:rsidRDefault="004E73D3" w:rsidP="00575E77">
            <w:pPr>
              <w:rPr>
                <w:rStyle w:val="Questionlabel"/>
              </w:rPr>
            </w:pPr>
          </w:p>
        </w:tc>
        <w:tc>
          <w:tcPr>
            <w:tcW w:w="1417" w:type="dxa"/>
            <w:gridSpan w:val="9"/>
            <w:tcBorders>
              <w:top w:val="single" w:sz="4" w:space="0" w:color="auto"/>
              <w:bottom w:val="single" w:sz="4" w:space="0" w:color="auto"/>
            </w:tcBorders>
          </w:tcPr>
          <w:p w14:paraId="7CA5E82C" w14:textId="77777777" w:rsidR="004E73D3" w:rsidRDefault="004E73D3" w:rsidP="00575E77">
            <w:pPr>
              <w:rPr>
                <w:rStyle w:val="Questionlabel"/>
              </w:rPr>
            </w:pPr>
            <w:r>
              <w:rPr>
                <w:rStyle w:val="Questionlabel"/>
              </w:rPr>
              <w:t>Mobile no.</w:t>
            </w:r>
          </w:p>
        </w:tc>
        <w:tc>
          <w:tcPr>
            <w:tcW w:w="2269" w:type="dxa"/>
            <w:gridSpan w:val="2"/>
            <w:tcBorders>
              <w:top w:val="single" w:sz="4" w:space="0" w:color="auto"/>
              <w:bottom w:val="single" w:sz="4" w:space="0" w:color="auto"/>
            </w:tcBorders>
          </w:tcPr>
          <w:p w14:paraId="03C8DB18" w14:textId="77777777" w:rsidR="004E73D3" w:rsidRDefault="004E73D3" w:rsidP="004E73D3">
            <w:pPr>
              <w:rPr>
                <w:rStyle w:val="Questionlabel"/>
              </w:rPr>
            </w:pPr>
          </w:p>
        </w:tc>
      </w:tr>
      <w:tr w:rsidR="004E73D3" w:rsidRPr="007A5EFD" w14:paraId="106B2557" w14:textId="77777777" w:rsidTr="006626FE">
        <w:trPr>
          <w:trHeight w:val="337"/>
        </w:trPr>
        <w:tc>
          <w:tcPr>
            <w:tcW w:w="2313" w:type="dxa"/>
            <w:gridSpan w:val="6"/>
            <w:tcBorders>
              <w:top w:val="single" w:sz="4" w:space="0" w:color="auto"/>
              <w:bottom w:val="single" w:sz="4" w:space="0" w:color="auto"/>
            </w:tcBorders>
            <w:noWrap/>
            <w:tcMar>
              <w:top w:w="108" w:type="dxa"/>
              <w:bottom w:w="108" w:type="dxa"/>
            </w:tcMar>
          </w:tcPr>
          <w:p w14:paraId="052EC1DF" w14:textId="77777777" w:rsidR="004E73D3" w:rsidRDefault="004451BB" w:rsidP="004451BB">
            <w:pPr>
              <w:rPr>
                <w:rStyle w:val="Questionlabel"/>
              </w:rPr>
            </w:pPr>
            <w:r>
              <w:rPr>
                <w:rStyle w:val="Questionlabel"/>
              </w:rPr>
              <w:t>Proof of identity</w:t>
            </w:r>
          </w:p>
        </w:tc>
        <w:tc>
          <w:tcPr>
            <w:tcW w:w="4394" w:type="dxa"/>
            <w:gridSpan w:val="15"/>
            <w:tcBorders>
              <w:top w:val="single" w:sz="4" w:space="0" w:color="auto"/>
              <w:bottom w:val="single" w:sz="4" w:space="0" w:color="auto"/>
            </w:tcBorders>
            <w:noWrap/>
            <w:tcMar>
              <w:top w:w="108" w:type="dxa"/>
              <w:bottom w:w="108" w:type="dxa"/>
            </w:tcMar>
          </w:tcPr>
          <w:p w14:paraId="6DD038A3" w14:textId="77777777" w:rsidR="004E73D3" w:rsidRPr="00A61E9C" w:rsidRDefault="004E73D3" w:rsidP="00575E77">
            <w:pPr>
              <w:rPr>
                <w:rStyle w:val="Questionlabel"/>
                <w:sz w:val="16"/>
                <w:szCs w:val="16"/>
              </w:rPr>
            </w:pPr>
          </w:p>
        </w:tc>
        <w:tc>
          <w:tcPr>
            <w:tcW w:w="1701" w:type="dxa"/>
            <w:gridSpan w:val="10"/>
            <w:tcBorders>
              <w:top w:val="single" w:sz="4" w:space="0" w:color="auto"/>
              <w:bottom w:val="single" w:sz="4" w:space="0" w:color="auto"/>
            </w:tcBorders>
            <w:noWrap/>
            <w:tcMar>
              <w:top w:w="108" w:type="dxa"/>
              <w:bottom w:w="108" w:type="dxa"/>
            </w:tcMar>
          </w:tcPr>
          <w:p w14:paraId="6819C0FF" w14:textId="77777777" w:rsidR="004E73D3" w:rsidRPr="009E1F9B" w:rsidRDefault="004E73D3" w:rsidP="00575E77">
            <w:pPr>
              <w:rPr>
                <w:rStyle w:val="Questionlabel"/>
                <w:szCs w:val="22"/>
              </w:rPr>
            </w:pPr>
            <w:r>
              <w:rPr>
                <w:rStyle w:val="Questionlabel"/>
                <w:szCs w:val="22"/>
              </w:rPr>
              <w:t>Document no.</w:t>
            </w:r>
          </w:p>
        </w:tc>
        <w:tc>
          <w:tcPr>
            <w:tcW w:w="1985" w:type="dxa"/>
            <w:tcBorders>
              <w:top w:val="single" w:sz="4" w:space="0" w:color="auto"/>
              <w:bottom w:val="single" w:sz="4" w:space="0" w:color="auto"/>
            </w:tcBorders>
          </w:tcPr>
          <w:p w14:paraId="3F0DD32C" w14:textId="77777777" w:rsidR="004E73D3" w:rsidRPr="009E1F9B" w:rsidRDefault="004E73D3" w:rsidP="004E73D3">
            <w:pPr>
              <w:rPr>
                <w:rStyle w:val="Questionlabel"/>
                <w:szCs w:val="22"/>
              </w:rPr>
            </w:pPr>
          </w:p>
        </w:tc>
      </w:tr>
      <w:tr w:rsidR="003A1851" w:rsidRPr="007A5EFD" w14:paraId="545AE195" w14:textId="77777777" w:rsidTr="006626FE">
        <w:trPr>
          <w:trHeight w:val="337"/>
        </w:trPr>
        <w:tc>
          <w:tcPr>
            <w:tcW w:w="3729" w:type="dxa"/>
            <w:gridSpan w:val="10"/>
            <w:tcBorders>
              <w:top w:val="single" w:sz="4" w:space="0" w:color="auto"/>
              <w:bottom w:val="single" w:sz="4" w:space="0" w:color="auto"/>
            </w:tcBorders>
            <w:noWrap/>
            <w:tcMar>
              <w:top w:w="108" w:type="dxa"/>
              <w:bottom w:w="108" w:type="dxa"/>
            </w:tcMar>
          </w:tcPr>
          <w:p w14:paraId="798432B9" w14:textId="77777777" w:rsidR="003A1851" w:rsidRDefault="003A1851" w:rsidP="004451BB">
            <w:pPr>
              <w:rPr>
                <w:rStyle w:val="Questionlabel"/>
              </w:rPr>
            </w:pPr>
            <w:r>
              <w:rPr>
                <w:rStyle w:val="Questionlabel"/>
              </w:rPr>
              <w:t>Signature of new permit holder or authorised</w:t>
            </w:r>
            <w:r w:rsidR="004451BB">
              <w:rPr>
                <w:rStyle w:val="Questionlabel"/>
              </w:rPr>
              <w:t xml:space="preserve"> c</w:t>
            </w:r>
            <w:r>
              <w:rPr>
                <w:rStyle w:val="Questionlabel"/>
              </w:rPr>
              <w:t>ompany representative</w:t>
            </w:r>
          </w:p>
        </w:tc>
        <w:tc>
          <w:tcPr>
            <w:tcW w:w="6664" w:type="dxa"/>
            <w:gridSpan w:val="22"/>
            <w:tcBorders>
              <w:top w:val="single" w:sz="4" w:space="0" w:color="auto"/>
              <w:bottom w:val="single" w:sz="4" w:space="0" w:color="auto"/>
            </w:tcBorders>
            <w:noWrap/>
            <w:tcMar>
              <w:top w:w="108" w:type="dxa"/>
              <w:bottom w:w="108" w:type="dxa"/>
            </w:tcMar>
          </w:tcPr>
          <w:p w14:paraId="5F9AE548" w14:textId="77777777" w:rsidR="003A1851" w:rsidRPr="00A61E9C" w:rsidRDefault="003A1851" w:rsidP="00575E77">
            <w:pPr>
              <w:rPr>
                <w:rStyle w:val="Questionlabel"/>
                <w:sz w:val="16"/>
                <w:szCs w:val="16"/>
              </w:rPr>
            </w:pPr>
          </w:p>
        </w:tc>
      </w:tr>
      <w:tr w:rsidR="003A1851" w:rsidRPr="007A5EFD" w14:paraId="63DC89B8" w14:textId="77777777" w:rsidTr="004E73D3">
        <w:trPr>
          <w:trHeight w:val="27"/>
        </w:trPr>
        <w:tc>
          <w:tcPr>
            <w:tcW w:w="10393" w:type="dxa"/>
            <w:gridSpan w:val="32"/>
            <w:tcBorders>
              <w:top w:val="single" w:sz="4" w:space="0" w:color="auto"/>
              <w:bottom w:val="single" w:sz="4" w:space="0" w:color="auto"/>
            </w:tcBorders>
            <w:shd w:val="clear" w:color="auto" w:fill="1F1F5F" w:themeFill="text1"/>
            <w:noWrap/>
            <w:tcMar>
              <w:top w:w="108" w:type="dxa"/>
              <w:bottom w:w="108" w:type="dxa"/>
            </w:tcMar>
          </w:tcPr>
          <w:p w14:paraId="3D8CF695" w14:textId="6587F3BA" w:rsidR="003A1851" w:rsidRPr="004A3CC9" w:rsidRDefault="00F76510" w:rsidP="00F26992">
            <w:pPr>
              <w:rPr>
                <w:rStyle w:val="Questionlabel"/>
                <w:color w:val="1F1F5F" w:themeColor="text1"/>
              </w:rPr>
            </w:pPr>
            <w:r>
              <w:rPr>
                <w:rStyle w:val="Questionlabel"/>
                <w:color w:val="FFFFFF" w:themeColor="background1"/>
              </w:rPr>
              <w:t xml:space="preserve">Details of </w:t>
            </w:r>
            <w:r w:rsidR="00F26992">
              <w:rPr>
                <w:rStyle w:val="Questionlabel"/>
              </w:rPr>
              <w:t>transferee</w:t>
            </w:r>
            <w:r w:rsidR="00F26992" w:rsidRPr="00F26992">
              <w:rPr>
                <w:rStyle w:val="Questionlabel"/>
              </w:rPr>
              <w:t xml:space="preserve"> </w:t>
            </w:r>
            <w:r>
              <w:rPr>
                <w:rStyle w:val="Questionlabel"/>
                <w:color w:val="FFFFFF" w:themeColor="background1"/>
              </w:rPr>
              <w:t>applicant’s vessel</w:t>
            </w:r>
          </w:p>
        </w:tc>
      </w:tr>
      <w:tr w:rsidR="004451BB" w:rsidRPr="007A5EFD" w14:paraId="314C515D" w14:textId="77777777" w:rsidTr="006626FE">
        <w:trPr>
          <w:trHeight w:val="145"/>
        </w:trPr>
        <w:tc>
          <w:tcPr>
            <w:tcW w:w="4154" w:type="dxa"/>
            <w:gridSpan w:val="14"/>
            <w:tcBorders>
              <w:top w:val="single" w:sz="4" w:space="0" w:color="auto"/>
              <w:bottom w:val="single" w:sz="4" w:space="0" w:color="auto"/>
            </w:tcBorders>
            <w:noWrap/>
            <w:tcMar>
              <w:top w:w="108" w:type="dxa"/>
              <w:bottom w:w="108" w:type="dxa"/>
            </w:tcMar>
          </w:tcPr>
          <w:p w14:paraId="1E9C3EA6" w14:textId="77777777" w:rsidR="004451BB" w:rsidRPr="002C0BEF" w:rsidRDefault="004451BB" w:rsidP="00575E77">
            <w:r>
              <w:rPr>
                <w:rStyle w:val="Questionlabel"/>
              </w:rPr>
              <w:t>Name of vessel assigned to the mooring</w:t>
            </w:r>
          </w:p>
        </w:tc>
        <w:tc>
          <w:tcPr>
            <w:tcW w:w="6239" w:type="dxa"/>
            <w:gridSpan w:val="18"/>
            <w:tcBorders>
              <w:top w:val="single" w:sz="4" w:space="0" w:color="auto"/>
              <w:bottom w:val="single" w:sz="4" w:space="0" w:color="auto"/>
            </w:tcBorders>
          </w:tcPr>
          <w:p w14:paraId="6B1C21DF" w14:textId="77777777" w:rsidR="004451BB" w:rsidRPr="002C0BEF" w:rsidRDefault="004451BB" w:rsidP="00575E77"/>
        </w:tc>
      </w:tr>
      <w:tr w:rsidR="003A1851" w:rsidRPr="007A5EFD" w14:paraId="356ECC32" w14:textId="77777777" w:rsidTr="006626FE">
        <w:trPr>
          <w:trHeight w:val="337"/>
        </w:trPr>
        <w:tc>
          <w:tcPr>
            <w:tcW w:w="1886" w:type="dxa"/>
            <w:gridSpan w:val="4"/>
            <w:tcBorders>
              <w:top w:val="single" w:sz="4" w:space="0" w:color="auto"/>
              <w:bottom w:val="single" w:sz="4" w:space="0" w:color="auto"/>
            </w:tcBorders>
            <w:noWrap/>
            <w:tcMar>
              <w:top w:w="108" w:type="dxa"/>
              <w:bottom w:w="108" w:type="dxa"/>
            </w:tcMar>
          </w:tcPr>
          <w:p w14:paraId="57DA1F3F" w14:textId="77777777" w:rsidR="003A1851" w:rsidRPr="007A5EFD" w:rsidRDefault="004451BB" w:rsidP="004451BB">
            <w:pPr>
              <w:rPr>
                <w:rStyle w:val="Questionlabel"/>
              </w:rPr>
            </w:pPr>
            <w:r>
              <w:rPr>
                <w:rStyle w:val="Questionlabel"/>
              </w:rPr>
              <w:t>Maximum length</w:t>
            </w:r>
          </w:p>
        </w:tc>
        <w:tc>
          <w:tcPr>
            <w:tcW w:w="2693" w:type="dxa"/>
            <w:gridSpan w:val="13"/>
            <w:tcBorders>
              <w:top w:val="single" w:sz="4" w:space="0" w:color="auto"/>
              <w:bottom w:val="single" w:sz="4" w:space="0" w:color="auto"/>
            </w:tcBorders>
            <w:noWrap/>
            <w:tcMar>
              <w:top w:w="108" w:type="dxa"/>
              <w:bottom w:w="108" w:type="dxa"/>
            </w:tcMar>
          </w:tcPr>
          <w:p w14:paraId="65ED9225" w14:textId="77777777" w:rsidR="003A1851" w:rsidRPr="000673A4" w:rsidRDefault="003A1851" w:rsidP="00575E77">
            <w:pPr>
              <w:rPr>
                <w:rStyle w:val="Questionlabel"/>
              </w:rPr>
            </w:pPr>
          </w:p>
        </w:tc>
        <w:tc>
          <w:tcPr>
            <w:tcW w:w="2584" w:type="dxa"/>
            <w:gridSpan w:val="8"/>
            <w:tcBorders>
              <w:top w:val="single" w:sz="4" w:space="0" w:color="auto"/>
              <w:bottom w:val="single" w:sz="4" w:space="0" w:color="auto"/>
            </w:tcBorders>
            <w:noWrap/>
            <w:tcMar>
              <w:top w:w="108" w:type="dxa"/>
              <w:bottom w:w="108" w:type="dxa"/>
            </w:tcMar>
          </w:tcPr>
          <w:p w14:paraId="660C829C" w14:textId="77777777" w:rsidR="003A1851" w:rsidRPr="007A5EFD" w:rsidRDefault="003A1851" w:rsidP="004451BB">
            <w:pPr>
              <w:rPr>
                <w:rStyle w:val="Questionlabel"/>
              </w:rPr>
            </w:pPr>
            <w:r>
              <w:rPr>
                <w:rStyle w:val="Questionlabel"/>
              </w:rPr>
              <w:t xml:space="preserve">Displacement of </w:t>
            </w:r>
            <w:r w:rsidR="004451BB">
              <w:rPr>
                <w:rStyle w:val="Questionlabel"/>
              </w:rPr>
              <w:t>vessel</w:t>
            </w:r>
          </w:p>
        </w:tc>
        <w:tc>
          <w:tcPr>
            <w:tcW w:w="3230" w:type="dxa"/>
            <w:gridSpan w:val="7"/>
            <w:tcBorders>
              <w:top w:val="single" w:sz="4" w:space="0" w:color="auto"/>
              <w:bottom w:val="single" w:sz="4" w:space="0" w:color="auto"/>
            </w:tcBorders>
            <w:noWrap/>
            <w:tcMar>
              <w:top w:w="108" w:type="dxa"/>
              <w:bottom w:w="108" w:type="dxa"/>
            </w:tcMar>
          </w:tcPr>
          <w:p w14:paraId="08FB8D77" w14:textId="77777777" w:rsidR="003A1851" w:rsidRPr="000673A4" w:rsidRDefault="003A1851" w:rsidP="00575E77">
            <w:pPr>
              <w:rPr>
                <w:rStyle w:val="Questionlabel"/>
              </w:rPr>
            </w:pPr>
          </w:p>
        </w:tc>
      </w:tr>
      <w:tr w:rsidR="004451BB" w:rsidRPr="007A5EFD" w14:paraId="5A974899" w14:textId="77777777" w:rsidTr="006626FE">
        <w:trPr>
          <w:trHeight w:val="27"/>
        </w:trPr>
        <w:tc>
          <w:tcPr>
            <w:tcW w:w="5193"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14:paraId="769C7C51" w14:textId="77777777" w:rsidR="004451BB" w:rsidRPr="007A5EFD" w:rsidRDefault="004451BB" w:rsidP="004451BB">
            <w:pPr>
              <w:rPr>
                <w:rStyle w:val="Questionlabel"/>
              </w:rPr>
            </w:pPr>
            <w:r>
              <w:rPr>
                <w:b/>
              </w:rPr>
              <w:t>Is the mooring going to be private or commercial?</w:t>
            </w:r>
          </w:p>
        </w:tc>
        <w:tc>
          <w:tcPr>
            <w:tcW w:w="5200" w:type="dxa"/>
            <w:gridSpan w:val="14"/>
            <w:tcBorders>
              <w:top w:val="single" w:sz="4" w:space="0" w:color="auto"/>
              <w:left w:val="single" w:sz="4" w:space="0" w:color="auto"/>
              <w:bottom w:val="single" w:sz="4" w:space="0" w:color="auto"/>
              <w:right w:val="single" w:sz="4" w:space="0" w:color="auto"/>
            </w:tcBorders>
          </w:tcPr>
          <w:p w14:paraId="6C5A2DAD" w14:textId="77777777" w:rsidR="004451BB" w:rsidRPr="007A5EFD" w:rsidRDefault="004451BB" w:rsidP="004451BB">
            <w:pPr>
              <w:rPr>
                <w:rStyle w:val="Questionlabel"/>
              </w:rPr>
            </w:pPr>
          </w:p>
        </w:tc>
      </w:tr>
      <w:tr w:rsidR="004451BB" w:rsidRPr="007A5EFD" w14:paraId="00FBD2A5" w14:textId="77777777" w:rsidTr="006626FE">
        <w:trPr>
          <w:trHeight w:val="212"/>
        </w:trPr>
        <w:tc>
          <w:tcPr>
            <w:tcW w:w="3870" w:type="dxa"/>
            <w:gridSpan w:val="11"/>
            <w:tcBorders>
              <w:top w:val="single" w:sz="4" w:space="0" w:color="auto"/>
              <w:bottom w:val="single" w:sz="4" w:space="0" w:color="auto"/>
            </w:tcBorders>
            <w:noWrap/>
            <w:tcMar>
              <w:top w:w="108" w:type="dxa"/>
              <w:bottom w:w="108" w:type="dxa"/>
            </w:tcMar>
          </w:tcPr>
          <w:p w14:paraId="78C8EE12" w14:textId="77777777" w:rsidR="004451BB" w:rsidRPr="00631A70" w:rsidRDefault="004451BB" w:rsidP="00575E77">
            <w:pPr>
              <w:ind w:left="360" w:hanging="360"/>
              <w:rPr>
                <w:rStyle w:val="Questionlabel"/>
              </w:rPr>
            </w:pPr>
            <w:r w:rsidRPr="00631A70">
              <w:rPr>
                <w:rStyle w:val="Questionlabel"/>
              </w:rPr>
              <w:t>Date</w:t>
            </w:r>
            <w:r>
              <w:rPr>
                <w:rStyle w:val="Questionlabel"/>
              </w:rPr>
              <w:t xml:space="preserve"> of last maintenance inspection</w:t>
            </w:r>
          </w:p>
        </w:tc>
        <w:tc>
          <w:tcPr>
            <w:tcW w:w="6523" w:type="dxa"/>
            <w:gridSpan w:val="21"/>
            <w:tcBorders>
              <w:top w:val="single" w:sz="4" w:space="0" w:color="auto"/>
              <w:bottom w:val="single" w:sz="4" w:space="0" w:color="auto"/>
            </w:tcBorders>
          </w:tcPr>
          <w:p w14:paraId="4F62163C" w14:textId="77777777" w:rsidR="004451BB" w:rsidRPr="00631A70" w:rsidRDefault="004451BB" w:rsidP="00575E77">
            <w:pPr>
              <w:ind w:left="360" w:hanging="360"/>
              <w:rPr>
                <w:rStyle w:val="Questionlabel"/>
              </w:rPr>
            </w:pPr>
          </w:p>
        </w:tc>
      </w:tr>
      <w:tr w:rsidR="004451BB" w:rsidRPr="007A5EFD" w14:paraId="4F6C4323" w14:textId="77777777" w:rsidTr="006626FE">
        <w:trPr>
          <w:trHeight w:val="737"/>
        </w:trPr>
        <w:tc>
          <w:tcPr>
            <w:tcW w:w="3870" w:type="dxa"/>
            <w:gridSpan w:val="11"/>
            <w:tcBorders>
              <w:top w:val="single" w:sz="4" w:space="0" w:color="auto"/>
              <w:bottom w:val="single" w:sz="4" w:space="0" w:color="auto"/>
            </w:tcBorders>
            <w:noWrap/>
            <w:tcMar>
              <w:top w:w="108" w:type="dxa"/>
              <w:bottom w:w="108" w:type="dxa"/>
            </w:tcMar>
          </w:tcPr>
          <w:p w14:paraId="57CCA50F" w14:textId="77777777" w:rsidR="004451BB" w:rsidRPr="00631A70" w:rsidRDefault="004451BB" w:rsidP="004451BB">
            <w:pPr>
              <w:ind w:left="360" w:hanging="360"/>
              <w:rPr>
                <w:rStyle w:val="Questionlabel"/>
              </w:rPr>
            </w:pPr>
            <w:r w:rsidRPr="00631A70">
              <w:rPr>
                <w:rStyle w:val="Questionlabel"/>
              </w:rPr>
              <w:t>Detai</w:t>
            </w:r>
            <w:r>
              <w:rPr>
                <w:rStyle w:val="Questionlabel"/>
              </w:rPr>
              <w:t>led findings of last inspection</w:t>
            </w:r>
          </w:p>
        </w:tc>
        <w:tc>
          <w:tcPr>
            <w:tcW w:w="6523" w:type="dxa"/>
            <w:gridSpan w:val="21"/>
            <w:tcBorders>
              <w:top w:val="single" w:sz="4" w:space="0" w:color="auto"/>
              <w:bottom w:val="single" w:sz="4" w:space="0" w:color="auto"/>
            </w:tcBorders>
          </w:tcPr>
          <w:p w14:paraId="60E5153A" w14:textId="77777777" w:rsidR="004451BB" w:rsidRPr="00631A70" w:rsidRDefault="004451BB" w:rsidP="00575E77">
            <w:pPr>
              <w:ind w:left="360" w:hanging="360"/>
              <w:rPr>
                <w:rStyle w:val="Questionlabel"/>
              </w:rPr>
            </w:pPr>
          </w:p>
        </w:tc>
      </w:tr>
      <w:tr w:rsidR="00DD1266" w:rsidRPr="007A5EFD" w14:paraId="674945EB" w14:textId="77777777" w:rsidTr="006626FE">
        <w:trPr>
          <w:trHeight w:val="27"/>
        </w:trPr>
        <w:tc>
          <w:tcPr>
            <w:tcW w:w="10393" w:type="dxa"/>
            <w:gridSpan w:val="3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0758733B" w14:textId="77777777" w:rsidR="00DD1266" w:rsidRDefault="004451BB" w:rsidP="004451BB">
            <w:pPr>
              <w:rPr>
                <w:b/>
              </w:rPr>
            </w:pPr>
            <w:r>
              <w:rPr>
                <w:b/>
              </w:rPr>
              <w:t>Declaration of m</w:t>
            </w:r>
            <w:r w:rsidR="00DD1266" w:rsidRPr="006A6416">
              <w:rPr>
                <w:b/>
              </w:rPr>
              <w:t xml:space="preserve">ooring </w:t>
            </w:r>
            <w:r>
              <w:rPr>
                <w:b/>
              </w:rPr>
              <w:t>permit acceptance</w:t>
            </w:r>
          </w:p>
        </w:tc>
      </w:tr>
      <w:tr w:rsidR="00DD1266" w:rsidRPr="007A5EFD" w14:paraId="01F2BCB7" w14:textId="77777777" w:rsidTr="004E73D3">
        <w:trPr>
          <w:trHeight w:val="27"/>
        </w:trPr>
        <w:tc>
          <w:tcPr>
            <w:tcW w:w="10393" w:type="dxa"/>
            <w:gridSpan w:val="32"/>
            <w:tcBorders>
              <w:top w:val="nil"/>
              <w:left w:val="single" w:sz="4" w:space="0" w:color="auto"/>
              <w:bottom w:val="single" w:sz="4" w:space="0" w:color="auto"/>
              <w:right w:val="single" w:sz="4" w:space="0" w:color="auto"/>
            </w:tcBorders>
            <w:noWrap/>
            <w:tcMar>
              <w:top w:w="108" w:type="dxa"/>
              <w:bottom w:w="108" w:type="dxa"/>
            </w:tcMar>
          </w:tcPr>
          <w:p w14:paraId="010C3E03" w14:textId="77777777" w:rsidR="00DD1266" w:rsidRDefault="00DD1266" w:rsidP="001354BC">
            <w:pPr>
              <w:spacing w:before="120" w:after="60"/>
            </w:pPr>
            <w:r w:rsidRPr="00DD1266">
              <w:t xml:space="preserve">I hereby </w:t>
            </w:r>
            <w:r>
              <w:t>notify the Department of Infrastructure, Planning and Logistics (DIPL), that I accept the offer of a mooring permit for the above-mentioned mooring and agree to abide by the terms and conditions of the Darwin Buoy Mooring Standards</w:t>
            </w:r>
            <w:r w:rsidR="001354BC">
              <w:t xml:space="preserve"> and any other relevant </w:t>
            </w:r>
            <w:r w:rsidR="004166FF">
              <w:t>legislations</w:t>
            </w:r>
            <w:r>
              <w:t>.</w:t>
            </w:r>
          </w:p>
          <w:p w14:paraId="4DB3B34F" w14:textId="77777777" w:rsidR="00110B27" w:rsidRPr="00DD1266" w:rsidRDefault="00110B27" w:rsidP="004451BB">
            <w:pPr>
              <w:spacing w:before="120" w:after="60"/>
            </w:pPr>
            <w:r>
              <w:t>I understand and agree to the requirements for an inspection and service of the mooring equipment on a biennial basis, or following any extreme weather event that had the potential to affect the mooring equipment’s integrity or as otherwise directed to do so by the RHM (paragraph 7.1 &amp; 7.2 Darwin Buoy Mooring Standards).</w:t>
            </w:r>
          </w:p>
        </w:tc>
      </w:tr>
      <w:tr w:rsidR="004451BB" w:rsidRPr="007A5EFD" w14:paraId="6BC9D411" w14:textId="77777777" w:rsidTr="006626FE">
        <w:trPr>
          <w:trHeight w:val="27"/>
        </w:trPr>
        <w:tc>
          <w:tcPr>
            <w:tcW w:w="3304" w:type="dxa"/>
            <w:gridSpan w:val="9"/>
            <w:tcBorders>
              <w:top w:val="nil"/>
              <w:left w:val="single" w:sz="4" w:space="0" w:color="auto"/>
              <w:bottom w:val="single" w:sz="4" w:space="0" w:color="auto"/>
              <w:right w:val="single" w:sz="4" w:space="0" w:color="auto"/>
            </w:tcBorders>
            <w:noWrap/>
            <w:tcMar>
              <w:top w:w="108" w:type="dxa"/>
              <w:bottom w:w="108" w:type="dxa"/>
            </w:tcMar>
          </w:tcPr>
          <w:p w14:paraId="583E5D58" w14:textId="77777777" w:rsidR="004451BB" w:rsidRPr="004451BB" w:rsidRDefault="004451BB" w:rsidP="001354BC">
            <w:pPr>
              <w:spacing w:before="120" w:after="60"/>
              <w:rPr>
                <w:rStyle w:val="Questionlabel"/>
              </w:rPr>
            </w:pPr>
            <w:r w:rsidRPr="004451BB">
              <w:rPr>
                <w:rStyle w:val="Questionlabel"/>
              </w:rPr>
              <w:t>Signature of new permit holder</w:t>
            </w:r>
          </w:p>
        </w:tc>
        <w:tc>
          <w:tcPr>
            <w:tcW w:w="3543" w:type="dxa"/>
            <w:gridSpan w:val="13"/>
            <w:tcBorders>
              <w:top w:val="nil"/>
              <w:left w:val="single" w:sz="4" w:space="0" w:color="auto"/>
              <w:bottom w:val="single" w:sz="4" w:space="0" w:color="auto"/>
              <w:right w:val="single" w:sz="4" w:space="0" w:color="auto"/>
            </w:tcBorders>
          </w:tcPr>
          <w:p w14:paraId="6B8FE0E5" w14:textId="77777777" w:rsidR="004451BB" w:rsidRPr="00DD1266" w:rsidRDefault="004451BB" w:rsidP="001354BC">
            <w:pPr>
              <w:spacing w:before="120" w:after="60"/>
            </w:pPr>
          </w:p>
        </w:tc>
        <w:tc>
          <w:tcPr>
            <w:tcW w:w="944" w:type="dxa"/>
            <w:gridSpan w:val="4"/>
            <w:tcBorders>
              <w:top w:val="nil"/>
              <w:left w:val="single" w:sz="4" w:space="0" w:color="auto"/>
              <w:bottom w:val="single" w:sz="4" w:space="0" w:color="auto"/>
              <w:right w:val="single" w:sz="4" w:space="0" w:color="auto"/>
            </w:tcBorders>
          </w:tcPr>
          <w:p w14:paraId="09B39F90" w14:textId="77777777" w:rsidR="004451BB" w:rsidRPr="00F26992" w:rsidRDefault="004451BB" w:rsidP="00F26992">
            <w:pPr>
              <w:rPr>
                <w:rStyle w:val="Questionlabel"/>
              </w:rPr>
            </w:pPr>
            <w:r w:rsidRPr="00F26992">
              <w:rPr>
                <w:rStyle w:val="Questionlabel"/>
              </w:rPr>
              <w:t>Date</w:t>
            </w:r>
          </w:p>
        </w:tc>
        <w:tc>
          <w:tcPr>
            <w:tcW w:w="2602" w:type="dxa"/>
            <w:gridSpan w:val="6"/>
            <w:tcBorders>
              <w:top w:val="nil"/>
              <w:left w:val="single" w:sz="4" w:space="0" w:color="auto"/>
              <w:bottom w:val="single" w:sz="4" w:space="0" w:color="auto"/>
              <w:right w:val="single" w:sz="4" w:space="0" w:color="auto"/>
            </w:tcBorders>
          </w:tcPr>
          <w:p w14:paraId="4AFD2038" w14:textId="77777777" w:rsidR="004451BB" w:rsidRPr="00DD1266" w:rsidRDefault="004451BB" w:rsidP="001354BC">
            <w:pPr>
              <w:spacing w:before="120" w:after="60"/>
            </w:pPr>
          </w:p>
        </w:tc>
      </w:tr>
      <w:tr w:rsidR="001354BC" w:rsidRPr="007A5EFD" w14:paraId="094BDB9E" w14:textId="77777777" w:rsidTr="004451BB">
        <w:trPr>
          <w:trHeight w:val="27"/>
        </w:trPr>
        <w:tc>
          <w:tcPr>
            <w:tcW w:w="1039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8D97435" w14:textId="77777777" w:rsidR="001354BC" w:rsidRPr="007A5EFD" w:rsidRDefault="001354BC" w:rsidP="00575E77">
            <w:pPr>
              <w:rPr>
                <w:rStyle w:val="Questionlabel"/>
              </w:rPr>
            </w:pPr>
            <w:r w:rsidRPr="003F07E7">
              <w:rPr>
                <w:rStyle w:val="Questionlabel"/>
                <w:color w:val="FFFFFF" w:themeColor="background1"/>
              </w:rPr>
              <w:t>Office use only</w:t>
            </w:r>
          </w:p>
        </w:tc>
      </w:tr>
      <w:tr w:rsidR="001354BC" w:rsidRPr="007A5EFD" w14:paraId="2EBA325A" w14:textId="77777777" w:rsidTr="006626FE">
        <w:trPr>
          <w:trHeight w:val="27"/>
        </w:trPr>
        <w:tc>
          <w:tcPr>
            <w:tcW w:w="1603" w:type="dxa"/>
            <w:gridSpan w:val="2"/>
            <w:tcBorders>
              <w:top w:val="single" w:sz="4" w:space="0" w:color="auto"/>
              <w:left w:val="single" w:sz="4" w:space="0" w:color="auto"/>
              <w:bottom w:val="single" w:sz="4" w:space="0" w:color="auto"/>
            </w:tcBorders>
            <w:noWrap/>
            <w:tcMar>
              <w:top w:w="108" w:type="dxa"/>
              <w:bottom w:w="108" w:type="dxa"/>
            </w:tcMar>
          </w:tcPr>
          <w:p w14:paraId="3E34DF04" w14:textId="77777777" w:rsidR="001354BC" w:rsidRPr="007A5EFD" w:rsidRDefault="001354BC" w:rsidP="00575E77">
            <w:pPr>
              <w:rPr>
                <w:rStyle w:val="Questionlabel"/>
              </w:rPr>
            </w:pPr>
            <w:r w:rsidRPr="007A5EFD">
              <w:rPr>
                <w:rStyle w:val="Questionlabel"/>
              </w:rPr>
              <w:t>Name</w:t>
            </w:r>
          </w:p>
        </w:tc>
        <w:tc>
          <w:tcPr>
            <w:tcW w:w="8790" w:type="dxa"/>
            <w:gridSpan w:val="30"/>
            <w:tcBorders>
              <w:top w:val="single" w:sz="4" w:space="0" w:color="auto"/>
              <w:bottom w:val="single" w:sz="4" w:space="0" w:color="auto"/>
              <w:right w:val="single" w:sz="4" w:space="0" w:color="auto"/>
            </w:tcBorders>
            <w:noWrap/>
            <w:tcMar>
              <w:top w:w="108" w:type="dxa"/>
              <w:bottom w:w="108" w:type="dxa"/>
            </w:tcMar>
          </w:tcPr>
          <w:p w14:paraId="0D5C7326" w14:textId="77777777" w:rsidR="001354BC" w:rsidRPr="002C0BEF" w:rsidRDefault="001354BC" w:rsidP="00575E77"/>
        </w:tc>
      </w:tr>
      <w:tr w:rsidR="001354BC" w:rsidRPr="007A5EFD" w14:paraId="2186FF16" w14:textId="77777777" w:rsidTr="006626FE">
        <w:trPr>
          <w:trHeight w:val="27"/>
        </w:trPr>
        <w:tc>
          <w:tcPr>
            <w:tcW w:w="1603" w:type="dxa"/>
            <w:gridSpan w:val="2"/>
            <w:tcBorders>
              <w:top w:val="single" w:sz="4" w:space="0" w:color="auto"/>
              <w:left w:val="single" w:sz="4" w:space="0" w:color="auto"/>
              <w:bottom w:val="single" w:sz="4" w:space="0" w:color="auto"/>
            </w:tcBorders>
            <w:noWrap/>
            <w:tcMar>
              <w:top w:w="108" w:type="dxa"/>
              <w:bottom w:w="108" w:type="dxa"/>
            </w:tcMar>
          </w:tcPr>
          <w:p w14:paraId="382A6D5A" w14:textId="77777777" w:rsidR="001354BC" w:rsidRPr="007A5EFD" w:rsidRDefault="001354BC" w:rsidP="00575E77">
            <w:pPr>
              <w:rPr>
                <w:rStyle w:val="Questionlabel"/>
              </w:rPr>
            </w:pPr>
            <w:r w:rsidRPr="007A5EFD">
              <w:rPr>
                <w:rStyle w:val="Questionlabel"/>
              </w:rPr>
              <w:t>Organisation</w:t>
            </w:r>
          </w:p>
        </w:tc>
        <w:tc>
          <w:tcPr>
            <w:tcW w:w="3651" w:type="dxa"/>
            <w:gridSpan w:val="17"/>
            <w:tcBorders>
              <w:top w:val="single" w:sz="4" w:space="0" w:color="auto"/>
              <w:bottom w:val="single" w:sz="4" w:space="0" w:color="auto"/>
              <w:right w:val="single" w:sz="4" w:space="0" w:color="auto"/>
            </w:tcBorders>
            <w:noWrap/>
            <w:tcMar>
              <w:top w:w="108" w:type="dxa"/>
              <w:bottom w:w="108" w:type="dxa"/>
            </w:tcMar>
          </w:tcPr>
          <w:p w14:paraId="4EB1FA8C" w14:textId="77777777" w:rsidR="001354BC" w:rsidRPr="002C0BEF" w:rsidRDefault="001354BC" w:rsidP="00575E77"/>
        </w:tc>
        <w:tc>
          <w:tcPr>
            <w:tcW w:w="1752" w:type="dxa"/>
            <w:gridSpan w:val="5"/>
            <w:tcBorders>
              <w:top w:val="single" w:sz="4" w:space="0" w:color="auto"/>
              <w:bottom w:val="single" w:sz="4" w:space="0" w:color="auto"/>
              <w:right w:val="single" w:sz="4" w:space="0" w:color="auto"/>
            </w:tcBorders>
            <w:tcMar>
              <w:top w:w="108" w:type="dxa"/>
              <w:bottom w:w="108" w:type="dxa"/>
            </w:tcMar>
          </w:tcPr>
          <w:p w14:paraId="1CE5B96F" w14:textId="77777777" w:rsidR="001354BC" w:rsidRPr="007A5EFD" w:rsidRDefault="001354BC" w:rsidP="00575E77">
            <w:pPr>
              <w:rPr>
                <w:rStyle w:val="Questionlabel"/>
              </w:rPr>
            </w:pPr>
            <w:r w:rsidRPr="007A5EFD">
              <w:rPr>
                <w:rStyle w:val="Questionlabel"/>
              </w:rPr>
              <w:t>Email/phone</w:t>
            </w:r>
          </w:p>
        </w:tc>
        <w:tc>
          <w:tcPr>
            <w:tcW w:w="3387" w:type="dxa"/>
            <w:gridSpan w:val="8"/>
            <w:tcBorders>
              <w:top w:val="single" w:sz="4" w:space="0" w:color="auto"/>
              <w:bottom w:val="single" w:sz="4" w:space="0" w:color="auto"/>
              <w:right w:val="single" w:sz="4" w:space="0" w:color="auto"/>
            </w:tcBorders>
            <w:tcMar>
              <w:top w:w="108" w:type="dxa"/>
              <w:bottom w:w="108" w:type="dxa"/>
            </w:tcMar>
          </w:tcPr>
          <w:p w14:paraId="3407925E" w14:textId="77777777" w:rsidR="001354BC" w:rsidRPr="002C0BEF" w:rsidRDefault="001354BC" w:rsidP="00575E77"/>
        </w:tc>
      </w:tr>
      <w:tr w:rsidR="00872B4E" w:rsidRPr="007A5EFD" w14:paraId="0ED5BE16" w14:textId="77777777" w:rsidTr="004E73D3">
        <w:trPr>
          <w:trHeight w:val="28"/>
        </w:trPr>
        <w:tc>
          <w:tcPr>
            <w:tcW w:w="10393" w:type="dxa"/>
            <w:gridSpan w:val="32"/>
            <w:tcBorders>
              <w:top w:val="nil"/>
              <w:left w:val="nil"/>
              <w:bottom w:val="nil"/>
              <w:right w:val="nil"/>
            </w:tcBorders>
            <w:noWrap/>
            <w:tcMar>
              <w:left w:w="0" w:type="dxa"/>
              <w:right w:w="0" w:type="dxa"/>
            </w:tcMar>
          </w:tcPr>
          <w:p w14:paraId="52F4A7C9" w14:textId="77777777" w:rsidR="00872B4E" w:rsidRPr="002C21A2" w:rsidRDefault="009B1BF1" w:rsidP="002C21A2">
            <w:pPr>
              <w:pStyle w:val="Subtitle0"/>
              <w:spacing w:after="0"/>
              <w:rPr>
                <w:rStyle w:val="Hidden"/>
              </w:rPr>
            </w:pPr>
            <w:r w:rsidRPr="002C21A2">
              <w:rPr>
                <w:rStyle w:val="Hidden"/>
              </w:rPr>
              <w:t>End of form</w:t>
            </w:r>
          </w:p>
        </w:tc>
      </w:tr>
    </w:tbl>
    <w:p w14:paraId="38EA1355" w14:textId="77777777"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CB05" w14:textId="77777777" w:rsidR="003C41E9" w:rsidRDefault="003C41E9" w:rsidP="007332FF">
      <w:r>
        <w:separator/>
      </w:r>
    </w:p>
  </w:endnote>
  <w:endnote w:type="continuationSeparator" w:id="0">
    <w:p w14:paraId="75061B19" w14:textId="77777777" w:rsidR="003C41E9" w:rsidRDefault="003C41E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802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B08FE30" w14:textId="77777777" w:rsidTr="001B3D22">
      <w:trPr>
        <w:cantSplit/>
        <w:trHeight w:hRule="exact" w:val="850"/>
      </w:trPr>
      <w:tc>
        <w:tcPr>
          <w:tcW w:w="10318" w:type="dxa"/>
          <w:vAlign w:val="bottom"/>
        </w:tcPr>
        <w:p w14:paraId="2CD9B03B" w14:textId="075EBF1B" w:rsidR="00CD11A5" w:rsidRDefault="00CD11A5" w:rsidP="00E13680">
          <w:pPr>
            <w:spacing w:after="0"/>
            <w:rPr>
              <w:rStyle w:val="PageNumber"/>
            </w:rPr>
          </w:pPr>
          <w:sdt>
            <w:sdtPr>
              <w:rPr>
                <w:rStyle w:val="PageNumber"/>
              </w:rPr>
              <w:alias w:val="Date"/>
              <w:tag w:val=""/>
              <w:id w:val="1601912984"/>
              <w:placeholder>
                <w:docPart w:val="4A38072017FF4B099A38315453F710E7"/>
              </w:placeholder>
              <w:dataBinding w:prefixMappings="xmlns:ns0='http://schemas.microsoft.com/office/2006/coverPageProps' " w:xpath="/ns0:CoverPageProperties[1]/ns0:PublishDate[1]" w:storeItemID="{55AF091B-3C7A-41E3-B477-F2FDAA23CFDA}"/>
              <w15:color w:val="000000"/>
              <w:date w:fullDate="2021-05-17T00:00:00Z">
                <w:dateFormat w:val="d MMMM yyyy"/>
                <w:lid w:val="en-AU"/>
                <w:storeMappedDataAs w:val="dateTime"/>
                <w:calendar w:val="gregorian"/>
              </w:date>
            </w:sdtPr>
            <w:sdtContent>
              <w:r>
                <w:rPr>
                  <w:rStyle w:val="PageNumber"/>
                </w:rPr>
                <w:t>17 May 2021</w:t>
              </w:r>
            </w:sdtContent>
          </w:sdt>
        </w:p>
        <w:p w14:paraId="4248B9B4" w14:textId="4C8994F7" w:rsidR="002645D5" w:rsidRPr="00AC4488" w:rsidRDefault="002645D5" w:rsidP="00E1368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025F">
            <w:rPr>
              <w:rStyle w:val="PageNumber"/>
              <w:noProof/>
            </w:rPr>
            <w:t>2</w:t>
          </w:r>
          <w:r w:rsidRPr="00AC4488">
            <w:rPr>
              <w:rStyle w:val="PageNumber"/>
            </w:rPr>
            <w:fldChar w:fldCharType="end"/>
          </w:r>
          <w:r w:rsidRPr="00AC4488">
            <w:rPr>
              <w:rStyle w:val="PageNumber"/>
            </w:rPr>
            <w:t xml:space="preserve"> of </w:t>
          </w:r>
          <w:r w:rsidR="00E13680">
            <w:rPr>
              <w:rStyle w:val="PageNumber"/>
            </w:rPr>
            <w:t xml:space="preserve">3 </w:t>
          </w:r>
        </w:p>
      </w:tc>
    </w:tr>
  </w:tbl>
  <w:p w14:paraId="230C6270" w14:textId="77777777" w:rsidR="002645D5" w:rsidRPr="00B11C67" w:rsidRDefault="002645D5" w:rsidP="002645D5">
    <w:pPr>
      <w:pStyle w:val="Footer"/>
      <w:rPr>
        <w:sz w:val="4"/>
        <w:szCs w:val="4"/>
      </w:rPr>
    </w:pPr>
  </w:p>
  <w:p w14:paraId="2D2924D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314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3A6E085" w14:textId="77777777" w:rsidTr="0087320B">
      <w:trPr>
        <w:cantSplit/>
        <w:trHeight w:hRule="exact" w:val="1134"/>
      </w:trPr>
      <w:tc>
        <w:tcPr>
          <w:tcW w:w="7767" w:type="dxa"/>
          <w:tcBorders>
            <w:top w:val="single" w:sz="4" w:space="0" w:color="auto"/>
          </w:tcBorders>
          <w:vAlign w:val="bottom"/>
        </w:tcPr>
        <w:p w14:paraId="2E8D709F" w14:textId="1A912177" w:rsidR="00A66DD9" w:rsidRPr="001B3D22" w:rsidRDefault="003C41E9"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5-17T00:00:00Z">
                <w:dateFormat w:val="d MMMM yyyy"/>
                <w:lid w:val="en-AU"/>
                <w:storeMappedDataAs w:val="dateTime"/>
                <w:calendar w:val="gregorian"/>
              </w:date>
            </w:sdtPr>
            <w:sdtEndPr>
              <w:rPr>
                <w:rStyle w:val="PageNumber"/>
              </w:rPr>
            </w:sdtEndPr>
            <w:sdtContent>
              <w:r w:rsidR="008F3757">
                <w:rPr>
                  <w:rStyle w:val="PageNumber"/>
                </w:rPr>
                <w:t>17 May 2021</w:t>
              </w:r>
            </w:sdtContent>
          </w:sdt>
        </w:p>
        <w:p w14:paraId="032659C9" w14:textId="3688F37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C41E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C41E9">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14F20B6" w14:textId="77777777" w:rsidR="002645D5" w:rsidRPr="001E14EB" w:rsidRDefault="00661D1D" w:rsidP="002645D5">
          <w:pPr>
            <w:spacing w:after="0"/>
            <w:jc w:val="right"/>
          </w:pPr>
          <w:r>
            <w:rPr>
              <w:noProof/>
              <w:sz w:val="19"/>
              <w:lang w:eastAsia="en-AU"/>
            </w:rPr>
            <w:drawing>
              <wp:inline distT="0" distB="0" distL="0" distR="0" wp14:anchorId="1D46C92D" wp14:editId="3FA08EE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3FFFA9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E24E" w14:textId="77777777" w:rsidR="003C41E9" w:rsidRDefault="003C41E9" w:rsidP="007332FF">
      <w:r>
        <w:separator/>
      </w:r>
    </w:p>
  </w:footnote>
  <w:footnote w:type="continuationSeparator" w:id="0">
    <w:p w14:paraId="55D8E6DD" w14:textId="77777777" w:rsidR="003C41E9" w:rsidRDefault="003C41E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D294" w14:textId="77777777" w:rsidR="00983000" w:rsidRPr="00162207" w:rsidRDefault="003C41E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30424">
          <w:rPr>
            <w:rStyle w:val="HeaderChar"/>
          </w:rPr>
          <w:t>Apply to transfer a mooring p</w:t>
        </w:r>
        <w:r w:rsidR="009E797B">
          <w:rPr>
            <w:rStyle w:val="HeaderChar"/>
          </w:rPr>
          <w:t>ermit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4"/>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9B3086B" w14:textId="77777777" w:rsidR="00A53CF0" w:rsidRPr="00E908F1" w:rsidRDefault="008D5090" w:rsidP="00A53CF0">
        <w:pPr>
          <w:pStyle w:val="Title"/>
        </w:pPr>
        <w:r w:rsidRPr="008D5090">
          <w:rPr>
            <w:rStyle w:val="TitleChar"/>
            <w:sz w:val="44"/>
            <w:szCs w:val="44"/>
          </w:rPr>
          <w:t>Appl</w:t>
        </w:r>
        <w:r w:rsidR="009E797B">
          <w:rPr>
            <w:rStyle w:val="TitleChar"/>
            <w:sz w:val="44"/>
            <w:szCs w:val="44"/>
          </w:rPr>
          <w:t>y to</w:t>
        </w:r>
        <w:r w:rsidRPr="008D5090">
          <w:rPr>
            <w:rStyle w:val="TitleChar"/>
            <w:sz w:val="44"/>
            <w:szCs w:val="44"/>
          </w:rPr>
          <w:t xml:space="preserve"> </w:t>
        </w:r>
        <w:r w:rsidR="00E61F2B">
          <w:rPr>
            <w:rStyle w:val="TitleChar"/>
            <w:sz w:val="44"/>
            <w:szCs w:val="44"/>
          </w:rPr>
          <w:t>transfer a m</w:t>
        </w:r>
        <w:r w:rsidRPr="008D5090">
          <w:rPr>
            <w:rStyle w:val="TitleChar"/>
            <w:sz w:val="44"/>
            <w:szCs w:val="44"/>
          </w:rPr>
          <w:t xml:space="preserve">ooring </w:t>
        </w:r>
        <w:r w:rsidR="00E61F2B">
          <w:rPr>
            <w:rStyle w:val="TitleChar"/>
            <w:sz w:val="44"/>
            <w:szCs w:val="44"/>
          </w:rPr>
          <w:t>p</w:t>
        </w:r>
        <w:r w:rsidRPr="008D5090">
          <w:rPr>
            <w:rStyle w:val="TitleChar"/>
            <w:sz w:val="44"/>
            <w:szCs w:val="44"/>
          </w:rPr>
          <w:t>ermit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063"/>
    <w:multiLevelType w:val="hybridMultilevel"/>
    <w:tmpl w:val="18B88952"/>
    <w:lvl w:ilvl="0" w:tplc="0EAE6D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C82A7C"/>
    <w:multiLevelType w:val="hybridMultilevel"/>
    <w:tmpl w:val="EC284864"/>
    <w:lvl w:ilvl="0" w:tplc="7F242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020F9C"/>
    <w:multiLevelType w:val="hybridMultilevel"/>
    <w:tmpl w:val="061843C8"/>
    <w:lvl w:ilvl="0" w:tplc="0EAE6D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F782DB6"/>
    <w:multiLevelType w:val="hybridMultilevel"/>
    <w:tmpl w:val="925E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7B42DA7"/>
    <w:multiLevelType w:val="hybridMultilevel"/>
    <w:tmpl w:val="E8E63C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1"/>
  </w:num>
  <w:num w:numId="4">
    <w:abstractNumId w:val="27"/>
  </w:num>
  <w:num w:numId="5">
    <w:abstractNumId w:val="18"/>
  </w:num>
  <w:num w:numId="6">
    <w:abstractNumId w:val="10"/>
  </w:num>
  <w:num w:numId="7">
    <w:abstractNumId w:val="29"/>
  </w:num>
  <w:num w:numId="8">
    <w:abstractNumId w:val="17"/>
  </w:num>
  <w:num w:numId="9">
    <w:abstractNumId w:val="40"/>
  </w:num>
  <w:num w:numId="10">
    <w:abstractNumId w:val="25"/>
  </w:num>
  <w:num w:numId="11">
    <w:abstractNumId w:val="37"/>
  </w:num>
  <w:num w:numId="12">
    <w:abstractNumId w:val="24"/>
  </w:num>
  <w:num w:numId="13">
    <w:abstractNumId w:val="8"/>
  </w:num>
  <w:num w:numId="14">
    <w:abstractNumId w:val="0"/>
  </w:num>
  <w:num w:numId="15">
    <w:abstractNumId w:val="35"/>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4B"/>
    <w:rsid w:val="00001DDF"/>
    <w:rsid w:val="0000322D"/>
    <w:rsid w:val="00007670"/>
    <w:rsid w:val="00010665"/>
    <w:rsid w:val="00012A8E"/>
    <w:rsid w:val="00020347"/>
    <w:rsid w:val="0002393A"/>
    <w:rsid w:val="00027DB8"/>
    <w:rsid w:val="00031A96"/>
    <w:rsid w:val="00040BF3"/>
    <w:rsid w:val="0004211C"/>
    <w:rsid w:val="00046C59"/>
    <w:rsid w:val="00051362"/>
    <w:rsid w:val="00051F45"/>
    <w:rsid w:val="00052953"/>
    <w:rsid w:val="0005341A"/>
    <w:rsid w:val="00056DEF"/>
    <w:rsid w:val="00056EDC"/>
    <w:rsid w:val="00063D4B"/>
    <w:rsid w:val="0006635A"/>
    <w:rsid w:val="00071C8A"/>
    <w:rsid w:val="000720BE"/>
    <w:rsid w:val="0007259C"/>
    <w:rsid w:val="00080202"/>
    <w:rsid w:val="00080DCD"/>
    <w:rsid w:val="00080E22"/>
    <w:rsid w:val="00082573"/>
    <w:rsid w:val="00082E34"/>
    <w:rsid w:val="000840A3"/>
    <w:rsid w:val="000849D4"/>
    <w:rsid w:val="00085062"/>
    <w:rsid w:val="00086A5F"/>
    <w:rsid w:val="000911EF"/>
    <w:rsid w:val="00091736"/>
    <w:rsid w:val="000962C5"/>
    <w:rsid w:val="00097865"/>
    <w:rsid w:val="000A2C9D"/>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0B27"/>
    <w:rsid w:val="001137EC"/>
    <w:rsid w:val="001152F5"/>
    <w:rsid w:val="00117743"/>
    <w:rsid w:val="00117F5B"/>
    <w:rsid w:val="00132658"/>
    <w:rsid w:val="001343E2"/>
    <w:rsid w:val="001354BC"/>
    <w:rsid w:val="0013691F"/>
    <w:rsid w:val="001369B0"/>
    <w:rsid w:val="0014025B"/>
    <w:rsid w:val="0014398E"/>
    <w:rsid w:val="00150DC0"/>
    <w:rsid w:val="00156CD4"/>
    <w:rsid w:val="0016153B"/>
    <w:rsid w:val="00162207"/>
    <w:rsid w:val="00164A3E"/>
    <w:rsid w:val="00166FF6"/>
    <w:rsid w:val="001727DF"/>
    <w:rsid w:val="00176123"/>
    <w:rsid w:val="00181620"/>
    <w:rsid w:val="001827F3"/>
    <w:rsid w:val="0018401C"/>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990"/>
    <w:rsid w:val="00265C56"/>
    <w:rsid w:val="002710C2"/>
    <w:rsid w:val="002716CD"/>
    <w:rsid w:val="00274D4B"/>
    <w:rsid w:val="002806F5"/>
    <w:rsid w:val="00281577"/>
    <w:rsid w:val="002926BC"/>
    <w:rsid w:val="00293A72"/>
    <w:rsid w:val="002A0160"/>
    <w:rsid w:val="002A30C3"/>
    <w:rsid w:val="002A6F6A"/>
    <w:rsid w:val="002A7712"/>
    <w:rsid w:val="002B02A6"/>
    <w:rsid w:val="002B1642"/>
    <w:rsid w:val="002B2AF1"/>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01F"/>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1851"/>
    <w:rsid w:val="003A6341"/>
    <w:rsid w:val="003B67FD"/>
    <w:rsid w:val="003B6A61"/>
    <w:rsid w:val="003C41E9"/>
    <w:rsid w:val="003C4587"/>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166FF"/>
    <w:rsid w:val="00426E25"/>
    <w:rsid w:val="00427D9C"/>
    <w:rsid w:val="00427E7E"/>
    <w:rsid w:val="00433316"/>
    <w:rsid w:val="00433C60"/>
    <w:rsid w:val="0043465D"/>
    <w:rsid w:val="00443B6E"/>
    <w:rsid w:val="004451BB"/>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878E3"/>
    <w:rsid w:val="004940CC"/>
    <w:rsid w:val="004942E0"/>
    <w:rsid w:val="00494BE5"/>
    <w:rsid w:val="00495C12"/>
    <w:rsid w:val="00495E30"/>
    <w:rsid w:val="004A0486"/>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73D3"/>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A7903"/>
    <w:rsid w:val="005B0FB7"/>
    <w:rsid w:val="005B122A"/>
    <w:rsid w:val="005B1FCB"/>
    <w:rsid w:val="005B5AC2"/>
    <w:rsid w:val="005C2833"/>
    <w:rsid w:val="005E144D"/>
    <w:rsid w:val="005E1500"/>
    <w:rsid w:val="005E3A43"/>
    <w:rsid w:val="005E592B"/>
    <w:rsid w:val="005F0B17"/>
    <w:rsid w:val="005F77C7"/>
    <w:rsid w:val="00620675"/>
    <w:rsid w:val="00622910"/>
    <w:rsid w:val="006254B6"/>
    <w:rsid w:val="00627FC8"/>
    <w:rsid w:val="006433C3"/>
    <w:rsid w:val="00650F5B"/>
    <w:rsid w:val="00661CAA"/>
    <w:rsid w:val="00661D1D"/>
    <w:rsid w:val="006626FE"/>
    <w:rsid w:val="00665916"/>
    <w:rsid w:val="006670D7"/>
    <w:rsid w:val="006719EA"/>
    <w:rsid w:val="00671F13"/>
    <w:rsid w:val="0067400A"/>
    <w:rsid w:val="006847AD"/>
    <w:rsid w:val="0069114B"/>
    <w:rsid w:val="006944C1"/>
    <w:rsid w:val="006A6416"/>
    <w:rsid w:val="006A756A"/>
    <w:rsid w:val="006B7FE0"/>
    <w:rsid w:val="006D66F7"/>
    <w:rsid w:val="006E170D"/>
    <w:rsid w:val="006E283C"/>
    <w:rsid w:val="00705C9D"/>
    <w:rsid w:val="00705F13"/>
    <w:rsid w:val="007136A0"/>
    <w:rsid w:val="00714F1D"/>
    <w:rsid w:val="00715225"/>
    <w:rsid w:val="00720CC6"/>
    <w:rsid w:val="00722DDB"/>
    <w:rsid w:val="00724728"/>
    <w:rsid w:val="00724F98"/>
    <w:rsid w:val="00730B9B"/>
    <w:rsid w:val="0073182E"/>
    <w:rsid w:val="007321E9"/>
    <w:rsid w:val="007332FF"/>
    <w:rsid w:val="007408F5"/>
    <w:rsid w:val="00741EAE"/>
    <w:rsid w:val="00755248"/>
    <w:rsid w:val="0076190B"/>
    <w:rsid w:val="0076355D"/>
    <w:rsid w:val="00763A2D"/>
    <w:rsid w:val="007676A4"/>
    <w:rsid w:val="00777795"/>
    <w:rsid w:val="0078025F"/>
    <w:rsid w:val="00783A57"/>
    <w:rsid w:val="00784C92"/>
    <w:rsid w:val="007859CD"/>
    <w:rsid w:val="00785C24"/>
    <w:rsid w:val="007907E4"/>
    <w:rsid w:val="00796461"/>
    <w:rsid w:val="007A5EFD"/>
    <w:rsid w:val="007A6A4F"/>
    <w:rsid w:val="007B03F5"/>
    <w:rsid w:val="007B41C1"/>
    <w:rsid w:val="007B5C09"/>
    <w:rsid w:val="007B5DA2"/>
    <w:rsid w:val="007C0966"/>
    <w:rsid w:val="007C19E7"/>
    <w:rsid w:val="007C5CFD"/>
    <w:rsid w:val="007C6D9F"/>
    <w:rsid w:val="007D0A5E"/>
    <w:rsid w:val="007D4893"/>
    <w:rsid w:val="007D48A4"/>
    <w:rsid w:val="007E1C0B"/>
    <w:rsid w:val="007E70CF"/>
    <w:rsid w:val="007E74A4"/>
    <w:rsid w:val="007F1B6F"/>
    <w:rsid w:val="007F263F"/>
    <w:rsid w:val="008015A8"/>
    <w:rsid w:val="0080766E"/>
    <w:rsid w:val="00811169"/>
    <w:rsid w:val="00815297"/>
    <w:rsid w:val="008170DB"/>
    <w:rsid w:val="00817BA1"/>
    <w:rsid w:val="00823022"/>
    <w:rsid w:val="0082634E"/>
    <w:rsid w:val="00826DDB"/>
    <w:rsid w:val="00830853"/>
    <w:rsid w:val="008313C4"/>
    <w:rsid w:val="00835434"/>
    <w:rsid w:val="008358C0"/>
    <w:rsid w:val="00836E22"/>
    <w:rsid w:val="00841B39"/>
    <w:rsid w:val="00842838"/>
    <w:rsid w:val="00854EC1"/>
    <w:rsid w:val="0085797F"/>
    <w:rsid w:val="00860028"/>
    <w:rsid w:val="00861DC3"/>
    <w:rsid w:val="00865FD1"/>
    <w:rsid w:val="00867019"/>
    <w:rsid w:val="00872B4E"/>
    <w:rsid w:val="00872EF1"/>
    <w:rsid w:val="0087320B"/>
    <w:rsid w:val="008735A9"/>
    <w:rsid w:val="00877BC5"/>
    <w:rsid w:val="00877D20"/>
    <w:rsid w:val="00881C48"/>
    <w:rsid w:val="00885B80"/>
    <w:rsid w:val="00885C30"/>
    <w:rsid w:val="00885E9B"/>
    <w:rsid w:val="00887394"/>
    <w:rsid w:val="0089368E"/>
    <w:rsid w:val="00893C96"/>
    <w:rsid w:val="0089500A"/>
    <w:rsid w:val="00897C94"/>
    <w:rsid w:val="008A7C12"/>
    <w:rsid w:val="008B03CE"/>
    <w:rsid w:val="008B521D"/>
    <w:rsid w:val="008B529E"/>
    <w:rsid w:val="008C17FB"/>
    <w:rsid w:val="008C70BB"/>
    <w:rsid w:val="008D1B00"/>
    <w:rsid w:val="008D5090"/>
    <w:rsid w:val="008D57B8"/>
    <w:rsid w:val="008E03FC"/>
    <w:rsid w:val="008E510B"/>
    <w:rsid w:val="008F20C8"/>
    <w:rsid w:val="008F3757"/>
    <w:rsid w:val="00902B13"/>
    <w:rsid w:val="0090312E"/>
    <w:rsid w:val="00904F9E"/>
    <w:rsid w:val="00911941"/>
    <w:rsid w:val="0092024D"/>
    <w:rsid w:val="00925146"/>
    <w:rsid w:val="00925270"/>
    <w:rsid w:val="00925F0F"/>
    <w:rsid w:val="00932F6B"/>
    <w:rsid w:val="00934E50"/>
    <w:rsid w:val="00944302"/>
    <w:rsid w:val="009468BC"/>
    <w:rsid w:val="00947FAE"/>
    <w:rsid w:val="009509B9"/>
    <w:rsid w:val="00952336"/>
    <w:rsid w:val="009616DF"/>
    <w:rsid w:val="0096542F"/>
    <w:rsid w:val="00967FA7"/>
    <w:rsid w:val="00971645"/>
    <w:rsid w:val="0097474C"/>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2BC1"/>
    <w:rsid w:val="009D63FF"/>
    <w:rsid w:val="009E175D"/>
    <w:rsid w:val="009E3CC2"/>
    <w:rsid w:val="009E797B"/>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31FF"/>
    <w:rsid w:val="00A3739D"/>
    <w:rsid w:val="00A3761F"/>
    <w:rsid w:val="00A37DDA"/>
    <w:rsid w:val="00A45005"/>
    <w:rsid w:val="00A53CF0"/>
    <w:rsid w:val="00A66DD9"/>
    <w:rsid w:val="00A7620F"/>
    <w:rsid w:val="00A76790"/>
    <w:rsid w:val="00A925EC"/>
    <w:rsid w:val="00A929AA"/>
    <w:rsid w:val="00A92B6B"/>
    <w:rsid w:val="00AA10BF"/>
    <w:rsid w:val="00AA541E"/>
    <w:rsid w:val="00AD0DA4"/>
    <w:rsid w:val="00AD4169"/>
    <w:rsid w:val="00AE193F"/>
    <w:rsid w:val="00AE25C6"/>
    <w:rsid w:val="00AE2A8A"/>
    <w:rsid w:val="00AE306C"/>
    <w:rsid w:val="00AF28C1"/>
    <w:rsid w:val="00B00732"/>
    <w:rsid w:val="00B02EF1"/>
    <w:rsid w:val="00B07C97"/>
    <w:rsid w:val="00B11C67"/>
    <w:rsid w:val="00B11CCB"/>
    <w:rsid w:val="00B15754"/>
    <w:rsid w:val="00B16002"/>
    <w:rsid w:val="00B2046E"/>
    <w:rsid w:val="00B20E8B"/>
    <w:rsid w:val="00B257E1"/>
    <w:rsid w:val="00B2599A"/>
    <w:rsid w:val="00B27AC4"/>
    <w:rsid w:val="00B31D3A"/>
    <w:rsid w:val="00B343CC"/>
    <w:rsid w:val="00B5084A"/>
    <w:rsid w:val="00B606A1"/>
    <w:rsid w:val="00B614F7"/>
    <w:rsid w:val="00B61AAA"/>
    <w:rsid w:val="00B61B26"/>
    <w:rsid w:val="00B65E6B"/>
    <w:rsid w:val="00B674EB"/>
    <w:rsid w:val="00B675B2"/>
    <w:rsid w:val="00B81261"/>
    <w:rsid w:val="00B8223E"/>
    <w:rsid w:val="00B832AE"/>
    <w:rsid w:val="00B86678"/>
    <w:rsid w:val="00B9217D"/>
    <w:rsid w:val="00B92F9B"/>
    <w:rsid w:val="00B941B3"/>
    <w:rsid w:val="00B96513"/>
    <w:rsid w:val="00BA1A56"/>
    <w:rsid w:val="00BA1D47"/>
    <w:rsid w:val="00BA425C"/>
    <w:rsid w:val="00BA66F0"/>
    <w:rsid w:val="00BB2239"/>
    <w:rsid w:val="00BB2AE7"/>
    <w:rsid w:val="00BB6464"/>
    <w:rsid w:val="00BC1BB8"/>
    <w:rsid w:val="00BD7FE1"/>
    <w:rsid w:val="00BE21C8"/>
    <w:rsid w:val="00BE37CA"/>
    <w:rsid w:val="00BE6144"/>
    <w:rsid w:val="00BE635A"/>
    <w:rsid w:val="00BF17E9"/>
    <w:rsid w:val="00BF2ABB"/>
    <w:rsid w:val="00BF5099"/>
    <w:rsid w:val="00C00E35"/>
    <w:rsid w:val="00C10B5E"/>
    <w:rsid w:val="00C10F10"/>
    <w:rsid w:val="00C11E6F"/>
    <w:rsid w:val="00C15D4D"/>
    <w:rsid w:val="00C16112"/>
    <w:rsid w:val="00C175DC"/>
    <w:rsid w:val="00C30171"/>
    <w:rsid w:val="00C30424"/>
    <w:rsid w:val="00C309D8"/>
    <w:rsid w:val="00C31943"/>
    <w:rsid w:val="00C43519"/>
    <w:rsid w:val="00C45263"/>
    <w:rsid w:val="00C51537"/>
    <w:rsid w:val="00C52BC3"/>
    <w:rsid w:val="00C53ECF"/>
    <w:rsid w:val="00C61AFA"/>
    <w:rsid w:val="00C61CB1"/>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480"/>
    <w:rsid w:val="00CC6C02"/>
    <w:rsid w:val="00CC737B"/>
    <w:rsid w:val="00CC786C"/>
    <w:rsid w:val="00CD11A5"/>
    <w:rsid w:val="00CD5011"/>
    <w:rsid w:val="00CE1C6B"/>
    <w:rsid w:val="00CE640F"/>
    <w:rsid w:val="00CE76BC"/>
    <w:rsid w:val="00CF1232"/>
    <w:rsid w:val="00CF540E"/>
    <w:rsid w:val="00D02F07"/>
    <w:rsid w:val="00D15D88"/>
    <w:rsid w:val="00D22441"/>
    <w:rsid w:val="00D27D49"/>
    <w:rsid w:val="00D27EBE"/>
    <w:rsid w:val="00D341E1"/>
    <w:rsid w:val="00D34336"/>
    <w:rsid w:val="00D35D55"/>
    <w:rsid w:val="00D36A49"/>
    <w:rsid w:val="00D517C6"/>
    <w:rsid w:val="00D676CA"/>
    <w:rsid w:val="00D71D84"/>
    <w:rsid w:val="00D72464"/>
    <w:rsid w:val="00D72A57"/>
    <w:rsid w:val="00D768EB"/>
    <w:rsid w:val="00D81E17"/>
    <w:rsid w:val="00D82D1E"/>
    <w:rsid w:val="00D832D9"/>
    <w:rsid w:val="00D83EC2"/>
    <w:rsid w:val="00D90F00"/>
    <w:rsid w:val="00D975C0"/>
    <w:rsid w:val="00DA5285"/>
    <w:rsid w:val="00DA568C"/>
    <w:rsid w:val="00DB191D"/>
    <w:rsid w:val="00DB4F91"/>
    <w:rsid w:val="00DB6D0A"/>
    <w:rsid w:val="00DC06BE"/>
    <w:rsid w:val="00DC1F0F"/>
    <w:rsid w:val="00DC3117"/>
    <w:rsid w:val="00DC5DD9"/>
    <w:rsid w:val="00DC6D2D"/>
    <w:rsid w:val="00DD1266"/>
    <w:rsid w:val="00DD358B"/>
    <w:rsid w:val="00DD35F0"/>
    <w:rsid w:val="00DD4E59"/>
    <w:rsid w:val="00DE33B5"/>
    <w:rsid w:val="00DE5E18"/>
    <w:rsid w:val="00DF0487"/>
    <w:rsid w:val="00DF5EA4"/>
    <w:rsid w:val="00E02681"/>
    <w:rsid w:val="00E02792"/>
    <w:rsid w:val="00E034D8"/>
    <w:rsid w:val="00E04CC0"/>
    <w:rsid w:val="00E1368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1F2B"/>
    <w:rsid w:val="00E63864"/>
    <w:rsid w:val="00E6403F"/>
    <w:rsid w:val="00E71E3D"/>
    <w:rsid w:val="00E75451"/>
    <w:rsid w:val="00E75598"/>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1A4"/>
    <w:rsid w:val="00EF49A8"/>
    <w:rsid w:val="00EF7859"/>
    <w:rsid w:val="00F014DA"/>
    <w:rsid w:val="00F02591"/>
    <w:rsid w:val="00F15931"/>
    <w:rsid w:val="00F26992"/>
    <w:rsid w:val="00F467B9"/>
    <w:rsid w:val="00F5696E"/>
    <w:rsid w:val="00F60EFF"/>
    <w:rsid w:val="00F67D2D"/>
    <w:rsid w:val="00F710E7"/>
    <w:rsid w:val="00F76510"/>
    <w:rsid w:val="00F858F2"/>
    <w:rsid w:val="00F860CC"/>
    <w:rsid w:val="00F94398"/>
    <w:rsid w:val="00FB2B56"/>
    <w:rsid w:val="00FB3CC5"/>
    <w:rsid w:val="00FB55D5"/>
    <w:rsid w:val="00FB7F9B"/>
    <w:rsid w:val="00FC12BF"/>
    <w:rsid w:val="00FC2C60"/>
    <w:rsid w:val="00FC56D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24367"/>
  <w15:docId w15:val="{A97B4F27-46D6-4FEB-8B4C-7F0E4E1E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90312E"/>
    <w:rPr>
      <w:sz w:val="16"/>
      <w:szCs w:val="16"/>
    </w:rPr>
  </w:style>
  <w:style w:type="paragraph" w:styleId="CommentText">
    <w:name w:val="annotation text"/>
    <w:basedOn w:val="Normal"/>
    <w:link w:val="CommentTextChar"/>
    <w:uiPriority w:val="99"/>
    <w:semiHidden/>
    <w:unhideWhenUsed/>
    <w:rsid w:val="0090312E"/>
    <w:rPr>
      <w:sz w:val="20"/>
    </w:rPr>
  </w:style>
  <w:style w:type="character" w:customStyle="1" w:styleId="CommentTextChar">
    <w:name w:val="Comment Text Char"/>
    <w:basedOn w:val="DefaultParagraphFont"/>
    <w:link w:val="CommentText"/>
    <w:uiPriority w:val="99"/>
    <w:semiHidden/>
    <w:rsid w:val="0090312E"/>
    <w:rPr>
      <w:sz w:val="20"/>
    </w:rPr>
  </w:style>
  <w:style w:type="paragraph" w:styleId="CommentSubject">
    <w:name w:val="annotation subject"/>
    <w:basedOn w:val="CommentText"/>
    <w:next w:val="CommentText"/>
    <w:link w:val="CommentSubjectChar"/>
    <w:uiPriority w:val="99"/>
    <w:semiHidden/>
    <w:unhideWhenUsed/>
    <w:rsid w:val="0090312E"/>
    <w:rPr>
      <w:b/>
      <w:bCs/>
    </w:rPr>
  </w:style>
  <w:style w:type="character" w:customStyle="1" w:styleId="CommentSubjectChar">
    <w:name w:val="Comment Subject Char"/>
    <w:basedOn w:val="CommentTextChar"/>
    <w:link w:val="CommentSubject"/>
    <w:uiPriority w:val="99"/>
    <w:semiHidden/>
    <w:rsid w:val="0090312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HM@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38072017FF4B099A38315453F710E7"/>
        <w:category>
          <w:name w:val="General"/>
          <w:gallery w:val="placeholder"/>
        </w:category>
        <w:types>
          <w:type w:val="bbPlcHdr"/>
        </w:types>
        <w:behaviors>
          <w:behavior w:val="content"/>
        </w:behaviors>
        <w:guid w:val="{AF92CA72-E707-4259-A5DC-00F4BDE55A9B}"/>
      </w:docPartPr>
      <w:docPartBody>
        <w:p w:rsidR="00000000" w:rsidRDefault="00436949" w:rsidP="00436949">
          <w:pPr>
            <w:pStyle w:val="4A38072017FF4B099A38315453F710E7"/>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49"/>
    <w:rsid w:val="00436949"/>
    <w:rsid w:val="004A7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072017FF4B099A38315453F710E7">
    <w:name w:val="4A38072017FF4B099A38315453F710E7"/>
    <w:rsid w:val="00436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2021-05-17T00:00:00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BC6D5-D89F-4E54-855A-0D2ECB994B08}">
  <ds:schemaRefs>
    <ds:schemaRef ds:uri="http://www.w3.org/2001/XMLSchema"/>
  </ds:schemaRefs>
</ds:datastoreItem>
</file>

<file path=customXml/itemProps3.xml><?xml version="1.0" encoding="utf-8"?>
<ds:datastoreItem xmlns:ds="http://schemas.openxmlformats.org/officeDocument/2006/customXml" ds:itemID="{A7592565-68B3-42AB-8D01-7B1E8243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Apply to transfer a mooring permit</vt:lpstr>
    </vt:vector>
  </TitlesOfParts>
  <Company>&lt;NAME&gt;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to transfer a mooring permit</dc:title>
  <dc:creator>Northern Territory Government</dc:creator>
  <cp:lastModifiedBy>Beia Capaque</cp:lastModifiedBy>
  <cp:revision>5</cp:revision>
  <cp:lastPrinted>2021-06-15T06:46:00Z</cp:lastPrinted>
  <dcterms:created xsi:type="dcterms:W3CDTF">2021-05-26T02:47:00Z</dcterms:created>
  <dcterms:modified xsi:type="dcterms:W3CDTF">2021-06-15T06:46:00Z</dcterms:modified>
</cp:coreProperties>
</file>