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370"/>
        <w:gridCol w:w="425"/>
        <w:gridCol w:w="557"/>
        <w:gridCol w:w="10"/>
        <w:gridCol w:w="283"/>
        <w:gridCol w:w="2268"/>
        <w:gridCol w:w="26"/>
        <w:gridCol w:w="71"/>
        <w:gridCol w:w="1746"/>
        <w:gridCol w:w="770"/>
        <w:gridCol w:w="2587"/>
      </w:tblGrid>
      <w:tr w:rsidR="009B1BF1" w:rsidRPr="007A5EFD" w:rsidTr="00647689">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11"/>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p>
        </w:tc>
      </w:tr>
      <w:tr w:rsidR="00872B4E" w:rsidRPr="007A5EFD" w:rsidTr="00647689">
        <w:trPr>
          <w:trHeight w:val="1242"/>
        </w:trPr>
        <w:tc>
          <w:tcPr>
            <w:tcW w:w="10348" w:type="dxa"/>
            <w:gridSpan w:val="12"/>
            <w:tcBorders>
              <w:top w:val="nil"/>
              <w:left w:val="nil"/>
              <w:bottom w:val="single" w:sz="4" w:space="0" w:color="auto"/>
              <w:right w:val="nil"/>
            </w:tcBorders>
            <w:shd w:val="clear" w:color="auto" w:fill="FFFFFF" w:themeFill="background1"/>
            <w:noWrap/>
            <w:tcMar>
              <w:left w:w="0" w:type="dxa"/>
              <w:right w:w="0" w:type="dxa"/>
            </w:tcMar>
          </w:tcPr>
          <w:p w:rsidR="00914D51" w:rsidRDefault="00914D51" w:rsidP="00914D51">
            <w:pPr>
              <w:pStyle w:val="Heading1"/>
              <w:outlineLvl w:val="0"/>
              <w:rPr>
                <w:rFonts w:eastAsia="Calibri"/>
              </w:rPr>
            </w:pPr>
            <w:r>
              <w:rPr>
                <w:rFonts w:eastAsia="Calibri"/>
              </w:rPr>
              <w:t xml:space="preserve">Before you fill in the form </w:t>
            </w:r>
          </w:p>
          <w:p w:rsidR="00914D51" w:rsidRDefault="00914D51" w:rsidP="00914D51">
            <w:pPr>
              <w:spacing w:after="0"/>
              <w:rPr>
                <w:szCs w:val="22"/>
              </w:rPr>
            </w:pPr>
            <w:r>
              <w:rPr>
                <w:szCs w:val="22"/>
              </w:rPr>
              <w:t>The fee for this licence is 100 revenue units per application, the unit price is determined by the Territory Revenue Office. Payment can be made to the “Receiver of Territory Monies” (RTM) at (08) 8999 1606.</w:t>
            </w:r>
          </w:p>
          <w:p w:rsidR="00914D51" w:rsidRDefault="00914D51" w:rsidP="00914D51">
            <w:pPr>
              <w:spacing w:after="0"/>
              <w:rPr>
                <w:szCs w:val="22"/>
              </w:rPr>
            </w:pPr>
            <w:r>
              <w:rPr>
                <w:b/>
                <w:szCs w:val="22"/>
              </w:rPr>
              <w:t>Employees of the Northern Territory Government are exempt from paying the fee.</w:t>
            </w:r>
            <w:r>
              <w:rPr>
                <w:szCs w:val="22"/>
              </w:rPr>
              <w:t xml:space="preserve">  </w:t>
            </w:r>
          </w:p>
          <w:p w:rsidR="00914D51" w:rsidRDefault="00914D51" w:rsidP="00914D51">
            <w:pPr>
              <w:spacing w:after="0"/>
            </w:pPr>
            <w:r>
              <w:t xml:space="preserve">For further information and submitting applications contact Radiation Protection on (08) 8922 7152 or email </w:t>
            </w:r>
            <w:hyperlink r:id="rId9" w:history="1">
              <w:r>
                <w:rPr>
                  <w:rStyle w:val="Hyperlink"/>
                </w:rPr>
                <w:t>radiationprotection@nt.gov.au</w:t>
              </w:r>
            </w:hyperlink>
            <w:r>
              <w:t xml:space="preserve"> PO Box 40596, Casuarina NT 0811.</w:t>
            </w:r>
            <w:r>
              <w:rPr>
                <w:szCs w:val="22"/>
              </w:rPr>
              <w:t xml:space="preserve"> ABN 84 085 734 992.</w:t>
            </w:r>
          </w:p>
          <w:p w:rsidR="00B31D3A" w:rsidRPr="00872B4E" w:rsidRDefault="00B31D3A" w:rsidP="00B31D3A"/>
        </w:tc>
      </w:tr>
      <w:tr w:rsidR="007D48A4" w:rsidRPr="007A5EFD" w:rsidTr="00647689">
        <w:trPr>
          <w:trHeight w:val="27"/>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B43CE6" w:rsidP="00DD13FA">
            <w:pPr>
              <w:rPr>
                <w:rStyle w:val="Questionlabel"/>
                <w:color w:val="1F1F5F" w:themeColor="text1"/>
              </w:rPr>
            </w:pPr>
            <w:r>
              <w:rPr>
                <w:rStyle w:val="Questionlabel"/>
                <w:color w:val="FFFFFF" w:themeColor="background1"/>
              </w:rPr>
              <w:t>Owner Information</w:t>
            </w:r>
          </w:p>
        </w:tc>
      </w:tr>
      <w:tr w:rsidR="007D48A4" w:rsidRPr="007A5EFD" w:rsidTr="00647689">
        <w:trPr>
          <w:trHeight w:val="337"/>
        </w:trPr>
        <w:tc>
          <w:tcPr>
            <w:tcW w:w="2030" w:type="dxa"/>
            <w:gridSpan w:val="3"/>
            <w:tcBorders>
              <w:top w:val="single" w:sz="4" w:space="0" w:color="auto"/>
              <w:bottom w:val="single" w:sz="4" w:space="0" w:color="auto"/>
            </w:tcBorders>
            <w:noWrap/>
            <w:tcMar>
              <w:top w:w="108" w:type="dxa"/>
              <w:bottom w:w="108" w:type="dxa"/>
            </w:tcMar>
          </w:tcPr>
          <w:p w:rsidR="007D48A4" w:rsidRPr="007A5EFD" w:rsidRDefault="00B43CE6" w:rsidP="007D48A4">
            <w:pPr>
              <w:rPr>
                <w:rFonts w:ascii="Arial" w:hAnsi="Arial"/>
                <w:b/>
              </w:rPr>
            </w:pPr>
            <w:r>
              <w:rPr>
                <w:rStyle w:val="Questionlabel"/>
              </w:rPr>
              <w:t>Name</w:t>
            </w:r>
          </w:p>
        </w:tc>
        <w:tc>
          <w:tcPr>
            <w:tcW w:w="3215" w:type="dxa"/>
            <w:gridSpan w:val="6"/>
            <w:tcBorders>
              <w:top w:val="single" w:sz="4" w:space="0" w:color="auto"/>
              <w:bottom w:val="single" w:sz="4" w:space="0" w:color="auto"/>
            </w:tcBorders>
            <w:noWrap/>
            <w:tcMar>
              <w:top w:w="108" w:type="dxa"/>
              <w:bottom w:w="108" w:type="dxa"/>
            </w:tcMar>
          </w:tcPr>
          <w:p w:rsidR="007D48A4" w:rsidRPr="002C0BEF" w:rsidRDefault="007D48A4" w:rsidP="002C0BEF"/>
        </w:tc>
        <w:tc>
          <w:tcPr>
            <w:tcW w:w="1746" w:type="dxa"/>
            <w:tcBorders>
              <w:top w:val="single" w:sz="4" w:space="0" w:color="auto"/>
              <w:bottom w:val="single" w:sz="4" w:space="0" w:color="auto"/>
            </w:tcBorders>
            <w:noWrap/>
            <w:tcMar>
              <w:top w:w="108" w:type="dxa"/>
              <w:bottom w:w="108" w:type="dxa"/>
            </w:tcMar>
          </w:tcPr>
          <w:p w:rsidR="007D48A4" w:rsidRPr="007A5EFD" w:rsidRDefault="002B1876" w:rsidP="00DD13FA">
            <w:pPr>
              <w:rPr>
                <w:rFonts w:ascii="Arial" w:hAnsi="Arial"/>
              </w:rPr>
            </w:pPr>
            <w:r>
              <w:rPr>
                <w:rStyle w:val="Questionlabel"/>
              </w:rPr>
              <w:t xml:space="preserve">Signature </w:t>
            </w:r>
          </w:p>
        </w:tc>
        <w:tc>
          <w:tcPr>
            <w:tcW w:w="3357"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647689">
        <w:trPr>
          <w:trHeight w:val="27"/>
        </w:trPr>
        <w:tc>
          <w:tcPr>
            <w:tcW w:w="2030" w:type="dxa"/>
            <w:gridSpan w:val="3"/>
            <w:tcBorders>
              <w:top w:val="single" w:sz="4" w:space="0" w:color="auto"/>
              <w:bottom w:val="single" w:sz="4" w:space="0" w:color="auto"/>
            </w:tcBorders>
            <w:noWrap/>
            <w:tcMar>
              <w:top w:w="108" w:type="dxa"/>
              <w:bottom w:w="108" w:type="dxa"/>
            </w:tcMar>
          </w:tcPr>
          <w:p w:rsidR="007D48A4" w:rsidRPr="007A5EFD" w:rsidRDefault="00B43CE6" w:rsidP="00DD13FA">
            <w:pPr>
              <w:rPr>
                <w:rStyle w:val="Questionlabel"/>
              </w:rPr>
            </w:pPr>
            <w:r>
              <w:rPr>
                <w:rStyle w:val="Questionlabel"/>
              </w:rPr>
              <w:t>Company Name</w:t>
            </w:r>
          </w:p>
        </w:tc>
        <w:tc>
          <w:tcPr>
            <w:tcW w:w="3215" w:type="dxa"/>
            <w:gridSpan w:val="6"/>
            <w:tcBorders>
              <w:top w:val="single" w:sz="4" w:space="0" w:color="auto"/>
              <w:bottom w:val="single" w:sz="4" w:space="0" w:color="auto"/>
            </w:tcBorders>
            <w:noWrap/>
            <w:tcMar>
              <w:top w:w="108" w:type="dxa"/>
              <w:bottom w:w="108" w:type="dxa"/>
            </w:tcMar>
          </w:tcPr>
          <w:p w:rsidR="007D48A4" w:rsidRPr="002C0BEF" w:rsidRDefault="007D48A4" w:rsidP="002C0BEF"/>
        </w:tc>
        <w:tc>
          <w:tcPr>
            <w:tcW w:w="1746" w:type="dxa"/>
            <w:tcBorders>
              <w:top w:val="single" w:sz="4" w:space="0" w:color="auto"/>
              <w:bottom w:val="single" w:sz="4" w:space="0" w:color="auto"/>
            </w:tcBorders>
            <w:noWrap/>
            <w:tcMar>
              <w:top w:w="108" w:type="dxa"/>
              <w:bottom w:w="108" w:type="dxa"/>
            </w:tcMar>
          </w:tcPr>
          <w:p w:rsidR="007D48A4" w:rsidRPr="007A5EFD" w:rsidRDefault="002B1876" w:rsidP="00DD13FA">
            <w:pPr>
              <w:rPr>
                <w:rStyle w:val="Questionlabel"/>
              </w:rPr>
            </w:pPr>
            <w:r>
              <w:rPr>
                <w:rStyle w:val="Questionlabel"/>
              </w:rPr>
              <w:t>Company ABN</w:t>
            </w:r>
          </w:p>
        </w:tc>
        <w:tc>
          <w:tcPr>
            <w:tcW w:w="3357"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647689">
        <w:trPr>
          <w:trHeight w:val="145"/>
        </w:trPr>
        <w:tc>
          <w:tcPr>
            <w:tcW w:w="2030" w:type="dxa"/>
            <w:gridSpan w:val="3"/>
            <w:tcBorders>
              <w:top w:val="single" w:sz="4" w:space="0" w:color="auto"/>
              <w:bottom w:val="single" w:sz="4" w:space="0" w:color="auto"/>
            </w:tcBorders>
            <w:noWrap/>
            <w:tcMar>
              <w:top w:w="108" w:type="dxa"/>
              <w:bottom w:w="108" w:type="dxa"/>
            </w:tcMar>
          </w:tcPr>
          <w:p w:rsidR="007D48A4" w:rsidRPr="007A5EFD" w:rsidRDefault="002B1876" w:rsidP="00DD13FA">
            <w:pPr>
              <w:rPr>
                <w:rStyle w:val="Questionlabel"/>
              </w:rPr>
            </w:pPr>
            <w:r>
              <w:rPr>
                <w:rStyle w:val="Questionlabel"/>
              </w:rPr>
              <w:t>Physical Address</w:t>
            </w:r>
          </w:p>
        </w:tc>
        <w:tc>
          <w:tcPr>
            <w:tcW w:w="8318" w:type="dxa"/>
            <w:gridSpan w:val="9"/>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647689">
        <w:trPr>
          <w:trHeight w:val="223"/>
        </w:trPr>
        <w:tc>
          <w:tcPr>
            <w:tcW w:w="2030" w:type="dxa"/>
            <w:gridSpan w:val="3"/>
            <w:tcBorders>
              <w:top w:val="single" w:sz="4" w:space="0" w:color="auto"/>
              <w:bottom w:val="single" w:sz="4" w:space="0" w:color="auto"/>
            </w:tcBorders>
            <w:noWrap/>
            <w:tcMar>
              <w:top w:w="108" w:type="dxa"/>
              <w:bottom w:w="108" w:type="dxa"/>
            </w:tcMar>
          </w:tcPr>
          <w:p w:rsidR="007D48A4" w:rsidRPr="007A5EFD" w:rsidRDefault="002B1876" w:rsidP="00DD13FA">
            <w:pPr>
              <w:rPr>
                <w:rStyle w:val="Questionlabel"/>
              </w:rPr>
            </w:pPr>
            <w:r>
              <w:rPr>
                <w:rStyle w:val="Questionlabel"/>
              </w:rPr>
              <w:t>Address for Correspondence</w:t>
            </w:r>
          </w:p>
        </w:tc>
        <w:tc>
          <w:tcPr>
            <w:tcW w:w="8318" w:type="dxa"/>
            <w:gridSpan w:val="9"/>
            <w:tcBorders>
              <w:top w:val="single" w:sz="4" w:space="0" w:color="auto"/>
              <w:bottom w:val="single" w:sz="4" w:space="0" w:color="auto"/>
            </w:tcBorders>
            <w:noWrap/>
            <w:tcMar>
              <w:top w:w="108" w:type="dxa"/>
              <w:bottom w:w="108" w:type="dxa"/>
            </w:tcMar>
          </w:tcPr>
          <w:p w:rsidR="007D48A4" w:rsidRPr="002C0BEF" w:rsidRDefault="007D48A4" w:rsidP="002C0BEF"/>
        </w:tc>
      </w:tr>
      <w:tr w:rsidR="002B1876" w:rsidRPr="007A5EFD" w:rsidTr="00647689">
        <w:trPr>
          <w:trHeight w:val="27"/>
        </w:trPr>
        <w:tc>
          <w:tcPr>
            <w:tcW w:w="2030" w:type="dxa"/>
            <w:gridSpan w:val="3"/>
            <w:tcBorders>
              <w:top w:val="single" w:sz="4" w:space="0" w:color="auto"/>
              <w:left w:val="single" w:sz="4" w:space="0" w:color="auto"/>
              <w:bottom w:val="single" w:sz="4" w:space="0" w:color="auto"/>
            </w:tcBorders>
            <w:noWrap/>
            <w:tcMar>
              <w:top w:w="108" w:type="dxa"/>
              <w:bottom w:w="108" w:type="dxa"/>
            </w:tcMar>
          </w:tcPr>
          <w:p w:rsidR="002B1876" w:rsidRPr="007A5EFD" w:rsidRDefault="002B1876" w:rsidP="00DD13FA">
            <w:pPr>
              <w:rPr>
                <w:rStyle w:val="Questionlabel"/>
              </w:rPr>
            </w:pPr>
            <w:r>
              <w:rPr>
                <w:rStyle w:val="Questionlabel"/>
              </w:rPr>
              <w:t>Business Number</w:t>
            </w:r>
          </w:p>
        </w:tc>
        <w:tc>
          <w:tcPr>
            <w:tcW w:w="3118" w:type="dxa"/>
            <w:gridSpan w:val="4"/>
            <w:tcBorders>
              <w:top w:val="single" w:sz="4" w:space="0" w:color="auto"/>
              <w:bottom w:val="single" w:sz="4" w:space="0" w:color="auto"/>
              <w:right w:val="single" w:sz="4" w:space="0" w:color="auto"/>
            </w:tcBorders>
            <w:noWrap/>
            <w:tcMar>
              <w:top w:w="108" w:type="dxa"/>
              <w:bottom w:w="108" w:type="dxa"/>
            </w:tcMar>
          </w:tcPr>
          <w:p w:rsidR="002B1876" w:rsidRPr="002C0BEF" w:rsidRDefault="002B1876" w:rsidP="002C0BEF"/>
        </w:tc>
        <w:tc>
          <w:tcPr>
            <w:tcW w:w="1843" w:type="dxa"/>
            <w:gridSpan w:val="3"/>
            <w:tcBorders>
              <w:top w:val="single" w:sz="4" w:space="0" w:color="auto"/>
              <w:bottom w:val="single" w:sz="4" w:space="0" w:color="auto"/>
              <w:right w:val="single" w:sz="4" w:space="0" w:color="auto"/>
            </w:tcBorders>
          </w:tcPr>
          <w:p w:rsidR="002B1876" w:rsidRPr="002C0BEF" w:rsidRDefault="002B1876" w:rsidP="002C0BEF">
            <w:r>
              <w:t>Mobile Number</w:t>
            </w:r>
          </w:p>
        </w:tc>
        <w:tc>
          <w:tcPr>
            <w:tcW w:w="3357" w:type="dxa"/>
            <w:gridSpan w:val="2"/>
            <w:tcBorders>
              <w:top w:val="single" w:sz="4" w:space="0" w:color="auto"/>
              <w:bottom w:val="single" w:sz="4" w:space="0" w:color="auto"/>
              <w:right w:val="single" w:sz="4" w:space="0" w:color="auto"/>
            </w:tcBorders>
          </w:tcPr>
          <w:p w:rsidR="002B1876" w:rsidRPr="002C0BEF" w:rsidRDefault="002B1876" w:rsidP="002C0BEF"/>
        </w:tc>
      </w:tr>
      <w:tr w:rsidR="002B1876" w:rsidRPr="007A5EFD" w:rsidTr="00647689">
        <w:trPr>
          <w:trHeight w:val="27"/>
        </w:trPr>
        <w:tc>
          <w:tcPr>
            <w:tcW w:w="2030" w:type="dxa"/>
            <w:gridSpan w:val="3"/>
            <w:tcBorders>
              <w:top w:val="single" w:sz="4" w:space="0" w:color="auto"/>
              <w:left w:val="single" w:sz="4" w:space="0" w:color="auto"/>
              <w:bottom w:val="single" w:sz="4" w:space="0" w:color="auto"/>
            </w:tcBorders>
            <w:noWrap/>
            <w:tcMar>
              <w:top w:w="108" w:type="dxa"/>
              <w:bottom w:w="108" w:type="dxa"/>
            </w:tcMar>
          </w:tcPr>
          <w:p w:rsidR="002B1876" w:rsidRPr="007A5EFD" w:rsidRDefault="002B1876" w:rsidP="00DD13FA">
            <w:pPr>
              <w:rPr>
                <w:rStyle w:val="Questionlabel"/>
              </w:rPr>
            </w:pPr>
            <w:r>
              <w:rPr>
                <w:rStyle w:val="Questionlabel"/>
              </w:rPr>
              <w:t>Email</w:t>
            </w:r>
          </w:p>
        </w:tc>
        <w:tc>
          <w:tcPr>
            <w:tcW w:w="8318" w:type="dxa"/>
            <w:gridSpan w:val="9"/>
            <w:tcBorders>
              <w:top w:val="single" w:sz="4" w:space="0" w:color="auto"/>
              <w:bottom w:val="single" w:sz="4" w:space="0" w:color="auto"/>
              <w:right w:val="single" w:sz="4" w:space="0" w:color="auto"/>
            </w:tcBorders>
            <w:noWrap/>
            <w:tcMar>
              <w:top w:w="108" w:type="dxa"/>
              <w:bottom w:w="108" w:type="dxa"/>
            </w:tcMar>
          </w:tcPr>
          <w:p w:rsidR="002B1876" w:rsidRPr="002C0BEF" w:rsidRDefault="002B1876" w:rsidP="002C0BEF"/>
        </w:tc>
      </w:tr>
      <w:tr w:rsidR="00647689" w:rsidRPr="007A5EFD" w:rsidTr="00647689">
        <w:trPr>
          <w:trHeight w:val="27"/>
        </w:trPr>
        <w:tc>
          <w:tcPr>
            <w:tcW w:w="10348" w:type="dxa"/>
            <w:gridSpan w:val="12"/>
            <w:tcBorders>
              <w:top w:val="single" w:sz="4" w:space="0" w:color="auto"/>
              <w:left w:val="nil"/>
              <w:bottom w:val="single" w:sz="4" w:space="0" w:color="auto"/>
              <w:right w:val="nil"/>
            </w:tcBorders>
            <w:noWrap/>
            <w:tcMar>
              <w:top w:w="108" w:type="dxa"/>
              <w:bottom w:w="108" w:type="dxa"/>
            </w:tcMar>
          </w:tcPr>
          <w:p w:rsidR="00647689" w:rsidRPr="002C0BEF" w:rsidRDefault="00647689" w:rsidP="002C0BEF"/>
        </w:tc>
      </w:tr>
      <w:tr w:rsidR="005D11E0" w:rsidRPr="007A5EFD" w:rsidTr="00647689">
        <w:trPr>
          <w:trHeight w:val="272"/>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rsidR="005D11E0" w:rsidRPr="005D11E0" w:rsidRDefault="00647689" w:rsidP="00895B8B">
            <w:pPr>
              <w:rPr>
                <w:rStyle w:val="Questionlabel"/>
                <w:color w:val="FFFFFF" w:themeColor="background1"/>
              </w:rPr>
            </w:pPr>
            <w:r>
              <w:rPr>
                <w:lang w:eastAsia="en-US"/>
              </w:rPr>
              <w:br w:type="page"/>
            </w:r>
            <w:r w:rsidR="005D11E0">
              <w:rPr>
                <w:rStyle w:val="Questionlabel"/>
                <w:color w:val="FFFFFF" w:themeColor="background1"/>
              </w:rPr>
              <w:t xml:space="preserve">Source Information </w:t>
            </w:r>
          </w:p>
        </w:tc>
      </w:tr>
      <w:tr w:rsidR="002B1876" w:rsidRPr="007A5EFD" w:rsidTr="00647689">
        <w:trPr>
          <w:trHeight w:val="27"/>
        </w:trPr>
        <w:tc>
          <w:tcPr>
            <w:tcW w:w="2030" w:type="dxa"/>
            <w:gridSpan w:val="3"/>
            <w:tcBorders>
              <w:top w:val="single" w:sz="4" w:space="0" w:color="auto"/>
              <w:left w:val="single" w:sz="4" w:space="0" w:color="auto"/>
              <w:bottom w:val="single" w:sz="4" w:space="0" w:color="auto"/>
            </w:tcBorders>
            <w:noWrap/>
            <w:tcMar>
              <w:top w:w="108" w:type="dxa"/>
              <w:bottom w:w="108" w:type="dxa"/>
            </w:tcMar>
          </w:tcPr>
          <w:p w:rsidR="002B1876" w:rsidRDefault="002B1876" w:rsidP="00DD13FA">
            <w:pPr>
              <w:rPr>
                <w:rStyle w:val="Questionlabel"/>
              </w:rPr>
            </w:pPr>
            <w:r>
              <w:rPr>
                <w:rStyle w:val="Questionlabel"/>
              </w:rPr>
              <w:t>Intended Use</w:t>
            </w:r>
          </w:p>
        </w:tc>
        <w:tc>
          <w:tcPr>
            <w:tcW w:w="8318" w:type="dxa"/>
            <w:gridSpan w:val="9"/>
            <w:tcBorders>
              <w:top w:val="single" w:sz="4" w:space="0" w:color="auto"/>
              <w:bottom w:val="single" w:sz="4" w:space="0" w:color="auto"/>
              <w:right w:val="single" w:sz="4" w:space="0" w:color="auto"/>
            </w:tcBorders>
            <w:noWrap/>
            <w:tcMar>
              <w:top w:w="108" w:type="dxa"/>
              <w:bottom w:w="108" w:type="dxa"/>
            </w:tcMar>
          </w:tcPr>
          <w:p w:rsidR="002B1876" w:rsidRPr="002C0BEF" w:rsidRDefault="002B1876" w:rsidP="002B1876">
            <w:pPr>
              <w:tabs>
                <w:tab w:val="left" w:pos="3450"/>
                <w:tab w:val="left" w:pos="4800"/>
              </w:tabs>
            </w:pPr>
            <w:r>
              <w:fldChar w:fldCharType="begin">
                <w:ffData>
                  <w:name w:val="txtIntendedUse"/>
                  <w:enabled/>
                  <w:calcOnExit w:val="0"/>
                  <w:statusText w:type="text" w:val="Also check the other dropdown for more options.  Please choose only one option from one of the dropdown boxes."/>
                  <w:ddList>
                    <w:listEntry w:val="                    "/>
                    <w:listEntry w:val="Calibration"/>
                    <w:listEntry w:val="Industrial User - Bore Logging"/>
                    <w:listEntry w:val="Industrial - Density &amp; Moisture Gauge (soil)"/>
                    <w:listEntry w:val="Industrial User - Density Gauge (other than soil)"/>
                    <w:listEntry w:val="Industrail User - Moisture Gauge (other than soil)"/>
                    <w:listEntry w:val="Industrial User - Other, enter some notes below"/>
                    <w:listEntry w:val="Industrial User - Radiography"/>
                  </w:ddList>
                </w:ffData>
              </w:fldChar>
            </w:r>
            <w:r>
              <w:instrText xml:space="preserve"> FORMDROPDOWN </w:instrText>
            </w:r>
            <w:r w:rsidR="00C92ADC">
              <w:fldChar w:fldCharType="separate"/>
            </w:r>
            <w:r>
              <w:fldChar w:fldCharType="end"/>
            </w:r>
            <w:r>
              <w:t xml:space="preserve">  </w:t>
            </w:r>
            <w:r>
              <w:rPr>
                <w:sz w:val="16"/>
                <w:szCs w:val="16"/>
              </w:rPr>
              <w:t xml:space="preserve">OR </w:t>
            </w:r>
            <w:r>
              <w:fldChar w:fldCharType="begin">
                <w:ffData>
                  <w:name w:val="txtIntendedUse2"/>
                  <w:enabled/>
                  <w:calcOnExit w:val="0"/>
                  <w:ddList>
                    <w:listEntry w:val="                    "/>
                    <w:listEntry w:val="Medical - Nuclear Medicine"/>
                    <w:listEntry w:val="Medical - Therapy"/>
                    <w:listEntry w:val="Other, enter some notes below"/>
                    <w:listEntry w:val="Research"/>
                    <w:listEntry w:val="Security (other than airport)"/>
                    <w:listEntry w:val="Storage only"/>
                    <w:listEntry w:val="Supplier"/>
                    <w:listEntry w:val="Veterinerian using nuclear medicine"/>
                  </w:ddList>
                </w:ffData>
              </w:fldChar>
            </w:r>
            <w:r>
              <w:instrText xml:space="preserve"> FORMDROPDOWN </w:instrText>
            </w:r>
            <w:r w:rsidR="00C92ADC">
              <w:fldChar w:fldCharType="separate"/>
            </w:r>
            <w:r>
              <w:fldChar w:fldCharType="end"/>
            </w:r>
            <w:r>
              <w:t xml:space="preserve">   </w:t>
            </w:r>
            <w:r>
              <w:rPr>
                <w:sz w:val="16"/>
                <w:szCs w:val="16"/>
              </w:rPr>
              <w:t>(Please pick ONE option from only ONE of the available drop-down fields)</w:t>
            </w:r>
          </w:p>
        </w:tc>
      </w:tr>
      <w:tr w:rsidR="002B1876" w:rsidRPr="007A5EFD" w:rsidTr="00647689">
        <w:trPr>
          <w:trHeight w:val="27"/>
        </w:trPr>
        <w:tc>
          <w:tcPr>
            <w:tcW w:w="2030" w:type="dxa"/>
            <w:gridSpan w:val="3"/>
            <w:tcBorders>
              <w:top w:val="single" w:sz="4" w:space="0" w:color="auto"/>
              <w:left w:val="single" w:sz="4" w:space="0" w:color="auto"/>
              <w:bottom w:val="single" w:sz="4" w:space="0" w:color="auto"/>
            </w:tcBorders>
            <w:noWrap/>
            <w:tcMar>
              <w:top w:w="108" w:type="dxa"/>
              <w:bottom w:w="108" w:type="dxa"/>
            </w:tcMar>
          </w:tcPr>
          <w:p w:rsidR="002B1876" w:rsidRDefault="002B1876" w:rsidP="00DD13FA">
            <w:pPr>
              <w:rPr>
                <w:rStyle w:val="Questionlabel"/>
              </w:rPr>
            </w:pPr>
            <w:r>
              <w:rPr>
                <w:rStyle w:val="Questionlabel"/>
              </w:rPr>
              <w:t>Manufacturer</w:t>
            </w:r>
          </w:p>
        </w:tc>
        <w:tc>
          <w:tcPr>
            <w:tcW w:w="3144" w:type="dxa"/>
            <w:gridSpan w:val="5"/>
            <w:tcBorders>
              <w:top w:val="single" w:sz="4" w:space="0" w:color="auto"/>
              <w:bottom w:val="single" w:sz="4" w:space="0" w:color="auto"/>
              <w:right w:val="single" w:sz="4" w:space="0" w:color="auto"/>
            </w:tcBorders>
            <w:noWrap/>
            <w:tcMar>
              <w:top w:w="108" w:type="dxa"/>
              <w:bottom w:w="108" w:type="dxa"/>
            </w:tcMar>
          </w:tcPr>
          <w:p w:rsidR="002B1876" w:rsidRDefault="002B1876" w:rsidP="002B1876">
            <w:pPr>
              <w:tabs>
                <w:tab w:val="left" w:pos="3450"/>
                <w:tab w:val="left" w:pos="4800"/>
              </w:tabs>
            </w:pPr>
          </w:p>
        </w:tc>
        <w:tc>
          <w:tcPr>
            <w:tcW w:w="2587" w:type="dxa"/>
            <w:gridSpan w:val="3"/>
            <w:tcBorders>
              <w:top w:val="single" w:sz="4" w:space="0" w:color="auto"/>
              <w:bottom w:val="single" w:sz="4" w:space="0" w:color="auto"/>
              <w:right w:val="single" w:sz="4" w:space="0" w:color="auto"/>
            </w:tcBorders>
          </w:tcPr>
          <w:p w:rsidR="002B1876" w:rsidRPr="002B1876" w:rsidRDefault="002B1876" w:rsidP="002B1876">
            <w:pPr>
              <w:tabs>
                <w:tab w:val="left" w:pos="3450"/>
                <w:tab w:val="left" w:pos="4800"/>
              </w:tabs>
              <w:rPr>
                <w:b/>
              </w:rPr>
            </w:pPr>
            <w:r w:rsidRPr="002B1876">
              <w:rPr>
                <w:b/>
              </w:rPr>
              <w:t>Year Manufactured</w:t>
            </w:r>
          </w:p>
        </w:tc>
        <w:tc>
          <w:tcPr>
            <w:tcW w:w="2587" w:type="dxa"/>
            <w:tcBorders>
              <w:top w:val="single" w:sz="4" w:space="0" w:color="auto"/>
              <w:bottom w:val="single" w:sz="4" w:space="0" w:color="auto"/>
              <w:right w:val="single" w:sz="4" w:space="0" w:color="auto"/>
            </w:tcBorders>
          </w:tcPr>
          <w:p w:rsidR="002B1876" w:rsidRDefault="002B1876" w:rsidP="002B1876">
            <w:pPr>
              <w:tabs>
                <w:tab w:val="left" w:pos="3450"/>
                <w:tab w:val="left" w:pos="4800"/>
              </w:tabs>
            </w:pPr>
          </w:p>
        </w:tc>
      </w:tr>
      <w:tr w:rsidR="002B1876" w:rsidRPr="007A5EFD" w:rsidTr="00647689">
        <w:trPr>
          <w:trHeight w:val="27"/>
        </w:trPr>
        <w:tc>
          <w:tcPr>
            <w:tcW w:w="2030" w:type="dxa"/>
            <w:gridSpan w:val="3"/>
            <w:tcBorders>
              <w:top w:val="single" w:sz="4" w:space="0" w:color="auto"/>
              <w:left w:val="single" w:sz="4" w:space="0" w:color="auto"/>
              <w:bottom w:val="single" w:sz="4" w:space="0" w:color="auto"/>
            </w:tcBorders>
            <w:noWrap/>
            <w:tcMar>
              <w:top w:w="108" w:type="dxa"/>
              <w:bottom w:w="108" w:type="dxa"/>
            </w:tcMar>
          </w:tcPr>
          <w:p w:rsidR="002B1876" w:rsidRDefault="002B1876" w:rsidP="00DD13FA">
            <w:pPr>
              <w:rPr>
                <w:rStyle w:val="Questionlabel"/>
              </w:rPr>
            </w:pPr>
            <w:r>
              <w:rPr>
                <w:rStyle w:val="Questionlabel"/>
              </w:rPr>
              <w:t>Model</w:t>
            </w:r>
          </w:p>
        </w:tc>
        <w:tc>
          <w:tcPr>
            <w:tcW w:w="3144" w:type="dxa"/>
            <w:gridSpan w:val="5"/>
            <w:tcBorders>
              <w:top w:val="single" w:sz="4" w:space="0" w:color="auto"/>
              <w:bottom w:val="single" w:sz="4" w:space="0" w:color="auto"/>
              <w:right w:val="single" w:sz="4" w:space="0" w:color="auto"/>
            </w:tcBorders>
            <w:noWrap/>
            <w:tcMar>
              <w:top w:w="108" w:type="dxa"/>
              <w:bottom w:w="108" w:type="dxa"/>
            </w:tcMar>
          </w:tcPr>
          <w:p w:rsidR="002B1876" w:rsidRDefault="002B1876" w:rsidP="002B1876">
            <w:pPr>
              <w:tabs>
                <w:tab w:val="left" w:pos="3450"/>
                <w:tab w:val="left" w:pos="4800"/>
              </w:tabs>
            </w:pPr>
          </w:p>
        </w:tc>
        <w:tc>
          <w:tcPr>
            <w:tcW w:w="2587" w:type="dxa"/>
            <w:gridSpan w:val="3"/>
            <w:tcBorders>
              <w:top w:val="single" w:sz="4" w:space="0" w:color="auto"/>
              <w:bottom w:val="single" w:sz="4" w:space="0" w:color="auto"/>
              <w:right w:val="single" w:sz="4" w:space="0" w:color="auto"/>
            </w:tcBorders>
          </w:tcPr>
          <w:p w:rsidR="002B1876" w:rsidRPr="002B1876" w:rsidRDefault="002B1876" w:rsidP="002B1876">
            <w:pPr>
              <w:tabs>
                <w:tab w:val="left" w:pos="3450"/>
                <w:tab w:val="left" w:pos="4800"/>
              </w:tabs>
              <w:rPr>
                <w:b/>
              </w:rPr>
            </w:pPr>
            <w:r w:rsidRPr="002B1876">
              <w:rPr>
                <w:b/>
              </w:rPr>
              <w:t>Serial Number</w:t>
            </w:r>
          </w:p>
        </w:tc>
        <w:tc>
          <w:tcPr>
            <w:tcW w:w="2587" w:type="dxa"/>
            <w:tcBorders>
              <w:top w:val="single" w:sz="4" w:space="0" w:color="auto"/>
              <w:bottom w:val="single" w:sz="4" w:space="0" w:color="auto"/>
              <w:right w:val="single" w:sz="4" w:space="0" w:color="auto"/>
            </w:tcBorders>
          </w:tcPr>
          <w:p w:rsidR="002B1876" w:rsidRDefault="002B1876" w:rsidP="002B1876">
            <w:pPr>
              <w:tabs>
                <w:tab w:val="left" w:pos="3450"/>
                <w:tab w:val="left" w:pos="4800"/>
              </w:tabs>
            </w:pPr>
          </w:p>
        </w:tc>
      </w:tr>
      <w:tr w:rsidR="002B1876" w:rsidRPr="007A5EFD" w:rsidTr="00647689">
        <w:trPr>
          <w:trHeight w:val="27"/>
        </w:trPr>
        <w:tc>
          <w:tcPr>
            <w:tcW w:w="2597" w:type="dxa"/>
            <w:gridSpan w:val="5"/>
            <w:tcBorders>
              <w:top w:val="single" w:sz="4" w:space="0" w:color="auto"/>
              <w:left w:val="single" w:sz="4" w:space="0" w:color="auto"/>
              <w:bottom w:val="single" w:sz="4" w:space="0" w:color="auto"/>
            </w:tcBorders>
            <w:noWrap/>
            <w:tcMar>
              <w:top w:w="108" w:type="dxa"/>
              <w:bottom w:w="108" w:type="dxa"/>
            </w:tcMar>
          </w:tcPr>
          <w:p w:rsidR="002B1876" w:rsidRDefault="002B1876" w:rsidP="00DD13FA">
            <w:pPr>
              <w:rPr>
                <w:rStyle w:val="Questionlabel"/>
              </w:rPr>
            </w:pPr>
            <w:r>
              <w:rPr>
                <w:rStyle w:val="Questionlabel"/>
              </w:rPr>
              <w:t>Registered Interstate</w:t>
            </w:r>
          </w:p>
        </w:tc>
        <w:tc>
          <w:tcPr>
            <w:tcW w:w="7751" w:type="dxa"/>
            <w:gridSpan w:val="7"/>
            <w:tcBorders>
              <w:top w:val="single" w:sz="4" w:space="0" w:color="auto"/>
              <w:bottom w:val="single" w:sz="4" w:space="0" w:color="auto"/>
              <w:right w:val="single" w:sz="4" w:space="0" w:color="auto"/>
            </w:tcBorders>
            <w:noWrap/>
            <w:tcMar>
              <w:top w:w="108" w:type="dxa"/>
              <w:bottom w:w="108" w:type="dxa"/>
            </w:tcMar>
          </w:tcPr>
          <w:p w:rsidR="002B1876" w:rsidRDefault="002B1876" w:rsidP="002B1876">
            <w:pPr>
              <w:tabs>
                <w:tab w:val="left" w:pos="3450"/>
                <w:tab w:val="left" w:pos="4800"/>
              </w:tabs>
            </w:pPr>
            <w:r>
              <w:t xml:space="preserve"> </w:t>
            </w:r>
            <w:r w:rsidR="00190267">
              <w:fldChar w:fldCharType="begin">
                <w:ffData>
                  <w:name w:val="chkSpecialYes"/>
                  <w:enabled/>
                  <w:calcOnExit w:val="0"/>
                  <w:checkBox>
                    <w:sizeAuto/>
                    <w:default w:val="0"/>
                    <w:checked w:val="0"/>
                  </w:checkBox>
                </w:ffData>
              </w:fldChar>
            </w:r>
            <w:r w:rsidR="00190267">
              <w:instrText xml:space="preserve"> FORMCHECKBOX </w:instrText>
            </w:r>
            <w:r w:rsidR="00C92ADC">
              <w:fldChar w:fldCharType="separate"/>
            </w:r>
            <w:r w:rsidR="00190267">
              <w:fldChar w:fldCharType="end"/>
            </w:r>
            <w:r w:rsidR="00190267">
              <w:t xml:space="preserve"> Yes </w:t>
            </w:r>
            <w:r w:rsidR="00190267">
              <w:fldChar w:fldCharType="begin">
                <w:ffData>
                  <w:name w:val="chkSpecialNo"/>
                  <w:enabled/>
                  <w:calcOnExit w:val="0"/>
                  <w:checkBox>
                    <w:sizeAuto/>
                    <w:default w:val="0"/>
                  </w:checkBox>
                </w:ffData>
              </w:fldChar>
            </w:r>
            <w:r w:rsidR="00190267">
              <w:instrText xml:space="preserve"> FORMCHECKBOX </w:instrText>
            </w:r>
            <w:r w:rsidR="00C92ADC">
              <w:fldChar w:fldCharType="separate"/>
            </w:r>
            <w:r w:rsidR="00190267">
              <w:fldChar w:fldCharType="end"/>
            </w:r>
            <w:r w:rsidR="00190267">
              <w:t xml:space="preserve"> No       If Yes attached copy of registration. </w:t>
            </w:r>
          </w:p>
        </w:tc>
      </w:tr>
      <w:tr w:rsidR="00190267" w:rsidRPr="007A5EFD" w:rsidTr="00647689">
        <w:trPr>
          <w:trHeight w:val="100"/>
        </w:trPr>
        <w:tc>
          <w:tcPr>
            <w:tcW w:w="203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190267" w:rsidRPr="00190267" w:rsidRDefault="00190267" w:rsidP="002B1876">
            <w:pPr>
              <w:tabs>
                <w:tab w:val="left" w:pos="3450"/>
                <w:tab w:val="left" w:pos="4800"/>
              </w:tabs>
              <w:rPr>
                <w:b/>
              </w:rPr>
            </w:pPr>
            <w:r w:rsidRPr="00190267">
              <w:rPr>
                <w:b/>
              </w:rPr>
              <w:t>Type of Radionuclide</w:t>
            </w:r>
          </w:p>
        </w:tc>
        <w:tc>
          <w:tcPr>
            <w:tcW w:w="3144" w:type="dxa"/>
            <w:gridSpan w:val="5"/>
            <w:tcBorders>
              <w:top w:val="single" w:sz="4" w:space="0" w:color="auto"/>
              <w:left w:val="single" w:sz="4" w:space="0" w:color="auto"/>
              <w:bottom w:val="single" w:sz="4" w:space="0" w:color="auto"/>
              <w:right w:val="single" w:sz="4" w:space="0" w:color="auto"/>
            </w:tcBorders>
          </w:tcPr>
          <w:p w:rsidR="00190267" w:rsidRDefault="00190267" w:rsidP="002B1876">
            <w:pPr>
              <w:tabs>
                <w:tab w:val="left" w:pos="3450"/>
                <w:tab w:val="left" w:pos="4800"/>
              </w:tabs>
            </w:pPr>
          </w:p>
        </w:tc>
        <w:tc>
          <w:tcPr>
            <w:tcW w:w="2587" w:type="dxa"/>
            <w:gridSpan w:val="3"/>
            <w:tcBorders>
              <w:top w:val="single" w:sz="4" w:space="0" w:color="auto"/>
              <w:left w:val="single" w:sz="4" w:space="0" w:color="auto"/>
              <w:bottom w:val="single" w:sz="4" w:space="0" w:color="auto"/>
              <w:right w:val="single" w:sz="4" w:space="0" w:color="auto"/>
            </w:tcBorders>
          </w:tcPr>
          <w:p w:rsidR="00190267" w:rsidRPr="00190267" w:rsidRDefault="00190267" w:rsidP="002B1876">
            <w:pPr>
              <w:tabs>
                <w:tab w:val="left" w:pos="3450"/>
                <w:tab w:val="left" w:pos="4800"/>
              </w:tabs>
              <w:rPr>
                <w:b/>
              </w:rPr>
            </w:pPr>
            <w:r w:rsidRPr="00190267">
              <w:rPr>
                <w:b/>
              </w:rPr>
              <w:t>Security Category</w:t>
            </w:r>
          </w:p>
        </w:tc>
        <w:tc>
          <w:tcPr>
            <w:tcW w:w="2587" w:type="dxa"/>
            <w:tcBorders>
              <w:top w:val="single" w:sz="4" w:space="0" w:color="auto"/>
              <w:left w:val="single" w:sz="4" w:space="0" w:color="auto"/>
              <w:bottom w:val="single" w:sz="4" w:space="0" w:color="auto"/>
              <w:right w:val="single" w:sz="4" w:space="0" w:color="auto"/>
            </w:tcBorders>
          </w:tcPr>
          <w:p w:rsidR="00190267" w:rsidRDefault="00190267" w:rsidP="002B1876">
            <w:pPr>
              <w:tabs>
                <w:tab w:val="left" w:pos="3450"/>
                <w:tab w:val="left" w:pos="4800"/>
              </w:tabs>
            </w:pPr>
          </w:p>
        </w:tc>
      </w:tr>
      <w:tr w:rsidR="00190267" w:rsidRPr="007A5EFD" w:rsidTr="00647689">
        <w:trPr>
          <w:trHeight w:val="100"/>
        </w:trPr>
        <w:tc>
          <w:tcPr>
            <w:tcW w:w="203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190267" w:rsidRPr="00190267" w:rsidRDefault="00190267" w:rsidP="002B1876">
            <w:pPr>
              <w:tabs>
                <w:tab w:val="left" w:pos="3450"/>
                <w:tab w:val="left" w:pos="4800"/>
              </w:tabs>
              <w:rPr>
                <w:b/>
              </w:rPr>
            </w:pPr>
            <w:r w:rsidRPr="00190267">
              <w:rPr>
                <w:b/>
              </w:rPr>
              <w:t>Physical Form</w:t>
            </w:r>
          </w:p>
        </w:tc>
        <w:tc>
          <w:tcPr>
            <w:tcW w:w="3144" w:type="dxa"/>
            <w:gridSpan w:val="5"/>
            <w:tcBorders>
              <w:top w:val="single" w:sz="4" w:space="0" w:color="auto"/>
              <w:left w:val="single" w:sz="4" w:space="0" w:color="auto"/>
              <w:bottom w:val="single" w:sz="4" w:space="0" w:color="auto"/>
              <w:right w:val="single" w:sz="4" w:space="0" w:color="auto"/>
            </w:tcBorders>
          </w:tcPr>
          <w:p w:rsidR="00190267" w:rsidRDefault="00190267" w:rsidP="002B1876">
            <w:pPr>
              <w:tabs>
                <w:tab w:val="left" w:pos="3450"/>
                <w:tab w:val="left" w:pos="4800"/>
              </w:tabs>
            </w:pPr>
          </w:p>
        </w:tc>
        <w:tc>
          <w:tcPr>
            <w:tcW w:w="2587" w:type="dxa"/>
            <w:gridSpan w:val="3"/>
            <w:tcBorders>
              <w:top w:val="single" w:sz="4" w:space="0" w:color="auto"/>
              <w:left w:val="single" w:sz="4" w:space="0" w:color="auto"/>
              <w:bottom w:val="single" w:sz="4" w:space="0" w:color="auto"/>
              <w:right w:val="single" w:sz="4" w:space="0" w:color="auto"/>
            </w:tcBorders>
          </w:tcPr>
          <w:p w:rsidR="00190267" w:rsidRPr="00190267" w:rsidRDefault="00190267" w:rsidP="002B1876">
            <w:pPr>
              <w:tabs>
                <w:tab w:val="left" w:pos="3450"/>
                <w:tab w:val="left" w:pos="4800"/>
              </w:tabs>
              <w:rPr>
                <w:b/>
              </w:rPr>
            </w:pPr>
            <w:r w:rsidRPr="00190267">
              <w:rPr>
                <w:b/>
              </w:rPr>
              <w:t>Chemical Form</w:t>
            </w:r>
          </w:p>
        </w:tc>
        <w:tc>
          <w:tcPr>
            <w:tcW w:w="2587" w:type="dxa"/>
            <w:tcBorders>
              <w:top w:val="single" w:sz="4" w:space="0" w:color="auto"/>
              <w:left w:val="single" w:sz="4" w:space="0" w:color="auto"/>
              <w:bottom w:val="single" w:sz="4" w:space="0" w:color="auto"/>
              <w:right w:val="single" w:sz="4" w:space="0" w:color="auto"/>
            </w:tcBorders>
          </w:tcPr>
          <w:p w:rsidR="00190267" w:rsidRDefault="00190267" w:rsidP="002B1876">
            <w:pPr>
              <w:tabs>
                <w:tab w:val="left" w:pos="3450"/>
                <w:tab w:val="left" w:pos="4800"/>
              </w:tabs>
            </w:pPr>
          </w:p>
        </w:tc>
      </w:tr>
      <w:tr w:rsidR="00190267" w:rsidRPr="007A5EFD" w:rsidTr="00647689">
        <w:trPr>
          <w:trHeight w:val="100"/>
        </w:trPr>
        <w:tc>
          <w:tcPr>
            <w:tcW w:w="203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190267" w:rsidRPr="00190267" w:rsidRDefault="00190267" w:rsidP="002B1876">
            <w:pPr>
              <w:tabs>
                <w:tab w:val="left" w:pos="3450"/>
                <w:tab w:val="left" w:pos="4800"/>
              </w:tabs>
              <w:rPr>
                <w:b/>
              </w:rPr>
            </w:pPr>
            <w:r w:rsidRPr="00190267">
              <w:rPr>
                <w:b/>
              </w:rPr>
              <w:t>Activity</w:t>
            </w:r>
          </w:p>
        </w:tc>
        <w:tc>
          <w:tcPr>
            <w:tcW w:w="3144" w:type="dxa"/>
            <w:gridSpan w:val="5"/>
            <w:tcBorders>
              <w:top w:val="single" w:sz="4" w:space="0" w:color="auto"/>
              <w:left w:val="single" w:sz="4" w:space="0" w:color="auto"/>
              <w:bottom w:val="single" w:sz="4" w:space="0" w:color="auto"/>
              <w:right w:val="single" w:sz="4" w:space="0" w:color="auto"/>
            </w:tcBorders>
          </w:tcPr>
          <w:p w:rsidR="00190267" w:rsidRDefault="00190267" w:rsidP="002B1876">
            <w:pPr>
              <w:tabs>
                <w:tab w:val="left" w:pos="3450"/>
                <w:tab w:val="left" w:pos="4800"/>
              </w:tabs>
            </w:pPr>
          </w:p>
        </w:tc>
        <w:tc>
          <w:tcPr>
            <w:tcW w:w="2587" w:type="dxa"/>
            <w:gridSpan w:val="3"/>
            <w:tcBorders>
              <w:top w:val="single" w:sz="4" w:space="0" w:color="auto"/>
              <w:left w:val="single" w:sz="4" w:space="0" w:color="auto"/>
              <w:bottom w:val="single" w:sz="4" w:space="0" w:color="auto"/>
              <w:right w:val="single" w:sz="4" w:space="0" w:color="auto"/>
            </w:tcBorders>
          </w:tcPr>
          <w:p w:rsidR="00190267" w:rsidRPr="00190267" w:rsidRDefault="00190267" w:rsidP="002B1876">
            <w:pPr>
              <w:tabs>
                <w:tab w:val="left" w:pos="3450"/>
                <w:tab w:val="left" w:pos="4800"/>
              </w:tabs>
              <w:rPr>
                <w:b/>
              </w:rPr>
            </w:pPr>
            <w:r w:rsidRPr="00190267">
              <w:rPr>
                <w:b/>
              </w:rPr>
              <w:t>Activity Determination Date</w:t>
            </w:r>
          </w:p>
        </w:tc>
        <w:tc>
          <w:tcPr>
            <w:tcW w:w="2587" w:type="dxa"/>
            <w:tcBorders>
              <w:top w:val="single" w:sz="4" w:space="0" w:color="auto"/>
              <w:left w:val="single" w:sz="4" w:space="0" w:color="auto"/>
              <w:bottom w:val="single" w:sz="4" w:space="0" w:color="auto"/>
              <w:right w:val="single" w:sz="4" w:space="0" w:color="auto"/>
            </w:tcBorders>
          </w:tcPr>
          <w:p w:rsidR="00190267" w:rsidRDefault="00190267" w:rsidP="002B1876">
            <w:pPr>
              <w:tabs>
                <w:tab w:val="left" w:pos="3450"/>
                <w:tab w:val="left" w:pos="4800"/>
              </w:tabs>
            </w:pPr>
          </w:p>
        </w:tc>
      </w:tr>
      <w:tr w:rsidR="00190267" w:rsidRPr="007A5EFD" w:rsidTr="00647689">
        <w:trPr>
          <w:trHeight w:val="100"/>
        </w:trPr>
        <w:tc>
          <w:tcPr>
            <w:tcW w:w="2880"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190267" w:rsidRPr="00190267" w:rsidRDefault="00190267" w:rsidP="002B1876">
            <w:pPr>
              <w:tabs>
                <w:tab w:val="left" w:pos="3450"/>
                <w:tab w:val="left" w:pos="4800"/>
              </w:tabs>
              <w:rPr>
                <w:b/>
              </w:rPr>
            </w:pPr>
            <w:r>
              <w:rPr>
                <w:b/>
              </w:rPr>
              <w:t>Special Form Certification</w:t>
            </w:r>
          </w:p>
        </w:tc>
        <w:tc>
          <w:tcPr>
            <w:tcW w:w="7468" w:type="dxa"/>
            <w:gridSpan w:val="6"/>
            <w:tcBorders>
              <w:top w:val="single" w:sz="4" w:space="0" w:color="auto"/>
              <w:left w:val="single" w:sz="4" w:space="0" w:color="auto"/>
              <w:bottom w:val="single" w:sz="4" w:space="0" w:color="auto"/>
              <w:right w:val="single" w:sz="4" w:space="0" w:color="auto"/>
            </w:tcBorders>
          </w:tcPr>
          <w:p w:rsidR="00190267" w:rsidRDefault="00190267" w:rsidP="002B1876">
            <w:pPr>
              <w:tabs>
                <w:tab w:val="left" w:pos="3450"/>
                <w:tab w:val="left" w:pos="4800"/>
              </w:tabs>
            </w:pPr>
            <w:r>
              <w:fldChar w:fldCharType="begin">
                <w:ffData>
                  <w:name w:val="chkSpecialYes"/>
                  <w:enabled/>
                  <w:calcOnExit w:val="0"/>
                  <w:checkBox>
                    <w:sizeAuto/>
                    <w:default w:val="0"/>
                    <w:checked w:val="0"/>
                  </w:checkBox>
                </w:ffData>
              </w:fldChar>
            </w:r>
            <w:r>
              <w:instrText xml:space="preserve"> FORMCHECKBOX </w:instrText>
            </w:r>
            <w:r w:rsidR="00C92ADC">
              <w:fldChar w:fldCharType="separate"/>
            </w:r>
            <w:r>
              <w:fldChar w:fldCharType="end"/>
            </w:r>
            <w:r>
              <w:t xml:space="preserve"> Yes </w:t>
            </w:r>
            <w:r>
              <w:fldChar w:fldCharType="begin">
                <w:ffData>
                  <w:name w:val="chkSpecialNo"/>
                  <w:enabled/>
                  <w:calcOnExit w:val="0"/>
                  <w:checkBox>
                    <w:sizeAuto/>
                    <w:default w:val="0"/>
                  </w:checkBox>
                </w:ffData>
              </w:fldChar>
            </w:r>
            <w:r>
              <w:instrText xml:space="preserve"> FORMCHECKBOX </w:instrText>
            </w:r>
            <w:r w:rsidR="00C92ADC">
              <w:fldChar w:fldCharType="separate"/>
            </w:r>
            <w:r>
              <w:fldChar w:fldCharType="end"/>
            </w:r>
            <w:r>
              <w:t xml:space="preserve"> No</w:t>
            </w:r>
          </w:p>
        </w:tc>
      </w:tr>
      <w:tr w:rsidR="005D11E0" w:rsidRPr="007A5EFD" w:rsidTr="00647689">
        <w:trPr>
          <w:trHeight w:val="100"/>
        </w:trPr>
        <w:tc>
          <w:tcPr>
            <w:tcW w:w="2587"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rsidR="005D11E0" w:rsidRPr="00647689" w:rsidRDefault="00647689" w:rsidP="002B1876">
            <w:pPr>
              <w:tabs>
                <w:tab w:val="left" w:pos="3450"/>
                <w:tab w:val="left" w:pos="4800"/>
              </w:tabs>
              <w:rPr>
                <w:b/>
              </w:rPr>
            </w:pPr>
            <w:r w:rsidRPr="00647689">
              <w:rPr>
                <w:b/>
              </w:rPr>
              <w:t>Man</w:t>
            </w:r>
            <w:r>
              <w:rPr>
                <w:b/>
              </w:rPr>
              <w:t>ufacturer</w:t>
            </w:r>
          </w:p>
        </w:tc>
        <w:tc>
          <w:tcPr>
            <w:tcW w:w="2587" w:type="dxa"/>
            <w:gridSpan w:val="4"/>
            <w:tcBorders>
              <w:top w:val="single" w:sz="4" w:space="0" w:color="auto"/>
              <w:left w:val="single" w:sz="4" w:space="0" w:color="auto"/>
              <w:bottom w:val="single" w:sz="4" w:space="0" w:color="auto"/>
              <w:right w:val="single" w:sz="4" w:space="0" w:color="auto"/>
            </w:tcBorders>
          </w:tcPr>
          <w:p w:rsidR="005D11E0" w:rsidRDefault="005D11E0" w:rsidP="002B1876">
            <w:pPr>
              <w:tabs>
                <w:tab w:val="left" w:pos="3450"/>
                <w:tab w:val="left" w:pos="4800"/>
              </w:tabs>
            </w:pPr>
          </w:p>
        </w:tc>
        <w:tc>
          <w:tcPr>
            <w:tcW w:w="2587" w:type="dxa"/>
            <w:gridSpan w:val="3"/>
            <w:tcBorders>
              <w:top w:val="single" w:sz="4" w:space="0" w:color="auto"/>
              <w:left w:val="single" w:sz="4" w:space="0" w:color="auto"/>
              <w:bottom w:val="single" w:sz="4" w:space="0" w:color="auto"/>
              <w:right w:val="single" w:sz="4" w:space="0" w:color="auto"/>
            </w:tcBorders>
          </w:tcPr>
          <w:p w:rsidR="005D11E0" w:rsidRPr="00647689" w:rsidRDefault="00647689" w:rsidP="002B1876">
            <w:pPr>
              <w:tabs>
                <w:tab w:val="left" w:pos="3450"/>
                <w:tab w:val="left" w:pos="4800"/>
              </w:tabs>
              <w:rPr>
                <w:b/>
              </w:rPr>
            </w:pPr>
            <w:r w:rsidRPr="00647689">
              <w:rPr>
                <w:b/>
              </w:rPr>
              <w:t>Year Manufactured</w:t>
            </w:r>
          </w:p>
        </w:tc>
        <w:tc>
          <w:tcPr>
            <w:tcW w:w="2587" w:type="dxa"/>
            <w:tcBorders>
              <w:top w:val="single" w:sz="4" w:space="0" w:color="auto"/>
              <w:left w:val="single" w:sz="4" w:space="0" w:color="auto"/>
              <w:bottom w:val="single" w:sz="4" w:space="0" w:color="auto"/>
              <w:right w:val="single" w:sz="4" w:space="0" w:color="auto"/>
            </w:tcBorders>
          </w:tcPr>
          <w:p w:rsidR="005D11E0" w:rsidRDefault="005D11E0" w:rsidP="002B1876">
            <w:pPr>
              <w:tabs>
                <w:tab w:val="left" w:pos="3450"/>
                <w:tab w:val="left" w:pos="4800"/>
              </w:tabs>
            </w:pPr>
          </w:p>
        </w:tc>
      </w:tr>
      <w:tr w:rsidR="005D11E0" w:rsidRPr="007A5EFD" w:rsidTr="00647689">
        <w:trPr>
          <w:trHeight w:val="100"/>
        </w:trPr>
        <w:tc>
          <w:tcPr>
            <w:tcW w:w="2587"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rsidR="005D11E0" w:rsidRPr="00647689" w:rsidRDefault="00647689" w:rsidP="002B1876">
            <w:pPr>
              <w:tabs>
                <w:tab w:val="left" w:pos="3450"/>
                <w:tab w:val="left" w:pos="4800"/>
              </w:tabs>
              <w:rPr>
                <w:b/>
              </w:rPr>
            </w:pPr>
            <w:r>
              <w:rPr>
                <w:b/>
              </w:rPr>
              <w:lastRenderedPageBreak/>
              <w:t>Model</w:t>
            </w:r>
          </w:p>
        </w:tc>
        <w:tc>
          <w:tcPr>
            <w:tcW w:w="2587" w:type="dxa"/>
            <w:gridSpan w:val="4"/>
            <w:tcBorders>
              <w:top w:val="single" w:sz="4" w:space="0" w:color="auto"/>
              <w:left w:val="single" w:sz="4" w:space="0" w:color="auto"/>
              <w:bottom w:val="single" w:sz="4" w:space="0" w:color="auto"/>
              <w:right w:val="single" w:sz="4" w:space="0" w:color="auto"/>
            </w:tcBorders>
          </w:tcPr>
          <w:p w:rsidR="005D11E0" w:rsidRDefault="005D11E0" w:rsidP="002B1876">
            <w:pPr>
              <w:tabs>
                <w:tab w:val="left" w:pos="3450"/>
                <w:tab w:val="left" w:pos="4800"/>
              </w:tabs>
            </w:pPr>
          </w:p>
        </w:tc>
        <w:tc>
          <w:tcPr>
            <w:tcW w:w="2587" w:type="dxa"/>
            <w:gridSpan w:val="3"/>
            <w:tcBorders>
              <w:top w:val="single" w:sz="4" w:space="0" w:color="auto"/>
              <w:left w:val="single" w:sz="4" w:space="0" w:color="auto"/>
              <w:bottom w:val="single" w:sz="4" w:space="0" w:color="auto"/>
              <w:right w:val="single" w:sz="4" w:space="0" w:color="auto"/>
            </w:tcBorders>
          </w:tcPr>
          <w:p w:rsidR="005D11E0" w:rsidRPr="00647689" w:rsidRDefault="00647689" w:rsidP="002B1876">
            <w:pPr>
              <w:tabs>
                <w:tab w:val="left" w:pos="3450"/>
                <w:tab w:val="left" w:pos="4800"/>
              </w:tabs>
              <w:rPr>
                <w:b/>
              </w:rPr>
            </w:pPr>
            <w:r>
              <w:rPr>
                <w:b/>
              </w:rPr>
              <w:t>Serial Number</w:t>
            </w:r>
          </w:p>
        </w:tc>
        <w:tc>
          <w:tcPr>
            <w:tcW w:w="2587" w:type="dxa"/>
            <w:tcBorders>
              <w:top w:val="single" w:sz="4" w:space="0" w:color="auto"/>
              <w:left w:val="single" w:sz="4" w:space="0" w:color="auto"/>
              <w:bottom w:val="single" w:sz="4" w:space="0" w:color="auto"/>
              <w:right w:val="single" w:sz="4" w:space="0" w:color="auto"/>
            </w:tcBorders>
          </w:tcPr>
          <w:p w:rsidR="005D11E0" w:rsidRDefault="005D11E0" w:rsidP="002B1876">
            <w:pPr>
              <w:tabs>
                <w:tab w:val="left" w:pos="3450"/>
                <w:tab w:val="left" w:pos="4800"/>
              </w:tabs>
            </w:pPr>
          </w:p>
        </w:tc>
      </w:tr>
      <w:tr w:rsidR="005D11E0" w:rsidRPr="007A5EFD" w:rsidTr="00647689">
        <w:trPr>
          <w:trHeight w:val="100"/>
        </w:trPr>
        <w:tc>
          <w:tcPr>
            <w:tcW w:w="2587"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rsidR="005D11E0" w:rsidRPr="00647689" w:rsidRDefault="00647689" w:rsidP="002B1876">
            <w:pPr>
              <w:tabs>
                <w:tab w:val="left" w:pos="3450"/>
                <w:tab w:val="left" w:pos="4800"/>
              </w:tabs>
              <w:rPr>
                <w:b/>
                <w:i/>
              </w:rPr>
            </w:pPr>
            <w:r>
              <w:rPr>
                <w:b/>
              </w:rPr>
              <w:t xml:space="preserve">Date of issue of </w:t>
            </w:r>
            <w:r>
              <w:rPr>
                <w:b/>
                <w:i/>
              </w:rPr>
              <w:t>Certificate of Compliance</w:t>
            </w:r>
          </w:p>
        </w:tc>
        <w:tc>
          <w:tcPr>
            <w:tcW w:w="2587" w:type="dxa"/>
            <w:gridSpan w:val="4"/>
            <w:tcBorders>
              <w:top w:val="single" w:sz="4" w:space="0" w:color="auto"/>
              <w:left w:val="single" w:sz="4" w:space="0" w:color="auto"/>
              <w:bottom w:val="single" w:sz="4" w:space="0" w:color="auto"/>
              <w:right w:val="single" w:sz="4" w:space="0" w:color="auto"/>
            </w:tcBorders>
          </w:tcPr>
          <w:p w:rsidR="005D11E0" w:rsidRDefault="005D11E0" w:rsidP="002B1876">
            <w:pPr>
              <w:tabs>
                <w:tab w:val="left" w:pos="3450"/>
                <w:tab w:val="left" w:pos="4800"/>
              </w:tabs>
            </w:pPr>
          </w:p>
        </w:tc>
        <w:tc>
          <w:tcPr>
            <w:tcW w:w="2587" w:type="dxa"/>
            <w:gridSpan w:val="3"/>
            <w:tcBorders>
              <w:top w:val="single" w:sz="4" w:space="0" w:color="auto"/>
              <w:left w:val="single" w:sz="4" w:space="0" w:color="auto"/>
              <w:bottom w:val="single" w:sz="4" w:space="0" w:color="auto"/>
              <w:right w:val="single" w:sz="4" w:space="0" w:color="auto"/>
            </w:tcBorders>
          </w:tcPr>
          <w:p w:rsidR="005D11E0" w:rsidRPr="00647689" w:rsidRDefault="00647689" w:rsidP="002B1876">
            <w:pPr>
              <w:tabs>
                <w:tab w:val="left" w:pos="3450"/>
                <w:tab w:val="left" w:pos="4800"/>
              </w:tabs>
              <w:rPr>
                <w:b/>
              </w:rPr>
            </w:pPr>
            <w:r>
              <w:rPr>
                <w:b/>
              </w:rPr>
              <w:t>Container Model &amp; Serial Number</w:t>
            </w:r>
          </w:p>
        </w:tc>
        <w:tc>
          <w:tcPr>
            <w:tcW w:w="2587" w:type="dxa"/>
            <w:tcBorders>
              <w:top w:val="single" w:sz="4" w:space="0" w:color="auto"/>
              <w:left w:val="single" w:sz="4" w:space="0" w:color="auto"/>
              <w:bottom w:val="single" w:sz="4" w:space="0" w:color="auto"/>
              <w:right w:val="single" w:sz="4" w:space="0" w:color="auto"/>
            </w:tcBorders>
          </w:tcPr>
          <w:p w:rsidR="005D11E0" w:rsidRDefault="005D11E0" w:rsidP="002B1876">
            <w:pPr>
              <w:tabs>
                <w:tab w:val="left" w:pos="3450"/>
                <w:tab w:val="left" w:pos="4800"/>
              </w:tabs>
            </w:pPr>
          </w:p>
        </w:tc>
      </w:tr>
      <w:tr w:rsidR="000E24A3" w:rsidRPr="007A5EFD" w:rsidTr="000E24A3">
        <w:trPr>
          <w:trHeight w:val="100"/>
        </w:trPr>
        <w:tc>
          <w:tcPr>
            <w:tcW w:w="1605"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0E24A3" w:rsidRPr="000E24A3" w:rsidRDefault="000E24A3" w:rsidP="002B1876">
            <w:pPr>
              <w:tabs>
                <w:tab w:val="left" w:pos="3450"/>
                <w:tab w:val="left" w:pos="4800"/>
              </w:tabs>
              <w:rPr>
                <w:b/>
              </w:rPr>
            </w:pPr>
            <w:r w:rsidRPr="000E24A3">
              <w:rPr>
                <w:b/>
              </w:rPr>
              <w:t>Comments</w:t>
            </w:r>
          </w:p>
        </w:tc>
        <w:tc>
          <w:tcPr>
            <w:tcW w:w="8743" w:type="dxa"/>
            <w:gridSpan w:val="10"/>
            <w:tcBorders>
              <w:top w:val="single" w:sz="4" w:space="0" w:color="auto"/>
              <w:left w:val="single" w:sz="4" w:space="0" w:color="auto"/>
              <w:bottom w:val="single" w:sz="4" w:space="0" w:color="auto"/>
              <w:right w:val="single" w:sz="4" w:space="0" w:color="auto"/>
            </w:tcBorders>
          </w:tcPr>
          <w:p w:rsidR="000E24A3" w:rsidRDefault="000E24A3" w:rsidP="002B1876">
            <w:pPr>
              <w:tabs>
                <w:tab w:val="left" w:pos="3450"/>
                <w:tab w:val="left" w:pos="4800"/>
              </w:tabs>
            </w:pPr>
          </w:p>
        </w:tc>
      </w:tr>
      <w:tr w:rsidR="00872B4E" w:rsidRPr="007A5EFD" w:rsidTr="00647689">
        <w:trPr>
          <w:trHeight w:val="28"/>
        </w:trPr>
        <w:tc>
          <w:tcPr>
            <w:tcW w:w="10348" w:type="dxa"/>
            <w:gridSpan w:val="12"/>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Default="007A5EFD" w:rsidP="009B1BF1">
      <w:bookmarkStart w:id="0" w:name="_GoBack"/>
      <w:bookmarkEnd w:id="0"/>
    </w:p>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DC" w:rsidRDefault="00C92ADC" w:rsidP="007332FF">
      <w:r>
        <w:separator/>
      </w:r>
    </w:p>
  </w:endnote>
  <w:endnote w:type="continuationSeparator" w:id="0">
    <w:p w:rsidR="00C92ADC" w:rsidRDefault="00C92AD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1B3D22" w:rsidP="00647689">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47689">
                <w:rPr>
                  <w:rStyle w:val="PageNumber"/>
                  <w:b/>
                </w:rPr>
                <w:t>Health</w:t>
              </w:r>
            </w:sdtContent>
          </w:sdt>
          <w:r w:rsidR="00647689">
            <w:rPr>
              <w:rStyle w:val="PageNumber"/>
            </w:rPr>
            <w:t xml:space="preserve">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F704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F7047">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647689" w:rsidRDefault="001B3D22" w:rsidP="00647689">
          <w:pPr>
            <w:spacing w:after="0"/>
            <w:rPr>
              <w:rStyle w:val="PageNumber"/>
              <w:b/>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47689">
                <w:rPr>
                  <w:rStyle w:val="PageNumber"/>
                  <w:b/>
                </w:rPr>
                <w:t>Health</w:t>
              </w:r>
            </w:sdtContent>
          </w:sdt>
        </w:p>
        <w:p w:rsidR="002645D5" w:rsidRPr="00CE30CF" w:rsidRDefault="002645D5" w:rsidP="0064768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F704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F7047">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DC" w:rsidRDefault="00C92ADC" w:rsidP="007332FF">
      <w:r>
        <w:separator/>
      </w:r>
    </w:p>
  </w:footnote>
  <w:footnote w:type="continuationSeparator" w:id="0">
    <w:p w:rsidR="00C92ADC" w:rsidRDefault="00C92AD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C92AD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F7047">
          <w:rPr>
            <w:rStyle w:val="HeaderChar"/>
          </w:rPr>
          <w:t>Application to Register Radiation Source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8"/>
        <w:szCs w:val="5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4F7047" w:rsidP="00A53CF0">
        <w:pPr>
          <w:pStyle w:val="Title"/>
        </w:pPr>
        <w:r>
          <w:rPr>
            <w:rStyle w:val="TitleChar"/>
            <w:sz w:val="58"/>
            <w:szCs w:val="58"/>
          </w:rPr>
          <w:t>Application to Register Radiation Source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9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24A3"/>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0267"/>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187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2853"/>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7047"/>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11E0"/>
    <w:rsid w:val="005D5FBD"/>
    <w:rsid w:val="005E144D"/>
    <w:rsid w:val="005E1500"/>
    <w:rsid w:val="005E3A43"/>
    <w:rsid w:val="005F0B17"/>
    <w:rsid w:val="005F77C7"/>
    <w:rsid w:val="00620675"/>
    <w:rsid w:val="00622910"/>
    <w:rsid w:val="006254B6"/>
    <w:rsid w:val="00627FC8"/>
    <w:rsid w:val="006433C3"/>
    <w:rsid w:val="00647689"/>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5826"/>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14D5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3CE6"/>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ADC"/>
    <w:rsid w:val="00C92B4C"/>
    <w:rsid w:val="00C954F6"/>
    <w:rsid w:val="00C96318"/>
    <w:rsid w:val="00CA36A0"/>
    <w:rsid w:val="00CA3A94"/>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70E7B"/>
  <w15:docId w15:val="{06625565-A6E6-470E-8DF8-B9891A5A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1197">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35397869">
      <w:bodyDiv w:val="1"/>
      <w:marLeft w:val="0"/>
      <w:marRight w:val="0"/>
      <w:marTop w:val="0"/>
      <w:marBottom w:val="0"/>
      <w:divBdr>
        <w:top w:val="none" w:sz="0" w:space="0" w:color="auto"/>
        <w:left w:val="none" w:sz="0" w:space="0" w:color="auto"/>
        <w:bottom w:val="none" w:sz="0" w:space="0" w:color="auto"/>
        <w:right w:val="none" w:sz="0" w:space="0" w:color="auto"/>
      </w:divBdr>
    </w:div>
    <w:div w:id="169758373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adiationprotec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q\AppData\Local\Microsoft\Windows\INetCache\IE\QVLOO1R9\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B58E38-E219-47D8-B652-361E8592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0</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&lt;Form title&gt;</vt:lpstr>
    </vt:vector>
  </TitlesOfParts>
  <Company>Health</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Radiation Source</dc:title>
  <dc:creator>Thomas Barnett</dc:creator>
  <cp:lastModifiedBy>Thomas Barnett</cp:lastModifiedBy>
  <cp:revision>3</cp:revision>
  <cp:lastPrinted>2019-07-29T01:45:00Z</cp:lastPrinted>
  <dcterms:created xsi:type="dcterms:W3CDTF">2021-02-10T05:30:00Z</dcterms:created>
  <dcterms:modified xsi:type="dcterms:W3CDTF">2021-02-10T05:31:00Z</dcterms:modified>
</cp:coreProperties>
</file>