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5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5"/>
        <w:gridCol w:w="1653"/>
        <w:gridCol w:w="2410"/>
        <w:gridCol w:w="992"/>
        <w:gridCol w:w="284"/>
        <w:gridCol w:w="708"/>
        <w:gridCol w:w="4103"/>
      </w:tblGrid>
      <w:tr w:rsidR="009B1BF1" w:rsidRPr="007A5EFD" w:rsidTr="00430286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D62D1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D62D1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D62D12" w:rsidRPr="007A5EFD" w:rsidTr="00D62D12">
        <w:trPr>
          <w:trHeight w:val="945"/>
        </w:trPr>
        <w:tc>
          <w:tcPr>
            <w:tcW w:w="10385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D62D12" w:rsidRPr="00D62D12" w:rsidRDefault="00D62D12" w:rsidP="00036A40">
            <w:pPr>
              <w:pStyle w:val="Heading1"/>
              <w:spacing w:after="0"/>
              <w:outlineLvl w:val="0"/>
            </w:pPr>
            <w:r w:rsidRPr="00D62D12">
              <w:rPr>
                <w:rFonts w:eastAsia="Calibri"/>
              </w:rPr>
              <w:t xml:space="preserve">Before you fill in the form </w:t>
            </w:r>
          </w:p>
          <w:p w:rsidR="000139BA" w:rsidRPr="007B1C45" w:rsidRDefault="00D62D12" w:rsidP="00036A40">
            <w:pPr>
              <w:rPr>
                <w:b/>
              </w:rPr>
            </w:pPr>
            <w:r w:rsidRPr="007B1C45">
              <w:rPr>
                <w:b/>
              </w:rPr>
              <w:t>This is an approved form in</w:t>
            </w:r>
            <w:r w:rsidR="00B516E6" w:rsidRPr="007B1C45">
              <w:rPr>
                <w:b/>
              </w:rPr>
              <w:t xml:space="preserve"> accordance with regulation 33</w:t>
            </w:r>
            <w:r w:rsidRPr="007B1C45">
              <w:rPr>
                <w:b/>
              </w:rPr>
              <w:t xml:space="preserve"> of the Petroleum Regulations 2020</w:t>
            </w:r>
            <w:r w:rsidR="000139BA" w:rsidRPr="007B1C45">
              <w:rPr>
                <w:b/>
              </w:rPr>
              <w:t>.</w:t>
            </w:r>
            <w:r w:rsidR="007B1C45">
              <w:rPr>
                <w:b/>
              </w:rPr>
              <w:br/>
            </w:r>
          </w:p>
          <w:p w:rsidR="00D62D12" w:rsidRPr="007B1C45" w:rsidRDefault="000139BA" w:rsidP="00187492">
            <w:pPr>
              <w:spacing w:after="200"/>
            </w:pPr>
            <w:r w:rsidRPr="007B1C45">
              <w:rPr>
                <w:rFonts w:cs="Arial"/>
                <w:color w:val="000000"/>
                <w:szCs w:val="22"/>
              </w:rPr>
              <w:t>Where required, provide any additional in</w:t>
            </w:r>
            <w:r w:rsidR="009A212F">
              <w:rPr>
                <w:rFonts w:cs="Arial"/>
                <w:color w:val="000000"/>
                <w:szCs w:val="22"/>
              </w:rPr>
              <w:t>formation via attachments to this application</w:t>
            </w:r>
            <w:r w:rsidRPr="007B1C45">
              <w:rPr>
                <w:rFonts w:cs="Arial"/>
                <w:color w:val="000000"/>
                <w:szCs w:val="22"/>
              </w:rPr>
              <w:t xml:space="preserve"> form, noting the existen</w:t>
            </w:r>
            <w:r w:rsidR="009A212F">
              <w:rPr>
                <w:rFonts w:cs="Arial"/>
                <w:color w:val="000000"/>
                <w:szCs w:val="22"/>
              </w:rPr>
              <w:t>ce of the attachments within this</w:t>
            </w:r>
            <w:r w:rsidRPr="007B1C45">
              <w:rPr>
                <w:rFonts w:cs="Arial"/>
                <w:color w:val="000000"/>
                <w:szCs w:val="22"/>
              </w:rPr>
              <w:t xml:space="preserve"> form.</w:t>
            </w:r>
          </w:p>
        </w:tc>
      </w:tr>
      <w:tr w:rsidR="00AE2A8A" w:rsidRPr="007A5EFD" w:rsidTr="00430286">
        <w:trPr>
          <w:trHeight w:val="19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5418D" w:rsidRPr="00D62D12" w:rsidRDefault="00AE2A8A" w:rsidP="00AE2A8A">
            <w:r w:rsidRPr="00D62D12">
              <w:t>Fields marked with asterisk (</w:t>
            </w:r>
            <w:r w:rsidRPr="00D62D12">
              <w:rPr>
                <w:rStyle w:val="Requiredfieldmark"/>
              </w:rPr>
              <w:t>*</w:t>
            </w:r>
            <w:r w:rsidRPr="00D62D12">
              <w:t>) are mandatory.</w:t>
            </w:r>
          </w:p>
        </w:tc>
      </w:tr>
      <w:tr w:rsidR="00430286" w:rsidRPr="007A5EFD" w:rsidTr="00CF6172">
        <w:trPr>
          <w:trHeight w:val="19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left w:w="113" w:type="dxa"/>
              <w:bottom w:w="57" w:type="dxa"/>
              <w:right w:w="0" w:type="dxa"/>
            </w:tcMar>
          </w:tcPr>
          <w:p w:rsidR="00430286" w:rsidRPr="00FD6B7B" w:rsidRDefault="00430286" w:rsidP="00AE2A8A">
            <w:pPr>
              <w:rPr>
                <w:rStyle w:val="Questionlabel"/>
              </w:rPr>
            </w:pPr>
            <w:r w:rsidRPr="00FD6B7B">
              <w:rPr>
                <w:rStyle w:val="Questionlabel"/>
              </w:rPr>
              <w:t>Tribunal determination</w:t>
            </w:r>
          </w:p>
        </w:tc>
      </w:tr>
      <w:tr w:rsidR="00430286" w:rsidRPr="007A5EFD" w:rsidTr="00DD7560">
        <w:trPr>
          <w:trHeight w:val="862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left w:w="113" w:type="dxa"/>
              <w:bottom w:w="57" w:type="dxa"/>
              <w:right w:w="0" w:type="dxa"/>
            </w:tcMar>
          </w:tcPr>
          <w:p w:rsidR="00430286" w:rsidRPr="00D62D12" w:rsidRDefault="00430286" w:rsidP="005343B5">
            <w:pPr>
              <w:spacing w:after="0"/>
            </w:pPr>
            <w:r w:rsidRPr="00D62D12">
              <w:t>A</w:t>
            </w:r>
            <w:r w:rsidR="00E66166">
              <w:t>n</w:t>
            </w:r>
            <w:r w:rsidRPr="00D62D12">
              <w:t xml:space="preserve"> </w:t>
            </w:r>
            <w:r w:rsidR="00E66166">
              <w:t>interest holder</w:t>
            </w:r>
            <w:r w:rsidRPr="00D62D12">
              <w:t xml:space="preserve"> who is a party to an access agreement </w:t>
            </w:r>
            <w:r w:rsidR="005343B5">
              <w:t>that has been determined</w:t>
            </w:r>
            <w:r w:rsidRPr="00D62D12">
              <w:t xml:space="preserve"> by the Northern Territory Civil and Administrative Tribunal (Tribunal), must apply to the </w:t>
            </w:r>
            <w:r w:rsidR="00DC34B8" w:rsidRPr="00DC34B8">
              <w:t xml:space="preserve">Minister for Mining and Industry </w:t>
            </w:r>
            <w:r w:rsidRPr="00D62D12">
              <w:t xml:space="preserve">(Minister) for registration of the agreement </w:t>
            </w:r>
            <w:r w:rsidRPr="000139BA">
              <w:rPr>
                <w:b/>
              </w:rPr>
              <w:t>within 28 days</w:t>
            </w:r>
            <w:r w:rsidRPr="00D62D12">
              <w:t xml:space="preserve"> </w:t>
            </w:r>
            <w:r w:rsidR="000139BA">
              <w:t xml:space="preserve">after </w:t>
            </w:r>
            <w:r w:rsidRPr="00D62D12">
              <w:t>the Tribunal’s determination.</w:t>
            </w:r>
          </w:p>
        </w:tc>
      </w:tr>
      <w:tr w:rsidR="00C13CD4" w:rsidRPr="007A5EFD" w:rsidTr="00CF6172">
        <w:trPr>
          <w:trHeight w:val="151"/>
        </w:trPr>
        <w:tc>
          <w:tcPr>
            <w:tcW w:w="557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0" w:type="dxa"/>
            </w:tcMar>
          </w:tcPr>
          <w:p w:rsidR="00C13CD4" w:rsidRPr="004245EE" w:rsidRDefault="00C13CD4" w:rsidP="00C13CD4">
            <w:pPr>
              <w:spacing w:after="0"/>
              <w:rPr>
                <w:rStyle w:val="Questionlabel"/>
              </w:rPr>
            </w:pPr>
            <w:r w:rsidRPr="004245EE">
              <w:rPr>
                <w:rStyle w:val="Questionlabel"/>
              </w:rPr>
              <w:t>Tribunal reference</w:t>
            </w:r>
            <w:r w:rsidR="005343B5">
              <w:rPr>
                <w:rStyle w:val="Questionlabel"/>
              </w:rPr>
              <w:t xml:space="preserve"> </w:t>
            </w:r>
            <w:r w:rsidR="005343B5">
              <w:rPr>
                <w:rStyle w:val="Questionlabel"/>
                <w:b w:val="0"/>
                <w:sz w:val="16"/>
                <w:szCs w:val="16"/>
              </w:rPr>
              <w:t>(proceeding number)</w:t>
            </w:r>
            <w:r>
              <w:rPr>
                <w:rStyle w:val="Questionlabel"/>
              </w:rPr>
              <w:t>:</w:t>
            </w:r>
            <w:r w:rsidRPr="004245EE">
              <w:rPr>
                <w:rStyle w:val="Requiredfieldmark"/>
              </w:rPr>
              <w:t>*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13CD4" w:rsidRPr="00D62D12" w:rsidRDefault="00C13CD4" w:rsidP="00C13CD4">
            <w:pPr>
              <w:spacing w:after="0"/>
            </w:pPr>
          </w:p>
        </w:tc>
      </w:tr>
      <w:tr w:rsidR="00C13CD4" w:rsidRPr="007A5EFD" w:rsidTr="00CF6172">
        <w:trPr>
          <w:trHeight w:val="151"/>
        </w:trPr>
        <w:tc>
          <w:tcPr>
            <w:tcW w:w="55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  <w:left w:w="113" w:type="dxa"/>
              <w:bottom w:w="57" w:type="dxa"/>
              <w:right w:w="0" w:type="dxa"/>
            </w:tcMar>
          </w:tcPr>
          <w:p w:rsidR="00C13CD4" w:rsidRPr="00D62D12" w:rsidRDefault="00E16F19" w:rsidP="00430286">
            <w:pPr>
              <w:spacing w:after="0"/>
            </w:pPr>
            <w:r>
              <w:rPr>
                <w:rStyle w:val="Questionlabel"/>
              </w:rPr>
              <w:t>Date of Tribunal determination:</w:t>
            </w:r>
            <w:r w:rsidR="003770FE">
              <w:rPr>
                <w:rStyle w:val="Requiredfieldmark"/>
              </w:rPr>
              <w:t>*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13CD4" w:rsidRPr="00D62D12" w:rsidRDefault="00C13CD4" w:rsidP="00430286">
            <w:pPr>
              <w:spacing w:after="0"/>
            </w:pPr>
          </w:p>
        </w:tc>
      </w:tr>
      <w:tr w:rsidR="007D48A4" w:rsidRPr="007A5EFD" w:rsidTr="00CF6172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7D48A4" w:rsidRPr="00FD6B7B" w:rsidRDefault="003D7170" w:rsidP="003770FE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Interest holder</w:t>
            </w:r>
            <w:r w:rsidR="00A84BD0" w:rsidRPr="00FD6B7B">
              <w:rPr>
                <w:rStyle w:val="Questionlabel"/>
              </w:rPr>
              <w:t xml:space="preserve"> </w:t>
            </w:r>
            <w:r w:rsidR="007B1C45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(</w:t>
            </w:r>
            <w:r w:rsidR="007B1C45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i.e. </w:t>
            </w:r>
            <w:r w:rsidR="007B1C45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the holder of the petroleum title)</w:t>
            </w:r>
          </w:p>
        </w:tc>
      </w:tr>
      <w:tr w:rsidR="002637CC" w:rsidRPr="007A5EFD" w:rsidTr="00CF6172">
        <w:trPr>
          <w:trHeight w:val="33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2637CC" w:rsidRPr="000139BA" w:rsidRDefault="000139BA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N</w:t>
            </w:r>
            <w:r w:rsidR="002637CC" w:rsidRPr="000139BA">
              <w:rPr>
                <w:rStyle w:val="Questionlabel"/>
              </w:rPr>
              <w:t>ame</w:t>
            </w:r>
            <w:r w:rsidR="007B1C45">
              <w:rPr>
                <w:rStyle w:val="Questionlabel"/>
              </w:rPr>
              <w:t>/s</w:t>
            </w:r>
            <w:r>
              <w:rPr>
                <w:rStyle w:val="Questionlabel"/>
              </w:rPr>
              <w:t>:</w:t>
            </w:r>
            <w:r w:rsidR="002637CC" w:rsidRPr="000139BA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2637CC" w:rsidRPr="00D62D12" w:rsidRDefault="002637CC" w:rsidP="00D41147">
            <w:pPr>
              <w:spacing w:after="0"/>
            </w:pPr>
          </w:p>
        </w:tc>
      </w:tr>
      <w:tr w:rsidR="00E66166" w:rsidRPr="007A5EFD" w:rsidTr="00CF6172">
        <w:trPr>
          <w:trHeight w:val="33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66166" w:rsidRPr="000139BA" w:rsidRDefault="007B1C45" w:rsidP="007D48A4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A.B.N./</w:t>
            </w:r>
            <w:r w:rsidR="00E66166" w:rsidRPr="000139BA">
              <w:rPr>
                <w:rStyle w:val="Questionlabel"/>
              </w:rPr>
              <w:t>A.C.N.</w:t>
            </w:r>
            <w:r w:rsidR="000139BA">
              <w:rPr>
                <w:rStyle w:val="Questionlabel"/>
              </w:rPr>
              <w:t>:</w:t>
            </w:r>
            <w:r w:rsidR="000139BA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66166" w:rsidRDefault="00E66166" w:rsidP="00D41147">
            <w:pPr>
              <w:spacing w:after="0"/>
            </w:pPr>
          </w:p>
        </w:tc>
      </w:tr>
      <w:tr w:rsidR="002637CC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2637CC" w:rsidRPr="000139BA" w:rsidRDefault="002637CC" w:rsidP="004245EE">
            <w:pPr>
              <w:rPr>
                <w:rStyle w:val="Questionlabel"/>
              </w:rPr>
            </w:pPr>
            <w:r w:rsidRPr="000139BA">
              <w:rPr>
                <w:rStyle w:val="Questionlabel"/>
              </w:rPr>
              <w:t xml:space="preserve">Petroleum interest reference </w:t>
            </w:r>
            <w:r w:rsidR="007B1C45">
              <w:rPr>
                <w:rStyle w:val="Questionlabel"/>
                <w:b w:val="0"/>
                <w:sz w:val="16"/>
                <w:szCs w:val="16"/>
              </w:rPr>
              <w:t>(i.e. exploration permit, production licence or retention licence number)</w:t>
            </w:r>
            <w:r w:rsidR="004245EE">
              <w:rPr>
                <w:rStyle w:val="Questionlabel"/>
              </w:rPr>
              <w:t>:</w:t>
            </w:r>
            <w:r w:rsidRPr="004245EE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2637CC" w:rsidRPr="00D62D12" w:rsidRDefault="002637CC" w:rsidP="002C0BEF"/>
        </w:tc>
      </w:tr>
      <w:tr w:rsidR="002637CC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2637CC" w:rsidRPr="000139BA" w:rsidRDefault="002637CC" w:rsidP="002637CC">
            <w:pPr>
              <w:rPr>
                <w:rStyle w:val="Questionlabel"/>
              </w:rPr>
            </w:pPr>
            <w:r w:rsidRPr="000139BA">
              <w:rPr>
                <w:rStyle w:val="Questionlabel"/>
              </w:rPr>
              <w:t>Contact person</w:t>
            </w:r>
            <w:r w:rsidR="004245EE">
              <w:rPr>
                <w:rStyle w:val="Questionlabel"/>
              </w:rPr>
              <w:t>:</w:t>
            </w:r>
            <w:r w:rsidRPr="004245EE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2637CC" w:rsidRPr="00D62D12" w:rsidRDefault="002637CC" w:rsidP="002C0BEF"/>
        </w:tc>
      </w:tr>
      <w:tr w:rsidR="00636FB9" w:rsidRPr="007A5EFD" w:rsidTr="00636FB9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36FB9" w:rsidRPr="000139BA" w:rsidRDefault="00636FB9" w:rsidP="00636FB9">
            <w:pPr>
              <w:rPr>
                <w:rStyle w:val="Questionlabel"/>
              </w:rPr>
            </w:pPr>
            <w:r w:rsidRPr="000139BA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>:</w:t>
            </w:r>
            <w:r w:rsidRPr="004245EE">
              <w:rPr>
                <w:rStyle w:val="Requiredfieldmark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36FB9" w:rsidRPr="00D62D12" w:rsidRDefault="00636FB9" w:rsidP="002C0BEF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B9" w:rsidRPr="00D62D12" w:rsidRDefault="00636FB9" w:rsidP="002C0BEF">
            <w:r w:rsidRPr="000139BA">
              <w:rPr>
                <w:rStyle w:val="Questionlabel"/>
              </w:rPr>
              <w:t>Email</w:t>
            </w:r>
            <w:r>
              <w:rPr>
                <w:rStyle w:val="Questionlabel"/>
              </w:rPr>
              <w:t>:</w:t>
            </w:r>
            <w:r w:rsidRPr="004245EE">
              <w:rPr>
                <w:rStyle w:val="Requiredfieldmark"/>
              </w:rPr>
              <w:t>*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636FB9" w:rsidRPr="00D62D12" w:rsidRDefault="00636FB9" w:rsidP="002C0BEF"/>
        </w:tc>
      </w:tr>
      <w:tr w:rsidR="002637CC" w:rsidRPr="007A5EFD" w:rsidTr="00636FB9">
        <w:trPr>
          <w:trHeight w:val="56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2637CC" w:rsidRPr="000139BA" w:rsidRDefault="002637CC" w:rsidP="002637CC">
            <w:pPr>
              <w:rPr>
                <w:rStyle w:val="Questionlabel"/>
              </w:rPr>
            </w:pPr>
            <w:r w:rsidRPr="000139BA">
              <w:rPr>
                <w:rStyle w:val="Questionlabel"/>
              </w:rPr>
              <w:t>Postal address</w:t>
            </w:r>
            <w:r w:rsidR="004245EE">
              <w:rPr>
                <w:rStyle w:val="Questionlabel"/>
              </w:rPr>
              <w:t>:</w:t>
            </w:r>
            <w:r w:rsidRPr="004245EE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2637CC" w:rsidRPr="00D62D12" w:rsidRDefault="002637CC" w:rsidP="002C0BEF"/>
        </w:tc>
      </w:tr>
      <w:tr w:rsidR="000139BA" w:rsidRPr="007A5EFD" w:rsidTr="00CF6172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0139BA" w:rsidRPr="000139BA" w:rsidRDefault="000139BA" w:rsidP="002C0BEF">
            <w:pPr>
              <w:rPr>
                <w:rStyle w:val="Questionlabel"/>
              </w:rPr>
            </w:pPr>
            <w:r w:rsidRPr="000139BA">
              <w:rPr>
                <w:rStyle w:val="Questionlabel"/>
              </w:rPr>
              <w:t>Designated person</w:t>
            </w:r>
            <w:r w:rsidR="007B1C45">
              <w:rPr>
                <w:rStyle w:val="Questionlabel"/>
              </w:rPr>
              <w:t xml:space="preserve"> </w:t>
            </w:r>
            <w:r w:rsidR="007B1C45" w:rsidRPr="00D80FE6">
              <w:rPr>
                <w:rStyle w:val="Questionlabel"/>
                <w:b w:val="0"/>
                <w:sz w:val="18"/>
                <w:szCs w:val="18"/>
              </w:rPr>
              <w:t xml:space="preserve">(i.e. the owner or occupier of the land – refer to </w:t>
            </w:r>
            <w:r w:rsidR="007B1C45">
              <w:rPr>
                <w:rStyle w:val="Questionlabel"/>
                <w:b w:val="0"/>
                <w:sz w:val="18"/>
                <w:szCs w:val="18"/>
              </w:rPr>
              <w:t>the agreement</w:t>
            </w:r>
            <w:r w:rsidR="007B1C45" w:rsidRPr="00D80FE6">
              <w:rPr>
                <w:rStyle w:val="Questionlabel"/>
                <w:b w:val="0"/>
                <w:sz w:val="18"/>
                <w:szCs w:val="18"/>
              </w:rPr>
              <w:t>)</w:t>
            </w:r>
          </w:p>
        </w:tc>
      </w:tr>
      <w:tr w:rsidR="000139BA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139BA" w:rsidRPr="004245EE" w:rsidRDefault="000139BA" w:rsidP="006961B4">
            <w:pPr>
              <w:spacing w:after="0"/>
              <w:rPr>
                <w:rStyle w:val="Requiredfieldmark"/>
              </w:rPr>
            </w:pPr>
            <w:r w:rsidRPr="000139BA">
              <w:rPr>
                <w:rStyle w:val="Questionlabel"/>
              </w:rPr>
              <w:t>Name</w:t>
            </w:r>
            <w:r w:rsidR="007B1C45">
              <w:rPr>
                <w:rStyle w:val="Questionlabel"/>
              </w:rPr>
              <w:t xml:space="preserve">/s </w:t>
            </w:r>
            <w:r w:rsidR="007B1C45">
              <w:rPr>
                <w:rStyle w:val="Questionlabel"/>
                <w:b w:val="0"/>
                <w:sz w:val="16"/>
                <w:szCs w:val="16"/>
              </w:rPr>
              <w:t>(this may be an individual, corporation or trustee – refer to the agreement)</w:t>
            </w:r>
            <w:r w:rsidR="004245EE">
              <w:rPr>
                <w:rStyle w:val="Questionlabel"/>
              </w:rPr>
              <w:t>:</w:t>
            </w:r>
            <w:r w:rsidR="004245EE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139BA" w:rsidRDefault="000139BA" w:rsidP="002C0BEF"/>
        </w:tc>
      </w:tr>
      <w:tr w:rsidR="000139BA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139BA" w:rsidRPr="000139BA" w:rsidRDefault="007B1C45" w:rsidP="006961B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A.B.N./A.C.N.</w:t>
            </w:r>
            <w:r w:rsidR="004245EE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139BA" w:rsidRDefault="000139BA" w:rsidP="002C0BEF"/>
        </w:tc>
      </w:tr>
      <w:tr w:rsidR="000139BA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139BA" w:rsidRPr="004245EE" w:rsidRDefault="004245EE" w:rsidP="0065418D">
            <w:pPr>
              <w:rPr>
                <w:rStyle w:val="Requiredfieldmark"/>
              </w:rPr>
            </w:pPr>
            <w:r>
              <w:rPr>
                <w:rStyle w:val="Questionlabel"/>
              </w:rPr>
              <w:t>Contact person: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139BA" w:rsidRDefault="000139BA" w:rsidP="002C0BEF"/>
        </w:tc>
      </w:tr>
      <w:tr w:rsidR="00636FB9" w:rsidRPr="007A5EFD" w:rsidTr="006220B3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36FB9" w:rsidRPr="000139BA" w:rsidRDefault="00636FB9" w:rsidP="006220B3">
            <w:pPr>
              <w:rPr>
                <w:rStyle w:val="Questionlabel"/>
              </w:rPr>
            </w:pPr>
            <w:r w:rsidRPr="000139BA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>:</w:t>
            </w:r>
            <w:r w:rsidRPr="004245EE">
              <w:rPr>
                <w:rStyle w:val="Requiredfieldmark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36FB9" w:rsidRPr="00D62D12" w:rsidRDefault="00636FB9" w:rsidP="006220B3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B9" w:rsidRPr="00D62D12" w:rsidRDefault="00636FB9" w:rsidP="006220B3">
            <w:r w:rsidRPr="000139BA">
              <w:rPr>
                <w:rStyle w:val="Questionlabel"/>
              </w:rPr>
              <w:t>Email</w:t>
            </w:r>
            <w:r>
              <w:rPr>
                <w:rStyle w:val="Questionlabel"/>
              </w:rPr>
              <w:t>:</w:t>
            </w:r>
            <w:r w:rsidRPr="004245EE">
              <w:rPr>
                <w:rStyle w:val="Requiredfieldmark"/>
              </w:rPr>
              <w:t>*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636FB9" w:rsidRPr="00D62D12" w:rsidRDefault="00636FB9" w:rsidP="006220B3"/>
        </w:tc>
      </w:tr>
      <w:tr w:rsidR="004245EE" w:rsidRPr="007A5EFD" w:rsidTr="00636FB9">
        <w:trPr>
          <w:trHeight w:val="56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245EE" w:rsidRPr="004245EE" w:rsidRDefault="004245EE" w:rsidP="003770FE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Postal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45EE" w:rsidRDefault="004245EE" w:rsidP="002C0BEF"/>
        </w:tc>
      </w:tr>
      <w:tr w:rsidR="006E7299" w:rsidRPr="007A5EFD" w:rsidTr="00CF6172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6E7299" w:rsidRPr="006E7299" w:rsidRDefault="006E7299" w:rsidP="00241F96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Subject land</w:t>
            </w:r>
            <w:r w:rsidR="00EB44B4">
              <w:rPr>
                <w:rStyle w:val="Questionlabel"/>
              </w:rPr>
              <w:t xml:space="preserve"> </w:t>
            </w:r>
            <w:r w:rsidR="00EB44B4" w:rsidRPr="00D52604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(i.e. land over which access is sought for petroleum activities</w:t>
            </w:r>
            <w:r w:rsidR="00EB44B4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 – refer to the agreement</w:t>
            </w:r>
            <w:r w:rsidR="00EB44B4" w:rsidRPr="00D52604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E7299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E7299" w:rsidRPr="00824233" w:rsidRDefault="00EB44B4" w:rsidP="00241F96">
            <w:pPr>
              <w:keepNext/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 </w:t>
            </w:r>
            <w:r>
              <w:rPr>
                <w:rStyle w:val="Questionlabel"/>
                <w:b w:val="0"/>
                <w:sz w:val="16"/>
                <w:szCs w:val="16"/>
              </w:rPr>
              <w:t>(e.g. station name, 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7299" w:rsidRDefault="006E7299" w:rsidP="00241F96">
            <w:pPr>
              <w:keepNext/>
            </w:pPr>
          </w:p>
        </w:tc>
      </w:tr>
      <w:tr w:rsidR="006E7299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E7299" w:rsidRPr="00824233" w:rsidRDefault="00EB44B4" w:rsidP="00241F96">
            <w:pPr>
              <w:keepNext/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Parcel reference/s </w:t>
            </w:r>
            <w:r>
              <w:rPr>
                <w:rStyle w:val="Questionlabel"/>
                <w:b w:val="0"/>
                <w:sz w:val="16"/>
                <w:szCs w:val="16"/>
              </w:rPr>
              <w:t>(e.g. NT Portion 456)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7299" w:rsidRDefault="006E7299" w:rsidP="00241F96">
            <w:pPr>
              <w:keepNext/>
            </w:pPr>
          </w:p>
        </w:tc>
      </w:tr>
      <w:tr w:rsidR="006E7299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6E7299" w:rsidRPr="00824233" w:rsidRDefault="00EB44B4" w:rsidP="003770FE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>
              <w:rPr>
                <w:rStyle w:val="Questionlabel"/>
                <w:b w:val="0"/>
                <w:sz w:val="16"/>
                <w:szCs w:val="16"/>
              </w:rPr>
              <w:t>(e.g. PPL 123, 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E7299" w:rsidRDefault="006E7299" w:rsidP="002C0BEF"/>
        </w:tc>
      </w:tr>
      <w:tr w:rsidR="00036A40" w:rsidRPr="007A5EFD" w:rsidTr="00CF6172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036A40" w:rsidRPr="00036A40" w:rsidRDefault="00036A40" w:rsidP="008F46C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Authorised </w:t>
            </w:r>
            <w:r w:rsidR="00EA1963">
              <w:rPr>
                <w:rStyle w:val="Questionlabel"/>
              </w:rPr>
              <w:t>representative/</w:t>
            </w:r>
            <w:r>
              <w:rPr>
                <w:rStyle w:val="Questionlabel"/>
              </w:rPr>
              <w:t>delegate making this application</w:t>
            </w:r>
          </w:p>
        </w:tc>
      </w:tr>
      <w:tr w:rsidR="00EA1963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A1963" w:rsidRDefault="00EA1963" w:rsidP="00EA1963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Declaration:</w:t>
            </w:r>
            <w:r w:rsidRPr="002B048B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1963" w:rsidRDefault="00EA1963" w:rsidP="00EA1963">
            <w:pPr>
              <w:rPr>
                <w:rStyle w:val="Questionlabel"/>
                <w:b w:val="0"/>
                <w:szCs w:val="22"/>
              </w:rPr>
            </w:pPr>
            <w:r>
              <w:t>In accordance with subregulation 33(3</w:t>
            </w:r>
            <w:proofErr w:type="gramStart"/>
            <w:r>
              <w:t>)(</w:t>
            </w:r>
            <w:proofErr w:type="gramEnd"/>
            <w:r>
              <w:t xml:space="preserve">b), I </w:t>
            </w:r>
            <w:r>
              <w:rPr>
                <w:highlight w:val="lightGray"/>
              </w:rPr>
              <w:t xml:space="preserve">&lt;Insert </w:t>
            </w:r>
            <w:r w:rsidRPr="008A18E2">
              <w:rPr>
                <w:highlight w:val="lightGray"/>
              </w:rPr>
              <w:t>name&gt;</w:t>
            </w:r>
            <w:r>
              <w:rPr>
                <w:rFonts w:cs="Arial"/>
              </w:rPr>
              <w:t xml:space="preserve"> </w:t>
            </w:r>
            <w:r>
              <w:t>verify that the access agreement attached to this application is a true copy of the agreement.</w:t>
            </w:r>
          </w:p>
        </w:tc>
      </w:tr>
      <w:tr w:rsidR="00036A40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36A40" w:rsidRPr="00D62D12" w:rsidRDefault="00036A40" w:rsidP="00036A40">
            <w:pPr>
              <w:keepNext/>
              <w:spacing w:after="0"/>
              <w:rPr>
                <w:rStyle w:val="Requiredfieldmark"/>
                <w:b w:val="0"/>
              </w:rPr>
            </w:pPr>
            <w:r w:rsidRPr="00525EA0">
              <w:rPr>
                <w:rStyle w:val="Questionlabel"/>
              </w:rPr>
              <w:t>Signature</w:t>
            </w:r>
            <w:r>
              <w:rPr>
                <w:rStyle w:val="Questionlabel"/>
              </w:rPr>
              <w:t>:</w:t>
            </w:r>
            <w:r w:rsidRPr="00D62D12">
              <w:rPr>
                <w:rStyle w:val="Requiredfieldmark"/>
                <w:b w:val="0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6A40" w:rsidRPr="00D62D12" w:rsidRDefault="00036A40" w:rsidP="006B685B">
            <w:pPr>
              <w:spacing w:after="0"/>
            </w:pPr>
          </w:p>
        </w:tc>
      </w:tr>
      <w:tr w:rsidR="00036A40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36A40" w:rsidRPr="00D62D12" w:rsidRDefault="00036A40" w:rsidP="00036A40">
            <w:pPr>
              <w:keepNext/>
              <w:spacing w:after="0"/>
              <w:rPr>
                <w:rStyle w:val="Requiredfieldmark"/>
                <w:b w:val="0"/>
              </w:rPr>
            </w:pPr>
            <w:r w:rsidRPr="00525EA0">
              <w:rPr>
                <w:rStyle w:val="Questionlabel"/>
              </w:rPr>
              <w:t>Name</w:t>
            </w:r>
            <w:r>
              <w:rPr>
                <w:rStyle w:val="Questionlabel"/>
              </w:rPr>
              <w:t>:</w:t>
            </w:r>
            <w:r w:rsidRPr="00D62D12">
              <w:rPr>
                <w:rStyle w:val="Requiredfieldmark"/>
                <w:b w:val="0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6A40" w:rsidRPr="00D62D12" w:rsidRDefault="00036A40" w:rsidP="006B685B">
            <w:pPr>
              <w:spacing w:after="0"/>
            </w:pPr>
          </w:p>
        </w:tc>
      </w:tr>
      <w:tr w:rsidR="00036A40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36A40" w:rsidRPr="00D62D12" w:rsidRDefault="00EA1963" w:rsidP="00036A40">
            <w:pPr>
              <w:keepNext/>
              <w:spacing w:after="0"/>
              <w:rPr>
                <w:rStyle w:val="Requiredfieldmark"/>
                <w:b w:val="0"/>
              </w:rPr>
            </w:pPr>
            <w:r>
              <w:rPr>
                <w:rStyle w:val="Questionlabel"/>
              </w:rPr>
              <w:t>Position/</w:t>
            </w:r>
            <w:r w:rsidR="00036A40" w:rsidRPr="00525EA0">
              <w:rPr>
                <w:rStyle w:val="Questionlabel"/>
              </w:rPr>
              <w:t>title</w:t>
            </w:r>
            <w:r w:rsidR="00036A40">
              <w:rPr>
                <w:rStyle w:val="Questionlabel"/>
              </w:rPr>
              <w:t>:</w:t>
            </w:r>
            <w:r w:rsidR="00036A40" w:rsidRPr="00D62D12">
              <w:rPr>
                <w:rStyle w:val="Requiredfieldmark"/>
                <w:b w:val="0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6A40" w:rsidRPr="00D62D12" w:rsidRDefault="00036A40" w:rsidP="006B685B">
            <w:pPr>
              <w:spacing w:after="0"/>
            </w:pPr>
          </w:p>
        </w:tc>
      </w:tr>
      <w:tr w:rsidR="00036A40" w:rsidRPr="007A5EFD" w:rsidTr="00CF6172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36A40" w:rsidRPr="00525EA0" w:rsidRDefault="00036A40" w:rsidP="00036A40">
            <w:pPr>
              <w:keepNext/>
              <w:spacing w:after="0"/>
              <w:rPr>
                <w:rStyle w:val="Questionlabel"/>
              </w:rPr>
            </w:pPr>
            <w:r w:rsidRPr="00525EA0">
              <w:rPr>
                <w:rStyle w:val="Questionlabel"/>
              </w:rPr>
              <w:t>Date</w:t>
            </w:r>
            <w:r>
              <w:rPr>
                <w:rStyle w:val="Questionlabel"/>
              </w:rPr>
              <w:t>:</w:t>
            </w:r>
            <w:r w:rsidRPr="00525EA0">
              <w:rPr>
                <w:rStyle w:val="Requiredfieldmark"/>
              </w:rPr>
              <w:t>*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6A40" w:rsidRPr="00D62D12" w:rsidRDefault="00036A40" w:rsidP="006B685B">
            <w:pPr>
              <w:spacing w:after="0"/>
            </w:pPr>
          </w:p>
        </w:tc>
      </w:tr>
      <w:tr w:rsidR="00036A40" w:rsidRPr="007A5EFD" w:rsidTr="00241F96">
        <w:trPr>
          <w:trHeight w:val="3458"/>
        </w:trPr>
        <w:tc>
          <w:tcPr>
            <w:tcW w:w="103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6361EA" w:rsidRDefault="00036A40" w:rsidP="006361EA">
            <w:pPr>
              <w:pStyle w:val="Heading1"/>
              <w:keepNext w:val="0"/>
              <w:keepLines w:val="0"/>
              <w:spacing w:before="0" w:after="0"/>
              <w:outlineLvl w:val="0"/>
            </w:pPr>
            <w:r w:rsidRPr="00D62D12">
              <w:t>Further information</w:t>
            </w:r>
          </w:p>
          <w:p w:rsidR="00584364" w:rsidRDefault="00CC2613" w:rsidP="00B905B8">
            <w:r>
              <w:t xml:space="preserve">A copy of the access agreement, which is verified </w:t>
            </w:r>
            <w:r w:rsidR="00B905B8">
              <w:t xml:space="preserve">above </w:t>
            </w:r>
            <w:r>
              <w:t xml:space="preserve">as being a true copy, must accompany this application. </w:t>
            </w:r>
            <w:r w:rsidR="00584364">
              <w:t>This application must</w:t>
            </w:r>
            <w:r>
              <w:t xml:space="preserve"> also</w:t>
            </w:r>
            <w:r w:rsidR="00584364">
              <w:t xml:space="preserve"> be accompanied by the prescribed fee under Schedule 1 of the Petroleum Regulations 2020. Please refer to our </w:t>
            </w:r>
            <w:hyperlink r:id="rId9" w:history="1">
              <w:r w:rsidR="00584364" w:rsidRPr="006E6944">
                <w:rPr>
                  <w:rStyle w:val="Hyperlink"/>
                </w:rPr>
                <w:t>website</w:t>
              </w:r>
            </w:hyperlink>
            <w:r w:rsidR="006E6944">
              <w:rPr>
                <w:rStyle w:val="FootnoteReference"/>
              </w:rPr>
              <w:footnoteReference w:id="1"/>
            </w:r>
            <w:r w:rsidR="00584364" w:rsidRPr="006E6944">
              <w:t xml:space="preserve"> </w:t>
            </w:r>
            <w:r w:rsidR="00584364">
              <w:t>for a list of current fees.</w:t>
            </w:r>
          </w:p>
          <w:p w:rsidR="00036A40" w:rsidRDefault="00036A40" w:rsidP="006B685B">
            <w:pPr>
              <w:pStyle w:val="Heading2"/>
              <w:keepNext w:val="0"/>
              <w:keepLines w:val="0"/>
              <w:outlineLvl w:val="1"/>
            </w:pPr>
            <w:r w:rsidRPr="00D62D12">
              <w:t>Payment methods</w:t>
            </w:r>
          </w:p>
          <w:p w:rsidR="00FC5474" w:rsidRDefault="00036A40" w:rsidP="00FC5474">
            <w:pPr>
              <w:rPr>
                <w:rStyle w:val="Questionlabel"/>
              </w:rPr>
            </w:pPr>
            <w:r w:rsidRPr="00D62D12">
              <w:rPr>
                <w:rStyle w:val="Questionlabel"/>
              </w:rPr>
              <w:t xml:space="preserve">Electronic </w:t>
            </w:r>
            <w:r>
              <w:rPr>
                <w:rStyle w:val="Questionlabel"/>
              </w:rPr>
              <w:t>funds</w:t>
            </w:r>
            <w:r w:rsidRPr="00D62D12">
              <w:rPr>
                <w:rStyle w:val="Questionlabel"/>
              </w:rPr>
              <w:t xml:space="preserve"> transfer</w:t>
            </w:r>
            <w:r>
              <w:rPr>
                <w:rStyle w:val="Questionlabel"/>
              </w:rPr>
              <w:t>:</w:t>
            </w:r>
            <w:bookmarkStart w:id="0" w:name="_GoBack"/>
            <w:bookmarkEnd w:id="0"/>
          </w:p>
          <w:p w:rsidR="00036A40" w:rsidRDefault="00036A40" w:rsidP="00FC5474">
            <w:pPr>
              <w:rPr>
                <w:rStyle w:val="Questionlabel"/>
                <w:b w:val="0"/>
                <w:szCs w:val="22"/>
              </w:rPr>
            </w:pPr>
            <w:r w:rsidRPr="00D62D12">
              <w:rPr>
                <w:rStyle w:val="Questionlabel"/>
                <w:b w:val="0"/>
                <w:szCs w:val="22"/>
              </w:rPr>
              <w:t>Please contact the Land Access Team on 08-8999-</w:t>
            </w:r>
            <w:r>
              <w:rPr>
                <w:rStyle w:val="Questionlabel"/>
                <w:b w:val="0"/>
                <w:szCs w:val="22"/>
              </w:rPr>
              <w:t>5240</w:t>
            </w:r>
            <w:r w:rsidRPr="00D62D12">
              <w:rPr>
                <w:rStyle w:val="Questionlabel"/>
                <w:b w:val="0"/>
                <w:szCs w:val="22"/>
              </w:rPr>
              <w:t xml:space="preserve"> to obtain </w:t>
            </w:r>
            <w:r w:rsidR="005631FD">
              <w:rPr>
                <w:rStyle w:val="Questionlabel"/>
                <w:b w:val="0"/>
                <w:szCs w:val="22"/>
              </w:rPr>
              <w:t xml:space="preserve">an invoice. </w:t>
            </w:r>
          </w:p>
          <w:p w:rsidR="00036A40" w:rsidRPr="00D62D12" w:rsidRDefault="00036A40" w:rsidP="006B685B">
            <w:pPr>
              <w:spacing w:after="0"/>
              <w:rPr>
                <w:rStyle w:val="Questionlabel"/>
              </w:rPr>
            </w:pPr>
            <w:r w:rsidRPr="00D62D12">
              <w:rPr>
                <w:rStyle w:val="Questionlabel"/>
              </w:rPr>
              <w:t>Cheque</w:t>
            </w:r>
            <w:r>
              <w:rPr>
                <w:rStyle w:val="Questionlabel"/>
              </w:rPr>
              <w:t>:</w:t>
            </w:r>
          </w:p>
          <w:p w:rsidR="00036A40" w:rsidRDefault="00036A40" w:rsidP="005373C9">
            <w:pPr>
              <w:spacing w:after="120"/>
              <w:rPr>
                <w:rStyle w:val="Questionlabel"/>
                <w:b w:val="0"/>
                <w:szCs w:val="22"/>
              </w:rPr>
            </w:pPr>
            <w:r w:rsidRPr="00036A40">
              <w:t>Please make cheques payable to the Receiver of Territory Monies.</w:t>
            </w:r>
            <w:r w:rsidR="005631FD">
              <w:t xml:space="preserve">  </w:t>
            </w:r>
            <w:r w:rsidR="005631FD" w:rsidRPr="00D62D12">
              <w:rPr>
                <w:rStyle w:val="Questionlabel"/>
                <w:b w:val="0"/>
                <w:szCs w:val="22"/>
              </w:rPr>
              <w:t>A receipt will</w:t>
            </w:r>
            <w:r w:rsidR="005631FD">
              <w:rPr>
                <w:rStyle w:val="Questionlabel"/>
                <w:b w:val="0"/>
                <w:szCs w:val="22"/>
              </w:rPr>
              <w:t xml:space="preserve"> be generated following payment via cheque. </w:t>
            </w:r>
          </w:p>
          <w:p w:rsidR="00AD4C35" w:rsidRDefault="00AD4C35" w:rsidP="00AD4C35">
            <w:pPr>
              <w:pStyle w:val="Heading2"/>
              <w:spacing w:before="0"/>
              <w:outlineLvl w:val="1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 w:rsidRPr="00E67CE5"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How to submit this application</w:t>
            </w:r>
          </w:p>
          <w:p w:rsidR="00AD4C35" w:rsidRDefault="00AD4C35" w:rsidP="00AD4C35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:rsidR="00AD4C35" w:rsidRPr="009D704B" w:rsidRDefault="00EC7308" w:rsidP="00AD4C35">
            <w:pPr>
              <w:spacing w:after="120"/>
              <w:rPr>
                <w:szCs w:val="22"/>
              </w:rPr>
            </w:pPr>
            <w:hyperlink r:id="rId10" w:history="1">
              <w:r w:rsidR="00AD4C35" w:rsidRPr="00964BA2">
                <w:rPr>
                  <w:rStyle w:val="Hyperlink"/>
                  <w:szCs w:val="22"/>
                </w:rPr>
                <w:t>LandAccess.DITT@nt.gov.au</w:t>
              </w:r>
            </w:hyperlink>
          </w:p>
          <w:p w:rsidR="00AD4C35" w:rsidRPr="00D754A7" w:rsidRDefault="00AD4C35" w:rsidP="00AD4C35">
            <w:pPr>
              <w:spacing w:before="240"/>
              <w:rPr>
                <w:rStyle w:val="Questionlabel"/>
                <w:szCs w:val="22"/>
              </w:rPr>
            </w:pPr>
            <w:r w:rsidRPr="00D754A7">
              <w:rPr>
                <w:rStyle w:val="Questionlabel"/>
                <w:szCs w:val="22"/>
              </w:rPr>
              <w:t>Post to:</w:t>
            </w:r>
          </w:p>
          <w:p w:rsidR="00AD4C35" w:rsidRDefault="00AD4C35" w:rsidP="00AD4C35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</w:t>
            </w:r>
            <w:r w:rsidR="006361EA">
              <w:rPr>
                <w:rStyle w:val="Questionlabel"/>
                <w:b w:val="0"/>
                <w:szCs w:val="22"/>
              </w:rPr>
              <w:t xml:space="preserve">evelopment </w:t>
            </w:r>
          </w:p>
          <w:p w:rsidR="00AD4C35" w:rsidRPr="006E7299" w:rsidRDefault="00AD4C35" w:rsidP="00AD4C35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:rsidR="00AD4C35" w:rsidRPr="006E7299" w:rsidRDefault="00AD4C35" w:rsidP="00AD4C35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GPO Box 4550</w:t>
            </w:r>
          </w:p>
          <w:p w:rsidR="00AD4C35" w:rsidRPr="006E7299" w:rsidRDefault="00AD4C35" w:rsidP="00AD4C35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D</w:t>
            </w:r>
            <w:r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0801</w:t>
            </w:r>
          </w:p>
          <w:p w:rsidR="00AD4C35" w:rsidRDefault="00AD4C35" w:rsidP="00AD4C35">
            <w:pPr>
              <w:tabs>
                <w:tab w:val="left" w:pos="6261"/>
              </w:tabs>
              <w:spacing w:before="24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  <w:r>
              <w:rPr>
                <w:rStyle w:val="Questionlabel"/>
              </w:rPr>
              <w:tab/>
            </w:r>
          </w:p>
          <w:p w:rsidR="00AD4C35" w:rsidRPr="006E7299" w:rsidRDefault="00AD4C35" w:rsidP="00AD4C35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Land Access Team – Energy </w:t>
            </w:r>
            <w:r w:rsidR="006361EA">
              <w:rPr>
                <w:rStyle w:val="Questionlabel"/>
                <w:b w:val="0"/>
                <w:szCs w:val="22"/>
              </w:rPr>
              <w:t xml:space="preserve">Development </w:t>
            </w:r>
          </w:p>
          <w:p w:rsidR="00AD4C35" w:rsidRPr="006E7299" w:rsidRDefault="00AD4C35" w:rsidP="00AD4C35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:rsidR="00AD4C35" w:rsidRPr="006E7299" w:rsidRDefault="00AD4C35" w:rsidP="00AD4C35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Level 4, </w:t>
            </w:r>
            <w:proofErr w:type="spellStart"/>
            <w:r w:rsidRPr="006E7299">
              <w:rPr>
                <w:rStyle w:val="Questionlabel"/>
                <w:b w:val="0"/>
                <w:szCs w:val="22"/>
              </w:rPr>
              <w:t>Paspalis</w:t>
            </w:r>
            <w:proofErr w:type="spellEnd"/>
            <w:r w:rsidRPr="006E7299">
              <w:rPr>
                <w:rStyle w:val="Questionlabel"/>
                <w:b w:val="0"/>
                <w:szCs w:val="22"/>
              </w:rPr>
              <w:t xml:space="preserve"> </w:t>
            </w:r>
            <w:proofErr w:type="spellStart"/>
            <w:r w:rsidRPr="006E7299">
              <w:rPr>
                <w:rStyle w:val="Questionlabel"/>
                <w:b w:val="0"/>
                <w:szCs w:val="22"/>
              </w:rPr>
              <w:t>Centrepoint</w:t>
            </w:r>
            <w:proofErr w:type="spellEnd"/>
            <w:r w:rsidRPr="006E7299">
              <w:rPr>
                <w:rStyle w:val="Questionlabel"/>
                <w:b w:val="0"/>
                <w:szCs w:val="22"/>
              </w:rPr>
              <w:t xml:space="preserve"> Building</w:t>
            </w:r>
          </w:p>
          <w:p w:rsidR="00AD4C35" w:rsidRPr="006E7299" w:rsidRDefault="00AD4C35" w:rsidP="00AD4C35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48-50 Smith Street Mall</w:t>
            </w:r>
            <w:r>
              <w:rPr>
                <w:rStyle w:val="Questionlabel"/>
                <w:b w:val="0"/>
                <w:szCs w:val="22"/>
              </w:rPr>
              <w:t xml:space="preserve">, </w:t>
            </w:r>
            <w:r w:rsidRPr="006E7299">
              <w:rPr>
                <w:rStyle w:val="Questionlabel"/>
                <w:b w:val="0"/>
                <w:szCs w:val="22"/>
              </w:rPr>
              <w:t>D</w:t>
            </w:r>
            <w:r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</w:t>
            </w:r>
            <w:r>
              <w:rPr>
                <w:rStyle w:val="Questionlabel"/>
                <w:b w:val="0"/>
                <w:szCs w:val="22"/>
              </w:rPr>
              <w:t>0</w:t>
            </w:r>
          </w:p>
          <w:p w:rsidR="00AD4C35" w:rsidRPr="005373C9" w:rsidRDefault="00AD4C35" w:rsidP="00AD4C35">
            <w:pPr>
              <w:spacing w:after="120"/>
              <w:rPr>
                <w:bCs/>
                <w:szCs w:val="22"/>
              </w:rPr>
            </w:pPr>
            <w:r>
              <w:t xml:space="preserve">If you require any further information contact the Land Access Team on 08-8999-5240 or email </w:t>
            </w:r>
            <w:hyperlink r:id="rId11" w:history="1">
              <w:r w:rsidRPr="00964BA2">
                <w:rPr>
                  <w:rStyle w:val="Hyperlink"/>
                </w:rPr>
                <w:t>LandAccess.DITT@nt.gov.au</w:t>
              </w:r>
            </w:hyperlink>
            <w:r>
              <w:t>.</w:t>
            </w:r>
          </w:p>
        </w:tc>
      </w:tr>
      <w:tr w:rsidR="005373C9" w:rsidRPr="002C0BEF" w:rsidTr="006B685B">
        <w:trPr>
          <w:trHeight w:val="17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5373C9" w:rsidRPr="007D0651" w:rsidRDefault="005373C9" w:rsidP="005373C9">
            <w:pPr>
              <w:widowControl w:val="0"/>
              <w:rPr>
                <w:rStyle w:val="Questionlabel"/>
                <w:sz w:val="2"/>
                <w:szCs w:val="2"/>
              </w:rPr>
            </w:pPr>
            <w:proofErr w:type="spellStart"/>
            <w:r w:rsidRPr="007D0651">
              <w:rPr>
                <w:rStyle w:val="Questionlabel"/>
                <w:color w:val="FFFFFF" w:themeColor="background1"/>
                <w:sz w:val="2"/>
                <w:szCs w:val="2"/>
              </w:rPr>
              <w:t>nd</w:t>
            </w:r>
            <w:proofErr w:type="spellEnd"/>
            <w:r w:rsidRPr="007D0651">
              <w:rPr>
                <w:rStyle w:val="Questionlabel"/>
                <w:color w:val="FFFFFF" w:themeColor="background1"/>
                <w:sz w:val="2"/>
                <w:szCs w:val="2"/>
              </w:rPr>
              <w:t xml:space="preserve"> of form</w:t>
            </w:r>
          </w:p>
        </w:tc>
      </w:tr>
    </w:tbl>
    <w:p w:rsidR="00AC42DF" w:rsidRDefault="00AC42DF" w:rsidP="007151B5"/>
    <w:sectPr w:rsidR="00AC42DF" w:rsidSect="00AD4C3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568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08" w:rsidRDefault="00EC7308" w:rsidP="007332FF">
      <w:r>
        <w:separator/>
      </w:r>
    </w:p>
  </w:endnote>
  <w:endnote w:type="continuationSeparator" w:id="0">
    <w:p w:rsidR="00EC7308" w:rsidRDefault="00EC730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D601D" w:rsidRPr="00132658" w:rsidTr="008E3D73">
      <w:trPr>
        <w:cantSplit/>
        <w:trHeight w:hRule="exact" w:val="850"/>
      </w:trPr>
      <w:tc>
        <w:tcPr>
          <w:tcW w:w="10318" w:type="dxa"/>
          <w:vAlign w:val="bottom"/>
        </w:tcPr>
        <w:p w:rsidR="002D601D" w:rsidRPr="001B3D22" w:rsidRDefault="002D601D" w:rsidP="002D601D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D601D" w:rsidRPr="00AC4488" w:rsidRDefault="00EC7308" w:rsidP="00FC547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B1C45">
                <w:rPr>
                  <w:rStyle w:val="PageNumber"/>
                </w:rPr>
                <w:t>10 August 2021</w:t>
              </w:r>
            </w:sdtContent>
          </w:sdt>
          <w:r w:rsidR="002D601D" w:rsidRPr="001B3D22">
            <w:rPr>
              <w:rStyle w:val="PageNumber"/>
            </w:rPr>
            <w:t xml:space="preserve"> | </w:t>
          </w:r>
          <w:r w:rsidR="002D601D" w:rsidRPr="00AC4488">
            <w:rPr>
              <w:rStyle w:val="PageNumber"/>
            </w:rPr>
            <w:t xml:space="preserve">Page </w:t>
          </w:r>
          <w:r w:rsidR="002D601D" w:rsidRPr="00AC4488">
            <w:rPr>
              <w:rStyle w:val="PageNumber"/>
            </w:rPr>
            <w:fldChar w:fldCharType="begin"/>
          </w:r>
          <w:r w:rsidR="002D601D" w:rsidRPr="00AC4488">
            <w:rPr>
              <w:rStyle w:val="PageNumber"/>
            </w:rPr>
            <w:instrText xml:space="preserve"> PAGE  \* Arabic  \* MERGEFORMAT </w:instrText>
          </w:r>
          <w:r w:rsidR="002D601D" w:rsidRPr="00AC4488">
            <w:rPr>
              <w:rStyle w:val="PageNumber"/>
            </w:rPr>
            <w:fldChar w:fldCharType="separate"/>
          </w:r>
          <w:r w:rsidR="00B905B8">
            <w:rPr>
              <w:rStyle w:val="PageNumber"/>
              <w:noProof/>
            </w:rPr>
            <w:t>2</w:t>
          </w:r>
          <w:r w:rsidR="002D601D" w:rsidRPr="00AC4488">
            <w:rPr>
              <w:rStyle w:val="PageNumber"/>
            </w:rPr>
            <w:fldChar w:fldCharType="end"/>
          </w:r>
          <w:r w:rsidR="002D601D" w:rsidRPr="00AC4488">
            <w:rPr>
              <w:rStyle w:val="PageNumber"/>
            </w:rPr>
            <w:t xml:space="preserve"> of </w:t>
          </w:r>
          <w:r w:rsidR="002D601D" w:rsidRPr="00AC4488">
            <w:rPr>
              <w:rStyle w:val="PageNumber"/>
            </w:rPr>
            <w:fldChar w:fldCharType="begin"/>
          </w:r>
          <w:r w:rsidR="002D601D" w:rsidRPr="00AC4488">
            <w:rPr>
              <w:rStyle w:val="PageNumber"/>
            </w:rPr>
            <w:instrText xml:space="preserve"> NUMPAGES  \* Arabic  \* MERGEFORMAT </w:instrText>
          </w:r>
          <w:r w:rsidR="002D601D" w:rsidRPr="00AC4488">
            <w:rPr>
              <w:rStyle w:val="PageNumber"/>
            </w:rPr>
            <w:fldChar w:fldCharType="separate"/>
          </w:r>
          <w:r w:rsidR="00B905B8">
            <w:rPr>
              <w:rStyle w:val="PageNumber"/>
              <w:noProof/>
            </w:rPr>
            <w:t>2</w:t>
          </w:r>
          <w:r w:rsidR="002D601D" w:rsidRPr="00AC4488">
            <w:rPr>
              <w:rStyle w:val="PageNumber"/>
            </w:rPr>
            <w:fldChar w:fldCharType="end"/>
          </w:r>
        </w:p>
      </w:tc>
    </w:tr>
  </w:tbl>
  <w:p w:rsidR="00325CA3" w:rsidRDefault="00325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D601D" w:rsidRPr="00132658" w:rsidTr="008E3D73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2D601D" w:rsidRPr="001B3D22" w:rsidRDefault="002D601D" w:rsidP="002D601D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  <w:r>
            <w:rPr>
              <w:rStyle w:val="PageNumber"/>
            </w:rPr>
            <w:t xml:space="preserve"> </w:t>
          </w:r>
        </w:p>
        <w:p w:rsidR="007B1C45" w:rsidRDefault="00EC7308" w:rsidP="002D601D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B1C45">
                <w:rPr>
                  <w:rStyle w:val="PageNumber"/>
                </w:rPr>
                <w:t>10 August 2021</w:t>
              </w:r>
            </w:sdtContent>
          </w:sdt>
          <w:r w:rsidR="002D601D" w:rsidRPr="001B3D22">
            <w:rPr>
              <w:rStyle w:val="PageNumber"/>
            </w:rPr>
            <w:t xml:space="preserve"> | </w:t>
          </w:r>
          <w:r w:rsidR="007B1C45">
            <w:rPr>
              <w:rStyle w:val="PageNumber"/>
            </w:rPr>
            <w:t>Version 1.2</w:t>
          </w:r>
        </w:p>
        <w:p w:rsidR="002D601D" w:rsidRPr="00CE30CF" w:rsidRDefault="002D601D" w:rsidP="002D601D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905B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905B8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D601D" w:rsidRPr="001E14EB" w:rsidRDefault="002D601D" w:rsidP="002D601D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EB523A8" wp14:editId="56259C9A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FF2AE7" w:rsidRDefault="00FF2AE7" w:rsidP="00FF2AE7">
    <w:pPr>
      <w:spacing w:after="0"/>
    </w:pPr>
  </w:p>
  <w:p w:rsidR="00A7156C" w:rsidRPr="007A5EFD" w:rsidRDefault="00A7156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08" w:rsidRDefault="00EC7308" w:rsidP="007332FF">
      <w:r>
        <w:separator/>
      </w:r>
    </w:p>
  </w:footnote>
  <w:footnote w:type="continuationSeparator" w:id="0">
    <w:p w:rsidR="00EC7308" w:rsidRDefault="00EC7308" w:rsidP="007332FF">
      <w:r>
        <w:continuationSeparator/>
      </w:r>
    </w:p>
  </w:footnote>
  <w:footnote w:id="1">
    <w:p w:rsidR="006E6944" w:rsidRDefault="006E69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353F" w:rsidRPr="0066353F">
        <w:t>https://nt.gov.au/</w:t>
      </w:r>
      <w:r w:rsidR="0066353F">
        <w:t>petroleum-titles-fees-and-rents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26505D" w:rsidRDefault="0026505D" w:rsidP="0026505D">
    <w:pPr>
      <w:pStyle w:val="Header"/>
    </w:pPr>
    <w:r>
      <w:t>Application to register access agreement</w:t>
    </w:r>
    <w:r w:rsidR="00660C85">
      <w:t xml:space="preserve"> – Form 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8B3C72" w:rsidRDefault="008B3C72" w:rsidP="000139BA">
    <w:pPr>
      <w:pStyle w:val="Title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>Application to register access agreement</w:t>
    </w:r>
    <w:r w:rsidR="00B516E6">
      <w:rPr>
        <w:rStyle w:val="TitleChar"/>
        <w:rFonts w:eastAsia="Calibri"/>
        <w:bCs/>
      </w:rPr>
      <w:t xml:space="preserve"> – Form 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2104"/>
    <w:multiLevelType w:val="hybridMultilevel"/>
    <w:tmpl w:val="90629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265E5"/>
    <w:multiLevelType w:val="hybridMultilevel"/>
    <w:tmpl w:val="8AE05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A4342A6"/>
    <w:multiLevelType w:val="hybridMultilevel"/>
    <w:tmpl w:val="4A7CD8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ACD3CED"/>
    <w:multiLevelType w:val="hybridMultilevel"/>
    <w:tmpl w:val="45F2C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268CA"/>
    <w:multiLevelType w:val="hybridMultilevel"/>
    <w:tmpl w:val="9F1A1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82629"/>
    <w:multiLevelType w:val="hybridMultilevel"/>
    <w:tmpl w:val="58785CC2"/>
    <w:lvl w:ilvl="0" w:tplc="4F70CB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3"/>
  </w:num>
  <w:num w:numId="4">
    <w:abstractNumId w:val="27"/>
  </w:num>
  <w:num w:numId="5">
    <w:abstractNumId w:val="18"/>
  </w:num>
  <w:num w:numId="6">
    <w:abstractNumId w:val="9"/>
  </w:num>
  <w:num w:numId="7">
    <w:abstractNumId w:val="29"/>
  </w:num>
  <w:num w:numId="8">
    <w:abstractNumId w:val="17"/>
  </w:num>
  <w:num w:numId="9">
    <w:abstractNumId w:val="40"/>
  </w:num>
  <w:num w:numId="10">
    <w:abstractNumId w:val="24"/>
  </w:num>
  <w:num w:numId="11">
    <w:abstractNumId w:val="37"/>
  </w:num>
  <w:num w:numId="12">
    <w:abstractNumId w:val="2"/>
  </w:num>
  <w:num w:numId="13">
    <w:abstractNumId w:val="26"/>
  </w:num>
  <w:num w:numId="14">
    <w:abstractNumId w:val="42"/>
  </w:num>
  <w:num w:numId="15">
    <w:abstractNumId w:val="0"/>
  </w:num>
  <w:num w:numId="16">
    <w:abstractNumId w:val="33"/>
  </w:num>
  <w:num w:numId="17">
    <w:abstractNumId w:val="15"/>
  </w:num>
  <w:num w:numId="18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670"/>
    <w:rsid w:val="00010665"/>
    <w:rsid w:val="000139BA"/>
    <w:rsid w:val="00020347"/>
    <w:rsid w:val="0002393A"/>
    <w:rsid w:val="00027DB8"/>
    <w:rsid w:val="00031A96"/>
    <w:rsid w:val="00036A40"/>
    <w:rsid w:val="00040BF3"/>
    <w:rsid w:val="0004211C"/>
    <w:rsid w:val="00044E32"/>
    <w:rsid w:val="00046BE7"/>
    <w:rsid w:val="00046C59"/>
    <w:rsid w:val="00051362"/>
    <w:rsid w:val="00051F45"/>
    <w:rsid w:val="00052953"/>
    <w:rsid w:val="0005341A"/>
    <w:rsid w:val="00055004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26A9"/>
    <w:rsid w:val="000A4317"/>
    <w:rsid w:val="000A559C"/>
    <w:rsid w:val="000B0076"/>
    <w:rsid w:val="000B2CA1"/>
    <w:rsid w:val="000B2D67"/>
    <w:rsid w:val="000C23BA"/>
    <w:rsid w:val="000D1F29"/>
    <w:rsid w:val="000D633D"/>
    <w:rsid w:val="000E342B"/>
    <w:rsid w:val="000E3ED2"/>
    <w:rsid w:val="000E5DD2"/>
    <w:rsid w:val="000F0339"/>
    <w:rsid w:val="000F2958"/>
    <w:rsid w:val="000F3850"/>
    <w:rsid w:val="000F604F"/>
    <w:rsid w:val="00104E7F"/>
    <w:rsid w:val="001108B0"/>
    <w:rsid w:val="001137EC"/>
    <w:rsid w:val="001151A4"/>
    <w:rsid w:val="001152F5"/>
    <w:rsid w:val="00117743"/>
    <w:rsid w:val="00117F5B"/>
    <w:rsid w:val="00132658"/>
    <w:rsid w:val="001343E2"/>
    <w:rsid w:val="00150DC0"/>
    <w:rsid w:val="001514C3"/>
    <w:rsid w:val="0015474D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87492"/>
    <w:rsid w:val="001957AD"/>
    <w:rsid w:val="00196F8E"/>
    <w:rsid w:val="001A2B7F"/>
    <w:rsid w:val="001A3AFD"/>
    <w:rsid w:val="001A46D4"/>
    <w:rsid w:val="001A496C"/>
    <w:rsid w:val="001A576A"/>
    <w:rsid w:val="001A744B"/>
    <w:rsid w:val="001B28DA"/>
    <w:rsid w:val="001B2B6C"/>
    <w:rsid w:val="001B3D22"/>
    <w:rsid w:val="001C2C3D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4744"/>
    <w:rsid w:val="00206936"/>
    <w:rsid w:val="00206C6F"/>
    <w:rsid w:val="00206FBD"/>
    <w:rsid w:val="00207746"/>
    <w:rsid w:val="00224707"/>
    <w:rsid w:val="00226F08"/>
    <w:rsid w:val="00230031"/>
    <w:rsid w:val="00235C01"/>
    <w:rsid w:val="002416C2"/>
    <w:rsid w:val="00241F96"/>
    <w:rsid w:val="002437C5"/>
    <w:rsid w:val="00247343"/>
    <w:rsid w:val="0024741D"/>
    <w:rsid w:val="002637CC"/>
    <w:rsid w:val="002645D5"/>
    <w:rsid w:val="0026505D"/>
    <w:rsid w:val="0026532D"/>
    <w:rsid w:val="0026537C"/>
    <w:rsid w:val="00265C56"/>
    <w:rsid w:val="002716CD"/>
    <w:rsid w:val="0027271E"/>
    <w:rsid w:val="00274D4B"/>
    <w:rsid w:val="002806F5"/>
    <w:rsid w:val="002813F0"/>
    <w:rsid w:val="00281577"/>
    <w:rsid w:val="0028609E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4332"/>
    <w:rsid w:val="002D3A57"/>
    <w:rsid w:val="002D601D"/>
    <w:rsid w:val="002D7D05"/>
    <w:rsid w:val="002E20C8"/>
    <w:rsid w:val="002E4290"/>
    <w:rsid w:val="002E66A6"/>
    <w:rsid w:val="002F0DB1"/>
    <w:rsid w:val="002F2885"/>
    <w:rsid w:val="002F45A1"/>
    <w:rsid w:val="0030203D"/>
    <w:rsid w:val="00302C3F"/>
    <w:rsid w:val="003037F9"/>
    <w:rsid w:val="0030583E"/>
    <w:rsid w:val="00307FE1"/>
    <w:rsid w:val="003164BA"/>
    <w:rsid w:val="0032013E"/>
    <w:rsid w:val="003258E6"/>
    <w:rsid w:val="00325CA3"/>
    <w:rsid w:val="0033181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79C0"/>
    <w:rsid w:val="00371312"/>
    <w:rsid w:val="00371DC7"/>
    <w:rsid w:val="003770FE"/>
    <w:rsid w:val="00377B21"/>
    <w:rsid w:val="00377D9A"/>
    <w:rsid w:val="00387DB7"/>
    <w:rsid w:val="00390862"/>
    <w:rsid w:val="00390CE3"/>
    <w:rsid w:val="00394876"/>
    <w:rsid w:val="00394AAF"/>
    <w:rsid w:val="00394CE5"/>
    <w:rsid w:val="0039602B"/>
    <w:rsid w:val="003A074C"/>
    <w:rsid w:val="003A237C"/>
    <w:rsid w:val="003A6341"/>
    <w:rsid w:val="003B1728"/>
    <w:rsid w:val="003B67FD"/>
    <w:rsid w:val="003B6A61"/>
    <w:rsid w:val="003D0F63"/>
    <w:rsid w:val="003D3E3F"/>
    <w:rsid w:val="003D42C0"/>
    <w:rsid w:val="003D4A8F"/>
    <w:rsid w:val="003D5B29"/>
    <w:rsid w:val="003D7170"/>
    <w:rsid w:val="003D7818"/>
    <w:rsid w:val="003E2445"/>
    <w:rsid w:val="003E3BB2"/>
    <w:rsid w:val="003F07E7"/>
    <w:rsid w:val="003F16C0"/>
    <w:rsid w:val="003F5B58"/>
    <w:rsid w:val="003F7CBE"/>
    <w:rsid w:val="003F7E65"/>
    <w:rsid w:val="0040222A"/>
    <w:rsid w:val="00402A05"/>
    <w:rsid w:val="004047BC"/>
    <w:rsid w:val="004064D8"/>
    <w:rsid w:val="004100F7"/>
    <w:rsid w:val="00412A81"/>
    <w:rsid w:val="00414CB3"/>
    <w:rsid w:val="0041563D"/>
    <w:rsid w:val="004245EE"/>
    <w:rsid w:val="00426E25"/>
    <w:rsid w:val="00427D9C"/>
    <w:rsid w:val="00427E7E"/>
    <w:rsid w:val="00430286"/>
    <w:rsid w:val="00433C60"/>
    <w:rsid w:val="0043465D"/>
    <w:rsid w:val="00440DA6"/>
    <w:rsid w:val="00443B6E"/>
    <w:rsid w:val="00447D81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877"/>
    <w:rsid w:val="00482DF8"/>
    <w:rsid w:val="004864DE"/>
    <w:rsid w:val="004912AC"/>
    <w:rsid w:val="00494BE5"/>
    <w:rsid w:val="00495C12"/>
    <w:rsid w:val="00495E30"/>
    <w:rsid w:val="00496C7C"/>
    <w:rsid w:val="004A0DF7"/>
    <w:rsid w:val="004A0EBA"/>
    <w:rsid w:val="004A2538"/>
    <w:rsid w:val="004A331E"/>
    <w:rsid w:val="004A3CC9"/>
    <w:rsid w:val="004B0C15"/>
    <w:rsid w:val="004B35EA"/>
    <w:rsid w:val="004B4414"/>
    <w:rsid w:val="004B69E4"/>
    <w:rsid w:val="004C3269"/>
    <w:rsid w:val="004C69B8"/>
    <w:rsid w:val="004C6C39"/>
    <w:rsid w:val="004D075F"/>
    <w:rsid w:val="004D1B76"/>
    <w:rsid w:val="004D2C8A"/>
    <w:rsid w:val="004D344E"/>
    <w:rsid w:val="004E019E"/>
    <w:rsid w:val="004E06EC"/>
    <w:rsid w:val="004E0A3F"/>
    <w:rsid w:val="004E2CB7"/>
    <w:rsid w:val="004F016A"/>
    <w:rsid w:val="004F24BE"/>
    <w:rsid w:val="004F4862"/>
    <w:rsid w:val="00500F94"/>
    <w:rsid w:val="005025CD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5EA0"/>
    <w:rsid w:val="005260F7"/>
    <w:rsid w:val="005343B5"/>
    <w:rsid w:val="005355CC"/>
    <w:rsid w:val="005373C9"/>
    <w:rsid w:val="00543BD1"/>
    <w:rsid w:val="00556113"/>
    <w:rsid w:val="00560E2E"/>
    <w:rsid w:val="005621C4"/>
    <w:rsid w:val="005631FD"/>
    <w:rsid w:val="00563E9D"/>
    <w:rsid w:val="00564C12"/>
    <w:rsid w:val="005654B8"/>
    <w:rsid w:val="00574836"/>
    <w:rsid w:val="005762CC"/>
    <w:rsid w:val="00582D3D"/>
    <w:rsid w:val="00583B52"/>
    <w:rsid w:val="00584364"/>
    <w:rsid w:val="00585636"/>
    <w:rsid w:val="00586AF0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682"/>
    <w:rsid w:val="005F77C7"/>
    <w:rsid w:val="00601A95"/>
    <w:rsid w:val="0060729D"/>
    <w:rsid w:val="00616E01"/>
    <w:rsid w:val="00620675"/>
    <w:rsid w:val="00622910"/>
    <w:rsid w:val="006254B6"/>
    <w:rsid w:val="0062656F"/>
    <w:rsid w:val="00627FC8"/>
    <w:rsid w:val="006361EA"/>
    <w:rsid w:val="00636FB9"/>
    <w:rsid w:val="006433C3"/>
    <w:rsid w:val="00650F5B"/>
    <w:rsid w:val="0065418D"/>
    <w:rsid w:val="00660C85"/>
    <w:rsid w:val="00661D1D"/>
    <w:rsid w:val="0066353F"/>
    <w:rsid w:val="00665916"/>
    <w:rsid w:val="006670D7"/>
    <w:rsid w:val="006719EA"/>
    <w:rsid w:val="00671F13"/>
    <w:rsid w:val="0067400A"/>
    <w:rsid w:val="006847AD"/>
    <w:rsid w:val="00690A5E"/>
    <w:rsid w:val="0069114B"/>
    <w:rsid w:val="00692435"/>
    <w:rsid w:val="006944C1"/>
    <w:rsid w:val="00694EB4"/>
    <w:rsid w:val="006961B4"/>
    <w:rsid w:val="00697FDC"/>
    <w:rsid w:val="006A756A"/>
    <w:rsid w:val="006B685B"/>
    <w:rsid w:val="006B7FE0"/>
    <w:rsid w:val="006D66F7"/>
    <w:rsid w:val="006E283C"/>
    <w:rsid w:val="006E6944"/>
    <w:rsid w:val="006E7299"/>
    <w:rsid w:val="006F167D"/>
    <w:rsid w:val="006F51CB"/>
    <w:rsid w:val="00705C9D"/>
    <w:rsid w:val="00705F13"/>
    <w:rsid w:val="00714907"/>
    <w:rsid w:val="00714F1D"/>
    <w:rsid w:val="007151B5"/>
    <w:rsid w:val="00715225"/>
    <w:rsid w:val="00720CC6"/>
    <w:rsid w:val="00721FEA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5E87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885"/>
    <w:rsid w:val="007907E4"/>
    <w:rsid w:val="007934E8"/>
    <w:rsid w:val="00796461"/>
    <w:rsid w:val="007A5EFD"/>
    <w:rsid w:val="007A6A4F"/>
    <w:rsid w:val="007B03F5"/>
    <w:rsid w:val="007B1C45"/>
    <w:rsid w:val="007B5C09"/>
    <w:rsid w:val="007B5DA2"/>
    <w:rsid w:val="007B5F9A"/>
    <w:rsid w:val="007C0966"/>
    <w:rsid w:val="007C19E7"/>
    <w:rsid w:val="007C5CFD"/>
    <w:rsid w:val="007C6D9F"/>
    <w:rsid w:val="007D0651"/>
    <w:rsid w:val="007D4893"/>
    <w:rsid w:val="007D48A4"/>
    <w:rsid w:val="007E53CC"/>
    <w:rsid w:val="007E70CF"/>
    <w:rsid w:val="007E74A4"/>
    <w:rsid w:val="007F1B6F"/>
    <w:rsid w:val="007F263F"/>
    <w:rsid w:val="008015A8"/>
    <w:rsid w:val="0080766E"/>
    <w:rsid w:val="008076DC"/>
    <w:rsid w:val="00811169"/>
    <w:rsid w:val="00812394"/>
    <w:rsid w:val="00815297"/>
    <w:rsid w:val="008170DB"/>
    <w:rsid w:val="00817BA1"/>
    <w:rsid w:val="00823022"/>
    <w:rsid w:val="00824233"/>
    <w:rsid w:val="0082634E"/>
    <w:rsid w:val="00830853"/>
    <w:rsid w:val="008313C4"/>
    <w:rsid w:val="00832E92"/>
    <w:rsid w:val="00835434"/>
    <w:rsid w:val="008358C0"/>
    <w:rsid w:val="00836E22"/>
    <w:rsid w:val="00841B39"/>
    <w:rsid w:val="00842838"/>
    <w:rsid w:val="00854EC1"/>
    <w:rsid w:val="0085797F"/>
    <w:rsid w:val="008579F4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4DF"/>
    <w:rsid w:val="0089368E"/>
    <w:rsid w:val="00893C96"/>
    <w:rsid w:val="00894FD5"/>
    <w:rsid w:val="0089500A"/>
    <w:rsid w:val="00897C94"/>
    <w:rsid w:val="008A7C12"/>
    <w:rsid w:val="008B03CE"/>
    <w:rsid w:val="008B1949"/>
    <w:rsid w:val="008B3C72"/>
    <w:rsid w:val="008B521D"/>
    <w:rsid w:val="008B529E"/>
    <w:rsid w:val="008C00F1"/>
    <w:rsid w:val="008C17FB"/>
    <w:rsid w:val="008C70BB"/>
    <w:rsid w:val="008D1B00"/>
    <w:rsid w:val="008D57B8"/>
    <w:rsid w:val="008E03FC"/>
    <w:rsid w:val="008E510B"/>
    <w:rsid w:val="008E64C2"/>
    <w:rsid w:val="008F46C7"/>
    <w:rsid w:val="008F78F7"/>
    <w:rsid w:val="008F7AB2"/>
    <w:rsid w:val="00901A49"/>
    <w:rsid w:val="00902B13"/>
    <w:rsid w:val="00910DFB"/>
    <w:rsid w:val="00911941"/>
    <w:rsid w:val="00912FEE"/>
    <w:rsid w:val="0092024D"/>
    <w:rsid w:val="00923A44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0D03"/>
    <w:rsid w:val="00983000"/>
    <w:rsid w:val="00984CB3"/>
    <w:rsid w:val="009870FA"/>
    <w:rsid w:val="009921C3"/>
    <w:rsid w:val="009952D2"/>
    <w:rsid w:val="0099551D"/>
    <w:rsid w:val="0099639E"/>
    <w:rsid w:val="009A212F"/>
    <w:rsid w:val="009A5897"/>
    <w:rsid w:val="009A5F24"/>
    <w:rsid w:val="009B0B3E"/>
    <w:rsid w:val="009B1913"/>
    <w:rsid w:val="009B1BF1"/>
    <w:rsid w:val="009B6657"/>
    <w:rsid w:val="009B6966"/>
    <w:rsid w:val="009C7F82"/>
    <w:rsid w:val="009D0EB5"/>
    <w:rsid w:val="009D14F9"/>
    <w:rsid w:val="009D2B74"/>
    <w:rsid w:val="009D5671"/>
    <w:rsid w:val="009D63FF"/>
    <w:rsid w:val="009D704B"/>
    <w:rsid w:val="009E175D"/>
    <w:rsid w:val="009E3CC2"/>
    <w:rsid w:val="009E55B6"/>
    <w:rsid w:val="009F0334"/>
    <w:rsid w:val="009F06BD"/>
    <w:rsid w:val="009F2A4D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2C38"/>
    <w:rsid w:val="00A22D3C"/>
    <w:rsid w:val="00A25193"/>
    <w:rsid w:val="00A26B32"/>
    <w:rsid w:val="00A26E80"/>
    <w:rsid w:val="00A31AE8"/>
    <w:rsid w:val="00A3739D"/>
    <w:rsid w:val="00A3761F"/>
    <w:rsid w:val="00A37DDA"/>
    <w:rsid w:val="00A45005"/>
    <w:rsid w:val="00A53CF0"/>
    <w:rsid w:val="00A56619"/>
    <w:rsid w:val="00A6119D"/>
    <w:rsid w:val="00A66DD9"/>
    <w:rsid w:val="00A7156C"/>
    <w:rsid w:val="00A7620F"/>
    <w:rsid w:val="00A76790"/>
    <w:rsid w:val="00A84BD0"/>
    <w:rsid w:val="00A925EC"/>
    <w:rsid w:val="00A929AA"/>
    <w:rsid w:val="00A92B6B"/>
    <w:rsid w:val="00AA1E67"/>
    <w:rsid w:val="00AA541E"/>
    <w:rsid w:val="00AC42DF"/>
    <w:rsid w:val="00AD0DA4"/>
    <w:rsid w:val="00AD4169"/>
    <w:rsid w:val="00AD4C35"/>
    <w:rsid w:val="00AD68C0"/>
    <w:rsid w:val="00AD6E71"/>
    <w:rsid w:val="00AE193F"/>
    <w:rsid w:val="00AE25C6"/>
    <w:rsid w:val="00AE2A8A"/>
    <w:rsid w:val="00AE306C"/>
    <w:rsid w:val="00AF28C1"/>
    <w:rsid w:val="00AF359B"/>
    <w:rsid w:val="00B02EF1"/>
    <w:rsid w:val="00B07C97"/>
    <w:rsid w:val="00B11C67"/>
    <w:rsid w:val="00B12F3B"/>
    <w:rsid w:val="00B15754"/>
    <w:rsid w:val="00B16002"/>
    <w:rsid w:val="00B2046E"/>
    <w:rsid w:val="00B20E8B"/>
    <w:rsid w:val="00B257E1"/>
    <w:rsid w:val="00B2599A"/>
    <w:rsid w:val="00B27AC4"/>
    <w:rsid w:val="00B3059E"/>
    <w:rsid w:val="00B31D3A"/>
    <w:rsid w:val="00B343CC"/>
    <w:rsid w:val="00B4079D"/>
    <w:rsid w:val="00B5084A"/>
    <w:rsid w:val="00B516E6"/>
    <w:rsid w:val="00B57640"/>
    <w:rsid w:val="00B606A1"/>
    <w:rsid w:val="00B614F7"/>
    <w:rsid w:val="00B61B26"/>
    <w:rsid w:val="00B65E6B"/>
    <w:rsid w:val="00B674EB"/>
    <w:rsid w:val="00B675B2"/>
    <w:rsid w:val="00B80316"/>
    <w:rsid w:val="00B80E54"/>
    <w:rsid w:val="00B81261"/>
    <w:rsid w:val="00B8223E"/>
    <w:rsid w:val="00B832AE"/>
    <w:rsid w:val="00B85F39"/>
    <w:rsid w:val="00B86678"/>
    <w:rsid w:val="00B905B8"/>
    <w:rsid w:val="00B92F9B"/>
    <w:rsid w:val="00B941B3"/>
    <w:rsid w:val="00B96513"/>
    <w:rsid w:val="00BA1A56"/>
    <w:rsid w:val="00BA1D47"/>
    <w:rsid w:val="00BA4530"/>
    <w:rsid w:val="00BA62FA"/>
    <w:rsid w:val="00BA66F0"/>
    <w:rsid w:val="00BB2239"/>
    <w:rsid w:val="00BB2AE7"/>
    <w:rsid w:val="00BB634C"/>
    <w:rsid w:val="00BB6464"/>
    <w:rsid w:val="00BC1BB8"/>
    <w:rsid w:val="00BC1DFD"/>
    <w:rsid w:val="00BD5C5C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3B24"/>
    <w:rsid w:val="00C13CD4"/>
    <w:rsid w:val="00C15D4D"/>
    <w:rsid w:val="00C175DC"/>
    <w:rsid w:val="00C30171"/>
    <w:rsid w:val="00C309D8"/>
    <w:rsid w:val="00C43519"/>
    <w:rsid w:val="00C45263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5E81"/>
    <w:rsid w:val="00C86609"/>
    <w:rsid w:val="00C8738B"/>
    <w:rsid w:val="00C92B4C"/>
    <w:rsid w:val="00C93958"/>
    <w:rsid w:val="00C954F6"/>
    <w:rsid w:val="00C96318"/>
    <w:rsid w:val="00CA36A0"/>
    <w:rsid w:val="00CA59DC"/>
    <w:rsid w:val="00CA6BC5"/>
    <w:rsid w:val="00CB2F44"/>
    <w:rsid w:val="00CC2613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CF6172"/>
    <w:rsid w:val="00D02F07"/>
    <w:rsid w:val="00D03E72"/>
    <w:rsid w:val="00D139C8"/>
    <w:rsid w:val="00D15D88"/>
    <w:rsid w:val="00D178C8"/>
    <w:rsid w:val="00D27D49"/>
    <w:rsid w:val="00D27EBE"/>
    <w:rsid w:val="00D34336"/>
    <w:rsid w:val="00D35B9B"/>
    <w:rsid w:val="00D35D55"/>
    <w:rsid w:val="00D36A49"/>
    <w:rsid w:val="00D41147"/>
    <w:rsid w:val="00D517C6"/>
    <w:rsid w:val="00D62D12"/>
    <w:rsid w:val="00D71D84"/>
    <w:rsid w:val="00D72464"/>
    <w:rsid w:val="00D72A57"/>
    <w:rsid w:val="00D754A7"/>
    <w:rsid w:val="00D768EB"/>
    <w:rsid w:val="00D81E17"/>
    <w:rsid w:val="00D82D1E"/>
    <w:rsid w:val="00D832D9"/>
    <w:rsid w:val="00D83EC2"/>
    <w:rsid w:val="00D90F00"/>
    <w:rsid w:val="00D975C0"/>
    <w:rsid w:val="00DA3DFD"/>
    <w:rsid w:val="00DA5285"/>
    <w:rsid w:val="00DB191D"/>
    <w:rsid w:val="00DB4736"/>
    <w:rsid w:val="00DB4F91"/>
    <w:rsid w:val="00DB6D0A"/>
    <w:rsid w:val="00DC06BE"/>
    <w:rsid w:val="00DC1F0F"/>
    <w:rsid w:val="00DC3117"/>
    <w:rsid w:val="00DC34B8"/>
    <w:rsid w:val="00DC5DD9"/>
    <w:rsid w:val="00DC6D2D"/>
    <w:rsid w:val="00DD3A70"/>
    <w:rsid w:val="00DD486F"/>
    <w:rsid w:val="00DD4E59"/>
    <w:rsid w:val="00DD7560"/>
    <w:rsid w:val="00DE33B5"/>
    <w:rsid w:val="00DE5AE3"/>
    <w:rsid w:val="00DE5E18"/>
    <w:rsid w:val="00DE68F5"/>
    <w:rsid w:val="00DE7A92"/>
    <w:rsid w:val="00DF0487"/>
    <w:rsid w:val="00DF2C9E"/>
    <w:rsid w:val="00DF5EA4"/>
    <w:rsid w:val="00E02681"/>
    <w:rsid w:val="00E02792"/>
    <w:rsid w:val="00E034D8"/>
    <w:rsid w:val="00E03E34"/>
    <w:rsid w:val="00E04CC0"/>
    <w:rsid w:val="00E15816"/>
    <w:rsid w:val="00E160D5"/>
    <w:rsid w:val="00E16F19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6166"/>
    <w:rsid w:val="00E67CE5"/>
    <w:rsid w:val="00E67F47"/>
    <w:rsid w:val="00E75451"/>
    <w:rsid w:val="00E76A5B"/>
    <w:rsid w:val="00E770C4"/>
    <w:rsid w:val="00E84C5A"/>
    <w:rsid w:val="00E861DB"/>
    <w:rsid w:val="00E908F1"/>
    <w:rsid w:val="00E93406"/>
    <w:rsid w:val="00E956C5"/>
    <w:rsid w:val="00E95C39"/>
    <w:rsid w:val="00EA1963"/>
    <w:rsid w:val="00EA2912"/>
    <w:rsid w:val="00EA2C39"/>
    <w:rsid w:val="00EA3A2D"/>
    <w:rsid w:val="00EB0A3C"/>
    <w:rsid w:val="00EB0A96"/>
    <w:rsid w:val="00EB44B4"/>
    <w:rsid w:val="00EB471A"/>
    <w:rsid w:val="00EB540F"/>
    <w:rsid w:val="00EB77F9"/>
    <w:rsid w:val="00EC5769"/>
    <w:rsid w:val="00EC7308"/>
    <w:rsid w:val="00EC7D00"/>
    <w:rsid w:val="00ED0304"/>
    <w:rsid w:val="00ED36E1"/>
    <w:rsid w:val="00ED4FF7"/>
    <w:rsid w:val="00ED5B33"/>
    <w:rsid w:val="00ED5B7B"/>
    <w:rsid w:val="00ED600B"/>
    <w:rsid w:val="00EE38FA"/>
    <w:rsid w:val="00EE3E2C"/>
    <w:rsid w:val="00EE5D23"/>
    <w:rsid w:val="00EE69C5"/>
    <w:rsid w:val="00EE6FA3"/>
    <w:rsid w:val="00EE750D"/>
    <w:rsid w:val="00EF051F"/>
    <w:rsid w:val="00EF3CA4"/>
    <w:rsid w:val="00EF49A8"/>
    <w:rsid w:val="00EF7859"/>
    <w:rsid w:val="00F014DA"/>
    <w:rsid w:val="00F02591"/>
    <w:rsid w:val="00F15931"/>
    <w:rsid w:val="00F214EC"/>
    <w:rsid w:val="00F333B0"/>
    <w:rsid w:val="00F467B9"/>
    <w:rsid w:val="00F527C9"/>
    <w:rsid w:val="00F5696E"/>
    <w:rsid w:val="00F60EFF"/>
    <w:rsid w:val="00F67D2D"/>
    <w:rsid w:val="00F8403C"/>
    <w:rsid w:val="00F858F2"/>
    <w:rsid w:val="00F860CC"/>
    <w:rsid w:val="00F938D5"/>
    <w:rsid w:val="00F94398"/>
    <w:rsid w:val="00FA3AE1"/>
    <w:rsid w:val="00FA4769"/>
    <w:rsid w:val="00FB2B56"/>
    <w:rsid w:val="00FB3CC5"/>
    <w:rsid w:val="00FB55D5"/>
    <w:rsid w:val="00FB7F9B"/>
    <w:rsid w:val="00FC12BF"/>
    <w:rsid w:val="00FC2C60"/>
    <w:rsid w:val="00FC5474"/>
    <w:rsid w:val="00FC73B9"/>
    <w:rsid w:val="00FC7FF0"/>
    <w:rsid w:val="00FD3E6F"/>
    <w:rsid w:val="00FD51B9"/>
    <w:rsid w:val="00FD5849"/>
    <w:rsid w:val="00FD6B7B"/>
    <w:rsid w:val="00FE03E4"/>
    <w:rsid w:val="00FE2A39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FA06"/>
  <w15:docId w15:val="{E5926239-689D-4588-A892-652EEC2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F214EC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94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94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Acces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petroleum-titles-fees-and-ren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66C65F-A858-4CBB-BD83-EF6FCAFB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access agreement – Form 36</vt:lpstr>
    </vt:vector>
  </TitlesOfParts>
  <Company>INDUSTRY, TOURISM AND TRADE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access agreement – Form 36</dc:title>
  <dc:creator>Northern Territory Government</dc:creator>
  <cp:lastModifiedBy>Nicole Churchett</cp:lastModifiedBy>
  <cp:revision>22</cp:revision>
  <cp:lastPrinted>2020-08-05T05:08:00Z</cp:lastPrinted>
  <dcterms:created xsi:type="dcterms:W3CDTF">2021-08-10T02:07:00Z</dcterms:created>
  <dcterms:modified xsi:type="dcterms:W3CDTF">2021-08-10T05:03:00Z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1191618298</vt:i4>
  </property>
  <property fmtid="{D5CDD505-2E9C-101B-9397-08002B2CF9AE}" pid="3" name="_NewReviewCycle">
    <vt:lpwstr/>
  </property>
  <property fmtid="{D5CDD505-2E9C-101B-9397-08002B2CF9AE}" pid="4" name="_EmailSubject">
    <vt:lpwstr>Email Out: Request to replace a further 4 forms published on NTG website - Version 1.2 - Petroleum Regulations 2020 - Digital Communications DCDD</vt:lpwstr>
  </property>
  <property fmtid="{D5CDD505-2E9C-101B-9397-08002B2CF9AE}" pid="5" name="_AuthorEmail">
    <vt:lpwstr>Nicole.Churchett@nt.gov.au</vt:lpwstr>
  </property>
  <property fmtid="{D5CDD505-2E9C-101B-9397-08002B2CF9AE}" pid="6" name="_AuthorEmailDisplayName">
    <vt:lpwstr>Nicole Churchett</vt:lpwstr>
  </property>
</Properties>
</file>