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0118"/>
      </w:tblGrid>
      <w:tr w:rsidR="009B1BF1" w:rsidRPr="007A5EFD" w:rsidTr="00B15D09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882786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</w:tbl>
    <w:tbl>
      <w:tblPr>
        <w:tblStyle w:val="NTGTable11"/>
        <w:tblW w:w="10353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714"/>
        <w:gridCol w:w="159"/>
        <w:gridCol w:w="278"/>
        <w:gridCol w:w="25"/>
        <w:gridCol w:w="116"/>
        <w:gridCol w:w="296"/>
        <w:gridCol w:w="13"/>
        <w:gridCol w:w="409"/>
        <w:gridCol w:w="133"/>
        <w:gridCol w:w="297"/>
        <w:gridCol w:w="128"/>
        <w:gridCol w:w="9"/>
        <w:gridCol w:w="142"/>
        <w:gridCol w:w="709"/>
        <w:gridCol w:w="16"/>
        <w:gridCol w:w="283"/>
        <w:gridCol w:w="137"/>
        <w:gridCol w:w="288"/>
        <w:gridCol w:w="116"/>
        <w:gridCol w:w="9"/>
        <w:gridCol w:w="561"/>
        <w:gridCol w:w="9"/>
        <w:gridCol w:w="293"/>
        <w:gridCol w:w="545"/>
        <w:gridCol w:w="17"/>
        <w:gridCol w:w="127"/>
        <w:gridCol w:w="142"/>
        <w:gridCol w:w="6"/>
        <w:gridCol w:w="145"/>
        <w:gridCol w:w="139"/>
        <w:gridCol w:w="274"/>
        <w:gridCol w:w="20"/>
        <w:gridCol w:w="149"/>
        <w:gridCol w:w="95"/>
        <w:gridCol w:w="306"/>
        <w:gridCol w:w="148"/>
        <w:gridCol w:w="294"/>
        <w:gridCol w:w="73"/>
        <w:gridCol w:w="200"/>
        <w:gridCol w:w="160"/>
        <w:gridCol w:w="62"/>
        <w:gridCol w:w="55"/>
        <w:gridCol w:w="20"/>
        <w:gridCol w:w="1236"/>
      </w:tblGrid>
      <w:tr w:rsidR="00D71B48" w:rsidRPr="00A40F20" w:rsidTr="00B15D09">
        <w:trPr>
          <w:trHeight w:val="470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71B48" w:rsidRPr="00882786" w:rsidRDefault="00D71B48" w:rsidP="00D71B48">
            <w:r w:rsidRPr="00882786">
              <w:t>This form applies to:</w:t>
            </w:r>
          </w:p>
          <w:p w:rsidR="00D71B48" w:rsidRDefault="00D71B48" w:rsidP="00D71B48">
            <w:pPr>
              <w:pStyle w:val="ListParagraph"/>
              <w:numPr>
                <w:ilvl w:val="0"/>
                <w:numId w:val="12"/>
              </w:numPr>
              <w:spacing w:after="40"/>
            </w:pPr>
            <w:r w:rsidRPr="00882786">
              <w:t>a wastewater management system that treats more than 2,000 litres per day</w:t>
            </w:r>
          </w:p>
          <w:p w:rsidR="00D71B48" w:rsidRPr="00D71B48" w:rsidRDefault="00D71B48" w:rsidP="00D71B48">
            <w:pPr>
              <w:pStyle w:val="ListParagraph"/>
              <w:numPr>
                <w:ilvl w:val="0"/>
                <w:numId w:val="12"/>
              </w:numPr>
              <w:spacing w:after="40"/>
            </w:pPr>
            <w:r w:rsidRPr="00882786">
              <w:t>a series of wastewater management systems that treat more than 2,000 litres per day</w:t>
            </w:r>
          </w:p>
        </w:tc>
      </w:tr>
      <w:tr w:rsidR="00D71B48" w:rsidRPr="00A40F20" w:rsidTr="00B15D09">
        <w:trPr>
          <w:trHeight w:val="470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71B48" w:rsidRPr="00872B4E" w:rsidRDefault="00D71B48" w:rsidP="00D71B48">
            <w:pPr>
              <w:pStyle w:val="Heading1"/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>Before you fill in the form</w:t>
            </w:r>
            <w:r>
              <w:rPr>
                <w:rFonts w:eastAsia="Calibri"/>
              </w:rPr>
              <w:t xml:space="preserve"> </w:t>
            </w:r>
          </w:p>
          <w:p w:rsidR="00D71B48" w:rsidRDefault="00D71B48" w:rsidP="00D71B48">
            <w:r>
              <w:t xml:space="preserve">Sections 1 to 8 must be completed.  </w:t>
            </w:r>
          </w:p>
        </w:tc>
      </w:tr>
      <w:tr w:rsidR="00B15D09" w:rsidRPr="00A40F20" w:rsidTr="00B15D09">
        <w:trPr>
          <w:trHeight w:val="470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D02FB4">
            <w:pPr>
              <w:pStyle w:val="Heading1"/>
              <w:numPr>
                <w:ilvl w:val="0"/>
                <w:numId w:val="13"/>
              </w:numPr>
              <w:ind w:left="363"/>
              <w:outlineLvl w:val="0"/>
            </w:pPr>
            <w:bookmarkStart w:id="1" w:name="_Toc22884070"/>
            <w:r>
              <w:t>Notification</w:t>
            </w:r>
            <w:r w:rsidRPr="00A40F20">
              <w:t xml:space="preserve"> detail</w:t>
            </w:r>
            <w:bookmarkEnd w:id="1"/>
          </w:p>
        </w:tc>
      </w:tr>
      <w:tr w:rsidR="00B15D09" w:rsidRPr="00A40F20" w:rsidTr="00B15D09">
        <w:trPr>
          <w:trHeight w:val="27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b/>
                <w:bCs/>
                <w:color w:val="1F1F5F"/>
              </w:rPr>
            </w:pPr>
            <w:r>
              <w:rPr>
                <w:b/>
                <w:bCs/>
                <w:color w:val="FFFFFF"/>
              </w:rPr>
              <w:t>System owner</w:t>
            </w:r>
          </w:p>
        </w:tc>
      </w:tr>
      <w:tr w:rsidR="00B15D09" w:rsidRPr="00A40F20" w:rsidTr="00B15D09">
        <w:trPr>
          <w:trHeight w:val="337"/>
        </w:trPr>
        <w:tc>
          <w:tcPr>
            <w:tcW w:w="26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2B6D58" w:rsidRDefault="00B15D09" w:rsidP="00B15D09">
            <w:pPr>
              <w:rPr>
                <w:rStyle w:val="Requiredfieldmark"/>
                <w:color w:val="auto"/>
              </w:rPr>
            </w:pPr>
            <w:r w:rsidRPr="002B6D58">
              <w:rPr>
                <w:rFonts w:cs="Arial"/>
                <w:b/>
              </w:rPr>
              <w:t>Name</w:t>
            </w:r>
          </w:p>
        </w:tc>
        <w:tc>
          <w:tcPr>
            <w:tcW w:w="7752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B15D09" w:rsidRPr="00A40F20" w:rsidRDefault="00B15D09" w:rsidP="00B15D09"/>
        </w:tc>
      </w:tr>
      <w:tr w:rsidR="00B15D09" w:rsidRPr="00A40F20" w:rsidTr="00B15D09">
        <w:trPr>
          <w:trHeight w:val="27"/>
        </w:trPr>
        <w:tc>
          <w:tcPr>
            <w:tcW w:w="26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b/>
              </w:rPr>
            </w:pPr>
            <w:r>
              <w:rPr>
                <w:rFonts w:cs="Arial"/>
                <w:b/>
              </w:rPr>
              <w:t>Title</w:t>
            </w:r>
          </w:p>
        </w:tc>
        <w:tc>
          <w:tcPr>
            <w:tcW w:w="7752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B15D09" w:rsidRPr="00A40F20" w:rsidRDefault="00B15D09" w:rsidP="00B15D09"/>
        </w:tc>
      </w:tr>
      <w:tr w:rsidR="00B15D09" w:rsidRPr="00A40F20" w:rsidTr="00B15D09">
        <w:trPr>
          <w:trHeight w:val="27"/>
        </w:trPr>
        <w:tc>
          <w:tcPr>
            <w:tcW w:w="26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cs="Arial"/>
                <w:b/>
              </w:rPr>
            </w:pPr>
            <w:r w:rsidRPr="00A40F20">
              <w:rPr>
                <w:rFonts w:cs="Arial"/>
                <w:b/>
              </w:rPr>
              <w:t>Company/Organisation</w:t>
            </w:r>
          </w:p>
        </w:tc>
        <w:tc>
          <w:tcPr>
            <w:tcW w:w="7752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B15D09" w:rsidRPr="00A40F20" w:rsidRDefault="00B15D09" w:rsidP="00B15D09"/>
        </w:tc>
      </w:tr>
      <w:tr w:rsidR="00B15D09" w:rsidRPr="00A40F20" w:rsidTr="00B15D09">
        <w:trPr>
          <w:trHeight w:val="27"/>
        </w:trPr>
        <w:tc>
          <w:tcPr>
            <w:tcW w:w="26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cs="Arial"/>
                <w:b/>
              </w:rPr>
            </w:pPr>
            <w:r w:rsidRPr="00A40F20">
              <w:rPr>
                <w:rFonts w:cs="Arial"/>
                <w:b/>
              </w:rPr>
              <w:t>ABN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  <w:tc>
          <w:tcPr>
            <w:tcW w:w="167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>ACN</w:t>
            </w:r>
          </w:p>
        </w:tc>
        <w:tc>
          <w:tcPr>
            <w:tcW w:w="3524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</w:tr>
      <w:tr w:rsidR="00B15D09" w:rsidRPr="00A40F20" w:rsidTr="00B15D09">
        <w:trPr>
          <w:trHeight w:val="260"/>
        </w:trPr>
        <w:tc>
          <w:tcPr>
            <w:tcW w:w="26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cs="Arial"/>
                <w:b/>
              </w:rPr>
            </w:pPr>
            <w:r w:rsidRPr="00A40F20">
              <w:rPr>
                <w:rFonts w:cs="Arial"/>
                <w:b/>
              </w:rPr>
              <w:t>Street No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  <w:tc>
          <w:tcPr>
            <w:tcW w:w="167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>Street name</w:t>
            </w:r>
          </w:p>
        </w:tc>
        <w:tc>
          <w:tcPr>
            <w:tcW w:w="3524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</w:tr>
      <w:tr w:rsidR="00B15D09" w:rsidRPr="00A40F20" w:rsidTr="00B15D09">
        <w:trPr>
          <w:trHeight w:val="308"/>
        </w:trPr>
        <w:tc>
          <w:tcPr>
            <w:tcW w:w="26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cs="Arial"/>
                <w:b/>
              </w:rPr>
            </w:pPr>
            <w:r w:rsidRPr="00A40F20">
              <w:rPr>
                <w:rFonts w:cs="Arial"/>
                <w:b/>
              </w:rPr>
              <w:t>Suburb/Town/City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  <w:tc>
          <w:tcPr>
            <w:tcW w:w="167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r w:rsidRPr="00A40F20">
              <w:rPr>
                <w:rFonts w:eastAsia="Times New Roman" w:cs="Arial"/>
                <w:b/>
              </w:rPr>
              <w:t>State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15D09" w:rsidRPr="00A40F20" w:rsidRDefault="00B15D09" w:rsidP="00B15D09"/>
        </w:tc>
        <w:tc>
          <w:tcPr>
            <w:tcW w:w="13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15D09" w:rsidRPr="00A40F20" w:rsidRDefault="00B15D09" w:rsidP="00B15D09">
            <w:pPr>
              <w:rPr>
                <w:b/>
              </w:rPr>
            </w:pPr>
            <w:r w:rsidRPr="00A40F20">
              <w:rPr>
                <w:b/>
              </w:rPr>
              <w:t>Postcode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5D09" w:rsidRPr="00A40F20" w:rsidRDefault="00B15D09" w:rsidP="00B15D09"/>
        </w:tc>
      </w:tr>
      <w:tr w:rsidR="00B15D09" w:rsidRPr="00A40F20" w:rsidTr="00B15D09">
        <w:trPr>
          <w:trHeight w:val="344"/>
        </w:trPr>
        <w:tc>
          <w:tcPr>
            <w:tcW w:w="26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cs="Arial"/>
                <w:b/>
              </w:rPr>
            </w:pPr>
            <w:r w:rsidRPr="00A40F20">
              <w:rPr>
                <w:rFonts w:eastAsia="Times New Roman" w:cs="Arial"/>
                <w:b/>
              </w:rPr>
              <w:t>Postal address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  <w:tc>
          <w:tcPr>
            <w:tcW w:w="2552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b/>
                <w:bCs/>
              </w:rPr>
            </w:pPr>
            <w:r w:rsidRPr="00A40F20">
              <w:rPr>
                <w:rFonts w:eastAsia="Times New Roman" w:cs="Arial"/>
                <w:b/>
              </w:rPr>
              <w:t>Suburb/Town/City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</w:tr>
      <w:tr w:rsidR="00B15D09" w:rsidRPr="00A40F20" w:rsidTr="00B15D09">
        <w:trPr>
          <w:trHeight w:val="258"/>
        </w:trPr>
        <w:tc>
          <w:tcPr>
            <w:tcW w:w="26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cs="Arial"/>
                <w:b/>
              </w:rPr>
            </w:pPr>
            <w:r w:rsidRPr="00A40F20">
              <w:rPr>
                <w:rFonts w:eastAsia="Times New Roman" w:cs="Arial"/>
                <w:b/>
              </w:rPr>
              <w:t>State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  <w:tc>
          <w:tcPr>
            <w:tcW w:w="2552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b/>
                <w:bCs/>
              </w:rPr>
            </w:pPr>
            <w:r w:rsidRPr="00A40F20">
              <w:rPr>
                <w:rFonts w:eastAsia="Times New Roman" w:cs="Arial"/>
                <w:b/>
              </w:rPr>
              <w:t>Postcode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</w:tr>
      <w:tr w:rsidR="00B15D09" w:rsidRPr="00A40F20" w:rsidTr="00B15D09">
        <w:trPr>
          <w:trHeight w:val="294"/>
        </w:trPr>
        <w:tc>
          <w:tcPr>
            <w:tcW w:w="26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eastAsia="Times New Roman" w:cs="Arial"/>
                <w:b/>
              </w:rPr>
            </w:pPr>
            <w:r w:rsidRPr="00A40F20">
              <w:rPr>
                <w:rFonts w:cs="Arial"/>
                <w:b/>
              </w:rPr>
              <w:t>Email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  <w:tc>
          <w:tcPr>
            <w:tcW w:w="2552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eastAsia="Times New Roman" w:cs="Arial"/>
                <w:b/>
              </w:rPr>
            </w:pPr>
            <w:r w:rsidRPr="00A40F20">
              <w:rPr>
                <w:rFonts w:cs="Arial"/>
                <w:b/>
              </w:rPr>
              <w:t>Website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</w:tr>
      <w:tr w:rsidR="00B15D09" w:rsidRPr="00A40F20" w:rsidTr="00B15D09">
        <w:trPr>
          <w:trHeight w:val="27"/>
        </w:trPr>
        <w:tc>
          <w:tcPr>
            <w:tcW w:w="26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eastAsia="Times New Roman" w:cs="Arial"/>
                <w:b/>
              </w:rPr>
            </w:pPr>
            <w:r w:rsidRPr="00A40F20">
              <w:rPr>
                <w:rFonts w:eastAsia="Times New Roman" w:cs="Arial"/>
                <w:b/>
              </w:rPr>
              <w:t>Phone Number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  <w:tc>
          <w:tcPr>
            <w:tcW w:w="2552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eastAsia="Times New Roman" w:cs="Arial"/>
                <w:b/>
              </w:rPr>
            </w:pPr>
            <w:r w:rsidRPr="00A40F20">
              <w:rPr>
                <w:rFonts w:eastAsia="Times New Roman" w:cs="Arial"/>
                <w:b/>
              </w:rPr>
              <w:t>Mobile Number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</w:tr>
      <w:tr w:rsidR="00B15D09" w:rsidRPr="00A40F20" w:rsidTr="00B15D09">
        <w:trPr>
          <w:trHeight w:val="873"/>
        </w:trPr>
        <w:tc>
          <w:tcPr>
            <w:tcW w:w="26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15D09" w:rsidRPr="00A40F20" w:rsidRDefault="00B15D09" w:rsidP="00B15D09">
            <w:pPr>
              <w:rPr>
                <w:rFonts w:eastAsia="Times New Roman" w:cs="Arial"/>
                <w:b/>
              </w:rPr>
            </w:pPr>
            <w:r w:rsidRPr="00A40F20">
              <w:rPr>
                <w:rFonts w:eastAsia="Times New Roman" w:cs="Arial"/>
                <w:b/>
              </w:rPr>
              <w:t>Applicant’s signature</w:t>
            </w:r>
          </w:p>
        </w:tc>
        <w:tc>
          <w:tcPr>
            <w:tcW w:w="5103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15D09" w:rsidRPr="00A40F20" w:rsidRDefault="00B15D09" w:rsidP="00B15D09">
            <w:pPr>
              <w:rPr>
                <w:b/>
              </w:rPr>
            </w:pPr>
            <w:r w:rsidRPr="00A40F20">
              <w:rPr>
                <w:b/>
              </w:rPr>
              <w:t>Date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D09" w:rsidRPr="00A40F20" w:rsidRDefault="00B15D09" w:rsidP="00B15D09"/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>Location of wastewater management system (WMS)</w:t>
            </w:r>
          </w:p>
        </w:tc>
      </w:tr>
      <w:tr w:rsidR="00B15D09" w:rsidRPr="00A40F20" w:rsidTr="00B15D09">
        <w:trPr>
          <w:trHeight w:val="145"/>
        </w:trPr>
        <w:tc>
          <w:tcPr>
            <w:tcW w:w="26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>Lot No.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  <w:tc>
          <w:tcPr>
            <w:tcW w:w="255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5D09" w:rsidRPr="00A40F20" w:rsidRDefault="00B15D09" w:rsidP="00B15D09">
            <w:pPr>
              <w:rPr>
                <w:b/>
              </w:rPr>
            </w:pPr>
            <w:r w:rsidRPr="00A40F20">
              <w:rPr>
                <w:b/>
              </w:rPr>
              <w:t>Street No.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5D09" w:rsidRPr="00A40F20" w:rsidRDefault="00B15D09" w:rsidP="00B15D09"/>
        </w:tc>
      </w:tr>
      <w:tr w:rsidR="00B15D09" w:rsidRPr="00A40F20" w:rsidTr="00B15D09">
        <w:trPr>
          <w:trHeight w:val="145"/>
        </w:trPr>
        <w:tc>
          <w:tcPr>
            <w:tcW w:w="26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>Street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  <w:tc>
          <w:tcPr>
            <w:tcW w:w="255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15D09" w:rsidRPr="00A40F20" w:rsidRDefault="00B15D09" w:rsidP="00B15D09">
            <w:pPr>
              <w:rPr>
                <w:b/>
              </w:rPr>
            </w:pPr>
            <w:r w:rsidRPr="00A40F20">
              <w:rPr>
                <w:b/>
              </w:rPr>
              <w:t>Suburb/Town/City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5D09" w:rsidRPr="00A40F20" w:rsidRDefault="00B15D09" w:rsidP="00B15D09"/>
        </w:tc>
      </w:tr>
      <w:tr w:rsidR="00B15D09" w:rsidRPr="00A40F20" w:rsidTr="00B15D09">
        <w:trPr>
          <w:trHeight w:val="741"/>
        </w:trPr>
        <w:tc>
          <w:tcPr>
            <w:tcW w:w="5152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15D09" w:rsidRPr="00A40F20" w:rsidRDefault="00B15D09" w:rsidP="00B15D09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lastRenderedPageBreak/>
              <w:t>Name of business/building/complex/site</w:t>
            </w:r>
          </w:p>
        </w:tc>
        <w:tc>
          <w:tcPr>
            <w:tcW w:w="5201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15D09" w:rsidRPr="00A40F20" w:rsidRDefault="00B15D09" w:rsidP="00B15D09"/>
        </w:tc>
      </w:tr>
      <w:tr w:rsidR="00B15D09" w:rsidRPr="00A40F20" w:rsidTr="00B15D09">
        <w:trPr>
          <w:trHeight w:val="2297"/>
        </w:trPr>
        <w:tc>
          <w:tcPr>
            <w:tcW w:w="26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 xml:space="preserve">Site specific location details: </w:t>
            </w:r>
            <w:r>
              <w:rPr>
                <w:b/>
                <w:bCs/>
              </w:rPr>
              <w:t>Add</w:t>
            </w:r>
            <w:r w:rsidRPr="00A40F20">
              <w:rPr>
                <w:b/>
                <w:bCs/>
              </w:rPr>
              <w:t xml:space="preserve"> detail to describe location of WMS on large or complex sites</w:t>
            </w:r>
          </w:p>
        </w:tc>
        <w:tc>
          <w:tcPr>
            <w:tcW w:w="7752" w:type="dxa"/>
            <w:gridSpan w:val="3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/>
        </w:tc>
      </w:tr>
      <w:tr w:rsidR="00B15D09" w:rsidRPr="00A40F20" w:rsidTr="00B15D09">
        <w:trPr>
          <w:trHeight w:val="27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notification</w:t>
            </w:r>
          </w:p>
        </w:tc>
      </w:tr>
      <w:tr w:rsidR="00B15D09" w:rsidRPr="00A40F20" w:rsidTr="00B15D09">
        <w:trPr>
          <w:trHeight w:val="27"/>
        </w:trPr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15D09" w:rsidRPr="00A40F20" w:rsidRDefault="00B15D09" w:rsidP="00B15D09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notification</w:t>
            </w:r>
          </w:p>
        </w:tc>
        <w:tc>
          <w:tcPr>
            <w:tcW w:w="8202" w:type="dxa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E24130" w:rsidP="00B15D09">
            <w:sdt>
              <w:sdtPr>
                <w:rPr>
                  <w:rFonts w:ascii="Segoe UI Symbol" w:hAnsi="Segoe UI Symbol" w:cs="Segoe UI Symbol"/>
                </w:rPr>
                <w:id w:val="-8281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B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 w:rsidRPr="00A40F20">
              <w:t xml:space="preserve"> New </w:t>
            </w:r>
            <w:r w:rsidR="00B15D09">
              <w:t>notification</w:t>
            </w:r>
          </w:p>
          <w:p w:rsidR="00B15D09" w:rsidRPr="00A40F20" w:rsidRDefault="00E24130" w:rsidP="00B15D09">
            <w:sdt>
              <w:sdtPr>
                <w:rPr>
                  <w:rFonts w:ascii="Segoe UI Symbol" w:hAnsi="Segoe UI Symbol" w:cs="Segoe UI Symbol"/>
                </w:rPr>
                <w:id w:val="-8030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A40F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15D09" w:rsidRPr="00A40F20">
              <w:t xml:space="preserve"> Variation of </w:t>
            </w:r>
            <w:r w:rsidR="00B15D09">
              <w:t>an existing notification</w:t>
            </w:r>
          </w:p>
        </w:tc>
      </w:tr>
      <w:tr w:rsidR="00B15D09" w:rsidRPr="00A40F20" w:rsidTr="00B15D09">
        <w:trPr>
          <w:trHeight w:val="549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D02FB4">
            <w:pPr>
              <w:pStyle w:val="Heading1"/>
              <w:numPr>
                <w:ilvl w:val="0"/>
                <w:numId w:val="13"/>
              </w:numPr>
              <w:outlineLvl w:val="0"/>
              <w:rPr>
                <w:rFonts w:ascii="Segoe UI Symbol" w:hAnsi="Segoe UI Symbol" w:cs="Segoe UI Symbol"/>
                <w:szCs w:val="20"/>
              </w:rPr>
            </w:pPr>
            <w:bookmarkStart w:id="2" w:name="_Toc22884071"/>
            <w:r w:rsidRPr="00555D7D">
              <w:t>General and supporting information</w:t>
            </w:r>
            <w:bookmarkEnd w:id="2"/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b/>
                <w:bCs/>
              </w:rPr>
            </w:pPr>
            <w:r w:rsidRPr="00555D7D">
              <w:rPr>
                <w:rStyle w:val="Questionlabel"/>
              </w:rPr>
              <w:t xml:space="preserve">Provide a summary of the proposed </w:t>
            </w:r>
            <w:r>
              <w:rPr>
                <w:rStyle w:val="Questionlabel"/>
              </w:rPr>
              <w:t>WMS</w:t>
            </w:r>
            <w:r w:rsidRPr="00555D7D">
              <w:rPr>
                <w:rStyle w:val="Questionlabel"/>
              </w:rPr>
              <w:t xml:space="preserve"> providing detail of the system loading, treatment technology, effluent disposal system, site location and any site cons</w:t>
            </w:r>
            <w:r>
              <w:rPr>
                <w:rStyle w:val="Questionlabel"/>
              </w:rPr>
              <w:t>traints</w:t>
            </w:r>
          </w:p>
        </w:tc>
      </w:tr>
      <w:tr w:rsidR="00B15D09" w:rsidRPr="00A40F20" w:rsidTr="00EF6D88">
        <w:trPr>
          <w:trHeight w:val="3515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F6D88" w:rsidRPr="00A40F20" w:rsidRDefault="00EF6D88" w:rsidP="00EF6D88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4375F4">
            <w:pPr>
              <w:pStyle w:val="Heading1"/>
              <w:numPr>
                <w:ilvl w:val="0"/>
                <w:numId w:val="13"/>
              </w:numPr>
              <w:outlineLvl w:val="0"/>
              <w:rPr>
                <w:rFonts w:ascii="Segoe UI Symbol" w:hAnsi="Segoe UI Symbol" w:cs="Segoe UI Symbol"/>
                <w:szCs w:val="20"/>
              </w:rPr>
            </w:pPr>
            <w:bookmarkStart w:id="3" w:name="_Toc22884072"/>
            <w:r w:rsidRPr="003E2512">
              <w:t>Wastewater management system</w:t>
            </w:r>
            <w:bookmarkEnd w:id="3"/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 w:rsidRPr="00706047">
              <w:rPr>
                <w:rStyle w:val="Questionlabel"/>
                <w:color w:val="FFFFFF" w:themeColor="background1"/>
              </w:rPr>
              <w:t>Wastewater treatment types</w:t>
            </w:r>
          </w:p>
        </w:tc>
      </w:tr>
      <w:tr w:rsidR="00B15D09" w:rsidRPr="00A40F20" w:rsidTr="00B15D09">
        <w:trPr>
          <w:trHeight w:val="27"/>
        </w:trPr>
        <w:tc>
          <w:tcPr>
            <w:tcW w:w="52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>
              <w:rPr>
                <w:rStyle w:val="Questionlabel"/>
              </w:rPr>
              <w:t>Primary t</w:t>
            </w:r>
            <w:r w:rsidRPr="00AF4379">
              <w:rPr>
                <w:rStyle w:val="Questionlabel"/>
              </w:rPr>
              <w:t>reatment</w:t>
            </w:r>
          </w:p>
        </w:tc>
        <w:tc>
          <w:tcPr>
            <w:tcW w:w="507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Default="00E24130" w:rsidP="00B15D09">
            <w:sdt>
              <w:sdtPr>
                <w:rPr>
                  <w:rFonts w:ascii="Segoe UI Symbol" w:hAnsi="Segoe UI Symbol" w:cs="Segoe UI Symbol"/>
                </w:rPr>
                <w:id w:val="1969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Septic tank</w:t>
            </w:r>
          </w:p>
          <w:p w:rsidR="00B15D09" w:rsidRDefault="00E24130" w:rsidP="00B15D09">
            <w:sdt>
              <w:sdtPr>
                <w:rPr>
                  <w:rFonts w:ascii="Segoe UI Symbol" w:hAnsi="Segoe UI Symbol" w:cs="Segoe UI Symbol"/>
                </w:rPr>
                <w:id w:val="163983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Greywater diversion device (GDD)</w:t>
            </w:r>
          </w:p>
          <w:p w:rsidR="00B15D09" w:rsidRDefault="00E24130" w:rsidP="00B15D09">
            <w:sdt>
              <w:sdtPr>
                <w:rPr>
                  <w:rFonts w:ascii="Segoe UI Symbol" w:hAnsi="Segoe UI Symbol" w:cs="Segoe UI Symbol"/>
                </w:rPr>
                <w:id w:val="-129582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Waste stabilisation ponds</w:t>
            </w:r>
          </w:p>
          <w:p w:rsidR="00B15D09" w:rsidRPr="00A40F20" w:rsidRDefault="00E24130" w:rsidP="00B15D09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202558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Other:</w:t>
            </w:r>
          </w:p>
        </w:tc>
      </w:tr>
      <w:tr w:rsidR="00B15D09" w:rsidRPr="00A40F20" w:rsidTr="00B15D09">
        <w:trPr>
          <w:trHeight w:val="27"/>
        </w:trPr>
        <w:tc>
          <w:tcPr>
            <w:tcW w:w="52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Secondary t</w:t>
            </w:r>
            <w:r w:rsidRPr="00AF4379">
              <w:rPr>
                <w:rStyle w:val="Questionlabel"/>
              </w:rPr>
              <w:t>reatment</w:t>
            </w:r>
          </w:p>
        </w:tc>
        <w:tc>
          <w:tcPr>
            <w:tcW w:w="507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E24130" w:rsidP="00B15D09">
            <w:sdt>
              <w:sdtPr>
                <w:rPr>
                  <w:rFonts w:ascii="Segoe UI Symbol" w:hAnsi="Segoe UI Symbol" w:cs="Segoe UI Symbol"/>
                </w:rPr>
                <w:id w:val="-85272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A40F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15D09">
              <w:t xml:space="preserve"> Secondary treatment s</w:t>
            </w:r>
            <w:r w:rsidR="00B15D09" w:rsidRPr="00A40F20">
              <w:t>ystem (STS)</w:t>
            </w:r>
          </w:p>
          <w:p w:rsidR="00B15D09" w:rsidRPr="00A40F20" w:rsidRDefault="00E24130" w:rsidP="00B15D09">
            <w:sdt>
              <w:sdtPr>
                <w:rPr>
                  <w:rFonts w:ascii="Segoe UI Symbol" w:hAnsi="Segoe UI Symbol" w:cs="Segoe UI Symbol"/>
                </w:rPr>
                <w:id w:val="4014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A40F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15D09">
              <w:t xml:space="preserve"> Greywater treatment s</w:t>
            </w:r>
            <w:r w:rsidR="00B15D09" w:rsidRPr="00A40F20">
              <w:t>ystem (GTS)</w:t>
            </w:r>
          </w:p>
          <w:p w:rsidR="00B15D09" w:rsidRPr="00A40F20" w:rsidRDefault="00E24130" w:rsidP="00B15D09">
            <w:sdt>
              <w:sdtPr>
                <w:rPr>
                  <w:rFonts w:ascii="Segoe UI Symbol" w:hAnsi="Segoe UI Symbol" w:cs="Segoe UI Symbol"/>
                </w:rPr>
                <w:id w:val="12937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A40F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15D09" w:rsidRPr="00A40F20">
              <w:t xml:space="preserve"> Electro-flocculation</w:t>
            </w:r>
          </w:p>
          <w:p w:rsidR="00B15D09" w:rsidRDefault="00E24130" w:rsidP="00B15D09">
            <w:sdt>
              <w:sdtPr>
                <w:rPr>
                  <w:rFonts w:ascii="Segoe UI Symbol" w:hAnsi="Segoe UI Symbol" w:cs="Segoe UI Symbol"/>
                </w:rPr>
                <w:id w:val="-159346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A40F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15D09" w:rsidRPr="00A40F20">
              <w:t xml:space="preserve"> Membrane </w:t>
            </w:r>
            <w:r w:rsidR="00B15D09">
              <w:t>bioreactor (MBR)</w:t>
            </w:r>
          </w:p>
          <w:p w:rsidR="00B15D09" w:rsidRPr="00A40F20" w:rsidRDefault="00E24130" w:rsidP="00B15D09">
            <w:sdt>
              <w:sdtPr>
                <w:rPr>
                  <w:rFonts w:ascii="Segoe UI Symbol" w:hAnsi="Segoe UI Symbol" w:cs="Segoe UI Symbol"/>
                </w:rPr>
                <w:id w:val="-84640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 w:rsidRPr="00A40F20">
              <w:t xml:space="preserve"> M</w:t>
            </w:r>
            <w:r w:rsidR="00B15D09">
              <w:t>oving bed biofilm reactor (MBBR)</w:t>
            </w:r>
          </w:p>
          <w:p w:rsidR="00B15D09" w:rsidRPr="00A40F20" w:rsidRDefault="00E24130" w:rsidP="00B15D09">
            <w:sdt>
              <w:sdtPr>
                <w:rPr>
                  <w:rFonts w:ascii="Segoe UI Symbol" w:hAnsi="Segoe UI Symbol" w:cs="Segoe UI Symbol"/>
                </w:rPr>
                <w:id w:val="-121566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A40F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15D09" w:rsidRPr="00A40F20">
              <w:t xml:space="preserve"> Ozonation</w:t>
            </w:r>
          </w:p>
          <w:p w:rsidR="00B15D09" w:rsidRPr="00A40F20" w:rsidRDefault="00E24130" w:rsidP="00B15D09">
            <w:sdt>
              <w:sdtPr>
                <w:rPr>
                  <w:rFonts w:ascii="Segoe UI Symbol" w:hAnsi="Segoe UI Symbol" w:cs="Segoe UI Symbol"/>
                </w:rPr>
                <w:id w:val="163189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A40F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15D09" w:rsidRPr="00A40F20">
              <w:t xml:space="preserve"> Reed bed</w:t>
            </w:r>
          </w:p>
          <w:p w:rsidR="00B15D09" w:rsidRPr="00A40F20" w:rsidRDefault="00E24130" w:rsidP="00B15D09">
            <w:sdt>
              <w:sdtPr>
                <w:rPr>
                  <w:rFonts w:ascii="Segoe UI Symbol" w:hAnsi="Segoe UI Symbol" w:cs="Segoe UI Symbol"/>
                </w:rPr>
                <w:id w:val="58604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A40F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15D09" w:rsidRPr="00A40F20">
              <w:t xml:space="preserve"> Rhizopod</w:t>
            </w:r>
            <w:r w:rsidR="00B15D09">
              <w:t xml:space="preserve"> system</w:t>
            </w:r>
          </w:p>
          <w:p w:rsidR="00B15D09" w:rsidRPr="00A40F20" w:rsidRDefault="00E24130" w:rsidP="00B15D09">
            <w:sdt>
              <w:sdtPr>
                <w:rPr>
                  <w:rFonts w:ascii="Segoe UI Symbol" w:hAnsi="Segoe UI Symbol" w:cs="Segoe UI Symbol"/>
                </w:rPr>
                <w:id w:val="-18688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A40F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15D09">
              <w:t xml:space="preserve"> Integrated transpiration s</w:t>
            </w:r>
            <w:r w:rsidR="00B15D09" w:rsidRPr="00A40F20">
              <w:t>ystem (ITS)</w:t>
            </w:r>
          </w:p>
          <w:p w:rsidR="00B15D09" w:rsidRPr="00A40F20" w:rsidRDefault="00E24130" w:rsidP="00B15D09">
            <w:sdt>
              <w:sdtPr>
                <w:rPr>
                  <w:rFonts w:ascii="Segoe UI Symbol" w:hAnsi="Segoe UI Symbol" w:cs="Segoe UI Symbol"/>
                </w:rPr>
                <w:id w:val="-18367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A40F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15D09">
              <w:t xml:space="preserve"> Sand f</w:t>
            </w:r>
            <w:r w:rsidR="00B15D09" w:rsidRPr="00A40F20">
              <w:t>ilter</w:t>
            </w:r>
          </w:p>
          <w:p w:rsidR="00B15D09" w:rsidRPr="00A40F20" w:rsidRDefault="00E24130" w:rsidP="00B15D09">
            <w:sdt>
              <w:sdtPr>
                <w:rPr>
                  <w:rFonts w:ascii="Segoe UI Symbol" w:hAnsi="Segoe UI Symbol" w:cs="Segoe UI Symbol"/>
                </w:rPr>
                <w:id w:val="-94507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A40F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15D09">
              <w:t xml:space="preserve"> Trickling filter/Packed bed r</w:t>
            </w:r>
            <w:r w:rsidR="00B15D09" w:rsidRPr="00A40F20">
              <w:t>eactor</w:t>
            </w:r>
          </w:p>
          <w:p w:rsidR="00B15D09" w:rsidRPr="00A40F20" w:rsidRDefault="00E24130" w:rsidP="00B15D09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51271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A40F20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B15D09" w:rsidRPr="00A40F20">
              <w:rPr>
                <w:lang w:eastAsia="en-US"/>
              </w:rPr>
              <w:t xml:space="preserve"> Other</w:t>
            </w:r>
          </w:p>
        </w:tc>
      </w:tr>
      <w:tr w:rsidR="00B15D09" w:rsidRPr="00A40F20" w:rsidTr="00B15D09">
        <w:trPr>
          <w:trHeight w:val="27"/>
        </w:trPr>
        <w:tc>
          <w:tcPr>
            <w:tcW w:w="52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 w:rsidRPr="00AF4379">
              <w:rPr>
                <w:rStyle w:val="Questionlabel"/>
              </w:rPr>
              <w:t>Disinfection</w:t>
            </w:r>
          </w:p>
        </w:tc>
        <w:tc>
          <w:tcPr>
            <w:tcW w:w="507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Default="00E24130" w:rsidP="00B15D09">
            <w:sdt>
              <w:sdtPr>
                <w:rPr>
                  <w:rFonts w:ascii="Segoe UI Symbol" w:hAnsi="Segoe UI Symbol" w:cs="Segoe UI Symbol"/>
                </w:rPr>
                <w:id w:val="1613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Chlorine/bromine</w:t>
            </w:r>
          </w:p>
          <w:p w:rsidR="00B15D09" w:rsidRDefault="00E24130" w:rsidP="00B15D09">
            <w:sdt>
              <w:sdtPr>
                <w:rPr>
                  <w:rFonts w:ascii="Segoe UI Symbol" w:hAnsi="Segoe UI Symbol" w:cs="Segoe UI Symbol"/>
                </w:rPr>
                <w:id w:val="132408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Ultra-violet light</w:t>
            </w:r>
          </w:p>
          <w:p w:rsidR="00B15D09" w:rsidRDefault="00E24130" w:rsidP="00B15D09">
            <w:sdt>
              <w:sdtPr>
                <w:rPr>
                  <w:rFonts w:ascii="Segoe UI Symbol" w:hAnsi="Segoe UI Symbol" w:cs="Segoe UI Symbol"/>
                </w:rPr>
                <w:id w:val="-174902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Ozonation</w:t>
            </w:r>
          </w:p>
          <w:p w:rsidR="00B15D09" w:rsidRDefault="00E24130" w:rsidP="00B15D09">
            <w:sdt>
              <w:sdtPr>
                <w:rPr>
                  <w:rFonts w:ascii="Segoe UI Symbol" w:hAnsi="Segoe UI Symbol" w:cs="Segoe UI Symbol"/>
                </w:rPr>
                <w:id w:val="141157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Heat</w:t>
            </w:r>
          </w:p>
          <w:p w:rsidR="00B15D09" w:rsidRPr="00A40F20" w:rsidRDefault="00E24130" w:rsidP="00B15D09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43688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Other</w:t>
            </w:r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>
              <w:rPr>
                <w:rStyle w:val="Questionlabel"/>
              </w:rPr>
              <w:t>Manufacturer’s detail</w:t>
            </w:r>
          </w:p>
        </w:tc>
      </w:tr>
      <w:tr w:rsidR="00B15D09" w:rsidRPr="00A40F20" w:rsidTr="00B15D09">
        <w:trPr>
          <w:trHeight w:val="27"/>
        </w:trPr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pStyle w:val="ListParagraph"/>
              <w:rPr>
                <w:rStyle w:val="Questionlabel"/>
              </w:rPr>
            </w:pPr>
            <w:r w:rsidRPr="00AF4379">
              <w:rPr>
                <w:rStyle w:val="Questionlabel"/>
              </w:rPr>
              <w:t>Name &amp; model number of the WMS</w:t>
            </w:r>
          </w:p>
        </w:tc>
        <w:tc>
          <w:tcPr>
            <w:tcW w:w="8177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b/>
                <w:bCs/>
              </w:rPr>
            </w:pPr>
            <w:r>
              <w:rPr>
                <w:rStyle w:val="Questionlabel"/>
              </w:rPr>
              <w:t>WMS</w:t>
            </w:r>
            <w:r w:rsidRPr="00363832">
              <w:rPr>
                <w:rStyle w:val="Questionlabel"/>
              </w:rPr>
              <w:t xml:space="preserve"> manufacturer (Company name)</w:t>
            </w:r>
          </w:p>
        </w:tc>
        <w:tc>
          <w:tcPr>
            <w:tcW w:w="8177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>
              <w:rPr>
                <w:rStyle w:val="Questionlabel"/>
              </w:rPr>
              <w:t>Street n</w:t>
            </w:r>
            <w:r w:rsidRPr="00AF4379">
              <w:rPr>
                <w:rStyle w:val="Questionlabel"/>
              </w:rPr>
              <w:t>ame</w:t>
            </w:r>
          </w:p>
        </w:tc>
        <w:tc>
          <w:tcPr>
            <w:tcW w:w="309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43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F4379" w:rsidRDefault="00B15D09" w:rsidP="00B15D09">
            <w:pPr>
              <w:rPr>
                <w:rStyle w:val="Questionlabel"/>
              </w:rPr>
            </w:pPr>
            <w:r w:rsidRPr="00AF4379">
              <w:rPr>
                <w:rStyle w:val="Questionlabel"/>
              </w:rPr>
              <w:t>Suburb/Town/City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 w:rsidRPr="00AF4379">
              <w:rPr>
                <w:rStyle w:val="Questionlabel"/>
              </w:rPr>
              <w:t>State</w:t>
            </w:r>
          </w:p>
        </w:tc>
        <w:tc>
          <w:tcPr>
            <w:tcW w:w="309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43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F4379" w:rsidRDefault="00B15D09" w:rsidP="00B15D09">
            <w:pPr>
              <w:rPr>
                <w:rStyle w:val="Questionlabel"/>
              </w:rPr>
            </w:pPr>
            <w:r w:rsidRPr="00AF4379">
              <w:rPr>
                <w:rStyle w:val="Questionlabel"/>
              </w:rPr>
              <w:t>Postcode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>
              <w:rPr>
                <w:rStyle w:val="Questionlabel"/>
              </w:rPr>
              <w:t>Postal a</w:t>
            </w:r>
            <w:r w:rsidRPr="00AF4379">
              <w:rPr>
                <w:rStyle w:val="Questionlabel"/>
              </w:rPr>
              <w:t>ddress</w:t>
            </w:r>
          </w:p>
        </w:tc>
        <w:tc>
          <w:tcPr>
            <w:tcW w:w="309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43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F4379" w:rsidRDefault="00B15D09" w:rsidP="00B15D09">
            <w:pPr>
              <w:rPr>
                <w:rStyle w:val="Questionlabel"/>
              </w:rPr>
            </w:pPr>
            <w:r w:rsidRPr="00AF4379">
              <w:rPr>
                <w:rStyle w:val="Questionlabel"/>
              </w:rPr>
              <w:t>Suburb/Town/City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>
              <w:rPr>
                <w:rStyle w:val="Questionlabel"/>
              </w:rPr>
              <w:t>Contact p</w:t>
            </w:r>
            <w:r w:rsidRPr="00AF4379">
              <w:rPr>
                <w:rStyle w:val="Questionlabel"/>
              </w:rPr>
              <w:t>erson</w:t>
            </w:r>
          </w:p>
        </w:tc>
        <w:tc>
          <w:tcPr>
            <w:tcW w:w="8177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3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 w:rsidRPr="00AF4379">
              <w:rPr>
                <w:rStyle w:val="Questionlabel"/>
              </w:rPr>
              <w:t>Position</w:t>
            </w:r>
          </w:p>
        </w:tc>
        <w:tc>
          <w:tcPr>
            <w:tcW w:w="6776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3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 w:rsidRPr="00AF4379">
              <w:rPr>
                <w:rStyle w:val="Questionlabel"/>
              </w:rPr>
              <w:t>Email</w:t>
            </w:r>
          </w:p>
        </w:tc>
        <w:tc>
          <w:tcPr>
            <w:tcW w:w="6776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3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 w:rsidRPr="00AF4379">
              <w:rPr>
                <w:rStyle w:val="Questionlabel"/>
              </w:rPr>
              <w:t>Website</w:t>
            </w:r>
          </w:p>
        </w:tc>
        <w:tc>
          <w:tcPr>
            <w:tcW w:w="6776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3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 w:rsidRPr="00AF4379">
              <w:rPr>
                <w:rStyle w:val="Questionlabel"/>
              </w:rPr>
              <w:t>Contact numbers</w:t>
            </w:r>
          </w:p>
        </w:tc>
        <w:tc>
          <w:tcPr>
            <w:tcW w:w="6776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>
              <w:rPr>
                <w:rStyle w:val="Questionlabel"/>
              </w:rPr>
              <w:t>WMS loading parameters - Capacity</w:t>
            </w:r>
          </w:p>
        </w:tc>
      </w:tr>
      <w:tr w:rsidR="00B15D09" w:rsidRPr="00A40F20" w:rsidTr="00B15D09">
        <w:trPr>
          <w:trHeight w:val="27"/>
        </w:trPr>
        <w:tc>
          <w:tcPr>
            <w:tcW w:w="3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 w:rsidRPr="00AF4379">
              <w:rPr>
                <w:rStyle w:val="Questionlabel"/>
              </w:rPr>
              <w:lastRenderedPageBreak/>
              <w:t>Maximum domestic wastewater flow the WMS is designed to treat</w:t>
            </w:r>
          </w:p>
        </w:tc>
        <w:tc>
          <w:tcPr>
            <w:tcW w:w="396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81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3E2512">
              <w:t>(L/day)</w:t>
            </w:r>
          </w:p>
        </w:tc>
      </w:tr>
      <w:tr w:rsidR="00B15D09" w:rsidRPr="00A40F20" w:rsidTr="00B15D09">
        <w:trPr>
          <w:trHeight w:val="27"/>
        </w:trPr>
        <w:tc>
          <w:tcPr>
            <w:tcW w:w="3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 w:rsidRPr="00AF4379">
              <w:rPr>
                <w:rStyle w:val="Questionlabel"/>
              </w:rPr>
              <w:t>Maximum organic load the WMS is designed to treat</w:t>
            </w:r>
          </w:p>
        </w:tc>
        <w:tc>
          <w:tcPr>
            <w:tcW w:w="396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81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3E2512">
              <w:t>(</w:t>
            </w:r>
            <w:r>
              <w:t>g</w:t>
            </w:r>
            <w:r w:rsidRPr="003E2512">
              <w:t>/day)</w:t>
            </w:r>
          </w:p>
        </w:tc>
      </w:tr>
      <w:tr w:rsidR="00B15D09" w:rsidRPr="00A40F20" w:rsidTr="00B15D09">
        <w:trPr>
          <w:trHeight w:val="27"/>
        </w:trPr>
        <w:tc>
          <w:tcPr>
            <w:tcW w:w="3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 w:rsidRPr="00AF4379">
              <w:rPr>
                <w:rStyle w:val="Questionlabel"/>
              </w:rPr>
              <w:t>Total capacity of primary tanks</w:t>
            </w:r>
          </w:p>
        </w:tc>
        <w:tc>
          <w:tcPr>
            <w:tcW w:w="396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81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(L)</w:t>
            </w:r>
          </w:p>
        </w:tc>
      </w:tr>
      <w:tr w:rsidR="00B15D09" w:rsidRPr="00A40F20" w:rsidTr="00B15D09">
        <w:trPr>
          <w:trHeight w:val="27"/>
        </w:trPr>
        <w:tc>
          <w:tcPr>
            <w:tcW w:w="3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 w:rsidRPr="00AF4379">
              <w:rPr>
                <w:rStyle w:val="Questionlabel"/>
              </w:rPr>
              <w:t>Total capacity pump stations</w:t>
            </w:r>
          </w:p>
        </w:tc>
        <w:tc>
          <w:tcPr>
            <w:tcW w:w="396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81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(L)</w:t>
            </w:r>
          </w:p>
        </w:tc>
      </w:tr>
      <w:tr w:rsidR="00B15D09" w:rsidRPr="00A40F20" w:rsidTr="00B15D09">
        <w:trPr>
          <w:trHeight w:val="27"/>
        </w:trPr>
        <w:tc>
          <w:tcPr>
            <w:tcW w:w="3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 w:rsidRPr="00AF4379">
              <w:rPr>
                <w:rStyle w:val="Questionlabel"/>
                <w:lang w:eastAsia="en-US"/>
              </w:rPr>
              <w:t>Total capacity of balance tanks</w:t>
            </w:r>
          </w:p>
        </w:tc>
        <w:tc>
          <w:tcPr>
            <w:tcW w:w="396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81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(L)</w:t>
            </w:r>
          </w:p>
        </w:tc>
      </w:tr>
      <w:tr w:rsidR="00B15D09" w:rsidRPr="00A40F20" w:rsidTr="00B15D09">
        <w:trPr>
          <w:trHeight w:val="27"/>
        </w:trPr>
        <w:tc>
          <w:tcPr>
            <w:tcW w:w="3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F4379" w:rsidRDefault="00B15D09" w:rsidP="00B15D09">
            <w:pPr>
              <w:rPr>
                <w:rStyle w:val="Questionlabel"/>
              </w:rPr>
            </w:pPr>
            <w:r w:rsidRPr="00AF4379">
              <w:rPr>
                <w:rStyle w:val="Questionlabel"/>
                <w:lang w:eastAsia="en-US"/>
              </w:rPr>
              <w:t>Total capacity of secondary tanks</w:t>
            </w:r>
          </w:p>
        </w:tc>
        <w:tc>
          <w:tcPr>
            <w:tcW w:w="396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81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(L)</w:t>
            </w:r>
          </w:p>
        </w:tc>
      </w:tr>
      <w:tr w:rsidR="00B15D09" w:rsidRPr="00A40F20" w:rsidTr="00B15D09">
        <w:trPr>
          <w:trHeight w:val="1298"/>
        </w:trPr>
        <w:tc>
          <w:tcPr>
            <w:tcW w:w="3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15D09" w:rsidRPr="00BC346C" w:rsidRDefault="00B15D09" w:rsidP="00B15D09">
            <w:pPr>
              <w:rPr>
                <w:rStyle w:val="Questionlabel"/>
              </w:rPr>
            </w:pPr>
            <w:r w:rsidRPr="00BC346C">
              <w:rPr>
                <w:rStyle w:val="Questionlabel"/>
              </w:rPr>
              <w:t>Details of any pre-treatment devices if trade waste is discharged to the WMS</w:t>
            </w:r>
          </w:p>
        </w:tc>
        <w:tc>
          <w:tcPr>
            <w:tcW w:w="6785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480BE1" w:rsidRDefault="00B15D09" w:rsidP="00B15D09">
            <w:pPr>
              <w:rPr>
                <w:rStyle w:val="Questionlabel"/>
              </w:rPr>
            </w:pPr>
            <w:r w:rsidRPr="00480BE1">
              <w:rPr>
                <w:rStyle w:val="Questionlabel"/>
              </w:rPr>
              <w:t>Type of alarm system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E24130" w:rsidP="00B15D09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424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</w:t>
            </w:r>
            <w:r w:rsidR="00B15D09" w:rsidRPr="003E2512">
              <w:t>Audible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E24130" w:rsidP="00B15D09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6087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</w:t>
            </w:r>
            <w:r w:rsidR="00B15D09" w:rsidRPr="003E2512">
              <w:t>Visual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E24130" w:rsidP="00B15D09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204555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</w:t>
            </w:r>
            <w:r w:rsidR="00B15D09" w:rsidRPr="003E2512">
              <w:t>SCADA</w:t>
            </w:r>
          </w:p>
        </w:tc>
        <w:tc>
          <w:tcPr>
            <w:tcW w:w="186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E24130" w:rsidP="00B15D09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159461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</w:t>
            </w:r>
            <w:r w:rsidR="00B15D09" w:rsidRPr="003E2512">
              <w:t>Electronic notification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E24130" w:rsidP="00B15D09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91859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</w:t>
            </w:r>
            <w:r w:rsidR="00B15D09" w:rsidRPr="003E2512">
              <w:t>Not applicable</w:t>
            </w:r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>
              <w:rPr>
                <w:rStyle w:val="Questionlabel"/>
              </w:rPr>
              <w:t>WMS loading parameters - Design Flow</w:t>
            </w:r>
          </w:p>
        </w:tc>
      </w:tr>
      <w:tr w:rsidR="00B15D09" w:rsidRPr="00A40F20" w:rsidTr="00B15D09">
        <w:trPr>
          <w:trHeight w:val="27"/>
        </w:trPr>
        <w:tc>
          <w:tcPr>
            <w:tcW w:w="58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  <w:r w:rsidRPr="00CA37E0">
              <w:rPr>
                <w:rStyle w:val="Questionlabel"/>
              </w:rPr>
              <w:t>Design domestic wastewater flow of the WMS</w:t>
            </w:r>
          </w:p>
          <w:p w:rsidR="00B15D09" w:rsidRPr="00EA2BC7" w:rsidRDefault="00B15D09" w:rsidP="00B15D09">
            <w:pPr>
              <w:rPr>
                <w:rStyle w:val="Questionlabel"/>
                <w:i/>
              </w:rPr>
            </w:pPr>
            <w:r w:rsidRPr="00EA2BC7">
              <w:rPr>
                <w:rStyle w:val="Questionlabel"/>
                <w:i/>
              </w:rPr>
              <w:t>i.e. estimated hydraulic flow to be treated by the WMS</w:t>
            </w:r>
          </w:p>
        </w:tc>
        <w:tc>
          <w:tcPr>
            <w:tcW w:w="19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5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3E2512">
              <w:t>L/day</w:t>
            </w:r>
          </w:p>
        </w:tc>
      </w:tr>
      <w:tr w:rsidR="00B15D09" w:rsidRPr="00A40F20" w:rsidTr="00B15D09">
        <w:trPr>
          <w:trHeight w:val="27"/>
        </w:trPr>
        <w:tc>
          <w:tcPr>
            <w:tcW w:w="58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  <w:r w:rsidRPr="00CA37E0">
              <w:rPr>
                <w:rStyle w:val="Questionlabel"/>
              </w:rPr>
              <w:t>Design organic load of the WMS</w:t>
            </w:r>
          </w:p>
          <w:p w:rsidR="00B15D09" w:rsidRPr="00EA2BC7" w:rsidRDefault="00B15D09" w:rsidP="00B15D09">
            <w:pPr>
              <w:rPr>
                <w:b/>
                <w:i/>
              </w:rPr>
            </w:pPr>
            <w:r w:rsidRPr="00EA2BC7">
              <w:rPr>
                <w:rStyle w:val="Questionlabel"/>
                <w:i/>
              </w:rPr>
              <w:t>i.e. estimated organic load to be treated by the WMS</w:t>
            </w:r>
          </w:p>
        </w:tc>
        <w:tc>
          <w:tcPr>
            <w:tcW w:w="19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5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3E2512" w:rsidRDefault="00B15D09" w:rsidP="00B15D09">
            <w:r>
              <w:t>(g/day)</w:t>
            </w:r>
          </w:p>
        </w:tc>
      </w:tr>
      <w:tr w:rsidR="00B15D09" w:rsidRPr="00A40F20" w:rsidTr="00B15D09">
        <w:trPr>
          <w:trHeight w:val="27"/>
        </w:trPr>
        <w:tc>
          <w:tcPr>
            <w:tcW w:w="58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  <w:r w:rsidRPr="00CA37E0">
              <w:rPr>
                <w:rStyle w:val="Questionlabel"/>
              </w:rPr>
              <w:t>Number of equivalent persons (EP) serviced by the WMS</w:t>
            </w:r>
          </w:p>
        </w:tc>
        <w:tc>
          <w:tcPr>
            <w:tcW w:w="4515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3E2512" w:rsidRDefault="00B15D09" w:rsidP="00B15D09"/>
        </w:tc>
      </w:tr>
      <w:tr w:rsidR="00B15D09" w:rsidRPr="00A40F20" w:rsidTr="00B15D09">
        <w:trPr>
          <w:trHeight w:val="258"/>
        </w:trPr>
        <w:tc>
          <w:tcPr>
            <w:tcW w:w="31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  <w:r w:rsidRPr="00CA37E0">
              <w:rPr>
                <w:rStyle w:val="Questionlabel"/>
              </w:rPr>
              <w:t>Number of sanitary fixtures to be connected to the WMS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Shower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Bath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Basin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Trough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Sink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Toilet</w:t>
            </w:r>
          </w:p>
        </w:tc>
      </w:tr>
      <w:tr w:rsidR="00B15D09" w:rsidRPr="00A40F20" w:rsidTr="00B15D09">
        <w:trPr>
          <w:trHeight w:val="258"/>
        </w:trPr>
        <w:tc>
          <w:tcPr>
            <w:tcW w:w="31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4375F4">
            <w:pPr>
              <w:pStyle w:val="Heading1"/>
              <w:numPr>
                <w:ilvl w:val="0"/>
                <w:numId w:val="13"/>
              </w:numPr>
              <w:outlineLvl w:val="0"/>
              <w:rPr>
                <w:szCs w:val="20"/>
              </w:rPr>
            </w:pPr>
            <w:bookmarkStart w:id="4" w:name="_Toc22884073"/>
            <w:r>
              <w:t>Installation</w:t>
            </w:r>
            <w:bookmarkEnd w:id="4"/>
          </w:p>
        </w:tc>
      </w:tr>
      <w:tr w:rsidR="00B15D09" w:rsidRPr="00A40F20" w:rsidTr="00B15D09">
        <w:trPr>
          <w:trHeight w:val="27"/>
        </w:trPr>
        <w:tc>
          <w:tcPr>
            <w:tcW w:w="4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F92575" w:rsidRDefault="00B15D09" w:rsidP="00B15D09">
            <w:pPr>
              <w:rPr>
                <w:rStyle w:val="Questionlabel"/>
              </w:rPr>
            </w:pPr>
            <w:r w:rsidRPr="00F92575">
              <w:rPr>
                <w:rStyle w:val="Questionlabel"/>
              </w:rPr>
              <w:t>Installation company</w:t>
            </w:r>
          </w:p>
        </w:tc>
        <w:tc>
          <w:tcPr>
            <w:tcW w:w="590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500"/>
        </w:trPr>
        <w:tc>
          <w:tcPr>
            <w:tcW w:w="4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5B057D" w:rsidRDefault="00B15D09" w:rsidP="00B15D09">
            <w:pPr>
              <w:rPr>
                <w:rStyle w:val="Questionlabel"/>
              </w:rPr>
            </w:pPr>
            <w:r>
              <w:rPr>
                <w:rStyle w:val="Questionlabel"/>
              </w:rPr>
              <w:t>Plumbers and drainers licence no.</w:t>
            </w:r>
          </w:p>
        </w:tc>
        <w:tc>
          <w:tcPr>
            <w:tcW w:w="590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4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401E32" w:rsidRDefault="00B15D09" w:rsidP="00B15D09">
            <w:pPr>
              <w:rPr>
                <w:rStyle w:val="Questionlabel"/>
              </w:rPr>
            </w:pPr>
            <w:r w:rsidRPr="00401E32">
              <w:rPr>
                <w:rStyle w:val="Questionlabel"/>
              </w:rPr>
              <w:t>Company/Organisation</w:t>
            </w:r>
          </w:p>
        </w:tc>
        <w:tc>
          <w:tcPr>
            <w:tcW w:w="590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476"/>
        </w:trPr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15D09" w:rsidRPr="00401E32" w:rsidRDefault="00B15D09" w:rsidP="00B15D09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Postal a</w:t>
            </w:r>
            <w:r w:rsidRPr="00401E32">
              <w:rPr>
                <w:rStyle w:val="Questionlabel"/>
              </w:rPr>
              <w:t>ddress</w:t>
            </w: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Street no</w:t>
            </w:r>
          </w:p>
        </w:tc>
        <w:tc>
          <w:tcPr>
            <w:tcW w:w="22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PO Box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487"/>
        </w:trPr>
        <w:tc>
          <w:tcPr>
            <w:tcW w:w="1873" w:type="dxa"/>
            <w:gridSpan w:val="2"/>
            <w:vMerge/>
            <w:tcBorders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Street name</w:t>
            </w:r>
          </w:p>
        </w:tc>
        <w:tc>
          <w:tcPr>
            <w:tcW w:w="590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472"/>
        </w:trPr>
        <w:tc>
          <w:tcPr>
            <w:tcW w:w="1873" w:type="dxa"/>
            <w:gridSpan w:val="2"/>
            <w:vMerge/>
            <w:tcBorders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Suburb/Town/City </w:t>
            </w:r>
          </w:p>
        </w:tc>
        <w:tc>
          <w:tcPr>
            <w:tcW w:w="590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State</w:t>
            </w:r>
          </w:p>
        </w:tc>
        <w:tc>
          <w:tcPr>
            <w:tcW w:w="22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Postcode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  <w:r>
              <w:rPr>
                <w:rStyle w:val="Questionlabel"/>
              </w:rPr>
              <w:t>Contact person</w:t>
            </w:r>
          </w:p>
        </w:tc>
        <w:tc>
          <w:tcPr>
            <w:tcW w:w="8480" w:type="dxa"/>
            <w:gridSpan w:val="4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8480" w:type="dxa"/>
            <w:gridSpan w:val="4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  <w:r>
              <w:rPr>
                <w:rStyle w:val="Questionlabel"/>
              </w:rPr>
              <w:t>Contact number</w:t>
            </w: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Phone</w:t>
            </w:r>
          </w:p>
        </w:tc>
        <w:tc>
          <w:tcPr>
            <w:tcW w:w="22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Mobile 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>
              <w:rPr>
                <w:rStyle w:val="Questionlabel"/>
              </w:rPr>
              <w:t xml:space="preserve">System maintenance </w:t>
            </w:r>
          </w:p>
        </w:tc>
      </w:tr>
      <w:tr w:rsidR="00B15D09" w:rsidRPr="00A40F20" w:rsidTr="00B15D09">
        <w:trPr>
          <w:trHeight w:val="27"/>
        </w:trPr>
        <w:tc>
          <w:tcPr>
            <w:tcW w:w="4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b/>
              </w:rPr>
              <w:t>Operator/m</w:t>
            </w:r>
            <w:r w:rsidRPr="003E2512">
              <w:rPr>
                <w:b/>
              </w:rPr>
              <w:t>aintenance contractor</w:t>
            </w:r>
          </w:p>
        </w:tc>
        <w:tc>
          <w:tcPr>
            <w:tcW w:w="590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425"/>
        </w:trPr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15D09" w:rsidRPr="00401E32" w:rsidRDefault="00B15D09" w:rsidP="00B15D09">
            <w:pPr>
              <w:rPr>
                <w:rStyle w:val="Questionlabel"/>
              </w:rPr>
            </w:pPr>
            <w:r w:rsidRPr="00401E32">
              <w:rPr>
                <w:rStyle w:val="Questionlabel"/>
              </w:rPr>
              <w:t>Postal Address</w:t>
            </w: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Street no</w:t>
            </w:r>
          </w:p>
        </w:tc>
        <w:tc>
          <w:tcPr>
            <w:tcW w:w="22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PO Box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494"/>
        </w:trPr>
        <w:tc>
          <w:tcPr>
            <w:tcW w:w="1873" w:type="dxa"/>
            <w:gridSpan w:val="2"/>
            <w:vMerge/>
            <w:tcBorders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Street name</w:t>
            </w:r>
          </w:p>
        </w:tc>
        <w:tc>
          <w:tcPr>
            <w:tcW w:w="590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474"/>
        </w:trPr>
        <w:tc>
          <w:tcPr>
            <w:tcW w:w="1873" w:type="dxa"/>
            <w:gridSpan w:val="2"/>
            <w:vMerge/>
            <w:tcBorders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Suburb/Town/City </w:t>
            </w:r>
          </w:p>
        </w:tc>
        <w:tc>
          <w:tcPr>
            <w:tcW w:w="590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State</w:t>
            </w:r>
          </w:p>
        </w:tc>
        <w:tc>
          <w:tcPr>
            <w:tcW w:w="22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Postcode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3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E97913" w:rsidRDefault="00B15D09" w:rsidP="00B15D09">
            <w:pPr>
              <w:rPr>
                <w:rStyle w:val="Questionlabel"/>
              </w:rPr>
            </w:pPr>
            <w:r w:rsidRPr="00E97913">
              <w:rPr>
                <w:rStyle w:val="Questionlabel"/>
              </w:rPr>
              <w:t>Contact Person</w:t>
            </w:r>
          </w:p>
        </w:tc>
        <w:tc>
          <w:tcPr>
            <w:tcW w:w="7210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3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E97913" w:rsidRDefault="00B15D09" w:rsidP="00B15D09">
            <w:pPr>
              <w:rPr>
                <w:rStyle w:val="Questionlabel"/>
              </w:rPr>
            </w:pPr>
            <w:r w:rsidRPr="00E97913">
              <w:rPr>
                <w:rStyle w:val="Questionlabel"/>
              </w:rPr>
              <w:t>Email</w:t>
            </w:r>
          </w:p>
        </w:tc>
        <w:tc>
          <w:tcPr>
            <w:tcW w:w="7210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3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E97913" w:rsidRDefault="00B15D09" w:rsidP="00B15D09">
            <w:pPr>
              <w:rPr>
                <w:rStyle w:val="Questionlabel"/>
              </w:rPr>
            </w:pPr>
            <w:r w:rsidRPr="00E97913">
              <w:rPr>
                <w:rStyle w:val="Questionlabel"/>
              </w:rPr>
              <w:t>Contact numbers</w:t>
            </w:r>
          </w:p>
        </w:tc>
        <w:tc>
          <w:tcPr>
            <w:tcW w:w="7210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4375F4">
            <w:pPr>
              <w:pStyle w:val="Heading1"/>
              <w:numPr>
                <w:ilvl w:val="0"/>
                <w:numId w:val="13"/>
              </w:numPr>
              <w:outlineLvl w:val="0"/>
              <w:rPr>
                <w:szCs w:val="20"/>
              </w:rPr>
            </w:pPr>
            <w:bookmarkStart w:id="5" w:name="_Toc22884074"/>
            <w:r>
              <w:t>System performance</w:t>
            </w:r>
            <w:bookmarkEnd w:id="5"/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>
              <w:rPr>
                <w:rStyle w:val="Questionlabel"/>
              </w:rPr>
              <w:t xml:space="preserve">Effluent quality </w:t>
            </w:r>
          </w:p>
        </w:tc>
      </w:tr>
      <w:tr w:rsidR="00B15D09" w:rsidRPr="00A40F20" w:rsidTr="00B15D09">
        <w:trPr>
          <w:trHeight w:val="27"/>
        </w:trPr>
        <w:tc>
          <w:tcPr>
            <w:tcW w:w="442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B423D0" w:rsidRDefault="00B15D09" w:rsidP="00B15D09">
            <w:pPr>
              <w:rPr>
                <w:rStyle w:val="Questionlabel"/>
              </w:rPr>
            </w:pPr>
            <w:r w:rsidRPr="00B423D0">
              <w:rPr>
                <w:rStyle w:val="Questionlabel"/>
              </w:rPr>
              <w:t>Proposed effluent quality after treatment</w:t>
            </w:r>
          </w:p>
        </w:tc>
        <w:tc>
          <w:tcPr>
            <w:tcW w:w="2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t>BOD</w:t>
            </w:r>
            <w:r w:rsidRPr="00E775F0">
              <w:rPr>
                <w:vertAlign w:val="subscript"/>
              </w:rPr>
              <w:t>5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96220F">
              <w:t>mg/L</w:t>
            </w:r>
          </w:p>
        </w:tc>
      </w:tr>
      <w:tr w:rsidR="00B15D09" w:rsidRPr="00A40F20" w:rsidTr="00B15D09">
        <w:trPr>
          <w:trHeight w:val="27"/>
        </w:trPr>
        <w:tc>
          <w:tcPr>
            <w:tcW w:w="442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96220F">
              <w:t>Suspended Solids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96220F">
              <w:t>mg/L</w:t>
            </w:r>
          </w:p>
        </w:tc>
      </w:tr>
      <w:tr w:rsidR="00B15D09" w:rsidRPr="00A40F20" w:rsidTr="00B15D09">
        <w:trPr>
          <w:trHeight w:val="27"/>
        </w:trPr>
        <w:tc>
          <w:tcPr>
            <w:tcW w:w="442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96220F">
              <w:t>Free Residual Chlori</w:t>
            </w:r>
            <w:r>
              <w:t>n</w:t>
            </w:r>
            <w:r w:rsidRPr="0096220F">
              <w:t>e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96220F">
              <w:t>mg/L</w:t>
            </w:r>
          </w:p>
        </w:tc>
      </w:tr>
      <w:tr w:rsidR="00B15D09" w:rsidRPr="00A40F20" w:rsidTr="00B15D09">
        <w:trPr>
          <w:trHeight w:val="27"/>
        </w:trPr>
        <w:tc>
          <w:tcPr>
            <w:tcW w:w="442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E775F0">
              <w:rPr>
                <w:i/>
                <w:iCs/>
              </w:rPr>
              <w:t>E. coli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96220F">
              <w:t>cfu/100mL</w:t>
            </w:r>
          </w:p>
        </w:tc>
      </w:tr>
      <w:tr w:rsidR="00B15D09" w:rsidRPr="00A40F20" w:rsidTr="00B15D09">
        <w:trPr>
          <w:trHeight w:val="27"/>
        </w:trPr>
        <w:tc>
          <w:tcPr>
            <w:tcW w:w="442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96220F">
              <w:t>pH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1877"/>
        </w:trPr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15D09" w:rsidRPr="00CA37E0" w:rsidRDefault="00B15D09" w:rsidP="00B15D09">
            <w:pPr>
              <w:rPr>
                <w:rStyle w:val="Questionlabel"/>
              </w:rPr>
            </w:pPr>
            <w:r w:rsidRPr="003E2512">
              <w:rPr>
                <w:b/>
              </w:rPr>
              <w:t>Additional information</w:t>
            </w:r>
          </w:p>
        </w:tc>
        <w:tc>
          <w:tcPr>
            <w:tcW w:w="7765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4375F4">
            <w:pPr>
              <w:pStyle w:val="Heading1"/>
              <w:numPr>
                <w:ilvl w:val="0"/>
                <w:numId w:val="13"/>
              </w:numPr>
              <w:outlineLvl w:val="0"/>
              <w:rPr>
                <w:szCs w:val="20"/>
              </w:rPr>
            </w:pPr>
            <w:bookmarkStart w:id="6" w:name="_Toc22884075"/>
            <w:r>
              <w:t>Site and soil evaluation</w:t>
            </w:r>
            <w:bookmarkEnd w:id="6"/>
          </w:p>
        </w:tc>
      </w:tr>
      <w:tr w:rsidR="00B15D09" w:rsidRPr="00A40F20" w:rsidTr="00B15D09">
        <w:trPr>
          <w:trHeight w:val="27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9472E8" w:rsidRDefault="00B15D09" w:rsidP="00B15D09">
            <w:pPr>
              <w:spacing w:after="0"/>
            </w:pPr>
            <w:r w:rsidRPr="003E2512">
              <w:t xml:space="preserve">For </w:t>
            </w:r>
            <w:r>
              <w:t>WMS</w:t>
            </w:r>
            <w:r w:rsidRPr="003E2512">
              <w:t xml:space="preserve"> that dispose of treated wastewater to a land application area, a thorough site and soil evaluation must be undertaken and evidence of this</w:t>
            </w:r>
            <w:r>
              <w:t xml:space="preserve"> provided with the application. </w:t>
            </w:r>
            <w:r w:rsidRPr="003E2512">
              <w:t xml:space="preserve">DoH recognises </w:t>
            </w:r>
            <w:r>
              <w:t>site-and-</w:t>
            </w:r>
            <w:r w:rsidRPr="003E2512">
              <w:t xml:space="preserve">soil evaluation in </w:t>
            </w:r>
            <w:r>
              <w:t>accordance with AS/NZS 1547:2012 On-site domestic wastewater management.</w:t>
            </w:r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>
              <w:rPr>
                <w:rStyle w:val="Questionlabel"/>
              </w:rPr>
              <w:t xml:space="preserve">Site and soil assessment AS/NZS 1547:2012 </w:t>
            </w:r>
          </w:p>
        </w:tc>
      </w:tr>
      <w:tr w:rsidR="00B15D09" w:rsidRPr="00A40F20" w:rsidTr="00B15D09">
        <w:trPr>
          <w:trHeight w:val="27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8261A5" w:rsidRDefault="00B15D09" w:rsidP="00B15D09">
            <w:pPr>
              <w:rPr>
                <w:rStyle w:val="Questionlabel"/>
              </w:rPr>
            </w:pPr>
            <w:r w:rsidRPr="008261A5">
              <w:rPr>
                <w:rStyle w:val="Questionlabel"/>
              </w:rPr>
              <w:t>Soil category and Textural classification</w:t>
            </w:r>
          </w:p>
        </w:tc>
      </w:tr>
      <w:tr w:rsidR="00B15D09" w:rsidRPr="00A40F20" w:rsidTr="00B15D09">
        <w:trPr>
          <w:trHeight w:val="2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8261A5" w:rsidRDefault="00B15D09" w:rsidP="00B15D09">
            <w:pPr>
              <w:rPr>
                <w:rStyle w:val="Questionlabel"/>
              </w:rPr>
            </w:pPr>
            <w:r w:rsidRPr="008261A5">
              <w:rPr>
                <w:rStyle w:val="Questionlabel"/>
              </w:rPr>
              <w:t>Textural classifications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546527">
              <w:t>Sand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546527">
              <w:t>Sandy loam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546527">
              <w:t>Loam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546527">
              <w:t>Clay loam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Silty clay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546527">
              <w:t>Clay</w:t>
            </w:r>
          </w:p>
        </w:tc>
      </w:tr>
      <w:tr w:rsidR="00B15D09" w:rsidRPr="00A40F20" w:rsidTr="00B15D09">
        <w:trPr>
          <w:trHeight w:val="2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pPr>
              <w:rPr>
                <w:rStyle w:val="Questionlabel"/>
              </w:rPr>
            </w:pPr>
            <w:r w:rsidRPr="0080142E">
              <w:rPr>
                <w:rStyle w:val="Questionlabel"/>
              </w:rPr>
              <w:t>AS/NZS 1547:2012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546527" w:rsidRDefault="00B15D09" w:rsidP="00B15D09">
            <w:r>
              <w:t>1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546527" w:rsidRDefault="00B15D09" w:rsidP="00B15D09">
            <w:r>
              <w:t>2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546527" w:rsidRDefault="00B15D09" w:rsidP="00B15D09">
            <w:r>
              <w:t>3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546527" w:rsidRDefault="00B15D09" w:rsidP="00B15D09">
            <w:r>
              <w:t>4</w:t>
            </w:r>
          </w:p>
        </w:tc>
        <w:tc>
          <w:tcPr>
            <w:tcW w:w="1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546527" w:rsidRDefault="00B15D09" w:rsidP="00B15D09">
            <w:r>
              <w:t>5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546527" w:rsidRDefault="00B15D09" w:rsidP="00B15D09">
            <w:r>
              <w:t>6</w:t>
            </w:r>
          </w:p>
        </w:tc>
      </w:tr>
      <w:tr w:rsidR="00B15D09" w:rsidRPr="00A40F20" w:rsidTr="00B15D09">
        <w:trPr>
          <w:trHeight w:val="2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pPr>
              <w:rPr>
                <w:rStyle w:val="Questionlabel"/>
              </w:rPr>
            </w:pPr>
            <w:r w:rsidRPr="0080142E">
              <w:rPr>
                <w:rStyle w:val="Questionlabel"/>
              </w:rPr>
              <w:t>Select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546527" w:rsidRDefault="00E24130" w:rsidP="00B15D09">
            <w:sdt>
              <w:sdtPr>
                <w:rPr>
                  <w:rFonts w:ascii="Segoe UI Symbol" w:hAnsi="Segoe UI Symbol" w:cs="Segoe UI Symbol"/>
                </w:rPr>
                <w:id w:val="167638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44452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546527" w:rsidRDefault="00E24130" w:rsidP="00B15D09">
            <w:sdt>
              <w:sdtPr>
                <w:rPr>
                  <w:rFonts w:ascii="Segoe UI Symbol" w:hAnsi="Segoe UI Symbol" w:cs="Segoe UI Symbol"/>
                </w:rPr>
                <w:id w:val="17972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44452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546527" w:rsidRDefault="00E24130" w:rsidP="00B15D09">
            <w:sdt>
              <w:sdtPr>
                <w:rPr>
                  <w:rFonts w:ascii="Segoe UI Symbol" w:hAnsi="Segoe UI Symbol" w:cs="Segoe UI Symbol"/>
                </w:rPr>
                <w:id w:val="-149317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44452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546527" w:rsidRDefault="00E24130" w:rsidP="00B15D09">
            <w:sdt>
              <w:sdtPr>
                <w:rPr>
                  <w:rFonts w:ascii="Segoe UI Symbol" w:hAnsi="Segoe UI Symbol" w:cs="Segoe UI Symbol"/>
                </w:rPr>
                <w:id w:val="-102701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44452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1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546527" w:rsidRDefault="00E24130" w:rsidP="00B15D09">
            <w:sdt>
              <w:sdtPr>
                <w:rPr>
                  <w:rFonts w:ascii="Segoe UI Symbol" w:hAnsi="Segoe UI Symbol" w:cs="Segoe UI Symbol"/>
                </w:rPr>
                <w:id w:val="127166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44452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546527" w:rsidRDefault="00E24130" w:rsidP="00B15D09">
            <w:sdt>
              <w:sdtPr>
                <w:rPr>
                  <w:rFonts w:ascii="Segoe UI Symbol" w:hAnsi="Segoe UI Symbol" w:cs="Segoe UI Symbol"/>
                </w:rPr>
                <w:id w:val="9571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44452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>
              <w:rPr>
                <w:rStyle w:val="Questionlabel"/>
              </w:rPr>
              <w:t xml:space="preserve">Site assessor detail </w:t>
            </w:r>
          </w:p>
        </w:tc>
      </w:tr>
      <w:tr w:rsidR="00B15D09" w:rsidRPr="00A40F20" w:rsidTr="00B15D09">
        <w:trPr>
          <w:trHeight w:val="27"/>
        </w:trPr>
        <w:tc>
          <w:tcPr>
            <w:tcW w:w="4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b/>
              </w:rPr>
              <w:t>Company</w:t>
            </w:r>
          </w:p>
        </w:tc>
        <w:tc>
          <w:tcPr>
            <w:tcW w:w="590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425"/>
        </w:trPr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15D09" w:rsidRPr="00401E32" w:rsidRDefault="00B15D09" w:rsidP="00B15D09">
            <w:pPr>
              <w:rPr>
                <w:rStyle w:val="Questionlabel"/>
              </w:rPr>
            </w:pPr>
            <w:r w:rsidRPr="00401E32">
              <w:rPr>
                <w:rStyle w:val="Questionlabel"/>
              </w:rPr>
              <w:t>Postal Address</w:t>
            </w: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Street no</w:t>
            </w:r>
          </w:p>
        </w:tc>
        <w:tc>
          <w:tcPr>
            <w:tcW w:w="22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PO Box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494"/>
        </w:trPr>
        <w:tc>
          <w:tcPr>
            <w:tcW w:w="1873" w:type="dxa"/>
            <w:gridSpan w:val="2"/>
            <w:vMerge/>
            <w:tcBorders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Street name</w:t>
            </w:r>
          </w:p>
        </w:tc>
        <w:tc>
          <w:tcPr>
            <w:tcW w:w="590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474"/>
        </w:trPr>
        <w:tc>
          <w:tcPr>
            <w:tcW w:w="1873" w:type="dxa"/>
            <w:gridSpan w:val="2"/>
            <w:vMerge/>
            <w:tcBorders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Suburb/Town/City </w:t>
            </w:r>
          </w:p>
        </w:tc>
        <w:tc>
          <w:tcPr>
            <w:tcW w:w="590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State</w:t>
            </w:r>
          </w:p>
        </w:tc>
        <w:tc>
          <w:tcPr>
            <w:tcW w:w="22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Postcode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3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E97913" w:rsidRDefault="00B15D09" w:rsidP="00B15D09">
            <w:pPr>
              <w:rPr>
                <w:rStyle w:val="Questionlabel"/>
              </w:rPr>
            </w:pPr>
            <w:r w:rsidRPr="00E97913">
              <w:rPr>
                <w:rStyle w:val="Questionlabel"/>
              </w:rPr>
              <w:t>Contact Person</w:t>
            </w:r>
          </w:p>
        </w:tc>
        <w:tc>
          <w:tcPr>
            <w:tcW w:w="7210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3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E97913" w:rsidRDefault="00B15D09" w:rsidP="00B15D09">
            <w:pPr>
              <w:rPr>
                <w:rStyle w:val="Questionlabel"/>
              </w:rPr>
            </w:pPr>
            <w:r w:rsidRPr="00E97913">
              <w:rPr>
                <w:rStyle w:val="Questionlabel"/>
              </w:rPr>
              <w:t>Email</w:t>
            </w:r>
          </w:p>
        </w:tc>
        <w:tc>
          <w:tcPr>
            <w:tcW w:w="7210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3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E97913" w:rsidRDefault="00B15D09" w:rsidP="00B15D09">
            <w:pPr>
              <w:rPr>
                <w:rStyle w:val="Questionlabel"/>
              </w:rPr>
            </w:pPr>
            <w:r w:rsidRPr="00E97913">
              <w:rPr>
                <w:rStyle w:val="Questionlabel"/>
              </w:rPr>
              <w:t>Contact numbers</w:t>
            </w:r>
          </w:p>
        </w:tc>
        <w:tc>
          <w:tcPr>
            <w:tcW w:w="7210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4375F4">
            <w:pPr>
              <w:pStyle w:val="Heading1"/>
              <w:numPr>
                <w:ilvl w:val="0"/>
                <w:numId w:val="13"/>
              </w:numPr>
              <w:outlineLvl w:val="0"/>
            </w:pPr>
            <w:bookmarkStart w:id="7" w:name="_Toc22884076"/>
            <w:r>
              <w:lastRenderedPageBreak/>
              <w:t>Wastewater disposal</w:t>
            </w:r>
            <w:bookmarkEnd w:id="7"/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>
              <w:rPr>
                <w:rStyle w:val="Questionlabel"/>
                <w:color w:val="FFFFFF" w:themeColor="background1"/>
              </w:rPr>
              <w:t>Design Irrigation Rate (DIR)/ Design Loading Rate (DLR)</w:t>
            </w:r>
          </w:p>
        </w:tc>
      </w:tr>
      <w:tr w:rsidR="00B15D09" w:rsidRPr="00A40F20" w:rsidTr="00B15D09">
        <w:trPr>
          <w:trHeight w:val="27"/>
        </w:trPr>
        <w:tc>
          <w:tcPr>
            <w:tcW w:w="4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146B09" w:rsidRDefault="00B15D09" w:rsidP="00B15D09">
            <w:pPr>
              <w:rPr>
                <w:rStyle w:val="Questionlabel"/>
              </w:rPr>
            </w:pPr>
            <w:r>
              <w:rPr>
                <w:rStyle w:val="Questionlabel"/>
              </w:rPr>
              <w:t>DIR/</w:t>
            </w:r>
            <w:r w:rsidRPr="00146B09">
              <w:rPr>
                <w:rStyle w:val="Questionlabel"/>
              </w:rPr>
              <w:t>DLR utilised for sizing of land application area</w:t>
            </w:r>
          </w:p>
        </w:tc>
        <w:tc>
          <w:tcPr>
            <w:tcW w:w="590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4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146B09" w:rsidRDefault="00B15D09" w:rsidP="00B15D09">
            <w:pPr>
              <w:rPr>
                <w:rStyle w:val="Questionlabel"/>
              </w:rPr>
            </w:pPr>
            <w:r w:rsidRPr="00146B09">
              <w:rPr>
                <w:rStyle w:val="Questionlabel"/>
              </w:rPr>
              <w:t>Effective area of land application area</w:t>
            </w:r>
          </w:p>
        </w:tc>
        <w:tc>
          <w:tcPr>
            <w:tcW w:w="590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>
              <w:rPr>
                <w:rStyle w:val="Questionlabel"/>
              </w:rPr>
              <w:t>Effluent disposal system</w:t>
            </w:r>
          </w:p>
        </w:tc>
      </w:tr>
      <w:tr w:rsidR="00B15D09" w:rsidRPr="00146B09" w:rsidTr="00B15D09">
        <w:trPr>
          <w:trHeight w:val="27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146B09" w:rsidRDefault="00B15D09" w:rsidP="00B15D09">
            <w:pPr>
              <w:rPr>
                <w:rStyle w:val="Questionlabel"/>
              </w:rPr>
            </w:pPr>
            <w:r w:rsidRPr="00146B09">
              <w:rPr>
                <w:rStyle w:val="Questionlabel"/>
              </w:rPr>
              <w:t>Identify the end uses for the treated wastewater, or residual liquid from a dry composting toilet.</w:t>
            </w:r>
          </w:p>
        </w:tc>
      </w:tr>
      <w:tr w:rsidR="00B15D09" w:rsidRPr="00A40F20" w:rsidTr="00B15D09">
        <w:trPr>
          <w:trHeight w:val="1919"/>
        </w:trPr>
        <w:tc>
          <w:tcPr>
            <w:tcW w:w="3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1F4DE6" w:rsidRDefault="00E24130" w:rsidP="00B15D09">
            <w:sdt>
              <w:sdtPr>
                <w:rPr>
                  <w:rFonts w:ascii="Segoe UI Symbol" w:hAnsi="Segoe UI Symbol" w:cs="Segoe UI Symbol"/>
                </w:rPr>
                <w:id w:val="14837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1F4D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 w:rsidRPr="001F4DE6">
              <w:t xml:space="preserve"> Infiltration/soil absorption trench</w:t>
            </w:r>
          </w:p>
          <w:p w:rsidR="00B15D09" w:rsidRPr="001F4DE6" w:rsidRDefault="00E24130" w:rsidP="00B15D09">
            <w:sdt>
              <w:sdtPr>
                <w:rPr>
                  <w:rFonts w:ascii="Segoe UI Symbol" w:hAnsi="Segoe UI Symbol" w:cs="Segoe UI Symbol"/>
                </w:rPr>
                <w:id w:val="126611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1F4D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 w:rsidRPr="001F4DE6">
              <w:t xml:space="preserve"> Evapotranspiration bed/trench</w:t>
            </w:r>
          </w:p>
          <w:p w:rsidR="00B15D09" w:rsidRPr="001F4DE6" w:rsidRDefault="00E24130" w:rsidP="00B15D09">
            <w:sdt>
              <w:sdtPr>
                <w:rPr>
                  <w:rFonts w:ascii="Segoe UI Symbol" w:hAnsi="Segoe UI Symbol" w:cs="Segoe UI Symbol"/>
                </w:rPr>
                <w:id w:val="115224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1F4D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 w:rsidRPr="001F4DE6">
              <w:t xml:space="preserve"> Mound system</w:t>
            </w:r>
          </w:p>
          <w:p w:rsidR="00B15D09" w:rsidRPr="003E2512" w:rsidRDefault="00E24130" w:rsidP="00B15D09">
            <w:pPr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</w:rPr>
                <w:id w:val="27976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1F4D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 w:rsidRPr="001F4DE6">
              <w:t xml:space="preserve"> Surface irrigation</w:t>
            </w:r>
          </w:p>
        </w:tc>
        <w:tc>
          <w:tcPr>
            <w:tcW w:w="35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09" w:rsidRPr="001F4DE6" w:rsidRDefault="00E24130" w:rsidP="00B15D09">
            <w:sdt>
              <w:sdtPr>
                <w:rPr>
                  <w:rFonts w:ascii="Segoe UI Symbol" w:hAnsi="Segoe UI Symbol" w:cs="Segoe UI Symbol"/>
                </w:rPr>
                <w:id w:val="-2528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1F4D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 w:rsidRPr="001F4DE6">
              <w:t xml:space="preserve"> Soil aquifer treatment</w:t>
            </w:r>
          </w:p>
          <w:p w:rsidR="00B15D09" w:rsidRPr="001F4DE6" w:rsidRDefault="00E24130" w:rsidP="00B15D09">
            <w:sdt>
              <w:sdtPr>
                <w:rPr>
                  <w:rFonts w:ascii="Segoe UI Symbol" w:hAnsi="Segoe UI Symbol" w:cs="Segoe UI Symbol"/>
                </w:rPr>
                <w:id w:val="-14113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1F4D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 w:rsidRPr="001F4DE6">
              <w:t xml:space="preserve"> Point discharge to waterway</w:t>
            </w:r>
          </w:p>
          <w:p w:rsidR="00B15D09" w:rsidRPr="001F4DE6" w:rsidRDefault="00E24130" w:rsidP="00B15D09">
            <w:sdt>
              <w:sdtPr>
                <w:rPr>
                  <w:rFonts w:ascii="Segoe UI Symbol" w:hAnsi="Segoe UI Symbol" w:cs="Segoe UI Symbol"/>
                </w:rPr>
                <w:id w:val="20080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1F4D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 w:rsidRPr="001F4DE6">
              <w:t xml:space="preserve"> Subsurface irrigation</w:t>
            </w:r>
          </w:p>
          <w:p w:rsidR="00B15D09" w:rsidRPr="001F4DE6" w:rsidRDefault="00E24130" w:rsidP="00B15D09">
            <w:sdt>
              <w:sdtPr>
                <w:rPr>
                  <w:rFonts w:ascii="Segoe UI Symbol" w:hAnsi="Segoe UI Symbol" w:cs="Segoe UI Symbol"/>
                </w:rPr>
                <w:id w:val="-184107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1F4D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 w:rsidRPr="001F4DE6">
              <w:t xml:space="preserve"> Rhizopod system</w:t>
            </w:r>
          </w:p>
          <w:p w:rsidR="00B15D09" w:rsidRPr="003E2512" w:rsidRDefault="00E24130" w:rsidP="00B15D09">
            <w:pPr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</w:rPr>
                <w:id w:val="197001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1F4D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 w:rsidRPr="001F4DE6">
              <w:t xml:space="preserve"> Integrated transpiration system</w:t>
            </w:r>
          </w:p>
        </w:tc>
        <w:tc>
          <w:tcPr>
            <w:tcW w:w="309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Default="00E24130" w:rsidP="00B15D09">
            <w:sdt>
              <w:sdtPr>
                <w:rPr>
                  <w:rFonts w:ascii="Segoe UI Symbol" w:hAnsi="Segoe UI Symbol" w:cs="Segoe UI Symbol"/>
                </w:rPr>
                <w:id w:val="-12368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5112F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Passive usage/ornamental</w:t>
            </w:r>
          </w:p>
          <w:p w:rsidR="00B15D09" w:rsidRDefault="00E24130" w:rsidP="00B15D09">
            <w:sdt>
              <w:sdtPr>
                <w:rPr>
                  <w:rFonts w:ascii="Segoe UI Symbol" w:hAnsi="Segoe UI Symbol" w:cs="Segoe UI Symbol"/>
                </w:rPr>
                <w:id w:val="63800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5112F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Dust suppression</w:t>
            </w:r>
          </w:p>
          <w:p w:rsidR="00B15D09" w:rsidRDefault="00E24130" w:rsidP="00B15D09">
            <w:sdt>
              <w:sdtPr>
                <w:rPr>
                  <w:rFonts w:ascii="Segoe UI Symbol" w:hAnsi="Segoe UI Symbol" w:cs="Segoe UI Symbol"/>
                </w:rPr>
                <w:id w:val="143386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5112F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Municipal irrigation</w:t>
            </w:r>
          </w:p>
          <w:p w:rsidR="00B15D09" w:rsidRPr="00A40F20" w:rsidRDefault="00E24130" w:rsidP="00B15D09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209812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5D09">
              <w:t xml:space="preserve"> Other</w:t>
            </w:r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>
              <w:rPr>
                <w:rStyle w:val="Questionlabel"/>
              </w:rPr>
              <w:t>Setback distances</w:t>
            </w:r>
          </w:p>
        </w:tc>
      </w:tr>
      <w:tr w:rsidR="00B15D09" w:rsidRPr="00A40F20" w:rsidTr="00B15D09">
        <w:trPr>
          <w:trHeight w:val="27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6B351A" w:rsidRDefault="00B15D09" w:rsidP="00B15D09">
            <w:pPr>
              <w:rPr>
                <w:rStyle w:val="Questionlabel"/>
              </w:rPr>
            </w:pPr>
            <w:r w:rsidRPr="006B351A">
              <w:rPr>
                <w:rStyle w:val="Questionlabel"/>
              </w:rPr>
              <w:t>Setback distances from the land application area to the nearest:</w:t>
            </w:r>
          </w:p>
        </w:tc>
      </w:tr>
      <w:tr w:rsidR="00B15D09" w:rsidRPr="00A40F20" w:rsidTr="00B15D09">
        <w:trPr>
          <w:trHeight w:val="27"/>
        </w:trPr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t>Bore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2D029E">
              <w:t>metres</w:t>
            </w:r>
          </w:p>
        </w:tc>
        <w:tc>
          <w:tcPr>
            <w:tcW w:w="3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2D029E">
              <w:t>Swimming pool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2D029E">
              <w:t>metres</w:t>
            </w:r>
          </w:p>
        </w:tc>
      </w:tr>
      <w:tr w:rsidR="00B15D09" w:rsidRPr="00A40F20" w:rsidTr="00B15D09">
        <w:trPr>
          <w:trHeight w:val="27"/>
        </w:trPr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t>Watercourse, Lake, Dam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2D029E">
              <w:t>metres</w:t>
            </w:r>
          </w:p>
        </w:tc>
        <w:tc>
          <w:tcPr>
            <w:tcW w:w="3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2D029E">
              <w:t>Driveway, paved surface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2D029E">
              <w:t>metres</w:t>
            </w:r>
          </w:p>
        </w:tc>
      </w:tr>
      <w:tr w:rsidR="00B15D09" w:rsidRPr="00A40F20" w:rsidTr="00B15D09">
        <w:trPr>
          <w:trHeight w:val="27"/>
        </w:trPr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t>Building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2D029E">
              <w:t>metres</w:t>
            </w:r>
          </w:p>
        </w:tc>
        <w:tc>
          <w:tcPr>
            <w:tcW w:w="3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2D029E">
              <w:t>Site boundary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2D029E">
              <w:t>metres</w:t>
            </w:r>
          </w:p>
        </w:tc>
      </w:tr>
      <w:tr w:rsidR="00B15D09" w:rsidRPr="00A40F20" w:rsidTr="00B15D09">
        <w:trPr>
          <w:trHeight w:val="27"/>
        </w:trPr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Default="00B15D09" w:rsidP="00B15D09"/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2D029E" w:rsidRDefault="00B15D09" w:rsidP="00B15D09"/>
        </w:tc>
        <w:tc>
          <w:tcPr>
            <w:tcW w:w="3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2D029E" w:rsidRDefault="00B15D09" w:rsidP="00B15D09"/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2D029E" w:rsidRDefault="00B15D09" w:rsidP="00B15D09"/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>
              <w:rPr>
                <w:rStyle w:val="Questionlabel"/>
              </w:rPr>
              <w:t>Setback encroachments on neighbouring properties</w:t>
            </w:r>
          </w:p>
        </w:tc>
      </w:tr>
      <w:tr w:rsidR="00B15D09" w:rsidRPr="00A40F20" w:rsidTr="00B15D09">
        <w:trPr>
          <w:trHeight w:val="27"/>
        </w:trPr>
        <w:tc>
          <w:tcPr>
            <w:tcW w:w="67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07037E">
              <w:rPr>
                <w:bCs/>
              </w:rPr>
              <w:t>Have all neighbouring properties that adjoin the property of the proposed WMS been considered for setback encroachments. Include road reserves, crown land, and private properties?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Default="00B15D09" w:rsidP="00B15D09">
            <w:r w:rsidRPr="0088550F">
              <w:t>Yes</w:t>
            </w:r>
          </w:p>
          <w:p w:rsidR="00B15D09" w:rsidRPr="00A40F20" w:rsidRDefault="00E24130" w:rsidP="00B15D09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7809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Default="00B15D09" w:rsidP="00B15D09">
            <w:r>
              <w:t>No</w:t>
            </w:r>
          </w:p>
          <w:p w:rsidR="00B15D09" w:rsidRPr="00A40F20" w:rsidRDefault="00E24130" w:rsidP="00B15D09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1018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400F2E">
              <w:t xml:space="preserve">If </w:t>
            </w:r>
            <w:r>
              <w:t>no</w:t>
            </w:r>
            <w:r w:rsidRPr="00400F2E">
              <w:t xml:space="preserve">, </w:t>
            </w:r>
            <w:r>
              <w:t>then explain below</w:t>
            </w:r>
          </w:p>
        </w:tc>
      </w:tr>
      <w:tr w:rsidR="00B15D09" w:rsidRPr="00A40F20" w:rsidTr="00B15D09">
        <w:trPr>
          <w:trHeight w:val="786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>
              <w:rPr>
                <w:rStyle w:val="Questionlabel"/>
              </w:rPr>
              <w:t>Easements or covenants</w:t>
            </w:r>
          </w:p>
        </w:tc>
      </w:tr>
      <w:tr w:rsidR="00B15D09" w:rsidRPr="00A40F20" w:rsidTr="00B15D09">
        <w:trPr>
          <w:trHeight w:val="27"/>
        </w:trPr>
        <w:tc>
          <w:tcPr>
            <w:tcW w:w="67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3E2512" w:rsidRDefault="00B15D09" w:rsidP="00B15D09">
            <w:pPr>
              <w:rPr>
                <w:b/>
              </w:rPr>
            </w:pPr>
            <w:r w:rsidRPr="0007037E">
              <w:rPr>
                <w:bCs/>
              </w:rPr>
              <w:t>Are there any easements or covenants that will be influenced by the WMS?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07037E" w:rsidRDefault="00B15D09" w:rsidP="00B15D09">
            <w:pPr>
              <w:rPr>
                <w:bCs/>
              </w:rPr>
            </w:pPr>
            <w:r w:rsidRPr="0007037E">
              <w:rPr>
                <w:bCs/>
              </w:rPr>
              <w:t>Yes</w:t>
            </w:r>
          </w:p>
          <w:p w:rsidR="00B15D09" w:rsidRPr="00A40F20" w:rsidRDefault="00E24130" w:rsidP="00B15D09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bCs/>
                </w:rPr>
                <w:id w:val="7049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07037E">
                  <w:rPr>
                    <w:rFonts w:ascii="MS Gothic" w:eastAsia="MS Gothic" w:hAnsi="MS Gothic" w:cs="Segoe UI Symbol" w:hint="eastAsia"/>
                    <w:bCs/>
                  </w:rPr>
                  <w:t>☐</w:t>
                </w:r>
              </w:sdtContent>
            </w:sdt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Default="00B15D09" w:rsidP="00B15D09">
            <w:r>
              <w:t>No</w:t>
            </w:r>
          </w:p>
          <w:p w:rsidR="00B15D09" w:rsidRPr="00A40F20" w:rsidRDefault="00E24130" w:rsidP="00B15D09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42649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 w:rsidRPr="0007037E">
              <w:rPr>
                <w:bCs/>
              </w:rPr>
              <w:t>If no, then explain below</w:t>
            </w:r>
          </w:p>
        </w:tc>
      </w:tr>
      <w:tr w:rsidR="00B15D09" w:rsidRPr="00A40F20" w:rsidTr="00B15D09">
        <w:trPr>
          <w:trHeight w:val="898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>
              <w:rPr>
                <w:rStyle w:val="Questionlabel"/>
              </w:rPr>
              <w:t>Statement of authority of adjoining land owners</w:t>
            </w:r>
          </w:p>
        </w:tc>
      </w:tr>
      <w:tr w:rsidR="00B15D09" w:rsidRPr="00A40F20" w:rsidTr="00B15D09">
        <w:trPr>
          <w:trHeight w:val="27"/>
        </w:trPr>
        <w:tc>
          <w:tcPr>
            <w:tcW w:w="67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3E2512" w:rsidRDefault="00B15D09" w:rsidP="00B15D09">
            <w:pPr>
              <w:rPr>
                <w:b/>
              </w:rPr>
            </w:pPr>
            <w:r w:rsidRPr="0007037E">
              <w:rPr>
                <w:bCs/>
              </w:rPr>
              <w:t>Attach a statement of authority of any adjoining land owners whose allotment may be affected by the installation of the WMS.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07037E" w:rsidRDefault="00B15D09" w:rsidP="00B15D09">
            <w:pPr>
              <w:rPr>
                <w:bCs/>
              </w:rPr>
            </w:pPr>
            <w:r w:rsidRPr="0007037E">
              <w:rPr>
                <w:bCs/>
              </w:rPr>
              <w:t>Yes</w:t>
            </w:r>
          </w:p>
          <w:p w:rsidR="00B15D09" w:rsidRPr="00A40F20" w:rsidRDefault="00E24130" w:rsidP="00B15D09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  <w:bCs/>
                </w:rPr>
                <w:id w:val="142075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07037E">
                  <w:rPr>
                    <w:rFonts w:ascii="MS Gothic" w:eastAsia="MS Gothic" w:hAnsi="MS Gothic" w:cs="Segoe UI Symbol" w:hint="eastAsia"/>
                    <w:bCs/>
                  </w:rPr>
                  <w:t>☐</w:t>
                </w:r>
              </w:sdtContent>
            </w:sdt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Default="00B15D09" w:rsidP="00B15D09">
            <w:r>
              <w:t>No</w:t>
            </w:r>
          </w:p>
          <w:p w:rsidR="00B15D09" w:rsidRPr="00A40F20" w:rsidRDefault="00E24130" w:rsidP="00B15D09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542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>
              <w:rPr>
                <w:rStyle w:val="Questionlabel"/>
              </w:rPr>
              <w:t>Waste discharge licence</w:t>
            </w:r>
          </w:p>
        </w:tc>
      </w:tr>
      <w:tr w:rsidR="00B15D09" w:rsidRPr="00A40F20" w:rsidTr="00B15D09">
        <w:trPr>
          <w:trHeight w:val="558"/>
        </w:trPr>
        <w:tc>
          <w:tcPr>
            <w:tcW w:w="34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t>Does the WMS dispose to a waterway or waterbody?</w:t>
            </w:r>
          </w:p>
        </w:tc>
        <w:tc>
          <w:tcPr>
            <w:tcW w:w="1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No</w:t>
            </w:r>
          </w:p>
        </w:tc>
        <w:tc>
          <w:tcPr>
            <w:tcW w:w="421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09" w:rsidRPr="00A40F20" w:rsidRDefault="00B15D09" w:rsidP="00F76D0D">
            <w:pPr>
              <w:rPr>
                <w:rFonts w:ascii="Segoe UI Symbol" w:hAnsi="Segoe UI Symbol" w:cs="Segoe UI Symbol"/>
              </w:rPr>
            </w:pPr>
            <w:r w:rsidRPr="00864A53">
              <w:rPr>
                <w:rFonts w:ascii="Segoe UI Symbol" w:hAnsi="Segoe UI Symbol" w:cs="Segoe UI Symbol"/>
              </w:rPr>
              <w:t xml:space="preserve">If yes, then contact </w:t>
            </w:r>
            <w:r>
              <w:rPr>
                <w:rFonts w:ascii="Segoe UI Symbol" w:hAnsi="Segoe UI Symbol" w:cs="Segoe UI Symbol"/>
              </w:rPr>
              <w:t xml:space="preserve">the </w:t>
            </w:r>
            <w:r w:rsidRPr="00882786">
              <w:rPr>
                <w:rFonts w:ascii="Segoe UI Symbol" w:hAnsi="Segoe UI Symbol" w:cs="Segoe UI Symbol"/>
              </w:rPr>
              <w:t>Department of Environment</w:t>
            </w:r>
            <w:r w:rsidR="00F76D0D" w:rsidRPr="00882786">
              <w:rPr>
                <w:rFonts w:ascii="Segoe UI Symbol" w:hAnsi="Segoe UI Symbol" w:cs="Segoe UI Symbol"/>
              </w:rPr>
              <w:t>, Parks and Water Security</w:t>
            </w:r>
            <w:r w:rsidRPr="00882786">
              <w:rPr>
                <w:rFonts w:ascii="Segoe UI Symbol" w:hAnsi="Segoe UI Symbol" w:cs="Segoe UI Symbol"/>
              </w:rPr>
              <w:t xml:space="preserve"> regarding a waste discharge licence</w:t>
            </w:r>
          </w:p>
        </w:tc>
      </w:tr>
      <w:tr w:rsidR="00B15D09" w:rsidRPr="00A40F20" w:rsidTr="00B15D09">
        <w:trPr>
          <w:trHeight w:val="446"/>
        </w:trPr>
        <w:tc>
          <w:tcPr>
            <w:tcW w:w="34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Default="00B15D09" w:rsidP="00B15D09"/>
        </w:tc>
        <w:tc>
          <w:tcPr>
            <w:tcW w:w="1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E24130" w:rsidP="00B15D09">
            <w:pPr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8477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1F4D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E24130" w:rsidP="00B15D09">
            <w:pPr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7105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1F4D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4213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864A53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>
              <w:rPr>
                <w:rStyle w:val="Questionlabel"/>
              </w:rPr>
              <w:t>Hydraulic consultant - Certifying Engineering (Hydraulic) or Certifying Plumber and Drainer (Design)</w:t>
            </w:r>
          </w:p>
        </w:tc>
      </w:tr>
      <w:tr w:rsidR="00B15D09" w:rsidRPr="00A40F20" w:rsidTr="00B15D09">
        <w:trPr>
          <w:trHeight w:val="27"/>
        </w:trPr>
        <w:tc>
          <w:tcPr>
            <w:tcW w:w="4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b/>
              </w:rPr>
              <w:t>Company</w:t>
            </w:r>
          </w:p>
        </w:tc>
        <w:tc>
          <w:tcPr>
            <w:tcW w:w="590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4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EF1E50" w:rsidRDefault="00E24130" w:rsidP="00B15D09">
            <w:pPr>
              <w:rPr>
                <w:rFonts w:cs="Arial"/>
              </w:rPr>
            </w:pPr>
            <w:hyperlink r:id="rId9" w:history="1">
              <w:r w:rsidR="00B15D09" w:rsidRPr="00EF1E50">
                <w:rPr>
                  <w:rStyle w:val="Hyperlink"/>
                  <w:rFonts w:cs="Arial"/>
                </w:rPr>
                <w:t>NT Building Practitioner Registration No.</w:t>
              </w:r>
            </w:hyperlink>
          </w:p>
        </w:tc>
        <w:tc>
          <w:tcPr>
            <w:tcW w:w="590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425"/>
        </w:trPr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B15D09" w:rsidRPr="00401E32" w:rsidRDefault="00B15D09" w:rsidP="00B15D09">
            <w:pPr>
              <w:rPr>
                <w:rStyle w:val="Questionlabel"/>
              </w:rPr>
            </w:pPr>
            <w:r w:rsidRPr="00401E32">
              <w:rPr>
                <w:rStyle w:val="Questionlabel"/>
              </w:rPr>
              <w:t>Postal Address</w:t>
            </w: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Street no</w:t>
            </w:r>
          </w:p>
        </w:tc>
        <w:tc>
          <w:tcPr>
            <w:tcW w:w="22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PO Box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494"/>
        </w:trPr>
        <w:tc>
          <w:tcPr>
            <w:tcW w:w="1873" w:type="dxa"/>
            <w:gridSpan w:val="2"/>
            <w:vMerge/>
            <w:tcBorders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Street name</w:t>
            </w:r>
          </w:p>
        </w:tc>
        <w:tc>
          <w:tcPr>
            <w:tcW w:w="590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474"/>
        </w:trPr>
        <w:tc>
          <w:tcPr>
            <w:tcW w:w="1873" w:type="dxa"/>
            <w:gridSpan w:val="2"/>
            <w:vMerge/>
            <w:tcBorders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Suburb/Town/City </w:t>
            </w:r>
          </w:p>
        </w:tc>
        <w:tc>
          <w:tcPr>
            <w:tcW w:w="590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CA37E0" w:rsidRDefault="00B15D09" w:rsidP="00B15D09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State</w:t>
            </w:r>
          </w:p>
        </w:tc>
        <w:tc>
          <w:tcPr>
            <w:tcW w:w="22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Postcode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3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E97913" w:rsidRDefault="00B15D09" w:rsidP="00B15D09">
            <w:pPr>
              <w:rPr>
                <w:rStyle w:val="Questionlabel"/>
              </w:rPr>
            </w:pPr>
            <w:r w:rsidRPr="00E97913">
              <w:rPr>
                <w:rStyle w:val="Questionlabel"/>
              </w:rPr>
              <w:t>Contact Person</w:t>
            </w:r>
          </w:p>
        </w:tc>
        <w:tc>
          <w:tcPr>
            <w:tcW w:w="7210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3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E97913" w:rsidRDefault="00B15D09" w:rsidP="00B15D09">
            <w:pPr>
              <w:rPr>
                <w:rStyle w:val="Questionlabel"/>
              </w:rPr>
            </w:pPr>
            <w:r w:rsidRPr="00E97913">
              <w:rPr>
                <w:rStyle w:val="Questionlabel"/>
              </w:rPr>
              <w:t>Email</w:t>
            </w:r>
          </w:p>
        </w:tc>
        <w:tc>
          <w:tcPr>
            <w:tcW w:w="7210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3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E97913" w:rsidRDefault="00B15D09" w:rsidP="00B15D09">
            <w:pPr>
              <w:rPr>
                <w:rStyle w:val="Questionlabel"/>
              </w:rPr>
            </w:pPr>
            <w:r w:rsidRPr="00E97913">
              <w:rPr>
                <w:rStyle w:val="Questionlabel"/>
              </w:rPr>
              <w:t>Contact numbers</w:t>
            </w:r>
          </w:p>
        </w:tc>
        <w:tc>
          <w:tcPr>
            <w:tcW w:w="7210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B15D09" w:rsidP="00B15D09">
            <w:pPr>
              <w:rPr>
                <w:rFonts w:ascii="Segoe UI Symbol" w:hAnsi="Segoe UI Symbol" w:cs="Segoe UI Symbol"/>
              </w:rPr>
            </w:pPr>
          </w:p>
        </w:tc>
      </w:tr>
      <w:tr w:rsidR="00B15D09" w:rsidRPr="00A40F20" w:rsidTr="00B15D09">
        <w:trPr>
          <w:trHeight w:val="27"/>
        </w:trPr>
        <w:tc>
          <w:tcPr>
            <w:tcW w:w="103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075DAB" w:rsidRDefault="00B15D09" w:rsidP="004375F4">
            <w:pPr>
              <w:pStyle w:val="Heading1"/>
              <w:numPr>
                <w:ilvl w:val="0"/>
                <w:numId w:val="13"/>
              </w:numPr>
              <w:outlineLvl w:val="0"/>
              <w:rPr>
                <w:rFonts w:ascii="Segoe UI Symbol" w:hAnsi="Segoe UI Symbol" w:cs="Segoe UI Symbol"/>
              </w:rPr>
            </w:pPr>
            <w:r w:rsidRPr="00864A53">
              <w:t xml:space="preserve">Documentation to be provided to the WMS owner by the </w:t>
            </w:r>
            <w:r w:rsidR="00036162">
              <w:t>hydraulic</w:t>
            </w:r>
            <w:r w:rsidRPr="00864A53">
              <w:t xml:space="preserve"> consultant upon completion of works</w:t>
            </w:r>
          </w:p>
        </w:tc>
      </w:tr>
      <w:tr w:rsidR="00B15D09" w:rsidRPr="00A40F20" w:rsidTr="00B15D09">
        <w:trPr>
          <w:trHeight w:val="195"/>
        </w:trPr>
        <w:tc>
          <w:tcPr>
            <w:tcW w:w="1035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B15D09" w:rsidRPr="00D92918" w:rsidRDefault="00B15D09" w:rsidP="00B15D09">
            <w:pPr>
              <w:rPr>
                <w:b/>
                <w:bCs/>
              </w:rPr>
            </w:pPr>
            <w:r w:rsidRPr="00C56608">
              <w:rPr>
                <w:rStyle w:val="Questionlabel"/>
              </w:rPr>
              <w:t>The WMS owner must acknowledge that the following documentation will be prepared by the hydraulic consultant</w:t>
            </w:r>
            <w:r>
              <w:rPr>
                <w:rStyle w:val="Questionlabel"/>
              </w:rPr>
              <w:t xml:space="preserve"> and retained by the WMS owner</w:t>
            </w:r>
            <w:r w:rsidRPr="00C56608">
              <w:rPr>
                <w:rStyle w:val="Questionlabel"/>
              </w:rPr>
              <w:t>.</w:t>
            </w:r>
            <w:r>
              <w:rPr>
                <w:rStyle w:val="Questionlabel"/>
              </w:rPr>
              <w:t xml:space="preserve"> The Department of Health reserves the right to request the WMS owner to produce the following documentation for inspection or audit.</w:t>
            </w:r>
          </w:p>
        </w:tc>
      </w:tr>
      <w:tr w:rsidR="00B15D09" w:rsidRPr="00A40F20" w:rsidTr="00B15D09">
        <w:trPr>
          <w:trHeight w:val="27"/>
        </w:trPr>
        <w:tc>
          <w:tcPr>
            <w:tcW w:w="911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771FD6" w:rsidRDefault="00B15D09" w:rsidP="00B15D09">
            <w:r>
              <w:t>Site-and-</w:t>
            </w:r>
            <w:r w:rsidRPr="00771FD6">
              <w:t xml:space="preserve">soil </w:t>
            </w:r>
            <w:r>
              <w:t>evaluation</w:t>
            </w:r>
            <w:r w:rsidRPr="00771FD6">
              <w:t xml:space="preserve"> report</w:t>
            </w:r>
            <w:r>
              <w:t xml:space="preserve"> in accordance with AS/NZS1547:2012 - Section 7.4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E24130" w:rsidP="00B15D09">
            <w:pPr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204666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561C0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B15D09" w:rsidRPr="00A40F20" w:rsidTr="00B15D09">
        <w:trPr>
          <w:trHeight w:val="27"/>
        </w:trPr>
        <w:tc>
          <w:tcPr>
            <w:tcW w:w="911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771FD6" w:rsidRDefault="00B15D09" w:rsidP="00B15D09">
            <w:r>
              <w:lastRenderedPageBreak/>
              <w:t>Design report in accordance with AS/NZS1547:2012 - Section 7.4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Default="00E24130" w:rsidP="00B15D09">
            <w:pPr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24507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561C0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B15D09" w:rsidRPr="00A40F20" w:rsidTr="00B15D09">
        <w:trPr>
          <w:trHeight w:val="27"/>
        </w:trPr>
        <w:tc>
          <w:tcPr>
            <w:tcW w:w="911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771FD6" w:rsidRDefault="00B15D09" w:rsidP="00B15D09">
            <w:r>
              <w:t>Installation and c</w:t>
            </w:r>
            <w:r w:rsidRPr="00771FD6">
              <w:t xml:space="preserve">ommissioning report in </w:t>
            </w:r>
            <w:r>
              <w:t>accordance with AS/NZS 1547:2012 - Section 7.4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A40F20" w:rsidRDefault="00E24130" w:rsidP="00B15D09">
            <w:pPr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6930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561C0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B15D09" w:rsidRPr="00A40F20" w:rsidTr="00B15D09">
        <w:trPr>
          <w:trHeight w:val="27"/>
        </w:trPr>
        <w:tc>
          <w:tcPr>
            <w:tcW w:w="911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Pr="00771FD6" w:rsidRDefault="00B15D09" w:rsidP="00B15D09">
            <w:r>
              <w:t>Maintenance report in accordance with AS/NZS 1547:2012 - Section 7.4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Default="00E24130" w:rsidP="00B15D09">
            <w:pPr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1757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09" w:rsidRPr="00561C0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B15D09" w:rsidRPr="00A40F20" w:rsidTr="00B15D09">
        <w:trPr>
          <w:trHeight w:val="27"/>
        </w:trPr>
        <w:tc>
          <w:tcPr>
            <w:tcW w:w="911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Default="00B15D09" w:rsidP="00B15D09">
            <w:r>
              <w:t>Cert</w:t>
            </w:r>
            <w:r w:rsidR="00036162">
              <w:t>ification of system design</w:t>
            </w:r>
            <w:r>
              <w:t xml:space="preserve"> by hydraulic consultant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15D09" w:rsidRDefault="00E24130" w:rsidP="00B15D09">
            <w:pPr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96426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4F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7D24F3" w:rsidRPr="00A40F20" w:rsidTr="00B15D09">
        <w:trPr>
          <w:trHeight w:val="27"/>
        </w:trPr>
        <w:tc>
          <w:tcPr>
            <w:tcW w:w="911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24F3" w:rsidRDefault="00292175" w:rsidP="00B15D09">
            <w:r>
              <w:t>Certification of system installed by licensed plumber and drainer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24F3" w:rsidRDefault="00E24130" w:rsidP="00B15D09">
            <w:pPr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7207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1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292175" w:rsidRPr="00A40F20" w:rsidTr="00B15D09">
        <w:trPr>
          <w:trHeight w:val="27"/>
        </w:trPr>
        <w:tc>
          <w:tcPr>
            <w:tcW w:w="911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92175" w:rsidRDefault="00292175" w:rsidP="00292175">
            <w:r>
              <w:t>Photos of installation by licensed plumber and drainer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92175" w:rsidRDefault="00E24130" w:rsidP="00292175">
            <w:pPr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208251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1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292175" w:rsidRPr="00A40F20" w:rsidTr="00B15D09">
        <w:trPr>
          <w:trHeight w:val="27"/>
        </w:trPr>
        <w:tc>
          <w:tcPr>
            <w:tcW w:w="911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92175" w:rsidRDefault="00292175" w:rsidP="00292175">
            <w:pPr>
              <w:pStyle w:val="Heading1"/>
              <w:outlineLvl w:val="0"/>
            </w:pPr>
            <w:r>
              <w:t>How to lodge this notification</w:t>
            </w:r>
          </w:p>
          <w:p w:rsidR="00292175" w:rsidRDefault="00292175" w:rsidP="00292175">
            <w:r>
              <w:t>The notification and receipt of fee payment should be emailed to:</w:t>
            </w:r>
          </w:p>
          <w:p w:rsidR="00292175" w:rsidRDefault="00292175" w:rsidP="00292175">
            <w:r>
              <w:t>Department of Health</w:t>
            </w:r>
          </w:p>
          <w:p w:rsidR="00292175" w:rsidRDefault="00292175" w:rsidP="00292175">
            <w:r>
              <w:t>Public Health Directorate</w:t>
            </w:r>
          </w:p>
          <w:p w:rsidR="00292175" w:rsidRDefault="00292175" w:rsidP="00292175">
            <w:r>
              <w:t>Public Health and Clinical Excellence Division</w:t>
            </w:r>
          </w:p>
          <w:p w:rsidR="00292175" w:rsidRDefault="00292175" w:rsidP="00292175">
            <w:r>
              <w:t>5th floor, Manunda Place</w:t>
            </w:r>
          </w:p>
          <w:p w:rsidR="00292175" w:rsidRDefault="00292175" w:rsidP="00292175">
            <w:r>
              <w:t>38 Cavenagh Street, Darwin NT 0800</w:t>
            </w:r>
          </w:p>
          <w:p w:rsidR="00292175" w:rsidRDefault="00292175" w:rsidP="00292175">
            <w:r>
              <w:t>PO Box 40596, Casuarina NT 0811</w:t>
            </w:r>
          </w:p>
          <w:p w:rsidR="00292175" w:rsidRDefault="00292175" w:rsidP="00292175">
            <w:r>
              <w:t>Phone (08) 8922 7152</w:t>
            </w:r>
          </w:p>
          <w:p w:rsidR="00292175" w:rsidRDefault="00E24130" w:rsidP="00292175">
            <w:hyperlink r:id="rId10" w:history="1">
              <w:r w:rsidR="00292175" w:rsidRPr="00065160">
                <w:rPr>
                  <w:rStyle w:val="Hyperlink"/>
                </w:rPr>
                <w:t>wastewater@nt.gov.au</w:t>
              </w:r>
            </w:hyperlink>
          </w:p>
          <w:p w:rsidR="00292175" w:rsidRDefault="00292175" w:rsidP="00292175"/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92175" w:rsidRDefault="00292175" w:rsidP="00292175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</w:tbl>
    <w:tbl>
      <w:tblPr>
        <w:tblStyle w:val="NTGTable1"/>
        <w:tblW w:w="10353" w:type="dxa"/>
        <w:tblInd w:w="-4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353"/>
      </w:tblGrid>
      <w:tr w:rsidR="00872B4E" w:rsidRPr="007A5EFD" w:rsidTr="00D02FB4">
        <w:trPr>
          <w:trHeight w:val="28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30" w:rsidRDefault="00E24130" w:rsidP="007332FF">
      <w:r>
        <w:separator/>
      </w:r>
    </w:p>
  </w:endnote>
  <w:endnote w:type="continuationSeparator" w:id="0">
    <w:p w:rsidR="00E24130" w:rsidRDefault="00E2413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F3" w:rsidRDefault="007D24F3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7D24F3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7D24F3" w:rsidRPr="001B3D22" w:rsidRDefault="007D24F3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Health</w:t>
              </w:r>
            </w:sdtContent>
          </w:sdt>
        </w:p>
        <w:p w:rsidR="007D24F3" w:rsidRDefault="00E2413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1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3482D">
                <w:rPr>
                  <w:rStyle w:val="PageNumber"/>
                </w:rPr>
                <w:t>4 November 2020</w:t>
              </w:r>
            </w:sdtContent>
          </w:sdt>
          <w:r w:rsidR="007D24F3" w:rsidRPr="001B3D22">
            <w:rPr>
              <w:rStyle w:val="PageNumber"/>
            </w:rPr>
            <w:t xml:space="preserve"> | Version </w:t>
          </w:r>
          <w:r w:rsidR="007D24F3">
            <w:rPr>
              <w:rStyle w:val="PageNumber"/>
            </w:rPr>
            <w:t>1.0</w:t>
          </w:r>
        </w:p>
        <w:p w:rsidR="007D24F3" w:rsidRPr="00AC4488" w:rsidRDefault="007D24F3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71470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71470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</w:p>
      </w:tc>
    </w:tr>
  </w:tbl>
  <w:p w:rsidR="007D24F3" w:rsidRPr="00B11C67" w:rsidRDefault="007D24F3" w:rsidP="002645D5">
    <w:pPr>
      <w:pStyle w:val="Footer"/>
      <w:rPr>
        <w:sz w:val="4"/>
        <w:szCs w:val="4"/>
      </w:rPr>
    </w:pPr>
  </w:p>
  <w:p w:rsidR="007D24F3" w:rsidRPr="002645D5" w:rsidRDefault="007D24F3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F3" w:rsidRDefault="007D24F3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D24F3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7D24F3" w:rsidRPr="001B3D22" w:rsidRDefault="007D24F3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Health</w:t>
          </w:r>
        </w:p>
        <w:p w:rsidR="007D24F3" w:rsidRPr="001B3D22" w:rsidRDefault="00E2413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1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3482D">
                <w:rPr>
                  <w:rStyle w:val="PageNumber"/>
                </w:rPr>
                <w:t>4 November 2020</w:t>
              </w:r>
            </w:sdtContent>
          </w:sdt>
          <w:r w:rsidR="007D24F3">
            <w:rPr>
              <w:rStyle w:val="PageNumber"/>
            </w:rPr>
            <w:t xml:space="preserve"> | Version 1.0</w:t>
          </w:r>
        </w:p>
        <w:p w:rsidR="007D24F3" w:rsidRPr="00CE30CF" w:rsidRDefault="007D24F3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57147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571470">
            <w:rPr>
              <w:rStyle w:val="PageNumber"/>
              <w:noProof/>
            </w:rPr>
            <w:t>9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7D24F3" w:rsidRPr="001E14EB" w:rsidRDefault="007D24F3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7D24F3" w:rsidRPr="007A5EFD" w:rsidRDefault="007D24F3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30" w:rsidRDefault="00E24130" w:rsidP="007332FF">
      <w:r>
        <w:separator/>
      </w:r>
    </w:p>
  </w:footnote>
  <w:footnote w:type="continuationSeparator" w:id="0">
    <w:p w:rsidR="00E24130" w:rsidRDefault="00E2413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F3" w:rsidRPr="00162207" w:rsidRDefault="00E2413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D24F3">
          <w:rPr>
            <w:rStyle w:val="HeaderChar"/>
          </w:rPr>
          <w:t>Notification for installation of wastewater management system outside a building control area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4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7D24F3" w:rsidRPr="00B15D09" w:rsidRDefault="007D24F3" w:rsidP="00A53CF0">
        <w:pPr>
          <w:pStyle w:val="Title"/>
          <w:rPr>
            <w:sz w:val="44"/>
          </w:rPr>
        </w:pPr>
        <w:r>
          <w:rPr>
            <w:rStyle w:val="TitleChar"/>
            <w:sz w:val="44"/>
          </w:rPr>
          <w:t>Notification for installation of wastewater management system outside a building control area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2FAA3F03"/>
    <w:multiLevelType w:val="hybridMultilevel"/>
    <w:tmpl w:val="2B524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3E4C1C"/>
    <w:multiLevelType w:val="hybridMultilevel"/>
    <w:tmpl w:val="F8A68D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8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7"/>
  </w:num>
  <w:num w:numId="10">
    <w:abstractNumId w:val="22"/>
  </w:num>
  <w:num w:numId="11">
    <w:abstractNumId w:val="34"/>
  </w:num>
  <w:num w:numId="12">
    <w:abstractNumId w:val="18"/>
  </w:num>
  <w:num w:numId="1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9"/>
    <w:rsid w:val="00001DDF"/>
    <w:rsid w:val="0000322D"/>
    <w:rsid w:val="00007670"/>
    <w:rsid w:val="00010665"/>
    <w:rsid w:val="00020347"/>
    <w:rsid w:val="0002393A"/>
    <w:rsid w:val="00027DB8"/>
    <w:rsid w:val="00031A96"/>
    <w:rsid w:val="00036162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13DF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175"/>
    <w:rsid w:val="002926BC"/>
    <w:rsid w:val="00293A72"/>
    <w:rsid w:val="002A0160"/>
    <w:rsid w:val="002A2194"/>
    <w:rsid w:val="002A30C3"/>
    <w:rsid w:val="002A6F6A"/>
    <w:rsid w:val="002A7712"/>
    <w:rsid w:val="002B02A6"/>
    <w:rsid w:val="002B38F7"/>
    <w:rsid w:val="002B4F50"/>
    <w:rsid w:val="002B5591"/>
    <w:rsid w:val="002B6AA4"/>
    <w:rsid w:val="002B6D58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375F4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47EC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761C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1470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C2D9D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24F3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2786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1395"/>
    <w:rsid w:val="00925146"/>
    <w:rsid w:val="00925F0F"/>
    <w:rsid w:val="00926AA1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1614"/>
    <w:rsid w:val="00B02EF1"/>
    <w:rsid w:val="00B07C97"/>
    <w:rsid w:val="00B11C67"/>
    <w:rsid w:val="00B15754"/>
    <w:rsid w:val="00B15D09"/>
    <w:rsid w:val="00B16002"/>
    <w:rsid w:val="00B2046E"/>
    <w:rsid w:val="00B20E8B"/>
    <w:rsid w:val="00B257E1"/>
    <w:rsid w:val="00B2599A"/>
    <w:rsid w:val="00B27AC4"/>
    <w:rsid w:val="00B31D3A"/>
    <w:rsid w:val="00B343CC"/>
    <w:rsid w:val="00B3482D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2FB4"/>
    <w:rsid w:val="00D15D88"/>
    <w:rsid w:val="00D27D49"/>
    <w:rsid w:val="00D27EBE"/>
    <w:rsid w:val="00D34336"/>
    <w:rsid w:val="00D35D55"/>
    <w:rsid w:val="00D36A49"/>
    <w:rsid w:val="00D517C6"/>
    <w:rsid w:val="00D71B48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4130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6D88"/>
    <w:rsid w:val="00EF7859"/>
    <w:rsid w:val="00F014DA"/>
    <w:rsid w:val="00F02591"/>
    <w:rsid w:val="00F15931"/>
    <w:rsid w:val="00F467B9"/>
    <w:rsid w:val="00F5696E"/>
    <w:rsid w:val="00F60EFF"/>
    <w:rsid w:val="00F67D2D"/>
    <w:rsid w:val="00F76D0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04B0B-35B1-4D1D-A4A7-7EF03BAB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0D"/>
  </w:style>
  <w:style w:type="paragraph" w:styleId="Heading1">
    <w:name w:val="heading 1"/>
    <w:basedOn w:val="Normal"/>
    <w:next w:val="Normal"/>
    <w:link w:val="Heading1Char"/>
    <w:uiPriority w:val="3"/>
    <w:qFormat/>
    <w:rsid w:val="00EF6D88"/>
    <w:pPr>
      <w:keepNext/>
      <w:keepLines/>
      <w:spacing w:before="12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EF6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B15D09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32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B15D09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11">
    <w:name w:val="NTG Table111"/>
    <w:basedOn w:val="TableGrid"/>
    <w:uiPriority w:val="99"/>
    <w:rsid w:val="00F76D0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astewater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bpb.nt.gov.a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C221CC-5D25-4912-A359-D3258DB5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9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for installation of wastewater management system outside a building control area</vt:lpstr>
    </vt:vector>
  </TitlesOfParts>
  <Company>Health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for installation of wastewater management system outside a building control area</dc:title>
  <dc:creator>Northern Territory Government</dc:creator>
  <cp:lastModifiedBy>Nicola Kalmar</cp:lastModifiedBy>
  <cp:revision>2</cp:revision>
  <cp:lastPrinted>2020-11-02T05:03:00Z</cp:lastPrinted>
  <dcterms:created xsi:type="dcterms:W3CDTF">2020-11-09T00:46:00Z</dcterms:created>
  <dcterms:modified xsi:type="dcterms:W3CDTF">2020-11-09T00:46:00Z</dcterms:modified>
</cp:coreProperties>
</file>