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09"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64"/>
        <w:gridCol w:w="133"/>
        <w:gridCol w:w="287"/>
        <w:gridCol w:w="145"/>
        <w:gridCol w:w="281"/>
        <w:gridCol w:w="289"/>
        <w:gridCol w:w="266"/>
        <w:gridCol w:w="58"/>
        <w:gridCol w:w="223"/>
        <w:gridCol w:w="23"/>
        <w:gridCol w:w="136"/>
        <w:gridCol w:w="842"/>
        <w:gridCol w:w="148"/>
        <w:gridCol w:w="8"/>
        <w:gridCol w:w="84"/>
        <w:gridCol w:w="9"/>
        <w:gridCol w:w="324"/>
        <w:gridCol w:w="1134"/>
        <w:gridCol w:w="278"/>
        <w:gridCol w:w="109"/>
        <w:gridCol w:w="46"/>
        <w:gridCol w:w="322"/>
        <w:gridCol w:w="98"/>
        <w:gridCol w:w="183"/>
        <w:gridCol w:w="12"/>
        <w:gridCol w:w="236"/>
        <w:gridCol w:w="180"/>
        <w:gridCol w:w="393"/>
        <w:gridCol w:w="413"/>
        <w:gridCol w:w="6"/>
        <w:gridCol w:w="187"/>
        <w:gridCol w:w="91"/>
        <w:gridCol w:w="92"/>
        <w:gridCol w:w="173"/>
        <w:gridCol w:w="308"/>
        <w:gridCol w:w="268"/>
        <w:gridCol w:w="1149"/>
        <w:gridCol w:w="11"/>
      </w:tblGrid>
      <w:tr w:rsidR="003171CF" w:rsidRPr="003171CF" w14:paraId="15C4E0DA" w14:textId="77777777" w:rsidTr="005F5E25">
        <w:trPr>
          <w:trHeight w:val="20"/>
        </w:trPr>
        <w:tc>
          <w:tcPr>
            <w:tcW w:w="10409" w:type="dxa"/>
            <w:gridSpan w:val="38"/>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AA3535">
            <w:pPr>
              <w:spacing w:after="0"/>
              <w:rPr>
                <w:color w:val="FFFFFF" w:themeColor="background1"/>
                <w:sz w:val="2"/>
                <w:szCs w:val="2"/>
              </w:rPr>
            </w:pPr>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C33387" w14:paraId="04E28EC5" w14:textId="77777777" w:rsidTr="005F5E25">
        <w:trPr>
          <w:trHeight w:val="466"/>
        </w:trPr>
        <w:tc>
          <w:tcPr>
            <w:tcW w:w="10409" w:type="dxa"/>
            <w:gridSpan w:val="38"/>
            <w:tcBorders>
              <w:top w:val="nil"/>
              <w:left w:val="nil"/>
              <w:bottom w:val="nil"/>
              <w:right w:val="nil"/>
            </w:tcBorders>
            <w:shd w:val="clear" w:color="auto" w:fill="FFFFFF" w:themeFill="background1"/>
            <w:noWrap/>
            <w:tcMar>
              <w:left w:w="0" w:type="dxa"/>
              <w:right w:w="0" w:type="dxa"/>
            </w:tcMar>
          </w:tcPr>
          <w:p w14:paraId="030228C4" w14:textId="21207865" w:rsidR="003171CF" w:rsidRPr="00C33387" w:rsidRDefault="00EF72C1" w:rsidP="0007274B">
            <w:pPr>
              <w:pStyle w:val="Subtitle0"/>
              <w:spacing w:after="0"/>
              <w:rPr>
                <w:sz w:val="36"/>
              </w:rPr>
            </w:pPr>
            <w:r w:rsidRPr="00C33387">
              <w:rPr>
                <w:sz w:val="36"/>
              </w:rPr>
              <w:t>Water Act 1992 section</w:t>
            </w:r>
            <w:r w:rsidR="0007274B" w:rsidRPr="00C33387">
              <w:rPr>
                <w:sz w:val="36"/>
              </w:rPr>
              <w:t>s 45 and 60</w:t>
            </w:r>
          </w:p>
        </w:tc>
      </w:tr>
      <w:tr w:rsidR="003171CF" w:rsidRPr="003171CF" w14:paraId="64903EAF" w14:textId="77777777" w:rsidTr="005F5E25">
        <w:trPr>
          <w:trHeight w:val="20"/>
        </w:trPr>
        <w:tc>
          <w:tcPr>
            <w:tcW w:w="8673" w:type="dxa"/>
            <w:gridSpan w:val="34"/>
            <w:tcBorders>
              <w:top w:val="nil"/>
              <w:left w:val="nil"/>
              <w:bottom w:val="nil"/>
              <w:right w:val="single" w:sz="4" w:space="0" w:color="1F1F5F" w:themeColor="text1"/>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736" w:type="dxa"/>
            <w:gridSpan w:val="4"/>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85" w:type="dxa"/>
              <w:bottom w:w="85" w:type="dxa"/>
            </w:tcMar>
            <w:vAlign w:val="center"/>
          </w:tcPr>
          <w:p w14:paraId="4DDAF906" w14:textId="097B283A" w:rsidR="006E0CF6" w:rsidRPr="00552D51" w:rsidRDefault="003171CF" w:rsidP="0007274B">
            <w:pPr>
              <w:spacing w:after="0"/>
              <w:jc w:val="center"/>
              <w:rPr>
                <w:rFonts w:ascii="Lato Semibold" w:hAnsi="Lato Semibold"/>
              </w:rPr>
            </w:pPr>
            <w:r w:rsidRPr="00552D51">
              <w:rPr>
                <w:rFonts w:ascii="Lato Semibold" w:hAnsi="Lato Semibold"/>
              </w:rPr>
              <w:t>Form</w:t>
            </w:r>
            <w:r w:rsidR="00C006F1">
              <w:rPr>
                <w:rFonts w:ascii="Lato Semibold" w:hAnsi="Lato Semibold"/>
              </w:rPr>
              <w:t xml:space="preserve"> </w:t>
            </w:r>
            <w:r w:rsidR="0007274B">
              <w:rPr>
                <w:rFonts w:ascii="Lato Semibold" w:hAnsi="Lato Semibold"/>
              </w:rPr>
              <w:t>45/60</w:t>
            </w:r>
          </w:p>
        </w:tc>
      </w:tr>
      <w:tr w:rsidR="002A722E" w:rsidRPr="003171CF" w14:paraId="282F2A72" w14:textId="77777777" w:rsidTr="005F5E25">
        <w:trPr>
          <w:trHeight w:val="685"/>
        </w:trPr>
        <w:tc>
          <w:tcPr>
            <w:tcW w:w="10409" w:type="dxa"/>
            <w:gridSpan w:val="38"/>
            <w:tcBorders>
              <w:top w:val="nil"/>
              <w:left w:val="nil"/>
              <w:bottom w:val="single" w:sz="4" w:space="0" w:color="auto"/>
              <w:right w:val="nil"/>
            </w:tcBorders>
            <w:shd w:val="clear" w:color="auto" w:fill="FFFFFF" w:themeFill="background1"/>
            <w:noWrap/>
            <w:tcMar>
              <w:left w:w="0" w:type="dxa"/>
              <w:right w:w="0" w:type="dxa"/>
            </w:tcMar>
          </w:tcPr>
          <w:p w14:paraId="50F7C670" w14:textId="5F59FD3E" w:rsidR="003171CF" w:rsidRDefault="0007274B" w:rsidP="00025032">
            <w:pPr>
              <w:spacing w:before="120"/>
            </w:pPr>
            <w:r>
              <w:t>T</w:t>
            </w:r>
            <w:r w:rsidR="006E0CF6">
              <w:t>his is the approved form under r</w:t>
            </w:r>
            <w:r>
              <w:t xml:space="preserve">egulation 3 </w:t>
            </w:r>
            <w:r w:rsidR="006E0CF6">
              <w:t xml:space="preserve">of the Water Regulations 1992 </w:t>
            </w:r>
            <w:r>
              <w:t xml:space="preserve">for an application to take </w:t>
            </w:r>
            <w:r w:rsidRPr="00BE7B33">
              <w:t xml:space="preserve">groundwater (groundwater extraction licence) or </w:t>
            </w:r>
            <w:r w:rsidR="006E0CF6">
              <w:t>surface</w:t>
            </w:r>
            <w:r w:rsidRPr="00BE7B33">
              <w:t xml:space="preserve"> water (surface water extraction licence). The information in this form is being collected for the purpose of assessing your application under</w:t>
            </w:r>
            <w:r w:rsidR="006E0CF6">
              <w:t xml:space="preserve"> the Water </w:t>
            </w:r>
            <w:r>
              <w:t>Act 1992.</w:t>
            </w:r>
          </w:p>
          <w:p w14:paraId="3F92091C" w14:textId="77777777" w:rsidR="006A60A2" w:rsidRPr="00C33387" w:rsidRDefault="006A60A2" w:rsidP="006A60A2">
            <w:pPr>
              <w:pStyle w:val="Heading1"/>
              <w:spacing w:before="80" w:after="120"/>
              <w:outlineLvl w:val="0"/>
              <w:rPr>
                <w:sz w:val="28"/>
              </w:rPr>
            </w:pPr>
            <w:r w:rsidRPr="00C33387">
              <w:rPr>
                <w:sz w:val="28"/>
              </w:rPr>
              <w:t>Lodging an application</w:t>
            </w:r>
          </w:p>
          <w:p w14:paraId="607454E8" w14:textId="77777777" w:rsidR="006A60A2" w:rsidRPr="00BE7B33" w:rsidRDefault="006A60A2" w:rsidP="006A60A2">
            <w:r>
              <w:t>In accordance with r</w:t>
            </w:r>
            <w:r w:rsidRPr="00214EB9">
              <w:t xml:space="preserve">egulation 3(4), if a person provides an application with insufficient </w:t>
            </w:r>
            <w:r w:rsidRPr="00BE7B33">
              <w:t>information to enable a proper decision to be made, the department may return the application for proper completion.</w:t>
            </w:r>
          </w:p>
          <w:p w14:paraId="1F397F27" w14:textId="1C1F1251" w:rsidR="005F5E25" w:rsidRPr="00BE7B33" w:rsidRDefault="006A60A2" w:rsidP="006A60A2">
            <w:r w:rsidRPr="00BE7B33">
              <w:t>An application for a licence is lodged when this application form is complete and sufficient information is provided to enable a proper decision. Please use the checklists provided on the following pages to ensure all requirements are met and</w:t>
            </w:r>
            <w:r w:rsidR="005F5E25">
              <w:t xml:space="preserve"> your application is complete.</w:t>
            </w:r>
          </w:p>
          <w:p w14:paraId="5781E18B" w14:textId="77777777" w:rsidR="006A60A2" w:rsidRPr="00214EB9" w:rsidRDefault="006A60A2" w:rsidP="006A60A2">
            <w:r w:rsidRPr="00BE7B33">
              <w:t>Only complete applications with sufficient information to enable a proper decision will be lodged and subsequently processed in accordance with the Processing Water Extraction Licence Applications Policy. The department will notify you when your application is lodged.</w:t>
            </w:r>
          </w:p>
          <w:p w14:paraId="2CB67334" w14:textId="77777777" w:rsidR="006A60A2" w:rsidRPr="00C33387" w:rsidRDefault="006A60A2" w:rsidP="006A60A2">
            <w:pPr>
              <w:pStyle w:val="Heading1"/>
              <w:spacing w:before="80" w:after="120"/>
              <w:outlineLvl w:val="0"/>
              <w:rPr>
                <w:sz w:val="28"/>
              </w:rPr>
            </w:pPr>
            <w:r w:rsidRPr="00C33387">
              <w:rPr>
                <w:sz w:val="28"/>
              </w:rPr>
              <w:t>Advertising</w:t>
            </w:r>
          </w:p>
          <w:p w14:paraId="6ED6D982" w14:textId="77777777" w:rsidR="006A60A2" w:rsidRDefault="006A60A2" w:rsidP="005F5E25">
            <w:r w:rsidRPr="006A60A2">
              <w:t>Under section 71B of the Act, notice of an application for a new licence may require newspaper advertising. Section 71B of the Act defines the content of the advertisement. The applicant is responsible for paying the cost of advertising. The fee is payable by invoice to you from the department following lodgement of an application.</w:t>
            </w:r>
          </w:p>
          <w:p w14:paraId="0CD37B55" w14:textId="6C20697C" w:rsidR="00BE7B33" w:rsidRPr="003171CF" w:rsidRDefault="00BE7B33" w:rsidP="00773FE9"/>
        </w:tc>
      </w:tr>
      <w:tr w:rsidR="007D48A4" w:rsidRPr="00DD75B5" w14:paraId="1260E98F" w14:textId="77777777" w:rsidTr="005F5E25">
        <w:trPr>
          <w:trHeight w:val="27"/>
        </w:trPr>
        <w:tc>
          <w:tcPr>
            <w:tcW w:w="10409" w:type="dxa"/>
            <w:gridSpan w:val="38"/>
            <w:tcBorders>
              <w:top w:val="single" w:sz="4" w:space="0" w:color="auto"/>
              <w:bottom w:val="single" w:sz="4" w:space="0" w:color="auto"/>
            </w:tcBorders>
            <w:shd w:val="clear" w:color="auto" w:fill="1F1F5F" w:themeFill="text1"/>
            <w:noWrap/>
            <w:tcMar>
              <w:top w:w="85" w:type="dxa"/>
              <w:bottom w:w="85" w:type="dxa"/>
            </w:tcMar>
          </w:tcPr>
          <w:p w14:paraId="724313F1" w14:textId="300FF581" w:rsidR="007D48A4" w:rsidRPr="00DD75B5" w:rsidRDefault="001F7BFF" w:rsidP="00C33387">
            <w:pPr>
              <w:pStyle w:val="SectionHeading"/>
              <w:rPr>
                <w:rStyle w:val="Questionlabel"/>
                <w:b/>
                <w:bCs w:val="0"/>
              </w:rPr>
            </w:pPr>
            <w:r>
              <w:rPr>
                <w:rStyle w:val="Questionlabel"/>
                <w:b/>
                <w:bCs w:val="0"/>
              </w:rPr>
              <w:lastRenderedPageBreak/>
              <w:t>Licence applicant</w:t>
            </w:r>
            <w:r w:rsidR="00B41BE3" w:rsidRPr="00DD75B5">
              <w:rPr>
                <w:rStyle w:val="Questionlabel"/>
                <w:b/>
                <w:bCs w:val="0"/>
              </w:rPr>
              <w:t xml:space="preserve"> </w:t>
            </w:r>
            <w:r w:rsidR="00623B32" w:rsidRPr="00DD75B5">
              <w:rPr>
                <w:rStyle w:val="Questionlabel"/>
                <w:b/>
                <w:bCs w:val="0"/>
              </w:rPr>
              <w:t>d</w:t>
            </w:r>
            <w:r w:rsidR="00CD20E5" w:rsidRPr="00DD75B5">
              <w:rPr>
                <w:rStyle w:val="Questionlabel"/>
                <w:b/>
                <w:bCs w:val="0"/>
              </w:rPr>
              <w:t>etails</w:t>
            </w:r>
          </w:p>
        </w:tc>
      </w:tr>
      <w:tr w:rsidR="0007274B" w:rsidRPr="007A5EFD" w14:paraId="08961D8D" w14:textId="77777777" w:rsidTr="005F5E25">
        <w:trPr>
          <w:trHeight w:val="446"/>
        </w:trPr>
        <w:tc>
          <w:tcPr>
            <w:tcW w:w="10409" w:type="dxa"/>
            <w:gridSpan w:val="38"/>
            <w:tcBorders>
              <w:top w:val="single" w:sz="4" w:space="0" w:color="auto"/>
              <w:left w:val="single" w:sz="4" w:space="0" w:color="auto"/>
              <w:bottom w:val="nil"/>
              <w:right w:val="single" w:sz="4" w:space="0" w:color="auto"/>
            </w:tcBorders>
            <w:noWrap/>
            <w:tcMar>
              <w:top w:w="28" w:type="dxa"/>
              <w:bottom w:w="28" w:type="dxa"/>
            </w:tcMar>
            <w:vAlign w:val="center"/>
          </w:tcPr>
          <w:p w14:paraId="5832654E" w14:textId="77777777" w:rsidR="0007274B" w:rsidRDefault="0007274B" w:rsidP="00C33387">
            <w:pPr>
              <w:keepNext/>
              <w:spacing w:after="0"/>
              <w:rPr>
                <w:rFonts w:asciiTheme="minorHAnsi" w:hAnsiTheme="minorHAnsi"/>
              </w:rPr>
            </w:pPr>
            <w:r w:rsidRPr="00BB1EC5">
              <w:rPr>
                <w:rFonts w:asciiTheme="minorHAnsi" w:hAnsiTheme="minorHAnsi"/>
              </w:rPr>
              <w:t>For a joint licence</w:t>
            </w:r>
            <w:r>
              <w:rPr>
                <w:rFonts w:asciiTheme="minorHAnsi" w:hAnsiTheme="minorHAnsi"/>
              </w:rPr>
              <w:t xml:space="preserve"> application</w:t>
            </w:r>
            <w:r w:rsidRPr="00BB1EC5">
              <w:rPr>
                <w:rFonts w:asciiTheme="minorHAnsi" w:hAnsiTheme="minorHAnsi"/>
              </w:rPr>
              <w:t xml:space="preserve">, details must be completed for each </w:t>
            </w:r>
            <w:r>
              <w:rPr>
                <w:rFonts w:asciiTheme="minorHAnsi" w:hAnsiTheme="minorHAnsi"/>
              </w:rPr>
              <w:t xml:space="preserve">joint </w:t>
            </w:r>
            <w:r w:rsidRPr="00BB1EC5">
              <w:rPr>
                <w:rFonts w:asciiTheme="minorHAnsi" w:hAnsiTheme="minorHAnsi"/>
              </w:rPr>
              <w:t>applicant.</w:t>
            </w:r>
          </w:p>
          <w:p w14:paraId="1C7D28E2" w14:textId="3F447379" w:rsidR="00C33387" w:rsidRPr="002A722E" w:rsidRDefault="006E0CF6" w:rsidP="00C33387">
            <w:pPr>
              <w:keepNext/>
              <w:rPr>
                <w:b/>
              </w:rPr>
            </w:pPr>
            <w:r>
              <w:rPr>
                <w:rFonts w:asciiTheme="minorHAnsi" w:hAnsiTheme="minorHAnsi"/>
              </w:rPr>
              <w:t>^</w:t>
            </w:r>
            <w:r w:rsidR="00C33387">
              <w:rPr>
                <w:rFonts w:asciiTheme="minorHAnsi" w:hAnsiTheme="minorHAnsi"/>
              </w:rPr>
              <w:t>A</w:t>
            </w:r>
            <w:r w:rsidR="00C33387" w:rsidRPr="00F52624">
              <w:t>n Australian address must be provided</w:t>
            </w:r>
            <w:r w:rsidR="00C33387">
              <w:t>.</w:t>
            </w:r>
          </w:p>
        </w:tc>
      </w:tr>
      <w:tr w:rsidR="0007274B" w:rsidRPr="007A5EFD" w14:paraId="42F66A16" w14:textId="77777777" w:rsidTr="005F5E25">
        <w:trPr>
          <w:trHeight w:val="368"/>
        </w:trPr>
        <w:tc>
          <w:tcPr>
            <w:tcW w:w="3146" w:type="dxa"/>
            <w:gridSpan w:val="9"/>
            <w:tcBorders>
              <w:top w:val="nil"/>
              <w:bottom w:val="single" w:sz="4" w:space="0" w:color="auto"/>
            </w:tcBorders>
            <w:noWrap/>
            <w:tcMar>
              <w:top w:w="28" w:type="dxa"/>
              <w:bottom w:w="28" w:type="dxa"/>
            </w:tcMar>
            <w:vAlign w:val="center"/>
          </w:tcPr>
          <w:p w14:paraId="01F86D96" w14:textId="77777777" w:rsidR="0007274B" w:rsidRDefault="0007274B" w:rsidP="00C33387">
            <w:pPr>
              <w:keepNext/>
              <w:spacing w:before="40"/>
            </w:pPr>
          </w:p>
        </w:tc>
        <w:tc>
          <w:tcPr>
            <w:tcW w:w="3744" w:type="dxa"/>
            <w:gridSpan w:val="15"/>
            <w:tcBorders>
              <w:top w:val="single" w:sz="4" w:space="0" w:color="auto"/>
              <w:bottom w:val="single" w:sz="4" w:space="0" w:color="auto"/>
            </w:tcBorders>
            <w:shd w:val="clear" w:color="auto" w:fill="F2F2F2" w:themeFill="background1" w:themeFillShade="F2"/>
            <w:tcMar>
              <w:top w:w="28" w:type="dxa"/>
              <w:bottom w:w="28" w:type="dxa"/>
            </w:tcMar>
            <w:vAlign w:val="center"/>
          </w:tcPr>
          <w:p w14:paraId="3290D249" w14:textId="77777777" w:rsidR="0007274B" w:rsidRDefault="0007274B" w:rsidP="00C33387">
            <w:pPr>
              <w:keepNext/>
              <w:spacing w:before="40"/>
            </w:pPr>
            <w:r>
              <w:rPr>
                <w:b/>
              </w:rPr>
              <w:t>Applicant</w:t>
            </w:r>
            <w:r w:rsidRPr="00FB69BA">
              <w:rPr>
                <w:b/>
              </w:rPr>
              <w:t xml:space="preserve"> 1</w:t>
            </w:r>
          </w:p>
        </w:tc>
        <w:tc>
          <w:tcPr>
            <w:tcW w:w="3519" w:type="dxa"/>
            <w:gridSpan w:val="14"/>
            <w:tcBorders>
              <w:top w:val="single" w:sz="4" w:space="0" w:color="auto"/>
              <w:bottom w:val="single" w:sz="4" w:space="0" w:color="auto"/>
            </w:tcBorders>
            <w:shd w:val="clear" w:color="auto" w:fill="F2F2F2" w:themeFill="background1" w:themeFillShade="F2"/>
            <w:tcMar>
              <w:top w:w="28" w:type="dxa"/>
              <w:bottom w:w="28" w:type="dxa"/>
            </w:tcMar>
            <w:vAlign w:val="center"/>
          </w:tcPr>
          <w:p w14:paraId="78DFF63D" w14:textId="77777777" w:rsidR="0007274B" w:rsidRDefault="0007274B" w:rsidP="00C33387">
            <w:pPr>
              <w:keepNext/>
              <w:spacing w:before="40"/>
            </w:pPr>
            <w:r>
              <w:rPr>
                <w:b/>
              </w:rPr>
              <w:t xml:space="preserve">Applicant </w:t>
            </w:r>
            <w:r w:rsidRPr="00FB69BA">
              <w:rPr>
                <w:b/>
              </w:rPr>
              <w:t>2</w:t>
            </w:r>
          </w:p>
        </w:tc>
      </w:tr>
      <w:tr w:rsidR="0007274B" w:rsidRPr="007A5EFD" w14:paraId="4BE3FB46" w14:textId="77777777" w:rsidTr="005F5E25">
        <w:trPr>
          <w:trHeight w:val="108"/>
        </w:trPr>
        <w:tc>
          <w:tcPr>
            <w:tcW w:w="3146" w:type="dxa"/>
            <w:gridSpan w:val="9"/>
            <w:tcBorders>
              <w:top w:val="single" w:sz="4" w:space="0" w:color="auto"/>
              <w:bottom w:val="single" w:sz="4" w:space="0" w:color="auto"/>
            </w:tcBorders>
            <w:noWrap/>
            <w:tcMar>
              <w:top w:w="85" w:type="dxa"/>
              <w:bottom w:w="85" w:type="dxa"/>
            </w:tcMar>
          </w:tcPr>
          <w:p w14:paraId="0250A570" w14:textId="67AD9D22" w:rsidR="0007274B" w:rsidRDefault="0007274B" w:rsidP="00C33387">
            <w:pPr>
              <w:keepNext/>
              <w:spacing w:after="0"/>
            </w:pPr>
            <w:r w:rsidRPr="00BB1EC5">
              <w:rPr>
                <w:b/>
              </w:rPr>
              <w:t>Applicant name</w:t>
            </w:r>
            <w:r>
              <w:br/>
            </w:r>
            <w:r w:rsidRPr="00BB1EC5">
              <w:t xml:space="preserve">(this name will appear as the licence holder </w:t>
            </w:r>
            <w:r w:rsidR="00C33387">
              <w:t>on the licence)</w:t>
            </w:r>
          </w:p>
        </w:tc>
        <w:tc>
          <w:tcPr>
            <w:tcW w:w="3744" w:type="dxa"/>
            <w:gridSpan w:val="15"/>
            <w:tcBorders>
              <w:top w:val="single" w:sz="4" w:space="0" w:color="auto"/>
              <w:bottom w:val="single" w:sz="4" w:space="0" w:color="auto"/>
            </w:tcBorders>
            <w:tcMar>
              <w:top w:w="85" w:type="dxa"/>
              <w:bottom w:w="85" w:type="dxa"/>
            </w:tcMar>
          </w:tcPr>
          <w:p w14:paraId="6AE76C30"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4B2E579D" w14:textId="77777777" w:rsidR="0007274B" w:rsidRDefault="0007274B" w:rsidP="00C33387">
            <w:pPr>
              <w:keepNext/>
              <w:spacing w:after="0"/>
            </w:pPr>
          </w:p>
        </w:tc>
      </w:tr>
      <w:tr w:rsidR="0007274B" w:rsidRPr="007A5EFD" w14:paraId="06C555A0" w14:textId="77777777" w:rsidTr="005F5E25">
        <w:trPr>
          <w:trHeight w:val="145"/>
        </w:trPr>
        <w:tc>
          <w:tcPr>
            <w:tcW w:w="3146" w:type="dxa"/>
            <w:gridSpan w:val="9"/>
            <w:tcBorders>
              <w:top w:val="single" w:sz="4" w:space="0" w:color="auto"/>
              <w:bottom w:val="single" w:sz="4" w:space="0" w:color="auto"/>
            </w:tcBorders>
            <w:noWrap/>
            <w:tcMar>
              <w:top w:w="85" w:type="dxa"/>
              <w:bottom w:w="85" w:type="dxa"/>
            </w:tcMar>
          </w:tcPr>
          <w:p w14:paraId="042B9316" w14:textId="77777777" w:rsidR="0007274B" w:rsidRDefault="0007274B" w:rsidP="00C33387">
            <w:pPr>
              <w:keepNext/>
              <w:spacing w:after="0"/>
            </w:pPr>
            <w:r>
              <w:rPr>
                <w:rFonts w:asciiTheme="minorHAnsi" w:hAnsiTheme="minorHAnsi"/>
                <w:b/>
              </w:rPr>
              <w:t>Contact person</w:t>
            </w:r>
          </w:p>
        </w:tc>
        <w:tc>
          <w:tcPr>
            <w:tcW w:w="3744" w:type="dxa"/>
            <w:gridSpan w:val="15"/>
            <w:tcBorders>
              <w:top w:val="single" w:sz="4" w:space="0" w:color="auto"/>
              <w:bottom w:val="single" w:sz="4" w:space="0" w:color="auto"/>
            </w:tcBorders>
            <w:tcMar>
              <w:top w:w="85" w:type="dxa"/>
              <w:bottom w:w="85" w:type="dxa"/>
            </w:tcMar>
          </w:tcPr>
          <w:p w14:paraId="16B660A0"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6DA5A55A" w14:textId="77777777" w:rsidR="0007274B" w:rsidRDefault="0007274B" w:rsidP="00C33387">
            <w:pPr>
              <w:keepNext/>
              <w:spacing w:after="0"/>
            </w:pPr>
          </w:p>
        </w:tc>
      </w:tr>
      <w:tr w:rsidR="0007274B" w:rsidRPr="007A5EFD" w14:paraId="5119B4B6" w14:textId="77777777" w:rsidTr="005F5E25">
        <w:trPr>
          <w:trHeight w:val="522"/>
        </w:trPr>
        <w:tc>
          <w:tcPr>
            <w:tcW w:w="3146" w:type="dxa"/>
            <w:gridSpan w:val="9"/>
            <w:tcBorders>
              <w:top w:val="single" w:sz="4" w:space="0" w:color="auto"/>
              <w:bottom w:val="single" w:sz="4" w:space="0" w:color="auto"/>
            </w:tcBorders>
            <w:noWrap/>
            <w:tcMar>
              <w:top w:w="85" w:type="dxa"/>
              <w:bottom w:w="85" w:type="dxa"/>
            </w:tcMar>
          </w:tcPr>
          <w:p w14:paraId="2DE81321" w14:textId="4E3E75D9" w:rsidR="0007274B" w:rsidRPr="00C33387" w:rsidRDefault="0007274B" w:rsidP="006E0CF6">
            <w:pPr>
              <w:keepNext/>
              <w:spacing w:after="0"/>
              <w:rPr>
                <w:rFonts w:asciiTheme="minorHAnsi" w:hAnsiTheme="minorHAnsi"/>
                <w:b/>
              </w:rPr>
            </w:pPr>
            <w:r>
              <w:rPr>
                <w:rFonts w:asciiTheme="minorHAnsi" w:hAnsiTheme="minorHAnsi"/>
                <w:b/>
              </w:rPr>
              <w:t>Physical address</w:t>
            </w:r>
            <w:r w:rsidR="00C33387">
              <w:rPr>
                <w:rFonts w:asciiTheme="minorHAnsi" w:hAnsiTheme="minorHAnsi"/>
                <w:b/>
              </w:rPr>
              <w:t>^</w:t>
            </w:r>
          </w:p>
        </w:tc>
        <w:tc>
          <w:tcPr>
            <w:tcW w:w="3744" w:type="dxa"/>
            <w:gridSpan w:val="15"/>
            <w:tcBorders>
              <w:top w:val="single" w:sz="4" w:space="0" w:color="auto"/>
              <w:bottom w:val="single" w:sz="4" w:space="0" w:color="auto"/>
            </w:tcBorders>
            <w:tcMar>
              <w:top w:w="85" w:type="dxa"/>
              <w:bottom w:w="85" w:type="dxa"/>
            </w:tcMar>
          </w:tcPr>
          <w:p w14:paraId="3B32A6EA"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213A3541" w14:textId="77777777" w:rsidR="0007274B" w:rsidRDefault="0007274B" w:rsidP="00C33387">
            <w:pPr>
              <w:keepNext/>
              <w:spacing w:after="0"/>
            </w:pPr>
          </w:p>
        </w:tc>
      </w:tr>
      <w:tr w:rsidR="0007274B" w:rsidRPr="007A5EFD" w14:paraId="1C5FC49E" w14:textId="77777777" w:rsidTr="005F5E25">
        <w:trPr>
          <w:trHeight w:val="439"/>
        </w:trPr>
        <w:tc>
          <w:tcPr>
            <w:tcW w:w="3146" w:type="dxa"/>
            <w:gridSpan w:val="9"/>
            <w:tcBorders>
              <w:top w:val="single" w:sz="4" w:space="0" w:color="auto"/>
              <w:bottom w:val="single" w:sz="4" w:space="0" w:color="auto"/>
            </w:tcBorders>
            <w:noWrap/>
            <w:tcMar>
              <w:top w:w="85" w:type="dxa"/>
              <w:bottom w:w="85" w:type="dxa"/>
            </w:tcMar>
          </w:tcPr>
          <w:p w14:paraId="54797FC1" w14:textId="34C0F038" w:rsidR="0007274B" w:rsidRPr="00F52624" w:rsidRDefault="0007274B" w:rsidP="006E0CF6">
            <w:pPr>
              <w:keepNext/>
              <w:spacing w:after="0"/>
            </w:pPr>
            <w:r>
              <w:rPr>
                <w:rFonts w:asciiTheme="minorHAnsi" w:hAnsiTheme="minorHAnsi"/>
                <w:b/>
              </w:rPr>
              <w:t>Postal address</w:t>
            </w:r>
            <w:r w:rsidR="00C33387">
              <w:rPr>
                <w:rFonts w:asciiTheme="minorHAnsi" w:hAnsiTheme="minorHAnsi"/>
                <w:b/>
              </w:rPr>
              <w:t>^</w:t>
            </w:r>
          </w:p>
        </w:tc>
        <w:tc>
          <w:tcPr>
            <w:tcW w:w="3744" w:type="dxa"/>
            <w:gridSpan w:val="15"/>
            <w:tcBorders>
              <w:top w:val="single" w:sz="4" w:space="0" w:color="auto"/>
              <w:bottom w:val="single" w:sz="4" w:space="0" w:color="auto"/>
            </w:tcBorders>
            <w:tcMar>
              <w:top w:w="85" w:type="dxa"/>
              <w:bottom w:w="85" w:type="dxa"/>
            </w:tcMar>
          </w:tcPr>
          <w:p w14:paraId="5426F949"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76364E1E" w14:textId="77777777" w:rsidR="0007274B" w:rsidRDefault="0007274B" w:rsidP="00C33387">
            <w:pPr>
              <w:keepNext/>
              <w:spacing w:after="0"/>
            </w:pPr>
          </w:p>
        </w:tc>
      </w:tr>
      <w:tr w:rsidR="0007274B" w:rsidRPr="007A5EFD" w14:paraId="4AA1F9F3" w14:textId="77777777" w:rsidTr="005F5E25">
        <w:trPr>
          <w:trHeight w:val="145"/>
        </w:trPr>
        <w:tc>
          <w:tcPr>
            <w:tcW w:w="3146" w:type="dxa"/>
            <w:gridSpan w:val="9"/>
            <w:tcBorders>
              <w:top w:val="single" w:sz="4" w:space="0" w:color="auto"/>
              <w:bottom w:val="single" w:sz="4" w:space="0" w:color="auto"/>
            </w:tcBorders>
            <w:noWrap/>
            <w:tcMar>
              <w:top w:w="85" w:type="dxa"/>
              <w:bottom w:w="85" w:type="dxa"/>
            </w:tcMar>
          </w:tcPr>
          <w:p w14:paraId="2106B4A5" w14:textId="77777777" w:rsidR="0007274B" w:rsidRDefault="0007274B" w:rsidP="00C33387">
            <w:pPr>
              <w:keepNext/>
              <w:spacing w:after="0"/>
            </w:pPr>
            <w:r>
              <w:rPr>
                <w:rFonts w:asciiTheme="minorHAnsi" w:hAnsiTheme="minorHAnsi"/>
                <w:b/>
              </w:rPr>
              <w:t>Phone number</w:t>
            </w:r>
          </w:p>
        </w:tc>
        <w:tc>
          <w:tcPr>
            <w:tcW w:w="3744" w:type="dxa"/>
            <w:gridSpan w:val="15"/>
            <w:tcBorders>
              <w:top w:val="single" w:sz="4" w:space="0" w:color="auto"/>
              <w:bottom w:val="single" w:sz="4" w:space="0" w:color="auto"/>
            </w:tcBorders>
            <w:tcMar>
              <w:top w:w="85" w:type="dxa"/>
              <w:bottom w:w="85" w:type="dxa"/>
            </w:tcMar>
          </w:tcPr>
          <w:p w14:paraId="194CF037"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37A83264" w14:textId="77777777" w:rsidR="0007274B" w:rsidRDefault="0007274B" w:rsidP="00C33387">
            <w:pPr>
              <w:keepNext/>
              <w:spacing w:after="0"/>
            </w:pPr>
          </w:p>
        </w:tc>
      </w:tr>
      <w:tr w:rsidR="0007274B" w:rsidRPr="007A5EFD" w14:paraId="3961EB2D" w14:textId="77777777" w:rsidTr="005F5E25">
        <w:trPr>
          <w:trHeight w:val="26"/>
        </w:trPr>
        <w:tc>
          <w:tcPr>
            <w:tcW w:w="3146" w:type="dxa"/>
            <w:gridSpan w:val="9"/>
            <w:tcBorders>
              <w:top w:val="single" w:sz="4" w:space="0" w:color="auto"/>
              <w:bottom w:val="single" w:sz="4" w:space="0" w:color="auto"/>
            </w:tcBorders>
            <w:noWrap/>
            <w:tcMar>
              <w:top w:w="85" w:type="dxa"/>
              <w:bottom w:w="85" w:type="dxa"/>
            </w:tcMar>
          </w:tcPr>
          <w:p w14:paraId="42FEAE07" w14:textId="77777777" w:rsidR="0007274B" w:rsidRPr="00623B32" w:rsidRDefault="0007274B" w:rsidP="00C33387">
            <w:pPr>
              <w:keepNext/>
              <w:spacing w:after="0"/>
            </w:pPr>
            <w:r>
              <w:rPr>
                <w:rFonts w:asciiTheme="minorHAnsi" w:hAnsiTheme="minorHAnsi"/>
                <w:b/>
              </w:rPr>
              <w:t>Mobile number</w:t>
            </w:r>
          </w:p>
        </w:tc>
        <w:tc>
          <w:tcPr>
            <w:tcW w:w="3744" w:type="dxa"/>
            <w:gridSpan w:val="15"/>
            <w:tcBorders>
              <w:top w:val="single" w:sz="4" w:space="0" w:color="auto"/>
              <w:bottom w:val="single" w:sz="4" w:space="0" w:color="auto"/>
            </w:tcBorders>
            <w:tcMar>
              <w:top w:w="85" w:type="dxa"/>
              <w:bottom w:w="85" w:type="dxa"/>
            </w:tcMar>
          </w:tcPr>
          <w:p w14:paraId="3F6718B6"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712BD39C" w14:textId="77777777" w:rsidR="0007274B" w:rsidRDefault="0007274B" w:rsidP="00C33387">
            <w:pPr>
              <w:keepNext/>
              <w:spacing w:after="0"/>
            </w:pPr>
          </w:p>
        </w:tc>
      </w:tr>
      <w:tr w:rsidR="0007274B" w:rsidRPr="007A5EFD" w14:paraId="6BEB65FD" w14:textId="77777777" w:rsidTr="005F5E25">
        <w:trPr>
          <w:trHeight w:val="519"/>
        </w:trPr>
        <w:tc>
          <w:tcPr>
            <w:tcW w:w="3146" w:type="dxa"/>
            <w:gridSpan w:val="9"/>
            <w:tcBorders>
              <w:top w:val="single" w:sz="4" w:space="0" w:color="auto"/>
              <w:bottom w:val="single" w:sz="4" w:space="0" w:color="auto"/>
            </w:tcBorders>
            <w:noWrap/>
            <w:tcMar>
              <w:top w:w="85" w:type="dxa"/>
              <w:bottom w:w="85" w:type="dxa"/>
            </w:tcMar>
          </w:tcPr>
          <w:p w14:paraId="7C87FF93" w14:textId="77777777" w:rsidR="0007274B" w:rsidRDefault="0007274B" w:rsidP="00C33387">
            <w:pPr>
              <w:keepNext/>
              <w:spacing w:after="0"/>
              <w:rPr>
                <w:rStyle w:val="Questionlabel"/>
              </w:rPr>
            </w:pPr>
            <w:r w:rsidRPr="006C0087">
              <w:rPr>
                <w:b/>
              </w:rPr>
              <w:t>Email address for all correspondence</w:t>
            </w:r>
          </w:p>
        </w:tc>
        <w:tc>
          <w:tcPr>
            <w:tcW w:w="3744" w:type="dxa"/>
            <w:gridSpan w:val="15"/>
            <w:tcBorders>
              <w:top w:val="single" w:sz="4" w:space="0" w:color="auto"/>
              <w:bottom w:val="single" w:sz="4" w:space="0" w:color="auto"/>
            </w:tcBorders>
            <w:tcMar>
              <w:top w:w="85" w:type="dxa"/>
              <w:bottom w:w="85" w:type="dxa"/>
            </w:tcMar>
          </w:tcPr>
          <w:p w14:paraId="0864AFA1" w14:textId="77777777" w:rsidR="0007274B" w:rsidRDefault="0007274B" w:rsidP="00C33387">
            <w:pPr>
              <w:keepNext/>
              <w:spacing w:after="0"/>
            </w:pPr>
          </w:p>
        </w:tc>
        <w:tc>
          <w:tcPr>
            <w:tcW w:w="3519" w:type="dxa"/>
            <w:gridSpan w:val="14"/>
            <w:tcBorders>
              <w:top w:val="single" w:sz="4" w:space="0" w:color="auto"/>
              <w:bottom w:val="single" w:sz="4" w:space="0" w:color="auto"/>
            </w:tcBorders>
            <w:tcMar>
              <w:top w:w="85" w:type="dxa"/>
              <w:bottom w:w="85" w:type="dxa"/>
            </w:tcMar>
          </w:tcPr>
          <w:p w14:paraId="19B26578" w14:textId="77777777" w:rsidR="0007274B" w:rsidRDefault="0007274B" w:rsidP="00C33387">
            <w:pPr>
              <w:keepNext/>
              <w:spacing w:after="0"/>
            </w:pPr>
          </w:p>
        </w:tc>
      </w:tr>
      <w:tr w:rsidR="0007274B" w:rsidRPr="007A5EFD" w14:paraId="59E8137B" w14:textId="77777777" w:rsidTr="005F5E25">
        <w:trPr>
          <w:trHeight w:val="337"/>
        </w:trPr>
        <w:tc>
          <w:tcPr>
            <w:tcW w:w="8981" w:type="dxa"/>
            <w:gridSpan w:val="35"/>
            <w:tcBorders>
              <w:top w:val="single" w:sz="4" w:space="0" w:color="auto"/>
              <w:bottom w:val="single" w:sz="4" w:space="0" w:color="auto"/>
              <w:right w:val="single" w:sz="4" w:space="0" w:color="auto"/>
            </w:tcBorders>
            <w:noWrap/>
            <w:tcMar>
              <w:top w:w="85" w:type="dxa"/>
              <w:bottom w:w="85" w:type="dxa"/>
            </w:tcMar>
            <w:vAlign w:val="center"/>
          </w:tcPr>
          <w:p w14:paraId="7FCFC41A" w14:textId="77777777" w:rsidR="0007274B" w:rsidRDefault="0007274B" w:rsidP="00C33387">
            <w:pPr>
              <w:spacing w:after="0"/>
              <w:rPr>
                <w:b/>
                <w:szCs w:val="22"/>
              </w:rPr>
            </w:pPr>
            <w:r w:rsidRPr="00B20B24">
              <w:rPr>
                <w:b/>
                <w:szCs w:val="22"/>
              </w:rPr>
              <w:t>ASIC extract attached?</w:t>
            </w:r>
          </w:p>
          <w:p w14:paraId="6039CBD7" w14:textId="7345EC9D" w:rsidR="00BE7B33" w:rsidRPr="00B20B24" w:rsidRDefault="00BE7B33" w:rsidP="00C33387">
            <w:pPr>
              <w:spacing w:after="0"/>
              <w:rPr>
                <w:b/>
              </w:rPr>
            </w:pPr>
            <w:r w:rsidRPr="00BB1EC5">
              <w:rPr>
                <w:szCs w:val="22"/>
              </w:rPr>
              <w:t>Companies must attach a copy of its Australian Securities and Investment Co</w:t>
            </w:r>
            <w:r>
              <w:rPr>
                <w:szCs w:val="22"/>
              </w:rPr>
              <w:t>mmission (ASIC) current extract</w:t>
            </w:r>
            <w:r w:rsidR="001F7BFF">
              <w:rPr>
                <w:szCs w:val="22"/>
              </w:rPr>
              <w:t xml:space="preserve"> listing office holders</w:t>
            </w:r>
            <w:r>
              <w:rPr>
                <w:szCs w:val="22"/>
              </w:rPr>
              <w:t>.</w:t>
            </w:r>
          </w:p>
        </w:tc>
        <w:tc>
          <w:tcPr>
            <w:tcW w:w="1428" w:type="dxa"/>
            <w:gridSpan w:val="3"/>
            <w:tcBorders>
              <w:top w:val="single" w:sz="4" w:space="0" w:color="auto"/>
              <w:left w:val="single" w:sz="4" w:space="0" w:color="auto"/>
              <w:bottom w:val="single" w:sz="4" w:space="0" w:color="auto"/>
            </w:tcBorders>
            <w:tcMar>
              <w:top w:w="85" w:type="dxa"/>
              <w:bottom w:w="85" w:type="dxa"/>
            </w:tcMar>
          </w:tcPr>
          <w:p w14:paraId="244DDB70" w14:textId="77777777" w:rsidR="0007274B" w:rsidRPr="002C0BEF" w:rsidRDefault="0007274B" w:rsidP="00C33387">
            <w:pPr>
              <w:spacing w:after="0"/>
            </w:pPr>
            <w:r>
              <w:t>Yes / No</w:t>
            </w:r>
          </w:p>
        </w:tc>
      </w:tr>
      <w:tr w:rsidR="00B41BE3" w:rsidRPr="007A5EFD" w14:paraId="6635AFFF" w14:textId="77777777" w:rsidTr="005F5E25">
        <w:trPr>
          <w:trHeight w:val="337"/>
        </w:trPr>
        <w:tc>
          <w:tcPr>
            <w:tcW w:w="8981" w:type="dxa"/>
            <w:gridSpan w:val="35"/>
            <w:tcBorders>
              <w:top w:val="single" w:sz="4" w:space="0" w:color="auto"/>
              <w:bottom w:val="single" w:sz="4" w:space="0" w:color="auto"/>
              <w:right w:val="single" w:sz="4" w:space="0" w:color="auto"/>
            </w:tcBorders>
            <w:noWrap/>
            <w:tcMar>
              <w:top w:w="85" w:type="dxa"/>
              <w:bottom w:w="85" w:type="dxa"/>
            </w:tcMar>
            <w:vAlign w:val="center"/>
          </w:tcPr>
          <w:p w14:paraId="41EE8C37" w14:textId="6C12584F" w:rsidR="00B41BE3" w:rsidRPr="00B20B24" w:rsidRDefault="00B41BE3" w:rsidP="00385487">
            <w:pPr>
              <w:spacing w:after="0"/>
              <w:rPr>
                <w:b/>
                <w:szCs w:val="22"/>
              </w:rPr>
            </w:pPr>
            <w:r>
              <w:rPr>
                <w:b/>
                <w:szCs w:val="22"/>
              </w:rPr>
              <w:t xml:space="preserve">This application is for water from </w:t>
            </w:r>
            <w:r w:rsidR="00385487">
              <w:rPr>
                <w:b/>
                <w:szCs w:val="22"/>
              </w:rPr>
              <w:t xml:space="preserve">an </w:t>
            </w:r>
            <w:r>
              <w:rPr>
                <w:b/>
                <w:szCs w:val="22"/>
              </w:rPr>
              <w:t>Aboriginal Water Reserve.</w:t>
            </w:r>
          </w:p>
        </w:tc>
        <w:tc>
          <w:tcPr>
            <w:tcW w:w="1428" w:type="dxa"/>
            <w:gridSpan w:val="3"/>
            <w:tcBorders>
              <w:top w:val="single" w:sz="4" w:space="0" w:color="auto"/>
              <w:left w:val="single" w:sz="4" w:space="0" w:color="auto"/>
              <w:bottom w:val="single" w:sz="4" w:space="0" w:color="auto"/>
            </w:tcBorders>
            <w:tcMar>
              <w:top w:w="85" w:type="dxa"/>
              <w:bottom w:w="85" w:type="dxa"/>
            </w:tcMar>
          </w:tcPr>
          <w:p w14:paraId="7785E1D5" w14:textId="02A7C31D" w:rsidR="00B41BE3" w:rsidRDefault="00B41BE3" w:rsidP="00C33387">
            <w:pPr>
              <w:spacing w:after="0"/>
            </w:pPr>
            <w:r>
              <w:t>Yes / No</w:t>
            </w:r>
          </w:p>
        </w:tc>
      </w:tr>
      <w:tr w:rsidR="00B41BE3" w:rsidRPr="007A5EFD" w14:paraId="73E773FA" w14:textId="77777777" w:rsidTr="005F5E25">
        <w:trPr>
          <w:trHeight w:val="337"/>
        </w:trPr>
        <w:tc>
          <w:tcPr>
            <w:tcW w:w="8981" w:type="dxa"/>
            <w:gridSpan w:val="35"/>
            <w:tcBorders>
              <w:top w:val="single" w:sz="4" w:space="0" w:color="auto"/>
              <w:bottom w:val="single" w:sz="4" w:space="0" w:color="auto"/>
              <w:right w:val="single" w:sz="4" w:space="0" w:color="auto"/>
            </w:tcBorders>
            <w:noWrap/>
            <w:tcMar>
              <w:top w:w="85" w:type="dxa"/>
              <w:bottom w:w="85" w:type="dxa"/>
            </w:tcMar>
            <w:vAlign w:val="center"/>
          </w:tcPr>
          <w:p w14:paraId="7A48B569" w14:textId="323A3463" w:rsidR="00B41BE3" w:rsidRDefault="00B41BE3" w:rsidP="00C33387">
            <w:pPr>
              <w:spacing w:after="0"/>
              <w:rPr>
                <w:b/>
                <w:szCs w:val="22"/>
              </w:rPr>
            </w:pPr>
            <w:r>
              <w:rPr>
                <w:b/>
                <w:szCs w:val="22"/>
              </w:rPr>
              <w:t xml:space="preserve">Consent from the relevant Aboriginal eligible land owner is attached. </w:t>
            </w:r>
          </w:p>
        </w:tc>
        <w:tc>
          <w:tcPr>
            <w:tcW w:w="1428" w:type="dxa"/>
            <w:gridSpan w:val="3"/>
            <w:tcBorders>
              <w:top w:val="single" w:sz="4" w:space="0" w:color="auto"/>
              <w:left w:val="single" w:sz="4" w:space="0" w:color="auto"/>
              <w:bottom w:val="single" w:sz="4" w:space="0" w:color="auto"/>
            </w:tcBorders>
            <w:tcMar>
              <w:top w:w="85" w:type="dxa"/>
              <w:bottom w:w="85" w:type="dxa"/>
            </w:tcMar>
          </w:tcPr>
          <w:p w14:paraId="52647B9F" w14:textId="19C2745C" w:rsidR="00B41BE3" w:rsidRDefault="00B41BE3" w:rsidP="00C33387">
            <w:pPr>
              <w:spacing w:after="0"/>
            </w:pPr>
            <w:r>
              <w:t>Yes / No / Not applicable</w:t>
            </w:r>
          </w:p>
        </w:tc>
      </w:tr>
      <w:tr w:rsidR="0007274B" w:rsidRPr="00F52624" w14:paraId="5468B436" w14:textId="77777777" w:rsidTr="005F5E25">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29EBC170" w14:textId="7A53AD81" w:rsidR="0007274B" w:rsidRPr="00F52624" w:rsidRDefault="0007274B" w:rsidP="0007274B">
            <w:pPr>
              <w:pStyle w:val="SectionHeading"/>
            </w:pPr>
            <w:r>
              <w:t>Property from which the water is to be extracted</w:t>
            </w:r>
          </w:p>
        </w:tc>
      </w:tr>
      <w:tr w:rsidR="001F7BFF" w:rsidRPr="007A5EFD" w14:paraId="13143068" w14:textId="77777777" w:rsidTr="005F5E25">
        <w:trPr>
          <w:trHeight w:val="337"/>
        </w:trPr>
        <w:tc>
          <w:tcPr>
            <w:tcW w:w="8981" w:type="dxa"/>
            <w:gridSpan w:val="35"/>
            <w:tcBorders>
              <w:top w:val="single" w:sz="4" w:space="0" w:color="auto"/>
              <w:bottom w:val="single" w:sz="4" w:space="0" w:color="auto"/>
              <w:right w:val="single" w:sz="4" w:space="0" w:color="auto"/>
            </w:tcBorders>
            <w:noWrap/>
            <w:tcMar>
              <w:top w:w="85" w:type="dxa"/>
              <w:bottom w:w="85" w:type="dxa"/>
            </w:tcMar>
            <w:vAlign w:val="center"/>
          </w:tcPr>
          <w:p w14:paraId="502E6885" w14:textId="7EA55101" w:rsidR="00E63092" w:rsidRDefault="001F7BFF" w:rsidP="00E63092">
            <w:pPr>
              <w:spacing w:after="0"/>
              <w:rPr>
                <w:b/>
                <w:szCs w:val="22"/>
              </w:rPr>
            </w:pPr>
            <w:r>
              <w:rPr>
                <w:b/>
                <w:szCs w:val="22"/>
              </w:rPr>
              <w:t xml:space="preserve">This application is for a </w:t>
            </w:r>
            <w:r w:rsidR="00AB4A9E">
              <w:rPr>
                <w:b/>
                <w:szCs w:val="22"/>
              </w:rPr>
              <w:t>Head</w:t>
            </w:r>
            <w:r>
              <w:rPr>
                <w:b/>
                <w:szCs w:val="22"/>
              </w:rPr>
              <w:t xml:space="preserve"> Licence to support a sustainable development precinct</w:t>
            </w:r>
            <w:r w:rsidR="00E63092">
              <w:rPr>
                <w:b/>
                <w:szCs w:val="22"/>
              </w:rPr>
              <w:t>.</w:t>
            </w:r>
          </w:p>
          <w:p w14:paraId="1C33EED1" w14:textId="72FDC007" w:rsidR="001F7BFF" w:rsidRPr="00773FE9" w:rsidRDefault="00E63092" w:rsidP="00E63092">
            <w:pPr>
              <w:spacing w:after="0"/>
              <w:rPr>
                <w:szCs w:val="22"/>
              </w:rPr>
            </w:pPr>
            <w:r w:rsidRPr="00773FE9">
              <w:rPr>
                <w:szCs w:val="22"/>
              </w:rPr>
              <w:t>A</w:t>
            </w:r>
            <w:r w:rsidR="001F7BFF" w:rsidRPr="00773FE9">
              <w:rPr>
                <w:szCs w:val="22"/>
              </w:rPr>
              <w:t xml:space="preserve">ny entitlement resulting from the application will be shared with lessees and land owners within the precinct.  </w:t>
            </w:r>
          </w:p>
        </w:tc>
        <w:tc>
          <w:tcPr>
            <w:tcW w:w="1428" w:type="dxa"/>
            <w:gridSpan w:val="3"/>
            <w:tcBorders>
              <w:top w:val="single" w:sz="4" w:space="0" w:color="auto"/>
              <w:left w:val="single" w:sz="4" w:space="0" w:color="auto"/>
              <w:bottom w:val="single" w:sz="4" w:space="0" w:color="auto"/>
            </w:tcBorders>
            <w:tcMar>
              <w:top w:w="85" w:type="dxa"/>
              <w:bottom w:w="85" w:type="dxa"/>
            </w:tcMar>
          </w:tcPr>
          <w:p w14:paraId="0F5D8DC3" w14:textId="77777777" w:rsidR="001F7BFF" w:rsidRDefault="001F7BFF" w:rsidP="00F2321B">
            <w:pPr>
              <w:spacing w:after="0"/>
            </w:pPr>
            <w:r>
              <w:t>Yes / No</w:t>
            </w:r>
          </w:p>
        </w:tc>
      </w:tr>
      <w:tr w:rsidR="0007274B" w:rsidRPr="007A5EFD" w14:paraId="6EAA2361" w14:textId="77777777" w:rsidTr="005F5E25">
        <w:trPr>
          <w:trHeight w:val="337"/>
        </w:trPr>
        <w:tc>
          <w:tcPr>
            <w:tcW w:w="1884" w:type="dxa"/>
            <w:gridSpan w:val="3"/>
            <w:tcBorders>
              <w:top w:val="single" w:sz="4" w:space="0" w:color="auto"/>
              <w:bottom w:val="single" w:sz="4" w:space="0" w:color="auto"/>
            </w:tcBorders>
            <w:noWrap/>
            <w:tcMar>
              <w:top w:w="108" w:type="dxa"/>
              <w:bottom w:w="108" w:type="dxa"/>
            </w:tcMar>
            <w:vAlign w:val="center"/>
          </w:tcPr>
          <w:p w14:paraId="10BD8EE6" w14:textId="6EE5E522" w:rsidR="0007274B" w:rsidRPr="0007274B" w:rsidRDefault="0007274B" w:rsidP="0007274B">
            <w:pPr>
              <w:keepNext/>
              <w:spacing w:after="0"/>
              <w:rPr>
                <w:b/>
              </w:rPr>
            </w:pPr>
            <w:r w:rsidRPr="0007274B">
              <w:rPr>
                <w:b/>
              </w:rPr>
              <w:t>Parcel number</w:t>
            </w:r>
          </w:p>
        </w:tc>
        <w:tc>
          <w:tcPr>
            <w:tcW w:w="2836" w:type="dxa"/>
            <w:gridSpan w:val="14"/>
            <w:tcBorders>
              <w:top w:val="single" w:sz="4" w:space="0" w:color="auto"/>
              <w:bottom w:val="single" w:sz="4" w:space="0" w:color="auto"/>
            </w:tcBorders>
            <w:vAlign w:val="center"/>
          </w:tcPr>
          <w:p w14:paraId="531FC316" w14:textId="77777777" w:rsidR="0007274B" w:rsidRPr="002C0BEF" w:rsidRDefault="0007274B" w:rsidP="0007274B">
            <w:pPr>
              <w:keepNext/>
              <w:spacing w:after="0"/>
            </w:pPr>
          </w:p>
        </w:tc>
        <w:tc>
          <w:tcPr>
            <w:tcW w:w="2182" w:type="dxa"/>
            <w:gridSpan w:val="8"/>
            <w:tcBorders>
              <w:top w:val="single" w:sz="4" w:space="0" w:color="auto"/>
              <w:bottom w:val="single" w:sz="4" w:space="0" w:color="auto"/>
            </w:tcBorders>
            <w:vAlign w:val="center"/>
          </w:tcPr>
          <w:p w14:paraId="048C000A" w14:textId="44F809C0" w:rsidR="0007274B" w:rsidRPr="0007274B" w:rsidRDefault="0007274B" w:rsidP="0007274B">
            <w:pPr>
              <w:keepNext/>
              <w:spacing w:after="0"/>
              <w:rPr>
                <w:b/>
              </w:rPr>
            </w:pPr>
            <w:r w:rsidRPr="0007274B">
              <w:rPr>
                <w:b/>
              </w:rPr>
              <w:t>Location/Hundred</w:t>
            </w:r>
          </w:p>
        </w:tc>
        <w:tc>
          <w:tcPr>
            <w:tcW w:w="3507" w:type="dxa"/>
            <w:gridSpan w:val="13"/>
            <w:tcBorders>
              <w:top w:val="single" w:sz="4" w:space="0" w:color="auto"/>
              <w:bottom w:val="single" w:sz="4" w:space="0" w:color="auto"/>
            </w:tcBorders>
            <w:vAlign w:val="center"/>
          </w:tcPr>
          <w:p w14:paraId="4FD6633E" w14:textId="03EF5C88" w:rsidR="0007274B" w:rsidRPr="002C0BEF" w:rsidRDefault="0007274B" w:rsidP="0007274B">
            <w:pPr>
              <w:keepNext/>
              <w:spacing w:after="0"/>
            </w:pPr>
          </w:p>
        </w:tc>
      </w:tr>
      <w:tr w:rsidR="0007274B" w:rsidRPr="007A5EFD" w14:paraId="2F6FD1FC" w14:textId="77777777" w:rsidTr="005F5E25">
        <w:trPr>
          <w:trHeight w:val="337"/>
        </w:trPr>
        <w:tc>
          <w:tcPr>
            <w:tcW w:w="1884" w:type="dxa"/>
            <w:gridSpan w:val="3"/>
            <w:tcBorders>
              <w:top w:val="single" w:sz="4" w:space="0" w:color="auto"/>
              <w:bottom w:val="single" w:sz="4" w:space="0" w:color="auto"/>
            </w:tcBorders>
            <w:noWrap/>
            <w:tcMar>
              <w:top w:w="108" w:type="dxa"/>
              <w:bottom w:w="108" w:type="dxa"/>
            </w:tcMar>
            <w:vAlign w:val="center"/>
          </w:tcPr>
          <w:p w14:paraId="101C229F" w14:textId="53CE9AB8" w:rsidR="0007274B" w:rsidRPr="0007274B" w:rsidRDefault="0007274B" w:rsidP="0007274B">
            <w:pPr>
              <w:spacing w:after="0"/>
            </w:pPr>
            <w:r w:rsidRPr="0007274B">
              <w:rPr>
                <w:b/>
              </w:rPr>
              <w:t>Street address</w:t>
            </w:r>
            <w:r w:rsidRPr="0007274B">
              <w:br/>
              <w:t>(number/name)</w:t>
            </w:r>
          </w:p>
        </w:tc>
        <w:tc>
          <w:tcPr>
            <w:tcW w:w="8525" w:type="dxa"/>
            <w:gridSpan w:val="35"/>
            <w:tcBorders>
              <w:top w:val="single" w:sz="4" w:space="0" w:color="auto"/>
              <w:bottom w:val="single" w:sz="4" w:space="0" w:color="auto"/>
            </w:tcBorders>
          </w:tcPr>
          <w:p w14:paraId="2268F445" w14:textId="77982D8F" w:rsidR="0007274B" w:rsidRPr="002C0BEF" w:rsidRDefault="0007274B" w:rsidP="0007274B">
            <w:pPr>
              <w:tabs>
                <w:tab w:val="left" w:pos="738"/>
                <w:tab w:val="left" w:pos="1588"/>
              </w:tabs>
              <w:spacing w:after="0"/>
            </w:pPr>
          </w:p>
        </w:tc>
      </w:tr>
      <w:tr w:rsidR="0007274B" w:rsidRPr="00F52624" w14:paraId="5EB24DC1" w14:textId="77777777" w:rsidTr="005F5E25">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060A92E7" w14:textId="77777777" w:rsidR="0007274B" w:rsidRPr="00F52624" w:rsidRDefault="0007274B" w:rsidP="0007274B">
            <w:pPr>
              <w:pStyle w:val="SectionHeading"/>
            </w:pPr>
            <w:r>
              <w:t>Property from which the water is to be used (leave blank if same as above)</w:t>
            </w:r>
          </w:p>
        </w:tc>
      </w:tr>
      <w:tr w:rsidR="0007274B" w:rsidRPr="007A5EFD" w14:paraId="3CD1966D" w14:textId="77777777" w:rsidTr="005F5E25">
        <w:trPr>
          <w:trHeight w:val="337"/>
        </w:trPr>
        <w:tc>
          <w:tcPr>
            <w:tcW w:w="1884" w:type="dxa"/>
            <w:gridSpan w:val="3"/>
            <w:tcBorders>
              <w:top w:val="single" w:sz="4" w:space="0" w:color="auto"/>
              <w:bottom w:val="single" w:sz="4" w:space="0" w:color="auto"/>
            </w:tcBorders>
            <w:noWrap/>
            <w:tcMar>
              <w:top w:w="108" w:type="dxa"/>
              <w:bottom w:w="108" w:type="dxa"/>
            </w:tcMar>
            <w:vAlign w:val="center"/>
          </w:tcPr>
          <w:p w14:paraId="795DDAE6" w14:textId="77777777" w:rsidR="0007274B" w:rsidRPr="0007274B" w:rsidRDefault="0007274B" w:rsidP="0007274B">
            <w:pPr>
              <w:keepNext/>
              <w:spacing w:after="0"/>
              <w:rPr>
                <w:b/>
              </w:rPr>
            </w:pPr>
            <w:r w:rsidRPr="0007274B">
              <w:rPr>
                <w:b/>
              </w:rPr>
              <w:t>Parcel number</w:t>
            </w:r>
          </w:p>
        </w:tc>
        <w:tc>
          <w:tcPr>
            <w:tcW w:w="2836" w:type="dxa"/>
            <w:gridSpan w:val="14"/>
            <w:tcBorders>
              <w:top w:val="single" w:sz="4" w:space="0" w:color="auto"/>
              <w:bottom w:val="single" w:sz="4" w:space="0" w:color="auto"/>
            </w:tcBorders>
            <w:vAlign w:val="center"/>
          </w:tcPr>
          <w:p w14:paraId="20A39813" w14:textId="77777777" w:rsidR="0007274B" w:rsidRPr="002C0BEF" w:rsidRDefault="0007274B" w:rsidP="0007274B">
            <w:pPr>
              <w:keepNext/>
              <w:spacing w:after="0"/>
            </w:pPr>
          </w:p>
        </w:tc>
        <w:tc>
          <w:tcPr>
            <w:tcW w:w="2182" w:type="dxa"/>
            <w:gridSpan w:val="8"/>
            <w:tcBorders>
              <w:top w:val="single" w:sz="4" w:space="0" w:color="auto"/>
              <w:bottom w:val="single" w:sz="4" w:space="0" w:color="auto"/>
            </w:tcBorders>
            <w:vAlign w:val="center"/>
          </w:tcPr>
          <w:p w14:paraId="3F0DE7BF" w14:textId="77777777" w:rsidR="0007274B" w:rsidRPr="0007274B" w:rsidRDefault="0007274B" w:rsidP="0007274B">
            <w:pPr>
              <w:keepNext/>
              <w:spacing w:after="0"/>
              <w:rPr>
                <w:b/>
              </w:rPr>
            </w:pPr>
            <w:r w:rsidRPr="0007274B">
              <w:rPr>
                <w:b/>
              </w:rPr>
              <w:t>Location/Hundred</w:t>
            </w:r>
          </w:p>
        </w:tc>
        <w:tc>
          <w:tcPr>
            <w:tcW w:w="3507" w:type="dxa"/>
            <w:gridSpan w:val="13"/>
            <w:tcBorders>
              <w:top w:val="single" w:sz="4" w:space="0" w:color="auto"/>
              <w:bottom w:val="single" w:sz="4" w:space="0" w:color="auto"/>
            </w:tcBorders>
            <w:vAlign w:val="center"/>
          </w:tcPr>
          <w:p w14:paraId="138051DF" w14:textId="77777777" w:rsidR="0007274B" w:rsidRPr="002C0BEF" w:rsidRDefault="0007274B" w:rsidP="0007274B">
            <w:pPr>
              <w:keepNext/>
              <w:spacing w:after="0"/>
            </w:pPr>
          </w:p>
        </w:tc>
      </w:tr>
      <w:tr w:rsidR="0007274B" w:rsidRPr="007A5EFD" w14:paraId="70CB5AA5" w14:textId="77777777" w:rsidTr="005F5E25">
        <w:trPr>
          <w:trHeight w:val="337"/>
        </w:trPr>
        <w:tc>
          <w:tcPr>
            <w:tcW w:w="1884" w:type="dxa"/>
            <w:gridSpan w:val="3"/>
            <w:tcBorders>
              <w:top w:val="single" w:sz="4" w:space="0" w:color="auto"/>
              <w:bottom w:val="single" w:sz="4" w:space="0" w:color="auto"/>
            </w:tcBorders>
            <w:noWrap/>
            <w:tcMar>
              <w:top w:w="108" w:type="dxa"/>
              <w:bottom w:w="108" w:type="dxa"/>
            </w:tcMar>
            <w:vAlign w:val="center"/>
          </w:tcPr>
          <w:p w14:paraId="4F84B933" w14:textId="77777777" w:rsidR="0007274B" w:rsidRPr="0007274B" w:rsidRDefault="0007274B" w:rsidP="00C33387">
            <w:pPr>
              <w:spacing w:after="0"/>
            </w:pPr>
            <w:r w:rsidRPr="0007274B">
              <w:rPr>
                <w:b/>
              </w:rPr>
              <w:t>Street address</w:t>
            </w:r>
            <w:r w:rsidRPr="0007274B">
              <w:br/>
              <w:t>(number/name)</w:t>
            </w:r>
          </w:p>
        </w:tc>
        <w:tc>
          <w:tcPr>
            <w:tcW w:w="8525" w:type="dxa"/>
            <w:gridSpan w:val="35"/>
            <w:tcBorders>
              <w:top w:val="single" w:sz="4" w:space="0" w:color="auto"/>
              <w:bottom w:val="single" w:sz="4" w:space="0" w:color="auto"/>
            </w:tcBorders>
          </w:tcPr>
          <w:p w14:paraId="31C1BF0E" w14:textId="77777777" w:rsidR="0007274B" w:rsidRPr="002C0BEF" w:rsidRDefault="0007274B" w:rsidP="00C33387">
            <w:pPr>
              <w:tabs>
                <w:tab w:val="left" w:pos="738"/>
                <w:tab w:val="left" w:pos="1588"/>
              </w:tabs>
              <w:spacing w:after="0"/>
            </w:pPr>
          </w:p>
        </w:tc>
      </w:tr>
      <w:tr w:rsidR="0007274B" w:rsidRPr="00DD75B5" w14:paraId="67C13C43" w14:textId="77777777" w:rsidTr="005F5E25">
        <w:trPr>
          <w:trHeight w:val="27"/>
        </w:trPr>
        <w:tc>
          <w:tcPr>
            <w:tcW w:w="10409" w:type="dxa"/>
            <w:gridSpan w:val="38"/>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A50C5CD" w14:textId="77777777" w:rsidR="0007274B" w:rsidRPr="00DD75B5" w:rsidRDefault="0007274B" w:rsidP="0007274B">
            <w:pPr>
              <w:pStyle w:val="SectionHeading"/>
            </w:pPr>
            <w:r w:rsidRPr="00DD75B5">
              <w:lastRenderedPageBreak/>
              <w:br w:type="page"/>
              <w:t>Legal access</w:t>
            </w:r>
          </w:p>
        </w:tc>
      </w:tr>
      <w:tr w:rsidR="0007274B" w:rsidRPr="007A5EFD" w14:paraId="3DD31447" w14:textId="77777777" w:rsidTr="005F5E25">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7B31BAAA" w14:textId="77777777" w:rsidR="0007274B" w:rsidRPr="002C0BEF" w:rsidRDefault="0007274B" w:rsidP="0007274B">
            <w:pPr>
              <w:keepNext/>
              <w:spacing w:after="0"/>
            </w:pPr>
            <w:r w:rsidRPr="00BB1EC5">
              <w:rPr>
                <w:szCs w:val="22"/>
                <w:lang w:eastAsia="en-US"/>
              </w:rPr>
              <w:t>Select the most accurate description of your right to access the land from which the water will be taken by selecting one of the boxes below, attach evidence as described</w:t>
            </w:r>
            <w:r w:rsidRPr="00BB1EC5">
              <w:rPr>
                <w:rFonts w:cs="Arial"/>
                <w:szCs w:val="22"/>
                <w:lang w:eastAsia="en-US"/>
              </w:rPr>
              <w:t>.</w:t>
            </w:r>
          </w:p>
        </w:tc>
      </w:tr>
      <w:tr w:rsidR="0007274B" w:rsidRPr="007A5EFD" w14:paraId="1F53611A" w14:textId="77777777" w:rsidTr="005F5E25">
        <w:trPr>
          <w:trHeight w:val="337"/>
        </w:trPr>
        <w:tc>
          <w:tcPr>
            <w:tcW w:w="2865" w:type="dxa"/>
            <w:gridSpan w:val="7"/>
            <w:tcBorders>
              <w:top w:val="single" w:sz="4" w:space="0" w:color="auto"/>
              <w:bottom w:val="single" w:sz="4" w:space="0" w:color="auto"/>
            </w:tcBorders>
            <w:shd w:val="clear" w:color="auto" w:fill="F2F2F2" w:themeFill="background1" w:themeFillShade="F2"/>
            <w:noWrap/>
            <w:tcMar>
              <w:top w:w="57" w:type="dxa"/>
              <w:bottom w:w="57" w:type="dxa"/>
            </w:tcMar>
            <w:vAlign w:val="center"/>
          </w:tcPr>
          <w:p w14:paraId="65BDBFD5" w14:textId="77777777" w:rsidR="0007274B" w:rsidRPr="002C0BEF" w:rsidRDefault="0007274B" w:rsidP="00CB0749">
            <w:pPr>
              <w:keepNext/>
              <w:spacing w:after="0"/>
            </w:pPr>
            <w:r w:rsidRPr="00AB43EA">
              <w:rPr>
                <w:b/>
                <w:szCs w:val="22"/>
              </w:rPr>
              <w:t>Right to access</w:t>
            </w:r>
          </w:p>
        </w:tc>
        <w:tc>
          <w:tcPr>
            <w:tcW w:w="1282" w:type="dxa"/>
            <w:gridSpan w:val="5"/>
            <w:tcBorders>
              <w:top w:val="single" w:sz="4" w:space="0" w:color="auto"/>
              <w:bottom w:val="single" w:sz="4" w:space="0" w:color="auto"/>
            </w:tcBorders>
            <w:shd w:val="clear" w:color="auto" w:fill="F2F2F2" w:themeFill="background1" w:themeFillShade="F2"/>
            <w:tcMar>
              <w:top w:w="57" w:type="dxa"/>
              <w:bottom w:w="57" w:type="dxa"/>
            </w:tcMar>
            <w:vAlign w:val="center"/>
          </w:tcPr>
          <w:p w14:paraId="3B7538A1" w14:textId="77777777" w:rsidR="0007274B" w:rsidRPr="002C0BEF" w:rsidRDefault="0007274B" w:rsidP="00CB0749">
            <w:pPr>
              <w:keepNext/>
              <w:spacing w:after="0"/>
            </w:pPr>
            <w:r w:rsidRPr="00AB43EA">
              <w:rPr>
                <w:b/>
                <w:szCs w:val="22"/>
              </w:rPr>
              <w:t>Check</w:t>
            </w:r>
          </w:p>
        </w:tc>
        <w:tc>
          <w:tcPr>
            <w:tcW w:w="5102" w:type="dxa"/>
            <w:gridSpan w:val="24"/>
            <w:tcBorders>
              <w:top w:val="single" w:sz="4" w:space="0" w:color="auto"/>
              <w:bottom w:val="single" w:sz="4" w:space="0" w:color="auto"/>
            </w:tcBorders>
            <w:shd w:val="clear" w:color="auto" w:fill="F2F2F2" w:themeFill="background1" w:themeFillShade="F2"/>
            <w:tcMar>
              <w:top w:w="57" w:type="dxa"/>
              <w:bottom w:w="57" w:type="dxa"/>
            </w:tcMar>
            <w:vAlign w:val="center"/>
          </w:tcPr>
          <w:p w14:paraId="1B0A41B2" w14:textId="37E1AE8A" w:rsidR="0007274B" w:rsidRPr="002C0BEF" w:rsidRDefault="0007274B" w:rsidP="00CB0749">
            <w:pPr>
              <w:keepNext/>
              <w:spacing w:after="0"/>
            </w:pPr>
            <w:r w:rsidRPr="00AB43EA">
              <w:rPr>
                <w:b/>
                <w:szCs w:val="22"/>
              </w:rPr>
              <w:t>Evidence required</w:t>
            </w:r>
            <w:r w:rsidR="002B42AA">
              <w:rPr>
                <w:b/>
                <w:szCs w:val="22"/>
              </w:rPr>
              <w:t xml:space="preserve"> and attached</w:t>
            </w:r>
          </w:p>
        </w:tc>
        <w:tc>
          <w:tcPr>
            <w:tcW w:w="1160" w:type="dxa"/>
            <w:gridSpan w:val="2"/>
            <w:tcBorders>
              <w:top w:val="single" w:sz="4" w:space="0" w:color="auto"/>
              <w:bottom w:val="single" w:sz="4" w:space="0" w:color="auto"/>
            </w:tcBorders>
            <w:shd w:val="clear" w:color="auto" w:fill="F2F2F2" w:themeFill="background1" w:themeFillShade="F2"/>
            <w:tcMar>
              <w:top w:w="57" w:type="dxa"/>
              <w:bottom w:w="57" w:type="dxa"/>
            </w:tcMar>
            <w:vAlign w:val="center"/>
          </w:tcPr>
          <w:p w14:paraId="73870EE5" w14:textId="77777777" w:rsidR="0007274B" w:rsidRPr="002C0BEF" w:rsidRDefault="0007274B" w:rsidP="00CB0749">
            <w:pPr>
              <w:keepNext/>
              <w:spacing w:after="0"/>
            </w:pPr>
            <w:r w:rsidRPr="00AB43EA">
              <w:rPr>
                <w:b/>
                <w:szCs w:val="22"/>
              </w:rPr>
              <w:t>Attached</w:t>
            </w:r>
          </w:p>
        </w:tc>
      </w:tr>
      <w:tr w:rsidR="0007274B" w:rsidRPr="007A5EFD" w14:paraId="4E3C9C9B"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5CC0EA4D" w14:textId="77777777" w:rsidR="0007274B" w:rsidRPr="00B20B24" w:rsidRDefault="0007274B" w:rsidP="002B42AA">
            <w:pPr>
              <w:keepNext/>
              <w:spacing w:after="0"/>
              <w:rPr>
                <w:b/>
              </w:rPr>
            </w:pPr>
            <w:r w:rsidRPr="00B20B24">
              <w:rPr>
                <w:rFonts w:cs="Arial"/>
                <w:b/>
                <w:szCs w:val="22"/>
                <w:lang w:eastAsia="en-US"/>
              </w:rPr>
              <w:t>Land owner</w:t>
            </w:r>
          </w:p>
        </w:tc>
        <w:tc>
          <w:tcPr>
            <w:tcW w:w="1282" w:type="dxa"/>
            <w:gridSpan w:val="5"/>
            <w:tcBorders>
              <w:top w:val="single" w:sz="4" w:space="0" w:color="auto"/>
              <w:bottom w:val="single" w:sz="4" w:space="0" w:color="auto"/>
            </w:tcBorders>
            <w:tcMar>
              <w:top w:w="57" w:type="dxa"/>
              <w:bottom w:w="57" w:type="dxa"/>
            </w:tcMar>
            <w:vAlign w:val="center"/>
          </w:tcPr>
          <w:p w14:paraId="6FE96D3A" w14:textId="77777777" w:rsidR="0007274B" w:rsidRPr="002C0BEF" w:rsidRDefault="0007274B" w:rsidP="002B42AA">
            <w:pPr>
              <w:keepNext/>
              <w:spacing w:after="0"/>
            </w:pPr>
            <w:r>
              <w:t>Yes / No</w:t>
            </w:r>
          </w:p>
        </w:tc>
        <w:tc>
          <w:tcPr>
            <w:tcW w:w="5102" w:type="dxa"/>
            <w:gridSpan w:val="24"/>
            <w:tcBorders>
              <w:top w:val="single" w:sz="4" w:space="0" w:color="auto"/>
              <w:bottom w:val="single" w:sz="4" w:space="0" w:color="auto"/>
            </w:tcBorders>
            <w:tcMar>
              <w:top w:w="57" w:type="dxa"/>
              <w:bottom w:w="57" w:type="dxa"/>
            </w:tcMar>
            <w:vAlign w:val="center"/>
          </w:tcPr>
          <w:p w14:paraId="6910416E" w14:textId="558CC111" w:rsidR="0007274B" w:rsidRPr="00B20B24" w:rsidRDefault="002B42AA" w:rsidP="002B42AA">
            <w:pPr>
              <w:keepNext/>
              <w:spacing w:after="0"/>
              <w:rPr>
                <w:b/>
              </w:rPr>
            </w:pPr>
            <w:r>
              <w:rPr>
                <w:rFonts w:cs="Arial"/>
                <w:b/>
                <w:szCs w:val="22"/>
                <w:lang w:eastAsia="en-US"/>
              </w:rPr>
              <w:t>Copy</w:t>
            </w:r>
            <w:r w:rsidR="0007274B" w:rsidRPr="00B20B24">
              <w:rPr>
                <w:rFonts w:cs="Arial"/>
                <w:b/>
                <w:szCs w:val="22"/>
                <w:lang w:eastAsia="en-US"/>
              </w:rPr>
              <w:t xml:space="preserve"> of your land title</w:t>
            </w:r>
          </w:p>
        </w:tc>
        <w:tc>
          <w:tcPr>
            <w:tcW w:w="1160" w:type="dxa"/>
            <w:gridSpan w:val="2"/>
            <w:tcBorders>
              <w:top w:val="single" w:sz="4" w:space="0" w:color="auto"/>
              <w:bottom w:val="single" w:sz="4" w:space="0" w:color="auto"/>
            </w:tcBorders>
            <w:tcMar>
              <w:top w:w="57" w:type="dxa"/>
              <w:bottom w:w="57" w:type="dxa"/>
            </w:tcMar>
            <w:vAlign w:val="center"/>
          </w:tcPr>
          <w:p w14:paraId="2FAB0070" w14:textId="77777777" w:rsidR="0007274B" w:rsidRPr="002C0BEF" w:rsidRDefault="0007274B" w:rsidP="002B42AA">
            <w:pPr>
              <w:keepNext/>
              <w:spacing w:after="0"/>
            </w:pPr>
            <w:r>
              <w:t>Yes / No</w:t>
            </w:r>
          </w:p>
        </w:tc>
      </w:tr>
      <w:tr w:rsidR="0007274B" w:rsidRPr="007A5EFD" w14:paraId="3A0CEA61"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0650D0EF" w14:textId="77777777" w:rsidR="0007274B" w:rsidRPr="00B20B24" w:rsidRDefault="0007274B" w:rsidP="002B42AA">
            <w:pPr>
              <w:keepNext/>
              <w:spacing w:after="0"/>
              <w:rPr>
                <w:b/>
              </w:rPr>
            </w:pPr>
            <w:r w:rsidRPr="00B20B24">
              <w:rPr>
                <w:rFonts w:cs="Arial"/>
                <w:b/>
                <w:szCs w:val="22"/>
                <w:lang w:eastAsia="en-US"/>
              </w:rPr>
              <w:t>Authorised land occupier</w:t>
            </w:r>
          </w:p>
        </w:tc>
        <w:tc>
          <w:tcPr>
            <w:tcW w:w="1282" w:type="dxa"/>
            <w:gridSpan w:val="5"/>
            <w:tcBorders>
              <w:top w:val="single" w:sz="4" w:space="0" w:color="auto"/>
              <w:bottom w:val="single" w:sz="4" w:space="0" w:color="auto"/>
            </w:tcBorders>
            <w:tcMar>
              <w:top w:w="57" w:type="dxa"/>
              <w:bottom w:w="57" w:type="dxa"/>
            </w:tcMar>
            <w:vAlign w:val="center"/>
          </w:tcPr>
          <w:p w14:paraId="656C2681" w14:textId="77777777" w:rsidR="0007274B" w:rsidRPr="002C0BEF" w:rsidRDefault="0007274B" w:rsidP="002B42AA">
            <w:pPr>
              <w:keepNext/>
              <w:spacing w:after="0"/>
            </w:pPr>
            <w:r>
              <w:t>Yes / No</w:t>
            </w:r>
          </w:p>
        </w:tc>
        <w:tc>
          <w:tcPr>
            <w:tcW w:w="5102" w:type="dxa"/>
            <w:gridSpan w:val="24"/>
            <w:tcBorders>
              <w:top w:val="single" w:sz="4" w:space="0" w:color="auto"/>
              <w:bottom w:val="single" w:sz="4" w:space="0" w:color="auto"/>
            </w:tcBorders>
            <w:tcMar>
              <w:top w:w="57" w:type="dxa"/>
              <w:bottom w:w="57" w:type="dxa"/>
            </w:tcMar>
            <w:vAlign w:val="center"/>
          </w:tcPr>
          <w:p w14:paraId="010E2039" w14:textId="3ABDE063" w:rsidR="0007274B" w:rsidRPr="00B20B24" w:rsidRDefault="002B42AA" w:rsidP="002B42AA">
            <w:pPr>
              <w:keepNext/>
              <w:spacing w:after="0"/>
              <w:rPr>
                <w:b/>
              </w:rPr>
            </w:pPr>
            <w:r>
              <w:rPr>
                <w:rFonts w:cs="Arial"/>
                <w:b/>
                <w:szCs w:val="22"/>
                <w:lang w:eastAsia="en-US"/>
              </w:rPr>
              <w:t>C</w:t>
            </w:r>
            <w:r w:rsidR="0007274B" w:rsidRPr="00B20B24">
              <w:rPr>
                <w:rFonts w:cs="Arial"/>
                <w:b/>
                <w:szCs w:val="22"/>
                <w:lang w:eastAsia="en-US"/>
              </w:rPr>
              <w:t>opy of your authorisation</w:t>
            </w:r>
          </w:p>
        </w:tc>
        <w:tc>
          <w:tcPr>
            <w:tcW w:w="1160" w:type="dxa"/>
            <w:gridSpan w:val="2"/>
            <w:tcBorders>
              <w:top w:val="single" w:sz="4" w:space="0" w:color="auto"/>
              <w:bottom w:val="single" w:sz="4" w:space="0" w:color="auto"/>
            </w:tcBorders>
            <w:tcMar>
              <w:top w:w="57" w:type="dxa"/>
              <w:bottom w:w="57" w:type="dxa"/>
            </w:tcMar>
            <w:vAlign w:val="center"/>
          </w:tcPr>
          <w:p w14:paraId="15F6D9C4" w14:textId="77777777" w:rsidR="0007274B" w:rsidRPr="002C0BEF" w:rsidRDefault="0007274B" w:rsidP="002B42AA">
            <w:pPr>
              <w:keepNext/>
              <w:spacing w:after="0"/>
            </w:pPr>
            <w:r>
              <w:t>Yes / No</w:t>
            </w:r>
          </w:p>
        </w:tc>
      </w:tr>
      <w:tr w:rsidR="0007274B" w:rsidRPr="007A5EFD" w14:paraId="21E29CC4"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1C8856BB" w14:textId="77777777" w:rsidR="0007274B" w:rsidRPr="00B20B24" w:rsidRDefault="0007274B" w:rsidP="002B42AA">
            <w:pPr>
              <w:keepNext/>
              <w:spacing w:after="0"/>
              <w:rPr>
                <w:b/>
              </w:rPr>
            </w:pPr>
            <w:r w:rsidRPr="00B20B24">
              <w:rPr>
                <w:rFonts w:cs="Arial"/>
                <w:b/>
                <w:szCs w:val="22"/>
                <w:lang w:eastAsia="en-US"/>
              </w:rPr>
              <w:t>Owner/occupier approval</w:t>
            </w:r>
          </w:p>
        </w:tc>
        <w:tc>
          <w:tcPr>
            <w:tcW w:w="1282" w:type="dxa"/>
            <w:gridSpan w:val="5"/>
            <w:tcBorders>
              <w:top w:val="single" w:sz="4" w:space="0" w:color="auto"/>
              <w:bottom w:val="single" w:sz="4" w:space="0" w:color="auto"/>
            </w:tcBorders>
            <w:tcMar>
              <w:top w:w="57" w:type="dxa"/>
              <w:bottom w:w="57" w:type="dxa"/>
            </w:tcMar>
            <w:vAlign w:val="center"/>
          </w:tcPr>
          <w:p w14:paraId="35740AAB" w14:textId="77777777" w:rsidR="0007274B" w:rsidRPr="002C0BEF" w:rsidRDefault="0007274B" w:rsidP="002B42AA">
            <w:pPr>
              <w:keepNext/>
              <w:spacing w:after="0"/>
            </w:pPr>
            <w:r w:rsidRPr="000360B0">
              <w:t>Yes / No</w:t>
            </w:r>
          </w:p>
        </w:tc>
        <w:tc>
          <w:tcPr>
            <w:tcW w:w="5102" w:type="dxa"/>
            <w:gridSpan w:val="24"/>
            <w:tcBorders>
              <w:top w:val="single" w:sz="4" w:space="0" w:color="auto"/>
              <w:bottom w:val="single" w:sz="4" w:space="0" w:color="auto"/>
            </w:tcBorders>
            <w:tcMar>
              <w:top w:w="57" w:type="dxa"/>
              <w:bottom w:w="57" w:type="dxa"/>
            </w:tcMar>
            <w:vAlign w:val="center"/>
          </w:tcPr>
          <w:p w14:paraId="3FCA0794" w14:textId="733C184C" w:rsidR="0007274B" w:rsidRPr="00B20B24" w:rsidRDefault="002B42AA" w:rsidP="002B42AA">
            <w:pPr>
              <w:keepNext/>
              <w:spacing w:after="0"/>
              <w:rPr>
                <w:b/>
              </w:rPr>
            </w:pPr>
            <w:r>
              <w:rPr>
                <w:rFonts w:cs="Arial"/>
                <w:b/>
                <w:szCs w:val="22"/>
                <w:lang w:eastAsia="en-US"/>
              </w:rPr>
              <w:t>C</w:t>
            </w:r>
            <w:r w:rsidR="0007274B" w:rsidRPr="00B20B24">
              <w:rPr>
                <w:rFonts w:cs="Arial"/>
                <w:b/>
                <w:szCs w:val="22"/>
                <w:lang w:eastAsia="en-US"/>
              </w:rPr>
              <w:t>opy of written approval and term of approval</w:t>
            </w:r>
          </w:p>
        </w:tc>
        <w:tc>
          <w:tcPr>
            <w:tcW w:w="1160" w:type="dxa"/>
            <w:gridSpan w:val="2"/>
            <w:tcBorders>
              <w:top w:val="single" w:sz="4" w:space="0" w:color="auto"/>
              <w:bottom w:val="single" w:sz="4" w:space="0" w:color="auto"/>
            </w:tcBorders>
            <w:tcMar>
              <w:top w:w="57" w:type="dxa"/>
              <w:bottom w:w="57" w:type="dxa"/>
            </w:tcMar>
            <w:vAlign w:val="center"/>
          </w:tcPr>
          <w:p w14:paraId="4491A137" w14:textId="77777777" w:rsidR="0007274B" w:rsidRPr="002C0BEF" w:rsidRDefault="0007274B" w:rsidP="002B42AA">
            <w:pPr>
              <w:keepNext/>
              <w:spacing w:after="0"/>
            </w:pPr>
            <w:r w:rsidRPr="003B5720">
              <w:t>Yes / No</w:t>
            </w:r>
          </w:p>
        </w:tc>
      </w:tr>
      <w:tr w:rsidR="0007274B" w:rsidRPr="007A5EFD" w14:paraId="147DA781"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0DA4C041" w14:textId="77777777" w:rsidR="0007274B" w:rsidRPr="00B20B24" w:rsidRDefault="0007274B" w:rsidP="002B42AA">
            <w:pPr>
              <w:keepNext/>
              <w:spacing w:after="0"/>
              <w:rPr>
                <w:b/>
              </w:rPr>
            </w:pPr>
            <w:r w:rsidRPr="00B20B24">
              <w:rPr>
                <w:rFonts w:cs="Arial"/>
                <w:b/>
                <w:szCs w:val="22"/>
                <w:lang w:eastAsia="en-US"/>
              </w:rPr>
              <w:t>Mineral title holder</w:t>
            </w:r>
          </w:p>
        </w:tc>
        <w:tc>
          <w:tcPr>
            <w:tcW w:w="1282" w:type="dxa"/>
            <w:gridSpan w:val="5"/>
            <w:tcBorders>
              <w:top w:val="single" w:sz="4" w:space="0" w:color="auto"/>
              <w:bottom w:val="single" w:sz="4" w:space="0" w:color="auto"/>
            </w:tcBorders>
            <w:tcMar>
              <w:top w:w="57" w:type="dxa"/>
              <w:bottom w:w="57" w:type="dxa"/>
            </w:tcMar>
            <w:vAlign w:val="center"/>
          </w:tcPr>
          <w:p w14:paraId="0470482C" w14:textId="77777777" w:rsidR="0007274B" w:rsidRPr="002C0BEF" w:rsidRDefault="0007274B" w:rsidP="002B42AA">
            <w:pPr>
              <w:keepNext/>
              <w:spacing w:after="0"/>
            </w:pPr>
            <w:r w:rsidRPr="000360B0">
              <w:t>Yes / No</w:t>
            </w:r>
          </w:p>
        </w:tc>
        <w:tc>
          <w:tcPr>
            <w:tcW w:w="5102" w:type="dxa"/>
            <w:gridSpan w:val="24"/>
            <w:tcBorders>
              <w:top w:val="single" w:sz="4" w:space="0" w:color="auto"/>
              <w:bottom w:val="single" w:sz="4" w:space="0" w:color="auto"/>
            </w:tcBorders>
            <w:tcMar>
              <w:top w:w="57" w:type="dxa"/>
              <w:bottom w:w="57" w:type="dxa"/>
            </w:tcMar>
            <w:vAlign w:val="center"/>
          </w:tcPr>
          <w:p w14:paraId="628D6931" w14:textId="3F251E64" w:rsidR="0007274B" w:rsidRPr="005F5E25" w:rsidRDefault="002B42AA" w:rsidP="002B42AA">
            <w:pPr>
              <w:keepNext/>
              <w:spacing w:after="0"/>
              <w:rPr>
                <w:rFonts w:cs="Arial"/>
                <w:b/>
                <w:szCs w:val="22"/>
                <w:lang w:eastAsia="en-US"/>
              </w:rPr>
            </w:pPr>
            <w:r>
              <w:rPr>
                <w:rFonts w:cs="Arial"/>
                <w:b/>
                <w:caps/>
                <w:szCs w:val="22"/>
                <w:lang w:eastAsia="en-US"/>
              </w:rPr>
              <w:t>C</w:t>
            </w:r>
            <w:r w:rsidR="0007274B" w:rsidRPr="00B20B24">
              <w:rPr>
                <w:rFonts w:cs="Arial"/>
                <w:b/>
                <w:szCs w:val="22"/>
                <w:lang w:eastAsia="en-US"/>
              </w:rPr>
              <w:t xml:space="preserve">opy of </w:t>
            </w:r>
            <w:r w:rsidR="00CD4B0F">
              <w:rPr>
                <w:rFonts w:cs="Arial"/>
                <w:b/>
                <w:szCs w:val="22"/>
                <w:lang w:eastAsia="en-US"/>
              </w:rPr>
              <w:t>your mineral lease</w:t>
            </w:r>
          </w:p>
        </w:tc>
        <w:tc>
          <w:tcPr>
            <w:tcW w:w="1160" w:type="dxa"/>
            <w:gridSpan w:val="2"/>
            <w:tcBorders>
              <w:top w:val="single" w:sz="4" w:space="0" w:color="auto"/>
              <w:bottom w:val="single" w:sz="4" w:space="0" w:color="auto"/>
            </w:tcBorders>
            <w:tcMar>
              <w:top w:w="57" w:type="dxa"/>
              <w:bottom w:w="57" w:type="dxa"/>
            </w:tcMar>
            <w:vAlign w:val="center"/>
          </w:tcPr>
          <w:p w14:paraId="66097941" w14:textId="2FC3AA7F" w:rsidR="00385487" w:rsidRPr="002C0BEF" w:rsidRDefault="005F5E25" w:rsidP="002B42AA">
            <w:pPr>
              <w:keepNext/>
              <w:spacing w:after="0"/>
            </w:pPr>
            <w:r>
              <w:t>Yes / No</w:t>
            </w:r>
          </w:p>
        </w:tc>
      </w:tr>
      <w:tr w:rsidR="0007274B" w:rsidRPr="007A5EFD" w14:paraId="0BC885A0"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338FC120" w14:textId="77777777" w:rsidR="0007274B" w:rsidRPr="00B20B24" w:rsidRDefault="0007274B" w:rsidP="002B42AA">
            <w:pPr>
              <w:keepNext/>
              <w:spacing w:after="0"/>
              <w:rPr>
                <w:b/>
              </w:rPr>
            </w:pPr>
            <w:r w:rsidRPr="00B20B24">
              <w:rPr>
                <w:rFonts w:cs="Arial"/>
                <w:b/>
                <w:szCs w:val="22"/>
                <w:lang w:eastAsia="en-US"/>
              </w:rPr>
              <w:t>Petroleum interest holder</w:t>
            </w:r>
          </w:p>
        </w:tc>
        <w:tc>
          <w:tcPr>
            <w:tcW w:w="1282" w:type="dxa"/>
            <w:gridSpan w:val="5"/>
            <w:tcBorders>
              <w:top w:val="single" w:sz="4" w:space="0" w:color="auto"/>
              <w:bottom w:val="single" w:sz="4" w:space="0" w:color="auto"/>
            </w:tcBorders>
            <w:tcMar>
              <w:top w:w="57" w:type="dxa"/>
              <w:bottom w:w="57" w:type="dxa"/>
            </w:tcMar>
            <w:vAlign w:val="center"/>
          </w:tcPr>
          <w:p w14:paraId="2CF0CA7C" w14:textId="77777777" w:rsidR="0007274B" w:rsidRPr="002C0BEF" w:rsidRDefault="0007274B" w:rsidP="002B42AA">
            <w:pPr>
              <w:keepNext/>
              <w:spacing w:after="0"/>
            </w:pPr>
            <w:r w:rsidRPr="000360B0">
              <w:t>Yes / No</w:t>
            </w:r>
          </w:p>
        </w:tc>
        <w:tc>
          <w:tcPr>
            <w:tcW w:w="5102" w:type="dxa"/>
            <w:gridSpan w:val="24"/>
            <w:tcBorders>
              <w:top w:val="single" w:sz="4" w:space="0" w:color="auto"/>
              <w:bottom w:val="single" w:sz="4" w:space="0" w:color="auto"/>
            </w:tcBorders>
            <w:tcMar>
              <w:top w:w="57" w:type="dxa"/>
              <w:bottom w:w="57" w:type="dxa"/>
            </w:tcMar>
            <w:vAlign w:val="center"/>
          </w:tcPr>
          <w:p w14:paraId="2C94B311" w14:textId="3928A73C" w:rsidR="0007274B" w:rsidRPr="00B20B24" w:rsidRDefault="002B42AA" w:rsidP="00CD4B0F">
            <w:pPr>
              <w:keepNext/>
              <w:spacing w:after="0"/>
              <w:rPr>
                <w:b/>
              </w:rPr>
            </w:pPr>
            <w:r>
              <w:rPr>
                <w:rFonts w:cs="Arial"/>
                <w:b/>
                <w:szCs w:val="22"/>
                <w:lang w:eastAsia="en-US"/>
              </w:rPr>
              <w:t>Copy</w:t>
            </w:r>
            <w:r w:rsidR="0007274B" w:rsidRPr="00B20B24">
              <w:rPr>
                <w:rFonts w:cs="Arial"/>
                <w:b/>
                <w:szCs w:val="22"/>
                <w:lang w:eastAsia="en-US"/>
              </w:rPr>
              <w:t xml:space="preserve"> of </w:t>
            </w:r>
            <w:r w:rsidR="00CD4B0F">
              <w:rPr>
                <w:rFonts w:cs="Arial"/>
                <w:b/>
                <w:szCs w:val="22"/>
                <w:lang w:eastAsia="en-US"/>
              </w:rPr>
              <w:t>your petroleum lease</w:t>
            </w:r>
          </w:p>
        </w:tc>
        <w:tc>
          <w:tcPr>
            <w:tcW w:w="1160" w:type="dxa"/>
            <w:gridSpan w:val="2"/>
            <w:tcBorders>
              <w:top w:val="single" w:sz="4" w:space="0" w:color="auto"/>
              <w:bottom w:val="single" w:sz="4" w:space="0" w:color="auto"/>
            </w:tcBorders>
            <w:tcMar>
              <w:top w:w="57" w:type="dxa"/>
              <w:bottom w:w="57" w:type="dxa"/>
            </w:tcMar>
            <w:vAlign w:val="center"/>
          </w:tcPr>
          <w:p w14:paraId="5FA6599B" w14:textId="77777777" w:rsidR="0007274B" w:rsidRPr="002C0BEF" w:rsidRDefault="0007274B" w:rsidP="002B42AA">
            <w:pPr>
              <w:keepNext/>
              <w:spacing w:after="0"/>
            </w:pPr>
            <w:r w:rsidRPr="003B5720">
              <w:t>Yes / No</w:t>
            </w:r>
          </w:p>
        </w:tc>
      </w:tr>
      <w:tr w:rsidR="0007274B" w:rsidRPr="007A5EFD" w14:paraId="08BC85B6" w14:textId="77777777" w:rsidTr="005F5E25">
        <w:trPr>
          <w:trHeight w:val="337"/>
        </w:trPr>
        <w:tc>
          <w:tcPr>
            <w:tcW w:w="2865" w:type="dxa"/>
            <w:gridSpan w:val="7"/>
            <w:tcBorders>
              <w:top w:val="single" w:sz="4" w:space="0" w:color="auto"/>
              <w:bottom w:val="single" w:sz="4" w:space="0" w:color="auto"/>
            </w:tcBorders>
            <w:noWrap/>
            <w:tcMar>
              <w:top w:w="57" w:type="dxa"/>
              <w:bottom w:w="57" w:type="dxa"/>
            </w:tcMar>
            <w:vAlign w:val="center"/>
          </w:tcPr>
          <w:p w14:paraId="26BAF756" w14:textId="77777777" w:rsidR="0007274B" w:rsidRPr="00B20B24" w:rsidRDefault="0007274B" w:rsidP="002B42AA">
            <w:pPr>
              <w:spacing w:after="0"/>
              <w:rPr>
                <w:b/>
              </w:rPr>
            </w:pPr>
            <w:r w:rsidRPr="00B20B24">
              <w:rPr>
                <w:rFonts w:cs="Arial"/>
                <w:b/>
                <w:szCs w:val="22"/>
                <w:lang w:eastAsia="en-US"/>
              </w:rPr>
              <w:t>Other</w:t>
            </w:r>
          </w:p>
        </w:tc>
        <w:tc>
          <w:tcPr>
            <w:tcW w:w="1282" w:type="dxa"/>
            <w:gridSpan w:val="5"/>
            <w:tcBorders>
              <w:top w:val="single" w:sz="4" w:space="0" w:color="auto"/>
              <w:bottom w:val="single" w:sz="4" w:space="0" w:color="auto"/>
            </w:tcBorders>
            <w:tcMar>
              <w:top w:w="57" w:type="dxa"/>
              <w:bottom w:w="57" w:type="dxa"/>
            </w:tcMar>
            <w:vAlign w:val="center"/>
          </w:tcPr>
          <w:p w14:paraId="6DAF5829" w14:textId="77777777" w:rsidR="0007274B" w:rsidRPr="002C0BEF" w:rsidRDefault="0007274B" w:rsidP="002B42AA">
            <w:pPr>
              <w:spacing w:after="0"/>
            </w:pPr>
            <w:r w:rsidRPr="000360B0">
              <w:t>Yes / No</w:t>
            </w:r>
          </w:p>
        </w:tc>
        <w:tc>
          <w:tcPr>
            <w:tcW w:w="5102" w:type="dxa"/>
            <w:gridSpan w:val="24"/>
            <w:tcBorders>
              <w:top w:val="single" w:sz="4" w:space="0" w:color="auto"/>
              <w:bottom w:val="single" w:sz="4" w:space="0" w:color="auto"/>
            </w:tcBorders>
            <w:tcMar>
              <w:top w:w="57" w:type="dxa"/>
              <w:bottom w:w="57" w:type="dxa"/>
            </w:tcMar>
            <w:vAlign w:val="center"/>
          </w:tcPr>
          <w:p w14:paraId="7AD60664" w14:textId="3A7A26CF" w:rsidR="0007274B" w:rsidRPr="002B42AA" w:rsidRDefault="002B42AA" w:rsidP="002B42AA">
            <w:pPr>
              <w:rPr>
                <w:b/>
              </w:rPr>
            </w:pPr>
            <w:r w:rsidRPr="002B42AA">
              <w:rPr>
                <w:b/>
              </w:rPr>
              <w:t>S</w:t>
            </w:r>
            <w:r w:rsidR="0007274B" w:rsidRPr="002B42AA">
              <w:rPr>
                <w:b/>
              </w:rPr>
              <w:t>upporting documentation</w:t>
            </w:r>
          </w:p>
        </w:tc>
        <w:tc>
          <w:tcPr>
            <w:tcW w:w="1160" w:type="dxa"/>
            <w:gridSpan w:val="2"/>
            <w:tcBorders>
              <w:top w:val="single" w:sz="4" w:space="0" w:color="auto"/>
              <w:bottom w:val="single" w:sz="4" w:space="0" w:color="auto"/>
            </w:tcBorders>
            <w:tcMar>
              <w:top w:w="57" w:type="dxa"/>
              <w:bottom w:w="57" w:type="dxa"/>
            </w:tcMar>
            <w:vAlign w:val="center"/>
          </w:tcPr>
          <w:p w14:paraId="7FC020F0" w14:textId="77777777" w:rsidR="0007274B" w:rsidRPr="002C0BEF" w:rsidRDefault="0007274B" w:rsidP="002B42AA">
            <w:pPr>
              <w:spacing w:after="0"/>
            </w:pPr>
            <w:r w:rsidRPr="003B5720">
              <w:t>Yes / No</w:t>
            </w:r>
          </w:p>
        </w:tc>
      </w:tr>
      <w:tr w:rsidR="0007274B" w:rsidRPr="00F52624" w14:paraId="50E988C5" w14:textId="77777777" w:rsidTr="005F5E25">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377CFC58" w14:textId="254DB10F" w:rsidR="0007274B" w:rsidRPr="00F52624" w:rsidRDefault="0007274B" w:rsidP="00C33387">
            <w:pPr>
              <w:pStyle w:val="SectionHeading"/>
            </w:pPr>
            <w:r>
              <w:t>Location plan</w:t>
            </w:r>
          </w:p>
        </w:tc>
      </w:tr>
      <w:tr w:rsidR="0007274B" w:rsidRPr="007A5EFD" w14:paraId="2D6A066D" w14:textId="77777777" w:rsidTr="005F5E25">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6A8D16C9" w14:textId="77777777" w:rsidR="0007274B" w:rsidRPr="00786D3D" w:rsidRDefault="0007274B" w:rsidP="00C33387">
            <w:pPr>
              <w:spacing w:after="60"/>
            </w:pPr>
            <w:r w:rsidRPr="00786D3D">
              <w:t>Attach a plan</w:t>
            </w:r>
            <w:r>
              <w:t xml:space="preserve"> drawn to scale, with north point and showing:</w:t>
            </w:r>
          </w:p>
          <w:p w14:paraId="41AFFD27" w14:textId="77777777" w:rsidR="0007274B" w:rsidRPr="0007274B" w:rsidRDefault="0007274B" w:rsidP="006E0CF6">
            <w:pPr>
              <w:pStyle w:val="ListParagraph"/>
              <w:numPr>
                <w:ilvl w:val="0"/>
                <w:numId w:val="11"/>
              </w:numPr>
              <w:ind w:left="578" w:hanging="567"/>
            </w:pPr>
            <w:r>
              <w:t>l</w:t>
            </w:r>
            <w:r w:rsidRPr="00DA7BE0">
              <w:t xml:space="preserve">ocation of </w:t>
            </w:r>
            <w:r w:rsidRPr="0007274B">
              <w:t>wetlands/watercourses/dams or other water structures</w:t>
            </w:r>
          </w:p>
          <w:p w14:paraId="178F9CBC" w14:textId="77777777" w:rsidR="0007274B" w:rsidRPr="0007274B" w:rsidRDefault="0007274B" w:rsidP="006E0CF6">
            <w:pPr>
              <w:pStyle w:val="ListParagraph"/>
              <w:numPr>
                <w:ilvl w:val="0"/>
                <w:numId w:val="11"/>
              </w:numPr>
              <w:ind w:left="578" w:hanging="567"/>
            </w:pPr>
            <w:r w:rsidRPr="0007274B">
              <w:t>existing and proposed water extraction points and the method and route for conveying the water to area(s) of proposed use</w:t>
            </w:r>
          </w:p>
          <w:p w14:paraId="7B7C8A6C" w14:textId="77777777" w:rsidR="0007274B" w:rsidRPr="0007274B" w:rsidRDefault="0007274B" w:rsidP="006E0CF6">
            <w:pPr>
              <w:pStyle w:val="ListParagraph"/>
              <w:numPr>
                <w:ilvl w:val="0"/>
                <w:numId w:val="11"/>
              </w:numPr>
              <w:ind w:left="578" w:hanging="567"/>
            </w:pPr>
            <w:r w:rsidRPr="0007274B">
              <w:t>area(s) for proposed water use</w:t>
            </w:r>
          </w:p>
          <w:p w14:paraId="73D73EED" w14:textId="77777777" w:rsidR="0007274B" w:rsidRPr="0007274B" w:rsidRDefault="0007274B" w:rsidP="006E0CF6">
            <w:pPr>
              <w:pStyle w:val="ListParagraph"/>
              <w:numPr>
                <w:ilvl w:val="0"/>
                <w:numId w:val="11"/>
              </w:numPr>
              <w:ind w:left="578" w:hanging="567"/>
            </w:pPr>
            <w:r w:rsidRPr="0007274B">
              <w:t>existing and proposed surface and sub-surface (below the surface) facilities for the retention, recovery or release of drainage water and waste water</w:t>
            </w:r>
          </w:p>
          <w:p w14:paraId="2396074E" w14:textId="77777777" w:rsidR="0007274B" w:rsidRPr="0007274B" w:rsidRDefault="0007274B" w:rsidP="006E0CF6">
            <w:pPr>
              <w:pStyle w:val="ListParagraph"/>
              <w:numPr>
                <w:ilvl w:val="0"/>
                <w:numId w:val="11"/>
              </w:numPr>
              <w:ind w:left="578" w:hanging="567"/>
            </w:pPr>
            <w:r w:rsidRPr="0007274B">
              <w:t>the slope of the land indicating surface water flow paths(s)</w:t>
            </w:r>
          </w:p>
          <w:p w14:paraId="2A30CE60" w14:textId="4DA302E4" w:rsidR="0007274B" w:rsidRPr="002C0BEF" w:rsidRDefault="0007274B" w:rsidP="006E0CF6">
            <w:pPr>
              <w:pStyle w:val="ListParagraph"/>
              <w:numPr>
                <w:ilvl w:val="0"/>
                <w:numId w:val="11"/>
              </w:numPr>
              <w:ind w:left="578" w:hanging="567"/>
            </w:pPr>
            <w:r w:rsidRPr="0007274B">
              <w:t xml:space="preserve">the inferred groundwater </w:t>
            </w:r>
            <w:r w:rsidRPr="00DA7BE0">
              <w:t>flow direction, if known.</w:t>
            </w:r>
          </w:p>
        </w:tc>
      </w:tr>
      <w:tr w:rsidR="006A60A2" w:rsidRPr="00F52624" w14:paraId="4B901C52" w14:textId="77777777" w:rsidTr="0022189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3FA5829A" w14:textId="4DE77BEF" w:rsidR="006A60A2" w:rsidRPr="00F52624" w:rsidRDefault="006A60A2" w:rsidP="0022189E">
            <w:pPr>
              <w:pStyle w:val="SectionHeading"/>
            </w:pPr>
            <w:r>
              <w:lastRenderedPageBreak/>
              <w:t>Licence term</w:t>
            </w:r>
          </w:p>
        </w:tc>
      </w:tr>
      <w:tr w:rsidR="006A60A2" w:rsidRPr="007A5EFD" w14:paraId="4B44E56B" w14:textId="77777777" w:rsidTr="0022189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729B4F7A" w14:textId="0399DF0F" w:rsidR="006A60A2" w:rsidRPr="000C5346" w:rsidRDefault="006A60A2" w:rsidP="006A60A2">
            <w:pPr>
              <w:keepNext/>
              <w:spacing w:after="0"/>
            </w:pPr>
            <w:r>
              <w:t>A licence term is generally no more than 10 years.  For licences associated with lease agreements (including mineral leases and petroleum leases) the term of the licence g</w:t>
            </w:r>
            <w:r w:rsidR="005F5E25">
              <w:t>enerally aligns with the</w:t>
            </w:r>
            <w:r>
              <w:t xml:space="preserve"> term of the lease or 10 years whichever is the lesser.  The Controller may consider special circumstances that justify a longer term licence.  </w:t>
            </w:r>
          </w:p>
        </w:tc>
      </w:tr>
      <w:tr w:rsidR="006A60A2" w:rsidRPr="007A5EFD" w14:paraId="7D886966" w14:textId="77777777" w:rsidTr="005F5E25">
        <w:trPr>
          <w:trHeight w:val="337"/>
        </w:trPr>
        <w:tc>
          <w:tcPr>
            <w:tcW w:w="4303" w:type="dxa"/>
            <w:gridSpan w:val="14"/>
            <w:tcBorders>
              <w:top w:val="single" w:sz="4" w:space="0" w:color="auto"/>
              <w:bottom w:val="single" w:sz="4" w:space="0" w:color="auto"/>
            </w:tcBorders>
            <w:noWrap/>
            <w:tcMar>
              <w:top w:w="108" w:type="dxa"/>
              <w:bottom w:w="108" w:type="dxa"/>
            </w:tcMar>
            <w:vAlign w:val="center"/>
          </w:tcPr>
          <w:p w14:paraId="2D221B81" w14:textId="1B7EACC9" w:rsidR="006A60A2" w:rsidRDefault="006A60A2" w:rsidP="0022189E">
            <w:pPr>
              <w:keepNext/>
              <w:spacing w:after="0"/>
            </w:pPr>
            <w:r>
              <w:t>Specify the proposed licence term in years</w:t>
            </w:r>
          </w:p>
        </w:tc>
        <w:tc>
          <w:tcPr>
            <w:tcW w:w="6106" w:type="dxa"/>
            <w:gridSpan w:val="24"/>
            <w:tcBorders>
              <w:top w:val="single" w:sz="4" w:space="0" w:color="auto"/>
              <w:bottom w:val="single" w:sz="4" w:space="0" w:color="auto"/>
            </w:tcBorders>
            <w:vAlign w:val="center"/>
          </w:tcPr>
          <w:p w14:paraId="1085F158" w14:textId="77777777" w:rsidR="006A60A2" w:rsidRDefault="006A60A2" w:rsidP="0022189E">
            <w:pPr>
              <w:keepNext/>
              <w:spacing w:after="0"/>
            </w:pPr>
          </w:p>
        </w:tc>
      </w:tr>
      <w:tr w:rsidR="000C5346" w:rsidRPr="007A5EFD" w14:paraId="4865B2E0"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21EA2055" w14:textId="77777777" w:rsidR="000C5346" w:rsidRDefault="005F5E25" w:rsidP="00E63092">
            <w:pPr>
              <w:keepNext/>
              <w:spacing w:after="0"/>
            </w:pPr>
            <w:r>
              <w:t xml:space="preserve">If you have specified a licence term longer than 10 years, outline the special circumstances that justify the longer term licence: </w:t>
            </w:r>
          </w:p>
          <w:p w14:paraId="3EEC1A65" w14:textId="77777777" w:rsidR="005F5E25" w:rsidRDefault="005F5E25" w:rsidP="00E63092">
            <w:pPr>
              <w:keepNext/>
              <w:spacing w:after="0"/>
            </w:pPr>
          </w:p>
          <w:p w14:paraId="5DE649B8" w14:textId="77777777" w:rsidR="005F5E25" w:rsidRDefault="005F5E25" w:rsidP="00E63092">
            <w:pPr>
              <w:keepNext/>
              <w:spacing w:after="0"/>
            </w:pPr>
          </w:p>
          <w:p w14:paraId="263644D8" w14:textId="77777777" w:rsidR="005F5E25" w:rsidRDefault="005F5E25" w:rsidP="00E63092">
            <w:pPr>
              <w:keepNext/>
              <w:spacing w:after="0"/>
            </w:pPr>
          </w:p>
          <w:p w14:paraId="7599964D" w14:textId="77777777" w:rsidR="005F5E25" w:rsidRDefault="005F5E25" w:rsidP="00E63092">
            <w:pPr>
              <w:keepNext/>
              <w:spacing w:after="0"/>
            </w:pPr>
          </w:p>
          <w:p w14:paraId="681ECCE9" w14:textId="77777777" w:rsidR="005F5E25" w:rsidRDefault="005F5E25" w:rsidP="00E63092">
            <w:pPr>
              <w:keepNext/>
              <w:spacing w:after="0"/>
            </w:pPr>
          </w:p>
          <w:p w14:paraId="2D14BFC5" w14:textId="77777777" w:rsidR="005F5E25" w:rsidRDefault="005F5E25" w:rsidP="00E63092">
            <w:pPr>
              <w:keepNext/>
              <w:spacing w:after="0"/>
            </w:pPr>
          </w:p>
          <w:p w14:paraId="46A87A39" w14:textId="77EF296A" w:rsidR="005F5E25" w:rsidRPr="000C5346" w:rsidRDefault="005F5E25" w:rsidP="00E63092">
            <w:pPr>
              <w:keepNext/>
              <w:spacing w:after="0"/>
            </w:pPr>
          </w:p>
        </w:tc>
      </w:tr>
      <w:tr w:rsidR="006A60A2" w:rsidRPr="00F52624" w14:paraId="3395695D" w14:textId="77777777" w:rsidTr="00F54676">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31D781A5" w14:textId="77777777" w:rsidR="006A60A2" w:rsidRPr="00F52624" w:rsidRDefault="006A60A2" w:rsidP="00F54676">
            <w:pPr>
              <w:pStyle w:val="SectionHeading"/>
            </w:pPr>
            <w:r>
              <w:t>Beneficial use and license term</w:t>
            </w:r>
          </w:p>
        </w:tc>
      </w:tr>
      <w:tr w:rsidR="0007274B" w:rsidRPr="007A5EFD" w14:paraId="20D7CCA1"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2E5F80AA" w14:textId="4E6045EF" w:rsidR="000C5346" w:rsidRPr="002C0BEF" w:rsidRDefault="0007274B" w:rsidP="00E63092">
            <w:pPr>
              <w:keepNext/>
              <w:spacing w:after="0"/>
            </w:pPr>
            <w:r w:rsidRPr="00D806E8">
              <w:t>Identify the beneficial use</w:t>
            </w:r>
            <w:r w:rsidR="006E0CF6">
              <w:t xml:space="preserve"> category that </w:t>
            </w:r>
            <w:r w:rsidRPr="00D806E8">
              <w:t xml:space="preserve">the water will be used for under a licence and enter </w:t>
            </w:r>
            <w:r>
              <w:t xml:space="preserve">the </w:t>
            </w:r>
            <w:r w:rsidRPr="00D806E8">
              <w:t xml:space="preserve">maximum annual volume </w:t>
            </w:r>
            <w:r>
              <w:t xml:space="preserve">of water </w:t>
            </w:r>
            <w:r w:rsidRPr="00D806E8">
              <w:t xml:space="preserve">required for </w:t>
            </w:r>
            <w:r>
              <w:t>each</w:t>
            </w:r>
            <w:r w:rsidRPr="00D806E8">
              <w:t xml:space="preserve"> beneficial use</w:t>
            </w:r>
            <w:r>
              <w:t>.</w:t>
            </w:r>
            <w:r w:rsidR="00B41BE3">
              <w:t xml:space="preserve"> </w:t>
            </w:r>
          </w:p>
        </w:tc>
      </w:tr>
      <w:tr w:rsidR="0007274B" w:rsidRPr="00624E3A" w14:paraId="7815C2BA" w14:textId="77777777" w:rsidTr="00292C3E">
        <w:trPr>
          <w:trHeight w:val="337"/>
        </w:trPr>
        <w:tc>
          <w:tcPr>
            <w:tcW w:w="6287" w:type="dxa"/>
            <w:gridSpan w:val="21"/>
            <w:tcBorders>
              <w:top w:val="single" w:sz="4" w:space="0" w:color="auto"/>
              <w:bottom w:val="single" w:sz="4" w:space="0" w:color="auto"/>
            </w:tcBorders>
            <w:shd w:val="clear" w:color="auto" w:fill="D9D9D9" w:themeFill="background1" w:themeFillShade="D9"/>
            <w:noWrap/>
            <w:tcMar>
              <w:top w:w="57" w:type="dxa"/>
              <w:bottom w:w="57" w:type="dxa"/>
            </w:tcMar>
            <w:vAlign w:val="center"/>
          </w:tcPr>
          <w:p w14:paraId="11D21249" w14:textId="62443781" w:rsidR="0007274B" w:rsidRPr="00624E3A" w:rsidRDefault="0007274B" w:rsidP="00C33387">
            <w:pPr>
              <w:keepNext/>
              <w:spacing w:after="0"/>
              <w:rPr>
                <w:b/>
              </w:rPr>
            </w:pPr>
            <w:r w:rsidRPr="00624E3A">
              <w:rPr>
                <w:b/>
              </w:rPr>
              <w:t>Use type</w:t>
            </w:r>
          </w:p>
        </w:tc>
        <w:tc>
          <w:tcPr>
            <w:tcW w:w="1424" w:type="dxa"/>
            <w:gridSpan w:val="7"/>
            <w:tcBorders>
              <w:top w:val="single" w:sz="4" w:space="0" w:color="auto"/>
              <w:bottom w:val="single" w:sz="4" w:space="0" w:color="auto"/>
            </w:tcBorders>
            <w:shd w:val="clear" w:color="auto" w:fill="D9D9D9" w:themeFill="background1" w:themeFillShade="D9"/>
            <w:tcMar>
              <w:top w:w="57" w:type="dxa"/>
              <w:bottom w:w="57" w:type="dxa"/>
            </w:tcMar>
            <w:vAlign w:val="center"/>
          </w:tcPr>
          <w:p w14:paraId="3EB46FD0" w14:textId="215FD4A1" w:rsidR="0007274B" w:rsidRPr="00624E3A" w:rsidRDefault="0007274B" w:rsidP="00025061">
            <w:pPr>
              <w:keepNext/>
              <w:tabs>
                <w:tab w:val="left" w:pos="738"/>
                <w:tab w:val="left" w:pos="1588"/>
              </w:tabs>
              <w:spacing w:after="0"/>
              <w:jc w:val="center"/>
              <w:rPr>
                <w:b/>
              </w:rPr>
            </w:pPr>
            <w:r w:rsidRPr="00624E3A">
              <w:rPr>
                <w:b/>
              </w:rPr>
              <w:t>Yes / No</w:t>
            </w:r>
          </w:p>
        </w:tc>
        <w:tc>
          <w:tcPr>
            <w:tcW w:w="2698" w:type="dxa"/>
            <w:gridSpan w:val="10"/>
            <w:tcBorders>
              <w:top w:val="single" w:sz="4" w:space="0" w:color="auto"/>
              <w:bottom w:val="single" w:sz="4" w:space="0" w:color="auto"/>
            </w:tcBorders>
            <w:shd w:val="clear" w:color="auto" w:fill="D9D9D9" w:themeFill="background1" w:themeFillShade="D9"/>
            <w:tcMar>
              <w:top w:w="57" w:type="dxa"/>
              <w:bottom w:w="57" w:type="dxa"/>
            </w:tcMar>
            <w:vAlign w:val="center"/>
          </w:tcPr>
          <w:p w14:paraId="43142D2C" w14:textId="407D655B" w:rsidR="0007274B" w:rsidRPr="00624E3A" w:rsidRDefault="0007274B" w:rsidP="00025061">
            <w:pPr>
              <w:keepNext/>
              <w:tabs>
                <w:tab w:val="left" w:pos="738"/>
                <w:tab w:val="left" w:pos="1588"/>
              </w:tabs>
              <w:spacing w:after="0"/>
              <w:jc w:val="center"/>
              <w:rPr>
                <w:b/>
              </w:rPr>
            </w:pPr>
            <w:r w:rsidRPr="00624E3A">
              <w:rPr>
                <w:b/>
              </w:rPr>
              <w:t xml:space="preserve">Maximum water use </w:t>
            </w:r>
            <w:r w:rsidR="00624E3A" w:rsidRPr="00624E3A">
              <w:rPr>
                <w:b/>
              </w:rPr>
              <w:t>(ML/year)</w:t>
            </w:r>
          </w:p>
        </w:tc>
      </w:tr>
      <w:tr w:rsidR="00624E3A" w:rsidRPr="007A5EFD" w14:paraId="5327EE25"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2928AC0F" w14:textId="215050CD" w:rsidR="00624E3A" w:rsidRPr="00553733" w:rsidRDefault="00624E3A" w:rsidP="00C33387">
            <w:pPr>
              <w:keepNext/>
              <w:spacing w:after="0"/>
              <w:rPr>
                <w:b/>
              </w:rPr>
            </w:pPr>
            <w:r w:rsidRPr="00624E3A">
              <w:rPr>
                <w:b/>
              </w:rPr>
              <w:t>Agriculture</w:t>
            </w:r>
            <w:r>
              <w:br/>
              <w:t>(to provide irrigation water for primary production included related research e.g. horticulture, feedlots and other intensively raised stock)</w:t>
            </w:r>
          </w:p>
        </w:tc>
        <w:tc>
          <w:tcPr>
            <w:tcW w:w="1424" w:type="dxa"/>
            <w:gridSpan w:val="7"/>
            <w:tcBorders>
              <w:top w:val="single" w:sz="4" w:space="0" w:color="auto"/>
              <w:bottom w:val="single" w:sz="4" w:space="0" w:color="auto"/>
            </w:tcBorders>
            <w:vAlign w:val="center"/>
          </w:tcPr>
          <w:p w14:paraId="185D8E53" w14:textId="09632917" w:rsidR="00624E3A" w:rsidRPr="002C0BEF" w:rsidRDefault="00624E3A" w:rsidP="00025061">
            <w:pPr>
              <w:keepNext/>
              <w:spacing w:after="0"/>
              <w:jc w:val="center"/>
            </w:pPr>
            <w:r>
              <w:t>Yes / No</w:t>
            </w:r>
          </w:p>
        </w:tc>
        <w:tc>
          <w:tcPr>
            <w:tcW w:w="2698" w:type="dxa"/>
            <w:gridSpan w:val="10"/>
            <w:tcBorders>
              <w:top w:val="single" w:sz="4" w:space="0" w:color="auto"/>
              <w:bottom w:val="single" w:sz="4" w:space="0" w:color="auto"/>
            </w:tcBorders>
            <w:vAlign w:val="center"/>
          </w:tcPr>
          <w:p w14:paraId="5829B595" w14:textId="77777777" w:rsidR="00624E3A" w:rsidRPr="002C0BEF" w:rsidRDefault="00624E3A" w:rsidP="00C33387">
            <w:pPr>
              <w:keepNext/>
              <w:spacing w:after="0"/>
            </w:pPr>
          </w:p>
        </w:tc>
      </w:tr>
      <w:tr w:rsidR="00624E3A" w:rsidRPr="007A5EFD" w14:paraId="0A2BE2AD"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52B5E2EB" w14:textId="29350709" w:rsidR="00624E3A" w:rsidRPr="00553733" w:rsidRDefault="00624E3A" w:rsidP="00C33387">
            <w:pPr>
              <w:keepNext/>
              <w:spacing w:after="0"/>
              <w:rPr>
                <w:b/>
              </w:rPr>
            </w:pPr>
            <w:r w:rsidRPr="00624E3A">
              <w:rPr>
                <w:b/>
              </w:rPr>
              <w:t>Aquaculture</w:t>
            </w:r>
            <w:r>
              <w:br/>
              <w:t>(to provide water for commercial production of aquatic animals and related research e.g. fish, prawn and crocodile farms)</w:t>
            </w:r>
          </w:p>
        </w:tc>
        <w:tc>
          <w:tcPr>
            <w:tcW w:w="1424" w:type="dxa"/>
            <w:gridSpan w:val="7"/>
            <w:tcBorders>
              <w:top w:val="single" w:sz="4" w:space="0" w:color="auto"/>
              <w:bottom w:val="single" w:sz="4" w:space="0" w:color="auto"/>
            </w:tcBorders>
            <w:vAlign w:val="center"/>
          </w:tcPr>
          <w:p w14:paraId="26CF40DE" w14:textId="30D597CA"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77F842E9" w14:textId="77777777" w:rsidR="00624E3A" w:rsidRPr="002C0BEF" w:rsidRDefault="00624E3A" w:rsidP="00C33387">
            <w:pPr>
              <w:keepNext/>
              <w:spacing w:after="0"/>
            </w:pPr>
          </w:p>
        </w:tc>
      </w:tr>
      <w:tr w:rsidR="00624E3A" w:rsidRPr="007A5EFD" w14:paraId="46ED468F"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1F83AA82" w14:textId="2EE3FC5A" w:rsidR="00624E3A" w:rsidRPr="00553733" w:rsidRDefault="00624E3A" w:rsidP="00C33387">
            <w:pPr>
              <w:keepNext/>
              <w:spacing w:after="0"/>
              <w:rPr>
                <w:b/>
              </w:rPr>
            </w:pPr>
            <w:r w:rsidRPr="00624E3A">
              <w:rPr>
                <w:b/>
              </w:rPr>
              <w:t>Public water supply</w:t>
            </w:r>
            <w:r>
              <w:br/>
              <w:t>(to provide water for drinking purposes delivered through community water supply systems)</w:t>
            </w:r>
          </w:p>
        </w:tc>
        <w:tc>
          <w:tcPr>
            <w:tcW w:w="1424" w:type="dxa"/>
            <w:gridSpan w:val="7"/>
            <w:tcBorders>
              <w:top w:val="single" w:sz="4" w:space="0" w:color="auto"/>
              <w:bottom w:val="single" w:sz="4" w:space="0" w:color="auto"/>
            </w:tcBorders>
            <w:vAlign w:val="center"/>
          </w:tcPr>
          <w:p w14:paraId="19310922" w14:textId="0D2CF49B"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093810E8" w14:textId="77777777" w:rsidR="00624E3A" w:rsidRPr="002C0BEF" w:rsidRDefault="00624E3A" w:rsidP="00C33387">
            <w:pPr>
              <w:keepNext/>
              <w:spacing w:after="0"/>
            </w:pPr>
          </w:p>
        </w:tc>
      </w:tr>
      <w:tr w:rsidR="00624E3A" w:rsidRPr="007A5EFD" w14:paraId="260956C5"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57C19982" w14:textId="40B16E85" w:rsidR="00624E3A" w:rsidRPr="00553733" w:rsidRDefault="00624E3A" w:rsidP="00C33387">
            <w:pPr>
              <w:keepNext/>
              <w:spacing w:after="0"/>
              <w:rPr>
                <w:b/>
              </w:rPr>
            </w:pPr>
            <w:r w:rsidRPr="00624E3A">
              <w:rPr>
                <w:b/>
              </w:rPr>
              <w:t xml:space="preserve">Environment </w:t>
            </w:r>
            <w:r>
              <w:br/>
              <w:t>(to provide water to maintain the health of aquatic ecosystems)</w:t>
            </w:r>
          </w:p>
        </w:tc>
        <w:tc>
          <w:tcPr>
            <w:tcW w:w="1424" w:type="dxa"/>
            <w:gridSpan w:val="7"/>
            <w:tcBorders>
              <w:top w:val="single" w:sz="4" w:space="0" w:color="auto"/>
              <w:bottom w:val="single" w:sz="4" w:space="0" w:color="auto"/>
            </w:tcBorders>
            <w:vAlign w:val="center"/>
          </w:tcPr>
          <w:p w14:paraId="392AE4E5" w14:textId="10B09815"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3D9C08C6" w14:textId="77777777" w:rsidR="00624E3A" w:rsidRPr="002C0BEF" w:rsidRDefault="00624E3A" w:rsidP="00C33387">
            <w:pPr>
              <w:keepNext/>
              <w:spacing w:after="0"/>
            </w:pPr>
          </w:p>
        </w:tc>
      </w:tr>
      <w:tr w:rsidR="00624E3A" w:rsidRPr="007A5EFD" w14:paraId="02E0E623"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6F0D92C7" w14:textId="4057B362" w:rsidR="00624E3A" w:rsidRPr="00553733" w:rsidRDefault="00624E3A" w:rsidP="00C33387">
            <w:pPr>
              <w:keepNext/>
              <w:spacing w:after="0"/>
              <w:rPr>
                <w:b/>
              </w:rPr>
            </w:pPr>
            <w:r w:rsidRPr="00624E3A">
              <w:rPr>
                <w:b/>
              </w:rPr>
              <w:t>Cultural</w:t>
            </w:r>
            <w:r>
              <w:br/>
              <w:t>(to provide water to meet aesthetic, recreational and cultural needs)</w:t>
            </w:r>
          </w:p>
        </w:tc>
        <w:tc>
          <w:tcPr>
            <w:tcW w:w="1424" w:type="dxa"/>
            <w:gridSpan w:val="7"/>
            <w:tcBorders>
              <w:top w:val="single" w:sz="4" w:space="0" w:color="auto"/>
              <w:bottom w:val="single" w:sz="4" w:space="0" w:color="auto"/>
            </w:tcBorders>
            <w:vAlign w:val="center"/>
          </w:tcPr>
          <w:p w14:paraId="76C4D107" w14:textId="61C712D4"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7793F9BE" w14:textId="77777777" w:rsidR="00624E3A" w:rsidRPr="002C0BEF" w:rsidRDefault="00624E3A" w:rsidP="00C33387">
            <w:pPr>
              <w:keepNext/>
              <w:spacing w:after="0"/>
            </w:pPr>
          </w:p>
        </w:tc>
      </w:tr>
      <w:tr w:rsidR="00624E3A" w:rsidRPr="007A5EFD" w14:paraId="3BAEC1CC"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15415D7B" w14:textId="41C1D082" w:rsidR="00624E3A" w:rsidRPr="00553733" w:rsidRDefault="00624E3A" w:rsidP="00C33387">
            <w:pPr>
              <w:keepNext/>
              <w:spacing w:after="0"/>
              <w:rPr>
                <w:b/>
              </w:rPr>
            </w:pPr>
            <w:r w:rsidRPr="00624E3A">
              <w:rPr>
                <w:b/>
              </w:rPr>
              <w:lastRenderedPageBreak/>
              <w:t>Industry</w:t>
            </w:r>
            <w:r>
              <w:br/>
              <w:t>(to provide water for industry, including secondary industry and for other industry uses not referred to elsewhere in this section.)</w:t>
            </w:r>
          </w:p>
        </w:tc>
        <w:tc>
          <w:tcPr>
            <w:tcW w:w="1424" w:type="dxa"/>
            <w:gridSpan w:val="7"/>
            <w:tcBorders>
              <w:top w:val="single" w:sz="4" w:space="0" w:color="auto"/>
              <w:bottom w:val="single" w:sz="4" w:space="0" w:color="auto"/>
            </w:tcBorders>
            <w:vAlign w:val="center"/>
          </w:tcPr>
          <w:p w14:paraId="07AC0098" w14:textId="2D2A2782"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6C9F7094" w14:textId="77777777" w:rsidR="00624E3A" w:rsidRPr="002C0BEF" w:rsidRDefault="00624E3A" w:rsidP="00C33387">
            <w:pPr>
              <w:keepNext/>
              <w:spacing w:after="0"/>
            </w:pPr>
          </w:p>
        </w:tc>
      </w:tr>
      <w:tr w:rsidR="00624E3A" w:rsidRPr="007A5EFD" w14:paraId="2D07FB3D"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5D30D5B9" w14:textId="77777777" w:rsidR="00624E3A" w:rsidRDefault="00624E3A" w:rsidP="00C33387">
            <w:pPr>
              <w:keepNext/>
              <w:spacing w:after="0"/>
              <w:rPr>
                <w:b/>
              </w:rPr>
            </w:pPr>
            <w:r w:rsidRPr="00624E3A">
              <w:rPr>
                <w:b/>
              </w:rPr>
              <w:t>Mining activity</w:t>
            </w:r>
          </w:p>
          <w:p w14:paraId="35CA27B8" w14:textId="620A77C6" w:rsidR="00E63092" w:rsidRPr="00773FE9" w:rsidRDefault="00E63092" w:rsidP="00385487">
            <w:pPr>
              <w:keepNext/>
              <w:spacing w:after="0"/>
            </w:pPr>
            <w:r w:rsidRPr="00773FE9">
              <w:t>(</w:t>
            </w:r>
            <w:r w:rsidR="00385487">
              <w:t>this activity is not permitted under a Head Licence</w:t>
            </w:r>
            <w:r w:rsidRPr="00773FE9">
              <w:t>)</w:t>
            </w:r>
          </w:p>
        </w:tc>
        <w:tc>
          <w:tcPr>
            <w:tcW w:w="1424" w:type="dxa"/>
            <w:gridSpan w:val="7"/>
            <w:tcBorders>
              <w:top w:val="single" w:sz="4" w:space="0" w:color="auto"/>
              <w:bottom w:val="single" w:sz="4" w:space="0" w:color="auto"/>
            </w:tcBorders>
            <w:vAlign w:val="center"/>
          </w:tcPr>
          <w:p w14:paraId="276287F3" w14:textId="453A6D8F"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0A064168" w14:textId="77777777" w:rsidR="00624E3A" w:rsidRPr="002C0BEF" w:rsidRDefault="00624E3A" w:rsidP="00C33387">
            <w:pPr>
              <w:keepNext/>
              <w:spacing w:after="0"/>
            </w:pPr>
          </w:p>
        </w:tc>
      </w:tr>
      <w:tr w:rsidR="00624E3A" w:rsidRPr="007A5EFD" w14:paraId="24BC8B40"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4A93A689" w14:textId="4E275A49" w:rsidR="00624E3A" w:rsidRPr="00553733" w:rsidRDefault="00624E3A" w:rsidP="00385487">
            <w:pPr>
              <w:keepNext/>
              <w:spacing w:after="0"/>
              <w:rPr>
                <w:b/>
              </w:rPr>
            </w:pPr>
            <w:r>
              <w:rPr>
                <w:b/>
              </w:rPr>
              <w:t>Petroleum activity</w:t>
            </w:r>
            <w:r>
              <w:rPr>
                <w:b/>
              </w:rPr>
              <w:br/>
            </w:r>
            <w:r w:rsidRPr="00DA0A8D">
              <w:rPr>
                <w:rFonts w:asciiTheme="minorHAnsi" w:hAnsiTheme="minorHAnsi"/>
                <w:szCs w:val="22"/>
              </w:rPr>
              <w:t>(</w:t>
            </w:r>
            <w:r w:rsidR="00385487">
              <w:t>this activity is not permitted under a Head Licence</w:t>
            </w:r>
            <w:r w:rsidRPr="00DA0A8D">
              <w:rPr>
                <w:rFonts w:asciiTheme="minorHAnsi" w:eastAsia="Times New Roman" w:hAnsiTheme="minorHAnsi" w:cs="Arial"/>
                <w:szCs w:val="22"/>
              </w:rPr>
              <w:t>)</w:t>
            </w:r>
          </w:p>
        </w:tc>
        <w:tc>
          <w:tcPr>
            <w:tcW w:w="1424" w:type="dxa"/>
            <w:gridSpan w:val="7"/>
            <w:tcBorders>
              <w:top w:val="single" w:sz="4" w:space="0" w:color="auto"/>
              <w:bottom w:val="single" w:sz="4" w:space="0" w:color="auto"/>
            </w:tcBorders>
            <w:vAlign w:val="center"/>
          </w:tcPr>
          <w:p w14:paraId="1D68AAE4" w14:textId="6D89DDCA" w:rsidR="00624E3A" w:rsidRPr="002C0BEF" w:rsidRDefault="00624E3A" w:rsidP="00025061">
            <w:pPr>
              <w:keepNext/>
              <w:spacing w:after="0"/>
              <w:jc w:val="center"/>
            </w:pPr>
            <w:r w:rsidRPr="00F321FA">
              <w:t>Yes / No</w:t>
            </w:r>
          </w:p>
        </w:tc>
        <w:tc>
          <w:tcPr>
            <w:tcW w:w="2698" w:type="dxa"/>
            <w:gridSpan w:val="10"/>
            <w:tcBorders>
              <w:top w:val="single" w:sz="4" w:space="0" w:color="auto"/>
              <w:bottom w:val="single" w:sz="4" w:space="0" w:color="auto"/>
            </w:tcBorders>
            <w:vAlign w:val="center"/>
          </w:tcPr>
          <w:p w14:paraId="5370AD7E" w14:textId="77777777" w:rsidR="00624E3A" w:rsidRPr="002C0BEF" w:rsidRDefault="00624E3A" w:rsidP="00C33387">
            <w:pPr>
              <w:keepNext/>
              <w:spacing w:after="0"/>
            </w:pPr>
          </w:p>
        </w:tc>
      </w:tr>
      <w:tr w:rsidR="00624E3A" w:rsidRPr="007A5EFD" w14:paraId="3E1892CA" w14:textId="77777777" w:rsidTr="00292C3E">
        <w:trPr>
          <w:trHeight w:val="337"/>
        </w:trPr>
        <w:tc>
          <w:tcPr>
            <w:tcW w:w="6287" w:type="dxa"/>
            <w:gridSpan w:val="21"/>
            <w:tcBorders>
              <w:top w:val="single" w:sz="4" w:space="0" w:color="auto"/>
              <w:bottom w:val="single" w:sz="4" w:space="0" w:color="auto"/>
            </w:tcBorders>
            <w:noWrap/>
            <w:tcMar>
              <w:top w:w="108" w:type="dxa"/>
              <w:bottom w:w="108" w:type="dxa"/>
            </w:tcMar>
            <w:vAlign w:val="center"/>
          </w:tcPr>
          <w:p w14:paraId="1E965659" w14:textId="606BF3A7" w:rsidR="00624E3A" w:rsidRPr="00553733" w:rsidRDefault="00624E3A" w:rsidP="00C33387">
            <w:pPr>
              <w:spacing w:after="0"/>
              <w:rPr>
                <w:b/>
              </w:rPr>
            </w:pPr>
            <w:r w:rsidRPr="00624E3A">
              <w:rPr>
                <w:b/>
              </w:rPr>
              <w:t>Aboriginal economic development</w:t>
            </w:r>
            <w:r>
              <w:rPr>
                <w:b/>
              </w:rPr>
              <w:br/>
            </w:r>
            <w:r>
              <w:t>(to provide water for Aboriginal economic development)</w:t>
            </w:r>
          </w:p>
        </w:tc>
        <w:tc>
          <w:tcPr>
            <w:tcW w:w="1424" w:type="dxa"/>
            <w:gridSpan w:val="7"/>
            <w:tcBorders>
              <w:top w:val="single" w:sz="4" w:space="0" w:color="auto"/>
              <w:bottom w:val="single" w:sz="4" w:space="0" w:color="auto"/>
            </w:tcBorders>
            <w:vAlign w:val="center"/>
          </w:tcPr>
          <w:p w14:paraId="087B5CCB" w14:textId="5D0E7C3A" w:rsidR="00624E3A" w:rsidRPr="002C0BEF" w:rsidRDefault="00624E3A" w:rsidP="00025061">
            <w:pPr>
              <w:spacing w:after="0"/>
              <w:jc w:val="center"/>
            </w:pPr>
            <w:r w:rsidRPr="00F321FA">
              <w:t>Yes / No</w:t>
            </w:r>
          </w:p>
        </w:tc>
        <w:tc>
          <w:tcPr>
            <w:tcW w:w="2698" w:type="dxa"/>
            <w:gridSpan w:val="10"/>
            <w:tcBorders>
              <w:top w:val="single" w:sz="4" w:space="0" w:color="auto"/>
              <w:bottom w:val="single" w:sz="4" w:space="0" w:color="auto"/>
            </w:tcBorders>
            <w:vAlign w:val="center"/>
          </w:tcPr>
          <w:p w14:paraId="7FA37DA8" w14:textId="77777777" w:rsidR="00624E3A" w:rsidRPr="002C0BEF" w:rsidRDefault="00624E3A" w:rsidP="00C33387">
            <w:pPr>
              <w:spacing w:after="0"/>
            </w:pPr>
          </w:p>
        </w:tc>
      </w:tr>
      <w:tr w:rsidR="00624E3A" w:rsidRPr="00F52624" w14:paraId="0937947E" w14:textId="77777777" w:rsidTr="00292C3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5585CDDE" w14:textId="2A5CA10C" w:rsidR="00624E3A" w:rsidRPr="00F52624" w:rsidRDefault="00624E3A" w:rsidP="00965BF1">
            <w:pPr>
              <w:pStyle w:val="SectionHeading"/>
            </w:pPr>
            <w:r>
              <w:t>Water use details</w:t>
            </w:r>
          </w:p>
        </w:tc>
      </w:tr>
      <w:tr w:rsidR="00624E3A" w:rsidRPr="007A5EFD" w14:paraId="59943B64"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34486D42" w14:textId="1321CEBF" w:rsidR="00624E3A" w:rsidRPr="002C0BEF" w:rsidRDefault="00624E3A" w:rsidP="00C33387">
            <w:pPr>
              <w:keepNext/>
              <w:spacing w:after="0"/>
            </w:pPr>
            <w:r w:rsidRPr="00D0535B">
              <w:rPr>
                <w:rStyle w:val="Questionlabel"/>
                <w:b w:val="0"/>
              </w:rPr>
              <w:t>Complete the water use requirements in the following sections relevant to your application. Alternatively, you may provide this information in an attached water use and development plan.</w:t>
            </w:r>
          </w:p>
        </w:tc>
      </w:tr>
      <w:tr w:rsidR="00624E3A" w:rsidRPr="007A5EFD" w14:paraId="1D0E8B79"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4D6E6C6E" w14:textId="77777777" w:rsidR="00624E3A" w:rsidRPr="00624E3A" w:rsidRDefault="00624E3A" w:rsidP="00965BF1">
            <w:pPr>
              <w:keepNext/>
              <w:rPr>
                <w:color w:val="1F1F5F" w:themeColor="text1"/>
                <w:sz w:val="28"/>
              </w:rPr>
            </w:pPr>
            <w:r w:rsidRPr="00624E3A">
              <w:rPr>
                <w:rStyle w:val="Questionlabel"/>
                <w:color w:val="1F1F5F" w:themeColor="text1"/>
                <w:sz w:val="28"/>
              </w:rPr>
              <w:t>Agriculture</w:t>
            </w:r>
          </w:p>
          <w:p w14:paraId="61A89FFD" w14:textId="7AF76FB3" w:rsidR="00624E3A" w:rsidRPr="002C0BEF" w:rsidRDefault="00624E3A" w:rsidP="000438A1">
            <w:pPr>
              <w:keepNext/>
              <w:tabs>
                <w:tab w:val="left" w:pos="738"/>
                <w:tab w:val="left" w:pos="1588"/>
              </w:tabs>
              <w:spacing w:after="0"/>
              <w:ind w:left="284" w:hanging="284"/>
            </w:pPr>
            <w:r>
              <w:t>*Specify crop irrigation area (ha) for each type of delivery system.</w:t>
            </w:r>
          </w:p>
        </w:tc>
      </w:tr>
      <w:tr w:rsidR="00624E3A" w:rsidRPr="002B50FA" w14:paraId="45062D37" w14:textId="77777777" w:rsidTr="00292C3E">
        <w:trPr>
          <w:trHeight w:val="337"/>
        </w:trPr>
        <w:tc>
          <w:tcPr>
            <w:tcW w:w="1464" w:type="dxa"/>
            <w:tcBorders>
              <w:top w:val="single" w:sz="4" w:space="0" w:color="auto"/>
              <w:bottom w:val="single" w:sz="4" w:space="0" w:color="auto"/>
            </w:tcBorders>
            <w:shd w:val="clear" w:color="auto" w:fill="D9D9D9" w:themeFill="background1" w:themeFillShade="D9"/>
            <w:noWrap/>
            <w:tcMar>
              <w:top w:w="57" w:type="dxa"/>
              <w:bottom w:w="57" w:type="dxa"/>
            </w:tcMar>
          </w:tcPr>
          <w:p w14:paraId="39AAD6AD" w14:textId="6B76B508" w:rsidR="00624E3A" w:rsidRPr="002B50FA" w:rsidRDefault="00624E3A" w:rsidP="00CB0749">
            <w:pPr>
              <w:keepNext/>
              <w:spacing w:after="0"/>
              <w:jc w:val="center"/>
              <w:rPr>
                <w:b/>
              </w:rPr>
            </w:pPr>
            <w:r w:rsidRPr="002B50FA">
              <w:rPr>
                <w:b/>
              </w:rPr>
              <w:t>Crop type</w:t>
            </w:r>
          </w:p>
        </w:tc>
        <w:tc>
          <w:tcPr>
            <w:tcW w:w="1459" w:type="dxa"/>
            <w:gridSpan w:val="7"/>
            <w:tcBorders>
              <w:top w:val="single" w:sz="4" w:space="0" w:color="auto"/>
              <w:bottom w:val="single" w:sz="4" w:space="0" w:color="auto"/>
            </w:tcBorders>
            <w:shd w:val="clear" w:color="auto" w:fill="D9D9D9" w:themeFill="background1" w:themeFillShade="D9"/>
            <w:tcMar>
              <w:top w:w="57" w:type="dxa"/>
              <w:bottom w:w="57" w:type="dxa"/>
            </w:tcMar>
          </w:tcPr>
          <w:p w14:paraId="69FA7CD1" w14:textId="440BD59D" w:rsidR="00624E3A" w:rsidRPr="002B50FA" w:rsidRDefault="00624E3A" w:rsidP="00CB0749">
            <w:pPr>
              <w:keepNext/>
              <w:spacing w:after="0"/>
              <w:jc w:val="center"/>
              <w:rPr>
                <w:b/>
              </w:rPr>
            </w:pPr>
            <w:r w:rsidRPr="002B50FA">
              <w:rPr>
                <w:b/>
              </w:rPr>
              <w:t>Number of rotations</w:t>
            </w:r>
          </w:p>
        </w:tc>
        <w:tc>
          <w:tcPr>
            <w:tcW w:w="1464" w:type="dxa"/>
            <w:gridSpan w:val="7"/>
            <w:tcBorders>
              <w:top w:val="single" w:sz="4" w:space="0" w:color="auto"/>
              <w:bottom w:val="single" w:sz="4" w:space="0" w:color="auto"/>
            </w:tcBorders>
            <w:shd w:val="clear" w:color="auto" w:fill="D9D9D9" w:themeFill="background1" w:themeFillShade="D9"/>
            <w:tcMar>
              <w:top w:w="57" w:type="dxa"/>
              <w:bottom w:w="57" w:type="dxa"/>
            </w:tcMar>
          </w:tcPr>
          <w:p w14:paraId="49935330" w14:textId="7A7F371D" w:rsidR="00624E3A" w:rsidRPr="002B50FA" w:rsidRDefault="00624E3A" w:rsidP="00CB0749">
            <w:pPr>
              <w:keepNext/>
              <w:spacing w:after="0"/>
              <w:jc w:val="center"/>
              <w:rPr>
                <w:b/>
              </w:rPr>
            </w:pPr>
            <w:r w:rsidRPr="002B50FA">
              <w:rPr>
                <w:b/>
              </w:rPr>
              <w:t>Drip/Tape *</w:t>
            </w:r>
          </w:p>
        </w:tc>
        <w:tc>
          <w:tcPr>
            <w:tcW w:w="1467" w:type="dxa"/>
            <w:gridSpan w:val="3"/>
            <w:tcBorders>
              <w:top w:val="single" w:sz="4" w:space="0" w:color="auto"/>
              <w:bottom w:val="single" w:sz="4" w:space="0" w:color="auto"/>
            </w:tcBorders>
            <w:shd w:val="clear" w:color="auto" w:fill="D9D9D9" w:themeFill="background1" w:themeFillShade="D9"/>
            <w:tcMar>
              <w:top w:w="57" w:type="dxa"/>
              <w:bottom w:w="57" w:type="dxa"/>
            </w:tcMar>
          </w:tcPr>
          <w:p w14:paraId="33EB3C8B" w14:textId="24D3EFB9" w:rsidR="00624E3A" w:rsidRPr="002B50FA" w:rsidRDefault="00624E3A" w:rsidP="00CB0749">
            <w:pPr>
              <w:keepNext/>
              <w:spacing w:after="0"/>
              <w:jc w:val="center"/>
              <w:rPr>
                <w:b/>
              </w:rPr>
            </w:pPr>
            <w:r w:rsidRPr="002B50FA">
              <w:rPr>
                <w:b/>
              </w:rPr>
              <w:t>Micro spray *</w:t>
            </w:r>
          </w:p>
        </w:tc>
        <w:tc>
          <w:tcPr>
            <w:tcW w:w="1464" w:type="dxa"/>
            <w:gridSpan w:val="9"/>
            <w:tcBorders>
              <w:top w:val="single" w:sz="4" w:space="0" w:color="auto"/>
              <w:bottom w:val="single" w:sz="4" w:space="0" w:color="auto"/>
            </w:tcBorders>
            <w:shd w:val="clear" w:color="auto" w:fill="D9D9D9" w:themeFill="background1" w:themeFillShade="D9"/>
            <w:tcMar>
              <w:top w:w="57" w:type="dxa"/>
              <w:bottom w:w="57" w:type="dxa"/>
            </w:tcMar>
          </w:tcPr>
          <w:p w14:paraId="627E6DBF" w14:textId="102803E1" w:rsidR="00624E3A" w:rsidRPr="002B50FA" w:rsidRDefault="00624E3A" w:rsidP="00CB0749">
            <w:pPr>
              <w:keepNext/>
              <w:spacing w:after="0"/>
              <w:jc w:val="center"/>
              <w:rPr>
                <w:b/>
              </w:rPr>
            </w:pPr>
            <w:r w:rsidRPr="002B50FA">
              <w:rPr>
                <w:b/>
              </w:rPr>
              <w:t>Overhead spray *</w:t>
            </w:r>
          </w:p>
        </w:tc>
        <w:tc>
          <w:tcPr>
            <w:tcW w:w="1663" w:type="dxa"/>
            <w:gridSpan w:val="8"/>
            <w:tcBorders>
              <w:top w:val="single" w:sz="4" w:space="0" w:color="auto"/>
              <w:bottom w:val="single" w:sz="4" w:space="0" w:color="auto"/>
            </w:tcBorders>
            <w:shd w:val="clear" w:color="auto" w:fill="D9D9D9" w:themeFill="background1" w:themeFillShade="D9"/>
            <w:tcMar>
              <w:top w:w="57" w:type="dxa"/>
              <w:bottom w:w="57" w:type="dxa"/>
            </w:tcMar>
          </w:tcPr>
          <w:p w14:paraId="27451CA5" w14:textId="6A2A1DDD" w:rsidR="00624E3A" w:rsidRPr="002B50FA" w:rsidRDefault="00624E3A" w:rsidP="00CB0749">
            <w:pPr>
              <w:keepNext/>
              <w:spacing w:after="0"/>
              <w:jc w:val="center"/>
              <w:rPr>
                <w:b/>
              </w:rPr>
            </w:pPr>
            <w:r w:rsidRPr="002B50FA">
              <w:rPr>
                <w:b/>
              </w:rPr>
              <w:t>Centre pivot / Lateral move *</w:t>
            </w:r>
          </w:p>
        </w:tc>
        <w:tc>
          <w:tcPr>
            <w:tcW w:w="1428" w:type="dxa"/>
            <w:gridSpan w:val="3"/>
            <w:tcBorders>
              <w:top w:val="single" w:sz="4" w:space="0" w:color="auto"/>
              <w:bottom w:val="single" w:sz="4" w:space="0" w:color="auto"/>
            </w:tcBorders>
            <w:shd w:val="clear" w:color="auto" w:fill="D9D9D9" w:themeFill="background1" w:themeFillShade="D9"/>
            <w:tcMar>
              <w:top w:w="57" w:type="dxa"/>
              <w:bottom w:w="57" w:type="dxa"/>
            </w:tcMar>
          </w:tcPr>
          <w:p w14:paraId="21689AC5" w14:textId="5C3269AF" w:rsidR="00624E3A" w:rsidRPr="002B50FA" w:rsidRDefault="00624E3A" w:rsidP="00CB0749">
            <w:pPr>
              <w:keepNext/>
              <w:spacing w:after="0"/>
              <w:jc w:val="center"/>
              <w:rPr>
                <w:b/>
              </w:rPr>
            </w:pPr>
            <w:r w:rsidRPr="002B50FA">
              <w:rPr>
                <w:b/>
              </w:rPr>
              <w:t>Other *</w:t>
            </w:r>
          </w:p>
        </w:tc>
      </w:tr>
      <w:tr w:rsidR="00624E3A" w:rsidRPr="002B50FA" w14:paraId="2FBB8B18" w14:textId="77777777" w:rsidTr="00292C3E">
        <w:trPr>
          <w:trHeight w:val="337"/>
        </w:trPr>
        <w:tc>
          <w:tcPr>
            <w:tcW w:w="1464" w:type="dxa"/>
            <w:tcBorders>
              <w:top w:val="single" w:sz="4" w:space="0" w:color="auto"/>
              <w:bottom w:val="single" w:sz="4" w:space="0" w:color="auto"/>
            </w:tcBorders>
            <w:noWrap/>
            <w:tcMar>
              <w:top w:w="108" w:type="dxa"/>
              <w:bottom w:w="108" w:type="dxa"/>
            </w:tcMar>
          </w:tcPr>
          <w:p w14:paraId="72F846C0" w14:textId="77777777" w:rsidR="00624E3A" w:rsidRPr="002B50FA" w:rsidRDefault="00624E3A" w:rsidP="00C33387">
            <w:pPr>
              <w:keepNext/>
              <w:spacing w:after="0"/>
            </w:pPr>
          </w:p>
        </w:tc>
        <w:tc>
          <w:tcPr>
            <w:tcW w:w="1459" w:type="dxa"/>
            <w:gridSpan w:val="7"/>
            <w:tcBorders>
              <w:top w:val="single" w:sz="4" w:space="0" w:color="auto"/>
              <w:bottom w:val="single" w:sz="4" w:space="0" w:color="auto"/>
            </w:tcBorders>
          </w:tcPr>
          <w:p w14:paraId="39BF1BDD" w14:textId="77777777" w:rsidR="00624E3A" w:rsidRPr="002B50FA" w:rsidRDefault="00624E3A" w:rsidP="00C33387">
            <w:pPr>
              <w:keepNext/>
              <w:spacing w:after="0"/>
            </w:pPr>
          </w:p>
        </w:tc>
        <w:tc>
          <w:tcPr>
            <w:tcW w:w="1464" w:type="dxa"/>
            <w:gridSpan w:val="7"/>
            <w:tcBorders>
              <w:top w:val="single" w:sz="4" w:space="0" w:color="auto"/>
              <w:bottom w:val="single" w:sz="4" w:space="0" w:color="auto"/>
            </w:tcBorders>
          </w:tcPr>
          <w:p w14:paraId="739CC2ED" w14:textId="77777777" w:rsidR="00624E3A" w:rsidRPr="002B50FA" w:rsidRDefault="00624E3A" w:rsidP="00C33387">
            <w:pPr>
              <w:keepNext/>
              <w:spacing w:after="0"/>
            </w:pPr>
          </w:p>
        </w:tc>
        <w:tc>
          <w:tcPr>
            <w:tcW w:w="1467" w:type="dxa"/>
            <w:gridSpan w:val="3"/>
            <w:tcBorders>
              <w:top w:val="single" w:sz="4" w:space="0" w:color="auto"/>
              <w:bottom w:val="single" w:sz="4" w:space="0" w:color="auto"/>
            </w:tcBorders>
          </w:tcPr>
          <w:p w14:paraId="5FEEEF8A" w14:textId="77777777" w:rsidR="00624E3A" w:rsidRPr="002B50FA" w:rsidRDefault="00624E3A" w:rsidP="00C33387">
            <w:pPr>
              <w:keepNext/>
              <w:spacing w:after="0"/>
            </w:pPr>
          </w:p>
        </w:tc>
        <w:tc>
          <w:tcPr>
            <w:tcW w:w="1464" w:type="dxa"/>
            <w:gridSpan w:val="9"/>
            <w:tcBorders>
              <w:top w:val="single" w:sz="4" w:space="0" w:color="auto"/>
              <w:bottom w:val="single" w:sz="4" w:space="0" w:color="auto"/>
            </w:tcBorders>
          </w:tcPr>
          <w:p w14:paraId="6C685B45" w14:textId="77777777" w:rsidR="00624E3A" w:rsidRPr="002B50FA" w:rsidRDefault="00624E3A" w:rsidP="00C33387">
            <w:pPr>
              <w:keepNext/>
              <w:spacing w:after="0"/>
            </w:pPr>
          </w:p>
        </w:tc>
        <w:tc>
          <w:tcPr>
            <w:tcW w:w="1663" w:type="dxa"/>
            <w:gridSpan w:val="8"/>
            <w:tcBorders>
              <w:top w:val="single" w:sz="4" w:space="0" w:color="auto"/>
              <w:bottom w:val="single" w:sz="4" w:space="0" w:color="auto"/>
            </w:tcBorders>
          </w:tcPr>
          <w:p w14:paraId="7A82539C" w14:textId="77777777" w:rsidR="00624E3A" w:rsidRPr="002B50FA" w:rsidRDefault="00624E3A" w:rsidP="00C33387">
            <w:pPr>
              <w:keepNext/>
              <w:spacing w:after="0"/>
            </w:pPr>
          </w:p>
        </w:tc>
        <w:tc>
          <w:tcPr>
            <w:tcW w:w="1428" w:type="dxa"/>
            <w:gridSpan w:val="3"/>
            <w:tcBorders>
              <w:top w:val="single" w:sz="4" w:space="0" w:color="auto"/>
              <w:bottom w:val="single" w:sz="4" w:space="0" w:color="auto"/>
            </w:tcBorders>
          </w:tcPr>
          <w:p w14:paraId="74CE7716" w14:textId="77777777" w:rsidR="00624E3A" w:rsidRPr="002B50FA" w:rsidRDefault="00624E3A" w:rsidP="00C33387">
            <w:pPr>
              <w:keepNext/>
              <w:spacing w:after="0"/>
            </w:pPr>
          </w:p>
        </w:tc>
      </w:tr>
      <w:tr w:rsidR="00624E3A" w:rsidRPr="002B50FA" w14:paraId="4F8DA631" w14:textId="77777777" w:rsidTr="00292C3E">
        <w:trPr>
          <w:trHeight w:val="337"/>
        </w:trPr>
        <w:tc>
          <w:tcPr>
            <w:tcW w:w="1464" w:type="dxa"/>
            <w:tcBorders>
              <w:top w:val="single" w:sz="4" w:space="0" w:color="auto"/>
              <w:bottom w:val="single" w:sz="4" w:space="0" w:color="auto"/>
            </w:tcBorders>
            <w:noWrap/>
            <w:tcMar>
              <w:top w:w="108" w:type="dxa"/>
              <w:bottom w:w="108" w:type="dxa"/>
            </w:tcMar>
          </w:tcPr>
          <w:p w14:paraId="3F19D49C" w14:textId="77777777" w:rsidR="00624E3A" w:rsidRPr="002B50FA" w:rsidRDefault="00624E3A" w:rsidP="00C33387">
            <w:pPr>
              <w:keepNext/>
              <w:spacing w:after="0"/>
            </w:pPr>
          </w:p>
        </w:tc>
        <w:tc>
          <w:tcPr>
            <w:tcW w:w="1459" w:type="dxa"/>
            <w:gridSpan w:val="7"/>
            <w:tcBorders>
              <w:top w:val="single" w:sz="4" w:space="0" w:color="auto"/>
              <w:bottom w:val="single" w:sz="4" w:space="0" w:color="auto"/>
            </w:tcBorders>
          </w:tcPr>
          <w:p w14:paraId="5CFE47CD" w14:textId="77777777" w:rsidR="00624E3A" w:rsidRPr="002B50FA" w:rsidRDefault="00624E3A" w:rsidP="00C33387">
            <w:pPr>
              <w:keepNext/>
              <w:spacing w:after="0"/>
            </w:pPr>
          </w:p>
        </w:tc>
        <w:tc>
          <w:tcPr>
            <w:tcW w:w="1464" w:type="dxa"/>
            <w:gridSpan w:val="7"/>
            <w:tcBorders>
              <w:top w:val="single" w:sz="4" w:space="0" w:color="auto"/>
              <w:bottom w:val="single" w:sz="4" w:space="0" w:color="auto"/>
            </w:tcBorders>
          </w:tcPr>
          <w:p w14:paraId="2215693A" w14:textId="77777777" w:rsidR="00624E3A" w:rsidRPr="002B50FA" w:rsidRDefault="00624E3A" w:rsidP="00C33387">
            <w:pPr>
              <w:keepNext/>
              <w:spacing w:after="0"/>
            </w:pPr>
          </w:p>
        </w:tc>
        <w:tc>
          <w:tcPr>
            <w:tcW w:w="1467" w:type="dxa"/>
            <w:gridSpan w:val="3"/>
            <w:tcBorders>
              <w:top w:val="single" w:sz="4" w:space="0" w:color="auto"/>
              <w:bottom w:val="single" w:sz="4" w:space="0" w:color="auto"/>
            </w:tcBorders>
          </w:tcPr>
          <w:p w14:paraId="2A72A32C" w14:textId="77777777" w:rsidR="00624E3A" w:rsidRPr="002B50FA" w:rsidRDefault="00624E3A" w:rsidP="00C33387">
            <w:pPr>
              <w:keepNext/>
              <w:spacing w:after="0"/>
            </w:pPr>
          </w:p>
        </w:tc>
        <w:tc>
          <w:tcPr>
            <w:tcW w:w="1464" w:type="dxa"/>
            <w:gridSpan w:val="9"/>
            <w:tcBorders>
              <w:top w:val="single" w:sz="4" w:space="0" w:color="auto"/>
              <w:bottom w:val="single" w:sz="4" w:space="0" w:color="auto"/>
            </w:tcBorders>
          </w:tcPr>
          <w:p w14:paraId="0AEAA54E" w14:textId="77777777" w:rsidR="00624E3A" w:rsidRPr="002B50FA" w:rsidRDefault="00624E3A" w:rsidP="00C33387">
            <w:pPr>
              <w:keepNext/>
              <w:spacing w:after="0"/>
            </w:pPr>
          </w:p>
        </w:tc>
        <w:tc>
          <w:tcPr>
            <w:tcW w:w="1663" w:type="dxa"/>
            <w:gridSpan w:val="8"/>
            <w:tcBorders>
              <w:top w:val="single" w:sz="4" w:space="0" w:color="auto"/>
              <w:bottom w:val="single" w:sz="4" w:space="0" w:color="auto"/>
            </w:tcBorders>
          </w:tcPr>
          <w:p w14:paraId="66D45E67" w14:textId="77777777" w:rsidR="00624E3A" w:rsidRPr="002B50FA" w:rsidRDefault="00624E3A" w:rsidP="00C33387">
            <w:pPr>
              <w:keepNext/>
              <w:spacing w:after="0"/>
            </w:pPr>
          </w:p>
        </w:tc>
        <w:tc>
          <w:tcPr>
            <w:tcW w:w="1428" w:type="dxa"/>
            <w:gridSpan w:val="3"/>
            <w:tcBorders>
              <w:top w:val="single" w:sz="4" w:space="0" w:color="auto"/>
              <w:bottom w:val="single" w:sz="4" w:space="0" w:color="auto"/>
            </w:tcBorders>
          </w:tcPr>
          <w:p w14:paraId="7C3670AD" w14:textId="77777777" w:rsidR="00624E3A" w:rsidRPr="002B50FA" w:rsidRDefault="00624E3A" w:rsidP="00C33387">
            <w:pPr>
              <w:keepNext/>
              <w:spacing w:after="0"/>
            </w:pPr>
          </w:p>
        </w:tc>
      </w:tr>
      <w:tr w:rsidR="00624E3A" w:rsidRPr="002B50FA" w14:paraId="1C6E7EBE" w14:textId="77777777" w:rsidTr="00292C3E">
        <w:trPr>
          <w:trHeight w:val="337"/>
        </w:trPr>
        <w:tc>
          <w:tcPr>
            <w:tcW w:w="1464" w:type="dxa"/>
            <w:tcBorders>
              <w:top w:val="single" w:sz="4" w:space="0" w:color="auto"/>
              <w:bottom w:val="single" w:sz="4" w:space="0" w:color="auto"/>
            </w:tcBorders>
            <w:noWrap/>
            <w:tcMar>
              <w:top w:w="108" w:type="dxa"/>
              <w:bottom w:w="108" w:type="dxa"/>
            </w:tcMar>
          </w:tcPr>
          <w:p w14:paraId="21717C58" w14:textId="77777777" w:rsidR="00624E3A" w:rsidRPr="002B50FA" w:rsidRDefault="00624E3A" w:rsidP="00C33387">
            <w:pPr>
              <w:spacing w:after="0"/>
            </w:pPr>
          </w:p>
        </w:tc>
        <w:tc>
          <w:tcPr>
            <w:tcW w:w="1459" w:type="dxa"/>
            <w:gridSpan w:val="7"/>
            <w:tcBorders>
              <w:top w:val="single" w:sz="4" w:space="0" w:color="auto"/>
              <w:bottom w:val="single" w:sz="4" w:space="0" w:color="auto"/>
            </w:tcBorders>
          </w:tcPr>
          <w:p w14:paraId="19BC08D9" w14:textId="77777777" w:rsidR="00624E3A" w:rsidRPr="002B50FA" w:rsidRDefault="00624E3A" w:rsidP="00C33387">
            <w:pPr>
              <w:spacing w:after="0"/>
            </w:pPr>
          </w:p>
        </w:tc>
        <w:tc>
          <w:tcPr>
            <w:tcW w:w="1464" w:type="dxa"/>
            <w:gridSpan w:val="7"/>
            <w:tcBorders>
              <w:top w:val="single" w:sz="4" w:space="0" w:color="auto"/>
              <w:bottom w:val="single" w:sz="4" w:space="0" w:color="auto"/>
            </w:tcBorders>
          </w:tcPr>
          <w:p w14:paraId="5DAC2E3E" w14:textId="77777777" w:rsidR="00624E3A" w:rsidRPr="002B50FA" w:rsidRDefault="00624E3A" w:rsidP="00C33387">
            <w:pPr>
              <w:spacing w:after="0"/>
            </w:pPr>
          </w:p>
        </w:tc>
        <w:tc>
          <w:tcPr>
            <w:tcW w:w="1467" w:type="dxa"/>
            <w:gridSpan w:val="3"/>
            <w:tcBorders>
              <w:top w:val="single" w:sz="4" w:space="0" w:color="auto"/>
              <w:bottom w:val="single" w:sz="4" w:space="0" w:color="auto"/>
            </w:tcBorders>
          </w:tcPr>
          <w:p w14:paraId="3176F051" w14:textId="77777777" w:rsidR="00624E3A" w:rsidRPr="002B50FA" w:rsidRDefault="00624E3A" w:rsidP="00C33387">
            <w:pPr>
              <w:spacing w:after="0"/>
            </w:pPr>
          </w:p>
        </w:tc>
        <w:tc>
          <w:tcPr>
            <w:tcW w:w="1464" w:type="dxa"/>
            <w:gridSpan w:val="9"/>
            <w:tcBorders>
              <w:top w:val="single" w:sz="4" w:space="0" w:color="auto"/>
              <w:bottom w:val="single" w:sz="4" w:space="0" w:color="auto"/>
            </w:tcBorders>
          </w:tcPr>
          <w:p w14:paraId="3AEE2D91" w14:textId="77777777" w:rsidR="00624E3A" w:rsidRPr="002B50FA" w:rsidRDefault="00624E3A" w:rsidP="00C33387">
            <w:pPr>
              <w:spacing w:after="0"/>
            </w:pPr>
          </w:p>
        </w:tc>
        <w:tc>
          <w:tcPr>
            <w:tcW w:w="1663" w:type="dxa"/>
            <w:gridSpan w:val="8"/>
            <w:tcBorders>
              <w:top w:val="single" w:sz="4" w:space="0" w:color="auto"/>
              <w:bottom w:val="single" w:sz="4" w:space="0" w:color="auto"/>
            </w:tcBorders>
          </w:tcPr>
          <w:p w14:paraId="5E56DADB" w14:textId="77777777" w:rsidR="00624E3A" w:rsidRPr="002B50FA" w:rsidRDefault="00624E3A" w:rsidP="00C33387">
            <w:pPr>
              <w:spacing w:after="0"/>
            </w:pPr>
          </w:p>
        </w:tc>
        <w:tc>
          <w:tcPr>
            <w:tcW w:w="1428" w:type="dxa"/>
            <w:gridSpan w:val="3"/>
            <w:tcBorders>
              <w:top w:val="single" w:sz="4" w:space="0" w:color="auto"/>
              <w:bottom w:val="single" w:sz="4" w:space="0" w:color="auto"/>
            </w:tcBorders>
          </w:tcPr>
          <w:p w14:paraId="4516F2D4" w14:textId="77777777" w:rsidR="00624E3A" w:rsidRPr="002B50FA" w:rsidRDefault="00624E3A" w:rsidP="00C33387">
            <w:pPr>
              <w:spacing w:after="0"/>
            </w:pPr>
          </w:p>
        </w:tc>
      </w:tr>
      <w:tr w:rsidR="00624E3A" w:rsidRPr="007A5EFD" w14:paraId="613CFA46"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tcPr>
          <w:p w14:paraId="1A238F4B" w14:textId="6F482A6A" w:rsidR="00624E3A" w:rsidRPr="00624E3A" w:rsidRDefault="00624E3A" w:rsidP="00C33387">
            <w:pPr>
              <w:keepNext/>
              <w:spacing w:after="0"/>
              <w:rPr>
                <w:color w:val="1F1F5F" w:themeColor="text1"/>
                <w:sz w:val="28"/>
              </w:rPr>
            </w:pPr>
            <w:r>
              <w:rPr>
                <w:rStyle w:val="Questionlabel"/>
                <w:color w:val="1F1F5F" w:themeColor="text1"/>
                <w:sz w:val="28"/>
              </w:rPr>
              <w:t>Aquaculture</w:t>
            </w:r>
          </w:p>
        </w:tc>
      </w:tr>
      <w:tr w:rsidR="002B50FA" w:rsidRPr="002B50FA" w14:paraId="20ECD212" w14:textId="77777777" w:rsidTr="00292C3E">
        <w:trPr>
          <w:trHeight w:val="337"/>
        </w:trPr>
        <w:tc>
          <w:tcPr>
            <w:tcW w:w="2310" w:type="dxa"/>
            <w:gridSpan w:val="5"/>
            <w:tcBorders>
              <w:top w:val="single" w:sz="4" w:space="0" w:color="auto"/>
              <w:bottom w:val="single" w:sz="4" w:space="0" w:color="auto"/>
            </w:tcBorders>
            <w:shd w:val="clear" w:color="auto" w:fill="D9D9D9" w:themeFill="background1" w:themeFillShade="D9"/>
            <w:noWrap/>
            <w:tcMar>
              <w:top w:w="57" w:type="dxa"/>
              <w:bottom w:w="57" w:type="dxa"/>
            </w:tcMar>
          </w:tcPr>
          <w:p w14:paraId="3CF36BF0" w14:textId="1F5DBFD0" w:rsidR="00624E3A" w:rsidRPr="002B50FA" w:rsidRDefault="00624E3A" w:rsidP="00C33387">
            <w:pPr>
              <w:spacing w:after="0"/>
              <w:rPr>
                <w:b/>
              </w:rPr>
            </w:pPr>
            <w:r w:rsidRPr="002B50FA">
              <w:rPr>
                <w:b/>
              </w:rPr>
              <w:t>Pond name</w:t>
            </w:r>
          </w:p>
        </w:tc>
        <w:tc>
          <w:tcPr>
            <w:tcW w:w="1985" w:type="dxa"/>
            <w:gridSpan w:val="8"/>
            <w:tcBorders>
              <w:top w:val="single" w:sz="4" w:space="0" w:color="auto"/>
              <w:bottom w:val="single" w:sz="4" w:space="0" w:color="auto"/>
            </w:tcBorders>
            <w:shd w:val="clear" w:color="auto" w:fill="D9D9D9" w:themeFill="background1" w:themeFillShade="D9"/>
            <w:tcMar>
              <w:top w:w="57" w:type="dxa"/>
              <w:bottom w:w="57" w:type="dxa"/>
            </w:tcMar>
          </w:tcPr>
          <w:p w14:paraId="6180B485" w14:textId="6A944CD3" w:rsidR="00624E3A" w:rsidRPr="002B50FA" w:rsidRDefault="00624E3A" w:rsidP="00C33387">
            <w:pPr>
              <w:spacing w:after="0"/>
              <w:rPr>
                <w:b/>
              </w:rPr>
            </w:pPr>
            <w:r w:rsidRPr="002B50FA">
              <w:rPr>
                <w:b/>
              </w:rPr>
              <w:t>Source of water extraction</w:t>
            </w:r>
          </w:p>
        </w:tc>
        <w:tc>
          <w:tcPr>
            <w:tcW w:w="1946" w:type="dxa"/>
            <w:gridSpan w:val="7"/>
            <w:tcBorders>
              <w:top w:val="single" w:sz="4" w:space="0" w:color="auto"/>
              <w:bottom w:val="single" w:sz="4" w:space="0" w:color="auto"/>
            </w:tcBorders>
            <w:shd w:val="clear" w:color="auto" w:fill="D9D9D9" w:themeFill="background1" w:themeFillShade="D9"/>
            <w:tcMar>
              <w:top w:w="57" w:type="dxa"/>
              <w:bottom w:w="57" w:type="dxa"/>
            </w:tcMar>
          </w:tcPr>
          <w:p w14:paraId="219A4675" w14:textId="565438AE" w:rsidR="00624E3A" w:rsidRPr="002B50FA" w:rsidRDefault="00624E3A" w:rsidP="00C33387">
            <w:pPr>
              <w:spacing w:after="0"/>
              <w:rPr>
                <w:b/>
              </w:rPr>
            </w:pPr>
            <w:r w:rsidRPr="002B50FA">
              <w:rPr>
                <w:b/>
              </w:rPr>
              <w:t>Maximum pond volume (ML)</w:t>
            </w:r>
          </w:p>
        </w:tc>
        <w:tc>
          <w:tcPr>
            <w:tcW w:w="2076" w:type="dxa"/>
            <w:gridSpan w:val="11"/>
            <w:tcBorders>
              <w:top w:val="single" w:sz="4" w:space="0" w:color="auto"/>
              <w:bottom w:val="single" w:sz="4" w:space="0" w:color="auto"/>
            </w:tcBorders>
            <w:shd w:val="clear" w:color="auto" w:fill="D9D9D9" w:themeFill="background1" w:themeFillShade="D9"/>
            <w:tcMar>
              <w:top w:w="57" w:type="dxa"/>
              <w:bottom w:w="57" w:type="dxa"/>
            </w:tcMar>
          </w:tcPr>
          <w:p w14:paraId="76DDEFE6" w14:textId="780F58FA" w:rsidR="00624E3A" w:rsidRPr="002B50FA" w:rsidRDefault="00624E3A" w:rsidP="00C33387">
            <w:pPr>
              <w:spacing w:after="0"/>
              <w:rPr>
                <w:b/>
              </w:rPr>
            </w:pPr>
            <w:r w:rsidRPr="002B50FA">
              <w:rPr>
                <w:b/>
              </w:rPr>
              <w:t>Maximum pond area (hectares)</w:t>
            </w:r>
          </w:p>
        </w:tc>
        <w:tc>
          <w:tcPr>
            <w:tcW w:w="2092" w:type="dxa"/>
            <w:gridSpan w:val="7"/>
            <w:tcBorders>
              <w:top w:val="single" w:sz="4" w:space="0" w:color="auto"/>
              <w:bottom w:val="single" w:sz="4" w:space="0" w:color="auto"/>
            </w:tcBorders>
            <w:shd w:val="clear" w:color="auto" w:fill="D9D9D9" w:themeFill="background1" w:themeFillShade="D9"/>
            <w:tcMar>
              <w:top w:w="57" w:type="dxa"/>
              <w:bottom w:w="57" w:type="dxa"/>
            </w:tcMar>
          </w:tcPr>
          <w:p w14:paraId="067DBDF3" w14:textId="7FD572FE" w:rsidR="00624E3A" w:rsidRPr="002B50FA" w:rsidRDefault="00624E3A" w:rsidP="00C33387">
            <w:pPr>
              <w:spacing w:after="0"/>
              <w:rPr>
                <w:b/>
              </w:rPr>
            </w:pPr>
            <w:r w:rsidRPr="002B50FA">
              <w:rPr>
                <w:b/>
              </w:rPr>
              <w:t>Range of pond depth (metres)</w:t>
            </w:r>
          </w:p>
        </w:tc>
      </w:tr>
      <w:tr w:rsidR="00624E3A" w:rsidRPr="002B50FA" w14:paraId="44CBAD0B" w14:textId="77777777" w:rsidTr="00292C3E">
        <w:trPr>
          <w:trHeight w:val="337"/>
        </w:trPr>
        <w:tc>
          <w:tcPr>
            <w:tcW w:w="2310" w:type="dxa"/>
            <w:gridSpan w:val="5"/>
            <w:tcBorders>
              <w:top w:val="single" w:sz="4" w:space="0" w:color="auto"/>
              <w:bottom w:val="single" w:sz="4" w:space="0" w:color="auto"/>
            </w:tcBorders>
            <w:noWrap/>
            <w:tcMar>
              <w:top w:w="108" w:type="dxa"/>
              <w:bottom w:w="108" w:type="dxa"/>
            </w:tcMar>
            <w:vAlign w:val="center"/>
          </w:tcPr>
          <w:p w14:paraId="36A4556F" w14:textId="77777777" w:rsidR="00624E3A" w:rsidRPr="002B50FA" w:rsidRDefault="00624E3A" w:rsidP="00C33387">
            <w:pPr>
              <w:spacing w:after="0"/>
            </w:pPr>
          </w:p>
        </w:tc>
        <w:tc>
          <w:tcPr>
            <w:tcW w:w="1985" w:type="dxa"/>
            <w:gridSpan w:val="8"/>
            <w:tcBorders>
              <w:top w:val="single" w:sz="4" w:space="0" w:color="auto"/>
              <w:bottom w:val="single" w:sz="4" w:space="0" w:color="auto"/>
            </w:tcBorders>
            <w:vAlign w:val="center"/>
          </w:tcPr>
          <w:p w14:paraId="596E4915" w14:textId="77777777" w:rsidR="00624E3A" w:rsidRPr="002B50FA" w:rsidRDefault="00624E3A" w:rsidP="00C33387">
            <w:pPr>
              <w:spacing w:after="0"/>
            </w:pPr>
          </w:p>
        </w:tc>
        <w:tc>
          <w:tcPr>
            <w:tcW w:w="1946" w:type="dxa"/>
            <w:gridSpan w:val="7"/>
            <w:tcBorders>
              <w:top w:val="single" w:sz="4" w:space="0" w:color="auto"/>
              <w:bottom w:val="single" w:sz="4" w:space="0" w:color="auto"/>
            </w:tcBorders>
            <w:vAlign w:val="center"/>
          </w:tcPr>
          <w:p w14:paraId="76F68896" w14:textId="77777777" w:rsidR="00624E3A" w:rsidRPr="002B50FA" w:rsidRDefault="00624E3A" w:rsidP="00C33387">
            <w:pPr>
              <w:spacing w:after="0"/>
            </w:pPr>
          </w:p>
        </w:tc>
        <w:tc>
          <w:tcPr>
            <w:tcW w:w="2076" w:type="dxa"/>
            <w:gridSpan w:val="11"/>
            <w:tcBorders>
              <w:top w:val="single" w:sz="4" w:space="0" w:color="auto"/>
              <w:bottom w:val="single" w:sz="4" w:space="0" w:color="auto"/>
            </w:tcBorders>
            <w:vAlign w:val="center"/>
          </w:tcPr>
          <w:p w14:paraId="6AE2DA26" w14:textId="77777777" w:rsidR="00624E3A" w:rsidRPr="002B50FA" w:rsidRDefault="00624E3A" w:rsidP="00C33387">
            <w:pPr>
              <w:spacing w:after="0"/>
            </w:pPr>
          </w:p>
        </w:tc>
        <w:tc>
          <w:tcPr>
            <w:tcW w:w="2092" w:type="dxa"/>
            <w:gridSpan w:val="7"/>
            <w:tcBorders>
              <w:top w:val="single" w:sz="4" w:space="0" w:color="auto"/>
              <w:bottom w:val="single" w:sz="4" w:space="0" w:color="auto"/>
            </w:tcBorders>
            <w:vAlign w:val="center"/>
          </w:tcPr>
          <w:p w14:paraId="1BD7E728" w14:textId="77777777" w:rsidR="00624E3A" w:rsidRPr="002B50FA" w:rsidRDefault="00624E3A" w:rsidP="00C33387">
            <w:pPr>
              <w:spacing w:after="0"/>
            </w:pPr>
          </w:p>
        </w:tc>
      </w:tr>
      <w:tr w:rsidR="00624E3A" w:rsidRPr="002B50FA" w14:paraId="4059588A" w14:textId="77777777" w:rsidTr="00292C3E">
        <w:trPr>
          <w:trHeight w:val="337"/>
        </w:trPr>
        <w:tc>
          <w:tcPr>
            <w:tcW w:w="2310" w:type="dxa"/>
            <w:gridSpan w:val="5"/>
            <w:tcBorders>
              <w:top w:val="single" w:sz="4" w:space="0" w:color="auto"/>
              <w:bottom w:val="single" w:sz="4" w:space="0" w:color="auto"/>
            </w:tcBorders>
            <w:noWrap/>
            <w:tcMar>
              <w:top w:w="108" w:type="dxa"/>
              <w:bottom w:w="108" w:type="dxa"/>
            </w:tcMar>
            <w:vAlign w:val="center"/>
          </w:tcPr>
          <w:p w14:paraId="7C14354F" w14:textId="77777777" w:rsidR="00624E3A" w:rsidRPr="002B50FA" w:rsidRDefault="00624E3A" w:rsidP="00C33387">
            <w:pPr>
              <w:spacing w:after="0"/>
            </w:pPr>
          </w:p>
        </w:tc>
        <w:tc>
          <w:tcPr>
            <w:tcW w:w="1985" w:type="dxa"/>
            <w:gridSpan w:val="8"/>
            <w:tcBorders>
              <w:top w:val="single" w:sz="4" w:space="0" w:color="auto"/>
              <w:bottom w:val="single" w:sz="4" w:space="0" w:color="auto"/>
            </w:tcBorders>
            <w:vAlign w:val="center"/>
          </w:tcPr>
          <w:p w14:paraId="2E4E174E" w14:textId="77777777" w:rsidR="00624E3A" w:rsidRPr="002B50FA" w:rsidRDefault="00624E3A" w:rsidP="00C33387">
            <w:pPr>
              <w:spacing w:after="0"/>
            </w:pPr>
          </w:p>
        </w:tc>
        <w:tc>
          <w:tcPr>
            <w:tcW w:w="1946" w:type="dxa"/>
            <w:gridSpan w:val="7"/>
            <w:tcBorders>
              <w:top w:val="single" w:sz="4" w:space="0" w:color="auto"/>
              <w:bottom w:val="single" w:sz="4" w:space="0" w:color="auto"/>
            </w:tcBorders>
            <w:vAlign w:val="center"/>
          </w:tcPr>
          <w:p w14:paraId="04E0CBB4" w14:textId="77777777" w:rsidR="00624E3A" w:rsidRPr="002B50FA" w:rsidRDefault="00624E3A" w:rsidP="00C33387">
            <w:pPr>
              <w:spacing w:after="0"/>
            </w:pPr>
          </w:p>
        </w:tc>
        <w:tc>
          <w:tcPr>
            <w:tcW w:w="2076" w:type="dxa"/>
            <w:gridSpan w:val="11"/>
            <w:tcBorders>
              <w:top w:val="single" w:sz="4" w:space="0" w:color="auto"/>
              <w:bottom w:val="single" w:sz="4" w:space="0" w:color="auto"/>
            </w:tcBorders>
            <w:vAlign w:val="center"/>
          </w:tcPr>
          <w:p w14:paraId="3EF36CFE" w14:textId="77777777" w:rsidR="00624E3A" w:rsidRPr="002B50FA" w:rsidRDefault="00624E3A" w:rsidP="00C33387">
            <w:pPr>
              <w:spacing w:after="0"/>
            </w:pPr>
          </w:p>
        </w:tc>
        <w:tc>
          <w:tcPr>
            <w:tcW w:w="2092" w:type="dxa"/>
            <w:gridSpan w:val="7"/>
            <w:tcBorders>
              <w:top w:val="single" w:sz="4" w:space="0" w:color="auto"/>
              <w:bottom w:val="single" w:sz="4" w:space="0" w:color="auto"/>
            </w:tcBorders>
            <w:vAlign w:val="center"/>
          </w:tcPr>
          <w:p w14:paraId="1BA91362" w14:textId="77777777" w:rsidR="00624E3A" w:rsidRPr="002B50FA" w:rsidRDefault="00624E3A" w:rsidP="00C33387">
            <w:pPr>
              <w:spacing w:after="0"/>
            </w:pPr>
          </w:p>
        </w:tc>
      </w:tr>
      <w:tr w:rsidR="00624E3A" w:rsidRPr="002B50FA" w14:paraId="7B47D090" w14:textId="77777777" w:rsidTr="00292C3E">
        <w:trPr>
          <w:trHeight w:val="337"/>
        </w:trPr>
        <w:tc>
          <w:tcPr>
            <w:tcW w:w="2310" w:type="dxa"/>
            <w:gridSpan w:val="5"/>
            <w:tcBorders>
              <w:top w:val="single" w:sz="4" w:space="0" w:color="auto"/>
              <w:bottom w:val="single" w:sz="4" w:space="0" w:color="auto"/>
            </w:tcBorders>
            <w:noWrap/>
            <w:tcMar>
              <w:top w:w="108" w:type="dxa"/>
              <w:bottom w:w="108" w:type="dxa"/>
            </w:tcMar>
            <w:vAlign w:val="center"/>
          </w:tcPr>
          <w:p w14:paraId="7D2178E4" w14:textId="77777777" w:rsidR="00624E3A" w:rsidRPr="002B50FA" w:rsidRDefault="00624E3A" w:rsidP="00C33387">
            <w:pPr>
              <w:spacing w:after="0"/>
            </w:pPr>
          </w:p>
        </w:tc>
        <w:tc>
          <w:tcPr>
            <w:tcW w:w="1985" w:type="dxa"/>
            <w:gridSpan w:val="8"/>
            <w:tcBorders>
              <w:top w:val="single" w:sz="4" w:space="0" w:color="auto"/>
              <w:bottom w:val="single" w:sz="4" w:space="0" w:color="auto"/>
            </w:tcBorders>
            <w:vAlign w:val="center"/>
          </w:tcPr>
          <w:p w14:paraId="0827B4B9" w14:textId="77777777" w:rsidR="00624E3A" w:rsidRPr="002B50FA" w:rsidRDefault="00624E3A" w:rsidP="00C33387">
            <w:pPr>
              <w:spacing w:after="0"/>
            </w:pPr>
          </w:p>
        </w:tc>
        <w:tc>
          <w:tcPr>
            <w:tcW w:w="1946" w:type="dxa"/>
            <w:gridSpan w:val="7"/>
            <w:tcBorders>
              <w:top w:val="single" w:sz="4" w:space="0" w:color="auto"/>
              <w:bottom w:val="single" w:sz="4" w:space="0" w:color="auto"/>
            </w:tcBorders>
            <w:vAlign w:val="center"/>
          </w:tcPr>
          <w:p w14:paraId="764CD447" w14:textId="77777777" w:rsidR="00624E3A" w:rsidRPr="002B50FA" w:rsidRDefault="00624E3A" w:rsidP="00C33387">
            <w:pPr>
              <w:spacing w:after="0"/>
            </w:pPr>
          </w:p>
        </w:tc>
        <w:tc>
          <w:tcPr>
            <w:tcW w:w="2076" w:type="dxa"/>
            <w:gridSpan w:val="11"/>
            <w:tcBorders>
              <w:top w:val="single" w:sz="4" w:space="0" w:color="auto"/>
              <w:bottom w:val="single" w:sz="4" w:space="0" w:color="auto"/>
            </w:tcBorders>
            <w:vAlign w:val="center"/>
          </w:tcPr>
          <w:p w14:paraId="7C789509" w14:textId="77777777" w:rsidR="00624E3A" w:rsidRPr="002B50FA" w:rsidRDefault="00624E3A" w:rsidP="00C33387">
            <w:pPr>
              <w:spacing w:after="0"/>
            </w:pPr>
          </w:p>
        </w:tc>
        <w:tc>
          <w:tcPr>
            <w:tcW w:w="2092" w:type="dxa"/>
            <w:gridSpan w:val="7"/>
            <w:tcBorders>
              <w:top w:val="single" w:sz="4" w:space="0" w:color="auto"/>
              <w:bottom w:val="single" w:sz="4" w:space="0" w:color="auto"/>
            </w:tcBorders>
            <w:vAlign w:val="center"/>
          </w:tcPr>
          <w:p w14:paraId="38FA742E" w14:textId="77777777" w:rsidR="00624E3A" w:rsidRPr="002B50FA" w:rsidRDefault="00624E3A" w:rsidP="00C33387">
            <w:pPr>
              <w:spacing w:after="0"/>
            </w:pPr>
          </w:p>
        </w:tc>
      </w:tr>
      <w:tr w:rsidR="00624E3A" w:rsidRPr="007A5EFD" w14:paraId="6E224BBF"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3AC33703" w14:textId="1B208D4C" w:rsidR="00624E3A" w:rsidRPr="00624E3A" w:rsidRDefault="00624E3A" w:rsidP="00965BF1">
            <w:pPr>
              <w:keepNext/>
              <w:rPr>
                <w:color w:val="1F1F5F" w:themeColor="text1"/>
                <w:sz w:val="28"/>
              </w:rPr>
            </w:pPr>
            <w:r>
              <w:rPr>
                <w:rStyle w:val="Questionlabel"/>
                <w:color w:val="1F1F5F" w:themeColor="text1"/>
                <w:sz w:val="28"/>
              </w:rPr>
              <w:t>Public water supply</w:t>
            </w:r>
          </w:p>
        </w:tc>
      </w:tr>
      <w:tr w:rsidR="00624E3A" w:rsidRPr="007A5EFD" w14:paraId="1EB48B95" w14:textId="77777777" w:rsidTr="00292C3E">
        <w:trPr>
          <w:trHeight w:val="337"/>
        </w:trPr>
        <w:tc>
          <w:tcPr>
            <w:tcW w:w="4720" w:type="dxa"/>
            <w:gridSpan w:val="17"/>
            <w:tcBorders>
              <w:top w:val="single" w:sz="4" w:space="0" w:color="auto"/>
              <w:bottom w:val="single" w:sz="4" w:space="0" w:color="auto"/>
            </w:tcBorders>
            <w:shd w:val="clear" w:color="auto" w:fill="D9D9D9" w:themeFill="background1" w:themeFillShade="D9"/>
            <w:noWrap/>
            <w:tcMar>
              <w:top w:w="57" w:type="dxa"/>
              <w:bottom w:w="57" w:type="dxa"/>
            </w:tcMar>
          </w:tcPr>
          <w:p w14:paraId="085BC836" w14:textId="03136FAA" w:rsidR="00624E3A" w:rsidRPr="002B50FA" w:rsidRDefault="00624E3A" w:rsidP="00CB0749">
            <w:pPr>
              <w:spacing w:after="0"/>
              <w:rPr>
                <w:b/>
              </w:rPr>
            </w:pPr>
            <w:r w:rsidRPr="002B50FA">
              <w:rPr>
                <w:b/>
              </w:rPr>
              <w:t>Town or community name</w:t>
            </w:r>
          </w:p>
        </w:tc>
        <w:tc>
          <w:tcPr>
            <w:tcW w:w="1889" w:type="dxa"/>
            <w:gridSpan w:val="5"/>
            <w:tcBorders>
              <w:top w:val="single" w:sz="4" w:space="0" w:color="auto"/>
              <w:bottom w:val="single" w:sz="4" w:space="0" w:color="auto"/>
            </w:tcBorders>
            <w:shd w:val="clear" w:color="auto" w:fill="D9D9D9" w:themeFill="background1" w:themeFillShade="D9"/>
            <w:tcMar>
              <w:top w:w="57" w:type="dxa"/>
              <w:bottom w:w="57" w:type="dxa"/>
            </w:tcMar>
          </w:tcPr>
          <w:p w14:paraId="11EE379A" w14:textId="1BAF8A20" w:rsidR="00624E3A" w:rsidRPr="002B50FA" w:rsidRDefault="00624E3A" w:rsidP="00CB0749">
            <w:pPr>
              <w:spacing w:after="0"/>
              <w:rPr>
                <w:b/>
              </w:rPr>
            </w:pPr>
            <w:r w:rsidRPr="002B50FA">
              <w:rPr>
                <w:b/>
              </w:rPr>
              <w:t>Current population</w:t>
            </w:r>
          </w:p>
        </w:tc>
        <w:tc>
          <w:tcPr>
            <w:tcW w:w="1891" w:type="dxa"/>
            <w:gridSpan w:val="11"/>
            <w:tcBorders>
              <w:top w:val="single" w:sz="4" w:space="0" w:color="auto"/>
              <w:bottom w:val="single" w:sz="4" w:space="0" w:color="auto"/>
            </w:tcBorders>
            <w:shd w:val="clear" w:color="auto" w:fill="D9D9D9" w:themeFill="background1" w:themeFillShade="D9"/>
            <w:tcMar>
              <w:top w:w="57" w:type="dxa"/>
              <w:bottom w:w="57" w:type="dxa"/>
            </w:tcMar>
          </w:tcPr>
          <w:p w14:paraId="7AD7C7F6" w14:textId="72A0CA1E" w:rsidR="00624E3A" w:rsidRPr="002B50FA" w:rsidRDefault="00624E3A" w:rsidP="00CB0749">
            <w:pPr>
              <w:spacing w:after="0"/>
              <w:rPr>
                <w:b/>
              </w:rPr>
            </w:pPr>
            <w:r w:rsidRPr="002B50FA">
              <w:rPr>
                <w:b/>
              </w:rPr>
              <w:t>Population in five</w:t>
            </w:r>
            <w:r w:rsidR="002B50FA">
              <w:rPr>
                <w:b/>
              </w:rPr>
              <w:t> </w:t>
            </w:r>
            <w:r w:rsidRPr="002B50FA">
              <w:rPr>
                <w:b/>
              </w:rPr>
              <w:t>years</w:t>
            </w:r>
          </w:p>
        </w:tc>
        <w:tc>
          <w:tcPr>
            <w:tcW w:w="1909" w:type="dxa"/>
            <w:gridSpan w:val="5"/>
            <w:tcBorders>
              <w:top w:val="single" w:sz="4" w:space="0" w:color="auto"/>
              <w:bottom w:val="single" w:sz="4" w:space="0" w:color="auto"/>
            </w:tcBorders>
            <w:shd w:val="clear" w:color="auto" w:fill="D9D9D9" w:themeFill="background1" w:themeFillShade="D9"/>
            <w:tcMar>
              <w:top w:w="57" w:type="dxa"/>
              <w:bottom w:w="57" w:type="dxa"/>
            </w:tcMar>
          </w:tcPr>
          <w:p w14:paraId="431F3156" w14:textId="4B52E8DF" w:rsidR="00624E3A" w:rsidRPr="002B50FA" w:rsidRDefault="00624E3A" w:rsidP="00CB0749">
            <w:pPr>
              <w:spacing w:after="0"/>
              <w:rPr>
                <w:b/>
              </w:rPr>
            </w:pPr>
            <w:r w:rsidRPr="002B50FA">
              <w:rPr>
                <w:b/>
              </w:rPr>
              <w:t>Population in ten</w:t>
            </w:r>
            <w:r w:rsidR="002B50FA">
              <w:rPr>
                <w:b/>
              </w:rPr>
              <w:t> </w:t>
            </w:r>
            <w:r w:rsidRPr="002B50FA">
              <w:rPr>
                <w:b/>
              </w:rPr>
              <w:t>years</w:t>
            </w:r>
          </w:p>
        </w:tc>
      </w:tr>
      <w:tr w:rsidR="00624E3A" w:rsidRPr="00624E3A" w14:paraId="55297A1F" w14:textId="77777777" w:rsidTr="00292C3E">
        <w:trPr>
          <w:trHeight w:val="337"/>
        </w:trPr>
        <w:tc>
          <w:tcPr>
            <w:tcW w:w="4720" w:type="dxa"/>
            <w:gridSpan w:val="17"/>
            <w:tcBorders>
              <w:top w:val="single" w:sz="4" w:space="0" w:color="auto"/>
              <w:bottom w:val="single" w:sz="4" w:space="0" w:color="auto"/>
            </w:tcBorders>
            <w:noWrap/>
            <w:tcMar>
              <w:top w:w="108" w:type="dxa"/>
              <w:bottom w:w="108" w:type="dxa"/>
            </w:tcMar>
          </w:tcPr>
          <w:p w14:paraId="06408683" w14:textId="77777777" w:rsidR="00624E3A" w:rsidRPr="002B50FA" w:rsidRDefault="00624E3A" w:rsidP="00CB0749">
            <w:pPr>
              <w:spacing w:after="0"/>
            </w:pPr>
          </w:p>
        </w:tc>
        <w:tc>
          <w:tcPr>
            <w:tcW w:w="1889" w:type="dxa"/>
            <w:gridSpan w:val="5"/>
            <w:tcBorders>
              <w:top w:val="single" w:sz="4" w:space="0" w:color="auto"/>
              <w:bottom w:val="single" w:sz="4" w:space="0" w:color="auto"/>
            </w:tcBorders>
          </w:tcPr>
          <w:p w14:paraId="74750BAE" w14:textId="77777777" w:rsidR="00624E3A" w:rsidRPr="002B50FA" w:rsidRDefault="00624E3A" w:rsidP="00CB0749">
            <w:pPr>
              <w:spacing w:after="0"/>
            </w:pPr>
          </w:p>
        </w:tc>
        <w:tc>
          <w:tcPr>
            <w:tcW w:w="1891" w:type="dxa"/>
            <w:gridSpan w:val="11"/>
            <w:tcBorders>
              <w:top w:val="single" w:sz="4" w:space="0" w:color="auto"/>
              <w:bottom w:val="single" w:sz="4" w:space="0" w:color="auto"/>
            </w:tcBorders>
          </w:tcPr>
          <w:p w14:paraId="494E05FA" w14:textId="77777777" w:rsidR="00624E3A" w:rsidRPr="002B50FA" w:rsidRDefault="00624E3A" w:rsidP="00CB0749">
            <w:pPr>
              <w:spacing w:after="0"/>
            </w:pPr>
          </w:p>
        </w:tc>
        <w:tc>
          <w:tcPr>
            <w:tcW w:w="1909" w:type="dxa"/>
            <w:gridSpan w:val="5"/>
            <w:tcBorders>
              <w:top w:val="single" w:sz="4" w:space="0" w:color="auto"/>
              <w:bottom w:val="single" w:sz="4" w:space="0" w:color="auto"/>
            </w:tcBorders>
          </w:tcPr>
          <w:p w14:paraId="514813B9" w14:textId="77777777" w:rsidR="00624E3A" w:rsidRPr="002B50FA" w:rsidRDefault="00624E3A" w:rsidP="00CB0749">
            <w:pPr>
              <w:spacing w:after="0"/>
            </w:pPr>
          </w:p>
        </w:tc>
      </w:tr>
      <w:tr w:rsidR="002B50FA" w:rsidRPr="007A5EFD" w14:paraId="2E3046F3"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003FE491" w14:textId="686D81B2" w:rsidR="002B50FA" w:rsidRPr="00624E3A" w:rsidRDefault="002B50FA" w:rsidP="00F95D77">
            <w:pPr>
              <w:keepNext/>
              <w:rPr>
                <w:color w:val="1F1F5F" w:themeColor="text1"/>
                <w:sz w:val="28"/>
              </w:rPr>
            </w:pPr>
            <w:r>
              <w:rPr>
                <w:rStyle w:val="Questionlabel"/>
                <w:color w:val="1F1F5F" w:themeColor="text1"/>
                <w:sz w:val="28"/>
              </w:rPr>
              <w:lastRenderedPageBreak/>
              <w:t>Environment</w:t>
            </w:r>
          </w:p>
        </w:tc>
      </w:tr>
      <w:tr w:rsidR="002B50FA" w:rsidRPr="007A5EFD" w14:paraId="23C2DF62" w14:textId="77777777" w:rsidTr="00292C3E">
        <w:trPr>
          <w:trHeight w:val="337"/>
        </w:trPr>
        <w:tc>
          <w:tcPr>
            <w:tcW w:w="10409" w:type="dxa"/>
            <w:gridSpan w:val="38"/>
            <w:tcBorders>
              <w:top w:val="single" w:sz="4" w:space="0" w:color="auto"/>
              <w:bottom w:val="nil"/>
            </w:tcBorders>
            <w:noWrap/>
            <w:tcMar>
              <w:top w:w="108" w:type="dxa"/>
              <w:bottom w:w="108" w:type="dxa"/>
            </w:tcMar>
            <w:vAlign w:val="center"/>
          </w:tcPr>
          <w:p w14:paraId="3C51A8BB" w14:textId="08B2FD7F" w:rsidR="002B50FA" w:rsidRPr="002B50FA" w:rsidRDefault="002B50FA" w:rsidP="00F95D77">
            <w:pPr>
              <w:keepNext/>
              <w:rPr>
                <w:bCs/>
                <w:szCs w:val="22"/>
              </w:rPr>
            </w:pPr>
            <w:r w:rsidRPr="00326CA8">
              <w:rPr>
                <w:rStyle w:val="Questionlabel"/>
                <w:b w:val="0"/>
                <w:szCs w:val="22"/>
              </w:rPr>
              <w:t xml:space="preserve">Describe how and where water is used to maintain the health of aquatic </w:t>
            </w:r>
            <w:r>
              <w:rPr>
                <w:rStyle w:val="Questionlabel"/>
                <w:b w:val="0"/>
                <w:szCs w:val="22"/>
              </w:rPr>
              <w:t>ecosystem</w:t>
            </w:r>
            <w:r w:rsidR="000438A1">
              <w:rPr>
                <w:rStyle w:val="Questionlabel"/>
                <w:b w:val="0"/>
                <w:szCs w:val="22"/>
              </w:rPr>
              <w:t>s</w:t>
            </w:r>
            <w:r>
              <w:rPr>
                <w:rStyle w:val="Questionlabel"/>
                <w:b w:val="0"/>
                <w:szCs w:val="22"/>
              </w:rPr>
              <w:t>.</w:t>
            </w:r>
          </w:p>
        </w:tc>
      </w:tr>
      <w:tr w:rsidR="002B50FA" w:rsidRPr="007A5EFD" w14:paraId="7CD1CD67" w14:textId="77777777" w:rsidTr="00292C3E">
        <w:trPr>
          <w:trHeight w:val="1552"/>
        </w:trPr>
        <w:tc>
          <w:tcPr>
            <w:tcW w:w="10409" w:type="dxa"/>
            <w:gridSpan w:val="38"/>
            <w:tcBorders>
              <w:top w:val="nil"/>
              <w:bottom w:val="single" w:sz="4" w:space="0" w:color="auto"/>
            </w:tcBorders>
            <w:noWrap/>
            <w:tcMar>
              <w:top w:w="108" w:type="dxa"/>
              <w:bottom w:w="108" w:type="dxa"/>
            </w:tcMar>
          </w:tcPr>
          <w:p w14:paraId="6B4CCFEE" w14:textId="77777777" w:rsidR="002B50FA" w:rsidRPr="002B50FA" w:rsidRDefault="002B50FA" w:rsidP="00F95D77"/>
        </w:tc>
      </w:tr>
      <w:tr w:rsidR="002B50FA" w:rsidRPr="007A5EFD" w14:paraId="18DF797C"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06A23BDE" w14:textId="58F84C9B" w:rsidR="002B50FA" w:rsidRPr="00624E3A" w:rsidRDefault="002B50FA" w:rsidP="00F95D77">
            <w:pPr>
              <w:keepNext/>
              <w:rPr>
                <w:color w:val="1F1F5F" w:themeColor="text1"/>
                <w:sz w:val="28"/>
              </w:rPr>
            </w:pPr>
            <w:r>
              <w:rPr>
                <w:rStyle w:val="Questionlabel"/>
                <w:color w:val="1F1F5F" w:themeColor="text1"/>
                <w:sz w:val="28"/>
              </w:rPr>
              <w:t>Cultural</w:t>
            </w:r>
          </w:p>
        </w:tc>
      </w:tr>
      <w:tr w:rsidR="002B50FA" w:rsidRPr="007A5EFD" w14:paraId="66A27C36" w14:textId="77777777" w:rsidTr="00292C3E">
        <w:trPr>
          <w:trHeight w:val="337"/>
        </w:trPr>
        <w:tc>
          <w:tcPr>
            <w:tcW w:w="10409" w:type="dxa"/>
            <w:gridSpan w:val="38"/>
            <w:tcBorders>
              <w:top w:val="single" w:sz="4" w:space="0" w:color="auto"/>
              <w:bottom w:val="nil"/>
            </w:tcBorders>
            <w:noWrap/>
            <w:tcMar>
              <w:top w:w="108" w:type="dxa"/>
              <w:bottom w:w="108" w:type="dxa"/>
            </w:tcMar>
            <w:vAlign w:val="center"/>
          </w:tcPr>
          <w:p w14:paraId="5044489D" w14:textId="4F4AC1F2" w:rsidR="002B50FA" w:rsidRPr="009A72AD" w:rsidRDefault="002B50FA" w:rsidP="009A72AD">
            <w:pPr>
              <w:keepNext/>
              <w:rPr>
                <w:bCs/>
                <w:szCs w:val="22"/>
              </w:rPr>
            </w:pPr>
            <w:r w:rsidRPr="009A72AD">
              <w:rPr>
                <w:rStyle w:val="Questionlabel"/>
                <w:b w:val="0"/>
                <w:szCs w:val="22"/>
              </w:rPr>
              <w:t xml:space="preserve">Describe how and where water is used to </w:t>
            </w:r>
            <w:r w:rsidR="009A72AD" w:rsidRPr="009A72AD">
              <w:rPr>
                <w:rStyle w:val="Questionlabel"/>
                <w:b w:val="0"/>
                <w:szCs w:val="22"/>
              </w:rPr>
              <w:t>meet aesthetic, recreation</w:t>
            </w:r>
            <w:r w:rsidR="00F46EF0">
              <w:rPr>
                <w:rStyle w:val="Questionlabel"/>
                <w:b w:val="0"/>
                <w:szCs w:val="22"/>
              </w:rPr>
              <w:t>al</w:t>
            </w:r>
            <w:r w:rsidR="009A72AD" w:rsidRPr="009A72AD">
              <w:rPr>
                <w:rStyle w:val="Questionlabel"/>
                <w:b w:val="0"/>
                <w:szCs w:val="22"/>
              </w:rPr>
              <w:t xml:space="preserve"> and cultural needs</w:t>
            </w:r>
            <w:r w:rsidRPr="009A72AD">
              <w:rPr>
                <w:rStyle w:val="Questionlabel"/>
                <w:b w:val="0"/>
                <w:szCs w:val="22"/>
              </w:rPr>
              <w:t>.</w:t>
            </w:r>
          </w:p>
        </w:tc>
      </w:tr>
      <w:tr w:rsidR="002B50FA" w:rsidRPr="007A5EFD" w14:paraId="1D237D3B" w14:textId="77777777" w:rsidTr="00292C3E">
        <w:trPr>
          <w:trHeight w:val="1350"/>
        </w:trPr>
        <w:tc>
          <w:tcPr>
            <w:tcW w:w="10409" w:type="dxa"/>
            <w:gridSpan w:val="38"/>
            <w:tcBorders>
              <w:top w:val="nil"/>
              <w:bottom w:val="single" w:sz="4" w:space="0" w:color="auto"/>
            </w:tcBorders>
            <w:noWrap/>
            <w:tcMar>
              <w:top w:w="108" w:type="dxa"/>
              <w:bottom w:w="108" w:type="dxa"/>
            </w:tcMar>
          </w:tcPr>
          <w:p w14:paraId="028400E8" w14:textId="77777777" w:rsidR="002B50FA" w:rsidRPr="002B50FA" w:rsidRDefault="002B50FA" w:rsidP="00F95D77"/>
        </w:tc>
      </w:tr>
      <w:tr w:rsidR="002B50FA" w:rsidRPr="007A5EFD" w14:paraId="0A6A2AFC"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770B5FE1" w14:textId="01DD8F4F" w:rsidR="002B50FA" w:rsidRPr="00624E3A" w:rsidRDefault="002B50FA" w:rsidP="00F95D77">
            <w:pPr>
              <w:keepNext/>
              <w:rPr>
                <w:color w:val="1F1F5F" w:themeColor="text1"/>
                <w:sz w:val="28"/>
              </w:rPr>
            </w:pPr>
            <w:r>
              <w:rPr>
                <w:rStyle w:val="Questionlabel"/>
                <w:color w:val="1F1F5F" w:themeColor="text1"/>
                <w:sz w:val="28"/>
              </w:rPr>
              <w:t>Industry</w:t>
            </w:r>
          </w:p>
        </w:tc>
      </w:tr>
      <w:tr w:rsidR="002B50FA" w:rsidRPr="007A5EFD" w14:paraId="5EFF6620" w14:textId="77777777" w:rsidTr="00292C3E">
        <w:trPr>
          <w:trHeight w:val="337"/>
        </w:trPr>
        <w:tc>
          <w:tcPr>
            <w:tcW w:w="2029" w:type="dxa"/>
            <w:gridSpan w:val="4"/>
            <w:tcBorders>
              <w:top w:val="single" w:sz="4" w:space="0" w:color="auto"/>
              <w:bottom w:val="single" w:sz="4" w:space="0" w:color="auto"/>
            </w:tcBorders>
            <w:noWrap/>
            <w:tcMar>
              <w:top w:w="108" w:type="dxa"/>
              <w:bottom w:w="108" w:type="dxa"/>
            </w:tcMar>
            <w:vAlign w:val="center"/>
          </w:tcPr>
          <w:p w14:paraId="5424275C" w14:textId="18BAC020" w:rsidR="002B50FA" w:rsidRPr="002B50FA" w:rsidRDefault="002B50FA" w:rsidP="00F95D77">
            <w:pPr>
              <w:keepNext/>
              <w:rPr>
                <w:bCs/>
                <w:szCs w:val="22"/>
              </w:rPr>
            </w:pPr>
            <w:r w:rsidRPr="002B50FA">
              <w:rPr>
                <w:rStyle w:val="Questionlabel"/>
                <w:szCs w:val="22"/>
              </w:rPr>
              <w:t>Type of industry</w:t>
            </w:r>
          </w:p>
        </w:tc>
        <w:tc>
          <w:tcPr>
            <w:tcW w:w="8380" w:type="dxa"/>
            <w:gridSpan w:val="34"/>
            <w:tcBorders>
              <w:top w:val="single" w:sz="4" w:space="0" w:color="auto"/>
              <w:bottom w:val="single" w:sz="4" w:space="0" w:color="auto"/>
            </w:tcBorders>
            <w:vAlign w:val="center"/>
          </w:tcPr>
          <w:p w14:paraId="25FFBCEC" w14:textId="76B9E21B" w:rsidR="002B50FA" w:rsidRPr="002B50FA" w:rsidRDefault="002B50FA" w:rsidP="00F95D77">
            <w:pPr>
              <w:keepNext/>
              <w:rPr>
                <w:bCs/>
                <w:szCs w:val="22"/>
              </w:rPr>
            </w:pPr>
          </w:p>
        </w:tc>
      </w:tr>
      <w:tr w:rsidR="002B50FA" w:rsidRPr="007A5EFD" w14:paraId="502AD343" w14:textId="77777777" w:rsidTr="00292C3E">
        <w:trPr>
          <w:trHeight w:val="337"/>
        </w:trPr>
        <w:tc>
          <w:tcPr>
            <w:tcW w:w="10409" w:type="dxa"/>
            <w:gridSpan w:val="38"/>
            <w:tcBorders>
              <w:top w:val="single" w:sz="4" w:space="0" w:color="auto"/>
              <w:bottom w:val="nil"/>
            </w:tcBorders>
            <w:noWrap/>
            <w:tcMar>
              <w:top w:w="108" w:type="dxa"/>
              <w:bottom w:w="108" w:type="dxa"/>
            </w:tcMar>
            <w:vAlign w:val="center"/>
          </w:tcPr>
          <w:p w14:paraId="06FDC2E7" w14:textId="4F73B278" w:rsidR="002B50FA" w:rsidRPr="002B50FA" w:rsidRDefault="002B50FA" w:rsidP="00F95D77">
            <w:pPr>
              <w:keepNext/>
            </w:pPr>
            <w:r w:rsidRPr="00A6210B">
              <w:rPr>
                <w:szCs w:val="22"/>
              </w:rPr>
              <w:t>Describe how water is used and/or attach a plan describing water use and the management for the industrial activity</w:t>
            </w:r>
            <w:r>
              <w:rPr>
                <w:szCs w:val="22"/>
              </w:rPr>
              <w:t>.</w:t>
            </w:r>
          </w:p>
        </w:tc>
      </w:tr>
      <w:tr w:rsidR="002B50FA" w:rsidRPr="007A5EFD" w14:paraId="39D9561A" w14:textId="77777777" w:rsidTr="00292C3E">
        <w:trPr>
          <w:trHeight w:val="1499"/>
        </w:trPr>
        <w:tc>
          <w:tcPr>
            <w:tcW w:w="10409" w:type="dxa"/>
            <w:gridSpan w:val="38"/>
            <w:tcBorders>
              <w:top w:val="nil"/>
              <w:bottom w:val="single" w:sz="4" w:space="0" w:color="auto"/>
            </w:tcBorders>
            <w:noWrap/>
            <w:tcMar>
              <w:top w:w="108" w:type="dxa"/>
              <w:bottom w:w="108" w:type="dxa"/>
            </w:tcMar>
          </w:tcPr>
          <w:p w14:paraId="7EDE8676" w14:textId="77777777" w:rsidR="002B50FA" w:rsidRPr="002B50FA" w:rsidRDefault="002B50FA" w:rsidP="00F95D77"/>
        </w:tc>
      </w:tr>
      <w:tr w:rsidR="00CB0749" w:rsidRPr="007A5EFD" w14:paraId="2C080544"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794A2205" w14:textId="0634CDEF" w:rsidR="00CB0749" w:rsidRPr="00624E3A" w:rsidRDefault="00CB0749" w:rsidP="00F95D77">
            <w:pPr>
              <w:keepNext/>
              <w:spacing w:after="0"/>
              <w:rPr>
                <w:color w:val="1F1F5F" w:themeColor="text1"/>
                <w:sz w:val="28"/>
              </w:rPr>
            </w:pPr>
            <w:r>
              <w:rPr>
                <w:rStyle w:val="Questionlabel"/>
                <w:color w:val="1F1F5F" w:themeColor="text1"/>
                <w:sz w:val="28"/>
              </w:rPr>
              <w:t>Mining activity</w:t>
            </w:r>
          </w:p>
        </w:tc>
      </w:tr>
      <w:tr w:rsidR="00CB0749" w:rsidRPr="007A5EFD" w14:paraId="7FC2B14F" w14:textId="77777777" w:rsidTr="00292C3E">
        <w:trPr>
          <w:trHeight w:val="337"/>
        </w:trPr>
        <w:tc>
          <w:tcPr>
            <w:tcW w:w="2599" w:type="dxa"/>
            <w:gridSpan w:val="6"/>
            <w:tcBorders>
              <w:top w:val="single" w:sz="4" w:space="0" w:color="auto"/>
              <w:bottom w:val="single" w:sz="4" w:space="0" w:color="auto"/>
            </w:tcBorders>
            <w:noWrap/>
            <w:tcMar>
              <w:top w:w="108" w:type="dxa"/>
              <w:bottom w:w="108" w:type="dxa"/>
            </w:tcMar>
            <w:vAlign w:val="center"/>
          </w:tcPr>
          <w:p w14:paraId="4ABEC776" w14:textId="15B66D8C" w:rsidR="00CB0749" w:rsidRPr="002B50FA" w:rsidRDefault="00CB0749" w:rsidP="00F95D77">
            <w:pPr>
              <w:keepNext/>
              <w:spacing w:after="0"/>
              <w:rPr>
                <w:bCs/>
                <w:szCs w:val="22"/>
              </w:rPr>
            </w:pPr>
            <w:r w:rsidRPr="002B50FA">
              <w:rPr>
                <w:rStyle w:val="Questionlabel"/>
                <w:szCs w:val="22"/>
              </w:rPr>
              <w:t xml:space="preserve">Type of </w:t>
            </w:r>
            <w:r>
              <w:rPr>
                <w:rStyle w:val="Questionlabel"/>
                <w:szCs w:val="22"/>
              </w:rPr>
              <w:t>mining activity</w:t>
            </w:r>
          </w:p>
        </w:tc>
        <w:tc>
          <w:tcPr>
            <w:tcW w:w="7810" w:type="dxa"/>
            <w:gridSpan w:val="32"/>
            <w:tcBorders>
              <w:top w:val="single" w:sz="4" w:space="0" w:color="auto"/>
              <w:bottom w:val="single" w:sz="4" w:space="0" w:color="auto"/>
            </w:tcBorders>
            <w:vAlign w:val="center"/>
          </w:tcPr>
          <w:p w14:paraId="13F6D7D5" w14:textId="77777777" w:rsidR="00CB0749" w:rsidRPr="002B50FA" w:rsidRDefault="00CB0749" w:rsidP="00F95D77">
            <w:pPr>
              <w:keepNext/>
              <w:spacing w:after="0"/>
              <w:rPr>
                <w:bCs/>
                <w:szCs w:val="22"/>
              </w:rPr>
            </w:pPr>
          </w:p>
        </w:tc>
      </w:tr>
      <w:tr w:rsidR="00CB0749" w:rsidRPr="007A5EFD" w14:paraId="3EF9014A" w14:textId="77777777" w:rsidTr="00292C3E">
        <w:trPr>
          <w:trHeight w:val="337"/>
        </w:trPr>
        <w:tc>
          <w:tcPr>
            <w:tcW w:w="10409" w:type="dxa"/>
            <w:gridSpan w:val="38"/>
            <w:tcBorders>
              <w:top w:val="single" w:sz="4" w:space="0" w:color="auto"/>
              <w:bottom w:val="nil"/>
            </w:tcBorders>
            <w:noWrap/>
            <w:tcMar>
              <w:top w:w="108" w:type="dxa"/>
              <w:bottom w:w="108" w:type="dxa"/>
            </w:tcMar>
            <w:vAlign w:val="center"/>
          </w:tcPr>
          <w:p w14:paraId="6B1926F9" w14:textId="34E936A6" w:rsidR="00CB0749" w:rsidRPr="002B50FA" w:rsidRDefault="00F95D77" w:rsidP="00F95D77">
            <w:pPr>
              <w:keepNext/>
              <w:spacing w:after="0"/>
            </w:pPr>
            <w:r w:rsidRPr="00380B2D">
              <w:rPr>
                <w:szCs w:val="22"/>
              </w:rPr>
              <w:t>Provide a summary and attach a copy of the relevant plan describing water use and management for the mining activity and a copy the approved mining management plan (or mining management plan submitted for approval) for the mining activity</w:t>
            </w:r>
            <w:r>
              <w:rPr>
                <w:szCs w:val="22"/>
              </w:rPr>
              <w:t>.</w:t>
            </w:r>
          </w:p>
        </w:tc>
      </w:tr>
      <w:tr w:rsidR="00CB0749" w:rsidRPr="007A5EFD" w14:paraId="04581F4D" w14:textId="77777777" w:rsidTr="00292C3E">
        <w:trPr>
          <w:trHeight w:val="1484"/>
        </w:trPr>
        <w:tc>
          <w:tcPr>
            <w:tcW w:w="10409" w:type="dxa"/>
            <w:gridSpan w:val="38"/>
            <w:tcBorders>
              <w:top w:val="nil"/>
              <w:bottom w:val="single" w:sz="4" w:space="0" w:color="auto"/>
            </w:tcBorders>
            <w:noWrap/>
            <w:tcMar>
              <w:top w:w="108" w:type="dxa"/>
              <w:bottom w:w="108" w:type="dxa"/>
            </w:tcMar>
          </w:tcPr>
          <w:p w14:paraId="71B33DD6" w14:textId="77777777" w:rsidR="00CB0749" w:rsidRPr="002B50FA" w:rsidRDefault="00CB0749" w:rsidP="00F95D77">
            <w:pPr>
              <w:spacing w:after="0"/>
            </w:pPr>
          </w:p>
        </w:tc>
      </w:tr>
      <w:tr w:rsidR="00F95D77" w:rsidRPr="007A5EFD" w14:paraId="036FC06F"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3AD27D2E" w14:textId="77777777" w:rsidR="00F95D77" w:rsidRDefault="00F95D77" w:rsidP="00F95D77">
            <w:pPr>
              <w:keepNext/>
              <w:spacing w:after="0"/>
              <w:rPr>
                <w:rStyle w:val="Questionlabel"/>
                <w:color w:val="1F1F5F" w:themeColor="text1"/>
                <w:sz w:val="28"/>
              </w:rPr>
            </w:pPr>
            <w:r>
              <w:rPr>
                <w:rStyle w:val="Questionlabel"/>
                <w:color w:val="1F1F5F" w:themeColor="text1"/>
                <w:sz w:val="28"/>
              </w:rPr>
              <w:lastRenderedPageBreak/>
              <w:t>Petroleum activity</w:t>
            </w:r>
          </w:p>
          <w:p w14:paraId="34B79F87" w14:textId="2CA4BECB" w:rsidR="00F95D77" w:rsidRPr="00624E3A" w:rsidRDefault="00F95D77" w:rsidP="00F95D77">
            <w:pPr>
              <w:keepNext/>
              <w:spacing w:after="0"/>
              <w:rPr>
                <w:color w:val="1F1F5F" w:themeColor="text1"/>
                <w:sz w:val="28"/>
              </w:rPr>
            </w:pPr>
            <w:r>
              <w:t>(A</w:t>
            </w:r>
            <w:r>
              <w:rPr>
                <w:rFonts w:asciiTheme="minorHAnsi" w:eastAsia="Times New Roman" w:hAnsiTheme="minorHAnsi" w:cs="Arial"/>
                <w:szCs w:val="22"/>
              </w:rPr>
              <w:t xml:space="preserve"> </w:t>
            </w:r>
            <w:r w:rsidRPr="00DA0A8D">
              <w:rPr>
                <w:rFonts w:asciiTheme="minorHAnsi" w:eastAsia="Times New Roman" w:hAnsiTheme="minorHAnsi" w:cs="Arial"/>
                <w:szCs w:val="22"/>
              </w:rPr>
              <w:t>licence cannot be granted to take surface water for a petroleum activity</w:t>
            </w:r>
            <w:r>
              <w:rPr>
                <w:rFonts w:asciiTheme="minorHAnsi" w:eastAsia="Times New Roman" w:hAnsiTheme="minorHAnsi" w:cs="Arial"/>
                <w:szCs w:val="22"/>
              </w:rPr>
              <w:t>.)</w:t>
            </w:r>
          </w:p>
        </w:tc>
      </w:tr>
      <w:tr w:rsidR="00F95D77" w:rsidRPr="00F95D77" w14:paraId="46FCF38C" w14:textId="77777777" w:rsidTr="00292C3E">
        <w:trPr>
          <w:trHeight w:val="337"/>
        </w:trPr>
        <w:tc>
          <w:tcPr>
            <w:tcW w:w="3305" w:type="dxa"/>
            <w:gridSpan w:val="11"/>
            <w:tcBorders>
              <w:top w:val="single" w:sz="4" w:space="0" w:color="auto"/>
              <w:bottom w:val="single" w:sz="4" w:space="0" w:color="auto"/>
            </w:tcBorders>
            <w:noWrap/>
            <w:tcMar>
              <w:top w:w="108" w:type="dxa"/>
              <w:bottom w:w="108" w:type="dxa"/>
            </w:tcMar>
          </w:tcPr>
          <w:p w14:paraId="71361340" w14:textId="745442A1" w:rsidR="00F95D77" w:rsidRPr="00385487" w:rsidRDefault="00F95D77">
            <w:pPr>
              <w:pStyle w:val="ListParagraph"/>
              <w:numPr>
                <w:ilvl w:val="0"/>
                <w:numId w:val="12"/>
              </w:numPr>
              <w:spacing w:after="0"/>
              <w:ind w:left="370"/>
              <w:rPr>
                <w:b/>
                <w:bCs/>
                <w:szCs w:val="22"/>
              </w:rPr>
            </w:pPr>
            <w:r w:rsidRPr="00385487">
              <w:rPr>
                <w:rStyle w:val="Questionlabel"/>
                <w:szCs w:val="22"/>
              </w:rPr>
              <w:t xml:space="preserve">Type of </w:t>
            </w:r>
            <w:r w:rsidR="00AB39E0" w:rsidRPr="00385487">
              <w:rPr>
                <w:rStyle w:val="Questionlabel"/>
                <w:szCs w:val="22"/>
              </w:rPr>
              <w:t xml:space="preserve">petroleum </w:t>
            </w:r>
            <w:r w:rsidRPr="00385487">
              <w:rPr>
                <w:rStyle w:val="Questionlabel"/>
                <w:szCs w:val="22"/>
              </w:rPr>
              <w:t>activity</w:t>
            </w:r>
          </w:p>
        </w:tc>
        <w:tc>
          <w:tcPr>
            <w:tcW w:w="7104" w:type="dxa"/>
            <w:gridSpan w:val="27"/>
            <w:tcBorders>
              <w:top w:val="single" w:sz="4" w:space="0" w:color="auto"/>
              <w:bottom w:val="single" w:sz="4" w:space="0" w:color="auto"/>
            </w:tcBorders>
          </w:tcPr>
          <w:p w14:paraId="428D6F8B" w14:textId="77777777" w:rsidR="00F95D77" w:rsidRPr="00EB3C93" w:rsidRDefault="00F95D77" w:rsidP="00F95D77">
            <w:pPr>
              <w:spacing w:after="0"/>
              <w:rPr>
                <w:bCs/>
                <w:szCs w:val="22"/>
              </w:rPr>
            </w:pPr>
          </w:p>
        </w:tc>
      </w:tr>
      <w:tr w:rsidR="00F95D77" w:rsidRPr="007A5EFD" w14:paraId="05C2DCE1" w14:textId="77777777" w:rsidTr="00292C3E">
        <w:trPr>
          <w:trHeight w:val="337"/>
        </w:trPr>
        <w:tc>
          <w:tcPr>
            <w:tcW w:w="6707" w:type="dxa"/>
            <w:gridSpan w:val="23"/>
            <w:tcBorders>
              <w:top w:val="single" w:sz="4" w:space="0" w:color="auto"/>
              <w:bottom w:val="single" w:sz="4" w:space="0" w:color="auto"/>
            </w:tcBorders>
            <w:noWrap/>
            <w:tcMar>
              <w:top w:w="108" w:type="dxa"/>
              <w:bottom w:w="108" w:type="dxa"/>
            </w:tcMar>
          </w:tcPr>
          <w:p w14:paraId="15F0D947" w14:textId="38E7FF15" w:rsidR="00F95D77" w:rsidRPr="00385487" w:rsidRDefault="00F95D77" w:rsidP="002B42AA">
            <w:pPr>
              <w:pStyle w:val="ListParagraph"/>
              <w:numPr>
                <w:ilvl w:val="0"/>
                <w:numId w:val="12"/>
              </w:numPr>
              <w:spacing w:after="0"/>
              <w:ind w:left="370"/>
              <w:rPr>
                <w:b/>
              </w:rPr>
            </w:pPr>
            <w:r w:rsidRPr="00385487">
              <w:rPr>
                <w:b/>
                <w:szCs w:val="22"/>
              </w:rPr>
              <w:t>Does the activity involve water take for hydraulic fracturing?</w:t>
            </w:r>
          </w:p>
        </w:tc>
        <w:tc>
          <w:tcPr>
            <w:tcW w:w="1417" w:type="dxa"/>
            <w:gridSpan w:val="6"/>
            <w:tcBorders>
              <w:top w:val="single" w:sz="4" w:space="0" w:color="auto"/>
              <w:bottom w:val="single" w:sz="4" w:space="0" w:color="auto"/>
            </w:tcBorders>
          </w:tcPr>
          <w:p w14:paraId="53CC4478" w14:textId="0817B86F" w:rsidR="00F95D77" w:rsidRPr="00EB3C93" w:rsidRDefault="00F95D77" w:rsidP="00787653">
            <w:pPr>
              <w:spacing w:after="0"/>
              <w:ind w:left="28"/>
            </w:pPr>
            <w:r w:rsidRPr="00EB3C93">
              <w:t>Yes / No</w:t>
            </w:r>
          </w:p>
        </w:tc>
        <w:tc>
          <w:tcPr>
            <w:tcW w:w="2285" w:type="dxa"/>
            <w:gridSpan w:val="9"/>
            <w:tcBorders>
              <w:top w:val="single" w:sz="4" w:space="0" w:color="auto"/>
              <w:bottom w:val="single" w:sz="4" w:space="0" w:color="auto"/>
            </w:tcBorders>
          </w:tcPr>
          <w:p w14:paraId="56D007AA" w14:textId="3549EC2D" w:rsidR="00F95D77" w:rsidRPr="00EB3C93" w:rsidRDefault="00F95D77" w:rsidP="00787653">
            <w:pPr>
              <w:spacing w:after="0"/>
            </w:pPr>
            <w:r w:rsidRPr="00EB3C93">
              <w:t>If no, go to (i)</w:t>
            </w:r>
          </w:p>
        </w:tc>
      </w:tr>
      <w:tr w:rsidR="00F95D77" w:rsidRPr="007A5EFD" w14:paraId="01B1B0B8" w14:textId="77777777" w:rsidTr="00292C3E">
        <w:trPr>
          <w:trHeight w:val="337"/>
        </w:trPr>
        <w:tc>
          <w:tcPr>
            <w:tcW w:w="3305" w:type="dxa"/>
            <w:gridSpan w:val="11"/>
            <w:tcBorders>
              <w:top w:val="single" w:sz="4" w:space="0" w:color="auto"/>
              <w:bottom w:val="single" w:sz="4" w:space="0" w:color="auto"/>
            </w:tcBorders>
            <w:noWrap/>
            <w:tcMar>
              <w:top w:w="108" w:type="dxa"/>
              <w:bottom w:w="108" w:type="dxa"/>
            </w:tcMar>
          </w:tcPr>
          <w:p w14:paraId="3B29E765" w14:textId="2C2F255F" w:rsidR="00F95D77" w:rsidRPr="00385487" w:rsidRDefault="00F95D77" w:rsidP="002B42AA">
            <w:pPr>
              <w:pStyle w:val="ListParagraph"/>
              <w:numPr>
                <w:ilvl w:val="0"/>
                <w:numId w:val="12"/>
              </w:numPr>
              <w:spacing w:after="0"/>
              <w:ind w:left="370"/>
              <w:rPr>
                <w:b/>
              </w:rPr>
            </w:pPr>
            <w:r w:rsidRPr="00385487">
              <w:rPr>
                <w:b/>
                <w:szCs w:val="22"/>
              </w:rPr>
              <w:t>If yes, what i</w:t>
            </w:r>
            <w:r w:rsidR="00EB3C93" w:rsidRPr="00385487">
              <w:rPr>
                <w:b/>
                <w:szCs w:val="22"/>
              </w:rPr>
              <w:t>s the name of the aquifer/water</w:t>
            </w:r>
            <w:r w:rsidRPr="00385487">
              <w:rPr>
                <w:b/>
                <w:szCs w:val="22"/>
              </w:rPr>
              <w:t>way or water body?</w:t>
            </w:r>
          </w:p>
        </w:tc>
        <w:tc>
          <w:tcPr>
            <w:tcW w:w="7104" w:type="dxa"/>
            <w:gridSpan w:val="27"/>
            <w:tcBorders>
              <w:top w:val="single" w:sz="4" w:space="0" w:color="auto"/>
              <w:bottom w:val="single" w:sz="4" w:space="0" w:color="auto"/>
            </w:tcBorders>
          </w:tcPr>
          <w:p w14:paraId="571CA9FA" w14:textId="12AE44D7" w:rsidR="00F95D77" w:rsidRPr="00EB3C93" w:rsidRDefault="00F95D77" w:rsidP="00787653">
            <w:pPr>
              <w:spacing w:after="0"/>
            </w:pPr>
          </w:p>
        </w:tc>
      </w:tr>
      <w:tr w:rsidR="00F95D77" w:rsidRPr="007A5EFD" w14:paraId="647AC579" w14:textId="77777777" w:rsidTr="00292C3E">
        <w:trPr>
          <w:trHeight w:val="337"/>
        </w:trPr>
        <w:tc>
          <w:tcPr>
            <w:tcW w:w="6707" w:type="dxa"/>
            <w:gridSpan w:val="23"/>
            <w:tcBorders>
              <w:top w:val="single" w:sz="4" w:space="0" w:color="auto"/>
              <w:bottom w:val="single" w:sz="4" w:space="0" w:color="auto"/>
            </w:tcBorders>
            <w:noWrap/>
            <w:tcMar>
              <w:top w:w="108" w:type="dxa"/>
              <w:bottom w:w="108" w:type="dxa"/>
            </w:tcMar>
          </w:tcPr>
          <w:p w14:paraId="66CFD2C0" w14:textId="56BFECBC" w:rsidR="00F95D77" w:rsidRPr="00385487" w:rsidRDefault="00F95D77" w:rsidP="002B42AA">
            <w:pPr>
              <w:pStyle w:val="ListParagraph"/>
              <w:numPr>
                <w:ilvl w:val="0"/>
                <w:numId w:val="12"/>
              </w:numPr>
              <w:spacing w:after="0"/>
              <w:ind w:left="370"/>
              <w:rPr>
                <w:b/>
              </w:rPr>
            </w:pPr>
            <w:r w:rsidRPr="00385487">
              <w:rPr>
                <w:b/>
                <w:szCs w:val="22"/>
              </w:rPr>
              <w:t>Are there any proposed or existing stock and domestic bores within 1</w:t>
            </w:r>
            <w:r w:rsidR="00C55952" w:rsidRPr="00385487">
              <w:rPr>
                <w:b/>
                <w:szCs w:val="22"/>
              </w:rPr>
              <w:t> </w:t>
            </w:r>
            <w:r w:rsidRPr="00385487">
              <w:rPr>
                <w:b/>
                <w:szCs w:val="22"/>
              </w:rPr>
              <w:t>km of this bore?</w:t>
            </w:r>
          </w:p>
        </w:tc>
        <w:tc>
          <w:tcPr>
            <w:tcW w:w="1417" w:type="dxa"/>
            <w:gridSpan w:val="6"/>
            <w:tcBorders>
              <w:top w:val="single" w:sz="4" w:space="0" w:color="auto"/>
              <w:bottom w:val="single" w:sz="4" w:space="0" w:color="auto"/>
            </w:tcBorders>
          </w:tcPr>
          <w:p w14:paraId="4DD4FE1E" w14:textId="68BA06BD" w:rsidR="00F95D77" w:rsidRPr="00EB3C93" w:rsidRDefault="00F95D77" w:rsidP="00787653">
            <w:pPr>
              <w:spacing w:after="0"/>
              <w:ind w:left="28"/>
            </w:pPr>
            <w:r w:rsidRPr="00EB3C93">
              <w:t>Yes / No</w:t>
            </w:r>
          </w:p>
        </w:tc>
        <w:tc>
          <w:tcPr>
            <w:tcW w:w="2285" w:type="dxa"/>
            <w:gridSpan w:val="9"/>
            <w:tcBorders>
              <w:top w:val="single" w:sz="4" w:space="0" w:color="auto"/>
              <w:bottom w:val="single" w:sz="4" w:space="0" w:color="auto"/>
            </w:tcBorders>
          </w:tcPr>
          <w:p w14:paraId="7F25B417" w14:textId="7AD20B02" w:rsidR="00F95D77" w:rsidRPr="00EB3C93" w:rsidRDefault="00F95D77" w:rsidP="00787653">
            <w:pPr>
              <w:spacing w:after="0"/>
            </w:pPr>
            <w:r w:rsidRPr="00EB3C93">
              <w:t>If no, go to (i)</w:t>
            </w:r>
          </w:p>
        </w:tc>
      </w:tr>
      <w:tr w:rsidR="00F95D77" w:rsidRPr="007A5EFD" w14:paraId="3BEA1E00" w14:textId="77777777" w:rsidTr="00292C3E">
        <w:trPr>
          <w:trHeight w:val="337"/>
        </w:trPr>
        <w:tc>
          <w:tcPr>
            <w:tcW w:w="6707" w:type="dxa"/>
            <w:gridSpan w:val="23"/>
            <w:tcBorders>
              <w:top w:val="single" w:sz="4" w:space="0" w:color="auto"/>
              <w:bottom w:val="single" w:sz="4" w:space="0" w:color="auto"/>
            </w:tcBorders>
            <w:noWrap/>
            <w:tcMar>
              <w:top w:w="108" w:type="dxa"/>
              <w:bottom w:w="108" w:type="dxa"/>
            </w:tcMar>
          </w:tcPr>
          <w:p w14:paraId="25D46303" w14:textId="11C09AAD" w:rsidR="00F95D77" w:rsidRPr="00385487" w:rsidRDefault="00F95D77" w:rsidP="002B42AA">
            <w:pPr>
              <w:pStyle w:val="ListParagraph"/>
              <w:numPr>
                <w:ilvl w:val="0"/>
                <w:numId w:val="12"/>
              </w:numPr>
              <w:ind w:left="370"/>
              <w:rPr>
                <w:b/>
                <w:szCs w:val="22"/>
              </w:rPr>
            </w:pPr>
            <w:r w:rsidRPr="00385487">
              <w:rPr>
                <w:b/>
                <w:szCs w:val="22"/>
              </w:rPr>
              <w:t>Has the owner of the bore provided written permission for water extraction this bore to occur?</w:t>
            </w:r>
          </w:p>
          <w:p w14:paraId="08788B3F" w14:textId="098A8A5B" w:rsidR="00F95D77" w:rsidRPr="00EB3C93" w:rsidRDefault="00F95D77" w:rsidP="002B42AA">
            <w:pPr>
              <w:pStyle w:val="ListParagraph"/>
              <w:numPr>
                <w:ilvl w:val="0"/>
                <w:numId w:val="12"/>
              </w:numPr>
              <w:spacing w:after="0"/>
              <w:ind w:left="370"/>
            </w:pPr>
            <w:r w:rsidRPr="00385487">
              <w:rPr>
                <w:b/>
                <w:szCs w:val="22"/>
              </w:rPr>
              <w:t>If yes, attach a copy of the written permission</w:t>
            </w:r>
          </w:p>
        </w:tc>
        <w:tc>
          <w:tcPr>
            <w:tcW w:w="1417" w:type="dxa"/>
            <w:gridSpan w:val="6"/>
            <w:tcBorders>
              <w:top w:val="single" w:sz="4" w:space="0" w:color="auto"/>
              <w:bottom w:val="single" w:sz="4" w:space="0" w:color="auto"/>
            </w:tcBorders>
          </w:tcPr>
          <w:p w14:paraId="138299B3" w14:textId="11E6D07E" w:rsidR="00F95D77" w:rsidRPr="00EB3C93" w:rsidRDefault="00F95D77" w:rsidP="00787653">
            <w:pPr>
              <w:spacing w:after="0"/>
              <w:ind w:left="28"/>
            </w:pPr>
            <w:r w:rsidRPr="00EB3C93">
              <w:t>Yes / No</w:t>
            </w:r>
          </w:p>
        </w:tc>
        <w:tc>
          <w:tcPr>
            <w:tcW w:w="2285" w:type="dxa"/>
            <w:gridSpan w:val="9"/>
            <w:tcBorders>
              <w:top w:val="single" w:sz="4" w:space="0" w:color="auto"/>
              <w:bottom w:val="single" w:sz="4" w:space="0" w:color="auto"/>
            </w:tcBorders>
          </w:tcPr>
          <w:p w14:paraId="144F2925" w14:textId="3F7B42C8" w:rsidR="00F95D77" w:rsidRPr="00EB3C93" w:rsidRDefault="00F95D77" w:rsidP="00787653">
            <w:pPr>
              <w:spacing w:after="0"/>
            </w:pPr>
            <w:r w:rsidRPr="00EB3C93">
              <w:t>If no, go to (i)</w:t>
            </w:r>
            <w:r w:rsidRPr="00EB3C93">
              <w:br/>
              <w:t>Attached, go to (i)</w:t>
            </w:r>
          </w:p>
        </w:tc>
      </w:tr>
      <w:tr w:rsidR="00F95D77" w:rsidRPr="007A5EFD" w14:paraId="1F14F52F" w14:textId="77777777" w:rsidTr="00292C3E">
        <w:trPr>
          <w:trHeight w:val="337"/>
        </w:trPr>
        <w:tc>
          <w:tcPr>
            <w:tcW w:w="6707" w:type="dxa"/>
            <w:gridSpan w:val="23"/>
            <w:tcBorders>
              <w:top w:val="single" w:sz="4" w:space="0" w:color="auto"/>
              <w:bottom w:val="single" w:sz="4" w:space="0" w:color="auto"/>
            </w:tcBorders>
            <w:noWrap/>
            <w:tcMar>
              <w:top w:w="108" w:type="dxa"/>
              <w:bottom w:w="108" w:type="dxa"/>
            </w:tcMar>
          </w:tcPr>
          <w:p w14:paraId="41B94616" w14:textId="0A53E260" w:rsidR="00F95D77" w:rsidRPr="00385487" w:rsidRDefault="00F95D77" w:rsidP="002B42AA">
            <w:pPr>
              <w:pStyle w:val="ListParagraph"/>
              <w:numPr>
                <w:ilvl w:val="0"/>
                <w:numId w:val="12"/>
              </w:numPr>
              <w:ind w:left="370"/>
              <w:rPr>
                <w:b/>
                <w:szCs w:val="22"/>
              </w:rPr>
            </w:pPr>
            <w:r w:rsidRPr="00385487">
              <w:rPr>
                <w:b/>
                <w:szCs w:val="22"/>
              </w:rPr>
              <w:t>Have you undertaken hydrogeological investigation and groundwater modelling that indicates a different distance is appropriate?</w:t>
            </w:r>
          </w:p>
          <w:p w14:paraId="219DF494" w14:textId="51AB614D" w:rsidR="00F95D77" w:rsidRPr="00EB3C93" w:rsidRDefault="00F95D77" w:rsidP="002B42AA">
            <w:pPr>
              <w:pStyle w:val="ListParagraph"/>
              <w:numPr>
                <w:ilvl w:val="0"/>
                <w:numId w:val="12"/>
              </w:numPr>
              <w:spacing w:after="0"/>
              <w:ind w:left="370"/>
            </w:pPr>
            <w:r w:rsidRPr="00385487">
              <w:rPr>
                <w:b/>
                <w:szCs w:val="22"/>
              </w:rPr>
              <w:t>If yes, attach the relevant documentation</w:t>
            </w:r>
            <w:r w:rsidRPr="00EB3C93">
              <w:rPr>
                <w:szCs w:val="22"/>
              </w:rPr>
              <w:t>.</w:t>
            </w:r>
          </w:p>
        </w:tc>
        <w:tc>
          <w:tcPr>
            <w:tcW w:w="1417" w:type="dxa"/>
            <w:gridSpan w:val="6"/>
            <w:tcBorders>
              <w:top w:val="single" w:sz="4" w:space="0" w:color="auto"/>
              <w:bottom w:val="single" w:sz="4" w:space="0" w:color="auto"/>
            </w:tcBorders>
          </w:tcPr>
          <w:p w14:paraId="43BC8D09" w14:textId="5D603CBC" w:rsidR="00F95D77" w:rsidRPr="00EB3C93" w:rsidRDefault="00F95D77" w:rsidP="00787653">
            <w:pPr>
              <w:spacing w:after="0"/>
              <w:ind w:left="28"/>
            </w:pPr>
            <w:r w:rsidRPr="00EB3C93">
              <w:t>Yes / No</w:t>
            </w:r>
          </w:p>
        </w:tc>
        <w:tc>
          <w:tcPr>
            <w:tcW w:w="2285" w:type="dxa"/>
            <w:gridSpan w:val="9"/>
            <w:tcBorders>
              <w:top w:val="single" w:sz="4" w:space="0" w:color="auto"/>
              <w:bottom w:val="single" w:sz="4" w:space="0" w:color="auto"/>
            </w:tcBorders>
          </w:tcPr>
          <w:p w14:paraId="337B5FBF" w14:textId="1C99DEDF" w:rsidR="00F95D77" w:rsidRPr="00EB3C93" w:rsidRDefault="00F95D77" w:rsidP="00787653">
            <w:pPr>
              <w:spacing w:after="0"/>
            </w:pPr>
            <w:r w:rsidRPr="00EB3C93">
              <w:t>If no, go to (i)</w:t>
            </w:r>
            <w:r w:rsidRPr="00EB3C93">
              <w:br/>
              <w:t>Attached, go to (i)</w:t>
            </w:r>
          </w:p>
        </w:tc>
      </w:tr>
      <w:tr w:rsidR="00F95D77" w:rsidRPr="007A5EFD" w14:paraId="7708855E" w14:textId="77777777" w:rsidTr="00292C3E">
        <w:trPr>
          <w:trHeight w:val="337"/>
        </w:trPr>
        <w:tc>
          <w:tcPr>
            <w:tcW w:w="6707" w:type="dxa"/>
            <w:gridSpan w:val="23"/>
            <w:tcBorders>
              <w:top w:val="single" w:sz="4" w:space="0" w:color="auto"/>
              <w:bottom w:val="single" w:sz="4" w:space="0" w:color="auto"/>
            </w:tcBorders>
            <w:noWrap/>
            <w:tcMar>
              <w:top w:w="108" w:type="dxa"/>
              <w:bottom w:w="108" w:type="dxa"/>
            </w:tcMar>
          </w:tcPr>
          <w:p w14:paraId="73FE6A69" w14:textId="183FC5DF" w:rsidR="00F95D77" w:rsidRPr="00385487" w:rsidRDefault="00F95D77" w:rsidP="002B42AA">
            <w:pPr>
              <w:pStyle w:val="ListParagraph"/>
              <w:numPr>
                <w:ilvl w:val="0"/>
                <w:numId w:val="12"/>
              </w:numPr>
              <w:spacing w:after="0"/>
              <w:ind w:left="370"/>
              <w:rPr>
                <w:b/>
              </w:rPr>
            </w:pPr>
            <w:r w:rsidRPr="00385487">
              <w:rPr>
                <w:b/>
                <w:szCs w:val="22"/>
              </w:rPr>
              <w:t>Attach a copy of the relevant plan describing water use and management for the petroleum activity and a copy the relevant approval (or environment management plan submitted for approva</w:t>
            </w:r>
            <w:r w:rsidR="002B42AA" w:rsidRPr="00385487">
              <w:rPr>
                <w:b/>
                <w:szCs w:val="22"/>
              </w:rPr>
              <w:t>l) for the petroleum activity.</w:t>
            </w:r>
          </w:p>
        </w:tc>
        <w:tc>
          <w:tcPr>
            <w:tcW w:w="1417" w:type="dxa"/>
            <w:gridSpan w:val="6"/>
            <w:tcBorders>
              <w:top w:val="single" w:sz="4" w:space="0" w:color="auto"/>
              <w:bottom w:val="single" w:sz="4" w:space="0" w:color="auto"/>
            </w:tcBorders>
          </w:tcPr>
          <w:p w14:paraId="02453390" w14:textId="1CDA3833" w:rsidR="00F95D77" w:rsidRPr="00EB3C93" w:rsidRDefault="00787653" w:rsidP="00787653">
            <w:pPr>
              <w:spacing w:after="0"/>
              <w:ind w:left="28"/>
            </w:pPr>
            <w:r w:rsidRPr="00EB3C93">
              <w:t>Attached</w:t>
            </w:r>
          </w:p>
        </w:tc>
        <w:tc>
          <w:tcPr>
            <w:tcW w:w="2285" w:type="dxa"/>
            <w:gridSpan w:val="9"/>
            <w:tcBorders>
              <w:top w:val="single" w:sz="4" w:space="0" w:color="auto"/>
              <w:bottom w:val="single" w:sz="4" w:space="0" w:color="auto"/>
            </w:tcBorders>
          </w:tcPr>
          <w:p w14:paraId="33D7C0B4" w14:textId="5DF9CB8C" w:rsidR="00F95D77" w:rsidRPr="00EB3C93" w:rsidRDefault="00F95D77" w:rsidP="00787653">
            <w:pPr>
              <w:spacing w:after="0"/>
            </w:pPr>
          </w:p>
        </w:tc>
      </w:tr>
      <w:tr w:rsidR="00F95D77" w:rsidRPr="007A5EFD" w14:paraId="7E6B2D9A"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7EE05008" w14:textId="2F018558" w:rsidR="00F95D77" w:rsidRPr="00624E3A" w:rsidRDefault="00F95D77" w:rsidP="00F95D77">
            <w:pPr>
              <w:keepNext/>
              <w:spacing w:after="0"/>
              <w:rPr>
                <w:color w:val="1F1F5F" w:themeColor="text1"/>
                <w:sz w:val="28"/>
              </w:rPr>
            </w:pPr>
            <w:r>
              <w:rPr>
                <w:rStyle w:val="Questionlabel"/>
                <w:color w:val="1F1F5F" w:themeColor="text1"/>
                <w:sz w:val="28"/>
              </w:rPr>
              <w:t>Aboriginal economic development</w:t>
            </w:r>
          </w:p>
        </w:tc>
      </w:tr>
      <w:tr w:rsidR="00F95D77" w:rsidRPr="007A5EFD" w14:paraId="458B3350" w14:textId="77777777" w:rsidTr="00292C3E">
        <w:trPr>
          <w:trHeight w:val="337"/>
        </w:trPr>
        <w:tc>
          <w:tcPr>
            <w:tcW w:w="10409" w:type="dxa"/>
            <w:gridSpan w:val="38"/>
            <w:tcBorders>
              <w:top w:val="single" w:sz="4" w:space="0" w:color="auto"/>
              <w:bottom w:val="nil"/>
            </w:tcBorders>
            <w:noWrap/>
            <w:tcMar>
              <w:top w:w="108" w:type="dxa"/>
              <w:bottom w:w="108" w:type="dxa"/>
            </w:tcMar>
            <w:vAlign w:val="center"/>
          </w:tcPr>
          <w:p w14:paraId="70C15FF5" w14:textId="46F031B9" w:rsidR="00F95D77" w:rsidRPr="002B50FA" w:rsidRDefault="00F95D77" w:rsidP="00F95D77">
            <w:pPr>
              <w:keepNext/>
              <w:spacing w:after="0"/>
              <w:rPr>
                <w:bCs/>
                <w:szCs w:val="22"/>
              </w:rPr>
            </w:pPr>
            <w:r>
              <w:rPr>
                <w:rStyle w:val="Questionlabel"/>
                <w:b w:val="0"/>
                <w:szCs w:val="22"/>
              </w:rPr>
              <w:t xml:space="preserve">Describe how water is used </w:t>
            </w:r>
            <w:r w:rsidRPr="00A6210B">
              <w:rPr>
                <w:szCs w:val="22"/>
              </w:rPr>
              <w:t xml:space="preserve">and/or attach a plan describing water use and the management for the </w:t>
            </w:r>
            <w:r>
              <w:rPr>
                <w:szCs w:val="22"/>
              </w:rPr>
              <w:t>Aboriginal economic development.</w:t>
            </w:r>
          </w:p>
        </w:tc>
      </w:tr>
      <w:tr w:rsidR="00F95D77" w:rsidRPr="007A5EFD" w14:paraId="0F5E336C" w14:textId="77777777" w:rsidTr="00292C3E">
        <w:trPr>
          <w:trHeight w:val="1330"/>
        </w:trPr>
        <w:tc>
          <w:tcPr>
            <w:tcW w:w="10409" w:type="dxa"/>
            <w:gridSpan w:val="38"/>
            <w:tcBorders>
              <w:top w:val="nil"/>
              <w:bottom w:val="single" w:sz="4" w:space="0" w:color="auto"/>
            </w:tcBorders>
            <w:noWrap/>
            <w:tcMar>
              <w:top w:w="108" w:type="dxa"/>
              <w:bottom w:w="108" w:type="dxa"/>
            </w:tcMar>
          </w:tcPr>
          <w:p w14:paraId="083C60E7" w14:textId="77777777" w:rsidR="00F95D77" w:rsidRPr="002B50FA" w:rsidRDefault="00F95D77" w:rsidP="00787653"/>
        </w:tc>
      </w:tr>
      <w:tr w:rsidR="00F95D77" w:rsidRPr="00F52624" w14:paraId="34D1A435" w14:textId="77777777" w:rsidTr="00292C3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51D6B459" w14:textId="38C0AAFB" w:rsidR="00F95D77" w:rsidRPr="00F52624" w:rsidRDefault="00787653" w:rsidP="00F95D77">
            <w:pPr>
              <w:pStyle w:val="SectionHeading"/>
            </w:pPr>
            <w:r>
              <w:t>Water use schedule and extraction infrastructure</w:t>
            </w:r>
          </w:p>
        </w:tc>
      </w:tr>
      <w:tr w:rsidR="00F95D77" w:rsidRPr="007A5EFD" w14:paraId="0C168BDB"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20729E0D" w14:textId="686A6DF3" w:rsidR="00787653" w:rsidRDefault="00787653" w:rsidP="000438A1">
            <w:pPr>
              <w:spacing w:after="120"/>
              <w:rPr>
                <w:rFonts w:asciiTheme="minorHAnsi" w:hAnsiTheme="minorHAnsi"/>
                <w:szCs w:val="22"/>
              </w:rPr>
            </w:pPr>
            <w:r w:rsidRPr="00CF698E">
              <w:rPr>
                <w:rFonts w:asciiTheme="minorHAnsi" w:hAnsiTheme="minorHAnsi"/>
                <w:szCs w:val="22"/>
              </w:rPr>
              <w:t>For each separate beneficial use,</w:t>
            </w:r>
            <w:r>
              <w:rPr>
                <w:rFonts w:asciiTheme="minorHAnsi" w:hAnsiTheme="minorHAnsi"/>
                <w:szCs w:val="22"/>
              </w:rPr>
              <w:t xml:space="preserve"> and extraction point, </w:t>
            </w:r>
            <w:r w:rsidRPr="00CF698E">
              <w:rPr>
                <w:rFonts w:asciiTheme="minorHAnsi" w:hAnsiTheme="minorHAnsi"/>
                <w:szCs w:val="22"/>
              </w:rPr>
              <w:t>complete the table with the estim</w:t>
            </w:r>
            <w:r>
              <w:rPr>
                <w:rFonts w:asciiTheme="minorHAnsi" w:hAnsiTheme="minorHAnsi"/>
                <w:szCs w:val="22"/>
              </w:rPr>
              <w:t xml:space="preserve">ated water use in </w:t>
            </w:r>
            <w:r w:rsidR="000438A1">
              <w:rPr>
                <w:rFonts w:asciiTheme="minorHAnsi" w:hAnsiTheme="minorHAnsi"/>
                <w:szCs w:val="22"/>
              </w:rPr>
              <w:t>megalitres (</w:t>
            </w:r>
            <w:r>
              <w:rPr>
                <w:rFonts w:asciiTheme="minorHAnsi" w:hAnsiTheme="minorHAnsi"/>
                <w:szCs w:val="22"/>
              </w:rPr>
              <w:t>ML</w:t>
            </w:r>
            <w:r w:rsidR="000438A1">
              <w:rPr>
                <w:rFonts w:asciiTheme="minorHAnsi" w:hAnsiTheme="minorHAnsi"/>
                <w:szCs w:val="22"/>
              </w:rPr>
              <w:t>)</w:t>
            </w:r>
            <w:r>
              <w:rPr>
                <w:rFonts w:asciiTheme="minorHAnsi" w:hAnsiTheme="minorHAnsi"/>
                <w:szCs w:val="22"/>
              </w:rPr>
              <w:t xml:space="preserve"> per month. </w:t>
            </w:r>
          </w:p>
          <w:p w14:paraId="08EED52B" w14:textId="77777777" w:rsidR="00F95D77" w:rsidRDefault="00787653" w:rsidP="000438A1">
            <w:pPr>
              <w:spacing w:after="120"/>
              <w:rPr>
                <w:rFonts w:asciiTheme="minorHAnsi" w:hAnsiTheme="minorHAnsi"/>
                <w:szCs w:val="22"/>
              </w:rPr>
            </w:pPr>
            <w:r w:rsidRPr="00CF698E">
              <w:rPr>
                <w:rFonts w:asciiTheme="minorHAnsi" w:hAnsiTheme="minorHAnsi"/>
                <w:szCs w:val="22"/>
              </w:rPr>
              <w:t>Where the application is for multiple water uses,</w:t>
            </w:r>
            <w:r>
              <w:rPr>
                <w:rFonts w:asciiTheme="minorHAnsi" w:hAnsiTheme="minorHAnsi"/>
                <w:szCs w:val="22"/>
              </w:rPr>
              <w:t xml:space="preserve"> or multiple extraction points, </w:t>
            </w:r>
            <w:r w:rsidRPr="00CF698E">
              <w:rPr>
                <w:rFonts w:asciiTheme="minorHAnsi" w:hAnsiTheme="minorHAnsi"/>
                <w:szCs w:val="22"/>
              </w:rPr>
              <w:t>attach additional water use tables</w:t>
            </w:r>
            <w:r>
              <w:rPr>
                <w:rFonts w:asciiTheme="minorHAnsi" w:hAnsiTheme="minorHAnsi"/>
                <w:szCs w:val="22"/>
              </w:rPr>
              <w:t xml:space="preserve"> for each water use and each extraction point.</w:t>
            </w:r>
          </w:p>
          <w:p w14:paraId="2076E406" w14:textId="2CF301E5" w:rsidR="00787653" w:rsidRPr="002C0BEF" w:rsidRDefault="00787653" w:rsidP="002B42AA">
            <w:pPr>
              <w:spacing w:after="0"/>
            </w:pPr>
            <w:r>
              <w:rPr>
                <w:rFonts w:asciiTheme="minorHAnsi" w:hAnsiTheme="minorHAnsi"/>
                <w:szCs w:val="22"/>
              </w:rPr>
              <w:t>Refer to</w:t>
            </w:r>
            <w:r w:rsidR="00EB3C93">
              <w:rPr>
                <w:rFonts w:asciiTheme="minorHAnsi" w:hAnsiTheme="minorHAnsi"/>
                <w:szCs w:val="22"/>
              </w:rPr>
              <w:t xml:space="preserve"> the</w:t>
            </w:r>
            <w:r>
              <w:rPr>
                <w:rFonts w:asciiTheme="minorHAnsi" w:hAnsiTheme="minorHAnsi"/>
                <w:szCs w:val="22"/>
              </w:rPr>
              <w:t xml:space="preserve"> </w:t>
            </w:r>
            <w:hyperlink w:anchor="_Section_8_-" w:history="1">
              <w:r w:rsidRPr="002B42AA">
                <w:rPr>
                  <w:rStyle w:val="Hyperlink"/>
                  <w:rFonts w:asciiTheme="minorHAnsi" w:hAnsiTheme="minorHAnsi"/>
                  <w:szCs w:val="22"/>
                </w:rPr>
                <w:t>water use schedule and extraction infrastructu</w:t>
              </w:r>
              <w:r w:rsidR="002B42AA" w:rsidRPr="002B42AA">
                <w:rPr>
                  <w:rStyle w:val="Hyperlink"/>
                  <w:rFonts w:asciiTheme="minorHAnsi" w:hAnsiTheme="minorHAnsi"/>
                  <w:szCs w:val="22"/>
                </w:rPr>
                <w:t>re table</w:t>
              </w:r>
            </w:hyperlink>
            <w:r w:rsidR="002B42AA">
              <w:rPr>
                <w:rFonts w:asciiTheme="minorHAnsi" w:hAnsiTheme="minorHAnsi"/>
                <w:szCs w:val="22"/>
              </w:rPr>
              <w:t xml:space="preserve"> at the end of this form</w:t>
            </w:r>
            <w:r>
              <w:rPr>
                <w:rFonts w:asciiTheme="minorHAnsi" w:hAnsiTheme="minorHAnsi"/>
                <w:szCs w:val="22"/>
              </w:rPr>
              <w:t>.</w:t>
            </w:r>
          </w:p>
        </w:tc>
      </w:tr>
      <w:tr w:rsidR="00787653" w:rsidRPr="00F52624" w14:paraId="4FBF582E" w14:textId="77777777" w:rsidTr="00292C3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6F349830" w14:textId="2380B4DE" w:rsidR="00787653" w:rsidRPr="00F52624" w:rsidRDefault="00787653" w:rsidP="00C33387">
            <w:pPr>
              <w:pStyle w:val="SectionHeading"/>
            </w:pPr>
            <w:r>
              <w:lastRenderedPageBreak/>
              <w:t>Water use capability</w:t>
            </w:r>
          </w:p>
        </w:tc>
      </w:tr>
      <w:tr w:rsidR="00787653" w:rsidRPr="007A5EFD" w14:paraId="2D9224B3" w14:textId="77777777" w:rsidTr="00292C3E">
        <w:trPr>
          <w:trHeight w:val="337"/>
        </w:trPr>
        <w:tc>
          <w:tcPr>
            <w:tcW w:w="10409" w:type="dxa"/>
            <w:gridSpan w:val="38"/>
            <w:tcBorders>
              <w:top w:val="single" w:sz="4" w:space="0" w:color="auto"/>
              <w:bottom w:val="single" w:sz="4" w:space="0" w:color="auto"/>
            </w:tcBorders>
            <w:noWrap/>
            <w:tcMar>
              <w:top w:w="108" w:type="dxa"/>
              <w:bottom w:w="108" w:type="dxa"/>
            </w:tcMar>
            <w:vAlign w:val="center"/>
          </w:tcPr>
          <w:p w14:paraId="54BC96E7" w14:textId="77777777" w:rsidR="00787653" w:rsidRPr="00AB3CE0" w:rsidRDefault="00787653" w:rsidP="00736902">
            <w:r w:rsidRPr="00AB3CE0">
              <w:t>For w</w:t>
            </w:r>
            <w:r>
              <w:t>ater for agricultural purposes:</w:t>
            </w:r>
          </w:p>
          <w:p w14:paraId="61F60F4E" w14:textId="77777777" w:rsidR="00787653" w:rsidRPr="00AB3CE0" w:rsidRDefault="00787653" w:rsidP="000438A1">
            <w:pPr>
              <w:pStyle w:val="ListParagraph"/>
              <w:numPr>
                <w:ilvl w:val="0"/>
                <w:numId w:val="14"/>
              </w:numPr>
              <w:ind w:left="567" w:hanging="567"/>
            </w:pPr>
            <w:r w:rsidRPr="00AB3CE0">
              <w:t>To demonstrate the land (and soil) on which the water is to be used is suitable for the proposed use complete a land suitability assessment conducted in accordance with the applicable regional agricultural land suitability framework.  Provide a copy of yo</w:t>
            </w:r>
            <w:r>
              <w:t>ur land suitability assessment.</w:t>
            </w:r>
          </w:p>
          <w:p w14:paraId="37B6190D" w14:textId="77777777" w:rsidR="00787653" w:rsidRPr="00AB3CE0" w:rsidRDefault="00787653" w:rsidP="000438A1">
            <w:pPr>
              <w:pStyle w:val="ListParagraph"/>
              <w:numPr>
                <w:ilvl w:val="0"/>
                <w:numId w:val="14"/>
              </w:numPr>
              <w:ind w:left="567" w:hanging="567"/>
            </w:pPr>
            <w:r w:rsidRPr="00AB3CE0">
              <w:t>For other purposes – provide suitable evidence to demonstrate the land is</w:t>
            </w:r>
            <w:r>
              <w:t xml:space="preserve"> suitable for the proposed use.</w:t>
            </w:r>
          </w:p>
          <w:p w14:paraId="5FEBC8E9" w14:textId="77777777" w:rsidR="00787653" w:rsidRPr="00AB3CE0" w:rsidRDefault="00787653" w:rsidP="000438A1">
            <w:pPr>
              <w:pStyle w:val="ListParagraph"/>
              <w:numPr>
                <w:ilvl w:val="0"/>
                <w:numId w:val="14"/>
              </w:numPr>
              <w:ind w:left="567" w:hanging="567"/>
            </w:pPr>
            <w:r w:rsidRPr="00AB3CE0">
              <w:t>Provide evidence to demonstrate you have the resources and capability to undertake the proposed activit</w:t>
            </w:r>
            <w:r>
              <w:t>y to which the licence relates.</w:t>
            </w:r>
          </w:p>
          <w:p w14:paraId="73876D88" w14:textId="77777777" w:rsidR="00787653" w:rsidRPr="00AB3CE0" w:rsidRDefault="00787653" w:rsidP="000438A1">
            <w:pPr>
              <w:pStyle w:val="ListParagraph"/>
              <w:numPr>
                <w:ilvl w:val="0"/>
                <w:numId w:val="14"/>
              </w:numPr>
              <w:ind w:left="567" w:hanging="567"/>
            </w:pPr>
            <w:r w:rsidRPr="00AB3CE0">
              <w:t>For commercial developments, a development plan and timetable must be attached identifying key milestones for water use. The development plan should include information relevant to the development and the associated w</w:t>
            </w:r>
            <w:r>
              <w:t>ater use including for example:</w:t>
            </w:r>
          </w:p>
          <w:p w14:paraId="2D81E0E9" w14:textId="77777777" w:rsidR="00787653" w:rsidRPr="00AB3CE0" w:rsidRDefault="00787653" w:rsidP="000438A1">
            <w:pPr>
              <w:pStyle w:val="ListParagraph"/>
              <w:numPr>
                <w:ilvl w:val="1"/>
                <w:numId w:val="14"/>
              </w:numPr>
              <w:ind w:left="1134" w:hanging="567"/>
            </w:pPr>
            <w:r w:rsidRPr="00AB3CE0">
              <w:t xml:space="preserve">water infrastructure requirements and construction schedules </w:t>
            </w:r>
          </w:p>
          <w:p w14:paraId="6A9E10B3" w14:textId="77777777" w:rsidR="00787653" w:rsidRPr="00AB3CE0" w:rsidRDefault="00787653" w:rsidP="000438A1">
            <w:pPr>
              <w:pStyle w:val="ListParagraph"/>
              <w:numPr>
                <w:ilvl w:val="1"/>
                <w:numId w:val="14"/>
              </w:numPr>
              <w:ind w:left="1134" w:hanging="567"/>
            </w:pPr>
            <w:r w:rsidRPr="00AB3CE0">
              <w:t>a crop planting schedule that identifies and maps areas for clearing and planting and when t</w:t>
            </w:r>
            <w:r>
              <w:t>hese will activities will occur</w:t>
            </w:r>
          </w:p>
          <w:p w14:paraId="41B09007" w14:textId="4CF39CDC" w:rsidR="00787653" w:rsidRPr="002C0BEF" w:rsidRDefault="00787653" w:rsidP="000438A1">
            <w:pPr>
              <w:pStyle w:val="ListParagraph"/>
              <w:numPr>
                <w:ilvl w:val="1"/>
                <w:numId w:val="14"/>
              </w:numPr>
              <w:ind w:left="1134" w:hanging="567"/>
            </w:pPr>
            <w:r>
              <w:t>water management plan.</w:t>
            </w:r>
          </w:p>
        </w:tc>
      </w:tr>
      <w:tr w:rsidR="00787653" w:rsidRPr="00F52624" w14:paraId="2D883F76" w14:textId="77777777" w:rsidTr="00292C3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1603DED5" w14:textId="523ED959" w:rsidR="00787653" w:rsidRPr="00F52624" w:rsidRDefault="00787653" w:rsidP="00787653">
            <w:pPr>
              <w:pStyle w:val="SectionHeading"/>
            </w:pPr>
            <w:r>
              <w:t>Water from other sources</w:t>
            </w:r>
          </w:p>
        </w:tc>
      </w:tr>
      <w:tr w:rsidR="00F95D77" w:rsidRPr="007A5EFD" w14:paraId="0AE2E19A" w14:textId="77777777" w:rsidTr="00292C3E">
        <w:trPr>
          <w:trHeight w:val="337"/>
        </w:trPr>
        <w:tc>
          <w:tcPr>
            <w:tcW w:w="8408" w:type="dxa"/>
            <w:gridSpan w:val="32"/>
            <w:tcBorders>
              <w:top w:val="single" w:sz="4" w:space="0" w:color="auto"/>
              <w:bottom w:val="single" w:sz="4" w:space="0" w:color="auto"/>
            </w:tcBorders>
            <w:noWrap/>
            <w:tcMar>
              <w:top w:w="108" w:type="dxa"/>
              <w:bottom w:w="108" w:type="dxa"/>
            </w:tcMar>
            <w:vAlign w:val="center"/>
          </w:tcPr>
          <w:p w14:paraId="58000395" w14:textId="29520F28" w:rsidR="00F95D77" w:rsidRPr="00553733" w:rsidRDefault="00787653" w:rsidP="00787653">
            <w:pPr>
              <w:keepNext/>
              <w:spacing w:after="0"/>
              <w:rPr>
                <w:b/>
              </w:rPr>
            </w:pPr>
            <w:r>
              <w:rPr>
                <w:b/>
              </w:rPr>
              <w:t>Do you access water from other sources or entitlements?</w:t>
            </w:r>
          </w:p>
        </w:tc>
        <w:tc>
          <w:tcPr>
            <w:tcW w:w="2001" w:type="dxa"/>
            <w:gridSpan w:val="6"/>
            <w:tcBorders>
              <w:top w:val="single" w:sz="4" w:space="0" w:color="auto"/>
              <w:bottom w:val="single" w:sz="4" w:space="0" w:color="auto"/>
            </w:tcBorders>
            <w:vAlign w:val="center"/>
          </w:tcPr>
          <w:p w14:paraId="13965FB8" w14:textId="22786D78" w:rsidR="00F95D77" w:rsidRPr="002C0BEF" w:rsidRDefault="00787653" w:rsidP="00787653">
            <w:pPr>
              <w:keepNext/>
              <w:tabs>
                <w:tab w:val="left" w:pos="738"/>
                <w:tab w:val="left" w:pos="1588"/>
              </w:tabs>
              <w:spacing w:after="0"/>
            </w:pPr>
            <w:r>
              <w:t>Yes / No</w:t>
            </w:r>
          </w:p>
        </w:tc>
      </w:tr>
      <w:tr w:rsidR="00F95D77" w:rsidRPr="007A5EFD" w14:paraId="171D6828" w14:textId="77777777" w:rsidTr="00292C3E">
        <w:trPr>
          <w:trHeight w:val="14"/>
        </w:trPr>
        <w:tc>
          <w:tcPr>
            <w:tcW w:w="10409" w:type="dxa"/>
            <w:gridSpan w:val="38"/>
            <w:tcBorders>
              <w:top w:val="single" w:sz="4" w:space="0" w:color="auto"/>
              <w:bottom w:val="nil"/>
            </w:tcBorders>
            <w:noWrap/>
            <w:tcMar>
              <w:top w:w="108" w:type="dxa"/>
              <w:bottom w:w="108" w:type="dxa"/>
            </w:tcMar>
            <w:vAlign w:val="center"/>
          </w:tcPr>
          <w:p w14:paraId="77371494" w14:textId="3235AFDA" w:rsidR="00F95D77" w:rsidRPr="002C0BEF" w:rsidRDefault="00787653" w:rsidP="00787653">
            <w:pPr>
              <w:keepNext/>
              <w:spacing w:after="0"/>
            </w:pPr>
            <w:r w:rsidRPr="002F1565">
              <w:rPr>
                <w:rStyle w:val="Questionlabel"/>
                <w:b w:val="0"/>
              </w:rPr>
              <w:t xml:space="preserve">If </w:t>
            </w:r>
            <w:r w:rsidRPr="00787653">
              <w:rPr>
                <w:rStyle w:val="Questionlabel"/>
              </w:rPr>
              <w:t>yes</w:t>
            </w:r>
            <w:r w:rsidRPr="002F1565">
              <w:rPr>
                <w:rStyle w:val="Questionlabel"/>
                <w:b w:val="0"/>
              </w:rPr>
              <w:t>, provide a summary of those sources and entitlement(s) including the quantity and quality of the source or entitlement. Where the entitlement relates to an existing water extraction licence discuss any discrepancy between actual water use and the licensed entitlement</w:t>
            </w:r>
            <w:r w:rsidR="000438A1">
              <w:rPr>
                <w:rStyle w:val="Questionlabel"/>
                <w:b w:val="0"/>
              </w:rPr>
              <w:t>.</w:t>
            </w:r>
          </w:p>
        </w:tc>
      </w:tr>
      <w:tr w:rsidR="00F95D77" w:rsidRPr="007A5EFD" w14:paraId="3476E831" w14:textId="77777777" w:rsidTr="00292C3E">
        <w:trPr>
          <w:trHeight w:val="2179"/>
        </w:trPr>
        <w:tc>
          <w:tcPr>
            <w:tcW w:w="10409" w:type="dxa"/>
            <w:gridSpan w:val="38"/>
            <w:tcBorders>
              <w:top w:val="nil"/>
              <w:bottom w:val="single" w:sz="4" w:space="0" w:color="auto"/>
            </w:tcBorders>
            <w:noWrap/>
            <w:tcMar>
              <w:top w:w="108" w:type="dxa"/>
              <w:bottom w:w="108" w:type="dxa"/>
            </w:tcMar>
          </w:tcPr>
          <w:p w14:paraId="030A1291" w14:textId="77777777" w:rsidR="00F95D77" w:rsidRPr="002C0BEF" w:rsidRDefault="00F95D77" w:rsidP="00F95D77">
            <w:pPr>
              <w:spacing w:after="0"/>
            </w:pPr>
          </w:p>
        </w:tc>
      </w:tr>
      <w:tr w:rsidR="00787653" w:rsidRPr="00F52624" w14:paraId="640A48E2" w14:textId="77777777" w:rsidTr="00292C3E">
        <w:trPr>
          <w:trHeight w:val="27"/>
        </w:trPr>
        <w:tc>
          <w:tcPr>
            <w:tcW w:w="10409" w:type="dxa"/>
            <w:gridSpan w:val="38"/>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EE0758B" w14:textId="02AB0FB7" w:rsidR="00787653" w:rsidRPr="00F52624" w:rsidRDefault="00787653" w:rsidP="00787653">
            <w:pPr>
              <w:pStyle w:val="SectionHeading"/>
              <w:rPr>
                <w:rStyle w:val="Questionlabel"/>
                <w:b/>
              </w:rPr>
            </w:pPr>
            <w:r w:rsidRPr="00F52624">
              <w:br w:type="page"/>
            </w:r>
            <w:r>
              <w:t>Water resource assessment</w:t>
            </w:r>
          </w:p>
        </w:tc>
      </w:tr>
      <w:tr w:rsidR="001D203C" w:rsidRPr="007A5EFD" w14:paraId="1ADAFD0D" w14:textId="77777777" w:rsidTr="00292C3E">
        <w:trPr>
          <w:trHeight w:val="446"/>
        </w:trPr>
        <w:tc>
          <w:tcPr>
            <w:tcW w:w="10409" w:type="dxa"/>
            <w:gridSpan w:val="38"/>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21F65E4" w14:textId="273DA45A" w:rsidR="001D203C" w:rsidRDefault="001D203C" w:rsidP="001D203C">
            <w:pPr>
              <w:spacing w:before="60" w:after="60"/>
              <w:rPr>
                <w:szCs w:val="22"/>
              </w:rPr>
            </w:pPr>
            <w:r w:rsidRPr="002F1565">
              <w:rPr>
                <w:szCs w:val="22"/>
              </w:rPr>
              <w:t xml:space="preserve">For applications seeking a significant quantity of water outside a water allocation plan area, the applicant should provide a description of the water resource and demonstrate the </w:t>
            </w:r>
            <w:r w:rsidR="005F5E25">
              <w:rPr>
                <w:szCs w:val="22"/>
              </w:rPr>
              <w:t xml:space="preserve">availability </w:t>
            </w:r>
            <w:r w:rsidRPr="002F1565">
              <w:rPr>
                <w:szCs w:val="22"/>
              </w:rPr>
              <w:t xml:space="preserve">of that resource based on the NT Water Allocation Planning Framework available at: </w:t>
            </w:r>
            <w:hyperlink r:id="rId13" w:history="1">
              <w:r w:rsidRPr="00A31F1D">
                <w:rPr>
                  <w:rStyle w:val="Hyperlink"/>
                </w:rPr>
                <w:t>https://depws.nt.gov.au/water/policy/water-allocation-policies</w:t>
              </w:r>
            </w:hyperlink>
          </w:p>
          <w:p w14:paraId="1994C4CE" w14:textId="18CA1645" w:rsidR="001D203C" w:rsidRPr="002F1565" w:rsidRDefault="001D203C" w:rsidP="001D203C">
            <w:pPr>
              <w:spacing w:before="60" w:after="60"/>
              <w:rPr>
                <w:szCs w:val="22"/>
              </w:rPr>
            </w:pPr>
            <w:r w:rsidRPr="002F1565">
              <w:rPr>
                <w:szCs w:val="22"/>
              </w:rPr>
              <w:t xml:space="preserve">The </w:t>
            </w:r>
            <w:r w:rsidR="005F5E25">
              <w:rPr>
                <w:szCs w:val="22"/>
              </w:rPr>
              <w:t>availability</w:t>
            </w:r>
            <w:r w:rsidRPr="002F1565">
              <w:rPr>
                <w:szCs w:val="22"/>
              </w:rPr>
              <w:t xml:space="preserve"> of the water resource should be evidenced by monitoring data and modelling outputs. A description of any modelling, including assumptions, </w:t>
            </w:r>
            <w:r>
              <w:rPr>
                <w:szCs w:val="22"/>
              </w:rPr>
              <w:t xml:space="preserve">and pump files for the proposed use </w:t>
            </w:r>
            <w:r w:rsidRPr="002F1565">
              <w:rPr>
                <w:szCs w:val="22"/>
              </w:rPr>
              <w:t>must be provid</w:t>
            </w:r>
            <w:r>
              <w:rPr>
                <w:szCs w:val="22"/>
              </w:rPr>
              <w:t>ed to support this application.</w:t>
            </w:r>
          </w:p>
          <w:p w14:paraId="7B4ED8AA" w14:textId="77777777" w:rsidR="001D203C" w:rsidRPr="002A722E" w:rsidRDefault="001D203C" w:rsidP="001D203C">
            <w:pPr>
              <w:keepNext/>
              <w:spacing w:after="120"/>
              <w:rPr>
                <w:b/>
              </w:rPr>
            </w:pPr>
            <w:r w:rsidRPr="002F1565">
              <w:rPr>
                <w:szCs w:val="22"/>
                <w:lang w:eastAsia="en-US"/>
              </w:rPr>
              <w:t xml:space="preserve">The level of water resource assessment </w:t>
            </w:r>
            <w:r>
              <w:rPr>
                <w:szCs w:val="22"/>
                <w:lang w:eastAsia="en-US"/>
              </w:rPr>
              <w:t xml:space="preserve">undertaken </w:t>
            </w:r>
            <w:r w:rsidRPr="002F1565">
              <w:rPr>
                <w:szCs w:val="22"/>
                <w:lang w:eastAsia="en-US"/>
              </w:rPr>
              <w:t xml:space="preserve">should be </w:t>
            </w:r>
            <w:r>
              <w:rPr>
                <w:szCs w:val="22"/>
                <w:lang w:eastAsia="en-US"/>
              </w:rPr>
              <w:t>proportionate to</w:t>
            </w:r>
            <w:r w:rsidRPr="002F1565">
              <w:rPr>
                <w:szCs w:val="22"/>
                <w:lang w:eastAsia="en-US"/>
              </w:rPr>
              <w:t xml:space="preserve"> the volume of water be applied for</w:t>
            </w:r>
            <w:r>
              <w:rPr>
                <w:szCs w:val="22"/>
                <w:lang w:eastAsia="en-US"/>
              </w:rPr>
              <w:t>.</w:t>
            </w:r>
          </w:p>
        </w:tc>
      </w:tr>
      <w:tr w:rsidR="005F5E25" w:rsidRPr="007A5EFD" w14:paraId="5607CEBD" w14:textId="77777777" w:rsidTr="00292C3E">
        <w:trPr>
          <w:gridAfter w:val="1"/>
          <w:wAfter w:w="11" w:type="dxa"/>
          <w:trHeight w:val="446"/>
        </w:trPr>
        <w:tc>
          <w:tcPr>
            <w:tcW w:w="8130" w:type="dxa"/>
            <w:gridSpan w:val="30"/>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E733247" w14:textId="77777777" w:rsidR="000C5346" w:rsidRDefault="000C5346" w:rsidP="00787653">
            <w:pPr>
              <w:spacing w:before="60" w:after="60"/>
              <w:rPr>
                <w:b/>
                <w:szCs w:val="22"/>
              </w:rPr>
            </w:pPr>
            <w:r>
              <w:rPr>
                <w:b/>
                <w:szCs w:val="22"/>
              </w:rPr>
              <w:lastRenderedPageBreak/>
              <w:t xml:space="preserve">Water Resource </w:t>
            </w:r>
          </w:p>
          <w:p w14:paraId="554F35F4" w14:textId="33AE6A41" w:rsidR="000C5346" w:rsidRPr="0031542A" w:rsidRDefault="000C5346" w:rsidP="00DB1809">
            <w:pPr>
              <w:spacing w:before="60" w:after="60"/>
              <w:rPr>
                <w:szCs w:val="22"/>
              </w:rPr>
            </w:pPr>
            <w:r>
              <w:rPr>
                <w:szCs w:val="22"/>
              </w:rPr>
              <w:t>(</w:t>
            </w:r>
            <w:r w:rsidR="00204AB3">
              <w:rPr>
                <w:szCs w:val="22"/>
              </w:rPr>
              <w:t>To identify water resources</w:t>
            </w:r>
            <w:r w:rsidR="00204AB3" w:rsidRPr="002F1565">
              <w:rPr>
                <w:szCs w:val="22"/>
              </w:rPr>
              <w:t xml:space="preserve">, go to NR Maps at </w:t>
            </w:r>
            <w:hyperlink r:id="rId14" w:history="1">
              <w:r w:rsidR="00204AB3" w:rsidRPr="002F1565">
                <w:rPr>
                  <w:color w:val="0563C1"/>
                  <w:szCs w:val="22"/>
                  <w:u w:val="single"/>
                </w:rPr>
                <w:t>www.nrmaps.nt.gov.au</w:t>
              </w:r>
            </w:hyperlink>
            <w:r w:rsidR="00204AB3" w:rsidRPr="002F1565">
              <w:rPr>
                <w:szCs w:val="22"/>
              </w:rPr>
              <w:t xml:space="preserve"> and select</w:t>
            </w:r>
            <w:r w:rsidR="00204AB3">
              <w:rPr>
                <w:szCs w:val="22"/>
              </w:rPr>
              <w:t xml:space="preserve"> </w:t>
            </w:r>
            <w:r w:rsidR="00DB1809">
              <w:rPr>
                <w:szCs w:val="22"/>
              </w:rPr>
              <w:t xml:space="preserve">the layer Water, Water Resources, Aquifers, </w:t>
            </w:r>
            <w:r w:rsidR="00204AB3">
              <w:rPr>
                <w:szCs w:val="22"/>
              </w:rPr>
              <w:t xml:space="preserve">Groundwater of the NT 2M or </w:t>
            </w:r>
            <w:r w:rsidR="00DB1809">
              <w:rPr>
                <w:szCs w:val="22"/>
              </w:rPr>
              <w:t xml:space="preserve">Water, Surface Water Drainage, </w:t>
            </w:r>
            <w:r w:rsidR="00204AB3">
              <w:rPr>
                <w:szCs w:val="22"/>
              </w:rPr>
              <w:t>Stream Order</w:t>
            </w:r>
            <w:r w:rsidR="00DB1809">
              <w:rPr>
                <w:szCs w:val="22"/>
              </w:rPr>
              <w:t>.</w:t>
            </w:r>
            <w:r w:rsidR="00204AB3">
              <w:rPr>
                <w:szCs w:val="22"/>
              </w:rPr>
              <w:t>)</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2D9C08BC" w14:textId="3A0B0F1A" w:rsidR="000C5346" w:rsidRPr="0031542A" w:rsidRDefault="000C5346" w:rsidP="00787653">
            <w:pPr>
              <w:spacing w:before="60" w:after="60"/>
              <w:rPr>
                <w:b/>
                <w:szCs w:val="22"/>
              </w:rPr>
            </w:pPr>
          </w:p>
        </w:tc>
      </w:tr>
      <w:tr w:rsidR="005F5E25" w:rsidRPr="007A5EFD" w14:paraId="532A53BD" w14:textId="77777777" w:rsidTr="00292C3E">
        <w:trPr>
          <w:gridAfter w:val="1"/>
          <w:wAfter w:w="11" w:type="dxa"/>
          <w:trHeight w:val="446"/>
        </w:trPr>
        <w:tc>
          <w:tcPr>
            <w:tcW w:w="8130" w:type="dxa"/>
            <w:gridSpan w:val="30"/>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B67D34" w14:textId="77777777" w:rsidR="00204AB3" w:rsidRDefault="00204AB3" w:rsidP="00787653">
            <w:pPr>
              <w:spacing w:before="60" w:after="60"/>
              <w:rPr>
                <w:b/>
                <w:szCs w:val="22"/>
              </w:rPr>
            </w:pPr>
            <w:r w:rsidRPr="0031542A">
              <w:rPr>
                <w:b/>
                <w:szCs w:val="22"/>
              </w:rPr>
              <w:t>Water Allocation Plan</w:t>
            </w:r>
          </w:p>
          <w:p w14:paraId="75267767" w14:textId="51D6B3E0" w:rsidR="00204AB3" w:rsidRPr="00204AB3" w:rsidRDefault="00204AB3" w:rsidP="00787653">
            <w:pPr>
              <w:spacing w:before="60" w:after="60"/>
              <w:rPr>
                <w:b/>
                <w:szCs w:val="22"/>
              </w:rPr>
            </w:pPr>
            <w:r>
              <w:rPr>
                <w:b/>
                <w:szCs w:val="22"/>
              </w:rPr>
              <w:t>(</w:t>
            </w:r>
            <w:r w:rsidRPr="002F1565">
              <w:rPr>
                <w:szCs w:val="22"/>
              </w:rPr>
              <w:t xml:space="preserve">To see if you are in a water allocation plan area, go to NR Maps at </w:t>
            </w:r>
            <w:hyperlink r:id="rId15" w:history="1">
              <w:r w:rsidRPr="002F1565">
                <w:rPr>
                  <w:color w:val="0563C1"/>
                  <w:szCs w:val="22"/>
                  <w:u w:val="single"/>
                </w:rPr>
                <w:t>www.nrmaps.nt.gov.au</w:t>
              </w:r>
            </w:hyperlink>
            <w:r w:rsidRPr="002F1565">
              <w:rPr>
                <w:szCs w:val="22"/>
              </w:rPr>
              <w:t xml:space="preserve"> and select the layer </w:t>
            </w:r>
            <w:r>
              <w:rPr>
                <w:szCs w:val="22"/>
              </w:rPr>
              <w:t>‘</w:t>
            </w:r>
            <w:r w:rsidRPr="002F1565">
              <w:rPr>
                <w:szCs w:val="22"/>
              </w:rPr>
              <w:t>water resources, water management areas</w:t>
            </w:r>
            <w:r>
              <w:rPr>
                <w:szCs w:val="22"/>
              </w:rPr>
              <w:t>, water allocation plan areas’.)</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5FBF90FE" w14:textId="77777777" w:rsidR="00204AB3" w:rsidRPr="000C5346" w:rsidRDefault="00204AB3" w:rsidP="00787653">
            <w:pPr>
              <w:spacing w:before="60" w:after="60"/>
              <w:rPr>
                <w:b/>
                <w:szCs w:val="22"/>
              </w:rPr>
            </w:pPr>
          </w:p>
        </w:tc>
      </w:tr>
      <w:tr w:rsidR="00204AB3" w:rsidRPr="007A5EFD" w14:paraId="2B178A93" w14:textId="77777777" w:rsidTr="005F5E25">
        <w:trPr>
          <w:trHeight w:val="446"/>
        </w:trPr>
        <w:tc>
          <w:tcPr>
            <w:tcW w:w="8130" w:type="dxa"/>
            <w:gridSpan w:val="30"/>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1AB8BE7" w14:textId="62B29E70" w:rsidR="00204AB3" w:rsidRDefault="00DB1809" w:rsidP="0031542A">
            <w:pPr>
              <w:spacing w:before="60" w:after="60"/>
              <w:rPr>
                <w:b/>
                <w:szCs w:val="22"/>
              </w:rPr>
            </w:pPr>
            <w:r>
              <w:rPr>
                <w:b/>
                <w:szCs w:val="22"/>
              </w:rPr>
              <w:t>Water resource assessed, and attached to the application?</w:t>
            </w:r>
          </w:p>
        </w:tc>
        <w:tc>
          <w:tcPr>
            <w:tcW w:w="2279" w:type="dxa"/>
            <w:gridSpan w:val="8"/>
            <w:tcBorders>
              <w:top w:val="single" w:sz="4" w:space="0" w:color="auto"/>
              <w:left w:val="single" w:sz="4" w:space="0" w:color="auto"/>
              <w:bottom w:val="single" w:sz="4" w:space="0" w:color="auto"/>
              <w:right w:val="single" w:sz="4" w:space="0" w:color="auto"/>
            </w:tcBorders>
            <w:vAlign w:val="center"/>
          </w:tcPr>
          <w:p w14:paraId="2D22CCCC" w14:textId="76FAF65D" w:rsidR="00204AB3" w:rsidRPr="005F5E25" w:rsidRDefault="00204AB3" w:rsidP="005F5E25">
            <w:pPr>
              <w:spacing w:before="60" w:after="60"/>
              <w:rPr>
                <w:szCs w:val="22"/>
              </w:rPr>
            </w:pPr>
            <w:r w:rsidRPr="005F5E25">
              <w:rPr>
                <w:szCs w:val="22"/>
              </w:rPr>
              <w:t>Y</w:t>
            </w:r>
            <w:r w:rsidR="0031542A" w:rsidRPr="005F5E25">
              <w:rPr>
                <w:szCs w:val="22"/>
              </w:rPr>
              <w:t xml:space="preserve">es </w:t>
            </w:r>
            <w:r w:rsidRPr="005F5E25">
              <w:rPr>
                <w:szCs w:val="22"/>
              </w:rPr>
              <w:t>/</w:t>
            </w:r>
            <w:r w:rsidR="0031542A" w:rsidRPr="005F5E25">
              <w:rPr>
                <w:szCs w:val="22"/>
              </w:rPr>
              <w:t xml:space="preserve"> No</w:t>
            </w:r>
            <w:r w:rsidR="005F5E25" w:rsidRPr="005F5E25">
              <w:rPr>
                <w:szCs w:val="22"/>
              </w:rPr>
              <w:t xml:space="preserve"> </w:t>
            </w:r>
          </w:p>
        </w:tc>
      </w:tr>
      <w:tr w:rsidR="00787653" w:rsidRPr="00F52624" w14:paraId="19FDCDB1" w14:textId="77777777" w:rsidTr="00292C3E">
        <w:trPr>
          <w:trHeight w:val="27"/>
        </w:trPr>
        <w:tc>
          <w:tcPr>
            <w:tcW w:w="10409" w:type="dxa"/>
            <w:gridSpan w:val="38"/>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0DD0B008" w14:textId="32B6F4EF" w:rsidR="00787653" w:rsidRPr="00F52624" w:rsidRDefault="00787653" w:rsidP="00787653">
            <w:pPr>
              <w:pStyle w:val="SectionHeading"/>
              <w:rPr>
                <w:rStyle w:val="Questionlabel"/>
                <w:b/>
              </w:rPr>
            </w:pPr>
            <w:r w:rsidRPr="00F52624">
              <w:br w:type="page"/>
            </w:r>
            <w:r>
              <w:t>Groundwater dependent ecosystems</w:t>
            </w:r>
          </w:p>
        </w:tc>
      </w:tr>
      <w:tr w:rsidR="00787653" w:rsidRPr="007A5EFD" w14:paraId="211114A9" w14:textId="77777777" w:rsidTr="00292C3E">
        <w:trPr>
          <w:trHeight w:val="446"/>
        </w:trPr>
        <w:tc>
          <w:tcPr>
            <w:tcW w:w="10409" w:type="dxa"/>
            <w:gridSpan w:val="38"/>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25373C7" w14:textId="77777777" w:rsidR="00787653" w:rsidRPr="002F1565" w:rsidRDefault="00787653" w:rsidP="00736902">
            <w:pPr>
              <w:spacing w:before="60" w:after="60"/>
              <w:rPr>
                <w:rFonts w:asciiTheme="minorHAnsi" w:hAnsiTheme="minorHAnsi"/>
                <w:szCs w:val="22"/>
              </w:rPr>
            </w:pPr>
            <w:r w:rsidRPr="002F1565">
              <w:rPr>
                <w:rFonts w:asciiTheme="minorHAnsi" w:hAnsiTheme="minorHAnsi"/>
                <w:szCs w:val="22"/>
              </w:rPr>
              <w:t>Applicants should consider to the risk of taking groundwater to significant groundwater dependent ecosystems (GDEs) and attach information demonstrating these considerations. For applications where significant GDEs are present your attachments should include information on how the risks to those GDEs will be managed on an ongoing basis. Where a water allocation plan specifies protection measures for GDEs your management actions sh</w:t>
            </w:r>
            <w:r>
              <w:rPr>
                <w:rFonts w:asciiTheme="minorHAnsi" w:hAnsiTheme="minorHAnsi"/>
                <w:szCs w:val="22"/>
              </w:rPr>
              <w:t>ould align with these measures.</w:t>
            </w:r>
          </w:p>
          <w:p w14:paraId="368D8F9B" w14:textId="77777777" w:rsidR="00787653" w:rsidRPr="002F1565" w:rsidRDefault="00787653" w:rsidP="00736902">
            <w:pPr>
              <w:spacing w:before="60" w:after="60"/>
              <w:rPr>
                <w:rFonts w:asciiTheme="minorHAnsi" w:hAnsiTheme="minorHAnsi"/>
                <w:szCs w:val="22"/>
              </w:rPr>
            </w:pPr>
            <w:r w:rsidRPr="002F1565">
              <w:rPr>
                <w:rFonts w:asciiTheme="minorHAnsi" w:hAnsiTheme="minorHAnsi"/>
                <w:szCs w:val="22"/>
              </w:rPr>
              <w:t>Information on significant GDEs is not widely available. However, GDEs are often associated with areas of cultural significance which are generally understood. Water allocation plans may</w:t>
            </w:r>
            <w:r>
              <w:rPr>
                <w:rFonts w:asciiTheme="minorHAnsi" w:hAnsiTheme="minorHAnsi"/>
                <w:szCs w:val="22"/>
              </w:rPr>
              <w:t xml:space="preserve"> also have information on GDEs.</w:t>
            </w:r>
          </w:p>
          <w:p w14:paraId="26302BE7" w14:textId="621F0D62" w:rsidR="00787653" w:rsidRPr="002A722E" w:rsidRDefault="00787653" w:rsidP="00736902">
            <w:pPr>
              <w:keepNext/>
              <w:spacing w:before="60" w:after="60"/>
              <w:rPr>
                <w:b/>
              </w:rPr>
            </w:pPr>
            <w:r w:rsidRPr="002F1565">
              <w:rPr>
                <w:rFonts w:asciiTheme="minorHAnsi" w:hAnsiTheme="minorHAnsi"/>
                <w:szCs w:val="22"/>
                <w:lang w:eastAsia="en-US"/>
              </w:rPr>
              <w:t xml:space="preserve">To see if you are in a water allocation plan area, go to NR Maps at </w:t>
            </w:r>
            <w:hyperlink r:id="rId16" w:history="1">
              <w:r w:rsidRPr="002F1565">
                <w:rPr>
                  <w:rFonts w:asciiTheme="minorHAnsi" w:hAnsiTheme="minorHAnsi"/>
                  <w:color w:val="0563C1"/>
                  <w:szCs w:val="22"/>
                  <w:u w:val="single"/>
                  <w:lang w:eastAsia="en-US"/>
                </w:rPr>
                <w:t>www.nrmaps.nt.gov.au</w:t>
              </w:r>
            </w:hyperlink>
            <w:r w:rsidRPr="002F1565">
              <w:rPr>
                <w:rFonts w:asciiTheme="minorHAnsi" w:hAnsiTheme="minorHAnsi"/>
                <w:szCs w:val="22"/>
                <w:lang w:eastAsia="en-US"/>
              </w:rPr>
              <w:t xml:space="preserve"> and select the layer ‘</w:t>
            </w:r>
            <w:r w:rsidR="000438A1" w:rsidRPr="002F1565">
              <w:rPr>
                <w:rFonts w:asciiTheme="minorHAnsi" w:hAnsiTheme="minorHAnsi"/>
                <w:szCs w:val="22"/>
                <w:lang w:eastAsia="en-US"/>
              </w:rPr>
              <w:t>water resources, water management areas, water allocation plan areas’</w:t>
            </w:r>
            <w:r w:rsidRPr="002F1565">
              <w:rPr>
                <w:rFonts w:asciiTheme="minorHAnsi" w:hAnsiTheme="minorHAnsi"/>
                <w:szCs w:val="22"/>
                <w:lang w:eastAsia="en-US"/>
              </w:rPr>
              <w:t>.</w:t>
            </w:r>
          </w:p>
        </w:tc>
      </w:tr>
      <w:tr w:rsidR="00DD5126" w:rsidRPr="007A5EFD" w14:paraId="10817363" w14:textId="77777777" w:rsidTr="005F5E25">
        <w:trPr>
          <w:trHeight w:val="173"/>
        </w:trPr>
        <w:tc>
          <w:tcPr>
            <w:tcW w:w="8130" w:type="dxa"/>
            <w:gridSpan w:val="30"/>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9BCBE4F" w14:textId="3ADD5696" w:rsidR="00DD5126" w:rsidRDefault="00DD5126" w:rsidP="00736902">
            <w:pPr>
              <w:spacing w:before="60" w:after="60"/>
              <w:rPr>
                <w:rFonts w:asciiTheme="minorHAnsi" w:hAnsiTheme="minorHAnsi"/>
                <w:b/>
                <w:szCs w:val="22"/>
              </w:rPr>
            </w:pPr>
            <w:r>
              <w:rPr>
                <w:rFonts w:asciiTheme="minorHAnsi" w:hAnsiTheme="minorHAnsi"/>
                <w:b/>
                <w:szCs w:val="22"/>
              </w:rPr>
              <w:t>Impacts to GDEs assessed, and attached to the application?</w:t>
            </w:r>
          </w:p>
        </w:tc>
        <w:tc>
          <w:tcPr>
            <w:tcW w:w="2279" w:type="dxa"/>
            <w:gridSpan w:val="8"/>
            <w:tcBorders>
              <w:top w:val="single" w:sz="4" w:space="0" w:color="auto"/>
              <w:left w:val="single" w:sz="4" w:space="0" w:color="auto"/>
              <w:bottom w:val="single" w:sz="4" w:space="0" w:color="auto"/>
              <w:right w:val="single" w:sz="4" w:space="0" w:color="auto"/>
            </w:tcBorders>
            <w:vAlign w:val="center"/>
          </w:tcPr>
          <w:p w14:paraId="62AFE217" w14:textId="5C935BEE" w:rsidR="00DD5126" w:rsidRPr="005F5E25" w:rsidRDefault="00DD5126" w:rsidP="0031542A">
            <w:pPr>
              <w:spacing w:before="60" w:after="60"/>
              <w:rPr>
                <w:rFonts w:asciiTheme="minorHAnsi" w:hAnsiTheme="minorHAnsi"/>
                <w:szCs w:val="22"/>
              </w:rPr>
            </w:pPr>
            <w:r w:rsidRPr="005F5E25">
              <w:rPr>
                <w:rFonts w:asciiTheme="minorHAnsi" w:hAnsiTheme="minorHAnsi"/>
                <w:szCs w:val="22"/>
              </w:rPr>
              <w:t>Y</w:t>
            </w:r>
            <w:r w:rsidR="0031542A" w:rsidRPr="005F5E25">
              <w:rPr>
                <w:rFonts w:asciiTheme="minorHAnsi" w:hAnsiTheme="minorHAnsi"/>
                <w:szCs w:val="22"/>
              </w:rPr>
              <w:t>es / No</w:t>
            </w:r>
          </w:p>
        </w:tc>
      </w:tr>
      <w:tr w:rsidR="00787653" w:rsidRPr="00F52624" w14:paraId="2E6B793E" w14:textId="77777777" w:rsidTr="00292C3E">
        <w:trPr>
          <w:trHeight w:val="24"/>
        </w:trPr>
        <w:tc>
          <w:tcPr>
            <w:tcW w:w="10409" w:type="dxa"/>
            <w:gridSpan w:val="38"/>
            <w:tcBorders>
              <w:top w:val="single" w:sz="4" w:space="0" w:color="auto"/>
              <w:bottom w:val="single" w:sz="4" w:space="0" w:color="auto"/>
            </w:tcBorders>
            <w:shd w:val="clear" w:color="auto" w:fill="1F1F5F" w:themeFill="text1"/>
            <w:noWrap/>
            <w:tcMar>
              <w:top w:w="85" w:type="dxa"/>
              <w:bottom w:w="85" w:type="dxa"/>
            </w:tcMar>
            <w:vAlign w:val="center"/>
          </w:tcPr>
          <w:p w14:paraId="59C67B0D" w14:textId="423A4F20" w:rsidR="00787653" w:rsidRPr="00F52624" w:rsidRDefault="00787653" w:rsidP="00C33387">
            <w:pPr>
              <w:pStyle w:val="SectionHeading"/>
            </w:pPr>
            <w:r>
              <w:t>Other permits or approvals required</w:t>
            </w:r>
          </w:p>
        </w:tc>
      </w:tr>
      <w:tr w:rsidR="00787653" w:rsidRPr="007A5EFD" w14:paraId="485B0E53" w14:textId="77777777" w:rsidTr="00292C3E">
        <w:trPr>
          <w:trHeight w:val="337"/>
        </w:trPr>
        <w:tc>
          <w:tcPr>
            <w:tcW w:w="10409" w:type="dxa"/>
            <w:gridSpan w:val="38"/>
            <w:tcBorders>
              <w:top w:val="single" w:sz="4" w:space="0" w:color="auto"/>
              <w:bottom w:val="single" w:sz="4" w:space="0" w:color="auto"/>
            </w:tcBorders>
            <w:noWrap/>
            <w:tcMar>
              <w:top w:w="85" w:type="dxa"/>
              <w:bottom w:w="85" w:type="dxa"/>
            </w:tcMar>
            <w:vAlign w:val="center"/>
          </w:tcPr>
          <w:p w14:paraId="6C16F8FE" w14:textId="4BC7AE60" w:rsidR="00787653" w:rsidRPr="002C0BEF" w:rsidRDefault="00787653" w:rsidP="000438A1">
            <w:pPr>
              <w:keepNext/>
              <w:spacing w:after="0"/>
            </w:pPr>
            <w:r w:rsidRPr="0085028C">
              <w:rPr>
                <w:rFonts w:asciiTheme="minorHAnsi" w:hAnsiTheme="minorHAnsi"/>
                <w:szCs w:val="22"/>
              </w:rPr>
              <w:t>Please identify what other permits or approvals have been provided or are required that relate to this application to take water from a bore</w:t>
            </w:r>
            <w:r w:rsidR="000438A1">
              <w:rPr>
                <w:rFonts w:asciiTheme="minorHAnsi" w:hAnsiTheme="minorHAnsi"/>
                <w:szCs w:val="22"/>
              </w:rPr>
              <w:t>/w</w:t>
            </w:r>
            <w:r>
              <w:rPr>
                <w:rFonts w:asciiTheme="minorHAnsi" w:hAnsiTheme="minorHAnsi"/>
                <w:szCs w:val="22"/>
              </w:rPr>
              <w:t>aterway or water body</w:t>
            </w:r>
            <w:r w:rsidRPr="0085028C">
              <w:rPr>
                <w:rFonts w:asciiTheme="minorHAnsi" w:hAnsiTheme="minorHAnsi"/>
                <w:szCs w:val="22"/>
              </w:rPr>
              <w:t>, the type of permit or approval and the status.</w:t>
            </w:r>
          </w:p>
        </w:tc>
      </w:tr>
      <w:tr w:rsidR="00CB023F" w:rsidRPr="00624E3A" w14:paraId="199C74EE" w14:textId="77777777" w:rsidTr="00292C3E">
        <w:trPr>
          <w:trHeight w:val="153"/>
        </w:trPr>
        <w:tc>
          <w:tcPr>
            <w:tcW w:w="3169" w:type="dxa"/>
            <w:gridSpan w:val="10"/>
            <w:tcBorders>
              <w:top w:val="single" w:sz="4" w:space="0" w:color="auto"/>
              <w:bottom w:val="single" w:sz="4" w:space="0" w:color="auto"/>
            </w:tcBorders>
            <w:shd w:val="clear" w:color="auto" w:fill="D9D9D9" w:themeFill="background1" w:themeFillShade="D9"/>
            <w:noWrap/>
            <w:tcMar>
              <w:top w:w="85" w:type="dxa"/>
              <w:bottom w:w="85" w:type="dxa"/>
            </w:tcMar>
            <w:vAlign w:val="center"/>
          </w:tcPr>
          <w:p w14:paraId="2B44FD04" w14:textId="6DF8AE69" w:rsidR="00CB023F" w:rsidRPr="00624E3A" w:rsidRDefault="00CB023F" w:rsidP="00736902">
            <w:pPr>
              <w:keepNext/>
              <w:spacing w:after="0"/>
              <w:rPr>
                <w:b/>
              </w:rPr>
            </w:pPr>
            <w:r>
              <w:rPr>
                <w:b/>
              </w:rPr>
              <w:t>Permit / Approval</w:t>
            </w:r>
          </w:p>
        </w:tc>
        <w:tc>
          <w:tcPr>
            <w:tcW w:w="1227" w:type="dxa"/>
            <w:gridSpan w:val="6"/>
            <w:tcBorders>
              <w:top w:val="single" w:sz="4" w:space="0" w:color="auto"/>
              <w:bottom w:val="single" w:sz="4" w:space="0" w:color="auto"/>
            </w:tcBorders>
            <w:shd w:val="clear" w:color="auto" w:fill="D9D9D9" w:themeFill="background1" w:themeFillShade="D9"/>
            <w:tcMar>
              <w:top w:w="85" w:type="dxa"/>
              <w:bottom w:w="85" w:type="dxa"/>
            </w:tcMar>
            <w:vAlign w:val="center"/>
          </w:tcPr>
          <w:p w14:paraId="68416F46" w14:textId="0F5C4DEB" w:rsidR="00CB023F" w:rsidRPr="00624E3A" w:rsidRDefault="00CB023F" w:rsidP="00736902">
            <w:pPr>
              <w:keepNext/>
              <w:spacing w:after="0"/>
              <w:rPr>
                <w:b/>
              </w:rPr>
            </w:pPr>
            <w:r w:rsidRPr="00624E3A">
              <w:rPr>
                <w:b/>
              </w:rPr>
              <w:t>Yes / No</w:t>
            </w:r>
          </w:p>
        </w:tc>
        <w:tc>
          <w:tcPr>
            <w:tcW w:w="2742"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14:paraId="3156CA90" w14:textId="3203D10A" w:rsidR="00CB023F" w:rsidRPr="00624E3A" w:rsidRDefault="00CB023F" w:rsidP="00736902">
            <w:pPr>
              <w:keepNext/>
              <w:tabs>
                <w:tab w:val="left" w:pos="738"/>
                <w:tab w:val="left" w:pos="1588"/>
              </w:tabs>
              <w:spacing w:after="0"/>
              <w:rPr>
                <w:b/>
              </w:rPr>
            </w:pPr>
            <w:r>
              <w:rPr>
                <w:b/>
              </w:rPr>
              <w:t>Type</w:t>
            </w:r>
          </w:p>
        </w:tc>
        <w:tc>
          <w:tcPr>
            <w:tcW w:w="3271" w:type="dxa"/>
            <w:gridSpan w:val="12"/>
            <w:tcBorders>
              <w:top w:val="single" w:sz="4" w:space="0" w:color="auto"/>
              <w:bottom w:val="single" w:sz="4" w:space="0" w:color="auto"/>
            </w:tcBorders>
            <w:shd w:val="clear" w:color="auto" w:fill="D9D9D9" w:themeFill="background1" w:themeFillShade="D9"/>
            <w:tcMar>
              <w:top w:w="85" w:type="dxa"/>
              <w:bottom w:w="85" w:type="dxa"/>
            </w:tcMar>
            <w:vAlign w:val="center"/>
          </w:tcPr>
          <w:p w14:paraId="69A5D2FF" w14:textId="6B18CE89" w:rsidR="00CB023F" w:rsidRPr="00624E3A" w:rsidRDefault="00CB023F" w:rsidP="00736902">
            <w:pPr>
              <w:keepNext/>
              <w:tabs>
                <w:tab w:val="left" w:pos="738"/>
                <w:tab w:val="left" w:pos="1588"/>
              </w:tabs>
              <w:spacing w:after="0"/>
              <w:rPr>
                <w:b/>
              </w:rPr>
            </w:pPr>
            <w:r>
              <w:rPr>
                <w:b/>
              </w:rPr>
              <w:t>Status and reference number</w:t>
            </w:r>
          </w:p>
        </w:tc>
      </w:tr>
      <w:tr w:rsidR="00CB023F" w:rsidRPr="007A5EFD" w14:paraId="116A3B8F" w14:textId="77777777" w:rsidTr="00292C3E">
        <w:trPr>
          <w:trHeight w:val="19"/>
        </w:trPr>
        <w:tc>
          <w:tcPr>
            <w:tcW w:w="3169" w:type="dxa"/>
            <w:gridSpan w:val="10"/>
            <w:tcBorders>
              <w:top w:val="single" w:sz="4" w:space="0" w:color="auto"/>
              <w:bottom w:val="single" w:sz="4" w:space="0" w:color="auto"/>
            </w:tcBorders>
            <w:noWrap/>
            <w:tcMar>
              <w:top w:w="85" w:type="dxa"/>
              <w:bottom w:w="85" w:type="dxa"/>
            </w:tcMar>
            <w:vAlign w:val="center"/>
          </w:tcPr>
          <w:p w14:paraId="4E75D9B8" w14:textId="1B9D75F1" w:rsidR="00CB023F" w:rsidRPr="002B42AA" w:rsidRDefault="00736902" w:rsidP="00736902">
            <w:pPr>
              <w:keepNext/>
              <w:spacing w:after="0"/>
              <w:rPr>
                <w:b/>
              </w:rPr>
            </w:pPr>
            <w:r w:rsidRPr="002B42AA">
              <w:rPr>
                <w:b/>
              </w:rPr>
              <w:t>Planning approval</w:t>
            </w:r>
          </w:p>
        </w:tc>
        <w:tc>
          <w:tcPr>
            <w:tcW w:w="1227" w:type="dxa"/>
            <w:gridSpan w:val="6"/>
            <w:tcBorders>
              <w:top w:val="single" w:sz="4" w:space="0" w:color="auto"/>
              <w:bottom w:val="single" w:sz="4" w:space="0" w:color="auto"/>
            </w:tcBorders>
            <w:tcMar>
              <w:top w:w="85" w:type="dxa"/>
              <w:bottom w:w="85" w:type="dxa"/>
            </w:tcMar>
            <w:vAlign w:val="center"/>
          </w:tcPr>
          <w:p w14:paraId="223E7E58" w14:textId="6325DFF3" w:rsidR="00CB023F" w:rsidRPr="00553733" w:rsidRDefault="00CB023F" w:rsidP="00736902">
            <w:pPr>
              <w:keepNext/>
              <w:spacing w:after="0"/>
              <w:rPr>
                <w:b/>
              </w:rPr>
            </w:pPr>
            <w:r>
              <w:t>Yes / No</w:t>
            </w:r>
          </w:p>
        </w:tc>
        <w:tc>
          <w:tcPr>
            <w:tcW w:w="2742" w:type="dxa"/>
            <w:gridSpan w:val="10"/>
            <w:tcBorders>
              <w:top w:val="single" w:sz="4" w:space="0" w:color="auto"/>
              <w:bottom w:val="single" w:sz="4" w:space="0" w:color="auto"/>
            </w:tcBorders>
            <w:tcMar>
              <w:top w:w="85" w:type="dxa"/>
              <w:bottom w:w="85" w:type="dxa"/>
            </w:tcMar>
            <w:vAlign w:val="center"/>
          </w:tcPr>
          <w:p w14:paraId="5281AC11" w14:textId="01112F65" w:rsidR="00CB023F" w:rsidRPr="002C0BEF" w:rsidRDefault="00CB023F" w:rsidP="00736902">
            <w:pPr>
              <w:keepNext/>
              <w:spacing w:after="0"/>
            </w:pPr>
          </w:p>
        </w:tc>
        <w:tc>
          <w:tcPr>
            <w:tcW w:w="3271" w:type="dxa"/>
            <w:gridSpan w:val="12"/>
            <w:tcBorders>
              <w:top w:val="single" w:sz="4" w:space="0" w:color="auto"/>
              <w:bottom w:val="single" w:sz="4" w:space="0" w:color="auto"/>
            </w:tcBorders>
            <w:tcMar>
              <w:top w:w="85" w:type="dxa"/>
              <w:bottom w:w="85" w:type="dxa"/>
            </w:tcMar>
            <w:vAlign w:val="center"/>
          </w:tcPr>
          <w:p w14:paraId="53B2E78F" w14:textId="77777777" w:rsidR="00CB023F" w:rsidRPr="002C0BEF" w:rsidRDefault="00CB023F" w:rsidP="00736902">
            <w:pPr>
              <w:keepNext/>
              <w:spacing w:after="0"/>
            </w:pPr>
          </w:p>
        </w:tc>
      </w:tr>
      <w:tr w:rsidR="00CB023F" w:rsidRPr="007A5EFD" w14:paraId="084EACC9" w14:textId="77777777" w:rsidTr="00292C3E">
        <w:trPr>
          <w:trHeight w:val="19"/>
        </w:trPr>
        <w:tc>
          <w:tcPr>
            <w:tcW w:w="3169" w:type="dxa"/>
            <w:gridSpan w:val="10"/>
            <w:tcBorders>
              <w:top w:val="single" w:sz="4" w:space="0" w:color="auto"/>
              <w:bottom w:val="single" w:sz="4" w:space="0" w:color="auto"/>
            </w:tcBorders>
            <w:noWrap/>
            <w:tcMar>
              <w:top w:w="85" w:type="dxa"/>
              <w:bottom w:w="85" w:type="dxa"/>
            </w:tcMar>
            <w:vAlign w:val="center"/>
          </w:tcPr>
          <w:p w14:paraId="7E025E50" w14:textId="3774CF3B" w:rsidR="00CB023F" w:rsidRPr="002B42AA" w:rsidRDefault="00736902" w:rsidP="00736902">
            <w:pPr>
              <w:keepNext/>
              <w:spacing w:after="0"/>
              <w:rPr>
                <w:b/>
              </w:rPr>
            </w:pPr>
            <w:r w:rsidRPr="002B42AA">
              <w:rPr>
                <w:b/>
              </w:rPr>
              <w:t>Clearing permit</w:t>
            </w:r>
          </w:p>
        </w:tc>
        <w:tc>
          <w:tcPr>
            <w:tcW w:w="1227" w:type="dxa"/>
            <w:gridSpan w:val="6"/>
            <w:tcBorders>
              <w:top w:val="single" w:sz="4" w:space="0" w:color="auto"/>
              <w:bottom w:val="single" w:sz="4" w:space="0" w:color="auto"/>
            </w:tcBorders>
            <w:tcMar>
              <w:top w:w="85" w:type="dxa"/>
              <w:bottom w:w="85" w:type="dxa"/>
            </w:tcMar>
            <w:vAlign w:val="center"/>
          </w:tcPr>
          <w:p w14:paraId="3BE9164E" w14:textId="3F0D543B" w:rsidR="00CB023F" w:rsidRPr="00553733" w:rsidRDefault="00CB023F" w:rsidP="00736902">
            <w:pPr>
              <w:keepNext/>
              <w:spacing w:after="0"/>
              <w:rPr>
                <w:b/>
              </w:rPr>
            </w:pPr>
            <w:r w:rsidRPr="00F321FA">
              <w:t>Yes / No</w:t>
            </w:r>
          </w:p>
        </w:tc>
        <w:tc>
          <w:tcPr>
            <w:tcW w:w="2742" w:type="dxa"/>
            <w:gridSpan w:val="10"/>
            <w:tcBorders>
              <w:top w:val="single" w:sz="4" w:space="0" w:color="auto"/>
              <w:bottom w:val="single" w:sz="4" w:space="0" w:color="auto"/>
            </w:tcBorders>
            <w:tcMar>
              <w:top w:w="85" w:type="dxa"/>
              <w:bottom w:w="85" w:type="dxa"/>
            </w:tcMar>
            <w:vAlign w:val="center"/>
          </w:tcPr>
          <w:p w14:paraId="78096FE5" w14:textId="0B53F948" w:rsidR="00CB023F" w:rsidRDefault="00CB023F" w:rsidP="00736902">
            <w:pPr>
              <w:keepNext/>
              <w:spacing w:after="0"/>
            </w:pPr>
          </w:p>
        </w:tc>
        <w:tc>
          <w:tcPr>
            <w:tcW w:w="3271" w:type="dxa"/>
            <w:gridSpan w:val="12"/>
            <w:tcBorders>
              <w:top w:val="single" w:sz="4" w:space="0" w:color="auto"/>
              <w:bottom w:val="single" w:sz="4" w:space="0" w:color="auto"/>
            </w:tcBorders>
            <w:tcMar>
              <w:top w:w="85" w:type="dxa"/>
              <w:bottom w:w="85" w:type="dxa"/>
            </w:tcMar>
            <w:vAlign w:val="center"/>
          </w:tcPr>
          <w:p w14:paraId="1D16A1EC" w14:textId="77777777" w:rsidR="00CB023F" w:rsidRPr="002C0BEF" w:rsidRDefault="00CB023F" w:rsidP="00736902">
            <w:pPr>
              <w:keepNext/>
              <w:spacing w:after="0"/>
            </w:pPr>
          </w:p>
        </w:tc>
      </w:tr>
      <w:tr w:rsidR="00CB023F" w:rsidRPr="007A5EFD" w14:paraId="6D08E739" w14:textId="77777777" w:rsidTr="00292C3E">
        <w:trPr>
          <w:trHeight w:val="19"/>
        </w:trPr>
        <w:tc>
          <w:tcPr>
            <w:tcW w:w="3169" w:type="dxa"/>
            <w:gridSpan w:val="10"/>
            <w:tcBorders>
              <w:top w:val="single" w:sz="4" w:space="0" w:color="auto"/>
              <w:bottom w:val="single" w:sz="4" w:space="0" w:color="auto"/>
            </w:tcBorders>
            <w:noWrap/>
            <w:tcMar>
              <w:top w:w="85" w:type="dxa"/>
              <w:bottom w:w="85" w:type="dxa"/>
            </w:tcMar>
            <w:vAlign w:val="center"/>
          </w:tcPr>
          <w:p w14:paraId="0DA34CA5" w14:textId="6245D6D4" w:rsidR="00CB023F" w:rsidRPr="002B42AA" w:rsidRDefault="00736902" w:rsidP="00736902">
            <w:pPr>
              <w:keepNext/>
              <w:spacing w:after="0"/>
              <w:rPr>
                <w:b/>
              </w:rPr>
            </w:pPr>
            <w:r w:rsidRPr="002B42AA">
              <w:rPr>
                <w:b/>
              </w:rPr>
              <w:t>Mining activity approval</w:t>
            </w:r>
          </w:p>
        </w:tc>
        <w:tc>
          <w:tcPr>
            <w:tcW w:w="1227" w:type="dxa"/>
            <w:gridSpan w:val="6"/>
            <w:tcBorders>
              <w:top w:val="single" w:sz="4" w:space="0" w:color="auto"/>
              <w:bottom w:val="single" w:sz="4" w:space="0" w:color="auto"/>
            </w:tcBorders>
            <w:tcMar>
              <w:top w:w="85" w:type="dxa"/>
              <w:bottom w:w="85" w:type="dxa"/>
            </w:tcMar>
            <w:vAlign w:val="center"/>
          </w:tcPr>
          <w:p w14:paraId="4CC00B11" w14:textId="7D6524EF" w:rsidR="00CB023F" w:rsidRPr="00553733" w:rsidRDefault="00CB023F" w:rsidP="00736902">
            <w:pPr>
              <w:keepNext/>
              <w:spacing w:after="0"/>
              <w:rPr>
                <w:b/>
              </w:rPr>
            </w:pPr>
            <w:r w:rsidRPr="00F321FA">
              <w:t>Yes / No</w:t>
            </w:r>
          </w:p>
        </w:tc>
        <w:tc>
          <w:tcPr>
            <w:tcW w:w="2742" w:type="dxa"/>
            <w:gridSpan w:val="10"/>
            <w:tcBorders>
              <w:top w:val="single" w:sz="4" w:space="0" w:color="auto"/>
              <w:bottom w:val="single" w:sz="4" w:space="0" w:color="auto"/>
            </w:tcBorders>
            <w:tcMar>
              <w:top w:w="85" w:type="dxa"/>
              <w:bottom w:w="85" w:type="dxa"/>
            </w:tcMar>
            <w:vAlign w:val="center"/>
          </w:tcPr>
          <w:p w14:paraId="7E755CB2" w14:textId="2F8EEC7E" w:rsidR="00CB023F" w:rsidRDefault="00CB023F" w:rsidP="00736902">
            <w:pPr>
              <w:keepNext/>
              <w:spacing w:after="0"/>
            </w:pPr>
          </w:p>
        </w:tc>
        <w:tc>
          <w:tcPr>
            <w:tcW w:w="3271" w:type="dxa"/>
            <w:gridSpan w:val="12"/>
            <w:tcBorders>
              <w:top w:val="single" w:sz="4" w:space="0" w:color="auto"/>
              <w:bottom w:val="single" w:sz="4" w:space="0" w:color="auto"/>
            </w:tcBorders>
            <w:tcMar>
              <w:top w:w="85" w:type="dxa"/>
              <w:bottom w:w="85" w:type="dxa"/>
            </w:tcMar>
            <w:vAlign w:val="center"/>
          </w:tcPr>
          <w:p w14:paraId="77720A7A" w14:textId="77777777" w:rsidR="00CB023F" w:rsidRPr="002C0BEF" w:rsidRDefault="00CB023F" w:rsidP="00736902">
            <w:pPr>
              <w:keepNext/>
              <w:spacing w:after="0"/>
            </w:pPr>
          </w:p>
        </w:tc>
      </w:tr>
      <w:tr w:rsidR="00CB023F" w:rsidRPr="007A5EFD" w14:paraId="063AE86F" w14:textId="77777777" w:rsidTr="00292C3E">
        <w:trPr>
          <w:trHeight w:val="19"/>
        </w:trPr>
        <w:tc>
          <w:tcPr>
            <w:tcW w:w="3169" w:type="dxa"/>
            <w:gridSpan w:val="10"/>
            <w:tcBorders>
              <w:top w:val="single" w:sz="4" w:space="0" w:color="auto"/>
              <w:bottom w:val="single" w:sz="4" w:space="0" w:color="auto"/>
            </w:tcBorders>
            <w:noWrap/>
            <w:tcMar>
              <w:top w:w="85" w:type="dxa"/>
              <w:bottom w:w="85" w:type="dxa"/>
            </w:tcMar>
            <w:vAlign w:val="center"/>
          </w:tcPr>
          <w:p w14:paraId="67CB187B" w14:textId="6ABFCCE4" w:rsidR="00CB023F" w:rsidRPr="002B42AA" w:rsidRDefault="00736902" w:rsidP="00736902">
            <w:pPr>
              <w:keepNext/>
              <w:spacing w:after="0"/>
              <w:rPr>
                <w:b/>
              </w:rPr>
            </w:pPr>
            <w:r w:rsidRPr="002B42AA">
              <w:rPr>
                <w:b/>
              </w:rPr>
              <w:t>Petroleum activity approval</w:t>
            </w:r>
          </w:p>
        </w:tc>
        <w:tc>
          <w:tcPr>
            <w:tcW w:w="1227" w:type="dxa"/>
            <w:gridSpan w:val="6"/>
            <w:tcBorders>
              <w:top w:val="single" w:sz="4" w:space="0" w:color="auto"/>
              <w:bottom w:val="single" w:sz="4" w:space="0" w:color="auto"/>
            </w:tcBorders>
            <w:tcMar>
              <w:top w:w="85" w:type="dxa"/>
              <w:bottom w:w="85" w:type="dxa"/>
            </w:tcMar>
            <w:vAlign w:val="center"/>
          </w:tcPr>
          <w:p w14:paraId="75771619" w14:textId="2C46EC4C" w:rsidR="00CB023F" w:rsidRPr="00553733" w:rsidRDefault="00CB023F" w:rsidP="00736902">
            <w:pPr>
              <w:keepNext/>
              <w:spacing w:after="0"/>
              <w:rPr>
                <w:b/>
              </w:rPr>
            </w:pPr>
            <w:r w:rsidRPr="00F321FA">
              <w:t>Yes / No</w:t>
            </w:r>
          </w:p>
        </w:tc>
        <w:tc>
          <w:tcPr>
            <w:tcW w:w="2742" w:type="dxa"/>
            <w:gridSpan w:val="10"/>
            <w:tcBorders>
              <w:top w:val="single" w:sz="4" w:space="0" w:color="auto"/>
              <w:bottom w:val="single" w:sz="4" w:space="0" w:color="auto"/>
            </w:tcBorders>
            <w:tcMar>
              <w:top w:w="85" w:type="dxa"/>
              <w:bottom w:w="85" w:type="dxa"/>
            </w:tcMar>
            <w:vAlign w:val="center"/>
          </w:tcPr>
          <w:p w14:paraId="7497C11A" w14:textId="191358A2" w:rsidR="00CB023F" w:rsidRDefault="00CB023F" w:rsidP="00736902">
            <w:pPr>
              <w:keepNext/>
              <w:spacing w:after="0"/>
            </w:pPr>
          </w:p>
        </w:tc>
        <w:tc>
          <w:tcPr>
            <w:tcW w:w="3271" w:type="dxa"/>
            <w:gridSpan w:val="12"/>
            <w:tcBorders>
              <w:top w:val="single" w:sz="4" w:space="0" w:color="auto"/>
              <w:bottom w:val="single" w:sz="4" w:space="0" w:color="auto"/>
            </w:tcBorders>
            <w:tcMar>
              <w:top w:w="85" w:type="dxa"/>
              <w:bottom w:w="85" w:type="dxa"/>
            </w:tcMar>
            <w:vAlign w:val="center"/>
          </w:tcPr>
          <w:p w14:paraId="7CD804BE" w14:textId="77777777" w:rsidR="00CB023F" w:rsidRPr="002C0BEF" w:rsidRDefault="00CB023F" w:rsidP="00736902">
            <w:pPr>
              <w:keepNext/>
              <w:spacing w:after="0"/>
            </w:pPr>
          </w:p>
        </w:tc>
      </w:tr>
      <w:tr w:rsidR="00CB023F" w:rsidRPr="007A5EFD" w14:paraId="5B127D43" w14:textId="77777777" w:rsidTr="00292C3E">
        <w:trPr>
          <w:trHeight w:val="19"/>
        </w:trPr>
        <w:tc>
          <w:tcPr>
            <w:tcW w:w="3169" w:type="dxa"/>
            <w:gridSpan w:val="10"/>
            <w:tcBorders>
              <w:top w:val="single" w:sz="4" w:space="0" w:color="auto"/>
              <w:bottom w:val="single" w:sz="4" w:space="0" w:color="auto"/>
            </w:tcBorders>
            <w:noWrap/>
            <w:tcMar>
              <w:top w:w="85" w:type="dxa"/>
              <w:bottom w:w="85" w:type="dxa"/>
            </w:tcMar>
            <w:vAlign w:val="center"/>
          </w:tcPr>
          <w:p w14:paraId="563ACF3A" w14:textId="701F5104" w:rsidR="00CB023F" w:rsidRPr="002B42AA" w:rsidRDefault="00736902" w:rsidP="00736902">
            <w:pPr>
              <w:keepNext/>
              <w:spacing w:after="0"/>
              <w:rPr>
                <w:b/>
              </w:rPr>
            </w:pPr>
            <w:r w:rsidRPr="002B42AA">
              <w:rPr>
                <w:b/>
              </w:rPr>
              <w:t>Non-pastoral land use</w:t>
            </w:r>
          </w:p>
        </w:tc>
        <w:tc>
          <w:tcPr>
            <w:tcW w:w="1227" w:type="dxa"/>
            <w:gridSpan w:val="6"/>
            <w:tcBorders>
              <w:top w:val="single" w:sz="4" w:space="0" w:color="auto"/>
              <w:bottom w:val="single" w:sz="4" w:space="0" w:color="auto"/>
            </w:tcBorders>
            <w:tcMar>
              <w:top w:w="85" w:type="dxa"/>
              <w:bottom w:w="85" w:type="dxa"/>
            </w:tcMar>
            <w:vAlign w:val="center"/>
          </w:tcPr>
          <w:p w14:paraId="292CD12B" w14:textId="37E3E2AC" w:rsidR="00CB023F" w:rsidRPr="00553733" w:rsidRDefault="00CB023F" w:rsidP="00736902">
            <w:pPr>
              <w:keepNext/>
              <w:spacing w:after="0"/>
              <w:rPr>
                <w:b/>
              </w:rPr>
            </w:pPr>
            <w:r w:rsidRPr="00F321FA">
              <w:t>Yes / No</w:t>
            </w:r>
          </w:p>
        </w:tc>
        <w:tc>
          <w:tcPr>
            <w:tcW w:w="2742" w:type="dxa"/>
            <w:gridSpan w:val="10"/>
            <w:tcBorders>
              <w:top w:val="single" w:sz="4" w:space="0" w:color="auto"/>
              <w:bottom w:val="single" w:sz="4" w:space="0" w:color="auto"/>
            </w:tcBorders>
            <w:tcMar>
              <w:top w:w="85" w:type="dxa"/>
              <w:bottom w:w="85" w:type="dxa"/>
            </w:tcMar>
            <w:vAlign w:val="center"/>
          </w:tcPr>
          <w:p w14:paraId="37612415" w14:textId="163BF930" w:rsidR="00CB023F" w:rsidRDefault="00CB023F" w:rsidP="00736902">
            <w:pPr>
              <w:keepNext/>
              <w:spacing w:after="0"/>
            </w:pPr>
          </w:p>
        </w:tc>
        <w:tc>
          <w:tcPr>
            <w:tcW w:w="3271" w:type="dxa"/>
            <w:gridSpan w:val="12"/>
            <w:tcBorders>
              <w:top w:val="single" w:sz="4" w:space="0" w:color="auto"/>
              <w:bottom w:val="single" w:sz="4" w:space="0" w:color="auto"/>
            </w:tcBorders>
            <w:tcMar>
              <w:top w:w="85" w:type="dxa"/>
              <w:bottom w:w="85" w:type="dxa"/>
            </w:tcMar>
            <w:vAlign w:val="center"/>
          </w:tcPr>
          <w:p w14:paraId="24B1FBB8" w14:textId="77777777" w:rsidR="00CB023F" w:rsidRPr="002C0BEF" w:rsidRDefault="00CB023F" w:rsidP="00736902">
            <w:pPr>
              <w:keepNext/>
              <w:spacing w:after="0"/>
            </w:pPr>
          </w:p>
        </w:tc>
      </w:tr>
      <w:tr w:rsidR="00CB023F" w:rsidRPr="007A5EFD" w14:paraId="3E5DDC01" w14:textId="77777777" w:rsidTr="00292C3E">
        <w:trPr>
          <w:trHeight w:val="191"/>
        </w:trPr>
        <w:tc>
          <w:tcPr>
            <w:tcW w:w="3169" w:type="dxa"/>
            <w:gridSpan w:val="10"/>
            <w:tcBorders>
              <w:top w:val="single" w:sz="4" w:space="0" w:color="auto"/>
              <w:bottom w:val="single" w:sz="4" w:space="0" w:color="auto"/>
            </w:tcBorders>
            <w:noWrap/>
            <w:tcMar>
              <w:top w:w="85" w:type="dxa"/>
              <w:bottom w:w="85" w:type="dxa"/>
            </w:tcMar>
            <w:vAlign w:val="center"/>
          </w:tcPr>
          <w:p w14:paraId="44D8E206" w14:textId="02C3FAC5" w:rsidR="00CB023F" w:rsidRPr="002B42AA" w:rsidRDefault="00736902" w:rsidP="00736902">
            <w:pPr>
              <w:spacing w:after="0"/>
              <w:rPr>
                <w:b/>
              </w:rPr>
            </w:pPr>
            <w:r w:rsidRPr="002B42AA">
              <w:rPr>
                <w:b/>
              </w:rPr>
              <w:t>Other</w:t>
            </w:r>
          </w:p>
        </w:tc>
        <w:tc>
          <w:tcPr>
            <w:tcW w:w="1227" w:type="dxa"/>
            <w:gridSpan w:val="6"/>
            <w:tcBorders>
              <w:top w:val="single" w:sz="4" w:space="0" w:color="auto"/>
              <w:bottom w:val="single" w:sz="4" w:space="0" w:color="auto"/>
            </w:tcBorders>
            <w:tcMar>
              <w:top w:w="85" w:type="dxa"/>
              <w:bottom w:w="85" w:type="dxa"/>
            </w:tcMar>
            <w:vAlign w:val="center"/>
          </w:tcPr>
          <w:p w14:paraId="4F63E243" w14:textId="3C7BA9C4" w:rsidR="00CB023F" w:rsidRPr="00553733" w:rsidRDefault="00CB023F" w:rsidP="00736902">
            <w:pPr>
              <w:spacing w:after="0"/>
              <w:rPr>
                <w:b/>
              </w:rPr>
            </w:pPr>
            <w:r w:rsidRPr="00F321FA">
              <w:t>Yes / No</w:t>
            </w:r>
          </w:p>
        </w:tc>
        <w:tc>
          <w:tcPr>
            <w:tcW w:w="2742" w:type="dxa"/>
            <w:gridSpan w:val="10"/>
            <w:tcBorders>
              <w:top w:val="single" w:sz="4" w:space="0" w:color="auto"/>
              <w:bottom w:val="single" w:sz="4" w:space="0" w:color="auto"/>
            </w:tcBorders>
            <w:tcMar>
              <w:top w:w="85" w:type="dxa"/>
              <w:bottom w:w="85" w:type="dxa"/>
            </w:tcMar>
            <w:vAlign w:val="center"/>
          </w:tcPr>
          <w:p w14:paraId="45EBF543" w14:textId="15D3565B" w:rsidR="00CB023F" w:rsidRDefault="00CB023F" w:rsidP="00736902">
            <w:pPr>
              <w:spacing w:after="0"/>
            </w:pPr>
          </w:p>
        </w:tc>
        <w:tc>
          <w:tcPr>
            <w:tcW w:w="3271" w:type="dxa"/>
            <w:gridSpan w:val="12"/>
            <w:tcBorders>
              <w:top w:val="single" w:sz="4" w:space="0" w:color="auto"/>
              <w:bottom w:val="single" w:sz="4" w:space="0" w:color="auto"/>
            </w:tcBorders>
            <w:tcMar>
              <w:top w:w="85" w:type="dxa"/>
              <w:bottom w:w="85" w:type="dxa"/>
            </w:tcMar>
            <w:vAlign w:val="center"/>
          </w:tcPr>
          <w:p w14:paraId="082CEBC7" w14:textId="77777777" w:rsidR="00CB023F" w:rsidRPr="002C0BEF" w:rsidRDefault="00CB023F" w:rsidP="00736902">
            <w:pPr>
              <w:spacing w:after="0"/>
            </w:pPr>
          </w:p>
        </w:tc>
      </w:tr>
      <w:tr w:rsidR="00787653" w:rsidRPr="007A5EFD" w:rsidDel="007C57F0" w14:paraId="2CCB5022" w14:textId="09577973" w:rsidTr="00292C3E">
        <w:trPr>
          <w:trHeight w:val="145"/>
        </w:trPr>
        <w:tc>
          <w:tcPr>
            <w:tcW w:w="10409" w:type="dxa"/>
            <w:gridSpan w:val="38"/>
            <w:tcBorders>
              <w:top w:val="single" w:sz="4" w:space="0" w:color="auto"/>
              <w:bottom w:val="single" w:sz="4" w:space="0" w:color="auto"/>
            </w:tcBorders>
            <w:shd w:val="clear" w:color="auto" w:fill="1F1F5F" w:themeFill="text1"/>
            <w:noWrap/>
            <w:tcMar>
              <w:top w:w="85" w:type="dxa"/>
              <w:bottom w:w="85" w:type="dxa"/>
            </w:tcMar>
          </w:tcPr>
          <w:p w14:paraId="672FB8A4" w14:textId="78C06E61" w:rsidR="00787653" w:rsidRPr="00DD75B5" w:rsidDel="007C57F0" w:rsidRDefault="00787653" w:rsidP="00736902">
            <w:pPr>
              <w:pStyle w:val="SectionHeading"/>
            </w:pPr>
            <w:r w:rsidRPr="00DD75B5" w:rsidDel="007C57F0">
              <w:lastRenderedPageBreak/>
              <w:t>Public register</w:t>
            </w:r>
          </w:p>
        </w:tc>
      </w:tr>
      <w:tr w:rsidR="00787653" w:rsidRPr="002C0BEF" w:rsidDel="007C57F0" w14:paraId="2536F9E8" w14:textId="1854B4C8" w:rsidTr="00292C3E">
        <w:trPr>
          <w:trHeight w:val="3410"/>
        </w:trPr>
        <w:tc>
          <w:tcPr>
            <w:tcW w:w="10409" w:type="dxa"/>
            <w:gridSpan w:val="38"/>
            <w:tcBorders>
              <w:top w:val="single" w:sz="4" w:space="0" w:color="auto"/>
              <w:bottom w:val="single" w:sz="4" w:space="0" w:color="auto"/>
            </w:tcBorders>
            <w:noWrap/>
            <w:tcMar>
              <w:top w:w="28" w:type="dxa"/>
              <w:bottom w:w="28" w:type="dxa"/>
            </w:tcMar>
          </w:tcPr>
          <w:p w14:paraId="0ED83341" w14:textId="0361E5B9" w:rsidR="00787653" w:rsidRPr="00971AC1" w:rsidDel="007C57F0" w:rsidRDefault="00C33387" w:rsidP="00736902">
            <w:pPr>
              <w:keepNext/>
            </w:pPr>
            <w:r w:rsidRPr="00C21D60" w:rsidDel="007C57F0">
              <w:rPr>
                <w:rFonts w:asciiTheme="minorHAnsi" w:hAnsiTheme="minorHAnsi"/>
                <w:lang w:val="en-GB"/>
              </w:rPr>
              <w:t xml:space="preserve">In accordance with section 95 of the Act, the Controller of Water Resources must keep a register of water extraction licences. The register must be publicly available on the department’s website and </w:t>
            </w:r>
            <w:r w:rsidDel="007C57F0">
              <w:rPr>
                <w:rFonts w:asciiTheme="minorHAnsi" w:hAnsiTheme="minorHAnsi"/>
                <w:lang w:val="en-GB"/>
              </w:rPr>
              <w:t>must include, the</w:t>
            </w:r>
            <w:r w:rsidDel="007C57F0">
              <w:t>:</w:t>
            </w:r>
          </w:p>
          <w:p w14:paraId="65B6E5C8" w14:textId="5DB6A566" w:rsidR="00736902" w:rsidRPr="00736902" w:rsidDel="007C57F0" w:rsidRDefault="00736902" w:rsidP="000438A1">
            <w:pPr>
              <w:pStyle w:val="ListParagraph"/>
              <w:numPr>
                <w:ilvl w:val="0"/>
                <w:numId w:val="13"/>
              </w:numPr>
              <w:ind w:left="567" w:hanging="567"/>
            </w:pPr>
            <w:r w:rsidRPr="00736902" w:rsidDel="007C57F0">
              <w:t>name and address of the licence holder</w:t>
            </w:r>
          </w:p>
          <w:p w14:paraId="349A10D5" w14:textId="42F426ED" w:rsidR="00736902" w:rsidRPr="00736902" w:rsidDel="007C57F0" w:rsidRDefault="00736902" w:rsidP="000438A1">
            <w:pPr>
              <w:pStyle w:val="ListParagraph"/>
              <w:numPr>
                <w:ilvl w:val="0"/>
                <w:numId w:val="13"/>
              </w:numPr>
              <w:ind w:left="567" w:hanging="567"/>
            </w:pPr>
            <w:r w:rsidRPr="00736902" w:rsidDel="007C57F0">
              <w:t>date on which the licence is due to expire</w:t>
            </w:r>
          </w:p>
          <w:p w14:paraId="158499CB" w14:textId="2B862904" w:rsidR="00736902" w:rsidRPr="00736902" w:rsidDel="007C57F0" w:rsidRDefault="00736902" w:rsidP="000438A1">
            <w:pPr>
              <w:pStyle w:val="ListParagraph"/>
              <w:numPr>
                <w:ilvl w:val="0"/>
                <w:numId w:val="13"/>
              </w:numPr>
              <w:ind w:left="567" w:hanging="567"/>
            </w:pPr>
            <w:r w:rsidRPr="00736902" w:rsidDel="007C57F0">
              <w:t>location of the property from which the water is currently taken</w:t>
            </w:r>
          </w:p>
          <w:p w14:paraId="1B0CAF21" w14:textId="784F5F60" w:rsidR="00736902" w:rsidRPr="00736902" w:rsidDel="007C57F0" w:rsidRDefault="00736902" w:rsidP="000438A1">
            <w:pPr>
              <w:pStyle w:val="ListParagraph"/>
              <w:numPr>
                <w:ilvl w:val="0"/>
                <w:numId w:val="13"/>
              </w:numPr>
              <w:ind w:left="567" w:hanging="567"/>
            </w:pPr>
            <w:r w:rsidRPr="00736902" w:rsidDel="007C57F0">
              <w:t>maximum quantity of w</w:t>
            </w:r>
            <w:r w:rsidR="00C55952" w:rsidDel="007C57F0">
              <w:t>ater that may be taken annually</w:t>
            </w:r>
          </w:p>
          <w:p w14:paraId="50A7492C" w14:textId="7662B0D7" w:rsidR="00736902" w:rsidRPr="00736902" w:rsidDel="007C57F0" w:rsidRDefault="00736902" w:rsidP="000438A1">
            <w:pPr>
              <w:pStyle w:val="ListParagraph"/>
              <w:numPr>
                <w:ilvl w:val="0"/>
                <w:numId w:val="13"/>
              </w:numPr>
              <w:ind w:left="567" w:hanging="567"/>
            </w:pPr>
            <w:r w:rsidRPr="00736902" w:rsidDel="007C57F0">
              <w:t xml:space="preserve">source of the water that may be taken. </w:t>
            </w:r>
          </w:p>
          <w:p w14:paraId="4456829D" w14:textId="22CDA3FD" w:rsidR="00C33387" w:rsidRPr="00C21D60" w:rsidDel="007C57F0" w:rsidRDefault="00C33387" w:rsidP="00C33387">
            <w:pPr>
              <w:rPr>
                <w:rFonts w:asciiTheme="minorHAnsi" w:hAnsiTheme="minorHAnsi"/>
                <w:lang w:val="en-GB"/>
              </w:rPr>
            </w:pPr>
            <w:r w:rsidRPr="00C21D60" w:rsidDel="007C57F0">
              <w:rPr>
                <w:rFonts w:asciiTheme="minorHAnsi" w:hAnsiTheme="minorHAnsi"/>
                <w:lang w:val="en-GB"/>
              </w:rPr>
              <w:t>The Controller of Water Resources will also make a copy of</w:t>
            </w:r>
            <w:r w:rsidDel="007C57F0">
              <w:rPr>
                <w:rFonts w:asciiTheme="minorHAnsi" w:hAnsiTheme="minorHAnsi"/>
                <w:lang w:val="en-GB"/>
              </w:rPr>
              <w:t xml:space="preserve"> this application and</w:t>
            </w:r>
            <w:r w:rsidRPr="00C21D60" w:rsidDel="007C57F0">
              <w:rPr>
                <w:rFonts w:asciiTheme="minorHAnsi" w:hAnsiTheme="minorHAnsi"/>
                <w:lang w:val="en-GB"/>
              </w:rPr>
              <w:t xml:space="preserve"> any licence granted as a result of this application publicly available on the department’s website.</w:t>
            </w:r>
          </w:p>
          <w:p w14:paraId="4F8B11CE" w14:textId="70C38866" w:rsidR="00787653" w:rsidDel="007C57F0" w:rsidRDefault="00C33387" w:rsidP="00C33387">
            <w:pPr>
              <w:keepNext/>
              <w:spacing w:before="60" w:after="60"/>
              <w:rPr>
                <w:rFonts w:cs="Arial"/>
              </w:rPr>
            </w:pPr>
            <w:r w:rsidRPr="00C21D60" w:rsidDel="007C57F0">
              <w:rPr>
                <w:rFonts w:asciiTheme="minorHAnsi" w:hAnsiTheme="minorHAnsi"/>
                <w:lang w:val="en-GB"/>
              </w:rPr>
              <w:t>The Controller of Water Resources has the power to suppress information if satisfied there are grounds of commercial confidentiality. You may apply to have commercially confidential information withheld by using the appropriate approved application form available on the department’s website.</w:t>
            </w:r>
          </w:p>
        </w:tc>
      </w:tr>
      <w:tr w:rsidR="00787653" w:rsidRPr="007A5EFD" w:rsidDel="007C57F0" w14:paraId="57C276BA" w14:textId="6CA05583" w:rsidTr="00292C3E">
        <w:trPr>
          <w:trHeight w:val="145"/>
        </w:trPr>
        <w:tc>
          <w:tcPr>
            <w:tcW w:w="8981" w:type="dxa"/>
            <w:gridSpan w:val="35"/>
            <w:tcBorders>
              <w:top w:val="nil"/>
              <w:bottom w:val="single" w:sz="4" w:space="0" w:color="auto"/>
            </w:tcBorders>
            <w:noWrap/>
            <w:tcMar>
              <w:top w:w="28" w:type="dxa"/>
              <w:bottom w:w="28" w:type="dxa"/>
            </w:tcMar>
          </w:tcPr>
          <w:p w14:paraId="491E0C9A" w14:textId="2AD47E73" w:rsidR="00787653" w:rsidRPr="00254B7E" w:rsidDel="007C57F0" w:rsidRDefault="00787653" w:rsidP="00787653">
            <w:pPr>
              <w:keepNext/>
              <w:spacing w:before="60" w:after="60"/>
            </w:pPr>
            <w:r w:rsidRPr="00254B7E" w:rsidDel="007C57F0">
              <w:rPr>
                <w:rFonts w:cs="Arial"/>
              </w:rPr>
              <w:t>I acknowledge that the information described above will be freely available from the department’s website.</w:t>
            </w:r>
          </w:p>
        </w:tc>
        <w:tc>
          <w:tcPr>
            <w:tcW w:w="1428" w:type="dxa"/>
            <w:gridSpan w:val="3"/>
            <w:tcBorders>
              <w:top w:val="nil"/>
              <w:bottom w:val="single" w:sz="4" w:space="0" w:color="auto"/>
            </w:tcBorders>
            <w:tcMar>
              <w:top w:w="28" w:type="dxa"/>
              <w:bottom w:w="28" w:type="dxa"/>
            </w:tcMar>
          </w:tcPr>
          <w:p w14:paraId="20D64930" w14:textId="3503C4C4" w:rsidR="00787653" w:rsidDel="007C57F0" w:rsidRDefault="00787653" w:rsidP="00787653">
            <w:pPr>
              <w:keepNext/>
              <w:spacing w:before="60" w:after="60"/>
            </w:pPr>
            <w:r w:rsidDel="007C57F0">
              <w:t>Yes / No</w:t>
            </w:r>
          </w:p>
        </w:tc>
      </w:tr>
      <w:tr w:rsidR="00787653" w:rsidRPr="007A5EFD" w:rsidDel="007C57F0" w14:paraId="678FAFD7" w14:textId="7C056A73" w:rsidTr="00292C3E">
        <w:trPr>
          <w:trHeight w:val="145"/>
        </w:trPr>
        <w:tc>
          <w:tcPr>
            <w:tcW w:w="8981" w:type="dxa"/>
            <w:gridSpan w:val="35"/>
            <w:tcBorders>
              <w:top w:val="nil"/>
              <w:bottom w:val="single" w:sz="4" w:space="0" w:color="auto"/>
            </w:tcBorders>
            <w:noWrap/>
            <w:tcMar>
              <w:top w:w="28" w:type="dxa"/>
              <w:bottom w:w="28" w:type="dxa"/>
            </w:tcMar>
          </w:tcPr>
          <w:p w14:paraId="5A519190" w14:textId="68C497D0" w:rsidR="00787653" w:rsidRPr="00254B7E" w:rsidDel="007C57F0" w:rsidRDefault="00787653" w:rsidP="00787653">
            <w:pPr>
              <w:spacing w:before="60" w:after="60"/>
              <w:rPr>
                <w:rStyle w:val="Questionlabel"/>
                <w:lang w:eastAsia="en-US"/>
              </w:rPr>
            </w:pPr>
            <w:r w:rsidRPr="00254B7E" w:rsidDel="007C57F0">
              <w:rPr>
                <w:lang w:val="en-GB"/>
              </w:rPr>
              <w:t>I have completed and attached an application to have commercially confidential information withheld.</w:t>
            </w:r>
          </w:p>
        </w:tc>
        <w:tc>
          <w:tcPr>
            <w:tcW w:w="1428" w:type="dxa"/>
            <w:gridSpan w:val="3"/>
            <w:tcMar>
              <w:top w:w="28" w:type="dxa"/>
              <w:bottom w:w="28" w:type="dxa"/>
            </w:tcMar>
          </w:tcPr>
          <w:p w14:paraId="064A32E8" w14:textId="1359EDD3" w:rsidR="00787653" w:rsidRPr="007A5EFD" w:rsidDel="007C57F0" w:rsidRDefault="00787653" w:rsidP="00787653">
            <w:pPr>
              <w:spacing w:before="60" w:after="60"/>
            </w:pPr>
            <w:r w:rsidDel="007C57F0">
              <w:t>Yes / No</w:t>
            </w:r>
          </w:p>
        </w:tc>
      </w:tr>
      <w:tr w:rsidR="0031542A" w:rsidRPr="00DD75B5" w14:paraId="5745B872" w14:textId="77777777" w:rsidTr="00292C3E">
        <w:trPr>
          <w:trHeight w:val="145"/>
        </w:trPr>
        <w:tc>
          <w:tcPr>
            <w:tcW w:w="10409" w:type="dxa"/>
            <w:gridSpan w:val="38"/>
            <w:tcBorders>
              <w:top w:val="single" w:sz="4" w:space="0" w:color="auto"/>
              <w:bottom w:val="single" w:sz="4" w:space="0" w:color="auto"/>
            </w:tcBorders>
            <w:shd w:val="clear" w:color="auto" w:fill="1F1F5F" w:themeFill="text1"/>
            <w:noWrap/>
            <w:tcMar>
              <w:top w:w="85" w:type="dxa"/>
              <w:bottom w:w="85" w:type="dxa"/>
            </w:tcMar>
          </w:tcPr>
          <w:p w14:paraId="325DE5CD" w14:textId="77777777" w:rsidR="0031542A" w:rsidRPr="00DD75B5" w:rsidRDefault="0031542A" w:rsidP="0022189E">
            <w:pPr>
              <w:pStyle w:val="SectionHeading"/>
            </w:pPr>
            <w:r>
              <w:t>Consent</w:t>
            </w:r>
          </w:p>
        </w:tc>
      </w:tr>
      <w:tr w:rsidR="0031542A" w14:paraId="67D71EC2" w14:textId="77777777" w:rsidTr="00292C3E">
        <w:trPr>
          <w:trHeight w:val="145"/>
        </w:trPr>
        <w:tc>
          <w:tcPr>
            <w:tcW w:w="8981" w:type="dxa"/>
            <w:gridSpan w:val="35"/>
            <w:tcBorders>
              <w:top w:val="nil"/>
              <w:bottom w:val="single" w:sz="4" w:space="0" w:color="auto"/>
            </w:tcBorders>
            <w:noWrap/>
            <w:tcMar>
              <w:top w:w="28" w:type="dxa"/>
              <w:bottom w:w="28" w:type="dxa"/>
            </w:tcMar>
          </w:tcPr>
          <w:p w14:paraId="28C1D87D" w14:textId="77777777" w:rsidR="0031542A" w:rsidRPr="0022189E" w:rsidRDefault="0031542A" w:rsidP="0022189E">
            <w:pPr>
              <w:keepNext/>
              <w:spacing w:before="60" w:after="60"/>
            </w:pPr>
            <w:r w:rsidRPr="0022189E">
              <w:rPr>
                <w:rStyle w:val="Questionlabel"/>
              </w:rPr>
              <w:t>Do you consent to receive all ongoing service of documents associated with this application and any future licence via the email address, as provided above?</w:t>
            </w:r>
          </w:p>
        </w:tc>
        <w:tc>
          <w:tcPr>
            <w:tcW w:w="1428" w:type="dxa"/>
            <w:gridSpan w:val="3"/>
            <w:tcBorders>
              <w:top w:val="nil"/>
              <w:bottom w:val="single" w:sz="4" w:space="0" w:color="auto"/>
            </w:tcBorders>
            <w:tcMar>
              <w:top w:w="28" w:type="dxa"/>
              <w:bottom w:w="28" w:type="dxa"/>
            </w:tcMar>
          </w:tcPr>
          <w:p w14:paraId="2F9AFC8B" w14:textId="77777777" w:rsidR="0031542A" w:rsidRDefault="0031542A" w:rsidP="0022189E">
            <w:pPr>
              <w:keepNext/>
              <w:spacing w:before="60" w:after="60"/>
            </w:pPr>
            <w:r>
              <w:t>Yes / No</w:t>
            </w:r>
          </w:p>
        </w:tc>
      </w:tr>
      <w:tr w:rsidR="0031542A" w:rsidRPr="007A5EFD" w14:paraId="622344A9" w14:textId="77777777" w:rsidTr="00292C3E">
        <w:trPr>
          <w:trHeight w:val="145"/>
        </w:trPr>
        <w:tc>
          <w:tcPr>
            <w:tcW w:w="8981" w:type="dxa"/>
            <w:gridSpan w:val="35"/>
            <w:tcBorders>
              <w:top w:val="nil"/>
              <w:bottom w:val="single" w:sz="4" w:space="0" w:color="auto"/>
            </w:tcBorders>
            <w:noWrap/>
            <w:tcMar>
              <w:top w:w="28" w:type="dxa"/>
              <w:bottom w:w="28" w:type="dxa"/>
            </w:tcMar>
          </w:tcPr>
          <w:p w14:paraId="42C3F682" w14:textId="77777777" w:rsidR="0031542A" w:rsidRPr="0022189E" w:rsidRDefault="0031542A" w:rsidP="0022189E">
            <w:pPr>
              <w:spacing w:before="60" w:after="60"/>
              <w:rPr>
                <w:rStyle w:val="Questionlabel"/>
                <w:b w:val="0"/>
              </w:rPr>
            </w:pPr>
            <w:r w:rsidRPr="001D203C">
              <w:rPr>
                <w:rFonts w:asciiTheme="minorHAnsi" w:hAnsiTheme="minorHAnsi"/>
                <w:b/>
              </w:rPr>
              <w:t>Do you consent to being contacted by from time to time about work undertaken by the Water Resources Division including; water monitoring activities, water management programs, water allocation plan development, updates to policies and procedures?</w:t>
            </w:r>
          </w:p>
        </w:tc>
        <w:tc>
          <w:tcPr>
            <w:tcW w:w="1428" w:type="dxa"/>
            <w:gridSpan w:val="3"/>
            <w:tcMar>
              <w:top w:w="28" w:type="dxa"/>
              <w:bottom w:w="28" w:type="dxa"/>
            </w:tcMar>
          </w:tcPr>
          <w:p w14:paraId="72D4A0A1" w14:textId="77777777" w:rsidR="0031542A" w:rsidRPr="007A5EFD" w:rsidRDefault="0031542A" w:rsidP="0022189E">
            <w:pPr>
              <w:spacing w:before="60" w:after="60"/>
            </w:pPr>
            <w:r>
              <w:t>Yes / No</w:t>
            </w:r>
          </w:p>
        </w:tc>
      </w:tr>
      <w:tr w:rsidR="0031542A" w:rsidRPr="00AA3535" w14:paraId="77E7F10C" w14:textId="77777777" w:rsidTr="00292C3E">
        <w:trPr>
          <w:trHeight w:val="27"/>
        </w:trPr>
        <w:tc>
          <w:tcPr>
            <w:tcW w:w="10409" w:type="dxa"/>
            <w:gridSpan w:val="38"/>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7E0DF11D" w14:textId="77777777" w:rsidR="0031542A" w:rsidRPr="00AA3535" w:rsidRDefault="0031542A" w:rsidP="0022189E">
            <w:pPr>
              <w:pStyle w:val="SectionHeading"/>
            </w:pPr>
            <w:r>
              <w:rPr>
                <w:lang w:eastAsia="en-US"/>
              </w:rPr>
              <w:br w:type="page"/>
            </w:r>
            <w:r w:rsidRPr="00AA3535">
              <w:t>Declaration</w:t>
            </w:r>
          </w:p>
        </w:tc>
      </w:tr>
      <w:tr w:rsidR="0031542A" w:rsidRPr="002A722E" w14:paraId="5E8A628F" w14:textId="77777777" w:rsidTr="00292C3E">
        <w:trPr>
          <w:trHeight w:val="27"/>
        </w:trPr>
        <w:tc>
          <w:tcPr>
            <w:tcW w:w="10409" w:type="dxa"/>
            <w:gridSpan w:val="38"/>
            <w:tcBorders>
              <w:top w:val="single" w:sz="4" w:space="0" w:color="auto"/>
              <w:left w:val="single" w:sz="4" w:space="0" w:color="auto"/>
              <w:bottom w:val="nil"/>
              <w:right w:val="single" w:sz="4" w:space="0" w:color="auto"/>
            </w:tcBorders>
            <w:noWrap/>
            <w:tcMar>
              <w:top w:w="28" w:type="dxa"/>
              <w:bottom w:w="28" w:type="dxa"/>
            </w:tcMar>
          </w:tcPr>
          <w:p w14:paraId="181761F5" w14:textId="77777777" w:rsidR="0031542A" w:rsidRDefault="0031542A" w:rsidP="0022189E">
            <w:pPr>
              <w:keepNext/>
              <w:spacing w:before="60" w:after="60"/>
            </w:pPr>
            <w:r w:rsidRPr="00214EB9">
              <w:t>A person with legal authority must sign the declaration. For a licence to be granted in the name of each person in a partnership or a joint interest, each partner or joint interest must sign the declaration</w:t>
            </w:r>
            <w:r>
              <w:t>.</w:t>
            </w:r>
          </w:p>
          <w:p w14:paraId="5415AC93" w14:textId="77777777" w:rsidR="0031542A" w:rsidRPr="002A722E" w:rsidRDefault="0031542A" w:rsidP="0022189E">
            <w:pPr>
              <w:keepNext/>
              <w:spacing w:before="60" w:after="60"/>
              <w:rPr>
                <w:b/>
              </w:rPr>
            </w:pPr>
            <w:r w:rsidRPr="006F57FE">
              <w:rPr>
                <w:rFonts w:cs="Arial"/>
                <w:spacing w:val="-3"/>
                <w:szCs w:val="22"/>
                <w:lang w:val="en-GB"/>
              </w:rPr>
              <w:t>I hereby declare that the information provided in this notification and accompanying document is to the best of my knowledge, true and correct.</w:t>
            </w:r>
          </w:p>
        </w:tc>
      </w:tr>
      <w:tr w:rsidR="0031542A" w14:paraId="682A1B83" w14:textId="77777777" w:rsidTr="00292C3E">
        <w:trPr>
          <w:trHeight w:val="368"/>
        </w:trPr>
        <w:tc>
          <w:tcPr>
            <w:tcW w:w="1597" w:type="dxa"/>
            <w:gridSpan w:val="2"/>
            <w:tcBorders>
              <w:top w:val="nil"/>
              <w:bottom w:val="single" w:sz="4" w:space="0" w:color="auto"/>
            </w:tcBorders>
            <w:noWrap/>
            <w:tcMar>
              <w:top w:w="28" w:type="dxa"/>
              <w:bottom w:w="28" w:type="dxa"/>
            </w:tcMar>
          </w:tcPr>
          <w:p w14:paraId="7DF3FC02" w14:textId="77777777" w:rsidR="0031542A" w:rsidRDefault="0031542A" w:rsidP="0022189E">
            <w:pPr>
              <w:keepNext/>
              <w:spacing w:before="40"/>
            </w:pPr>
          </w:p>
        </w:tc>
        <w:tc>
          <w:tcPr>
            <w:tcW w:w="4535" w:type="dxa"/>
            <w:gridSpan w:val="17"/>
            <w:tcBorders>
              <w:top w:val="single" w:sz="4" w:space="0" w:color="auto"/>
              <w:bottom w:val="single" w:sz="4" w:space="0" w:color="auto"/>
            </w:tcBorders>
            <w:shd w:val="clear" w:color="auto" w:fill="F2F2F2" w:themeFill="background1" w:themeFillShade="F2"/>
            <w:tcMar>
              <w:top w:w="28" w:type="dxa"/>
              <w:bottom w:w="28" w:type="dxa"/>
            </w:tcMar>
          </w:tcPr>
          <w:p w14:paraId="1417E6CB" w14:textId="77777777" w:rsidR="0031542A" w:rsidRDefault="0031542A" w:rsidP="0022189E">
            <w:pPr>
              <w:keepNext/>
              <w:spacing w:before="40"/>
            </w:pPr>
            <w:r>
              <w:rPr>
                <w:b/>
              </w:rPr>
              <w:t>Applicant</w:t>
            </w:r>
            <w:r w:rsidRPr="00FB69BA">
              <w:rPr>
                <w:b/>
              </w:rPr>
              <w:t xml:space="preserve"> 1</w:t>
            </w:r>
          </w:p>
        </w:tc>
        <w:tc>
          <w:tcPr>
            <w:tcW w:w="4277" w:type="dxa"/>
            <w:gridSpan w:val="19"/>
            <w:tcBorders>
              <w:top w:val="single" w:sz="4" w:space="0" w:color="auto"/>
              <w:bottom w:val="single" w:sz="4" w:space="0" w:color="auto"/>
            </w:tcBorders>
            <w:shd w:val="clear" w:color="auto" w:fill="F2F2F2" w:themeFill="background1" w:themeFillShade="F2"/>
            <w:tcMar>
              <w:top w:w="28" w:type="dxa"/>
              <w:bottom w:w="28" w:type="dxa"/>
            </w:tcMar>
          </w:tcPr>
          <w:p w14:paraId="73FDBC34" w14:textId="77777777" w:rsidR="0031542A" w:rsidRDefault="0031542A" w:rsidP="0022189E">
            <w:pPr>
              <w:keepNext/>
              <w:spacing w:before="40"/>
            </w:pPr>
            <w:r>
              <w:rPr>
                <w:b/>
              </w:rPr>
              <w:t>Applicant</w:t>
            </w:r>
            <w:r w:rsidRPr="00FB69BA">
              <w:rPr>
                <w:b/>
              </w:rPr>
              <w:t xml:space="preserve"> 2</w:t>
            </w:r>
          </w:p>
        </w:tc>
      </w:tr>
      <w:tr w:rsidR="0031542A" w14:paraId="56A61477" w14:textId="77777777" w:rsidTr="00292C3E">
        <w:trPr>
          <w:trHeight w:val="248"/>
        </w:trPr>
        <w:tc>
          <w:tcPr>
            <w:tcW w:w="1597" w:type="dxa"/>
            <w:gridSpan w:val="2"/>
            <w:tcBorders>
              <w:top w:val="single" w:sz="4" w:space="0" w:color="auto"/>
              <w:bottom w:val="single" w:sz="4" w:space="0" w:color="auto"/>
            </w:tcBorders>
            <w:noWrap/>
            <w:tcMar>
              <w:top w:w="108" w:type="dxa"/>
              <w:bottom w:w="108" w:type="dxa"/>
            </w:tcMar>
          </w:tcPr>
          <w:p w14:paraId="326E5DE9" w14:textId="77777777" w:rsidR="0031542A" w:rsidRDefault="0031542A" w:rsidP="0022189E">
            <w:pPr>
              <w:keepNext/>
              <w:spacing w:after="0"/>
            </w:pPr>
            <w:r>
              <w:rPr>
                <w:rStyle w:val="Questionlabel"/>
              </w:rPr>
              <w:t>Signature</w:t>
            </w:r>
          </w:p>
        </w:tc>
        <w:tc>
          <w:tcPr>
            <w:tcW w:w="4535" w:type="dxa"/>
            <w:gridSpan w:val="17"/>
            <w:tcBorders>
              <w:top w:val="single" w:sz="4" w:space="0" w:color="auto"/>
              <w:bottom w:val="single" w:sz="4" w:space="0" w:color="auto"/>
            </w:tcBorders>
          </w:tcPr>
          <w:p w14:paraId="4F158E02" w14:textId="77777777" w:rsidR="0031542A" w:rsidRDefault="0031542A" w:rsidP="0022189E">
            <w:pPr>
              <w:keepNext/>
              <w:spacing w:after="0"/>
            </w:pPr>
          </w:p>
        </w:tc>
        <w:tc>
          <w:tcPr>
            <w:tcW w:w="4277" w:type="dxa"/>
            <w:gridSpan w:val="19"/>
            <w:tcBorders>
              <w:top w:val="single" w:sz="4" w:space="0" w:color="auto"/>
              <w:bottom w:val="single" w:sz="4" w:space="0" w:color="auto"/>
            </w:tcBorders>
          </w:tcPr>
          <w:p w14:paraId="08F5BED1" w14:textId="77777777" w:rsidR="0031542A" w:rsidRDefault="0031542A" w:rsidP="0022189E">
            <w:pPr>
              <w:keepNext/>
              <w:spacing w:after="0"/>
            </w:pPr>
          </w:p>
        </w:tc>
      </w:tr>
      <w:tr w:rsidR="0031542A" w14:paraId="16DFDA70" w14:textId="77777777" w:rsidTr="00292C3E">
        <w:trPr>
          <w:trHeight w:val="145"/>
        </w:trPr>
        <w:tc>
          <w:tcPr>
            <w:tcW w:w="1597" w:type="dxa"/>
            <w:gridSpan w:val="2"/>
            <w:tcBorders>
              <w:top w:val="single" w:sz="4" w:space="0" w:color="auto"/>
              <w:bottom w:val="single" w:sz="4" w:space="0" w:color="auto"/>
            </w:tcBorders>
            <w:noWrap/>
            <w:tcMar>
              <w:top w:w="108" w:type="dxa"/>
              <w:bottom w:w="108" w:type="dxa"/>
            </w:tcMar>
          </w:tcPr>
          <w:p w14:paraId="3C6C1071" w14:textId="77777777" w:rsidR="0031542A" w:rsidRDefault="0031542A" w:rsidP="0022189E">
            <w:pPr>
              <w:keepNext/>
              <w:spacing w:after="0"/>
            </w:pPr>
            <w:r>
              <w:rPr>
                <w:rStyle w:val="Questionlabel"/>
              </w:rPr>
              <w:t xml:space="preserve">Name </w:t>
            </w:r>
            <w:r w:rsidRPr="0024179E">
              <w:rPr>
                <w:rStyle w:val="Questionlabel"/>
                <w:b w:val="0"/>
              </w:rPr>
              <w:t>(print)</w:t>
            </w:r>
          </w:p>
        </w:tc>
        <w:tc>
          <w:tcPr>
            <w:tcW w:w="4535" w:type="dxa"/>
            <w:gridSpan w:val="17"/>
            <w:tcBorders>
              <w:top w:val="single" w:sz="4" w:space="0" w:color="auto"/>
              <w:bottom w:val="single" w:sz="4" w:space="0" w:color="auto"/>
            </w:tcBorders>
          </w:tcPr>
          <w:p w14:paraId="18BF9885" w14:textId="77777777" w:rsidR="0031542A" w:rsidRDefault="0031542A" w:rsidP="0022189E">
            <w:pPr>
              <w:keepNext/>
              <w:spacing w:after="0"/>
            </w:pPr>
          </w:p>
        </w:tc>
        <w:tc>
          <w:tcPr>
            <w:tcW w:w="4277" w:type="dxa"/>
            <w:gridSpan w:val="19"/>
            <w:tcBorders>
              <w:top w:val="single" w:sz="4" w:space="0" w:color="auto"/>
              <w:bottom w:val="single" w:sz="4" w:space="0" w:color="auto"/>
            </w:tcBorders>
          </w:tcPr>
          <w:p w14:paraId="094AD526" w14:textId="77777777" w:rsidR="0031542A" w:rsidRDefault="0031542A" w:rsidP="0022189E">
            <w:pPr>
              <w:keepNext/>
              <w:spacing w:after="0"/>
            </w:pPr>
          </w:p>
        </w:tc>
      </w:tr>
      <w:tr w:rsidR="0031542A" w14:paraId="79CE75BC" w14:textId="77777777" w:rsidTr="00292C3E">
        <w:trPr>
          <w:trHeight w:val="145"/>
        </w:trPr>
        <w:tc>
          <w:tcPr>
            <w:tcW w:w="1597" w:type="dxa"/>
            <w:gridSpan w:val="2"/>
            <w:tcBorders>
              <w:top w:val="single" w:sz="4" w:space="0" w:color="auto"/>
              <w:bottom w:val="single" w:sz="4" w:space="0" w:color="auto"/>
            </w:tcBorders>
            <w:noWrap/>
            <w:tcMar>
              <w:top w:w="108" w:type="dxa"/>
              <w:bottom w:w="108" w:type="dxa"/>
            </w:tcMar>
          </w:tcPr>
          <w:p w14:paraId="24CBC70B" w14:textId="77777777" w:rsidR="0031542A" w:rsidRDefault="0031542A" w:rsidP="0022189E">
            <w:pPr>
              <w:keepNext/>
              <w:spacing w:after="0"/>
            </w:pPr>
            <w:r>
              <w:rPr>
                <w:rStyle w:val="Questionlabel"/>
              </w:rPr>
              <w:t>Position</w:t>
            </w:r>
          </w:p>
        </w:tc>
        <w:tc>
          <w:tcPr>
            <w:tcW w:w="4535" w:type="dxa"/>
            <w:gridSpan w:val="17"/>
            <w:tcBorders>
              <w:top w:val="single" w:sz="4" w:space="0" w:color="auto"/>
              <w:bottom w:val="single" w:sz="4" w:space="0" w:color="auto"/>
            </w:tcBorders>
          </w:tcPr>
          <w:p w14:paraId="389FA7FF" w14:textId="77777777" w:rsidR="0031542A" w:rsidRDefault="0031542A" w:rsidP="0022189E">
            <w:pPr>
              <w:keepNext/>
              <w:spacing w:after="0"/>
            </w:pPr>
          </w:p>
        </w:tc>
        <w:tc>
          <w:tcPr>
            <w:tcW w:w="4277" w:type="dxa"/>
            <w:gridSpan w:val="19"/>
            <w:tcBorders>
              <w:top w:val="single" w:sz="4" w:space="0" w:color="auto"/>
              <w:bottom w:val="single" w:sz="4" w:space="0" w:color="auto"/>
            </w:tcBorders>
          </w:tcPr>
          <w:p w14:paraId="5FFCA18D" w14:textId="77777777" w:rsidR="0031542A" w:rsidRDefault="0031542A" w:rsidP="0022189E">
            <w:pPr>
              <w:keepNext/>
              <w:spacing w:after="0"/>
            </w:pPr>
          </w:p>
        </w:tc>
      </w:tr>
      <w:tr w:rsidR="0031542A" w14:paraId="4EFF24C0" w14:textId="77777777" w:rsidTr="00292C3E">
        <w:trPr>
          <w:trHeight w:val="145"/>
        </w:trPr>
        <w:tc>
          <w:tcPr>
            <w:tcW w:w="1597" w:type="dxa"/>
            <w:gridSpan w:val="2"/>
            <w:tcBorders>
              <w:top w:val="single" w:sz="4" w:space="0" w:color="auto"/>
              <w:bottom w:val="single" w:sz="4" w:space="0" w:color="auto"/>
            </w:tcBorders>
            <w:noWrap/>
            <w:tcMar>
              <w:top w:w="108" w:type="dxa"/>
              <w:bottom w:w="108" w:type="dxa"/>
            </w:tcMar>
          </w:tcPr>
          <w:p w14:paraId="0087B37F" w14:textId="77777777" w:rsidR="0031542A" w:rsidRDefault="0031542A" w:rsidP="0022189E">
            <w:pPr>
              <w:keepNext/>
              <w:spacing w:after="0"/>
            </w:pPr>
            <w:r>
              <w:rPr>
                <w:rStyle w:val="Questionlabel"/>
              </w:rPr>
              <w:t>Date</w:t>
            </w:r>
          </w:p>
        </w:tc>
        <w:tc>
          <w:tcPr>
            <w:tcW w:w="4535" w:type="dxa"/>
            <w:gridSpan w:val="17"/>
            <w:tcBorders>
              <w:top w:val="single" w:sz="4" w:space="0" w:color="auto"/>
              <w:bottom w:val="single" w:sz="4" w:space="0" w:color="auto"/>
            </w:tcBorders>
          </w:tcPr>
          <w:p w14:paraId="70FDCEE6" w14:textId="77777777" w:rsidR="0031542A" w:rsidRDefault="0031542A" w:rsidP="0022189E">
            <w:pPr>
              <w:keepNext/>
              <w:spacing w:after="0"/>
            </w:pPr>
          </w:p>
        </w:tc>
        <w:tc>
          <w:tcPr>
            <w:tcW w:w="4277" w:type="dxa"/>
            <w:gridSpan w:val="19"/>
            <w:tcBorders>
              <w:top w:val="single" w:sz="4" w:space="0" w:color="auto"/>
              <w:bottom w:val="single" w:sz="4" w:space="0" w:color="auto"/>
            </w:tcBorders>
          </w:tcPr>
          <w:p w14:paraId="53F73D7F" w14:textId="77777777" w:rsidR="0031542A" w:rsidRDefault="0031542A" w:rsidP="0022189E">
            <w:pPr>
              <w:keepNext/>
              <w:spacing w:after="0"/>
            </w:pPr>
          </w:p>
        </w:tc>
      </w:tr>
      <w:tr w:rsidR="0031542A" w14:paraId="5455883C" w14:textId="77777777" w:rsidTr="00292C3E">
        <w:trPr>
          <w:trHeight w:val="38"/>
        </w:trPr>
        <w:tc>
          <w:tcPr>
            <w:tcW w:w="6132" w:type="dxa"/>
            <w:gridSpan w:val="19"/>
            <w:tcBorders>
              <w:top w:val="single" w:sz="4" w:space="0" w:color="auto"/>
              <w:bottom w:val="single" w:sz="4" w:space="0" w:color="auto"/>
            </w:tcBorders>
            <w:noWrap/>
            <w:tcMar>
              <w:top w:w="108" w:type="dxa"/>
              <w:bottom w:w="108" w:type="dxa"/>
            </w:tcMar>
          </w:tcPr>
          <w:p w14:paraId="2D31BE01" w14:textId="77777777" w:rsidR="0031542A" w:rsidRPr="00A351D7" w:rsidRDefault="0031542A" w:rsidP="0022189E">
            <w:pPr>
              <w:rPr>
                <w:rStyle w:val="Questionlabel"/>
                <w:b w:val="0"/>
              </w:rPr>
            </w:pPr>
            <w:r w:rsidRPr="00A351D7">
              <w:rPr>
                <w:b/>
                <w:szCs w:val="22"/>
                <w:lang w:eastAsia="en-US"/>
              </w:rPr>
              <w:t>Indicate the number of pages attached to this application</w:t>
            </w:r>
          </w:p>
        </w:tc>
        <w:tc>
          <w:tcPr>
            <w:tcW w:w="4277" w:type="dxa"/>
            <w:gridSpan w:val="19"/>
            <w:tcBorders>
              <w:top w:val="single" w:sz="4" w:space="0" w:color="auto"/>
              <w:bottom w:val="single" w:sz="4" w:space="0" w:color="auto"/>
            </w:tcBorders>
          </w:tcPr>
          <w:p w14:paraId="6853078D" w14:textId="77777777" w:rsidR="0031542A" w:rsidRDefault="0031542A" w:rsidP="0022189E"/>
        </w:tc>
      </w:tr>
      <w:tr w:rsidR="0031542A" w:rsidRPr="003171CF" w14:paraId="6B6A6FF1" w14:textId="77777777" w:rsidTr="00292C3E">
        <w:trPr>
          <w:trHeight w:val="145"/>
        </w:trPr>
        <w:tc>
          <w:tcPr>
            <w:tcW w:w="10409" w:type="dxa"/>
            <w:gridSpan w:val="38"/>
            <w:tcBorders>
              <w:top w:val="single" w:sz="4" w:space="0" w:color="auto"/>
              <w:left w:val="nil"/>
              <w:bottom w:val="single" w:sz="4" w:space="0" w:color="auto"/>
              <w:right w:val="nil"/>
            </w:tcBorders>
            <w:noWrap/>
            <w:tcMar>
              <w:top w:w="108" w:type="dxa"/>
              <w:bottom w:w="108" w:type="dxa"/>
            </w:tcMar>
          </w:tcPr>
          <w:p w14:paraId="705841BB" w14:textId="77777777" w:rsidR="0031542A" w:rsidRDefault="0031542A" w:rsidP="0022189E">
            <w:pPr>
              <w:pStyle w:val="Heading1"/>
              <w:outlineLvl w:val="0"/>
            </w:pPr>
            <w:r>
              <w:t>Where and how to submit this form</w:t>
            </w:r>
          </w:p>
          <w:p w14:paraId="04DE9E45" w14:textId="77777777" w:rsidR="0031542A" w:rsidRPr="003171CF" w:rsidRDefault="0031542A" w:rsidP="0022189E">
            <w:pPr>
              <w:rPr>
                <w:bCs/>
              </w:rPr>
            </w:pPr>
            <w:r>
              <w:t xml:space="preserve">Email your completed application to </w:t>
            </w:r>
            <w:hyperlink r:id="rId17" w:history="1">
              <w:r w:rsidRPr="0024179E">
                <w:rPr>
                  <w:rStyle w:val="Hyperlink"/>
                  <w:rFonts w:asciiTheme="minorHAnsi" w:hAnsiTheme="minorHAnsi" w:cs="Arial"/>
                  <w:szCs w:val="22"/>
                </w:rPr>
                <w:t>water.licensing@nt.gov.au</w:t>
              </w:r>
            </w:hyperlink>
          </w:p>
        </w:tc>
      </w:tr>
    </w:tbl>
    <w:p w14:paraId="6D39BF1D" w14:textId="257022F4" w:rsidR="009E7D43" w:rsidRPr="00773FE9" w:rsidRDefault="009E7D43">
      <w:pPr>
        <w:rPr>
          <w:sz w:val="2"/>
          <w:szCs w:val="2"/>
        </w:rPr>
      </w:pPr>
    </w:p>
    <w:p w14:paraId="777DE3D2" w14:textId="502F4D20" w:rsidR="00C33387" w:rsidRDefault="00C33387" w:rsidP="002B42AA">
      <w:pPr>
        <w:sectPr w:rsidR="00C33387" w:rsidSect="00C33387">
          <w:headerReference w:type="default" r:id="rId18"/>
          <w:footerReference w:type="default" r:id="rId19"/>
          <w:headerReference w:type="first" r:id="rId20"/>
          <w:footerReference w:type="first" r:id="rId21"/>
          <w:pgSz w:w="11906" w:h="16838" w:code="9"/>
          <w:pgMar w:top="794" w:right="849" w:bottom="1843" w:left="794" w:header="794" w:footer="676" w:gutter="0"/>
          <w:cols w:space="708"/>
          <w:titlePg/>
          <w:docGrid w:linePitch="360"/>
        </w:sectPr>
      </w:pPr>
    </w:p>
    <w:p w14:paraId="7F39B008" w14:textId="458E49A1" w:rsidR="002B42AA" w:rsidRPr="002B42AA" w:rsidRDefault="002B42AA" w:rsidP="002B42AA">
      <w:pPr>
        <w:pStyle w:val="Heading1"/>
        <w:spacing w:before="0" w:after="120"/>
      </w:pPr>
      <w:bookmarkStart w:id="0" w:name="_Section_8_-"/>
      <w:bookmarkEnd w:id="0"/>
      <w:r>
        <w:lastRenderedPageBreak/>
        <w:t xml:space="preserve">Section 8 - </w:t>
      </w:r>
      <w:r w:rsidRPr="002B42AA">
        <w:t>Water use schedule and extraction infrastructure</w:t>
      </w:r>
    </w:p>
    <w:p w14:paraId="0B41F076" w14:textId="12E8921A" w:rsidR="00C33387" w:rsidRPr="002B42AA" w:rsidRDefault="002B42AA" w:rsidP="002B42AA">
      <w:r>
        <w:t>Copy and paste this table for each water use and extraction points.</w:t>
      </w:r>
    </w:p>
    <w:tbl>
      <w:tblPr>
        <w:tblW w:w="15445" w:type="dxa"/>
        <w:tblLayout w:type="fixed"/>
        <w:tblLook w:val="04A0" w:firstRow="1" w:lastRow="0" w:firstColumn="1" w:lastColumn="0" w:noHBand="0" w:noVBand="1"/>
        <w:tblDescription w:val="Estimated monthly water use schedule for the beneficial use for a calendar year - Section 4"/>
      </w:tblPr>
      <w:tblGrid>
        <w:gridCol w:w="1103"/>
        <w:gridCol w:w="1103"/>
        <w:gridCol w:w="44"/>
        <w:gridCol w:w="1059"/>
        <w:gridCol w:w="1103"/>
        <w:gridCol w:w="506"/>
        <w:gridCol w:w="598"/>
        <w:gridCol w:w="1103"/>
        <w:gridCol w:w="1005"/>
        <w:gridCol w:w="98"/>
        <w:gridCol w:w="1103"/>
        <w:gridCol w:w="1103"/>
        <w:gridCol w:w="143"/>
        <w:gridCol w:w="961"/>
        <w:gridCol w:w="1043"/>
        <w:gridCol w:w="60"/>
        <w:gridCol w:w="1103"/>
        <w:gridCol w:w="1103"/>
        <w:gridCol w:w="1104"/>
      </w:tblGrid>
      <w:tr w:rsidR="00E42BC2" w:rsidRPr="00CF698E" w14:paraId="49975E09" w14:textId="4A8DE8F3" w:rsidTr="00773FE9">
        <w:trPr>
          <w:cantSplit/>
          <w:trHeight w:val="479"/>
        </w:trPr>
        <w:tc>
          <w:tcPr>
            <w:tcW w:w="15445" w:type="dxa"/>
            <w:gridSpan w:val="19"/>
            <w:tcBorders>
              <w:top w:val="single" w:sz="4" w:space="0" w:color="auto"/>
              <w:left w:val="single" w:sz="4" w:space="0" w:color="auto"/>
              <w:bottom w:val="single" w:sz="4" w:space="0" w:color="auto"/>
              <w:right w:val="single" w:sz="4" w:space="0" w:color="auto"/>
            </w:tcBorders>
            <w:vAlign w:val="center"/>
          </w:tcPr>
          <w:p w14:paraId="412E7D0E" w14:textId="69D1F6F9" w:rsidR="00E42BC2" w:rsidRPr="00737D5C" w:rsidRDefault="00E42BC2" w:rsidP="002B42AA">
            <w:pPr>
              <w:spacing w:before="60" w:after="60"/>
              <w:rPr>
                <w:rFonts w:asciiTheme="minorHAnsi" w:hAnsiTheme="minorHAnsi"/>
                <w:szCs w:val="22"/>
              </w:rPr>
            </w:pPr>
            <w:r w:rsidRPr="00737D5C">
              <w:rPr>
                <w:rFonts w:asciiTheme="minorHAnsi" w:hAnsiTheme="minorHAnsi"/>
                <w:szCs w:val="22"/>
              </w:rPr>
              <w:t>For each separate beneficial use, and extraction point, complete the table with the estimated water use in ML per month.</w:t>
            </w:r>
          </w:p>
        </w:tc>
      </w:tr>
      <w:tr w:rsidR="00E42BC2" w:rsidRPr="00CF698E" w14:paraId="4DE30150" w14:textId="2F806691" w:rsidTr="00773FE9">
        <w:trPr>
          <w:cantSplit/>
        </w:trPr>
        <w:tc>
          <w:tcPr>
            <w:tcW w:w="2250" w:type="dxa"/>
            <w:gridSpan w:val="3"/>
            <w:tcBorders>
              <w:top w:val="single" w:sz="4" w:space="0" w:color="auto"/>
              <w:left w:val="single" w:sz="4" w:space="0" w:color="auto"/>
              <w:bottom w:val="single" w:sz="4" w:space="0" w:color="auto"/>
              <w:right w:val="single" w:sz="4" w:space="0" w:color="auto"/>
            </w:tcBorders>
            <w:vAlign w:val="center"/>
          </w:tcPr>
          <w:p w14:paraId="4EFF50CA" w14:textId="77777777" w:rsidR="00E42BC2" w:rsidRPr="002B42AA" w:rsidRDefault="00E42BC2" w:rsidP="00C33387">
            <w:pPr>
              <w:spacing w:before="60" w:after="60"/>
              <w:rPr>
                <w:rFonts w:asciiTheme="minorHAnsi" w:hAnsiTheme="minorHAnsi"/>
                <w:b/>
                <w:szCs w:val="22"/>
              </w:rPr>
            </w:pPr>
            <w:r w:rsidRPr="002B42AA">
              <w:rPr>
                <w:rFonts w:asciiTheme="minorHAnsi" w:hAnsiTheme="minorHAnsi"/>
                <w:b/>
                <w:szCs w:val="22"/>
              </w:rPr>
              <w:t xml:space="preserve">Beneficial use: </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33CB4733" w14:textId="68E3B012" w:rsidR="00E42BC2" w:rsidRPr="00737D5C" w:rsidRDefault="00E42BC2" w:rsidP="00C33387">
            <w:pPr>
              <w:spacing w:before="60" w:after="60"/>
              <w:rPr>
                <w:rFonts w:asciiTheme="minorHAnsi" w:hAnsiTheme="minorHAnsi"/>
                <w:sz w:val="20"/>
              </w:rPr>
            </w:pPr>
            <w:bookmarkStart w:id="1" w:name="BeneficialUse"/>
          </w:p>
        </w:tc>
        <w:tc>
          <w:tcPr>
            <w:tcW w:w="2706" w:type="dxa"/>
            <w:gridSpan w:val="3"/>
            <w:tcBorders>
              <w:top w:val="single" w:sz="4" w:space="0" w:color="auto"/>
              <w:left w:val="single" w:sz="4" w:space="0" w:color="auto"/>
              <w:bottom w:val="single" w:sz="4" w:space="0" w:color="auto"/>
              <w:right w:val="single" w:sz="4" w:space="0" w:color="auto"/>
            </w:tcBorders>
            <w:vAlign w:val="center"/>
          </w:tcPr>
          <w:p w14:paraId="187745FF" w14:textId="77777777" w:rsidR="00E42BC2" w:rsidRPr="00737D5C" w:rsidRDefault="00E42BC2" w:rsidP="00C33387">
            <w:pPr>
              <w:spacing w:before="60" w:after="60"/>
              <w:rPr>
                <w:rFonts w:asciiTheme="minorHAnsi" w:hAnsiTheme="minorHAnsi"/>
                <w:b/>
                <w:sz w:val="20"/>
              </w:rPr>
            </w:pPr>
            <w:r w:rsidRPr="00737D5C">
              <w:rPr>
                <w:rFonts w:asciiTheme="minorHAnsi" w:hAnsiTheme="minorHAnsi"/>
                <w:b/>
                <w:sz w:val="20"/>
              </w:rPr>
              <w:t>Extraction point or bore:</w:t>
            </w:r>
          </w:p>
        </w:tc>
        <w:tc>
          <w:tcPr>
            <w:tcW w:w="2447" w:type="dxa"/>
            <w:gridSpan w:val="4"/>
            <w:tcBorders>
              <w:top w:val="single" w:sz="4" w:space="0" w:color="auto"/>
              <w:left w:val="single" w:sz="4" w:space="0" w:color="auto"/>
              <w:bottom w:val="single" w:sz="4" w:space="0" w:color="auto"/>
              <w:right w:val="single" w:sz="4" w:space="0" w:color="auto"/>
            </w:tcBorders>
            <w:vAlign w:val="center"/>
          </w:tcPr>
          <w:p w14:paraId="32C512A4" w14:textId="4D40842E" w:rsidR="00E42BC2" w:rsidRPr="00737D5C" w:rsidRDefault="00E42BC2" w:rsidP="00C33387">
            <w:pPr>
              <w:spacing w:before="60" w:after="60"/>
              <w:rPr>
                <w:rFonts w:asciiTheme="minorHAnsi" w:hAnsiTheme="minorHAnsi"/>
                <w:sz w:val="20"/>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14:paraId="29F7E1DC" w14:textId="77777777" w:rsidR="00E42BC2" w:rsidRPr="00737D5C" w:rsidRDefault="00E42BC2" w:rsidP="002B42AA">
            <w:pPr>
              <w:spacing w:before="60" w:after="60"/>
              <w:rPr>
                <w:rFonts w:asciiTheme="minorHAnsi" w:hAnsiTheme="minorHAnsi"/>
                <w:b/>
                <w:sz w:val="20"/>
              </w:rPr>
            </w:pPr>
            <w:bookmarkStart w:id="2" w:name="BoreOrField"/>
            <w:bookmarkEnd w:id="1"/>
            <w:r w:rsidRPr="00737D5C">
              <w:rPr>
                <w:rFonts w:asciiTheme="minorHAnsi" w:hAnsiTheme="minorHAnsi"/>
                <w:b/>
                <w:sz w:val="20"/>
              </w:rPr>
              <w:t xml:space="preserve">GPS coordinates: </w:t>
            </w:r>
          </w:p>
          <w:p w14:paraId="519CAE9C" w14:textId="3F3CA735" w:rsidR="00F1035D" w:rsidRPr="00737D5C" w:rsidRDefault="00F1035D" w:rsidP="002B42AA">
            <w:pPr>
              <w:spacing w:before="60" w:after="60"/>
              <w:rPr>
                <w:rFonts w:asciiTheme="minorHAnsi" w:hAnsiTheme="minorHAnsi"/>
                <w:b/>
                <w:sz w:val="20"/>
              </w:rPr>
            </w:pPr>
            <w:r w:rsidRPr="00737D5C">
              <w:rPr>
                <w:rFonts w:asciiTheme="minorHAnsi" w:hAnsiTheme="minorHAnsi"/>
                <w:b/>
                <w:sz w:val="20"/>
              </w:rPr>
              <w:t>(Lats &amp; Longs in decimal degrees)</w:t>
            </w:r>
          </w:p>
        </w:tc>
        <w:bookmarkEnd w:id="2"/>
        <w:tc>
          <w:tcPr>
            <w:tcW w:w="3370" w:type="dxa"/>
            <w:gridSpan w:val="4"/>
            <w:tcBorders>
              <w:top w:val="single" w:sz="4" w:space="0" w:color="auto"/>
              <w:left w:val="single" w:sz="4" w:space="0" w:color="auto"/>
              <w:bottom w:val="single" w:sz="4" w:space="0" w:color="auto"/>
              <w:right w:val="single" w:sz="4" w:space="0" w:color="auto"/>
            </w:tcBorders>
            <w:vAlign w:val="center"/>
          </w:tcPr>
          <w:p w14:paraId="6BEB9267" w14:textId="77777777" w:rsidR="00E42BC2" w:rsidRPr="00737D5C" w:rsidRDefault="00E42BC2" w:rsidP="00773FE9">
            <w:pPr>
              <w:spacing w:before="60" w:after="60"/>
              <w:ind w:right="770"/>
              <w:rPr>
                <w:rFonts w:asciiTheme="minorHAnsi" w:hAnsiTheme="minorHAnsi"/>
                <w:sz w:val="20"/>
              </w:rPr>
            </w:pPr>
          </w:p>
        </w:tc>
      </w:tr>
      <w:tr w:rsidR="00E42BC2" w:rsidRPr="00CF698E" w14:paraId="7DFDF71D" w14:textId="475C6F6E" w:rsidTr="00773FE9">
        <w:trPr>
          <w:cantSplit/>
        </w:trPr>
        <w:tc>
          <w:tcPr>
            <w:tcW w:w="2250" w:type="dxa"/>
            <w:gridSpan w:val="3"/>
            <w:tcBorders>
              <w:top w:val="single" w:sz="4" w:space="0" w:color="auto"/>
              <w:left w:val="single" w:sz="4" w:space="0" w:color="auto"/>
              <w:bottom w:val="single" w:sz="4" w:space="0" w:color="1F1F5F" w:themeColor="text1"/>
              <w:right w:val="single" w:sz="4" w:space="0" w:color="auto"/>
            </w:tcBorders>
            <w:vAlign w:val="center"/>
          </w:tcPr>
          <w:p w14:paraId="18B62AD7" w14:textId="77777777" w:rsidR="00E42BC2" w:rsidRPr="002B42AA" w:rsidRDefault="00E42BC2" w:rsidP="00C33387">
            <w:pPr>
              <w:spacing w:before="60" w:after="60"/>
              <w:rPr>
                <w:rFonts w:asciiTheme="minorHAnsi" w:hAnsiTheme="minorHAnsi"/>
                <w:b/>
                <w:szCs w:val="22"/>
              </w:rPr>
            </w:pPr>
            <w:r w:rsidRPr="002B42AA">
              <w:rPr>
                <w:rFonts w:asciiTheme="minorHAnsi" w:hAnsiTheme="minorHAnsi"/>
                <w:b/>
                <w:szCs w:val="22"/>
              </w:rPr>
              <w:t>Water pump details:</w:t>
            </w:r>
          </w:p>
        </w:tc>
        <w:tc>
          <w:tcPr>
            <w:tcW w:w="2668" w:type="dxa"/>
            <w:gridSpan w:val="3"/>
            <w:tcBorders>
              <w:top w:val="single" w:sz="4" w:space="0" w:color="auto"/>
              <w:left w:val="single" w:sz="4" w:space="0" w:color="auto"/>
              <w:bottom w:val="single" w:sz="4" w:space="0" w:color="1F1F5F" w:themeColor="text1"/>
              <w:right w:val="single" w:sz="4" w:space="0" w:color="auto"/>
            </w:tcBorders>
            <w:vAlign w:val="center"/>
          </w:tcPr>
          <w:p w14:paraId="1F96263E" w14:textId="21E45F9B" w:rsidR="00E42BC2" w:rsidRPr="00737D5C" w:rsidRDefault="00E42BC2" w:rsidP="00C33387">
            <w:pPr>
              <w:spacing w:before="60" w:after="60"/>
              <w:rPr>
                <w:rFonts w:asciiTheme="minorHAnsi" w:hAnsiTheme="minorHAnsi"/>
                <w:sz w:val="20"/>
              </w:rPr>
            </w:pPr>
          </w:p>
        </w:tc>
        <w:tc>
          <w:tcPr>
            <w:tcW w:w="2706" w:type="dxa"/>
            <w:gridSpan w:val="3"/>
            <w:tcBorders>
              <w:top w:val="single" w:sz="4" w:space="0" w:color="auto"/>
              <w:left w:val="single" w:sz="4" w:space="0" w:color="auto"/>
              <w:bottom w:val="single" w:sz="4" w:space="0" w:color="1F1F5F" w:themeColor="text1"/>
              <w:right w:val="single" w:sz="4" w:space="0" w:color="auto"/>
            </w:tcBorders>
            <w:vAlign w:val="center"/>
          </w:tcPr>
          <w:p w14:paraId="5E45CB79" w14:textId="77777777" w:rsidR="00E42BC2" w:rsidRPr="00737D5C" w:rsidRDefault="00E42BC2" w:rsidP="00C33387">
            <w:pPr>
              <w:spacing w:before="60" w:after="60"/>
              <w:rPr>
                <w:rFonts w:asciiTheme="minorHAnsi" w:hAnsiTheme="minorHAnsi"/>
                <w:b/>
                <w:sz w:val="20"/>
              </w:rPr>
            </w:pPr>
            <w:r w:rsidRPr="00737D5C">
              <w:rPr>
                <w:rFonts w:asciiTheme="minorHAnsi" w:hAnsiTheme="minorHAnsi"/>
                <w:b/>
                <w:sz w:val="20"/>
              </w:rPr>
              <w:t>Water meter details:</w:t>
            </w:r>
          </w:p>
        </w:tc>
        <w:tc>
          <w:tcPr>
            <w:tcW w:w="7821" w:type="dxa"/>
            <w:gridSpan w:val="10"/>
            <w:tcBorders>
              <w:top w:val="single" w:sz="4" w:space="0" w:color="auto"/>
              <w:left w:val="single" w:sz="4" w:space="0" w:color="auto"/>
              <w:bottom w:val="single" w:sz="4" w:space="0" w:color="1F1F5F" w:themeColor="text1"/>
              <w:right w:val="single" w:sz="4" w:space="0" w:color="auto"/>
            </w:tcBorders>
            <w:vAlign w:val="center"/>
          </w:tcPr>
          <w:p w14:paraId="402BAC19" w14:textId="77777777" w:rsidR="00E42BC2" w:rsidRPr="00737D5C" w:rsidRDefault="00E42BC2" w:rsidP="00C33387">
            <w:pPr>
              <w:spacing w:before="60" w:after="60"/>
              <w:rPr>
                <w:rFonts w:asciiTheme="minorHAnsi" w:hAnsiTheme="minorHAnsi"/>
                <w:sz w:val="20"/>
              </w:rPr>
            </w:pPr>
          </w:p>
        </w:tc>
      </w:tr>
      <w:tr w:rsidR="00144A31" w:rsidRPr="00CF698E" w14:paraId="07CD0E23" w14:textId="66760C74" w:rsidTr="00144A31">
        <w:trPr>
          <w:cantSplit/>
          <w:trHeight w:val="70"/>
        </w:trPr>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12FDFCAA" w14:textId="77777777" w:rsidR="00144A31" w:rsidRPr="00CF698E" w:rsidRDefault="00144A31" w:rsidP="00E42BC2">
            <w:pPr>
              <w:spacing w:before="60" w:after="60"/>
              <w:rPr>
                <w:rFonts w:asciiTheme="minorHAnsi" w:hAnsiTheme="minorHAnsi"/>
                <w:b/>
                <w:szCs w:val="22"/>
              </w:rPr>
            </w:pPr>
            <w:r w:rsidRPr="00CF698E">
              <w:rPr>
                <w:rFonts w:asciiTheme="minorHAnsi" w:hAnsiTheme="minorHAnsi"/>
                <w:b/>
                <w:szCs w:val="22"/>
              </w:rPr>
              <w:t xml:space="preserve">Year </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34D2B33E"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Jan</w:t>
            </w:r>
          </w:p>
        </w:tc>
        <w:tc>
          <w:tcPr>
            <w:tcW w:w="1103" w:type="dxa"/>
            <w:gridSpan w:val="2"/>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12330ED1"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Feb</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4BCC31BB"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Mar</w:t>
            </w:r>
          </w:p>
        </w:tc>
        <w:tc>
          <w:tcPr>
            <w:tcW w:w="1104" w:type="dxa"/>
            <w:gridSpan w:val="2"/>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739CA98C"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Apr</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5C215F29"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May</w:t>
            </w:r>
          </w:p>
        </w:tc>
        <w:tc>
          <w:tcPr>
            <w:tcW w:w="1103" w:type="dxa"/>
            <w:gridSpan w:val="2"/>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074C991D"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Jun</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209AB29F"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Jul</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69C3435E"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Aug</w:t>
            </w:r>
          </w:p>
        </w:tc>
        <w:tc>
          <w:tcPr>
            <w:tcW w:w="1104" w:type="dxa"/>
            <w:gridSpan w:val="2"/>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02FC638A"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Sep</w:t>
            </w:r>
          </w:p>
        </w:tc>
        <w:tc>
          <w:tcPr>
            <w:tcW w:w="1103" w:type="dxa"/>
            <w:gridSpan w:val="2"/>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27835850"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Oct</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74DFAADC" w14:textId="2C0E133B" w:rsidR="00144A31" w:rsidRPr="00CF698E" w:rsidRDefault="00144A31" w:rsidP="00E42BC2">
            <w:pPr>
              <w:spacing w:before="60" w:after="60"/>
              <w:rPr>
                <w:rFonts w:asciiTheme="minorHAnsi" w:hAnsiTheme="minorHAnsi"/>
                <w:b/>
                <w:szCs w:val="22"/>
              </w:rPr>
            </w:pPr>
            <w:r>
              <w:rPr>
                <w:rFonts w:asciiTheme="minorHAnsi" w:hAnsiTheme="minorHAnsi"/>
                <w:b/>
                <w:szCs w:val="22"/>
              </w:rPr>
              <w:t>Nov</w:t>
            </w:r>
          </w:p>
        </w:tc>
        <w:tc>
          <w:tcPr>
            <w:tcW w:w="1103"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301FFD6B" w14:textId="77777777" w:rsidR="00144A31" w:rsidRPr="00CF698E" w:rsidRDefault="00144A31" w:rsidP="00E42BC2">
            <w:pPr>
              <w:spacing w:before="60" w:after="60"/>
              <w:rPr>
                <w:rFonts w:asciiTheme="minorHAnsi" w:hAnsiTheme="minorHAnsi"/>
                <w:b/>
                <w:szCs w:val="22"/>
              </w:rPr>
            </w:pPr>
            <w:r>
              <w:rPr>
                <w:rFonts w:asciiTheme="minorHAnsi" w:hAnsiTheme="minorHAnsi"/>
                <w:b/>
                <w:szCs w:val="22"/>
              </w:rPr>
              <w:t>Dec</w:t>
            </w:r>
          </w:p>
        </w:tc>
        <w:tc>
          <w:tcPr>
            <w:tcW w:w="1104" w:type="dxa"/>
            <w:tcBorders>
              <w:top w:val="single" w:sz="4" w:space="0" w:color="1F1F5F" w:themeColor="text1"/>
              <w:left w:val="single" w:sz="4" w:space="0" w:color="auto"/>
              <w:bottom w:val="single" w:sz="4" w:space="0" w:color="auto"/>
              <w:right w:val="single" w:sz="4" w:space="0" w:color="auto"/>
            </w:tcBorders>
            <w:shd w:val="clear" w:color="auto" w:fill="1F1F5F" w:themeFill="text1"/>
            <w:vAlign w:val="center"/>
          </w:tcPr>
          <w:p w14:paraId="43AABACC" w14:textId="620CA952" w:rsidR="00144A31" w:rsidRPr="00CF698E" w:rsidRDefault="00144A31" w:rsidP="00E42BC2">
            <w:pPr>
              <w:spacing w:before="60" w:after="60"/>
              <w:rPr>
                <w:rFonts w:asciiTheme="minorHAnsi" w:hAnsiTheme="minorHAnsi"/>
                <w:b/>
                <w:szCs w:val="22"/>
              </w:rPr>
            </w:pPr>
            <w:r>
              <w:rPr>
                <w:rFonts w:asciiTheme="minorHAnsi" w:hAnsiTheme="minorHAnsi"/>
                <w:b/>
                <w:szCs w:val="22"/>
              </w:rPr>
              <w:t>Total</w:t>
            </w:r>
          </w:p>
        </w:tc>
      </w:tr>
      <w:tr w:rsidR="00144A31" w:rsidRPr="00CF698E" w14:paraId="277B7511" w14:textId="00FC7888" w:rsidTr="00737D5C">
        <w:trPr>
          <w:cantSplit/>
          <w:trHeight w:val="491"/>
        </w:trPr>
        <w:tc>
          <w:tcPr>
            <w:tcW w:w="1103" w:type="dxa"/>
            <w:tcBorders>
              <w:top w:val="single" w:sz="4" w:space="0" w:color="auto"/>
              <w:left w:val="single" w:sz="4" w:space="0" w:color="auto"/>
              <w:bottom w:val="single" w:sz="4" w:space="0" w:color="auto"/>
              <w:right w:val="single" w:sz="4" w:space="0" w:color="auto"/>
            </w:tcBorders>
            <w:vAlign w:val="center"/>
          </w:tcPr>
          <w:p w14:paraId="60A40903" w14:textId="45BB5439"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0FFAB00E" w14:textId="24FC1ACB"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F40B525" w14:textId="1988825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0721ECA" w14:textId="6E499FE8"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513F6C4" w14:textId="0A86BE92"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9EE6656" w14:textId="7913E009"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9D8E6BA" w14:textId="58E58B0A"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1186695" w14:textId="4F00486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0242317" w14:textId="15509211"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56315B4" w14:textId="01041970"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3544670B" w14:textId="52F0F56C"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C31E3DF" w14:textId="17848BB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5B09098"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0FF9171" w14:textId="4149578D" w:rsidR="00144A31" w:rsidRPr="00CF698E" w:rsidRDefault="00144A31" w:rsidP="00E42BC2">
            <w:pPr>
              <w:spacing w:before="60" w:after="60"/>
              <w:rPr>
                <w:rFonts w:ascii="Arial" w:hAnsi="Arial"/>
                <w:szCs w:val="22"/>
              </w:rPr>
            </w:pPr>
          </w:p>
        </w:tc>
      </w:tr>
      <w:tr w:rsidR="00144A31" w:rsidRPr="00CF698E" w14:paraId="67B479B5" w14:textId="0FA746AD" w:rsidTr="00737D5C">
        <w:trPr>
          <w:cantSplit/>
          <w:trHeight w:val="427"/>
        </w:trPr>
        <w:tc>
          <w:tcPr>
            <w:tcW w:w="1103" w:type="dxa"/>
            <w:tcBorders>
              <w:top w:val="single" w:sz="4" w:space="0" w:color="auto"/>
              <w:left w:val="single" w:sz="4" w:space="0" w:color="auto"/>
              <w:bottom w:val="single" w:sz="4" w:space="0" w:color="auto"/>
              <w:right w:val="single" w:sz="4" w:space="0" w:color="auto"/>
            </w:tcBorders>
            <w:vAlign w:val="center"/>
          </w:tcPr>
          <w:p w14:paraId="4646DEEC" w14:textId="47DD3A8E"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27E2E418" w14:textId="427ADCFB"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465536D3" w14:textId="08C9D847"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E2508C7" w14:textId="65EB23D0"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DCEA91C" w14:textId="5D3F715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C3A89CF" w14:textId="0722CDD7"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6CC5C71A" w14:textId="577A3A7E"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A7428DA" w14:textId="3B3E136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5502F80" w14:textId="04DA06A8"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03B2888" w14:textId="1A5D357F"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88E9383" w14:textId="4A9D94AB"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0BE0BF2" w14:textId="5A780D28"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1464EC9"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5DCEE72" w14:textId="558097A4" w:rsidR="00144A31" w:rsidRPr="00CF698E" w:rsidRDefault="00144A31" w:rsidP="00E42BC2">
            <w:pPr>
              <w:spacing w:before="60" w:after="60"/>
              <w:rPr>
                <w:rFonts w:ascii="Arial" w:hAnsi="Arial"/>
                <w:szCs w:val="22"/>
              </w:rPr>
            </w:pPr>
          </w:p>
        </w:tc>
      </w:tr>
      <w:tr w:rsidR="00144A31" w:rsidRPr="00CF698E" w14:paraId="6009E434" w14:textId="3A88ADEC"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11ADFCFB" w14:textId="74E73463"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ACEF60F" w14:textId="58A88355"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0C28539" w14:textId="694D61A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17DCB80" w14:textId="0B522475"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1F4C7A3" w14:textId="7F12B26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69BA5C4" w14:textId="28CA9714"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C32F2BF" w14:textId="5CA7B4A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997591C" w14:textId="104FB38C"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E426B33" w14:textId="5E80DA9D"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517702D" w14:textId="6EFF9841"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6F373082" w14:textId="0F208E4B"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34CD3FA" w14:textId="18E7C94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994334B"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56CF543" w14:textId="437A657D" w:rsidR="00144A31" w:rsidRPr="00CF698E" w:rsidRDefault="00144A31" w:rsidP="00E42BC2">
            <w:pPr>
              <w:spacing w:before="60" w:after="60"/>
              <w:rPr>
                <w:rFonts w:ascii="Arial" w:hAnsi="Arial"/>
                <w:szCs w:val="22"/>
              </w:rPr>
            </w:pPr>
          </w:p>
        </w:tc>
      </w:tr>
      <w:tr w:rsidR="00144A31" w:rsidRPr="00CF698E" w14:paraId="39861E3B" w14:textId="14E7DCEC" w:rsidTr="00737D5C">
        <w:trPr>
          <w:cantSplit/>
          <w:trHeight w:val="541"/>
        </w:trPr>
        <w:tc>
          <w:tcPr>
            <w:tcW w:w="1103" w:type="dxa"/>
            <w:tcBorders>
              <w:top w:val="single" w:sz="4" w:space="0" w:color="auto"/>
              <w:left w:val="single" w:sz="4" w:space="0" w:color="auto"/>
              <w:bottom w:val="single" w:sz="4" w:space="0" w:color="auto"/>
              <w:right w:val="single" w:sz="4" w:space="0" w:color="auto"/>
            </w:tcBorders>
            <w:vAlign w:val="center"/>
          </w:tcPr>
          <w:p w14:paraId="76848910" w14:textId="7974072C"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58B1369" w14:textId="00CADAD9"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37492DD" w14:textId="78AF8694"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A32FB75" w14:textId="6233CF96"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0E582CE" w14:textId="3D863F36"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FD807BC" w14:textId="3B656FFE"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6DAD642D" w14:textId="5D204E37"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2FE90AFC" w14:textId="610021DF"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A572A1C" w14:textId="00EEB771"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CF72F5E" w14:textId="4C4B5452"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1E0EFA8" w14:textId="0C0F917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D56D6F3" w14:textId="3BE99BEC"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9B36D72"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780F6BA" w14:textId="6BE9F6F1" w:rsidR="00144A31" w:rsidRPr="00CF698E" w:rsidRDefault="00144A31" w:rsidP="00E42BC2">
            <w:pPr>
              <w:spacing w:before="60" w:after="60"/>
              <w:rPr>
                <w:rFonts w:ascii="Arial" w:hAnsi="Arial"/>
                <w:szCs w:val="22"/>
              </w:rPr>
            </w:pPr>
          </w:p>
        </w:tc>
      </w:tr>
      <w:tr w:rsidR="00144A31" w:rsidRPr="00CF698E" w14:paraId="50B960A9" w14:textId="58E7D988"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69427D0C" w14:textId="566D737F"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36C4175E" w14:textId="640F8C1F"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BC13B1B" w14:textId="4060FE7B"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F0538FF" w14:textId="50EA1CD5"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66885B2" w14:textId="13AF8E13"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2DDEF8E" w14:textId="40E45C23"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73BF806" w14:textId="56316B0B"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2A6C510" w14:textId="2D028EEA"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2E2CA36" w14:textId="1C59684A"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1743377" w14:textId="24C107EA"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1E71867" w14:textId="191DBBF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99FD56D" w14:textId="76F110C8"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808FD4A"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3CB7E4F" w14:textId="03BBD5E2" w:rsidR="00144A31" w:rsidRPr="00CF698E" w:rsidRDefault="00144A31" w:rsidP="00E42BC2">
            <w:pPr>
              <w:spacing w:before="60" w:after="60"/>
              <w:rPr>
                <w:rFonts w:ascii="Arial" w:hAnsi="Arial"/>
                <w:szCs w:val="22"/>
              </w:rPr>
            </w:pPr>
          </w:p>
        </w:tc>
      </w:tr>
      <w:tr w:rsidR="00144A31" w:rsidRPr="00CF698E" w14:paraId="568E91CE" w14:textId="452ED24D"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72BE0391" w14:textId="62CF79A1"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7E9BB926" w14:textId="53483FA2"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371AE12A" w14:textId="6C9CB7E8"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D3CD390" w14:textId="046688DA"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18D03D8" w14:textId="1F4064C4"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9D948B6" w14:textId="76EA8D6C"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FC766C0" w14:textId="05DFD492"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FBDBE86" w14:textId="2E72D19A"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D42EE60" w14:textId="251EECE5"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BBFAE98" w14:textId="370DBD2B"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399CF44" w14:textId="333C9ADC"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EB13992" w14:textId="062ACE65"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F1F02D1"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FFA7606" w14:textId="7E9B191A" w:rsidR="00144A31" w:rsidRPr="00CF698E" w:rsidRDefault="00144A31" w:rsidP="00E42BC2">
            <w:pPr>
              <w:spacing w:before="60" w:after="60"/>
              <w:rPr>
                <w:rFonts w:ascii="Arial" w:hAnsi="Arial"/>
                <w:szCs w:val="22"/>
              </w:rPr>
            </w:pPr>
          </w:p>
        </w:tc>
      </w:tr>
      <w:tr w:rsidR="00144A31" w:rsidRPr="00CF698E" w14:paraId="38B892BE" w14:textId="2139653D"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367C6C92" w14:textId="1874BE83"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E5DE39F" w14:textId="3BDC46FE"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2F228A5" w14:textId="3E757A2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2F0E32A3" w14:textId="512974DF"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EB951E2" w14:textId="08F2440E"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6872D8F" w14:textId="200207CF"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AEB9459" w14:textId="0B1782CF"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AA70C86" w14:textId="3936EC64"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59843A0" w14:textId="057A2054"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D672DE3" w14:textId="6F2F526D"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6A58325B" w14:textId="27CFEFCD"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490C58B" w14:textId="0B71CCF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2C3B6B96"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0F74255" w14:textId="6D9C9CE2" w:rsidR="00144A31" w:rsidRPr="00CF698E" w:rsidRDefault="00144A31" w:rsidP="00E42BC2">
            <w:pPr>
              <w:spacing w:before="60" w:after="60"/>
              <w:rPr>
                <w:rFonts w:ascii="Arial" w:hAnsi="Arial"/>
                <w:szCs w:val="22"/>
              </w:rPr>
            </w:pPr>
          </w:p>
        </w:tc>
      </w:tr>
      <w:tr w:rsidR="00144A31" w:rsidRPr="00CF698E" w14:paraId="3DCCDD51" w14:textId="0334C925"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1BE25107" w14:textId="152342FF"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44B3064" w14:textId="0DC09EDE"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638C44AB" w14:textId="5C42E7B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73333E2" w14:textId="2EF731EC"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25A1DD3" w14:textId="2D8DAB73"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636EE62" w14:textId="78FA1893"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3464116D" w14:textId="241C9E85"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DFD44C2" w14:textId="797BF96C"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843AF39" w14:textId="525DF48F"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7A61B83" w14:textId="6DEA58CF"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A7A4988" w14:textId="1BF700E7"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063B12F" w14:textId="47121687"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7508CC90"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B913C8D" w14:textId="3E12DF2E" w:rsidR="00144A31" w:rsidRPr="00CF698E" w:rsidRDefault="00144A31" w:rsidP="00E42BC2">
            <w:pPr>
              <w:spacing w:before="60" w:after="60"/>
              <w:rPr>
                <w:rFonts w:ascii="Arial" w:hAnsi="Arial"/>
                <w:szCs w:val="22"/>
              </w:rPr>
            </w:pPr>
          </w:p>
        </w:tc>
      </w:tr>
      <w:tr w:rsidR="00144A31" w:rsidRPr="00CF698E" w14:paraId="59D0C26C" w14:textId="57B7BCAF" w:rsidTr="00144A31">
        <w:trPr>
          <w:cantSplit/>
          <w:trHeight w:val="567"/>
        </w:trPr>
        <w:tc>
          <w:tcPr>
            <w:tcW w:w="1103" w:type="dxa"/>
            <w:tcBorders>
              <w:top w:val="single" w:sz="4" w:space="0" w:color="auto"/>
              <w:left w:val="single" w:sz="4" w:space="0" w:color="auto"/>
              <w:bottom w:val="single" w:sz="4" w:space="0" w:color="auto"/>
              <w:right w:val="single" w:sz="4" w:space="0" w:color="auto"/>
            </w:tcBorders>
            <w:vAlign w:val="center"/>
          </w:tcPr>
          <w:p w14:paraId="2BFADD2F" w14:textId="41EA1238" w:rsidR="00144A31" w:rsidRPr="00CF698E" w:rsidRDefault="00144A31"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2041C28" w14:textId="0B57C6CC"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2B8FA55" w14:textId="72463B24"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D685384" w14:textId="6EACB26F"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658B11D" w14:textId="771EABAB"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438FA54A" w14:textId="53156709"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8C4D62E" w14:textId="26883992"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2599BCC" w14:textId="06989491"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2BAA8F7" w14:textId="36982A39" w:rsidR="00144A31" w:rsidRPr="00CF698E" w:rsidRDefault="00144A31"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DF0ECFD" w14:textId="6B3A4C90" w:rsidR="00144A31" w:rsidRPr="00CF698E" w:rsidRDefault="00144A31"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EC076E8" w14:textId="0A1BE559"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89E89AF" w14:textId="3C650274" w:rsidR="00144A31" w:rsidRPr="00CF698E" w:rsidRDefault="00144A31"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75255C9" w14:textId="77777777" w:rsidR="00144A31" w:rsidRPr="00CF698E" w:rsidRDefault="00144A31"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514CB87" w14:textId="6049B930" w:rsidR="00144A31" w:rsidRPr="00CF698E" w:rsidRDefault="00144A31" w:rsidP="00E42BC2">
            <w:pPr>
              <w:spacing w:before="60" w:after="60"/>
              <w:rPr>
                <w:rFonts w:ascii="Arial" w:hAnsi="Arial"/>
                <w:szCs w:val="22"/>
              </w:rPr>
            </w:pPr>
          </w:p>
        </w:tc>
      </w:tr>
      <w:tr w:rsidR="00737D5C" w:rsidRPr="00CF698E" w14:paraId="4B75B0AF" w14:textId="77777777" w:rsidTr="00737D5C">
        <w:trPr>
          <w:cantSplit/>
          <w:trHeight w:val="505"/>
        </w:trPr>
        <w:tc>
          <w:tcPr>
            <w:tcW w:w="1103" w:type="dxa"/>
            <w:tcBorders>
              <w:top w:val="single" w:sz="4" w:space="0" w:color="auto"/>
              <w:left w:val="single" w:sz="4" w:space="0" w:color="auto"/>
              <w:bottom w:val="single" w:sz="4" w:space="0" w:color="auto"/>
              <w:right w:val="single" w:sz="4" w:space="0" w:color="auto"/>
            </w:tcBorders>
            <w:vAlign w:val="center"/>
          </w:tcPr>
          <w:p w14:paraId="6D5425B0" w14:textId="5DBCD415" w:rsidR="00737D5C" w:rsidRDefault="00737D5C" w:rsidP="00E42BC2">
            <w:pPr>
              <w:spacing w:before="60" w:after="60"/>
              <w:rPr>
                <w:rFonts w:ascii="Arial" w:hAnsi="Arial"/>
                <w:szCs w:val="22"/>
              </w:rPr>
            </w:pPr>
            <w:r>
              <w:rPr>
                <w:rFonts w:ascii="Arial" w:hAnsi="Arial"/>
                <w:szCs w:val="22"/>
              </w:rPr>
              <w:t>20…..</w:t>
            </w:r>
          </w:p>
        </w:tc>
        <w:tc>
          <w:tcPr>
            <w:tcW w:w="1103" w:type="dxa"/>
            <w:tcBorders>
              <w:top w:val="single" w:sz="4" w:space="0" w:color="auto"/>
              <w:left w:val="single" w:sz="4" w:space="0" w:color="auto"/>
              <w:bottom w:val="single" w:sz="4" w:space="0" w:color="auto"/>
              <w:right w:val="single" w:sz="4" w:space="0" w:color="auto"/>
            </w:tcBorders>
            <w:vAlign w:val="center"/>
          </w:tcPr>
          <w:p w14:paraId="5036B019" w14:textId="77777777" w:rsidR="00737D5C" w:rsidRPr="00CF698E" w:rsidRDefault="00737D5C"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D0E7CEE"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0FDBAC1A" w14:textId="77777777" w:rsidR="00737D5C" w:rsidRPr="00CF698E" w:rsidRDefault="00737D5C"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9661BA9"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D4027C4" w14:textId="77777777" w:rsidR="00737D5C" w:rsidRPr="00CF698E" w:rsidRDefault="00737D5C"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1427056"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CDC3675"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7220E94" w14:textId="77777777" w:rsidR="00737D5C" w:rsidRPr="00CF698E" w:rsidRDefault="00737D5C" w:rsidP="00E42BC2">
            <w:pPr>
              <w:spacing w:before="60" w:after="60"/>
              <w:rPr>
                <w:rFonts w:ascii="Arial" w:hAnsi="Arial"/>
                <w:szCs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09634AF" w14:textId="77777777" w:rsidR="00737D5C" w:rsidRPr="00CF698E" w:rsidRDefault="00737D5C" w:rsidP="00E42BC2">
            <w:pPr>
              <w:spacing w:before="60" w:after="60"/>
              <w:rPr>
                <w:rFonts w:ascii="Arial" w:hAnsi="Arial"/>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D6FED26"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39E9A0E6" w14:textId="77777777" w:rsidR="00737D5C" w:rsidRPr="00CF698E" w:rsidRDefault="00737D5C" w:rsidP="00E42BC2">
            <w:pPr>
              <w:spacing w:before="60" w:after="60"/>
              <w:rPr>
                <w:rFonts w:ascii="Arial" w:hAnsi="Arial"/>
                <w:szCs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52CE6614" w14:textId="77777777" w:rsidR="00737D5C" w:rsidRPr="00CF698E" w:rsidRDefault="00737D5C" w:rsidP="00E42BC2">
            <w:pPr>
              <w:spacing w:before="60" w:after="60"/>
              <w:rPr>
                <w:rFonts w:ascii="Arial" w:hAnsi="Arial"/>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32EF4E4" w14:textId="77777777" w:rsidR="00737D5C" w:rsidRPr="00CF698E" w:rsidRDefault="00737D5C" w:rsidP="00E42BC2">
            <w:pPr>
              <w:spacing w:before="60" w:after="60"/>
              <w:rPr>
                <w:rFonts w:ascii="Arial" w:hAnsi="Arial"/>
                <w:szCs w:val="22"/>
              </w:rPr>
            </w:pPr>
          </w:p>
        </w:tc>
      </w:tr>
    </w:tbl>
    <w:p w14:paraId="09B80200" w14:textId="77777777" w:rsidR="0031542A" w:rsidRDefault="0031542A" w:rsidP="00C33387">
      <w:pPr>
        <w:sectPr w:rsidR="0031542A" w:rsidSect="00737D5C">
          <w:headerReference w:type="default" r:id="rId22"/>
          <w:footerReference w:type="default" r:id="rId23"/>
          <w:pgSz w:w="16838" w:h="11906" w:orient="landscape" w:code="9"/>
          <w:pgMar w:top="567" w:right="794" w:bottom="849" w:left="709" w:header="794" w:footer="676" w:gutter="0"/>
          <w:cols w:space="708"/>
          <w:docGrid w:linePitch="360"/>
        </w:sectPr>
      </w:pPr>
      <w:bookmarkStart w:id="3" w:name="_GoBack"/>
      <w:bookmarkEnd w:id="3"/>
    </w:p>
    <w:tbl>
      <w:tblPr>
        <w:tblStyle w:val="NTGTable1"/>
        <w:tblW w:w="10398" w:type="dxa"/>
        <w:tblInd w:w="-55" w:type="dxa"/>
        <w:tblLayout w:type="fixed"/>
        <w:tblCellMar>
          <w:top w:w="28" w:type="dxa"/>
          <w:bottom w:w="28" w:type="dxa"/>
        </w:tblCellMar>
        <w:tblLook w:val="0600" w:firstRow="0" w:lastRow="0" w:firstColumn="0" w:lastColumn="0" w:noHBand="1" w:noVBand="1"/>
      </w:tblPr>
      <w:tblGrid>
        <w:gridCol w:w="8981"/>
        <w:gridCol w:w="1417"/>
      </w:tblGrid>
      <w:tr w:rsidR="0031542A" w14:paraId="2AF7A52C" w14:textId="77777777" w:rsidTr="0022189E">
        <w:trPr>
          <w:trHeight w:val="466"/>
        </w:trPr>
        <w:tc>
          <w:tcPr>
            <w:tcW w:w="10398" w:type="dxa"/>
            <w:gridSpan w:val="2"/>
            <w:tcBorders>
              <w:top w:val="nil"/>
              <w:bottom w:val="single" w:sz="4" w:space="0" w:color="auto"/>
            </w:tcBorders>
            <w:shd w:val="clear" w:color="auto" w:fill="1F1F5F" w:themeFill="text1"/>
            <w:noWrap/>
            <w:tcMar>
              <w:top w:w="28" w:type="dxa"/>
              <w:bottom w:w="28" w:type="dxa"/>
            </w:tcMar>
          </w:tcPr>
          <w:p w14:paraId="2DB2446C" w14:textId="41EE053F" w:rsidR="0031542A" w:rsidRPr="00F1035D" w:rsidRDefault="00CD4B0F" w:rsidP="00F1035D">
            <w:pPr>
              <w:pStyle w:val="Heading1"/>
              <w:outlineLvl w:val="0"/>
              <w:rPr>
                <w:color w:val="FFFFFF" w:themeColor="background1"/>
              </w:rPr>
            </w:pPr>
            <w:r w:rsidRPr="00F1035D">
              <w:rPr>
                <w:color w:val="FFFFFF" w:themeColor="background1"/>
              </w:rPr>
              <w:lastRenderedPageBreak/>
              <w:t xml:space="preserve">Applicant </w:t>
            </w:r>
            <w:r w:rsidR="0031542A" w:rsidRPr="00F1035D">
              <w:rPr>
                <w:color w:val="FFFFFF" w:themeColor="background1"/>
              </w:rPr>
              <w:t>Checklist</w:t>
            </w:r>
            <w:r w:rsidR="00DB1809" w:rsidRPr="00F1035D">
              <w:rPr>
                <w:color w:val="FFFFFF" w:themeColor="background1"/>
              </w:rPr>
              <w:t xml:space="preserve"> – Part A</w:t>
            </w:r>
          </w:p>
        </w:tc>
      </w:tr>
      <w:tr w:rsidR="0031542A" w14:paraId="574BD470" w14:textId="77777777" w:rsidTr="0022189E">
        <w:trPr>
          <w:trHeight w:val="346"/>
        </w:trPr>
        <w:tc>
          <w:tcPr>
            <w:tcW w:w="8981" w:type="dxa"/>
            <w:tcBorders>
              <w:top w:val="nil"/>
              <w:bottom w:val="single" w:sz="4" w:space="0" w:color="auto"/>
            </w:tcBorders>
            <w:noWrap/>
            <w:tcMar>
              <w:top w:w="28" w:type="dxa"/>
              <w:bottom w:w="28" w:type="dxa"/>
            </w:tcMar>
          </w:tcPr>
          <w:p w14:paraId="79885CD3" w14:textId="77777777" w:rsidR="0031542A" w:rsidRPr="00773FE9" w:rsidRDefault="0031542A" w:rsidP="0022189E">
            <w:pPr>
              <w:spacing w:before="60" w:after="60"/>
              <w:rPr>
                <w:rFonts w:asciiTheme="minorHAnsi" w:hAnsiTheme="minorHAnsi"/>
                <w:b/>
                <w:szCs w:val="22"/>
              </w:rPr>
            </w:pPr>
            <w:r w:rsidRPr="00773FE9">
              <w:rPr>
                <w:rFonts w:asciiTheme="minorHAnsi" w:hAnsiTheme="minorHAnsi"/>
                <w:b/>
                <w:w w:val="105"/>
                <w:szCs w:val="22"/>
              </w:rPr>
              <w:t>Details</w:t>
            </w:r>
          </w:p>
        </w:tc>
        <w:tc>
          <w:tcPr>
            <w:tcW w:w="1417" w:type="dxa"/>
            <w:tcBorders>
              <w:top w:val="nil"/>
              <w:bottom w:val="single" w:sz="4" w:space="0" w:color="auto"/>
            </w:tcBorders>
          </w:tcPr>
          <w:p w14:paraId="7F5E14AB" w14:textId="77777777" w:rsidR="0031542A" w:rsidRDefault="0031542A" w:rsidP="0022189E">
            <w:pPr>
              <w:spacing w:before="60" w:after="60"/>
            </w:pPr>
            <w:r w:rsidRPr="00773FE9">
              <w:rPr>
                <w:rFonts w:asciiTheme="minorHAnsi" w:hAnsiTheme="minorHAnsi"/>
                <w:b/>
                <w:w w:val="105"/>
                <w:szCs w:val="22"/>
              </w:rPr>
              <w:t>Completed</w:t>
            </w:r>
          </w:p>
        </w:tc>
      </w:tr>
      <w:tr w:rsidR="0031542A" w:rsidRPr="00773FE9" w14:paraId="7A15E696" w14:textId="77777777" w:rsidTr="0022189E">
        <w:trPr>
          <w:trHeight w:val="145"/>
        </w:trPr>
        <w:tc>
          <w:tcPr>
            <w:tcW w:w="8981" w:type="dxa"/>
            <w:tcBorders>
              <w:top w:val="nil"/>
              <w:bottom w:val="single" w:sz="4" w:space="0" w:color="auto"/>
            </w:tcBorders>
            <w:noWrap/>
            <w:tcMar>
              <w:top w:w="28" w:type="dxa"/>
              <w:bottom w:w="28" w:type="dxa"/>
            </w:tcMar>
          </w:tcPr>
          <w:p w14:paraId="1321B152" w14:textId="77777777" w:rsidR="0031542A" w:rsidRPr="0003482A" w:rsidRDefault="0031542A" w:rsidP="0022189E">
            <w:pPr>
              <w:pStyle w:val="TableParagraph"/>
              <w:spacing w:before="82"/>
              <w:rPr>
                <w:rFonts w:asciiTheme="minorHAnsi" w:hAnsiTheme="minorHAnsi"/>
              </w:rPr>
            </w:pPr>
            <w:r w:rsidRPr="00773FE9">
              <w:rPr>
                <w:rFonts w:asciiTheme="minorHAnsi" w:hAnsiTheme="minorHAnsi"/>
                <w:w w:val="105"/>
              </w:rPr>
              <w:t>Applicant</w:t>
            </w:r>
            <w:r w:rsidRPr="00773FE9">
              <w:rPr>
                <w:rFonts w:asciiTheme="minorHAnsi" w:hAnsiTheme="minorHAnsi"/>
                <w:spacing w:val="7"/>
                <w:w w:val="105"/>
              </w:rPr>
              <w:t xml:space="preserve"> </w:t>
            </w:r>
            <w:r w:rsidRPr="00773FE9">
              <w:rPr>
                <w:rFonts w:asciiTheme="minorHAnsi" w:hAnsiTheme="minorHAnsi"/>
                <w:w w:val="105"/>
              </w:rPr>
              <w:t>details:</w:t>
            </w:r>
          </w:p>
          <w:p w14:paraId="0E9C4818" w14:textId="77777777" w:rsidR="0031542A" w:rsidRPr="0003482A" w:rsidRDefault="0031542A" w:rsidP="0022189E">
            <w:pPr>
              <w:pStyle w:val="ListParagraph"/>
              <w:numPr>
                <w:ilvl w:val="0"/>
                <w:numId w:val="13"/>
              </w:numPr>
              <w:ind w:left="567" w:hanging="567"/>
            </w:pPr>
            <w:r w:rsidRPr="0003482A">
              <w:t>name of individual or company must be indicated</w:t>
            </w:r>
          </w:p>
          <w:p w14:paraId="1C868821" w14:textId="77777777" w:rsidR="0031542A" w:rsidRPr="0003482A" w:rsidRDefault="0031542A" w:rsidP="0022189E">
            <w:pPr>
              <w:pStyle w:val="ListParagraph"/>
              <w:numPr>
                <w:ilvl w:val="0"/>
                <w:numId w:val="13"/>
              </w:numPr>
              <w:ind w:left="567" w:hanging="567"/>
            </w:pPr>
            <w:r w:rsidRPr="0003482A">
              <w:t>a copy of the current ASIC search for all applicant companies listing office holders must be attached</w:t>
            </w:r>
          </w:p>
          <w:p w14:paraId="7021116F"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03482A">
              <w:t>postal address and email address must be completed.</w:t>
            </w:r>
          </w:p>
        </w:tc>
        <w:tc>
          <w:tcPr>
            <w:tcW w:w="1417" w:type="dxa"/>
            <w:tcBorders>
              <w:top w:val="nil"/>
              <w:bottom w:val="single" w:sz="4" w:space="0" w:color="auto"/>
            </w:tcBorders>
          </w:tcPr>
          <w:p w14:paraId="3FA6B90C" w14:textId="77777777" w:rsidR="0031542A" w:rsidRPr="00773FE9" w:rsidRDefault="0031542A" w:rsidP="0022189E">
            <w:pPr>
              <w:spacing w:before="60" w:after="60"/>
              <w:rPr>
                <w:b/>
                <w:w w:val="105"/>
                <w:sz w:val="21"/>
              </w:rPr>
            </w:pPr>
            <w:r w:rsidRPr="0003482A">
              <w:t>Yes / No</w:t>
            </w:r>
          </w:p>
        </w:tc>
      </w:tr>
      <w:tr w:rsidR="0031542A" w:rsidRPr="00773FE9" w14:paraId="2B4A7C34" w14:textId="77777777" w:rsidTr="0022189E">
        <w:trPr>
          <w:trHeight w:val="145"/>
        </w:trPr>
        <w:tc>
          <w:tcPr>
            <w:tcW w:w="8981" w:type="dxa"/>
            <w:tcBorders>
              <w:top w:val="nil"/>
              <w:bottom w:val="single" w:sz="4" w:space="0" w:color="auto"/>
            </w:tcBorders>
            <w:noWrap/>
            <w:tcMar>
              <w:top w:w="28" w:type="dxa"/>
              <w:bottom w:w="28" w:type="dxa"/>
            </w:tcMar>
          </w:tcPr>
          <w:p w14:paraId="353BF18B"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Property</w:t>
            </w:r>
            <w:r w:rsidRPr="00773FE9">
              <w:rPr>
                <w:rFonts w:asciiTheme="minorHAnsi" w:hAnsiTheme="minorHAnsi"/>
                <w:spacing w:val="2"/>
                <w:w w:val="105"/>
              </w:rPr>
              <w:t xml:space="preserve"> </w:t>
            </w:r>
            <w:r w:rsidRPr="00773FE9">
              <w:rPr>
                <w:rFonts w:asciiTheme="minorHAnsi" w:hAnsiTheme="minorHAnsi"/>
                <w:w w:val="105"/>
              </w:rPr>
              <w:t>from</w:t>
            </w:r>
            <w:r w:rsidRPr="00773FE9">
              <w:rPr>
                <w:rFonts w:asciiTheme="minorHAnsi" w:hAnsiTheme="minorHAnsi"/>
                <w:spacing w:val="-1"/>
                <w:w w:val="105"/>
              </w:rPr>
              <w:t xml:space="preserve"> </w:t>
            </w:r>
            <w:r w:rsidRPr="00773FE9">
              <w:rPr>
                <w:rFonts w:asciiTheme="minorHAnsi" w:hAnsiTheme="minorHAnsi"/>
                <w:w w:val="105"/>
              </w:rPr>
              <w:t>which</w:t>
            </w:r>
            <w:r w:rsidRPr="00773FE9">
              <w:rPr>
                <w:rFonts w:asciiTheme="minorHAnsi" w:hAnsiTheme="minorHAnsi"/>
                <w:spacing w:val="1"/>
                <w:w w:val="105"/>
              </w:rPr>
              <w:t xml:space="preserve"> </w:t>
            </w:r>
            <w:r w:rsidRPr="00773FE9">
              <w:rPr>
                <w:rFonts w:asciiTheme="minorHAnsi" w:hAnsiTheme="minorHAnsi"/>
                <w:w w:val="105"/>
              </w:rPr>
              <w:t>the</w:t>
            </w:r>
            <w:r w:rsidRPr="00773FE9">
              <w:rPr>
                <w:rFonts w:asciiTheme="minorHAnsi" w:hAnsiTheme="minorHAnsi"/>
                <w:spacing w:val="-7"/>
                <w:w w:val="105"/>
              </w:rPr>
              <w:t xml:space="preserve"> </w:t>
            </w:r>
            <w:r w:rsidRPr="00773FE9">
              <w:rPr>
                <w:rFonts w:asciiTheme="minorHAnsi" w:hAnsiTheme="minorHAnsi"/>
                <w:w w:val="105"/>
              </w:rPr>
              <w:t>water</w:t>
            </w:r>
            <w:r w:rsidRPr="00773FE9">
              <w:rPr>
                <w:rFonts w:asciiTheme="minorHAnsi" w:hAnsiTheme="minorHAnsi"/>
                <w:spacing w:val="1"/>
                <w:w w:val="105"/>
              </w:rPr>
              <w:t xml:space="preserve"> </w:t>
            </w:r>
            <w:r w:rsidRPr="00773FE9">
              <w:rPr>
                <w:rFonts w:asciiTheme="minorHAnsi" w:hAnsiTheme="minorHAnsi"/>
                <w:w w:val="105"/>
              </w:rPr>
              <w:t>is</w:t>
            </w:r>
            <w:r w:rsidRPr="00773FE9">
              <w:rPr>
                <w:rFonts w:asciiTheme="minorHAnsi" w:hAnsiTheme="minorHAnsi"/>
                <w:spacing w:val="-8"/>
                <w:w w:val="105"/>
              </w:rPr>
              <w:t xml:space="preserve"> </w:t>
            </w:r>
            <w:r w:rsidRPr="00773FE9">
              <w:rPr>
                <w:rFonts w:asciiTheme="minorHAnsi" w:hAnsiTheme="minorHAnsi"/>
                <w:w w:val="105"/>
              </w:rPr>
              <w:t>to</w:t>
            </w:r>
            <w:r w:rsidRPr="00773FE9">
              <w:rPr>
                <w:rFonts w:asciiTheme="minorHAnsi" w:hAnsiTheme="minorHAnsi"/>
                <w:spacing w:val="-2"/>
                <w:w w:val="105"/>
              </w:rPr>
              <w:t xml:space="preserve"> </w:t>
            </w:r>
            <w:r w:rsidRPr="00773FE9">
              <w:rPr>
                <w:rFonts w:asciiTheme="minorHAnsi" w:hAnsiTheme="minorHAnsi"/>
                <w:w w:val="105"/>
              </w:rPr>
              <w:t>be</w:t>
            </w:r>
            <w:r w:rsidRPr="00773FE9">
              <w:rPr>
                <w:rFonts w:asciiTheme="minorHAnsi" w:hAnsiTheme="minorHAnsi"/>
                <w:spacing w:val="-12"/>
                <w:w w:val="105"/>
              </w:rPr>
              <w:t xml:space="preserve"> </w:t>
            </w:r>
            <w:r w:rsidRPr="00773FE9">
              <w:rPr>
                <w:rFonts w:asciiTheme="minorHAnsi" w:hAnsiTheme="minorHAnsi"/>
                <w:w w:val="105"/>
              </w:rPr>
              <w:t>taken:</w:t>
            </w:r>
          </w:p>
          <w:p w14:paraId="57AE2E72"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property</w:t>
            </w:r>
            <w:r w:rsidRPr="00773FE9">
              <w:rPr>
                <w:rFonts w:asciiTheme="minorHAnsi" w:hAnsiTheme="minorHAnsi"/>
                <w:spacing w:val="2"/>
                <w:w w:val="105"/>
                <w:szCs w:val="22"/>
              </w:rPr>
              <w:t xml:space="preserve"> </w:t>
            </w:r>
            <w:r w:rsidRPr="00773FE9">
              <w:rPr>
                <w:rFonts w:asciiTheme="minorHAnsi" w:hAnsiTheme="minorHAnsi"/>
                <w:w w:val="105"/>
                <w:szCs w:val="22"/>
              </w:rPr>
              <w:t>details</w:t>
            </w:r>
            <w:r w:rsidRPr="00773FE9">
              <w:rPr>
                <w:rFonts w:asciiTheme="minorHAnsi" w:hAnsiTheme="minorHAnsi"/>
                <w:spacing w:val="4"/>
                <w:w w:val="105"/>
                <w:szCs w:val="22"/>
              </w:rPr>
              <w:t xml:space="preserve"> </w:t>
            </w:r>
            <w:r w:rsidRPr="00773FE9">
              <w:rPr>
                <w:rFonts w:asciiTheme="minorHAnsi" w:hAnsiTheme="minorHAnsi"/>
                <w:w w:val="105"/>
                <w:szCs w:val="22"/>
              </w:rPr>
              <w:t>where</w:t>
            </w:r>
            <w:r w:rsidRPr="00773FE9">
              <w:rPr>
                <w:rFonts w:asciiTheme="minorHAnsi" w:hAnsiTheme="minorHAnsi"/>
                <w:spacing w:val="-3"/>
                <w:w w:val="105"/>
                <w:szCs w:val="22"/>
              </w:rPr>
              <w:t xml:space="preserve"> </w:t>
            </w:r>
            <w:r w:rsidRPr="00773FE9">
              <w:rPr>
                <w:rFonts w:asciiTheme="minorHAnsi" w:hAnsiTheme="minorHAnsi"/>
                <w:iCs w:val="0"/>
                <w:spacing w:val="-8"/>
                <w:w w:val="105"/>
                <w:szCs w:val="22"/>
              </w:rPr>
              <w:t>the</w:t>
            </w:r>
            <w:r w:rsidRPr="00773FE9">
              <w:rPr>
                <w:rFonts w:asciiTheme="minorHAnsi" w:hAnsiTheme="minorHAnsi"/>
                <w:spacing w:val="1"/>
                <w:w w:val="105"/>
                <w:szCs w:val="22"/>
              </w:rPr>
              <w:t xml:space="preserve"> </w:t>
            </w:r>
            <w:r w:rsidRPr="00773FE9">
              <w:rPr>
                <w:rFonts w:asciiTheme="minorHAnsi" w:hAnsiTheme="minorHAnsi"/>
                <w:w w:val="105"/>
                <w:szCs w:val="22"/>
              </w:rPr>
              <w:t>water</w:t>
            </w:r>
            <w:r w:rsidRPr="00773FE9">
              <w:rPr>
                <w:rFonts w:asciiTheme="minorHAnsi" w:hAnsiTheme="minorHAnsi"/>
                <w:spacing w:val="1"/>
                <w:w w:val="105"/>
                <w:szCs w:val="22"/>
              </w:rPr>
              <w:t xml:space="preserve"> </w:t>
            </w:r>
            <w:r w:rsidRPr="00773FE9">
              <w:rPr>
                <w:rFonts w:asciiTheme="minorHAnsi" w:hAnsiTheme="minorHAnsi"/>
                <w:w w:val="105"/>
                <w:szCs w:val="22"/>
              </w:rPr>
              <w:t>is</w:t>
            </w:r>
            <w:r w:rsidRPr="00773FE9">
              <w:rPr>
                <w:rFonts w:asciiTheme="minorHAnsi" w:hAnsiTheme="minorHAnsi"/>
                <w:spacing w:val="-10"/>
                <w:w w:val="105"/>
                <w:szCs w:val="22"/>
              </w:rPr>
              <w:t xml:space="preserve"> </w:t>
            </w:r>
            <w:r w:rsidRPr="00773FE9">
              <w:rPr>
                <w:rFonts w:asciiTheme="minorHAnsi" w:hAnsiTheme="minorHAnsi"/>
                <w:w w:val="105"/>
                <w:szCs w:val="22"/>
              </w:rPr>
              <w:t>to</w:t>
            </w:r>
            <w:r w:rsidRPr="00773FE9">
              <w:rPr>
                <w:rFonts w:asciiTheme="minorHAnsi" w:hAnsiTheme="minorHAnsi"/>
                <w:spacing w:val="-3"/>
                <w:w w:val="105"/>
                <w:szCs w:val="22"/>
              </w:rPr>
              <w:t xml:space="preserve"> </w:t>
            </w:r>
            <w:r w:rsidRPr="00773FE9">
              <w:rPr>
                <w:rFonts w:asciiTheme="minorHAnsi" w:hAnsiTheme="minorHAnsi"/>
                <w:w w:val="105"/>
                <w:szCs w:val="22"/>
              </w:rPr>
              <w:t>be</w:t>
            </w:r>
            <w:r w:rsidRPr="00773FE9">
              <w:rPr>
                <w:rFonts w:asciiTheme="minorHAnsi" w:hAnsiTheme="minorHAnsi"/>
                <w:spacing w:val="-9"/>
                <w:w w:val="105"/>
                <w:szCs w:val="22"/>
              </w:rPr>
              <w:t xml:space="preserve"> </w:t>
            </w:r>
            <w:r w:rsidRPr="00773FE9">
              <w:rPr>
                <w:rFonts w:asciiTheme="minorHAnsi" w:hAnsiTheme="minorHAnsi"/>
                <w:w w:val="105"/>
                <w:szCs w:val="22"/>
              </w:rPr>
              <w:t>taken</w:t>
            </w:r>
            <w:r w:rsidRPr="00773FE9">
              <w:rPr>
                <w:rFonts w:asciiTheme="minorHAnsi" w:hAnsiTheme="minorHAnsi"/>
                <w:spacing w:val="-2"/>
                <w:w w:val="105"/>
                <w:szCs w:val="22"/>
              </w:rPr>
              <w:t xml:space="preserve"> </w:t>
            </w:r>
            <w:r w:rsidRPr="00773FE9">
              <w:rPr>
                <w:rFonts w:asciiTheme="minorHAnsi" w:hAnsiTheme="minorHAnsi"/>
                <w:w w:val="105"/>
                <w:szCs w:val="22"/>
              </w:rPr>
              <w:t>must</w:t>
            </w:r>
            <w:r w:rsidRPr="00773FE9">
              <w:rPr>
                <w:rFonts w:asciiTheme="minorHAnsi" w:hAnsiTheme="minorHAnsi"/>
                <w:spacing w:val="2"/>
                <w:w w:val="105"/>
                <w:szCs w:val="22"/>
              </w:rPr>
              <w:t xml:space="preserve"> </w:t>
            </w:r>
            <w:r w:rsidRPr="00773FE9">
              <w:rPr>
                <w:rFonts w:asciiTheme="minorHAnsi" w:hAnsiTheme="minorHAnsi"/>
                <w:w w:val="105"/>
                <w:szCs w:val="22"/>
              </w:rPr>
              <w:t>be</w:t>
            </w:r>
            <w:r w:rsidRPr="00773FE9">
              <w:rPr>
                <w:rFonts w:asciiTheme="minorHAnsi" w:hAnsiTheme="minorHAnsi"/>
                <w:spacing w:val="-7"/>
                <w:w w:val="105"/>
                <w:szCs w:val="22"/>
              </w:rPr>
              <w:t xml:space="preserve"> </w:t>
            </w:r>
            <w:r w:rsidRPr="00773FE9">
              <w:rPr>
                <w:rFonts w:asciiTheme="minorHAnsi" w:hAnsiTheme="minorHAnsi"/>
                <w:w w:val="105"/>
                <w:szCs w:val="22"/>
              </w:rPr>
              <w:t>supplied.</w:t>
            </w:r>
          </w:p>
        </w:tc>
        <w:tc>
          <w:tcPr>
            <w:tcW w:w="1417" w:type="dxa"/>
            <w:tcBorders>
              <w:top w:val="nil"/>
              <w:bottom w:val="single" w:sz="4" w:space="0" w:color="auto"/>
            </w:tcBorders>
          </w:tcPr>
          <w:p w14:paraId="5038BA28" w14:textId="77777777" w:rsidR="0031542A" w:rsidRPr="00773FE9" w:rsidRDefault="0031542A" w:rsidP="0022189E">
            <w:pPr>
              <w:spacing w:before="60" w:after="60"/>
              <w:rPr>
                <w:b/>
                <w:w w:val="105"/>
                <w:sz w:val="21"/>
              </w:rPr>
            </w:pPr>
            <w:r w:rsidRPr="0003482A">
              <w:t>Yes / No</w:t>
            </w:r>
          </w:p>
        </w:tc>
      </w:tr>
      <w:tr w:rsidR="0031542A" w:rsidRPr="00773FE9" w14:paraId="75C99913" w14:textId="77777777" w:rsidTr="0022189E">
        <w:trPr>
          <w:trHeight w:val="145"/>
        </w:trPr>
        <w:tc>
          <w:tcPr>
            <w:tcW w:w="8981" w:type="dxa"/>
            <w:tcBorders>
              <w:top w:val="nil"/>
              <w:bottom w:val="single" w:sz="4" w:space="0" w:color="auto"/>
            </w:tcBorders>
            <w:noWrap/>
            <w:tcMar>
              <w:top w:w="28" w:type="dxa"/>
              <w:bottom w:w="28" w:type="dxa"/>
            </w:tcMar>
          </w:tcPr>
          <w:p w14:paraId="638BB167"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Property on</w:t>
            </w:r>
            <w:r w:rsidRPr="00773FE9">
              <w:rPr>
                <w:rFonts w:asciiTheme="minorHAnsi" w:hAnsiTheme="minorHAnsi"/>
                <w:spacing w:val="-6"/>
                <w:w w:val="105"/>
              </w:rPr>
              <w:t xml:space="preserve"> </w:t>
            </w:r>
            <w:r w:rsidRPr="00773FE9">
              <w:rPr>
                <w:rFonts w:asciiTheme="minorHAnsi" w:hAnsiTheme="minorHAnsi"/>
                <w:w w:val="105"/>
              </w:rPr>
              <w:t>which</w:t>
            </w:r>
            <w:r w:rsidRPr="00773FE9">
              <w:rPr>
                <w:rFonts w:asciiTheme="minorHAnsi" w:hAnsiTheme="minorHAnsi"/>
                <w:spacing w:val="3"/>
                <w:w w:val="105"/>
              </w:rPr>
              <w:t xml:space="preserve"> </w:t>
            </w:r>
            <w:r w:rsidRPr="00773FE9">
              <w:rPr>
                <w:rFonts w:asciiTheme="minorHAnsi" w:hAnsiTheme="minorHAnsi"/>
                <w:w w:val="105"/>
              </w:rPr>
              <w:t>the</w:t>
            </w:r>
            <w:r w:rsidRPr="00773FE9">
              <w:rPr>
                <w:rFonts w:asciiTheme="minorHAnsi" w:hAnsiTheme="minorHAnsi"/>
                <w:spacing w:val="-2"/>
                <w:w w:val="105"/>
              </w:rPr>
              <w:t xml:space="preserve"> </w:t>
            </w:r>
            <w:r w:rsidRPr="00773FE9">
              <w:rPr>
                <w:rFonts w:asciiTheme="minorHAnsi" w:hAnsiTheme="minorHAnsi"/>
                <w:w w:val="105"/>
              </w:rPr>
              <w:t>water</w:t>
            </w:r>
            <w:r w:rsidRPr="00773FE9">
              <w:rPr>
                <w:rFonts w:asciiTheme="minorHAnsi" w:hAnsiTheme="minorHAnsi"/>
                <w:spacing w:val="2"/>
                <w:w w:val="105"/>
              </w:rPr>
              <w:t xml:space="preserve"> </w:t>
            </w:r>
            <w:r w:rsidRPr="00773FE9">
              <w:rPr>
                <w:rFonts w:asciiTheme="minorHAnsi" w:hAnsiTheme="minorHAnsi"/>
                <w:w w:val="105"/>
              </w:rPr>
              <w:t>is</w:t>
            </w:r>
            <w:r w:rsidRPr="00773FE9">
              <w:rPr>
                <w:rFonts w:asciiTheme="minorHAnsi" w:hAnsiTheme="minorHAnsi"/>
                <w:spacing w:val="-8"/>
                <w:w w:val="105"/>
              </w:rPr>
              <w:t xml:space="preserve"> </w:t>
            </w:r>
            <w:r w:rsidRPr="00773FE9">
              <w:rPr>
                <w:rFonts w:asciiTheme="minorHAnsi" w:hAnsiTheme="minorHAnsi"/>
                <w:w w:val="105"/>
              </w:rPr>
              <w:t>to</w:t>
            </w:r>
            <w:r w:rsidRPr="00773FE9">
              <w:rPr>
                <w:rFonts w:asciiTheme="minorHAnsi" w:hAnsiTheme="minorHAnsi"/>
                <w:spacing w:val="-6"/>
                <w:w w:val="105"/>
              </w:rPr>
              <w:t xml:space="preserve"> </w:t>
            </w:r>
            <w:r w:rsidRPr="00773FE9">
              <w:rPr>
                <w:rFonts w:asciiTheme="minorHAnsi" w:hAnsiTheme="minorHAnsi"/>
                <w:w w:val="105"/>
              </w:rPr>
              <w:t>be</w:t>
            </w:r>
            <w:r w:rsidRPr="00773FE9">
              <w:rPr>
                <w:rFonts w:asciiTheme="minorHAnsi" w:hAnsiTheme="minorHAnsi"/>
                <w:spacing w:val="-3"/>
                <w:w w:val="105"/>
              </w:rPr>
              <w:t xml:space="preserve"> </w:t>
            </w:r>
            <w:r w:rsidRPr="00773FE9">
              <w:rPr>
                <w:rFonts w:asciiTheme="minorHAnsi" w:hAnsiTheme="minorHAnsi"/>
                <w:w w:val="105"/>
              </w:rPr>
              <w:t>used:</w:t>
            </w:r>
          </w:p>
          <w:p w14:paraId="0121A672"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property</w:t>
            </w:r>
            <w:r w:rsidRPr="00773FE9">
              <w:rPr>
                <w:rFonts w:asciiTheme="minorHAnsi" w:hAnsiTheme="minorHAnsi"/>
                <w:spacing w:val="1"/>
                <w:w w:val="105"/>
                <w:szCs w:val="22"/>
              </w:rPr>
              <w:t xml:space="preserve"> </w:t>
            </w:r>
            <w:r w:rsidRPr="00773FE9">
              <w:rPr>
                <w:rFonts w:asciiTheme="minorHAnsi" w:hAnsiTheme="minorHAnsi"/>
                <w:w w:val="105"/>
                <w:szCs w:val="22"/>
              </w:rPr>
              <w:t>details</w:t>
            </w:r>
            <w:r w:rsidRPr="00773FE9">
              <w:rPr>
                <w:rFonts w:asciiTheme="minorHAnsi" w:hAnsiTheme="minorHAnsi"/>
                <w:spacing w:val="4"/>
                <w:w w:val="105"/>
                <w:szCs w:val="22"/>
              </w:rPr>
              <w:t xml:space="preserve"> </w:t>
            </w:r>
            <w:r w:rsidRPr="00773FE9">
              <w:rPr>
                <w:rFonts w:asciiTheme="minorHAnsi" w:hAnsiTheme="minorHAnsi"/>
                <w:w w:val="105"/>
                <w:szCs w:val="22"/>
              </w:rPr>
              <w:t>where</w:t>
            </w:r>
            <w:r w:rsidRPr="00773FE9">
              <w:rPr>
                <w:rFonts w:asciiTheme="minorHAnsi" w:hAnsiTheme="minorHAnsi"/>
                <w:spacing w:val="1"/>
                <w:w w:val="105"/>
                <w:szCs w:val="22"/>
              </w:rPr>
              <w:t xml:space="preserve"> </w:t>
            </w:r>
            <w:r w:rsidRPr="00773FE9">
              <w:rPr>
                <w:rFonts w:asciiTheme="minorHAnsi" w:hAnsiTheme="minorHAnsi"/>
                <w:iCs w:val="0"/>
                <w:spacing w:val="-8"/>
                <w:w w:val="105"/>
                <w:szCs w:val="22"/>
              </w:rPr>
              <w:t>t</w:t>
            </w:r>
            <w:r w:rsidRPr="00773FE9">
              <w:rPr>
                <w:rFonts w:asciiTheme="minorHAnsi" w:hAnsiTheme="minorHAnsi"/>
                <w:w w:val="105"/>
                <w:szCs w:val="22"/>
              </w:rPr>
              <w:t>he</w:t>
            </w:r>
            <w:r w:rsidRPr="00773FE9">
              <w:rPr>
                <w:rFonts w:asciiTheme="minorHAnsi" w:hAnsiTheme="minorHAnsi"/>
                <w:spacing w:val="-3"/>
                <w:w w:val="105"/>
                <w:szCs w:val="22"/>
              </w:rPr>
              <w:t xml:space="preserve"> </w:t>
            </w:r>
            <w:r w:rsidRPr="00773FE9">
              <w:rPr>
                <w:rFonts w:asciiTheme="minorHAnsi" w:hAnsiTheme="minorHAnsi"/>
                <w:w w:val="105"/>
                <w:szCs w:val="22"/>
              </w:rPr>
              <w:t>water</w:t>
            </w:r>
            <w:r w:rsidRPr="00773FE9">
              <w:rPr>
                <w:rFonts w:asciiTheme="minorHAnsi" w:hAnsiTheme="minorHAnsi"/>
                <w:spacing w:val="4"/>
                <w:w w:val="105"/>
                <w:szCs w:val="22"/>
              </w:rPr>
              <w:t xml:space="preserve"> </w:t>
            </w:r>
            <w:r w:rsidRPr="00773FE9">
              <w:rPr>
                <w:rFonts w:asciiTheme="minorHAnsi" w:hAnsiTheme="minorHAnsi"/>
                <w:w w:val="105"/>
                <w:szCs w:val="22"/>
              </w:rPr>
              <w:t>is</w:t>
            </w:r>
            <w:r w:rsidRPr="00773FE9">
              <w:rPr>
                <w:rFonts w:asciiTheme="minorHAnsi" w:hAnsiTheme="minorHAnsi"/>
                <w:spacing w:val="-10"/>
                <w:w w:val="105"/>
                <w:szCs w:val="22"/>
              </w:rPr>
              <w:t xml:space="preserve"> </w:t>
            </w:r>
            <w:r w:rsidRPr="00773FE9">
              <w:rPr>
                <w:rFonts w:asciiTheme="minorHAnsi" w:hAnsiTheme="minorHAnsi"/>
                <w:w w:val="105"/>
                <w:szCs w:val="22"/>
              </w:rPr>
              <w:t>to</w:t>
            </w:r>
            <w:r w:rsidRPr="00773FE9">
              <w:rPr>
                <w:rFonts w:asciiTheme="minorHAnsi" w:hAnsiTheme="minorHAnsi"/>
                <w:spacing w:val="-4"/>
                <w:w w:val="105"/>
                <w:szCs w:val="22"/>
              </w:rPr>
              <w:t xml:space="preserve"> </w:t>
            </w:r>
            <w:r w:rsidRPr="00773FE9">
              <w:rPr>
                <w:rFonts w:asciiTheme="minorHAnsi" w:hAnsiTheme="minorHAnsi"/>
                <w:w w:val="105"/>
                <w:szCs w:val="22"/>
              </w:rPr>
              <w:t>be</w:t>
            </w:r>
            <w:r w:rsidRPr="00773FE9">
              <w:rPr>
                <w:rFonts w:asciiTheme="minorHAnsi" w:hAnsiTheme="minorHAnsi"/>
                <w:spacing w:val="-10"/>
                <w:w w:val="105"/>
                <w:szCs w:val="22"/>
              </w:rPr>
              <w:t xml:space="preserve"> </w:t>
            </w:r>
            <w:r w:rsidRPr="00773FE9">
              <w:rPr>
                <w:rFonts w:asciiTheme="minorHAnsi" w:hAnsiTheme="minorHAnsi"/>
                <w:w w:val="105"/>
                <w:szCs w:val="22"/>
              </w:rPr>
              <w:t>used</w:t>
            </w:r>
            <w:r w:rsidRPr="00773FE9">
              <w:rPr>
                <w:rFonts w:asciiTheme="minorHAnsi" w:hAnsiTheme="minorHAnsi"/>
                <w:spacing w:val="1"/>
                <w:w w:val="105"/>
                <w:szCs w:val="22"/>
              </w:rPr>
              <w:t xml:space="preserve"> </w:t>
            </w:r>
            <w:r w:rsidRPr="00773FE9">
              <w:rPr>
                <w:rFonts w:asciiTheme="minorHAnsi" w:hAnsiTheme="minorHAnsi"/>
                <w:w w:val="105"/>
                <w:szCs w:val="22"/>
              </w:rPr>
              <w:t>must be</w:t>
            </w:r>
            <w:r w:rsidRPr="00773FE9">
              <w:rPr>
                <w:rFonts w:asciiTheme="minorHAnsi" w:hAnsiTheme="minorHAnsi"/>
                <w:spacing w:val="-8"/>
                <w:w w:val="105"/>
                <w:szCs w:val="22"/>
              </w:rPr>
              <w:t xml:space="preserve"> </w:t>
            </w:r>
            <w:r w:rsidRPr="00773FE9">
              <w:rPr>
                <w:rFonts w:asciiTheme="minorHAnsi" w:hAnsiTheme="minorHAnsi"/>
                <w:w w:val="105"/>
                <w:szCs w:val="22"/>
              </w:rPr>
              <w:t>supplied.</w:t>
            </w:r>
          </w:p>
        </w:tc>
        <w:tc>
          <w:tcPr>
            <w:tcW w:w="1417" w:type="dxa"/>
            <w:tcBorders>
              <w:top w:val="nil"/>
              <w:bottom w:val="single" w:sz="4" w:space="0" w:color="auto"/>
            </w:tcBorders>
          </w:tcPr>
          <w:p w14:paraId="02FB17B8" w14:textId="77777777" w:rsidR="0031542A" w:rsidRPr="00773FE9" w:rsidRDefault="0031542A" w:rsidP="0022189E">
            <w:pPr>
              <w:spacing w:before="60" w:after="60"/>
              <w:rPr>
                <w:b/>
                <w:w w:val="105"/>
                <w:sz w:val="21"/>
              </w:rPr>
            </w:pPr>
            <w:r w:rsidRPr="0003482A">
              <w:t>Yes / No</w:t>
            </w:r>
          </w:p>
        </w:tc>
      </w:tr>
      <w:tr w:rsidR="0031542A" w:rsidRPr="00773FE9" w14:paraId="48D00495" w14:textId="77777777" w:rsidTr="0022189E">
        <w:trPr>
          <w:trHeight w:val="145"/>
        </w:trPr>
        <w:tc>
          <w:tcPr>
            <w:tcW w:w="8981" w:type="dxa"/>
            <w:tcBorders>
              <w:top w:val="nil"/>
              <w:bottom w:val="single" w:sz="4" w:space="0" w:color="auto"/>
            </w:tcBorders>
            <w:noWrap/>
            <w:tcMar>
              <w:top w:w="28" w:type="dxa"/>
              <w:bottom w:w="28" w:type="dxa"/>
            </w:tcMar>
          </w:tcPr>
          <w:p w14:paraId="5202722F" w14:textId="77777777" w:rsidR="0031542A" w:rsidRPr="00773FE9" w:rsidRDefault="0031542A" w:rsidP="0022189E">
            <w:pPr>
              <w:pStyle w:val="TableParagraph"/>
              <w:spacing w:before="77"/>
              <w:rPr>
                <w:rFonts w:asciiTheme="minorHAnsi" w:hAnsiTheme="minorHAnsi"/>
                <w:w w:val="105"/>
              </w:rPr>
            </w:pPr>
            <w:r w:rsidRPr="00773FE9">
              <w:rPr>
                <w:rFonts w:asciiTheme="minorHAnsi" w:hAnsiTheme="minorHAnsi"/>
                <w:w w:val="105"/>
              </w:rPr>
              <w:t>Legal access:</w:t>
            </w:r>
          </w:p>
          <w:p w14:paraId="42E3658B"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you</w:t>
            </w:r>
            <w:r w:rsidRPr="00773FE9">
              <w:rPr>
                <w:rFonts w:asciiTheme="minorHAnsi" w:hAnsiTheme="minorHAnsi"/>
                <w:spacing w:val="-2"/>
                <w:w w:val="105"/>
                <w:szCs w:val="22"/>
              </w:rPr>
              <w:t xml:space="preserve"> </w:t>
            </w:r>
            <w:r w:rsidRPr="00773FE9">
              <w:rPr>
                <w:rFonts w:asciiTheme="minorHAnsi" w:hAnsiTheme="minorHAnsi"/>
                <w:w w:val="105"/>
                <w:szCs w:val="22"/>
              </w:rPr>
              <w:t>must</w:t>
            </w:r>
            <w:r w:rsidRPr="00773FE9">
              <w:rPr>
                <w:rFonts w:asciiTheme="minorHAnsi" w:hAnsiTheme="minorHAnsi"/>
                <w:spacing w:val="-1"/>
                <w:w w:val="105"/>
                <w:szCs w:val="22"/>
              </w:rPr>
              <w:t xml:space="preserve"> </w:t>
            </w:r>
            <w:r w:rsidRPr="00773FE9">
              <w:rPr>
                <w:rFonts w:asciiTheme="minorHAnsi" w:hAnsiTheme="minorHAnsi"/>
                <w:w w:val="105"/>
                <w:szCs w:val="22"/>
              </w:rPr>
              <w:t>provide</w:t>
            </w:r>
            <w:r w:rsidRPr="00773FE9">
              <w:rPr>
                <w:rFonts w:asciiTheme="minorHAnsi" w:hAnsiTheme="minorHAnsi"/>
                <w:spacing w:val="6"/>
                <w:w w:val="105"/>
                <w:szCs w:val="22"/>
              </w:rPr>
              <w:t xml:space="preserve"> </w:t>
            </w:r>
            <w:r w:rsidRPr="00773FE9">
              <w:rPr>
                <w:rFonts w:asciiTheme="minorHAnsi" w:hAnsiTheme="minorHAnsi"/>
                <w:w w:val="105"/>
                <w:szCs w:val="22"/>
              </w:rPr>
              <w:t>evidence</w:t>
            </w:r>
            <w:r w:rsidRPr="00773FE9">
              <w:rPr>
                <w:rFonts w:asciiTheme="minorHAnsi" w:hAnsiTheme="minorHAnsi"/>
                <w:spacing w:val="5"/>
                <w:w w:val="105"/>
                <w:szCs w:val="22"/>
              </w:rPr>
              <w:t xml:space="preserve"> </w:t>
            </w:r>
            <w:r w:rsidRPr="00773FE9">
              <w:rPr>
                <w:rFonts w:asciiTheme="minorHAnsi" w:hAnsiTheme="minorHAnsi"/>
                <w:w w:val="105"/>
                <w:szCs w:val="22"/>
              </w:rPr>
              <w:t>to</w:t>
            </w:r>
            <w:r w:rsidRPr="00773FE9">
              <w:rPr>
                <w:rFonts w:asciiTheme="minorHAnsi" w:hAnsiTheme="minorHAnsi"/>
                <w:spacing w:val="-5"/>
                <w:w w:val="105"/>
                <w:szCs w:val="22"/>
              </w:rPr>
              <w:t xml:space="preserve"> </w:t>
            </w:r>
            <w:r w:rsidRPr="00773FE9">
              <w:rPr>
                <w:rFonts w:asciiTheme="minorHAnsi" w:hAnsiTheme="minorHAnsi"/>
                <w:w w:val="105"/>
                <w:szCs w:val="22"/>
              </w:rPr>
              <w:t>demonstrate</w:t>
            </w:r>
            <w:r w:rsidRPr="00773FE9">
              <w:rPr>
                <w:rFonts w:asciiTheme="minorHAnsi" w:hAnsiTheme="minorHAnsi"/>
                <w:spacing w:val="5"/>
                <w:w w:val="105"/>
                <w:szCs w:val="22"/>
              </w:rPr>
              <w:t xml:space="preserve"> </w:t>
            </w:r>
            <w:r w:rsidRPr="00773FE9">
              <w:rPr>
                <w:rFonts w:asciiTheme="minorHAnsi" w:hAnsiTheme="minorHAnsi"/>
                <w:w w:val="105"/>
                <w:szCs w:val="22"/>
              </w:rPr>
              <w:t>you</w:t>
            </w:r>
            <w:r w:rsidRPr="00773FE9">
              <w:rPr>
                <w:rFonts w:asciiTheme="minorHAnsi" w:hAnsiTheme="minorHAnsi"/>
                <w:spacing w:val="2"/>
                <w:w w:val="105"/>
                <w:szCs w:val="22"/>
              </w:rPr>
              <w:t xml:space="preserve"> </w:t>
            </w:r>
            <w:r w:rsidRPr="00773FE9">
              <w:rPr>
                <w:rFonts w:asciiTheme="minorHAnsi" w:hAnsiTheme="minorHAnsi"/>
                <w:w w:val="105"/>
                <w:szCs w:val="22"/>
              </w:rPr>
              <w:t>have</w:t>
            </w:r>
            <w:r w:rsidRPr="00773FE9">
              <w:rPr>
                <w:rFonts w:asciiTheme="minorHAnsi" w:hAnsiTheme="minorHAnsi"/>
                <w:spacing w:val="2"/>
                <w:w w:val="105"/>
                <w:szCs w:val="22"/>
              </w:rPr>
              <w:t xml:space="preserve"> </w:t>
            </w:r>
            <w:r w:rsidRPr="00773FE9">
              <w:rPr>
                <w:rFonts w:asciiTheme="minorHAnsi" w:hAnsiTheme="minorHAnsi"/>
                <w:w w:val="105"/>
                <w:szCs w:val="22"/>
              </w:rPr>
              <w:t>legal</w:t>
            </w:r>
            <w:r w:rsidRPr="00773FE9">
              <w:rPr>
                <w:rFonts w:asciiTheme="minorHAnsi" w:hAnsiTheme="minorHAnsi"/>
                <w:spacing w:val="2"/>
                <w:w w:val="105"/>
                <w:szCs w:val="22"/>
              </w:rPr>
              <w:t xml:space="preserve"> </w:t>
            </w:r>
            <w:r w:rsidRPr="00773FE9">
              <w:rPr>
                <w:rFonts w:asciiTheme="minorHAnsi" w:hAnsiTheme="minorHAnsi"/>
                <w:w w:val="105"/>
                <w:szCs w:val="22"/>
              </w:rPr>
              <w:t>access</w:t>
            </w:r>
            <w:r w:rsidRPr="00773FE9">
              <w:rPr>
                <w:rFonts w:asciiTheme="minorHAnsi" w:hAnsiTheme="minorHAnsi"/>
                <w:spacing w:val="4"/>
                <w:w w:val="105"/>
                <w:szCs w:val="22"/>
              </w:rPr>
              <w:t xml:space="preserve"> </w:t>
            </w:r>
            <w:r w:rsidRPr="00773FE9">
              <w:rPr>
                <w:rFonts w:asciiTheme="minorHAnsi" w:hAnsiTheme="minorHAnsi"/>
                <w:w w:val="105"/>
                <w:szCs w:val="22"/>
              </w:rPr>
              <w:t>to</w:t>
            </w:r>
            <w:r w:rsidRPr="00773FE9">
              <w:rPr>
                <w:rFonts w:asciiTheme="minorHAnsi" w:hAnsiTheme="minorHAnsi"/>
                <w:spacing w:val="-6"/>
                <w:w w:val="105"/>
                <w:szCs w:val="22"/>
              </w:rPr>
              <w:t xml:space="preserve"> </w:t>
            </w:r>
            <w:r w:rsidRPr="00773FE9">
              <w:rPr>
                <w:rFonts w:asciiTheme="minorHAnsi" w:hAnsiTheme="minorHAnsi"/>
                <w:w w:val="105"/>
                <w:szCs w:val="22"/>
              </w:rPr>
              <w:t>the</w:t>
            </w:r>
            <w:r w:rsidRPr="00773FE9">
              <w:rPr>
                <w:rFonts w:asciiTheme="minorHAnsi" w:hAnsiTheme="minorHAnsi"/>
                <w:spacing w:val="1"/>
                <w:w w:val="105"/>
                <w:szCs w:val="22"/>
              </w:rPr>
              <w:t xml:space="preserve"> </w:t>
            </w:r>
            <w:r w:rsidRPr="00773FE9">
              <w:rPr>
                <w:rFonts w:asciiTheme="minorHAnsi" w:hAnsiTheme="minorHAnsi"/>
                <w:w w:val="105"/>
                <w:szCs w:val="22"/>
              </w:rPr>
              <w:t>property</w:t>
            </w:r>
            <w:r w:rsidRPr="00773FE9">
              <w:rPr>
                <w:rFonts w:asciiTheme="minorHAnsi" w:hAnsiTheme="minorHAnsi"/>
                <w:spacing w:val="-1"/>
                <w:w w:val="105"/>
                <w:szCs w:val="22"/>
              </w:rPr>
              <w:t xml:space="preserve"> </w:t>
            </w:r>
            <w:r w:rsidRPr="00773FE9">
              <w:rPr>
                <w:rFonts w:asciiTheme="minorHAnsi" w:hAnsiTheme="minorHAnsi"/>
                <w:w w:val="105"/>
                <w:szCs w:val="22"/>
              </w:rPr>
              <w:t>from where</w:t>
            </w:r>
            <w:r w:rsidRPr="00773FE9">
              <w:rPr>
                <w:rFonts w:asciiTheme="minorHAnsi" w:hAnsiTheme="minorHAnsi"/>
                <w:spacing w:val="-2"/>
                <w:w w:val="105"/>
                <w:szCs w:val="22"/>
              </w:rPr>
              <w:t xml:space="preserve"> </w:t>
            </w:r>
            <w:r w:rsidRPr="00773FE9">
              <w:rPr>
                <w:rFonts w:asciiTheme="minorHAnsi" w:hAnsiTheme="minorHAnsi"/>
                <w:w w:val="105"/>
                <w:szCs w:val="22"/>
              </w:rPr>
              <w:t>the</w:t>
            </w:r>
            <w:r w:rsidRPr="00773FE9">
              <w:rPr>
                <w:rFonts w:asciiTheme="minorHAnsi" w:hAnsiTheme="minorHAnsi"/>
                <w:spacing w:val="-1"/>
                <w:w w:val="105"/>
                <w:szCs w:val="22"/>
              </w:rPr>
              <w:t xml:space="preserve"> </w:t>
            </w:r>
            <w:r w:rsidRPr="00773FE9">
              <w:rPr>
                <w:rFonts w:asciiTheme="minorHAnsi" w:hAnsiTheme="minorHAnsi"/>
                <w:w w:val="105"/>
                <w:szCs w:val="22"/>
              </w:rPr>
              <w:t>water</w:t>
            </w:r>
            <w:r w:rsidRPr="00773FE9">
              <w:rPr>
                <w:rFonts w:asciiTheme="minorHAnsi" w:hAnsiTheme="minorHAnsi"/>
                <w:spacing w:val="9"/>
                <w:w w:val="105"/>
                <w:szCs w:val="22"/>
              </w:rPr>
              <w:t xml:space="preserve"> </w:t>
            </w:r>
            <w:r w:rsidRPr="00773FE9">
              <w:rPr>
                <w:rFonts w:asciiTheme="minorHAnsi" w:hAnsiTheme="minorHAnsi"/>
                <w:w w:val="105"/>
                <w:szCs w:val="22"/>
              </w:rPr>
              <w:t>will</w:t>
            </w:r>
            <w:r w:rsidRPr="00773FE9">
              <w:rPr>
                <w:rFonts w:asciiTheme="minorHAnsi" w:hAnsiTheme="minorHAnsi"/>
                <w:spacing w:val="-2"/>
                <w:w w:val="105"/>
                <w:szCs w:val="22"/>
              </w:rPr>
              <w:t xml:space="preserve"> </w:t>
            </w:r>
            <w:r w:rsidRPr="00773FE9">
              <w:rPr>
                <w:rFonts w:asciiTheme="minorHAnsi" w:hAnsiTheme="minorHAnsi"/>
                <w:w w:val="105"/>
                <w:szCs w:val="22"/>
              </w:rPr>
              <w:t>be</w:t>
            </w:r>
            <w:r w:rsidRPr="00773FE9">
              <w:rPr>
                <w:rFonts w:asciiTheme="minorHAnsi" w:hAnsiTheme="minorHAnsi"/>
                <w:spacing w:val="-8"/>
                <w:w w:val="105"/>
                <w:szCs w:val="22"/>
              </w:rPr>
              <w:t xml:space="preserve"> </w:t>
            </w:r>
            <w:r w:rsidRPr="00773FE9">
              <w:rPr>
                <w:rFonts w:asciiTheme="minorHAnsi" w:hAnsiTheme="minorHAnsi"/>
                <w:w w:val="105"/>
                <w:szCs w:val="22"/>
              </w:rPr>
              <w:t>taken</w:t>
            </w:r>
            <w:r w:rsidRPr="00773FE9">
              <w:rPr>
                <w:rFonts w:asciiTheme="minorHAnsi" w:hAnsiTheme="minorHAnsi"/>
                <w:spacing w:val="-4"/>
                <w:w w:val="105"/>
                <w:szCs w:val="22"/>
              </w:rPr>
              <w:t xml:space="preserve"> </w:t>
            </w:r>
            <w:r w:rsidRPr="00773FE9">
              <w:rPr>
                <w:rFonts w:asciiTheme="minorHAnsi" w:hAnsiTheme="minorHAnsi"/>
                <w:w w:val="105"/>
                <w:szCs w:val="22"/>
              </w:rPr>
              <w:t>and</w:t>
            </w:r>
            <w:r w:rsidRPr="00773FE9">
              <w:rPr>
                <w:rFonts w:asciiTheme="minorHAnsi" w:hAnsiTheme="minorHAnsi"/>
                <w:spacing w:val="-4"/>
                <w:w w:val="105"/>
                <w:szCs w:val="22"/>
              </w:rPr>
              <w:t xml:space="preserve"> </w:t>
            </w:r>
            <w:r w:rsidRPr="00773FE9">
              <w:rPr>
                <w:rFonts w:asciiTheme="minorHAnsi" w:hAnsiTheme="minorHAnsi"/>
                <w:w w:val="105"/>
                <w:szCs w:val="22"/>
              </w:rPr>
              <w:t>where</w:t>
            </w:r>
            <w:r w:rsidRPr="00773FE9">
              <w:rPr>
                <w:rFonts w:asciiTheme="minorHAnsi" w:hAnsiTheme="minorHAnsi"/>
                <w:spacing w:val="-2"/>
                <w:w w:val="105"/>
                <w:szCs w:val="22"/>
              </w:rPr>
              <w:t xml:space="preserve"> </w:t>
            </w:r>
            <w:r w:rsidRPr="00773FE9">
              <w:rPr>
                <w:rFonts w:asciiTheme="minorHAnsi" w:hAnsiTheme="minorHAnsi"/>
                <w:w w:val="105"/>
                <w:szCs w:val="22"/>
              </w:rPr>
              <w:t>the</w:t>
            </w:r>
            <w:r w:rsidRPr="00773FE9">
              <w:rPr>
                <w:rFonts w:asciiTheme="minorHAnsi" w:hAnsiTheme="minorHAnsi"/>
                <w:spacing w:val="-2"/>
                <w:w w:val="105"/>
                <w:szCs w:val="22"/>
              </w:rPr>
              <w:t xml:space="preserve"> </w:t>
            </w:r>
            <w:r w:rsidRPr="00773FE9">
              <w:rPr>
                <w:rFonts w:asciiTheme="minorHAnsi" w:hAnsiTheme="minorHAnsi"/>
                <w:w w:val="105"/>
                <w:szCs w:val="22"/>
              </w:rPr>
              <w:t>water</w:t>
            </w:r>
            <w:r w:rsidRPr="00773FE9">
              <w:rPr>
                <w:rFonts w:asciiTheme="minorHAnsi" w:hAnsiTheme="minorHAnsi"/>
                <w:spacing w:val="-10"/>
                <w:w w:val="105"/>
                <w:szCs w:val="22"/>
              </w:rPr>
              <w:t xml:space="preserve"> </w:t>
            </w:r>
            <w:r w:rsidRPr="00773FE9">
              <w:rPr>
                <w:rFonts w:asciiTheme="minorHAnsi" w:hAnsiTheme="minorHAnsi"/>
                <w:w w:val="105"/>
                <w:szCs w:val="22"/>
              </w:rPr>
              <w:t>will</w:t>
            </w:r>
            <w:r w:rsidRPr="00773FE9">
              <w:rPr>
                <w:rFonts w:asciiTheme="minorHAnsi" w:hAnsiTheme="minorHAnsi"/>
                <w:spacing w:val="-8"/>
                <w:w w:val="105"/>
                <w:szCs w:val="22"/>
              </w:rPr>
              <w:t xml:space="preserve"> </w:t>
            </w:r>
            <w:r w:rsidRPr="00773FE9">
              <w:rPr>
                <w:rFonts w:asciiTheme="minorHAnsi" w:hAnsiTheme="minorHAnsi"/>
                <w:w w:val="105"/>
                <w:szCs w:val="22"/>
              </w:rPr>
              <w:t>be</w:t>
            </w:r>
            <w:r w:rsidRPr="00773FE9">
              <w:rPr>
                <w:rFonts w:asciiTheme="minorHAnsi" w:hAnsiTheme="minorHAnsi"/>
                <w:spacing w:val="-3"/>
                <w:w w:val="105"/>
                <w:szCs w:val="22"/>
              </w:rPr>
              <w:t xml:space="preserve"> </w:t>
            </w:r>
            <w:r w:rsidRPr="00773FE9">
              <w:rPr>
                <w:rFonts w:asciiTheme="minorHAnsi" w:hAnsiTheme="minorHAnsi"/>
                <w:w w:val="105"/>
                <w:szCs w:val="22"/>
              </w:rPr>
              <w:t>used.</w:t>
            </w:r>
          </w:p>
          <w:p w14:paraId="28BB51A0" w14:textId="77777777" w:rsidR="0031542A" w:rsidRPr="0003482A" w:rsidRDefault="0031542A" w:rsidP="0022189E">
            <w:pPr>
              <w:pStyle w:val="ListParagraph"/>
              <w:numPr>
                <w:ilvl w:val="0"/>
                <w:numId w:val="13"/>
              </w:numPr>
              <w:ind w:left="567" w:hanging="567"/>
            </w:pPr>
            <w:r w:rsidRPr="0003482A">
              <w:t>where the applicant is the owner of the land you must provide a copy of your land title showing you as the owner of the land</w:t>
            </w:r>
          </w:p>
          <w:p w14:paraId="35372F95" w14:textId="77777777" w:rsidR="0031542A" w:rsidRPr="0003482A" w:rsidRDefault="0031542A" w:rsidP="0022189E">
            <w:pPr>
              <w:pStyle w:val="ListParagraph"/>
              <w:numPr>
                <w:ilvl w:val="0"/>
                <w:numId w:val="13"/>
              </w:numPr>
              <w:ind w:left="567" w:hanging="567"/>
            </w:pPr>
            <w:r w:rsidRPr="0003482A">
              <w:t>where the applicant leases the land a copy of the lease must be attached</w:t>
            </w:r>
          </w:p>
          <w:p w14:paraId="21293368" w14:textId="77777777" w:rsidR="0031542A" w:rsidRPr="0003482A" w:rsidRDefault="0031542A" w:rsidP="0022189E">
            <w:pPr>
              <w:pStyle w:val="ListParagraph"/>
              <w:numPr>
                <w:ilvl w:val="0"/>
                <w:numId w:val="13"/>
              </w:numPr>
              <w:ind w:left="567" w:hanging="567"/>
            </w:pPr>
            <w:r w:rsidRPr="0003482A">
              <w:t>if the applicant uses road reserves, a letter from the authority granting access to the road reserve must be attached</w:t>
            </w:r>
          </w:p>
          <w:p w14:paraId="44A5F32C" w14:textId="77777777" w:rsidR="0031542A" w:rsidRPr="0003482A" w:rsidRDefault="0031542A" w:rsidP="0022189E">
            <w:pPr>
              <w:pStyle w:val="ListParagraph"/>
              <w:numPr>
                <w:ilvl w:val="0"/>
                <w:numId w:val="13"/>
              </w:numPr>
              <w:ind w:left="567" w:hanging="567"/>
            </w:pPr>
            <w:r w:rsidRPr="0003482A">
              <w:t>a lease contract or agreement or the land owner's written agreement must include:</w:t>
            </w:r>
          </w:p>
          <w:p w14:paraId="2D6EC962" w14:textId="77777777" w:rsidR="0031542A" w:rsidRPr="0003482A" w:rsidRDefault="0031542A" w:rsidP="0022189E">
            <w:pPr>
              <w:pStyle w:val="ListParagraph"/>
              <w:numPr>
                <w:ilvl w:val="1"/>
                <w:numId w:val="13"/>
              </w:numPr>
            </w:pPr>
            <w:r w:rsidRPr="0003482A">
              <w:t>permission to be on the land</w:t>
            </w:r>
          </w:p>
          <w:p w14:paraId="0E308BBF" w14:textId="77777777" w:rsidR="0031542A" w:rsidRPr="0003482A" w:rsidRDefault="0031542A" w:rsidP="0022189E">
            <w:pPr>
              <w:pStyle w:val="ListParagraph"/>
              <w:numPr>
                <w:ilvl w:val="1"/>
                <w:numId w:val="13"/>
              </w:numPr>
            </w:pPr>
            <w:r w:rsidRPr="0003482A">
              <w:t>permission to undertake the activities associated with the licence</w:t>
            </w:r>
          </w:p>
          <w:p w14:paraId="776DDB60"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03482A">
              <w:t>be of a sufficient period to enable the licence concerned to operate.</w:t>
            </w:r>
          </w:p>
        </w:tc>
        <w:tc>
          <w:tcPr>
            <w:tcW w:w="1417" w:type="dxa"/>
            <w:tcBorders>
              <w:top w:val="nil"/>
              <w:bottom w:val="single" w:sz="4" w:space="0" w:color="auto"/>
            </w:tcBorders>
          </w:tcPr>
          <w:p w14:paraId="4C85EC88" w14:textId="77777777" w:rsidR="0031542A" w:rsidRPr="00773FE9" w:rsidRDefault="0031542A" w:rsidP="0022189E">
            <w:pPr>
              <w:spacing w:before="60" w:after="60"/>
              <w:rPr>
                <w:b/>
                <w:w w:val="105"/>
                <w:sz w:val="21"/>
              </w:rPr>
            </w:pPr>
            <w:r w:rsidRPr="0003482A">
              <w:t>Yes / No</w:t>
            </w:r>
          </w:p>
        </w:tc>
      </w:tr>
      <w:tr w:rsidR="0031542A" w:rsidRPr="00773FE9" w14:paraId="50A90D91" w14:textId="77777777" w:rsidTr="0022189E">
        <w:trPr>
          <w:trHeight w:val="589"/>
        </w:trPr>
        <w:tc>
          <w:tcPr>
            <w:tcW w:w="8981" w:type="dxa"/>
            <w:tcBorders>
              <w:top w:val="nil"/>
              <w:bottom w:val="single" w:sz="4" w:space="0" w:color="auto"/>
            </w:tcBorders>
            <w:noWrap/>
            <w:tcMar>
              <w:top w:w="28" w:type="dxa"/>
              <w:bottom w:w="28" w:type="dxa"/>
            </w:tcMar>
          </w:tcPr>
          <w:p w14:paraId="6A9DD0E0" w14:textId="0A17D868" w:rsidR="0031542A" w:rsidRPr="00F1035D" w:rsidRDefault="0031542A" w:rsidP="00F1035D">
            <w:pPr>
              <w:pStyle w:val="TableParagraph"/>
              <w:spacing w:before="77"/>
              <w:rPr>
                <w:rFonts w:asciiTheme="minorHAnsi" w:hAnsiTheme="minorHAnsi"/>
              </w:rPr>
            </w:pPr>
            <w:r w:rsidRPr="00773FE9">
              <w:rPr>
                <w:rFonts w:asciiTheme="minorHAnsi" w:hAnsiTheme="minorHAnsi"/>
                <w:w w:val="105"/>
              </w:rPr>
              <w:t>Location:</w:t>
            </w:r>
            <w:r w:rsidRPr="00773FE9">
              <w:rPr>
                <w:rFonts w:asciiTheme="minorHAnsi" w:hAnsiTheme="minorHAnsi"/>
                <w:w w:val="105"/>
              </w:rPr>
              <w:tab/>
            </w:r>
          </w:p>
          <w:p w14:paraId="43630C00"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a</w:t>
            </w:r>
            <w:r w:rsidRPr="00773FE9">
              <w:rPr>
                <w:rFonts w:asciiTheme="minorHAnsi" w:hAnsiTheme="minorHAnsi"/>
                <w:spacing w:val="-7"/>
                <w:w w:val="105"/>
                <w:szCs w:val="22"/>
              </w:rPr>
              <w:t xml:space="preserve"> </w:t>
            </w:r>
            <w:r w:rsidRPr="00773FE9">
              <w:rPr>
                <w:rFonts w:asciiTheme="minorHAnsi" w:hAnsiTheme="minorHAnsi"/>
                <w:w w:val="105"/>
                <w:szCs w:val="22"/>
              </w:rPr>
              <w:t>detailed</w:t>
            </w:r>
            <w:r w:rsidRPr="00773FE9">
              <w:rPr>
                <w:rFonts w:asciiTheme="minorHAnsi" w:hAnsiTheme="minorHAnsi"/>
                <w:spacing w:val="2"/>
                <w:w w:val="105"/>
                <w:szCs w:val="22"/>
              </w:rPr>
              <w:t xml:space="preserve"> </w:t>
            </w:r>
            <w:r w:rsidRPr="00773FE9">
              <w:rPr>
                <w:rFonts w:asciiTheme="minorHAnsi" w:hAnsiTheme="minorHAnsi"/>
                <w:w w:val="105"/>
                <w:szCs w:val="22"/>
              </w:rPr>
              <w:t>location</w:t>
            </w:r>
            <w:r w:rsidRPr="00773FE9">
              <w:rPr>
                <w:rFonts w:asciiTheme="minorHAnsi" w:hAnsiTheme="minorHAnsi"/>
                <w:spacing w:val="-4"/>
                <w:w w:val="105"/>
                <w:szCs w:val="22"/>
              </w:rPr>
              <w:t xml:space="preserve"> </w:t>
            </w:r>
            <w:r w:rsidRPr="00773FE9">
              <w:rPr>
                <w:rFonts w:asciiTheme="minorHAnsi" w:hAnsiTheme="minorHAnsi"/>
                <w:w w:val="105"/>
                <w:szCs w:val="22"/>
              </w:rPr>
              <w:t>plan</w:t>
            </w:r>
            <w:r w:rsidRPr="00773FE9">
              <w:rPr>
                <w:rFonts w:asciiTheme="minorHAnsi" w:hAnsiTheme="minorHAnsi"/>
                <w:spacing w:val="-2"/>
                <w:w w:val="105"/>
                <w:szCs w:val="22"/>
              </w:rPr>
              <w:t xml:space="preserve"> </w:t>
            </w:r>
            <w:r w:rsidRPr="00773FE9">
              <w:rPr>
                <w:rFonts w:asciiTheme="minorHAnsi" w:hAnsiTheme="minorHAnsi"/>
                <w:w w:val="105"/>
                <w:szCs w:val="22"/>
              </w:rPr>
              <w:t>must be</w:t>
            </w:r>
            <w:r w:rsidRPr="00773FE9">
              <w:rPr>
                <w:rFonts w:asciiTheme="minorHAnsi" w:hAnsiTheme="minorHAnsi"/>
                <w:spacing w:val="-5"/>
                <w:w w:val="105"/>
                <w:szCs w:val="22"/>
              </w:rPr>
              <w:t xml:space="preserve"> </w:t>
            </w:r>
            <w:r w:rsidRPr="00773FE9">
              <w:rPr>
                <w:rFonts w:asciiTheme="minorHAnsi" w:hAnsiTheme="minorHAnsi"/>
                <w:w w:val="105"/>
                <w:szCs w:val="22"/>
              </w:rPr>
              <w:t>attached.</w:t>
            </w:r>
          </w:p>
        </w:tc>
        <w:tc>
          <w:tcPr>
            <w:tcW w:w="1417" w:type="dxa"/>
            <w:tcBorders>
              <w:top w:val="nil"/>
              <w:bottom w:val="single" w:sz="4" w:space="0" w:color="auto"/>
            </w:tcBorders>
          </w:tcPr>
          <w:p w14:paraId="49D021AF" w14:textId="77777777" w:rsidR="0031542A" w:rsidRPr="00773FE9" w:rsidRDefault="0031542A" w:rsidP="0022189E">
            <w:pPr>
              <w:spacing w:before="60" w:after="60"/>
              <w:rPr>
                <w:b/>
                <w:w w:val="105"/>
                <w:sz w:val="21"/>
              </w:rPr>
            </w:pPr>
            <w:r w:rsidRPr="0003482A">
              <w:t>Yes / No</w:t>
            </w:r>
          </w:p>
        </w:tc>
      </w:tr>
      <w:tr w:rsidR="0031542A" w:rsidRPr="00773FE9" w14:paraId="36556EC1" w14:textId="77777777" w:rsidTr="0022189E">
        <w:trPr>
          <w:trHeight w:val="145"/>
        </w:trPr>
        <w:tc>
          <w:tcPr>
            <w:tcW w:w="8981" w:type="dxa"/>
            <w:tcBorders>
              <w:top w:val="nil"/>
              <w:bottom w:val="single" w:sz="4" w:space="0" w:color="auto"/>
            </w:tcBorders>
            <w:noWrap/>
            <w:tcMar>
              <w:top w:w="28" w:type="dxa"/>
              <w:bottom w:w="28" w:type="dxa"/>
            </w:tcMar>
          </w:tcPr>
          <w:p w14:paraId="007A4919"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Beneficial</w:t>
            </w:r>
            <w:r w:rsidRPr="00773FE9">
              <w:rPr>
                <w:rFonts w:asciiTheme="minorHAnsi" w:hAnsiTheme="minorHAnsi"/>
                <w:spacing w:val="-2"/>
                <w:w w:val="105"/>
              </w:rPr>
              <w:t xml:space="preserve"> </w:t>
            </w:r>
            <w:r w:rsidRPr="00773FE9">
              <w:rPr>
                <w:rFonts w:asciiTheme="minorHAnsi" w:hAnsiTheme="minorHAnsi"/>
                <w:w w:val="105"/>
              </w:rPr>
              <w:t>use:</w:t>
            </w:r>
          </w:p>
          <w:p w14:paraId="6E52FA41"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you</w:t>
            </w:r>
            <w:r w:rsidRPr="00773FE9">
              <w:rPr>
                <w:rFonts w:asciiTheme="minorHAnsi" w:hAnsiTheme="minorHAnsi"/>
                <w:spacing w:val="-2"/>
                <w:w w:val="105"/>
                <w:szCs w:val="22"/>
              </w:rPr>
              <w:t xml:space="preserve"> </w:t>
            </w:r>
            <w:r w:rsidRPr="00773FE9">
              <w:rPr>
                <w:rFonts w:asciiTheme="minorHAnsi" w:hAnsiTheme="minorHAnsi"/>
                <w:w w:val="105"/>
                <w:szCs w:val="22"/>
              </w:rPr>
              <w:t>must</w:t>
            </w:r>
            <w:r w:rsidRPr="00773FE9">
              <w:rPr>
                <w:rFonts w:asciiTheme="minorHAnsi" w:hAnsiTheme="minorHAnsi"/>
                <w:spacing w:val="-5"/>
                <w:w w:val="105"/>
                <w:szCs w:val="22"/>
              </w:rPr>
              <w:t xml:space="preserve"> </w:t>
            </w:r>
            <w:r w:rsidRPr="00773FE9">
              <w:rPr>
                <w:rFonts w:asciiTheme="minorHAnsi" w:hAnsiTheme="minorHAnsi"/>
                <w:w w:val="105"/>
                <w:szCs w:val="22"/>
              </w:rPr>
              <w:t>identify</w:t>
            </w:r>
            <w:r w:rsidRPr="00773FE9">
              <w:rPr>
                <w:rFonts w:asciiTheme="minorHAnsi" w:hAnsiTheme="minorHAnsi"/>
                <w:spacing w:val="3"/>
                <w:w w:val="105"/>
                <w:szCs w:val="22"/>
              </w:rPr>
              <w:t xml:space="preserve"> </w:t>
            </w:r>
            <w:r w:rsidRPr="00773FE9">
              <w:rPr>
                <w:rFonts w:asciiTheme="minorHAnsi" w:hAnsiTheme="minorHAnsi"/>
                <w:w w:val="105"/>
                <w:szCs w:val="22"/>
              </w:rPr>
              <w:t>the</w:t>
            </w:r>
            <w:r w:rsidRPr="00773FE9">
              <w:rPr>
                <w:rFonts w:asciiTheme="minorHAnsi" w:hAnsiTheme="minorHAnsi"/>
                <w:spacing w:val="-3"/>
                <w:w w:val="105"/>
                <w:szCs w:val="22"/>
              </w:rPr>
              <w:t xml:space="preserve"> </w:t>
            </w:r>
            <w:r w:rsidRPr="00773FE9">
              <w:rPr>
                <w:rFonts w:asciiTheme="minorHAnsi" w:hAnsiTheme="minorHAnsi"/>
                <w:w w:val="105"/>
                <w:szCs w:val="22"/>
              </w:rPr>
              <w:t>beneficial</w:t>
            </w:r>
            <w:r w:rsidRPr="00773FE9">
              <w:rPr>
                <w:rFonts w:asciiTheme="minorHAnsi" w:hAnsiTheme="minorHAnsi"/>
                <w:spacing w:val="5"/>
                <w:w w:val="105"/>
                <w:szCs w:val="22"/>
              </w:rPr>
              <w:t xml:space="preserve"> </w:t>
            </w:r>
            <w:r w:rsidRPr="00773FE9">
              <w:rPr>
                <w:rFonts w:asciiTheme="minorHAnsi" w:hAnsiTheme="minorHAnsi"/>
                <w:w w:val="105"/>
                <w:szCs w:val="22"/>
              </w:rPr>
              <w:t>use</w:t>
            </w:r>
            <w:r w:rsidRPr="00773FE9">
              <w:rPr>
                <w:rFonts w:asciiTheme="minorHAnsi" w:hAnsiTheme="minorHAnsi"/>
                <w:spacing w:val="-3"/>
                <w:w w:val="105"/>
                <w:szCs w:val="22"/>
              </w:rPr>
              <w:t xml:space="preserve"> </w:t>
            </w:r>
            <w:r w:rsidRPr="00773FE9">
              <w:rPr>
                <w:rFonts w:asciiTheme="minorHAnsi" w:hAnsiTheme="minorHAnsi"/>
                <w:w w:val="105"/>
                <w:szCs w:val="22"/>
              </w:rPr>
              <w:t>the</w:t>
            </w:r>
            <w:r w:rsidRPr="00773FE9">
              <w:rPr>
                <w:rFonts w:asciiTheme="minorHAnsi" w:hAnsiTheme="minorHAnsi"/>
                <w:spacing w:val="-5"/>
                <w:w w:val="105"/>
                <w:szCs w:val="22"/>
              </w:rPr>
              <w:t xml:space="preserve"> </w:t>
            </w:r>
            <w:r w:rsidRPr="00773FE9">
              <w:rPr>
                <w:rFonts w:asciiTheme="minorHAnsi" w:hAnsiTheme="minorHAnsi"/>
                <w:w w:val="105"/>
                <w:szCs w:val="22"/>
              </w:rPr>
              <w:t>water</w:t>
            </w:r>
            <w:r w:rsidRPr="00773FE9">
              <w:rPr>
                <w:rFonts w:asciiTheme="minorHAnsi" w:hAnsiTheme="minorHAnsi"/>
                <w:spacing w:val="1"/>
                <w:w w:val="105"/>
                <w:szCs w:val="22"/>
              </w:rPr>
              <w:t xml:space="preserve"> </w:t>
            </w:r>
            <w:r w:rsidRPr="00773FE9">
              <w:rPr>
                <w:rFonts w:asciiTheme="minorHAnsi" w:hAnsiTheme="minorHAnsi"/>
                <w:w w:val="105"/>
                <w:szCs w:val="22"/>
              </w:rPr>
              <w:t>will</w:t>
            </w:r>
            <w:r w:rsidRPr="00773FE9">
              <w:rPr>
                <w:rFonts w:asciiTheme="minorHAnsi" w:hAnsiTheme="minorHAnsi"/>
                <w:spacing w:val="-6"/>
                <w:w w:val="105"/>
                <w:szCs w:val="22"/>
              </w:rPr>
              <w:t xml:space="preserve"> </w:t>
            </w:r>
            <w:r w:rsidRPr="00773FE9">
              <w:rPr>
                <w:rFonts w:asciiTheme="minorHAnsi" w:hAnsiTheme="minorHAnsi"/>
                <w:w w:val="105"/>
                <w:szCs w:val="22"/>
              </w:rPr>
              <w:t>be</w:t>
            </w:r>
            <w:r w:rsidRPr="00773FE9">
              <w:rPr>
                <w:rFonts w:asciiTheme="minorHAnsi" w:hAnsiTheme="minorHAnsi"/>
                <w:spacing w:val="-7"/>
                <w:w w:val="105"/>
                <w:szCs w:val="22"/>
              </w:rPr>
              <w:t xml:space="preserve"> </w:t>
            </w:r>
            <w:r w:rsidRPr="00773FE9">
              <w:rPr>
                <w:rFonts w:asciiTheme="minorHAnsi" w:hAnsiTheme="minorHAnsi"/>
                <w:w w:val="105"/>
                <w:szCs w:val="22"/>
              </w:rPr>
              <w:t>used</w:t>
            </w:r>
            <w:r w:rsidRPr="00773FE9">
              <w:rPr>
                <w:rFonts w:asciiTheme="minorHAnsi" w:hAnsiTheme="minorHAnsi"/>
                <w:spacing w:val="-7"/>
                <w:w w:val="105"/>
                <w:szCs w:val="22"/>
              </w:rPr>
              <w:t xml:space="preserve"> </w:t>
            </w:r>
            <w:r w:rsidRPr="00773FE9">
              <w:rPr>
                <w:rFonts w:asciiTheme="minorHAnsi" w:hAnsiTheme="minorHAnsi"/>
                <w:w w:val="105"/>
                <w:szCs w:val="22"/>
              </w:rPr>
              <w:t>for.</w:t>
            </w:r>
          </w:p>
        </w:tc>
        <w:tc>
          <w:tcPr>
            <w:tcW w:w="1417" w:type="dxa"/>
            <w:tcBorders>
              <w:top w:val="nil"/>
              <w:bottom w:val="single" w:sz="4" w:space="0" w:color="auto"/>
            </w:tcBorders>
          </w:tcPr>
          <w:p w14:paraId="005775F9" w14:textId="77777777" w:rsidR="0031542A" w:rsidRPr="00773FE9" w:rsidRDefault="0031542A" w:rsidP="0022189E">
            <w:pPr>
              <w:spacing w:before="60" w:after="60"/>
              <w:rPr>
                <w:b/>
                <w:w w:val="105"/>
                <w:sz w:val="21"/>
              </w:rPr>
            </w:pPr>
            <w:r w:rsidRPr="0003482A">
              <w:t>Yes / No</w:t>
            </w:r>
          </w:p>
        </w:tc>
      </w:tr>
      <w:tr w:rsidR="0031542A" w:rsidRPr="00773FE9" w14:paraId="449854E4" w14:textId="77777777" w:rsidTr="0022189E">
        <w:trPr>
          <w:trHeight w:val="145"/>
        </w:trPr>
        <w:tc>
          <w:tcPr>
            <w:tcW w:w="8981" w:type="dxa"/>
            <w:tcBorders>
              <w:top w:val="nil"/>
              <w:bottom w:val="single" w:sz="4" w:space="0" w:color="auto"/>
            </w:tcBorders>
            <w:noWrap/>
            <w:tcMar>
              <w:top w:w="28" w:type="dxa"/>
              <w:bottom w:w="28" w:type="dxa"/>
            </w:tcMar>
          </w:tcPr>
          <w:p w14:paraId="0686BCC8"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Details</w:t>
            </w:r>
            <w:r w:rsidRPr="00773FE9">
              <w:rPr>
                <w:rFonts w:asciiTheme="minorHAnsi" w:hAnsiTheme="minorHAnsi"/>
                <w:spacing w:val="-3"/>
                <w:w w:val="105"/>
              </w:rPr>
              <w:t xml:space="preserve"> </w:t>
            </w:r>
            <w:r w:rsidRPr="00773FE9">
              <w:rPr>
                <w:rFonts w:asciiTheme="minorHAnsi" w:hAnsiTheme="minorHAnsi"/>
                <w:w w:val="105"/>
              </w:rPr>
              <w:t>of</w:t>
            </w:r>
            <w:r w:rsidRPr="00773FE9">
              <w:rPr>
                <w:rFonts w:asciiTheme="minorHAnsi" w:hAnsiTheme="minorHAnsi"/>
                <w:spacing w:val="-1"/>
                <w:w w:val="105"/>
              </w:rPr>
              <w:t xml:space="preserve"> </w:t>
            </w:r>
            <w:r w:rsidRPr="00773FE9">
              <w:rPr>
                <w:rFonts w:asciiTheme="minorHAnsi" w:hAnsiTheme="minorHAnsi"/>
                <w:w w:val="105"/>
              </w:rPr>
              <w:t>water</w:t>
            </w:r>
            <w:r w:rsidRPr="00773FE9">
              <w:rPr>
                <w:rFonts w:asciiTheme="minorHAnsi" w:hAnsiTheme="minorHAnsi"/>
                <w:spacing w:val="-1"/>
                <w:w w:val="105"/>
              </w:rPr>
              <w:t xml:space="preserve"> </w:t>
            </w:r>
            <w:r w:rsidRPr="00773FE9">
              <w:rPr>
                <w:rFonts w:asciiTheme="minorHAnsi" w:hAnsiTheme="minorHAnsi"/>
                <w:w w:val="105"/>
              </w:rPr>
              <w:t>use:</w:t>
            </w:r>
          </w:p>
          <w:p w14:paraId="7A04FE46" w14:textId="77777777" w:rsidR="0031542A" w:rsidRPr="0003482A" w:rsidRDefault="0031542A" w:rsidP="0022189E">
            <w:pPr>
              <w:pStyle w:val="ListParagraph"/>
              <w:numPr>
                <w:ilvl w:val="0"/>
                <w:numId w:val="13"/>
              </w:numPr>
              <w:ind w:left="567" w:hanging="567"/>
            </w:pPr>
            <w:r w:rsidRPr="0003482A">
              <w:t>all water uses must be described with as much detail as possible</w:t>
            </w:r>
          </w:p>
          <w:p w14:paraId="2C9BB76C"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03482A">
              <w:t>for every water use identified a water use table must be completed.</w:t>
            </w:r>
          </w:p>
        </w:tc>
        <w:tc>
          <w:tcPr>
            <w:tcW w:w="1417" w:type="dxa"/>
            <w:tcBorders>
              <w:top w:val="nil"/>
              <w:bottom w:val="single" w:sz="4" w:space="0" w:color="auto"/>
            </w:tcBorders>
          </w:tcPr>
          <w:p w14:paraId="6CD8649A" w14:textId="77777777" w:rsidR="0031542A" w:rsidRPr="00773FE9" w:rsidRDefault="0031542A" w:rsidP="0022189E">
            <w:pPr>
              <w:spacing w:before="60" w:after="60"/>
              <w:rPr>
                <w:b/>
                <w:w w:val="105"/>
                <w:sz w:val="21"/>
              </w:rPr>
            </w:pPr>
            <w:r w:rsidRPr="0003482A">
              <w:t>Yes / No</w:t>
            </w:r>
          </w:p>
        </w:tc>
      </w:tr>
      <w:tr w:rsidR="0031542A" w:rsidRPr="00773FE9" w14:paraId="79890A5E" w14:textId="77777777" w:rsidTr="0022189E">
        <w:trPr>
          <w:trHeight w:val="145"/>
        </w:trPr>
        <w:tc>
          <w:tcPr>
            <w:tcW w:w="8981" w:type="dxa"/>
            <w:tcBorders>
              <w:top w:val="nil"/>
              <w:bottom w:val="single" w:sz="4" w:space="0" w:color="auto"/>
            </w:tcBorders>
            <w:noWrap/>
            <w:tcMar>
              <w:top w:w="28" w:type="dxa"/>
              <w:bottom w:w="28" w:type="dxa"/>
            </w:tcMar>
          </w:tcPr>
          <w:p w14:paraId="22FD8CDD"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Water</w:t>
            </w:r>
            <w:r w:rsidRPr="00773FE9">
              <w:rPr>
                <w:rFonts w:asciiTheme="minorHAnsi" w:hAnsiTheme="minorHAnsi"/>
                <w:spacing w:val="4"/>
                <w:w w:val="105"/>
              </w:rPr>
              <w:t xml:space="preserve"> </w:t>
            </w:r>
            <w:r w:rsidRPr="00773FE9">
              <w:rPr>
                <w:rFonts w:asciiTheme="minorHAnsi" w:hAnsiTheme="minorHAnsi"/>
                <w:w w:val="105"/>
              </w:rPr>
              <w:t>use</w:t>
            </w:r>
            <w:r w:rsidRPr="00773FE9">
              <w:rPr>
                <w:rFonts w:asciiTheme="minorHAnsi" w:hAnsiTheme="minorHAnsi"/>
                <w:spacing w:val="-7"/>
                <w:w w:val="105"/>
              </w:rPr>
              <w:t xml:space="preserve"> </w:t>
            </w:r>
            <w:r w:rsidRPr="00773FE9">
              <w:rPr>
                <w:rFonts w:asciiTheme="minorHAnsi" w:hAnsiTheme="minorHAnsi"/>
                <w:w w:val="105"/>
              </w:rPr>
              <w:t>schedule:</w:t>
            </w:r>
          </w:p>
          <w:p w14:paraId="7411D28C"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 xml:space="preserve">a water use schedule </w:t>
            </w:r>
            <w:r w:rsidRPr="0003482A">
              <w:t>must</w:t>
            </w:r>
            <w:r w:rsidRPr="00773FE9">
              <w:rPr>
                <w:rFonts w:asciiTheme="minorHAnsi" w:hAnsiTheme="minorHAnsi"/>
                <w:w w:val="105"/>
                <w:szCs w:val="22"/>
              </w:rPr>
              <w:t xml:space="preserve"> be completed for each beneficial use and each bore</w:t>
            </w:r>
            <w:r w:rsidRPr="00773FE9">
              <w:rPr>
                <w:rFonts w:asciiTheme="minorHAnsi" w:hAnsiTheme="minorHAnsi"/>
                <w:spacing w:val="-59"/>
                <w:w w:val="105"/>
                <w:szCs w:val="22"/>
              </w:rPr>
              <w:t xml:space="preserve"> </w:t>
            </w:r>
            <w:r w:rsidRPr="00773FE9">
              <w:rPr>
                <w:rFonts w:asciiTheme="minorHAnsi" w:hAnsiTheme="minorHAnsi"/>
                <w:w w:val="105"/>
                <w:szCs w:val="22"/>
              </w:rPr>
              <w:t>field.</w:t>
            </w:r>
          </w:p>
        </w:tc>
        <w:tc>
          <w:tcPr>
            <w:tcW w:w="1417" w:type="dxa"/>
            <w:tcBorders>
              <w:top w:val="nil"/>
              <w:bottom w:val="single" w:sz="4" w:space="0" w:color="auto"/>
            </w:tcBorders>
          </w:tcPr>
          <w:p w14:paraId="6AC74403" w14:textId="77777777" w:rsidR="0031542A" w:rsidRPr="00773FE9" w:rsidRDefault="0031542A" w:rsidP="0022189E">
            <w:pPr>
              <w:spacing w:before="60" w:after="60"/>
              <w:rPr>
                <w:b/>
                <w:w w:val="105"/>
                <w:sz w:val="21"/>
              </w:rPr>
            </w:pPr>
            <w:r w:rsidRPr="0003482A">
              <w:t>Yes / No</w:t>
            </w:r>
          </w:p>
        </w:tc>
      </w:tr>
      <w:tr w:rsidR="0031542A" w:rsidRPr="00773FE9" w14:paraId="39E6AF20" w14:textId="77777777" w:rsidTr="0022189E">
        <w:trPr>
          <w:trHeight w:val="145"/>
        </w:trPr>
        <w:tc>
          <w:tcPr>
            <w:tcW w:w="8981" w:type="dxa"/>
            <w:tcBorders>
              <w:top w:val="nil"/>
              <w:bottom w:val="single" w:sz="4" w:space="0" w:color="auto"/>
            </w:tcBorders>
            <w:noWrap/>
            <w:tcMar>
              <w:top w:w="28" w:type="dxa"/>
              <w:bottom w:w="28" w:type="dxa"/>
            </w:tcMar>
          </w:tcPr>
          <w:p w14:paraId="195FABEA"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Water</w:t>
            </w:r>
            <w:r w:rsidRPr="00773FE9">
              <w:rPr>
                <w:rFonts w:asciiTheme="minorHAnsi" w:hAnsiTheme="minorHAnsi"/>
                <w:spacing w:val="5"/>
                <w:w w:val="105"/>
              </w:rPr>
              <w:t xml:space="preserve"> </w:t>
            </w:r>
            <w:r w:rsidRPr="00773FE9">
              <w:rPr>
                <w:rFonts w:asciiTheme="minorHAnsi" w:hAnsiTheme="minorHAnsi"/>
                <w:w w:val="105"/>
              </w:rPr>
              <w:t>use</w:t>
            </w:r>
            <w:r w:rsidRPr="00773FE9">
              <w:rPr>
                <w:rFonts w:asciiTheme="minorHAnsi" w:hAnsiTheme="minorHAnsi"/>
                <w:spacing w:val="1"/>
                <w:w w:val="105"/>
              </w:rPr>
              <w:t xml:space="preserve"> </w:t>
            </w:r>
            <w:r w:rsidRPr="00773FE9">
              <w:rPr>
                <w:rFonts w:asciiTheme="minorHAnsi" w:hAnsiTheme="minorHAnsi"/>
                <w:w w:val="105"/>
              </w:rPr>
              <w:t>capability:</w:t>
            </w:r>
          </w:p>
          <w:p w14:paraId="0652FBEA" w14:textId="77777777" w:rsidR="0031542A" w:rsidRPr="0003482A" w:rsidRDefault="0031542A" w:rsidP="0022189E">
            <w:pPr>
              <w:pStyle w:val="ListParagraph"/>
              <w:numPr>
                <w:ilvl w:val="0"/>
                <w:numId w:val="13"/>
              </w:numPr>
              <w:ind w:left="567" w:hanging="567"/>
            </w:pPr>
            <w:r w:rsidRPr="0003482A">
              <w:t>the land must be demonstrated to be suitable for the proposed activity for which the water will be used</w:t>
            </w:r>
          </w:p>
          <w:p w14:paraId="3896F38F"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03482A">
              <w:t>for commercial developments, a property development plan and timetable must be attached identifying key milestones for water use and include a water management plan.</w:t>
            </w:r>
          </w:p>
        </w:tc>
        <w:tc>
          <w:tcPr>
            <w:tcW w:w="1417" w:type="dxa"/>
            <w:tcBorders>
              <w:top w:val="nil"/>
              <w:bottom w:val="single" w:sz="4" w:space="0" w:color="auto"/>
            </w:tcBorders>
          </w:tcPr>
          <w:p w14:paraId="120A8D98" w14:textId="77777777" w:rsidR="0031542A" w:rsidRPr="00773FE9" w:rsidRDefault="0031542A" w:rsidP="0022189E">
            <w:pPr>
              <w:spacing w:before="60" w:after="60"/>
              <w:rPr>
                <w:b/>
                <w:w w:val="105"/>
                <w:sz w:val="21"/>
              </w:rPr>
            </w:pPr>
            <w:r w:rsidRPr="0003482A">
              <w:t>Yes / No</w:t>
            </w:r>
          </w:p>
        </w:tc>
      </w:tr>
      <w:tr w:rsidR="0031542A" w:rsidRPr="00773FE9" w14:paraId="22E64F83" w14:textId="77777777" w:rsidTr="0022189E">
        <w:trPr>
          <w:trHeight w:val="145"/>
        </w:trPr>
        <w:tc>
          <w:tcPr>
            <w:tcW w:w="8981" w:type="dxa"/>
            <w:tcBorders>
              <w:top w:val="nil"/>
              <w:bottom w:val="single" w:sz="4" w:space="0" w:color="auto"/>
            </w:tcBorders>
            <w:noWrap/>
            <w:tcMar>
              <w:top w:w="28" w:type="dxa"/>
              <w:bottom w:w="28" w:type="dxa"/>
            </w:tcMar>
          </w:tcPr>
          <w:p w14:paraId="61D92D39" w14:textId="77777777" w:rsidR="0031542A" w:rsidRPr="0003482A" w:rsidRDefault="0031542A" w:rsidP="0022189E">
            <w:pPr>
              <w:pStyle w:val="TableParagraph"/>
              <w:spacing w:before="77"/>
              <w:rPr>
                <w:rFonts w:asciiTheme="minorHAnsi" w:hAnsiTheme="minorHAnsi"/>
              </w:rPr>
            </w:pPr>
            <w:r w:rsidRPr="00773FE9">
              <w:rPr>
                <w:rFonts w:asciiTheme="minorHAnsi" w:hAnsiTheme="minorHAnsi"/>
                <w:w w:val="105"/>
              </w:rPr>
              <w:t>Water</w:t>
            </w:r>
            <w:r w:rsidRPr="00773FE9">
              <w:rPr>
                <w:rFonts w:asciiTheme="minorHAnsi" w:hAnsiTheme="minorHAnsi"/>
                <w:spacing w:val="-2"/>
                <w:w w:val="105"/>
              </w:rPr>
              <w:t xml:space="preserve"> </w:t>
            </w:r>
            <w:r w:rsidRPr="00773FE9">
              <w:rPr>
                <w:rFonts w:asciiTheme="minorHAnsi" w:hAnsiTheme="minorHAnsi"/>
                <w:w w:val="105"/>
              </w:rPr>
              <w:t>from</w:t>
            </w:r>
            <w:r w:rsidRPr="00773FE9">
              <w:rPr>
                <w:rFonts w:asciiTheme="minorHAnsi" w:hAnsiTheme="minorHAnsi"/>
                <w:spacing w:val="-4"/>
                <w:w w:val="105"/>
              </w:rPr>
              <w:t xml:space="preserve"> </w:t>
            </w:r>
            <w:r w:rsidRPr="00773FE9">
              <w:rPr>
                <w:rFonts w:asciiTheme="minorHAnsi" w:hAnsiTheme="minorHAnsi"/>
                <w:w w:val="105"/>
              </w:rPr>
              <w:t>other</w:t>
            </w:r>
            <w:r w:rsidRPr="00773FE9">
              <w:rPr>
                <w:rFonts w:asciiTheme="minorHAnsi" w:hAnsiTheme="minorHAnsi"/>
                <w:spacing w:val="1"/>
                <w:w w:val="105"/>
              </w:rPr>
              <w:t xml:space="preserve"> </w:t>
            </w:r>
            <w:r w:rsidRPr="00773FE9">
              <w:rPr>
                <w:rFonts w:asciiTheme="minorHAnsi" w:hAnsiTheme="minorHAnsi"/>
                <w:w w:val="105"/>
              </w:rPr>
              <w:t>sources:</w:t>
            </w:r>
          </w:p>
          <w:p w14:paraId="63A8D24D" w14:textId="77777777" w:rsidR="0031542A" w:rsidRPr="00773FE9" w:rsidRDefault="0031542A" w:rsidP="0022189E">
            <w:pPr>
              <w:pStyle w:val="ListParagraph"/>
              <w:numPr>
                <w:ilvl w:val="0"/>
                <w:numId w:val="13"/>
              </w:numPr>
              <w:ind w:left="567" w:hanging="567"/>
              <w:rPr>
                <w:rFonts w:asciiTheme="minorHAnsi" w:hAnsiTheme="minorHAnsi"/>
                <w:b/>
                <w:w w:val="105"/>
                <w:szCs w:val="22"/>
              </w:rPr>
            </w:pPr>
            <w:r w:rsidRPr="00773FE9">
              <w:rPr>
                <w:rFonts w:asciiTheme="minorHAnsi" w:hAnsiTheme="minorHAnsi"/>
                <w:w w:val="105"/>
                <w:szCs w:val="22"/>
              </w:rPr>
              <w:t>details</w:t>
            </w:r>
            <w:r w:rsidRPr="00773FE9">
              <w:rPr>
                <w:rFonts w:asciiTheme="minorHAnsi" w:hAnsiTheme="minorHAnsi"/>
                <w:spacing w:val="2"/>
                <w:w w:val="105"/>
                <w:szCs w:val="22"/>
              </w:rPr>
              <w:t xml:space="preserve"> </w:t>
            </w:r>
            <w:r w:rsidRPr="00773FE9">
              <w:rPr>
                <w:rFonts w:asciiTheme="minorHAnsi" w:hAnsiTheme="minorHAnsi"/>
                <w:w w:val="105"/>
                <w:szCs w:val="22"/>
              </w:rPr>
              <w:t>regarding</w:t>
            </w:r>
            <w:r w:rsidRPr="00773FE9">
              <w:rPr>
                <w:rFonts w:asciiTheme="minorHAnsi" w:hAnsiTheme="minorHAnsi"/>
                <w:spacing w:val="4"/>
                <w:w w:val="105"/>
                <w:szCs w:val="22"/>
              </w:rPr>
              <w:t xml:space="preserve"> </w:t>
            </w:r>
            <w:r w:rsidRPr="00773FE9">
              <w:rPr>
                <w:rFonts w:asciiTheme="minorHAnsi" w:hAnsiTheme="minorHAnsi"/>
                <w:w w:val="105"/>
                <w:szCs w:val="22"/>
              </w:rPr>
              <w:t>water</w:t>
            </w:r>
            <w:r w:rsidRPr="00773FE9">
              <w:rPr>
                <w:rFonts w:asciiTheme="minorHAnsi" w:hAnsiTheme="minorHAnsi"/>
                <w:spacing w:val="-1"/>
                <w:w w:val="105"/>
                <w:szCs w:val="22"/>
              </w:rPr>
              <w:t xml:space="preserve"> </w:t>
            </w:r>
            <w:r w:rsidRPr="00773FE9">
              <w:rPr>
                <w:rFonts w:asciiTheme="minorHAnsi" w:hAnsiTheme="minorHAnsi"/>
                <w:w w:val="105"/>
                <w:szCs w:val="22"/>
              </w:rPr>
              <w:t>from</w:t>
            </w:r>
            <w:r w:rsidRPr="00773FE9">
              <w:rPr>
                <w:rFonts w:asciiTheme="minorHAnsi" w:hAnsiTheme="minorHAnsi"/>
                <w:spacing w:val="-3"/>
                <w:w w:val="105"/>
                <w:szCs w:val="22"/>
              </w:rPr>
              <w:t xml:space="preserve"> </w:t>
            </w:r>
            <w:r w:rsidRPr="00773FE9">
              <w:rPr>
                <w:rFonts w:asciiTheme="minorHAnsi" w:hAnsiTheme="minorHAnsi"/>
                <w:w w:val="105"/>
                <w:szCs w:val="22"/>
              </w:rPr>
              <w:t>other</w:t>
            </w:r>
            <w:r w:rsidRPr="00773FE9">
              <w:rPr>
                <w:rFonts w:asciiTheme="minorHAnsi" w:hAnsiTheme="minorHAnsi"/>
                <w:spacing w:val="-2"/>
                <w:w w:val="105"/>
                <w:szCs w:val="22"/>
              </w:rPr>
              <w:t xml:space="preserve"> </w:t>
            </w:r>
            <w:r w:rsidRPr="00773FE9">
              <w:rPr>
                <w:rFonts w:asciiTheme="minorHAnsi" w:hAnsiTheme="minorHAnsi"/>
                <w:w w:val="105"/>
                <w:szCs w:val="22"/>
              </w:rPr>
              <w:t>sources</w:t>
            </w:r>
            <w:r w:rsidRPr="00773FE9">
              <w:rPr>
                <w:rFonts w:asciiTheme="minorHAnsi" w:hAnsiTheme="minorHAnsi"/>
                <w:spacing w:val="5"/>
                <w:w w:val="105"/>
                <w:szCs w:val="22"/>
              </w:rPr>
              <w:t xml:space="preserve"> </w:t>
            </w:r>
            <w:r w:rsidRPr="00773FE9">
              <w:rPr>
                <w:rFonts w:asciiTheme="minorHAnsi" w:hAnsiTheme="minorHAnsi"/>
                <w:w w:val="105"/>
                <w:szCs w:val="22"/>
              </w:rPr>
              <w:t>must</w:t>
            </w:r>
            <w:r w:rsidRPr="00773FE9">
              <w:rPr>
                <w:rFonts w:asciiTheme="minorHAnsi" w:hAnsiTheme="minorHAnsi"/>
                <w:spacing w:val="-1"/>
                <w:w w:val="105"/>
                <w:szCs w:val="22"/>
              </w:rPr>
              <w:t xml:space="preserve"> </w:t>
            </w:r>
            <w:r w:rsidRPr="00773FE9">
              <w:rPr>
                <w:rFonts w:asciiTheme="minorHAnsi" w:hAnsiTheme="minorHAnsi"/>
                <w:w w:val="105"/>
                <w:szCs w:val="22"/>
              </w:rPr>
              <w:t>be</w:t>
            </w:r>
            <w:r w:rsidRPr="00773FE9">
              <w:rPr>
                <w:rFonts w:asciiTheme="minorHAnsi" w:hAnsiTheme="minorHAnsi"/>
                <w:spacing w:val="-7"/>
                <w:w w:val="105"/>
                <w:szCs w:val="22"/>
              </w:rPr>
              <w:t xml:space="preserve"> </w:t>
            </w:r>
            <w:r w:rsidRPr="0003482A">
              <w:t>completed</w:t>
            </w:r>
            <w:r w:rsidRPr="00773FE9">
              <w:rPr>
                <w:rFonts w:asciiTheme="minorHAnsi" w:hAnsiTheme="minorHAnsi"/>
                <w:w w:val="105"/>
                <w:szCs w:val="22"/>
              </w:rPr>
              <w:t>.</w:t>
            </w:r>
          </w:p>
        </w:tc>
        <w:tc>
          <w:tcPr>
            <w:tcW w:w="1417" w:type="dxa"/>
            <w:tcBorders>
              <w:top w:val="nil"/>
              <w:bottom w:val="single" w:sz="4" w:space="0" w:color="auto"/>
            </w:tcBorders>
          </w:tcPr>
          <w:p w14:paraId="5E98B1B5" w14:textId="77777777" w:rsidR="0031542A" w:rsidRPr="00773FE9" w:rsidRDefault="0031542A" w:rsidP="0022189E">
            <w:pPr>
              <w:spacing w:before="60" w:after="60"/>
              <w:rPr>
                <w:b/>
                <w:w w:val="105"/>
                <w:sz w:val="21"/>
              </w:rPr>
            </w:pPr>
            <w:r w:rsidRPr="0003482A">
              <w:t>Yes / No</w:t>
            </w:r>
          </w:p>
        </w:tc>
      </w:tr>
      <w:tr w:rsidR="0031542A" w:rsidRPr="003171CF" w14:paraId="2DD9F024" w14:textId="77777777" w:rsidTr="0022189E">
        <w:trPr>
          <w:trHeight w:val="20"/>
        </w:trPr>
        <w:tc>
          <w:tcPr>
            <w:tcW w:w="10398" w:type="dxa"/>
            <w:gridSpan w:val="2"/>
            <w:tcBorders>
              <w:top w:val="single" w:sz="4" w:space="0" w:color="auto"/>
              <w:left w:val="nil"/>
              <w:bottom w:val="nil"/>
              <w:right w:val="nil"/>
            </w:tcBorders>
            <w:noWrap/>
            <w:tcMar>
              <w:top w:w="0" w:type="dxa"/>
              <w:bottom w:w="0" w:type="dxa"/>
            </w:tcMar>
          </w:tcPr>
          <w:p w14:paraId="5356391D" w14:textId="4A2397B2" w:rsidR="0031542A" w:rsidRPr="003171CF" w:rsidRDefault="0031542A" w:rsidP="0022189E">
            <w:pPr>
              <w:spacing w:after="0"/>
              <w:rPr>
                <w:sz w:val="2"/>
                <w:szCs w:val="2"/>
              </w:rPr>
            </w:pPr>
            <w:r w:rsidRPr="003171CF">
              <w:rPr>
                <w:color w:val="FFFFFF" w:themeColor="background1"/>
                <w:sz w:val="2"/>
                <w:szCs w:val="2"/>
              </w:rPr>
              <w:t>f form</w:t>
            </w:r>
          </w:p>
        </w:tc>
      </w:tr>
    </w:tbl>
    <w:tbl>
      <w:tblPr>
        <w:tblStyle w:val="NTGTable4"/>
        <w:tblW w:w="10064" w:type="dxa"/>
        <w:tblInd w:w="137" w:type="dxa"/>
        <w:tblLayout w:type="fixed"/>
        <w:tblLook w:val="04A0" w:firstRow="1" w:lastRow="0" w:firstColumn="1" w:lastColumn="0" w:noHBand="0" w:noVBand="1"/>
      </w:tblPr>
      <w:tblGrid>
        <w:gridCol w:w="8505"/>
        <w:gridCol w:w="1559"/>
      </w:tblGrid>
      <w:tr w:rsidR="00F1035D" w:rsidRPr="00F1035D" w14:paraId="38D3FAF0" w14:textId="77777777" w:rsidTr="00F1035D">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8505" w:type="dxa"/>
            <w:shd w:val="clear" w:color="auto" w:fill="1F1F5F" w:themeFill="text1"/>
            <w:vAlign w:val="center"/>
          </w:tcPr>
          <w:p w14:paraId="5B6E5379" w14:textId="7E4FC410" w:rsidR="00CD4B0F" w:rsidRPr="00F1035D" w:rsidRDefault="00DB1809" w:rsidP="00F1035D">
            <w:pPr>
              <w:pStyle w:val="Heading1"/>
              <w:outlineLvl w:val="0"/>
              <w:rPr>
                <w:rFonts w:asciiTheme="majorHAnsi" w:hAnsiTheme="majorHAnsi"/>
                <w:b w:val="0"/>
                <w:color w:val="FFFFFF" w:themeColor="background1"/>
              </w:rPr>
            </w:pPr>
            <w:r w:rsidRPr="00F1035D">
              <w:rPr>
                <w:rFonts w:asciiTheme="majorHAnsi" w:hAnsiTheme="majorHAnsi"/>
                <w:b w:val="0"/>
                <w:color w:val="FFFFFF" w:themeColor="background1"/>
              </w:rPr>
              <w:lastRenderedPageBreak/>
              <w:t>Applicant Checklist – Part B Attachments</w:t>
            </w:r>
          </w:p>
        </w:tc>
        <w:tc>
          <w:tcPr>
            <w:tcW w:w="1559" w:type="dxa"/>
            <w:shd w:val="clear" w:color="auto" w:fill="1F1F5F" w:themeFill="text1"/>
            <w:vAlign w:val="center"/>
          </w:tcPr>
          <w:p w14:paraId="32852472" w14:textId="77777777" w:rsidR="00CD4B0F" w:rsidRPr="00F1035D" w:rsidRDefault="00CD4B0F" w:rsidP="00F1035D">
            <w:pPr>
              <w:pStyle w:val="Heading1"/>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FFFFFF" w:themeColor="background1"/>
              </w:rPr>
            </w:pPr>
            <w:r w:rsidRPr="00F1035D">
              <w:rPr>
                <w:rFonts w:asciiTheme="majorHAnsi" w:hAnsiTheme="majorHAnsi"/>
                <w:b w:val="0"/>
                <w:color w:val="FFFFFF" w:themeColor="background1"/>
              </w:rPr>
              <w:t xml:space="preserve">Attached </w:t>
            </w:r>
            <w:r w:rsidRPr="00F1035D">
              <w:rPr>
                <w:rStyle w:val="NTGHiddenAccessibilityFieldsChar"/>
                <w:rFonts w:asciiTheme="majorHAnsi" w:hAnsiTheme="majorHAnsi"/>
                <w:color w:val="FFFFFF" w:themeColor="background1"/>
              </w:rPr>
              <w:fldChar w:fldCharType="begin">
                <w:ffData>
                  <w:name w:val="DocumentsAttached"/>
                  <w:enabled/>
                  <w:calcOnExit w:val="0"/>
                  <w:statusText w:type="text" w:val="Column 2: Supporting documents attached"/>
                  <w:checkBox>
                    <w:sizeAuto/>
                    <w:default w:val="0"/>
                  </w:checkBox>
                </w:ffData>
              </w:fldChar>
            </w:r>
            <w:bookmarkStart w:id="4" w:name="DocumentsAttached"/>
            <w:r w:rsidRPr="00F1035D">
              <w:rPr>
                <w:rStyle w:val="NTGHiddenAccessibilityFieldsChar"/>
                <w:rFonts w:asciiTheme="majorHAnsi" w:hAnsiTheme="majorHAnsi"/>
                <w:color w:val="FFFFFF" w:themeColor="background1"/>
              </w:rPr>
              <w:instrText xml:space="preserve"> FORMCHECKBOX </w:instrText>
            </w:r>
            <w:r w:rsidR="0002416F">
              <w:rPr>
                <w:rStyle w:val="NTGHiddenAccessibilityFieldsChar"/>
                <w:rFonts w:asciiTheme="majorHAnsi" w:hAnsiTheme="majorHAnsi"/>
                <w:color w:val="FFFFFF" w:themeColor="background1"/>
              </w:rPr>
            </w:r>
            <w:r w:rsidR="0002416F">
              <w:rPr>
                <w:rStyle w:val="NTGHiddenAccessibilityFieldsChar"/>
                <w:rFonts w:asciiTheme="majorHAnsi" w:hAnsiTheme="majorHAnsi"/>
                <w:color w:val="FFFFFF" w:themeColor="background1"/>
              </w:rPr>
              <w:fldChar w:fldCharType="separate"/>
            </w:r>
            <w:r w:rsidRPr="00F1035D">
              <w:rPr>
                <w:rStyle w:val="NTGHiddenAccessibilityFieldsChar"/>
                <w:rFonts w:asciiTheme="majorHAnsi" w:hAnsiTheme="majorHAnsi"/>
                <w:color w:val="FFFFFF" w:themeColor="background1"/>
              </w:rPr>
              <w:fldChar w:fldCharType="end"/>
            </w:r>
            <w:bookmarkEnd w:id="4"/>
          </w:p>
        </w:tc>
      </w:tr>
      <w:tr w:rsidR="00CD4B0F" w:rsidRPr="00DB1809" w14:paraId="139CBBCF" w14:textId="77777777" w:rsidTr="00F1035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374E94A4" w14:textId="77777777" w:rsidR="00CD4B0F" w:rsidRPr="00DB1809" w:rsidRDefault="00CD4B0F" w:rsidP="0022189E">
            <w:pPr>
              <w:spacing w:before="60" w:after="60"/>
              <w:ind w:left="317" w:hanging="283"/>
              <w:rPr>
                <w:rFonts w:ascii="Lato" w:hAnsi="Lato"/>
              </w:rPr>
            </w:pPr>
            <w:r w:rsidRPr="00DB1809">
              <w:rPr>
                <w:rFonts w:ascii="Lato" w:hAnsi="Lato"/>
              </w:rPr>
              <w:t xml:space="preserve">Applicant details: </w:t>
            </w:r>
            <w:r w:rsidRPr="00DB1809">
              <w:rPr>
                <w:rStyle w:val="NTGHiddenAccessibilityFieldsChar"/>
              </w:rPr>
              <w:fldChar w:fldCharType="begin">
                <w:ffData>
                  <w:name w:val="ApplicantDocInfo1"/>
                  <w:enabled/>
                  <w:calcOnExit w:val="0"/>
                  <w:statusText w:type="text" w:val="Applicant details: ...&gt;"/>
                  <w:checkBox>
                    <w:sizeAuto/>
                    <w:default w:val="0"/>
                  </w:checkBox>
                </w:ffData>
              </w:fldChar>
            </w:r>
            <w:bookmarkStart w:id="5" w:name="Applicant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5"/>
          </w:p>
          <w:p w14:paraId="5CA92E0B" w14:textId="77777777" w:rsidR="00CD4B0F" w:rsidRPr="00DB1809" w:rsidRDefault="00CD4B0F" w:rsidP="001723FE">
            <w:pPr>
              <w:pStyle w:val="ListParagraph"/>
              <w:keepNext w:val="0"/>
              <w:numPr>
                <w:ilvl w:val="0"/>
                <w:numId w:val="15"/>
              </w:numPr>
              <w:ind w:left="317" w:hanging="283"/>
              <w:rPr>
                <w:rFonts w:ascii="Lato" w:hAnsi="Lato"/>
              </w:rPr>
            </w:pPr>
            <w:r w:rsidRPr="00DB1809">
              <w:rPr>
                <w:rFonts w:ascii="Lato" w:hAnsi="Lato" w:cs="Arial"/>
              </w:rPr>
              <w:t xml:space="preserve">a copy of applicant company Australian Securities and Investment Commission (ASIC) current extract(s) attached.  </w:t>
            </w:r>
            <w:r w:rsidRPr="00DB1809">
              <w:rPr>
                <w:rStyle w:val="NTGHiddenAccessibilityFieldsChar"/>
              </w:rPr>
              <w:fldChar w:fldCharType="begin">
                <w:ffData>
                  <w:name w:val="ApplicantDocInfo2"/>
                  <w:enabled/>
                  <w:calcOnExit w:val="0"/>
                  <w:statusText w:type="text" w:val="• a copy of applicant company Australian Securities and Investment Commission (ASIC) current extract(s) attached.  "/>
                  <w:checkBox>
                    <w:sizeAuto/>
                    <w:default w:val="0"/>
                  </w:checkBox>
                </w:ffData>
              </w:fldChar>
            </w:r>
            <w:bookmarkStart w:id="6" w:name="Applicant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6"/>
          </w:p>
        </w:tc>
        <w:tc>
          <w:tcPr>
            <w:tcW w:w="1559" w:type="dxa"/>
          </w:tcPr>
          <w:p w14:paraId="61584D5C" w14:textId="4A9CDB71" w:rsidR="00CD4B0F" w:rsidRPr="00DB1809" w:rsidRDefault="00CD4B0F" w:rsidP="0022189E">
            <w:pPr>
              <w:spacing w:before="60" w:after="60"/>
              <w:jc w:val="center"/>
              <w:cnfStyle w:val="000000100000" w:firstRow="0" w:lastRow="0" w:firstColumn="0" w:lastColumn="0" w:oddVBand="0" w:evenVBand="0" w:oddHBand="1" w:evenHBand="0" w:firstRowFirstColumn="0" w:firstRowLastColumn="0" w:lastRowFirstColumn="0" w:lastRowLastColumn="0"/>
              <w:rPr>
                <w:rFonts w:ascii="Lato" w:hAnsi="Lato"/>
              </w:rPr>
            </w:pPr>
            <w:r w:rsidRPr="00DB1809">
              <w:rPr>
                <w:rFonts w:ascii="Lato" w:hAnsi="Lato"/>
              </w:rPr>
              <w:t>Yes / No</w:t>
            </w:r>
          </w:p>
        </w:tc>
      </w:tr>
      <w:tr w:rsidR="00CD4B0F" w:rsidRPr="00DB1809" w14:paraId="61F91D78" w14:textId="77777777" w:rsidTr="00F1035D">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7EDDB190" w14:textId="77777777" w:rsidR="00CD4B0F" w:rsidRPr="00DB1809" w:rsidRDefault="00CD4B0F" w:rsidP="00CD4B0F">
            <w:pPr>
              <w:spacing w:before="60" w:after="60"/>
              <w:ind w:left="317" w:hanging="283"/>
              <w:rPr>
                <w:rFonts w:ascii="Lato" w:hAnsi="Lato"/>
              </w:rPr>
            </w:pPr>
            <w:r w:rsidRPr="00DB1809">
              <w:rPr>
                <w:rFonts w:ascii="Lato" w:hAnsi="Lato"/>
              </w:rPr>
              <w:t xml:space="preserve">Legal access: </w:t>
            </w:r>
            <w:r w:rsidRPr="00DB1809">
              <w:rPr>
                <w:rStyle w:val="NTGHiddenAccessibilityFieldsChar"/>
              </w:rPr>
              <w:fldChar w:fldCharType="begin">
                <w:ffData>
                  <w:name w:val="AccessDocInfo1"/>
                  <w:enabled/>
                  <w:calcOnExit w:val="0"/>
                  <w:statusText w:type="text" w:val="Legal access: ...&gt;"/>
                  <w:checkBox>
                    <w:sizeAuto/>
                    <w:default w:val="0"/>
                  </w:checkBox>
                </w:ffData>
              </w:fldChar>
            </w:r>
            <w:bookmarkStart w:id="7" w:name="Access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7"/>
          </w:p>
          <w:p w14:paraId="19F1D873" w14:textId="77777777" w:rsidR="00CD4B0F" w:rsidRPr="00DB1809" w:rsidRDefault="00CD4B0F" w:rsidP="001723FE">
            <w:pPr>
              <w:pStyle w:val="ListParagraph"/>
              <w:keepNext w:val="0"/>
              <w:numPr>
                <w:ilvl w:val="0"/>
                <w:numId w:val="15"/>
              </w:numPr>
              <w:spacing w:after="0"/>
              <w:ind w:left="318" w:hanging="284"/>
              <w:rPr>
                <w:rFonts w:ascii="Lato" w:hAnsi="Lato"/>
              </w:rPr>
            </w:pPr>
            <w:r w:rsidRPr="00DB1809">
              <w:rPr>
                <w:rFonts w:ascii="Lato" w:hAnsi="Lato"/>
              </w:rPr>
              <w:t xml:space="preserve">where the applicant is the owner of the land you must provide a copy of your land title showing you as the owner of the land </w:t>
            </w:r>
            <w:r w:rsidRPr="00DB1809">
              <w:rPr>
                <w:rStyle w:val="NTGHiddenAccessibilityFieldsChar"/>
              </w:rPr>
              <w:fldChar w:fldCharType="begin">
                <w:ffData>
                  <w:name w:val="AccessDocInfo2"/>
                  <w:enabled/>
                  <w:calcOnExit w:val="0"/>
                  <w:statusText w:type="text" w:val="• where the applicant is the owner of the land you must provide a copy of your land title showing you as the owner of the land ...&gt;"/>
                  <w:checkBox>
                    <w:sizeAuto/>
                    <w:default w:val="0"/>
                  </w:checkBox>
                </w:ffData>
              </w:fldChar>
            </w:r>
            <w:bookmarkStart w:id="8" w:name="Access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8"/>
          </w:p>
          <w:p w14:paraId="6E09866C" w14:textId="77777777" w:rsidR="00CD4B0F" w:rsidRPr="00DB1809" w:rsidRDefault="00CD4B0F" w:rsidP="001723FE">
            <w:pPr>
              <w:pStyle w:val="ListParagraph"/>
              <w:keepNext w:val="0"/>
              <w:numPr>
                <w:ilvl w:val="0"/>
                <w:numId w:val="15"/>
              </w:numPr>
              <w:spacing w:after="0"/>
              <w:ind w:left="318" w:hanging="284"/>
              <w:rPr>
                <w:rFonts w:ascii="Lato" w:hAnsi="Lato"/>
              </w:rPr>
            </w:pPr>
            <w:r w:rsidRPr="00DB1809">
              <w:rPr>
                <w:rFonts w:ascii="Lato" w:hAnsi="Lato"/>
              </w:rPr>
              <w:t xml:space="preserve">where the applicant leases the land a copy of the lease must be attached </w:t>
            </w:r>
            <w:r w:rsidRPr="00DB1809">
              <w:rPr>
                <w:rStyle w:val="NTGHiddenAccessibilityFieldsChar"/>
              </w:rPr>
              <w:fldChar w:fldCharType="begin">
                <w:ffData>
                  <w:name w:val="AccessDocInfo3"/>
                  <w:enabled/>
                  <w:calcOnExit w:val="0"/>
                  <w:statusText w:type="text" w:val="• where the applicant leases the land a copy of the lease must be attached ...&gt;"/>
                  <w:checkBox>
                    <w:sizeAuto/>
                    <w:default w:val="0"/>
                  </w:checkBox>
                </w:ffData>
              </w:fldChar>
            </w:r>
            <w:bookmarkStart w:id="9" w:name="Access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9"/>
          </w:p>
          <w:p w14:paraId="7E76C47B" w14:textId="77777777" w:rsidR="00CD4B0F" w:rsidRPr="00DB1809" w:rsidRDefault="00CD4B0F" w:rsidP="001723FE">
            <w:pPr>
              <w:pStyle w:val="ListParagraph"/>
              <w:keepNext w:val="0"/>
              <w:numPr>
                <w:ilvl w:val="0"/>
                <w:numId w:val="15"/>
              </w:numPr>
              <w:spacing w:after="0"/>
              <w:ind w:left="318" w:hanging="284"/>
              <w:rPr>
                <w:rFonts w:ascii="Lato" w:hAnsi="Lato"/>
              </w:rPr>
            </w:pPr>
            <w:r w:rsidRPr="00DB1809">
              <w:rPr>
                <w:rFonts w:ascii="Lato" w:hAnsi="Lato"/>
              </w:rPr>
              <w:t xml:space="preserve">if the applicant uses road reserves, a letter from the authority granting access to the road reserve must be attached </w:t>
            </w:r>
            <w:r w:rsidRPr="00DB1809">
              <w:rPr>
                <w:rStyle w:val="NTGHiddenAccessibilityFieldsChar"/>
              </w:rPr>
              <w:fldChar w:fldCharType="begin">
                <w:ffData>
                  <w:name w:val="AccessDocInfo4"/>
                  <w:enabled/>
                  <w:calcOnExit w:val="0"/>
                  <w:statusText w:type="text" w:val="• if the applicant uses road reserves, a letter from the authority granting access to the road reserve must be attached ...&gt;"/>
                  <w:checkBox>
                    <w:sizeAuto/>
                    <w:default w:val="0"/>
                  </w:checkBox>
                </w:ffData>
              </w:fldChar>
            </w:r>
            <w:bookmarkStart w:id="10" w:name="AccessDocInfo4"/>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0"/>
          </w:p>
          <w:p w14:paraId="2D5CAE94" w14:textId="77777777" w:rsidR="00CD4B0F" w:rsidRPr="00DB1809" w:rsidRDefault="00CD4B0F" w:rsidP="001723FE">
            <w:pPr>
              <w:pStyle w:val="ListParagraph"/>
              <w:keepNext w:val="0"/>
              <w:numPr>
                <w:ilvl w:val="0"/>
                <w:numId w:val="15"/>
              </w:numPr>
              <w:spacing w:after="0"/>
              <w:ind w:left="318" w:hanging="284"/>
              <w:rPr>
                <w:rFonts w:ascii="Lato" w:hAnsi="Lato"/>
              </w:rPr>
            </w:pPr>
            <w:r w:rsidRPr="00DB1809">
              <w:rPr>
                <w:rFonts w:ascii="Lato" w:hAnsi="Lato"/>
              </w:rPr>
              <w:t xml:space="preserve">a lease contract or agreement or the land owner’s written agreement must include: </w:t>
            </w:r>
            <w:r w:rsidRPr="00DB1809">
              <w:rPr>
                <w:rStyle w:val="NTGHiddenAccessibilityFieldsChar"/>
              </w:rPr>
              <w:fldChar w:fldCharType="begin">
                <w:ffData>
                  <w:name w:val="AccessDocInfo5"/>
                  <w:enabled/>
                  <w:calcOnExit w:val="0"/>
                  <w:statusText w:type="text" w:val="• a lease contract or agreement or the land owner’s written agreement must include: ...&gt;"/>
                  <w:checkBox>
                    <w:sizeAuto/>
                    <w:default w:val="0"/>
                  </w:checkBox>
                </w:ffData>
              </w:fldChar>
            </w:r>
            <w:bookmarkStart w:id="11" w:name="AccessDocInfo5"/>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1"/>
          </w:p>
          <w:p w14:paraId="57A21C09" w14:textId="77777777" w:rsidR="00CD4B0F" w:rsidRPr="00DB1809" w:rsidRDefault="00CD4B0F" w:rsidP="001723FE">
            <w:pPr>
              <w:pStyle w:val="ListParagraph"/>
              <w:keepNext w:val="0"/>
              <w:numPr>
                <w:ilvl w:val="1"/>
                <w:numId w:val="15"/>
              </w:numPr>
              <w:spacing w:after="0"/>
              <w:ind w:left="602" w:hanging="284"/>
              <w:rPr>
                <w:rFonts w:ascii="Lato" w:hAnsi="Lato"/>
              </w:rPr>
            </w:pPr>
            <w:r w:rsidRPr="00DB1809">
              <w:rPr>
                <w:rFonts w:ascii="Lato" w:hAnsi="Lato"/>
              </w:rPr>
              <w:t>permission to be on the land</w:t>
            </w:r>
            <w:r w:rsidRPr="00DB1809">
              <w:rPr>
                <w:rStyle w:val="NTGHiddenAccessibilityFieldsChar"/>
                <w:rFonts w:ascii="Lato" w:hAnsi="Lato"/>
              </w:rPr>
              <w:t xml:space="preserve"> </w:t>
            </w:r>
            <w:r w:rsidRPr="00DB1809">
              <w:rPr>
                <w:rStyle w:val="NTGHiddenAccessibilityFieldsChar"/>
              </w:rPr>
              <w:fldChar w:fldCharType="begin">
                <w:ffData>
                  <w:name w:val="AccessDocInfo6"/>
                  <w:enabled/>
                  <w:calcOnExit w:val="0"/>
                  <w:statusText w:type="text" w:val="- permission to be on the land ...&gt;"/>
                  <w:checkBox>
                    <w:sizeAuto/>
                    <w:default w:val="0"/>
                  </w:checkBox>
                </w:ffData>
              </w:fldChar>
            </w:r>
            <w:bookmarkStart w:id="12" w:name="AccessDocInfo6"/>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2"/>
          </w:p>
          <w:p w14:paraId="011A6EEC" w14:textId="77777777" w:rsidR="00CD4B0F" w:rsidRPr="00DB1809" w:rsidRDefault="00CD4B0F" w:rsidP="001723FE">
            <w:pPr>
              <w:pStyle w:val="ListParagraph"/>
              <w:keepNext w:val="0"/>
              <w:numPr>
                <w:ilvl w:val="1"/>
                <w:numId w:val="15"/>
              </w:numPr>
              <w:spacing w:after="0"/>
              <w:ind w:left="602" w:hanging="284"/>
              <w:rPr>
                <w:rFonts w:ascii="Lato" w:hAnsi="Lato"/>
              </w:rPr>
            </w:pPr>
            <w:r w:rsidRPr="00DB1809">
              <w:rPr>
                <w:rFonts w:ascii="Lato" w:hAnsi="Lato"/>
              </w:rPr>
              <w:t xml:space="preserve">permission to undertake the activities associated with the licence </w:t>
            </w:r>
            <w:r w:rsidRPr="00DB1809">
              <w:rPr>
                <w:rStyle w:val="NTGHiddenAccessibilityFieldsChar"/>
              </w:rPr>
              <w:fldChar w:fldCharType="begin">
                <w:ffData>
                  <w:name w:val="AccessDocInfo7"/>
                  <w:enabled/>
                  <w:calcOnExit w:val="0"/>
                  <w:statusText w:type="text" w:val="- permission to undertake the activities associated with the licence ...&gt;"/>
                  <w:checkBox>
                    <w:sizeAuto/>
                    <w:default w:val="0"/>
                  </w:checkBox>
                </w:ffData>
              </w:fldChar>
            </w:r>
            <w:bookmarkStart w:id="13" w:name="AccessDocInfo7"/>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3"/>
          </w:p>
          <w:p w14:paraId="6E1E0B8E" w14:textId="77777777" w:rsidR="00CD4B0F" w:rsidRPr="00DB1809" w:rsidRDefault="00CD4B0F" w:rsidP="001723FE">
            <w:pPr>
              <w:pStyle w:val="ListParagraph"/>
              <w:keepNext w:val="0"/>
              <w:numPr>
                <w:ilvl w:val="1"/>
                <w:numId w:val="15"/>
              </w:numPr>
              <w:ind w:left="601" w:hanging="284"/>
              <w:rPr>
                <w:rFonts w:ascii="Lato" w:hAnsi="Lato"/>
              </w:rPr>
            </w:pPr>
            <w:r w:rsidRPr="00DB1809">
              <w:rPr>
                <w:rFonts w:ascii="Lato" w:hAnsi="Lato"/>
              </w:rPr>
              <w:t xml:space="preserve">be of a sufficient period to enable the licence concerned to operate. </w:t>
            </w:r>
            <w:r w:rsidRPr="00DB1809">
              <w:rPr>
                <w:rStyle w:val="NTGHiddenAccessibilityFieldsChar"/>
              </w:rPr>
              <w:fldChar w:fldCharType="begin">
                <w:ffData>
                  <w:name w:val="AccessDocInfo8"/>
                  <w:enabled/>
                  <w:calcOnExit w:val="0"/>
                  <w:statusText w:type="text" w:val="- be of a sufficient period to enable the licence concerned to operate."/>
                  <w:checkBox>
                    <w:sizeAuto/>
                    <w:default w:val="0"/>
                  </w:checkBox>
                </w:ffData>
              </w:fldChar>
            </w:r>
            <w:bookmarkStart w:id="14" w:name="AccessDocInfo8"/>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4"/>
          </w:p>
        </w:tc>
        <w:tc>
          <w:tcPr>
            <w:tcW w:w="1559" w:type="dxa"/>
          </w:tcPr>
          <w:p w14:paraId="11AE2CCB" w14:textId="3CA274C2" w:rsidR="00CD4B0F" w:rsidRPr="00DB1809" w:rsidRDefault="00CD4B0F" w:rsidP="00CD4B0F">
            <w:pPr>
              <w:spacing w:before="60" w:after="60"/>
              <w:jc w:val="center"/>
              <w:cnfStyle w:val="000000010000" w:firstRow="0" w:lastRow="0" w:firstColumn="0" w:lastColumn="0" w:oddVBand="0" w:evenVBand="0" w:oddHBand="0" w:evenHBand="1" w:firstRowFirstColumn="0" w:firstRowLastColumn="0" w:lastRowFirstColumn="0" w:lastRowLastColumn="0"/>
              <w:rPr>
                <w:rFonts w:ascii="Lato" w:hAnsi="Lato"/>
              </w:rPr>
            </w:pPr>
            <w:r w:rsidRPr="00DB1809">
              <w:rPr>
                <w:rFonts w:ascii="Lato" w:hAnsi="Lato"/>
              </w:rPr>
              <w:t>Yes / No</w:t>
            </w:r>
          </w:p>
        </w:tc>
      </w:tr>
      <w:tr w:rsidR="00CD4B0F" w:rsidRPr="00DB1809" w14:paraId="7920B44D" w14:textId="77777777" w:rsidTr="00F1035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2CEC6780" w14:textId="77777777" w:rsidR="00CD4B0F" w:rsidRPr="00DB1809" w:rsidRDefault="00CD4B0F" w:rsidP="00CD4B0F">
            <w:pPr>
              <w:spacing w:before="60" w:after="60"/>
              <w:ind w:left="317" w:hanging="283"/>
              <w:rPr>
                <w:rFonts w:ascii="Lato" w:hAnsi="Lato"/>
              </w:rPr>
            </w:pPr>
            <w:r w:rsidRPr="00DB1809">
              <w:rPr>
                <w:rFonts w:ascii="Lato" w:hAnsi="Lato"/>
              </w:rPr>
              <w:t xml:space="preserve">Location: </w:t>
            </w:r>
            <w:r w:rsidRPr="00DB1809">
              <w:rPr>
                <w:rStyle w:val="NTGHiddenAccessibilityFieldsChar"/>
              </w:rPr>
              <w:fldChar w:fldCharType="begin">
                <w:ffData>
                  <w:name w:val="LocationDocInfo1"/>
                  <w:enabled/>
                  <w:calcOnExit w:val="0"/>
                  <w:statusText w:type="text" w:val="Location: ...&gt;"/>
                  <w:checkBox>
                    <w:sizeAuto/>
                    <w:default w:val="0"/>
                  </w:checkBox>
                </w:ffData>
              </w:fldChar>
            </w:r>
            <w:bookmarkStart w:id="15" w:name="Location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5"/>
          </w:p>
          <w:p w14:paraId="044B6A5A" w14:textId="77777777" w:rsidR="00CD4B0F" w:rsidRPr="00DB1809" w:rsidRDefault="00CD4B0F" w:rsidP="001723FE">
            <w:pPr>
              <w:pStyle w:val="ListParagraph"/>
              <w:keepNext w:val="0"/>
              <w:numPr>
                <w:ilvl w:val="0"/>
                <w:numId w:val="15"/>
              </w:numPr>
              <w:ind w:left="317" w:hanging="283"/>
              <w:rPr>
                <w:rFonts w:ascii="Lato" w:hAnsi="Lato"/>
              </w:rPr>
            </w:pPr>
            <w:r w:rsidRPr="00DB1809">
              <w:rPr>
                <w:rFonts w:ascii="Lato" w:hAnsi="Lato"/>
              </w:rPr>
              <w:t xml:space="preserve">a detailed location plan must be attached. </w:t>
            </w:r>
            <w:r w:rsidRPr="00DB1809">
              <w:rPr>
                <w:rStyle w:val="NTGHiddenAccessibilityFieldsChar"/>
              </w:rPr>
              <w:fldChar w:fldCharType="begin">
                <w:ffData>
                  <w:name w:val="LocationDocInfo2"/>
                  <w:enabled/>
                  <w:calcOnExit w:val="0"/>
                  <w:statusText w:type="text" w:val="• a detailed location plan must be attached."/>
                  <w:checkBox>
                    <w:sizeAuto/>
                    <w:default w:val="0"/>
                  </w:checkBox>
                </w:ffData>
              </w:fldChar>
            </w:r>
            <w:bookmarkStart w:id="16" w:name="Location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6"/>
          </w:p>
        </w:tc>
        <w:tc>
          <w:tcPr>
            <w:tcW w:w="1559" w:type="dxa"/>
          </w:tcPr>
          <w:p w14:paraId="5C3BB1CC" w14:textId="3F65FA83" w:rsidR="00CD4B0F" w:rsidRPr="00DB1809" w:rsidRDefault="00CD4B0F" w:rsidP="00CD4B0F">
            <w:pPr>
              <w:spacing w:before="60" w:after="60"/>
              <w:jc w:val="center"/>
              <w:cnfStyle w:val="000000100000" w:firstRow="0" w:lastRow="0" w:firstColumn="0" w:lastColumn="0" w:oddVBand="0" w:evenVBand="0" w:oddHBand="1" w:evenHBand="0" w:firstRowFirstColumn="0" w:firstRowLastColumn="0" w:lastRowFirstColumn="0" w:lastRowLastColumn="0"/>
              <w:rPr>
                <w:rFonts w:ascii="Lato" w:hAnsi="Lato"/>
              </w:rPr>
            </w:pPr>
            <w:r w:rsidRPr="00DB1809">
              <w:rPr>
                <w:rFonts w:ascii="Lato" w:hAnsi="Lato"/>
              </w:rPr>
              <w:t>Yes / No</w:t>
            </w:r>
          </w:p>
        </w:tc>
      </w:tr>
      <w:tr w:rsidR="00CD4B0F" w:rsidRPr="00DB1809" w14:paraId="5625D7A9" w14:textId="77777777" w:rsidTr="00F1035D">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76B1DBF7" w14:textId="77777777" w:rsidR="00CD4B0F" w:rsidRPr="00DB1809" w:rsidRDefault="00CD4B0F" w:rsidP="00CD4B0F">
            <w:pPr>
              <w:spacing w:before="60" w:after="60"/>
              <w:ind w:left="317" w:hanging="283"/>
              <w:rPr>
                <w:rFonts w:ascii="Lato" w:hAnsi="Lato"/>
              </w:rPr>
            </w:pPr>
            <w:r w:rsidRPr="00DB1809">
              <w:rPr>
                <w:rFonts w:ascii="Lato" w:hAnsi="Lato"/>
              </w:rPr>
              <w:t xml:space="preserve">Water use details: </w:t>
            </w:r>
            <w:r w:rsidRPr="00DB1809">
              <w:rPr>
                <w:rStyle w:val="NTGHiddenAccessibilityFieldsChar"/>
              </w:rPr>
              <w:fldChar w:fldCharType="begin">
                <w:ffData>
                  <w:name w:val="WaterUseDocInfo1"/>
                  <w:enabled/>
                  <w:calcOnExit w:val="0"/>
                  <w:statusText w:type="text" w:val="Water use details: ...&gt;"/>
                  <w:checkBox>
                    <w:sizeAuto/>
                    <w:default w:val="0"/>
                  </w:checkBox>
                </w:ffData>
              </w:fldChar>
            </w:r>
            <w:bookmarkStart w:id="17" w:name="WaterUse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7"/>
          </w:p>
          <w:p w14:paraId="20508573" w14:textId="77777777" w:rsidR="00CD4B0F" w:rsidRPr="00DB1809" w:rsidRDefault="00CD4B0F" w:rsidP="001723FE">
            <w:pPr>
              <w:pStyle w:val="ListParagraph"/>
              <w:keepNext w:val="0"/>
              <w:numPr>
                <w:ilvl w:val="0"/>
                <w:numId w:val="15"/>
              </w:numPr>
              <w:spacing w:after="0"/>
              <w:ind w:left="318" w:hanging="284"/>
              <w:rPr>
                <w:rFonts w:ascii="Lato" w:hAnsi="Lato"/>
              </w:rPr>
            </w:pPr>
            <w:r w:rsidRPr="00DB1809">
              <w:rPr>
                <w:rFonts w:ascii="Lato" w:hAnsi="Lato"/>
              </w:rPr>
              <w:t xml:space="preserve">for a mining activity, an approved mine management plan (or mine management plan submitted for approval) must be attached </w:t>
            </w:r>
            <w:r w:rsidRPr="00DB1809">
              <w:rPr>
                <w:rStyle w:val="NTGHiddenAccessibilityFieldsChar"/>
              </w:rPr>
              <w:fldChar w:fldCharType="begin">
                <w:ffData>
                  <w:name w:val="WaterUseDocInfo2"/>
                  <w:enabled/>
                  <w:calcOnExit w:val="0"/>
                  <w:statusText w:type="text" w:val="• for a mining activity, an approved mine management plan (or mine management plan submitted for approval) must be attached ...&gt;"/>
                  <w:checkBox>
                    <w:sizeAuto/>
                    <w:default w:val="0"/>
                  </w:checkBox>
                </w:ffData>
              </w:fldChar>
            </w:r>
            <w:bookmarkStart w:id="18" w:name="WaterUse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8"/>
          </w:p>
          <w:p w14:paraId="4C1C43D9" w14:textId="77777777" w:rsidR="00CD4B0F" w:rsidRPr="00DB1809" w:rsidRDefault="00CD4B0F" w:rsidP="001723FE">
            <w:pPr>
              <w:pStyle w:val="ListParagraph"/>
              <w:keepNext w:val="0"/>
              <w:numPr>
                <w:ilvl w:val="0"/>
                <w:numId w:val="17"/>
              </w:numPr>
              <w:ind w:left="317" w:hanging="283"/>
              <w:rPr>
                <w:rFonts w:ascii="Lato" w:hAnsi="Lato"/>
              </w:rPr>
            </w:pPr>
            <w:r w:rsidRPr="00DB1809">
              <w:rPr>
                <w:rFonts w:ascii="Lato" w:hAnsi="Lato"/>
              </w:rPr>
              <w:t xml:space="preserve">for a petroleum activity, and approved environment management plan (or environment management plan submitted for approval) must be attached. </w:t>
            </w:r>
            <w:r w:rsidRPr="00DB1809">
              <w:rPr>
                <w:rStyle w:val="NTGHiddenAccessibilityFieldsChar"/>
              </w:rPr>
              <w:fldChar w:fldCharType="begin">
                <w:ffData>
                  <w:name w:val="WaterUseDocInfo3"/>
                  <w:enabled/>
                  <w:calcOnExit w:val="0"/>
                  <w:statusText w:type="text" w:val="• for a petroleum activity, and approved environment management plan (or environment management plan submitted for approval) ...&gt;"/>
                  <w:checkBox>
                    <w:sizeAuto/>
                    <w:default w:val="0"/>
                  </w:checkBox>
                </w:ffData>
              </w:fldChar>
            </w:r>
            <w:bookmarkStart w:id="19" w:name="WaterUse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19"/>
            <w:r w:rsidRPr="00DB1809">
              <w:rPr>
                <w:rStyle w:val="NTGHiddenAccessibilityFieldsChar"/>
                <w:rFonts w:ascii="Lato" w:hAnsi="Lato"/>
              </w:rPr>
              <w:t xml:space="preserve"> </w:t>
            </w:r>
            <w:r w:rsidRPr="00DB1809">
              <w:rPr>
                <w:rStyle w:val="NTGHiddenAccessibilityFieldsChar"/>
              </w:rPr>
              <w:fldChar w:fldCharType="begin">
                <w:ffData>
                  <w:name w:val="WaterUseDocInfo4"/>
                  <w:enabled/>
                  <w:calcOnExit w:val="0"/>
                  <w:statusText w:type="text" w:val="must be attached."/>
                  <w:checkBox>
                    <w:sizeAuto/>
                    <w:default w:val="0"/>
                  </w:checkBox>
                </w:ffData>
              </w:fldChar>
            </w:r>
            <w:bookmarkStart w:id="20" w:name="WaterUseDocInfo4"/>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0"/>
          </w:p>
        </w:tc>
        <w:tc>
          <w:tcPr>
            <w:tcW w:w="1559" w:type="dxa"/>
          </w:tcPr>
          <w:p w14:paraId="7363C913" w14:textId="46484ABB" w:rsidR="00CD4B0F" w:rsidRPr="00DB1809" w:rsidRDefault="00CD4B0F" w:rsidP="00CD4B0F">
            <w:pPr>
              <w:spacing w:before="60" w:after="60"/>
              <w:jc w:val="center"/>
              <w:cnfStyle w:val="000000010000" w:firstRow="0" w:lastRow="0" w:firstColumn="0" w:lastColumn="0" w:oddVBand="0" w:evenVBand="0" w:oddHBand="0" w:evenHBand="1" w:firstRowFirstColumn="0" w:firstRowLastColumn="0" w:lastRowFirstColumn="0" w:lastRowLastColumn="0"/>
              <w:rPr>
                <w:rFonts w:ascii="Lato" w:hAnsi="Lato"/>
              </w:rPr>
            </w:pPr>
            <w:r w:rsidRPr="00DB1809">
              <w:rPr>
                <w:rFonts w:ascii="Lato" w:hAnsi="Lato"/>
              </w:rPr>
              <w:t>Yes / No</w:t>
            </w:r>
          </w:p>
        </w:tc>
      </w:tr>
      <w:tr w:rsidR="00CD4B0F" w:rsidRPr="00DB1809" w14:paraId="53BF7636" w14:textId="77777777" w:rsidTr="00F1035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04CF4EAE" w14:textId="77777777" w:rsidR="00CD4B0F" w:rsidRPr="00DB1809" w:rsidRDefault="00CD4B0F" w:rsidP="00CD4B0F">
            <w:pPr>
              <w:spacing w:before="60" w:after="60"/>
              <w:ind w:left="317" w:hanging="283"/>
              <w:rPr>
                <w:rFonts w:ascii="Lato" w:hAnsi="Lato"/>
              </w:rPr>
            </w:pPr>
            <w:r w:rsidRPr="00DB1809">
              <w:rPr>
                <w:rFonts w:ascii="Lato" w:hAnsi="Lato"/>
              </w:rPr>
              <w:t xml:space="preserve">Water use schedule: </w:t>
            </w:r>
            <w:r w:rsidRPr="00DB1809">
              <w:rPr>
                <w:rStyle w:val="NTGHiddenAccessibilityFieldsChar"/>
              </w:rPr>
              <w:fldChar w:fldCharType="begin">
                <w:ffData>
                  <w:name w:val="ScheduleDocInfo1"/>
                  <w:enabled/>
                  <w:calcOnExit w:val="0"/>
                  <w:statusText w:type="text" w:val="Water use schedule: ...&gt;"/>
                  <w:checkBox>
                    <w:sizeAuto/>
                    <w:default w:val="0"/>
                  </w:checkBox>
                </w:ffData>
              </w:fldChar>
            </w:r>
            <w:bookmarkStart w:id="21" w:name="Schedule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1"/>
          </w:p>
          <w:p w14:paraId="200A2C59" w14:textId="77777777" w:rsidR="00CD4B0F" w:rsidRPr="00DB1809" w:rsidRDefault="00CD4B0F" w:rsidP="001723FE">
            <w:pPr>
              <w:pStyle w:val="ListParagraph"/>
              <w:keepNext w:val="0"/>
              <w:numPr>
                <w:ilvl w:val="0"/>
                <w:numId w:val="18"/>
              </w:numPr>
              <w:ind w:left="317" w:hanging="283"/>
              <w:rPr>
                <w:rFonts w:ascii="Lato" w:hAnsi="Lato"/>
              </w:rPr>
            </w:pPr>
            <w:r w:rsidRPr="00DB1809">
              <w:rPr>
                <w:rFonts w:ascii="Lato" w:hAnsi="Lato"/>
              </w:rPr>
              <w:t xml:space="preserve">for every water use identified or separate bore field a water use schedule must be completed. </w:t>
            </w:r>
            <w:r w:rsidRPr="00DB1809">
              <w:rPr>
                <w:rStyle w:val="NTGHiddenAccessibilityFieldsChar"/>
              </w:rPr>
              <w:fldChar w:fldCharType="begin">
                <w:ffData>
                  <w:name w:val="ScheduleDocInfo2"/>
                  <w:enabled/>
                  <w:calcOnExit w:val="0"/>
                  <w:statusText w:type="text" w:val="• for every water use identified or separate bore field a water use schedule must be completed."/>
                  <w:checkBox>
                    <w:sizeAuto/>
                    <w:default w:val="0"/>
                  </w:checkBox>
                </w:ffData>
              </w:fldChar>
            </w:r>
            <w:bookmarkStart w:id="22" w:name="Schedule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2"/>
          </w:p>
        </w:tc>
        <w:tc>
          <w:tcPr>
            <w:tcW w:w="1559" w:type="dxa"/>
          </w:tcPr>
          <w:p w14:paraId="41542295" w14:textId="5E67CB49" w:rsidR="00CD4B0F" w:rsidRPr="00DB1809" w:rsidRDefault="00CD4B0F" w:rsidP="00CD4B0F">
            <w:pPr>
              <w:spacing w:before="60" w:after="60"/>
              <w:jc w:val="center"/>
              <w:cnfStyle w:val="000000100000" w:firstRow="0" w:lastRow="0" w:firstColumn="0" w:lastColumn="0" w:oddVBand="0" w:evenVBand="0" w:oddHBand="1" w:evenHBand="0" w:firstRowFirstColumn="0" w:firstRowLastColumn="0" w:lastRowFirstColumn="0" w:lastRowLastColumn="0"/>
              <w:rPr>
                <w:rFonts w:ascii="Lato" w:hAnsi="Lato"/>
              </w:rPr>
            </w:pPr>
            <w:r w:rsidRPr="00DB1809">
              <w:rPr>
                <w:rFonts w:ascii="Lato" w:hAnsi="Lato"/>
              </w:rPr>
              <w:t>Yes / No</w:t>
            </w:r>
          </w:p>
        </w:tc>
      </w:tr>
      <w:tr w:rsidR="00CD4B0F" w:rsidRPr="00DB1809" w14:paraId="696B04C5" w14:textId="77777777" w:rsidTr="00F1035D">
        <w:trPr>
          <w:cnfStyle w:val="000000010000" w:firstRow="0" w:lastRow="0" w:firstColumn="0" w:lastColumn="0" w:oddVBand="0" w:evenVBand="0" w:oddHBand="0" w:evenHBand="1"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8505" w:type="dxa"/>
          </w:tcPr>
          <w:p w14:paraId="7326C56A" w14:textId="77777777" w:rsidR="00CD4B0F" w:rsidRPr="00DB1809" w:rsidRDefault="00CD4B0F" w:rsidP="00CD4B0F">
            <w:pPr>
              <w:spacing w:before="60" w:after="60"/>
              <w:ind w:left="317" w:hanging="283"/>
              <w:rPr>
                <w:rFonts w:ascii="Lato" w:hAnsi="Lato"/>
              </w:rPr>
            </w:pPr>
            <w:r w:rsidRPr="00DB1809">
              <w:rPr>
                <w:rFonts w:ascii="Lato" w:hAnsi="Lato"/>
              </w:rPr>
              <w:t>Water use capability:</w:t>
            </w:r>
            <w:r w:rsidRPr="00DB1809">
              <w:rPr>
                <w:rStyle w:val="NTGHiddenAccessibilityFieldsChar"/>
                <w:rFonts w:ascii="Lato" w:hAnsi="Lato"/>
              </w:rPr>
              <w:t xml:space="preserve"> </w:t>
            </w:r>
            <w:r w:rsidRPr="00DB1809">
              <w:rPr>
                <w:rStyle w:val="NTGHiddenAccessibilityFieldsChar"/>
              </w:rPr>
              <w:fldChar w:fldCharType="begin">
                <w:ffData>
                  <w:name w:val="CapabilityDocInfo1"/>
                  <w:enabled/>
                  <w:calcOnExit w:val="0"/>
                  <w:statusText w:type="text" w:val="Water use capability: ...&gt;"/>
                  <w:checkBox>
                    <w:sizeAuto/>
                    <w:default w:val="0"/>
                  </w:checkBox>
                </w:ffData>
              </w:fldChar>
            </w:r>
            <w:bookmarkStart w:id="23" w:name="Capability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3"/>
          </w:p>
          <w:p w14:paraId="31705E82" w14:textId="77777777" w:rsidR="00CD4B0F" w:rsidRPr="00DB1809" w:rsidRDefault="00CD4B0F" w:rsidP="001723FE">
            <w:pPr>
              <w:pStyle w:val="ListParagraph"/>
              <w:keepNext w:val="0"/>
              <w:numPr>
                <w:ilvl w:val="0"/>
                <w:numId w:val="18"/>
              </w:numPr>
              <w:spacing w:after="0"/>
              <w:ind w:left="318" w:hanging="284"/>
              <w:rPr>
                <w:rFonts w:ascii="Lato" w:hAnsi="Lato"/>
              </w:rPr>
            </w:pPr>
            <w:r w:rsidRPr="00DB1809">
              <w:rPr>
                <w:rFonts w:ascii="Lato" w:hAnsi="Lato"/>
              </w:rPr>
              <w:t xml:space="preserve">land suitability assessment conducted in accordance with the applicable regional agricultural land suitability framework for the proposed activity associated with the water use. </w:t>
            </w:r>
            <w:r w:rsidRPr="00DB1809">
              <w:rPr>
                <w:rStyle w:val="NTGHiddenAccessibilityFieldsChar"/>
              </w:rPr>
              <w:fldChar w:fldCharType="begin">
                <w:ffData>
                  <w:name w:val="CapabilityDocInfo2"/>
                  <w:enabled/>
                  <w:calcOnExit w:val="0"/>
                  <w:statusText w:type="text" w:val="• land suitability assessment conducted in accordance with the applicable regional agricultural land suitability framework for the ...&gt;"/>
                  <w:checkBox>
                    <w:sizeAuto/>
                    <w:default w:val="0"/>
                  </w:checkBox>
                </w:ffData>
              </w:fldChar>
            </w:r>
            <w:bookmarkStart w:id="24" w:name="Capability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4"/>
            <w:r w:rsidRPr="00DB1809">
              <w:rPr>
                <w:rStyle w:val="NTGHiddenAccessibilityFieldsChar"/>
                <w:rFonts w:ascii="Lato" w:hAnsi="Lato"/>
              </w:rPr>
              <w:t xml:space="preserve"> </w:t>
            </w:r>
            <w:r w:rsidRPr="00DB1809">
              <w:rPr>
                <w:rStyle w:val="NTGHiddenAccessibilityFieldsChar"/>
              </w:rPr>
              <w:fldChar w:fldCharType="begin">
                <w:ffData>
                  <w:name w:val="CapabilityDocInfo3"/>
                  <w:enabled/>
                  <w:calcOnExit w:val="0"/>
                  <w:statusText w:type="text" w:val="the proposed activity associated with the water use. ...&gt;"/>
                  <w:checkBox>
                    <w:sizeAuto/>
                    <w:default w:val="0"/>
                  </w:checkBox>
                </w:ffData>
              </w:fldChar>
            </w:r>
            <w:bookmarkStart w:id="25" w:name="Capability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5"/>
          </w:p>
          <w:p w14:paraId="3EE66363" w14:textId="77777777" w:rsidR="00CD4B0F" w:rsidRPr="00DB1809" w:rsidRDefault="00CD4B0F" w:rsidP="001723FE">
            <w:pPr>
              <w:pStyle w:val="ListParagraph"/>
              <w:keepNext w:val="0"/>
              <w:numPr>
                <w:ilvl w:val="0"/>
                <w:numId w:val="16"/>
              </w:numPr>
              <w:ind w:left="317" w:hanging="283"/>
              <w:rPr>
                <w:rFonts w:ascii="Lato" w:hAnsi="Lato"/>
              </w:rPr>
            </w:pPr>
            <w:r w:rsidRPr="00DB1809">
              <w:rPr>
                <w:rFonts w:ascii="Lato" w:hAnsi="Lato"/>
              </w:rPr>
              <w:t xml:space="preserve">all commercial developments must attach a detailed development plan and timetable identifying key milestones for water use. </w:t>
            </w:r>
            <w:r w:rsidRPr="00DB1809">
              <w:rPr>
                <w:rStyle w:val="NTGHiddenAccessibilityFieldsChar"/>
              </w:rPr>
              <w:fldChar w:fldCharType="begin">
                <w:ffData>
                  <w:name w:val="CapabilityDocInfo4"/>
                  <w:enabled/>
                  <w:calcOnExit w:val="0"/>
                  <w:statusText w:type="text" w:val="• all commercial developments must attach a detailed development plan and timetable identifying key milestones for water use."/>
                  <w:checkBox>
                    <w:sizeAuto/>
                    <w:default w:val="0"/>
                  </w:checkBox>
                </w:ffData>
              </w:fldChar>
            </w:r>
            <w:bookmarkStart w:id="26" w:name="CapabilityDocInfo4"/>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6"/>
            <w:r w:rsidRPr="00DB1809">
              <w:rPr>
                <w:rStyle w:val="NTGHiddenAccessibilityFieldsChar"/>
                <w:rFonts w:ascii="Lato" w:hAnsi="Lato"/>
              </w:rPr>
              <w:t xml:space="preserve"> </w:t>
            </w:r>
          </w:p>
        </w:tc>
        <w:tc>
          <w:tcPr>
            <w:tcW w:w="1559" w:type="dxa"/>
          </w:tcPr>
          <w:p w14:paraId="277FB5B7" w14:textId="4EEEAA2D" w:rsidR="00CD4B0F" w:rsidRPr="00DB1809" w:rsidRDefault="00CD4B0F" w:rsidP="00CD4B0F">
            <w:pPr>
              <w:spacing w:before="60" w:after="60"/>
              <w:jc w:val="center"/>
              <w:cnfStyle w:val="000000010000" w:firstRow="0" w:lastRow="0" w:firstColumn="0" w:lastColumn="0" w:oddVBand="0" w:evenVBand="0" w:oddHBand="0" w:evenHBand="1" w:firstRowFirstColumn="0" w:firstRowLastColumn="0" w:lastRowFirstColumn="0" w:lastRowLastColumn="0"/>
              <w:rPr>
                <w:rFonts w:ascii="Lato" w:hAnsi="Lato"/>
              </w:rPr>
            </w:pPr>
            <w:r w:rsidRPr="00DB1809">
              <w:rPr>
                <w:rFonts w:ascii="Lato" w:hAnsi="Lato"/>
              </w:rPr>
              <w:t>Yes / No</w:t>
            </w:r>
          </w:p>
        </w:tc>
      </w:tr>
      <w:tr w:rsidR="00CD4B0F" w:rsidRPr="00DB1809" w14:paraId="228AAC19" w14:textId="77777777" w:rsidTr="00F1035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49A2EADC" w14:textId="77777777" w:rsidR="00CD4B0F" w:rsidRPr="00DB1809" w:rsidRDefault="00CD4B0F" w:rsidP="00CD4B0F">
            <w:pPr>
              <w:ind w:left="317" w:hanging="283"/>
              <w:rPr>
                <w:rFonts w:ascii="Lato" w:hAnsi="Lato"/>
              </w:rPr>
            </w:pPr>
            <w:r w:rsidRPr="00DB1809">
              <w:rPr>
                <w:rFonts w:ascii="Lato" w:hAnsi="Lato"/>
              </w:rPr>
              <w:t xml:space="preserve">Water from other sources: </w:t>
            </w:r>
            <w:r w:rsidRPr="00DB1809">
              <w:rPr>
                <w:rStyle w:val="NTGHiddenAccessibilityFieldsChar"/>
              </w:rPr>
              <w:fldChar w:fldCharType="begin">
                <w:ffData>
                  <w:name w:val="SourcesDocInfo1"/>
                  <w:enabled/>
                  <w:calcOnExit w:val="0"/>
                  <w:statusText w:type="text" w:val="Water from other sources: ...&gt;"/>
                  <w:checkBox>
                    <w:sizeAuto/>
                    <w:default w:val="0"/>
                  </w:checkBox>
                </w:ffData>
              </w:fldChar>
            </w:r>
            <w:bookmarkStart w:id="27" w:name="Sources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7"/>
          </w:p>
          <w:p w14:paraId="0A18C5FA" w14:textId="77777777" w:rsidR="00CD4B0F" w:rsidRPr="00DB1809" w:rsidRDefault="00CD4B0F" w:rsidP="001723FE">
            <w:pPr>
              <w:pStyle w:val="ListParagraph"/>
              <w:keepNext w:val="0"/>
              <w:numPr>
                <w:ilvl w:val="0"/>
                <w:numId w:val="19"/>
              </w:numPr>
              <w:ind w:left="317" w:hanging="283"/>
              <w:rPr>
                <w:rFonts w:ascii="Lato" w:hAnsi="Lato"/>
              </w:rPr>
            </w:pPr>
            <w:r w:rsidRPr="00DB1809">
              <w:rPr>
                <w:rFonts w:ascii="Lato" w:hAnsi="Lato"/>
              </w:rPr>
              <w:t xml:space="preserve">a document explaining how the proposed groundwater extraction in this application will be managed with existing water entitlements should be included. </w:t>
            </w:r>
            <w:r w:rsidRPr="00DB1809">
              <w:rPr>
                <w:rStyle w:val="NTGHiddenAccessibilityFieldsChar"/>
              </w:rPr>
              <w:fldChar w:fldCharType="begin">
                <w:ffData>
                  <w:name w:val="SourcesDocInfo2"/>
                  <w:enabled/>
                  <w:calcOnExit w:val="0"/>
                  <w:statusText w:type="text" w:val="• a document explaining how the proposed groundwater extraction in this application will be managed with existing water entitlements ...&gt;"/>
                  <w:checkBox>
                    <w:sizeAuto/>
                    <w:default w:val="0"/>
                  </w:checkBox>
                </w:ffData>
              </w:fldChar>
            </w:r>
            <w:bookmarkStart w:id="28" w:name="Sources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8"/>
            <w:r w:rsidRPr="00DB1809">
              <w:rPr>
                <w:rStyle w:val="NTGHiddenAccessibilityFieldsChar"/>
                <w:rFonts w:ascii="Lato" w:hAnsi="Lato"/>
              </w:rPr>
              <w:t xml:space="preserve"> </w:t>
            </w:r>
            <w:r w:rsidRPr="00DB1809">
              <w:rPr>
                <w:rStyle w:val="NTGHiddenAccessibilityFieldsChar"/>
              </w:rPr>
              <w:fldChar w:fldCharType="begin">
                <w:ffData>
                  <w:name w:val="SourcesDocInfo3"/>
                  <w:enabled/>
                  <w:calcOnExit w:val="0"/>
                  <w:statusText w:type="text" w:val="should be included."/>
                  <w:checkBox>
                    <w:sizeAuto/>
                    <w:default w:val="0"/>
                  </w:checkBox>
                </w:ffData>
              </w:fldChar>
            </w:r>
            <w:bookmarkStart w:id="29" w:name="Sources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29"/>
          </w:p>
        </w:tc>
        <w:tc>
          <w:tcPr>
            <w:tcW w:w="1559" w:type="dxa"/>
          </w:tcPr>
          <w:p w14:paraId="736FC94E" w14:textId="35036773" w:rsidR="00CD4B0F" w:rsidRPr="00DB1809" w:rsidRDefault="00CD4B0F" w:rsidP="00CD4B0F">
            <w:pPr>
              <w:spacing w:before="60" w:after="60"/>
              <w:jc w:val="center"/>
              <w:cnfStyle w:val="000000100000" w:firstRow="0" w:lastRow="0" w:firstColumn="0" w:lastColumn="0" w:oddVBand="0" w:evenVBand="0" w:oddHBand="1" w:evenHBand="0" w:firstRowFirstColumn="0" w:firstRowLastColumn="0" w:lastRowFirstColumn="0" w:lastRowLastColumn="0"/>
              <w:rPr>
                <w:rFonts w:ascii="Lato" w:hAnsi="Lato"/>
              </w:rPr>
            </w:pPr>
            <w:r w:rsidRPr="00DB1809">
              <w:rPr>
                <w:rFonts w:ascii="Lato" w:hAnsi="Lato"/>
              </w:rPr>
              <w:t>Yes / No</w:t>
            </w:r>
          </w:p>
        </w:tc>
      </w:tr>
      <w:tr w:rsidR="00CD4B0F" w:rsidRPr="00DB1809" w14:paraId="48FF5A12" w14:textId="77777777" w:rsidTr="00F1035D">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3CF9112D" w14:textId="77777777" w:rsidR="00CD4B0F" w:rsidRPr="00DB1809" w:rsidRDefault="00CD4B0F" w:rsidP="00CD4B0F">
            <w:pPr>
              <w:ind w:left="317" w:hanging="283"/>
              <w:rPr>
                <w:rFonts w:ascii="Lato" w:hAnsi="Lato"/>
              </w:rPr>
            </w:pPr>
            <w:r w:rsidRPr="00DB1809">
              <w:rPr>
                <w:rFonts w:ascii="Lato" w:hAnsi="Lato"/>
              </w:rPr>
              <w:t xml:space="preserve">Water resource assessment: </w:t>
            </w:r>
            <w:r w:rsidRPr="00DB1809">
              <w:rPr>
                <w:rStyle w:val="NTGHiddenAccessibilityFieldsChar"/>
              </w:rPr>
              <w:fldChar w:fldCharType="begin">
                <w:ffData>
                  <w:name w:val="AssessDocInfo1"/>
                  <w:enabled/>
                  <w:calcOnExit w:val="0"/>
                  <w:statusText w:type="text" w:val="Water resource assessment: ...&gt;"/>
                  <w:checkBox>
                    <w:sizeAuto/>
                    <w:default w:val="0"/>
                  </w:checkBox>
                </w:ffData>
              </w:fldChar>
            </w:r>
            <w:bookmarkStart w:id="30" w:name="Assess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0"/>
          </w:p>
          <w:p w14:paraId="3A14B9E0" w14:textId="77777777" w:rsidR="00CD4B0F" w:rsidRPr="00DB1809" w:rsidRDefault="00CD4B0F" w:rsidP="001723FE">
            <w:pPr>
              <w:pStyle w:val="ListParagraph"/>
              <w:keepNext w:val="0"/>
              <w:numPr>
                <w:ilvl w:val="0"/>
                <w:numId w:val="19"/>
              </w:numPr>
              <w:ind w:left="317" w:hanging="283"/>
              <w:rPr>
                <w:rFonts w:ascii="Lato" w:hAnsi="Lato"/>
              </w:rPr>
            </w:pPr>
            <w:r w:rsidRPr="00DB1809">
              <w:rPr>
                <w:rFonts w:ascii="Lato" w:hAnsi="Lato"/>
              </w:rPr>
              <w:t xml:space="preserve">For applications seeking a significant quantity of water outside a water allocation plan area, the applicant must provide a water resource assessment, commensurate with the proposed water use, describing the water resource and its sustainability with consideration of the NT Water Allocation Planning Framework. </w:t>
            </w:r>
            <w:r w:rsidRPr="00DB1809">
              <w:rPr>
                <w:rStyle w:val="NTGHiddenAccessibilityFieldsChar"/>
              </w:rPr>
              <w:fldChar w:fldCharType="begin">
                <w:ffData>
                  <w:name w:val="AssessDocInfo2"/>
                  <w:enabled/>
                  <w:calcOnExit w:val="0"/>
                  <w:statusText w:type="text" w:val="• For applications seeking a significant quantity of water outside a water allocation plan area, the applicant must provide a water ...&gt;"/>
                  <w:checkBox>
                    <w:sizeAuto/>
                    <w:default w:val="0"/>
                  </w:checkBox>
                </w:ffData>
              </w:fldChar>
            </w:r>
            <w:bookmarkStart w:id="31" w:name="Assess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1"/>
            <w:r w:rsidRPr="00DB1809">
              <w:rPr>
                <w:rStyle w:val="NTGHiddenAccessibilityFieldsChar"/>
                <w:rFonts w:ascii="Lato" w:hAnsi="Lato"/>
              </w:rPr>
              <w:t xml:space="preserve"> </w:t>
            </w:r>
            <w:r w:rsidRPr="00DB1809">
              <w:rPr>
                <w:rStyle w:val="NTGHiddenAccessibilityFieldsChar"/>
              </w:rPr>
              <w:fldChar w:fldCharType="begin">
                <w:ffData>
                  <w:name w:val="AssessDocInfo3"/>
                  <w:enabled/>
                  <w:calcOnExit w:val="0"/>
                  <w:statusText w:type="text" w:val="resource assessment, commensurate with the proposed water use, describing the water resource and its sustainability with consideration...&gt;"/>
                  <w:checkBox>
                    <w:sizeAuto/>
                    <w:default w:val="0"/>
                  </w:checkBox>
                </w:ffData>
              </w:fldChar>
            </w:r>
            <w:bookmarkStart w:id="32" w:name="Assess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2"/>
            <w:r w:rsidRPr="00DB1809">
              <w:rPr>
                <w:rStyle w:val="NTGHiddenAccessibilityFieldsChar"/>
                <w:rFonts w:ascii="Lato" w:hAnsi="Lato"/>
              </w:rPr>
              <w:t xml:space="preserve"> </w:t>
            </w:r>
            <w:r w:rsidRPr="00DB1809">
              <w:rPr>
                <w:rStyle w:val="NTGHiddenAccessibilityFieldsChar"/>
              </w:rPr>
              <w:fldChar w:fldCharType="begin">
                <w:ffData>
                  <w:name w:val="AssessDocInfo4"/>
                  <w:enabled/>
                  <w:calcOnExit w:val="0"/>
                  <w:statusText w:type="text" w:val="of the NT Water Allocation Planning Framework."/>
                  <w:checkBox>
                    <w:sizeAuto/>
                    <w:default w:val="0"/>
                  </w:checkBox>
                </w:ffData>
              </w:fldChar>
            </w:r>
            <w:bookmarkStart w:id="33" w:name="AssessDocInfo4"/>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3"/>
            <w:r w:rsidRPr="00DB1809">
              <w:rPr>
                <w:rFonts w:ascii="Lato" w:hAnsi="Lato"/>
              </w:rPr>
              <w:t xml:space="preserve"> </w:t>
            </w:r>
          </w:p>
        </w:tc>
        <w:tc>
          <w:tcPr>
            <w:tcW w:w="1559" w:type="dxa"/>
          </w:tcPr>
          <w:p w14:paraId="482B87A3" w14:textId="5EA47E38" w:rsidR="00CD4B0F" w:rsidRPr="00DB1809" w:rsidRDefault="00CD4B0F" w:rsidP="00CD4B0F">
            <w:pPr>
              <w:spacing w:before="60" w:after="60"/>
              <w:jc w:val="center"/>
              <w:cnfStyle w:val="000000010000" w:firstRow="0" w:lastRow="0" w:firstColumn="0" w:lastColumn="0" w:oddVBand="0" w:evenVBand="0" w:oddHBand="0" w:evenHBand="1" w:firstRowFirstColumn="0" w:firstRowLastColumn="0" w:lastRowFirstColumn="0" w:lastRowLastColumn="0"/>
              <w:rPr>
                <w:rFonts w:ascii="Lato" w:hAnsi="Lato"/>
              </w:rPr>
            </w:pPr>
            <w:r w:rsidRPr="00DB1809">
              <w:rPr>
                <w:rFonts w:ascii="Lato" w:hAnsi="Lato"/>
              </w:rPr>
              <w:t>Yes / No</w:t>
            </w:r>
          </w:p>
        </w:tc>
      </w:tr>
      <w:tr w:rsidR="00CD4B0F" w:rsidRPr="00DB1809" w14:paraId="50C3F29C" w14:textId="77777777" w:rsidTr="00F1035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505" w:type="dxa"/>
          </w:tcPr>
          <w:p w14:paraId="072F46EC" w14:textId="77777777" w:rsidR="00CD4B0F" w:rsidRPr="00DB1809" w:rsidRDefault="00CD4B0F" w:rsidP="00CD4B0F">
            <w:pPr>
              <w:ind w:left="317" w:hanging="283"/>
              <w:rPr>
                <w:rFonts w:ascii="Lato" w:hAnsi="Lato"/>
              </w:rPr>
            </w:pPr>
            <w:r w:rsidRPr="00DB1809">
              <w:rPr>
                <w:rFonts w:ascii="Lato" w:hAnsi="Lato"/>
              </w:rPr>
              <w:t xml:space="preserve">Groundwater dependent ecosystems: </w:t>
            </w:r>
            <w:r w:rsidRPr="00DB1809">
              <w:rPr>
                <w:rStyle w:val="NTGHiddenAccessibilityFieldsChar"/>
              </w:rPr>
              <w:fldChar w:fldCharType="begin">
                <w:ffData>
                  <w:name w:val="EcoSystemsDocInfo1"/>
                  <w:enabled/>
                  <w:calcOnExit w:val="0"/>
                  <w:statusText w:type="text" w:val="Groundwater dependent ecosystems: ...&gt;"/>
                  <w:checkBox>
                    <w:sizeAuto/>
                    <w:default w:val="0"/>
                  </w:checkBox>
                </w:ffData>
              </w:fldChar>
            </w:r>
            <w:bookmarkStart w:id="34" w:name="EcoSystemsDocInfo1"/>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4"/>
          </w:p>
          <w:p w14:paraId="3BC0922B" w14:textId="77777777" w:rsidR="00CD4B0F" w:rsidRPr="00DB1809" w:rsidRDefault="00CD4B0F" w:rsidP="001723FE">
            <w:pPr>
              <w:pStyle w:val="ListParagraph"/>
              <w:keepNext w:val="0"/>
              <w:numPr>
                <w:ilvl w:val="0"/>
                <w:numId w:val="19"/>
              </w:numPr>
              <w:ind w:left="317" w:hanging="283"/>
              <w:rPr>
                <w:rFonts w:ascii="Lato" w:hAnsi="Lato"/>
              </w:rPr>
            </w:pPr>
            <w:r w:rsidRPr="00DB1809">
              <w:rPr>
                <w:rFonts w:ascii="Lato" w:hAnsi="Lato"/>
              </w:rPr>
              <w:t xml:space="preserve">Where applicable applications must provide an assessment of significant groundwater dependent ecosystems and describe measures that will be taken to ensure groundwater dependent ecosystems are not impacted. </w:t>
            </w:r>
            <w:r w:rsidRPr="00DB1809">
              <w:rPr>
                <w:rStyle w:val="NTGHiddenAccessibilityFieldsChar"/>
              </w:rPr>
              <w:fldChar w:fldCharType="begin">
                <w:ffData>
                  <w:name w:val="EcoSystemsDocInfo2"/>
                  <w:enabled/>
                  <w:calcOnExit w:val="0"/>
                  <w:statusText w:type="text" w:val="• Where applicable applications must provide an assessment of significant groundwater dependent ecosystems and describe measures ...&gt;"/>
                  <w:checkBox>
                    <w:sizeAuto/>
                    <w:default w:val="0"/>
                  </w:checkBox>
                </w:ffData>
              </w:fldChar>
            </w:r>
            <w:bookmarkStart w:id="35" w:name="EcoSystemsDocInfo2"/>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5"/>
            <w:r w:rsidRPr="00DB1809">
              <w:rPr>
                <w:rStyle w:val="NTGHiddenAccessibilityFieldsChar"/>
                <w:rFonts w:ascii="Lato" w:hAnsi="Lato"/>
              </w:rPr>
              <w:t xml:space="preserve"> </w:t>
            </w:r>
            <w:r w:rsidRPr="00DB1809">
              <w:rPr>
                <w:rStyle w:val="NTGHiddenAccessibilityFieldsChar"/>
              </w:rPr>
              <w:fldChar w:fldCharType="begin">
                <w:ffData>
                  <w:name w:val="EcoSystemsDocInfo3"/>
                  <w:enabled/>
                  <w:calcOnExit w:val="0"/>
                  <w:statusText w:type="text" w:val="that will be taken to ensure groundwater dependent ecosystems are not impacted."/>
                  <w:checkBox>
                    <w:sizeAuto/>
                    <w:default w:val="0"/>
                  </w:checkBox>
                </w:ffData>
              </w:fldChar>
            </w:r>
            <w:bookmarkStart w:id="36" w:name="EcoSystemsDocInfo3"/>
            <w:r w:rsidRPr="00DB1809">
              <w:rPr>
                <w:rStyle w:val="NTGHiddenAccessibilityFieldsChar"/>
                <w:rFonts w:ascii="Lato" w:hAnsi="Lato"/>
              </w:rPr>
              <w:instrText xml:space="preserve"> FORMCHECKBOX </w:instrText>
            </w:r>
            <w:r w:rsidR="0002416F">
              <w:rPr>
                <w:rStyle w:val="NTGHiddenAccessibilityFieldsChar"/>
              </w:rPr>
            </w:r>
            <w:r w:rsidR="0002416F">
              <w:rPr>
                <w:rStyle w:val="NTGHiddenAccessibilityFieldsChar"/>
              </w:rPr>
              <w:fldChar w:fldCharType="separate"/>
            </w:r>
            <w:r w:rsidRPr="00DB1809">
              <w:rPr>
                <w:rStyle w:val="NTGHiddenAccessibilityFieldsChar"/>
              </w:rPr>
              <w:fldChar w:fldCharType="end"/>
            </w:r>
            <w:bookmarkEnd w:id="36"/>
            <w:r w:rsidRPr="00DB1809">
              <w:rPr>
                <w:rFonts w:ascii="Lato" w:hAnsi="Lato"/>
              </w:rPr>
              <w:t xml:space="preserve"> </w:t>
            </w:r>
          </w:p>
        </w:tc>
        <w:tc>
          <w:tcPr>
            <w:tcW w:w="1559" w:type="dxa"/>
          </w:tcPr>
          <w:p w14:paraId="65B44B91" w14:textId="678B0335" w:rsidR="00CD4B0F" w:rsidRPr="00DB1809" w:rsidRDefault="00CD4B0F" w:rsidP="00CD4B0F">
            <w:pPr>
              <w:spacing w:before="60" w:after="60"/>
              <w:jc w:val="center"/>
              <w:cnfStyle w:val="000000100000" w:firstRow="0" w:lastRow="0" w:firstColumn="0" w:lastColumn="0" w:oddVBand="0" w:evenVBand="0" w:oddHBand="1" w:evenHBand="0" w:firstRowFirstColumn="0" w:firstRowLastColumn="0" w:lastRowFirstColumn="0" w:lastRowLastColumn="0"/>
              <w:rPr>
                <w:rFonts w:ascii="Lato" w:hAnsi="Lato"/>
              </w:rPr>
            </w:pPr>
            <w:r w:rsidRPr="00DB1809">
              <w:rPr>
                <w:rFonts w:ascii="Lato" w:hAnsi="Lato"/>
              </w:rPr>
              <w:t>Yes / No</w:t>
            </w:r>
          </w:p>
        </w:tc>
      </w:tr>
    </w:tbl>
    <w:p w14:paraId="77BD0271" w14:textId="09332250" w:rsidR="00C33387" w:rsidRPr="00623B32" w:rsidRDefault="00C33387" w:rsidP="00C33387"/>
    <w:sectPr w:rsidR="00C33387" w:rsidRPr="00623B32" w:rsidSect="0031542A">
      <w:pgSz w:w="11906" w:h="16838" w:code="9"/>
      <w:pgMar w:top="794" w:right="849" w:bottom="709" w:left="794" w:header="794" w:footer="6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FA14" w14:textId="77777777" w:rsidR="0002416F" w:rsidRDefault="0002416F" w:rsidP="007332FF">
      <w:r>
        <w:separator/>
      </w:r>
    </w:p>
  </w:endnote>
  <w:endnote w:type="continuationSeparator" w:id="0">
    <w:p w14:paraId="06FC281B" w14:textId="77777777" w:rsidR="0002416F" w:rsidRDefault="0002416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254B7E" w:rsidRPr="000438A1" w:rsidRDefault="00254B7E"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54B7E" w:rsidRPr="00132658" w14:paraId="42E35394" w14:textId="77777777" w:rsidTr="001B3D22">
      <w:trPr>
        <w:cantSplit/>
        <w:trHeight w:hRule="exact" w:val="850"/>
      </w:trPr>
      <w:tc>
        <w:tcPr>
          <w:tcW w:w="10318" w:type="dxa"/>
          <w:vAlign w:val="bottom"/>
        </w:tcPr>
        <w:p w14:paraId="6DA1CA42" w14:textId="77777777" w:rsidR="00254B7E" w:rsidRPr="005F5E25" w:rsidRDefault="00254B7E" w:rsidP="00B056F9">
          <w:pPr>
            <w:spacing w:after="0"/>
            <w:rPr>
              <w:rStyle w:val="PageNumber"/>
            </w:rPr>
          </w:pPr>
          <w:r w:rsidRPr="005F5E25">
            <w:rPr>
              <w:rStyle w:val="PageNumber"/>
            </w:rPr>
            <w:t xml:space="preserve">Department of </w:t>
          </w:r>
          <w:r w:rsidRPr="005F5E25">
            <w:rPr>
              <w:rStyle w:val="PageNumber"/>
              <w:b/>
            </w:rPr>
            <w:t>ENVIRONMENT, PARKS AND WATER SECURITY</w:t>
          </w:r>
        </w:p>
        <w:p w14:paraId="72D93ADD" w14:textId="2FC753F7" w:rsidR="00254B7E" w:rsidRPr="005F5E25" w:rsidRDefault="0002416F" w:rsidP="00B056F9">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1-11-03T00:00:00Z">
                <w:dateFormat w:val="d MMMM yyyy"/>
                <w:lid w:val="en-AU"/>
                <w:storeMappedDataAs w:val="dateTime"/>
                <w:calendar w:val="gregorian"/>
              </w:date>
            </w:sdtPr>
            <w:sdtEndPr>
              <w:rPr>
                <w:rStyle w:val="PageNumber"/>
              </w:rPr>
            </w:sdtEndPr>
            <w:sdtContent>
              <w:r w:rsidR="005F5E25" w:rsidRPr="005F5E25">
                <w:rPr>
                  <w:rStyle w:val="PageNumber"/>
                </w:rPr>
                <w:t>3 November 2021</w:t>
              </w:r>
            </w:sdtContent>
          </w:sdt>
        </w:p>
        <w:p w14:paraId="6797BABA" w14:textId="2E8759B6" w:rsidR="00254B7E" w:rsidRPr="00AC4488" w:rsidRDefault="00254B7E" w:rsidP="00B056F9">
          <w:pPr>
            <w:spacing w:after="0"/>
            <w:rPr>
              <w:rStyle w:val="PageNumber"/>
            </w:rPr>
          </w:pPr>
          <w:r w:rsidRPr="005F5E25">
            <w:rPr>
              <w:rStyle w:val="PageNumber"/>
            </w:rPr>
            <w:t xml:space="preserve">Page </w:t>
          </w:r>
          <w:r w:rsidRPr="005F5E25">
            <w:rPr>
              <w:rStyle w:val="PageNumber"/>
            </w:rPr>
            <w:fldChar w:fldCharType="begin"/>
          </w:r>
          <w:r w:rsidRPr="005F5E25">
            <w:rPr>
              <w:rStyle w:val="PageNumber"/>
            </w:rPr>
            <w:instrText xml:space="preserve"> PAGE  \* Arabic  \* MERGEFORMAT </w:instrText>
          </w:r>
          <w:r w:rsidRPr="005F5E25">
            <w:rPr>
              <w:rStyle w:val="PageNumber"/>
            </w:rPr>
            <w:fldChar w:fldCharType="separate"/>
          </w:r>
          <w:r w:rsidR="00737D5C">
            <w:rPr>
              <w:rStyle w:val="PageNumber"/>
              <w:noProof/>
            </w:rPr>
            <w:t>10</w:t>
          </w:r>
          <w:r w:rsidRPr="005F5E25">
            <w:rPr>
              <w:rStyle w:val="PageNumber"/>
            </w:rPr>
            <w:fldChar w:fldCharType="end"/>
          </w:r>
          <w:r w:rsidRPr="005F5E25">
            <w:rPr>
              <w:rStyle w:val="PageNumber"/>
            </w:rPr>
            <w:t xml:space="preserve"> of </w:t>
          </w:r>
          <w:r w:rsidRPr="005F5E25">
            <w:rPr>
              <w:rStyle w:val="PageNumber"/>
            </w:rPr>
            <w:fldChar w:fldCharType="begin"/>
          </w:r>
          <w:r w:rsidRPr="005F5E25">
            <w:rPr>
              <w:rStyle w:val="PageNumber"/>
            </w:rPr>
            <w:instrText xml:space="preserve"> NUMPAGES  \* Arabic  \* MERGEFORMAT </w:instrText>
          </w:r>
          <w:r w:rsidRPr="005F5E25">
            <w:rPr>
              <w:rStyle w:val="PageNumber"/>
            </w:rPr>
            <w:fldChar w:fldCharType="separate"/>
          </w:r>
          <w:r w:rsidR="00737D5C">
            <w:rPr>
              <w:rStyle w:val="PageNumber"/>
              <w:noProof/>
            </w:rPr>
            <w:t>13</w:t>
          </w:r>
          <w:r w:rsidRPr="005F5E25">
            <w:rPr>
              <w:rStyle w:val="PageNumber"/>
            </w:rPr>
            <w:fldChar w:fldCharType="end"/>
          </w:r>
        </w:p>
      </w:tc>
    </w:tr>
  </w:tbl>
  <w:p w14:paraId="260A1EB9" w14:textId="77777777" w:rsidR="00254B7E" w:rsidRPr="00B11C67" w:rsidRDefault="00254B7E" w:rsidP="002645D5">
    <w:pPr>
      <w:pStyle w:val="Footer"/>
      <w:rPr>
        <w:sz w:val="4"/>
        <w:szCs w:val="4"/>
      </w:rPr>
    </w:pPr>
  </w:p>
  <w:p w14:paraId="6D495D65" w14:textId="77777777" w:rsidR="00254B7E" w:rsidRPr="002645D5" w:rsidRDefault="00254B7E"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77777777" w:rsidR="00254B7E" w:rsidRPr="006E0CF6" w:rsidRDefault="00254B7E" w:rsidP="0087320B">
    <w:pPr>
      <w:spacing w:after="0"/>
      <w:rPr>
        <w:sz w:val="2"/>
        <w:szCs w:val="2"/>
      </w:rPr>
    </w:pPr>
  </w:p>
  <w:tbl>
    <w:tblPr>
      <w:tblW w:w="1049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723"/>
    </w:tblGrid>
    <w:tr w:rsidR="00254B7E" w:rsidRPr="00132658" w14:paraId="51CD2C55" w14:textId="77777777" w:rsidTr="006E0CF6">
      <w:trPr>
        <w:cantSplit/>
        <w:trHeight w:hRule="exact" w:val="1134"/>
      </w:trPr>
      <w:tc>
        <w:tcPr>
          <w:tcW w:w="7767" w:type="dxa"/>
          <w:tcBorders>
            <w:top w:val="single" w:sz="4" w:space="0" w:color="auto"/>
          </w:tcBorders>
        </w:tcPr>
        <w:p w14:paraId="7953B4E9" w14:textId="0AE11096" w:rsidR="00254B7E" w:rsidRPr="001B3D22" w:rsidRDefault="00254B7E" w:rsidP="006E0CF6">
          <w:pPr>
            <w:spacing w:before="120" w:after="0"/>
            <w:rPr>
              <w:rStyle w:val="PageNumber"/>
            </w:rPr>
          </w:pPr>
          <w:r w:rsidRPr="001B3D22">
            <w:rPr>
              <w:rStyle w:val="PageNumber"/>
            </w:rPr>
            <w:t xml:space="preserve">Department of </w:t>
          </w:r>
          <w:r>
            <w:rPr>
              <w:rStyle w:val="PageNumber"/>
              <w:b/>
            </w:rPr>
            <w:t>ENVIRONMENT, PARKS AND WATER SECURITY</w:t>
          </w:r>
        </w:p>
        <w:p w14:paraId="1B5058AA" w14:textId="1FE87536" w:rsidR="00254B7E" w:rsidRPr="001B3D22" w:rsidRDefault="0002416F" w:rsidP="006E0CF6">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1-03T00:00:00Z">
                <w:dateFormat w:val="d MMMM yyyy"/>
                <w:lid w:val="en-AU"/>
                <w:storeMappedDataAs w:val="dateTime"/>
                <w:calendar w:val="gregorian"/>
              </w:date>
            </w:sdtPr>
            <w:sdtEndPr>
              <w:rPr>
                <w:rStyle w:val="PageNumber"/>
              </w:rPr>
            </w:sdtEndPr>
            <w:sdtContent>
              <w:r w:rsidR="005F5E25">
                <w:rPr>
                  <w:rStyle w:val="PageNumber"/>
                </w:rPr>
                <w:t>3 November 2021</w:t>
              </w:r>
            </w:sdtContent>
          </w:sdt>
        </w:p>
        <w:p w14:paraId="74663BB6" w14:textId="17B3B0D3" w:rsidR="00254B7E" w:rsidRPr="00CE30CF" w:rsidRDefault="00254B7E" w:rsidP="006E0CF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37D5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37D5C">
            <w:rPr>
              <w:rStyle w:val="PageNumber"/>
              <w:noProof/>
            </w:rPr>
            <w:t>13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23" w:type="dxa"/>
          <w:tcBorders>
            <w:top w:val="single" w:sz="4" w:space="0" w:color="auto"/>
          </w:tcBorders>
          <w:vAlign w:val="bottom"/>
        </w:tcPr>
        <w:p w14:paraId="110D99AD" w14:textId="77777777" w:rsidR="00254B7E" w:rsidRPr="001E14EB" w:rsidRDefault="00254B7E" w:rsidP="002645D5">
          <w:pPr>
            <w:spacing w:after="0"/>
            <w:jc w:val="right"/>
          </w:pPr>
          <w:r>
            <w:rPr>
              <w:noProof/>
              <w:sz w:val="19"/>
              <w:lang w:eastAsia="en-AU"/>
            </w:rPr>
            <w:drawing>
              <wp:inline distT="0" distB="0" distL="0" distR="0" wp14:anchorId="79CC482D" wp14:editId="2CF9EA13">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72A9258" w14:textId="77777777" w:rsidR="00254B7E" w:rsidRPr="007A5EFD" w:rsidRDefault="00254B7E" w:rsidP="00D15D88">
    <w:pPr>
      <w:spacing w:after="0"/>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19DD" w14:textId="77777777" w:rsidR="00254B7E" w:rsidRDefault="00254B7E" w:rsidP="002645D5">
    <w:pPr>
      <w:spacing w:after="0"/>
    </w:pPr>
  </w:p>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254B7E" w:rsidRPr="00132658" w14:paraId="00B9F45D" w14:textId="77777777" w:rsidTr="00C33387">
      <w:trPr>
        <w:cantSplit/>
        <w:trHeight w:hRule="exact" w:val="850"/>
      </w:trPr>
      <w:tc>
        <w:tcPr>
          <w:tcW w:w="15451" w:type="dxa"/>
          <w:vAlign w:val="bottom"/>
        </w:tcPr>
        <w:p w14:paraId="45471B96" w14:textId="77777777" w:rsidR="00254B7E" w:rsidRPr="001B3D22" w:rsidRDefault="00254B7E" w:rsidP="00B056F9">
          <w:pPr>
            <w:spacing w:after="0"/>
            <w:rPr>
              <w:rStyle w:val="PageNumber"/>
            </w:rPr>
          </w:pPr>
          <w:r w:rsidRPr="001B3D22">
            <w:rPr>
              <w:rStyle w:val="PageNumber"/>
            </w:rPr>
            <w:t xml:space="preserve">Department of </w:t>
          </w:r>
          <w:r>
            <w:rPr>
              <w:rStyle w:val="PageNumber"/>
              <w:b/>
            </w:rPr>
            <w:t>ENVIRONMENT, PARKS AND WATER SECURITY</w:t>
          </w:r>
        </w:p>
        <w:p w14:paraId="53FA1D56" w14:textId="63F4609A" w:rsidR="00254B7E" w:rsidRPr="001B3D22" w:rsidRDefault="0002416F" w:rsidP="00B056F9">
          <w:pPr>
            <w:spacing w:after="0"/>
            <w:rPr>
              <w:rStyle w:val="PageNumber"/>
            </w:rPr>
          </w:pPr>
          <w:sdt>
            <w:sdtPr>
              <w:rPr>
                <w:rStyle w:val="PageNumber"/>
              </w:rPr>
              <w:alias w:val="Date"/>
              <w:tag w:val=""/>
              <w:id w:val="-1387410250"/>
              <w:dataBinding w:prefixMappings="xmlns:ns0='http://schemas.microsoft.com/office/2006/coverPageProps' " w:xpath="/ns0:CoverPageProperties[1]/ns0:PublishDate[1]" w:storeItemID="{55AF091B-3C7A-41E3-B477-F2FDAA23CFDA}"/>
              <w15:color w:val="000000"/>
              <w:date w:fullDate="2021-11-03T00:00:00Z">
                <w:dateFormat w:val="d MMMM yyyy"/>
                <w:lid w:val="en-AU"/>
                <w:storeMappedDataAs w:val="dateTime"/>
                <w:calendar w:val="gregorian"/>
              </w:date>
            </w:sdtPr>
            <w:sdtEndPr>
              <w:rPr>
                <w:rStyle w:val="PageNumber"/>
              </w:rPr>
            </w:sdtEndPr>
            <w:sdtContent>
              <w:r w:rsidR="005F5E25">
                <w:rPr>
                  <w:rStyle w:val="PageNumber"/>
                </w:rPr>
                <w:t>3 November 2021</w:t>
              </w:r>
            </w:sdtContent>
          </w:sdt>
        </w:p>
        <w:p w14:paraId="3D444FE6" w14:textId="4B5F5A0C" w:rsidR="00254B7E" w:rsidRPr="00AC4488" w:rsidRDefault="00254B7E"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37D5C">
            <w:rPr>
              <w:rStyle w:val="PageNumber"/>
              <w:noProof/>
            </w:rPr>
            <w:t>12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37D5C">
            <w:rPr>
              <w:rStyle w:val="PageNumber"/>
              <w:noProof/>
            </w:rPr>
            <w:t>13</w:t>
          </w:r>
          <w:r w:rsidRPr="001B3D22">
            <w:rPr>
              <w:rStyle w:val="PageNumber"/>
            </w:rPr>
            <w:fldChar w:fldCharType="end"/>
          </w:r>
        </w:p>
      </w:tc>
    </w:tr>
  </w:tbl>
  <w:p w14:paraId="78E04409" w14:textId="77777777" w:rsidR="00254B7E" w:rsidRPr="00B11C67" w:rsidRDefault="00254B7E" w:rsidP="002645D5">
    <w:pPr>
      <w:pStyle w:val="Footer"/>
      <w:rPr>
        <w:sz w:val="4"/>
        <w:szCs w:val="4"/>
      </w:rPr>
    </w:pPr>
  </w:p>
  <w:p w14:paraId="4E9F0C93" w14:textId="77777777" w:rsidR="00254B7E" w:rsidRPr="002645D5" w:rsidRDefault="00254B7E" w:rsidP="002645D5">
    <w:pPr>
      <w:pStyle w:val="Foote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6031" w14:textId="77777777" w:rsidR="0002416F" w:rsidRDefault="0002416F" w:rsidP="007332FF">
      <w:r>
        <w:separator/>
      </w:r>
    </w:p>
  </w:footnote>
  <w:footnote w:type="continuationSeparator" w:id="0">
    <w:p w14:paraId="4DFA0038" w14:textId="77777777" w:rsidR="0002416F" w:rsidRDefault="0002416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5C7CAC34" w:rsidR="00254B7E" w:rsidRPr="00162207" w:rsidRDefault="0002416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54B7E">
          <w:rPr>
            <w:rStyle w:val="HeaderChar"/>
          </w:rPr>
          <w:t>Apply to take water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7D1B6" w14:textId="6682422B" w:rsidR="00254B7E" w:rsidRPr="00E908F1" w:rsidRDefault="00254B7E" w:rsidP="00A53CF0">
        <w:pPr>
          <w:pStyle w:val="Title"/>
        </w:pPr>
        <w:r>
          <w:rPr>
            <w:rStyle w:val="TitleChar"/>
          </w:rPr>
          <w:t>Apply to take water</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CC54" w14:textId="77777777" w:rsidR="00254B7E" w:rsidRPr="00162207" w:rsidRDefault="0002416F" w:rsidP="00FB3CC5">
    <w:pPr>
      <w:pStyle w:val="Header"/>
    </w:pPr>
    <w:sdt>
      <w:sdtPr>
        <w:rPr>
          <w:rStyle w:val="HeaderChar"/>
        </w:rPr>
        <w:alias w:val="Title"/>
        <w:tag w:val="Title"/>
        <w:id w:val="291793308"/>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54B7E">
          <w:rPr>
            <w:rStyle w:val="HeaderChar"/>
          </w:rPr>
          <w:t>Apply to take water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572D31"/>
    <w:multiLevelType w:val="hybridMultilevel"/>
    <w:tmpl w:val="F1AA8584"/>
    <w:lvl w:ilvl="0" w:tplc="707E2E3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6B6F0D"/>
    <w:multiLevelType w:val="hybridMultilevel"/>
    <w:tmpl w:val="061A6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3C6FA1"/>
    <w:multiLevelType w:val="hybridMultilevel"/>
    <w:tmpl w:val="757E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86635FF"/>
    <w:multiLevelType w:val="hybridMultilevel"/>
    <w:tmpl w:val="516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B483C"/>
    <w:multiLevelType w:val="hybridMultilevel"/>
    <w:tmpl w:val="3FC26A16"/>
    <w:lvl w:ilvl="0" w:tplc="26805AE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BA21C3"/>
    <w:multiLevelType w:val="hybridMultilevel"/>
    <w:tmpl w:val="F2AEA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E9E1D67"/>
    <w:multiLevelType w:val="hybridMultilevel"/>
    <w:tmpl w:val="9216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6909DF"/>
    <w:multiLevelType w:val="hybridMultilevel"/>
    <w:tmpl w:val="05D2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5633732"/>
    <w:multiLevelType w:val="hybridMultilevel"/>
    <w:tmpl w:val="5B707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3"/>
  </w:num>
  <w:num w:numId="4">
    <w:abstractNumId w:val="28"/>
  </w:num>
  <w:num w:numId="5">
    <w:abstractNumId w:val="17"/>
  </w:num>
  <w:num w:numId="6">
    <w:abstractNumId w:val="8"/>
  </w:num>
  <w:num w:numId="7">
    <w:abstractNumId w:val="30"/>
  </w:num>
  <w:num w:numId="8">
    <w:abstractNumId w:val="16"/>
  </w:num>
  <w:num w:numId="9">
    <w:abstractNumId w:val="0"/>
  </w:num>
  <w:num w:numId="10">
    <w:abstractNumId w:val="44"/>
  </w:num>
  <w:num w:numId="11">
    <w:abstractNumId w:val="9"/>
  </w:num>
  <w:num w:numId="12">
    <w:abstractNumId w:val="26"/>
  </w:num>
  <w:num w:numId="13">
    <w:abstractNumId w:val="21"/>
  </w:num>
  <w:num w:numId="14">
    <w:abstractNumId w:val="31"/>
  </w:num>
  <w:num w:numId="15">
    <w:abstractNumId w:val="38"/>
  </w:num>
  <w:num w:numId="16">
    <w:abstractNumId w:val="23"/>
  </w:num>
  <w:num w:numId="17">
    <w:abstractNumId w:val="41"/>
  </w:num>
  <w:num w:numId="18">
    <w:abstractNumId w:val="37"/>
  </w:num>
  <w:num w:numId="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416F"/>
    <w:rsid w:val="00025032"/>
    <w:rsid w:val="00025061"/>
    <w:rsid w:val="00027DB8"/>
    <w:rsid w:val="00031A96"/>
    <w:rsid w:val="0003482A"/>
    <w:rsid w:val="00034D68"/>
    <w:rsid w:val="00040BF3"/>
    <w:rsid w:val="0004211C"/>
    <w:rsid w:val="000438A1"/>
    <w:rsid w:val="000445FE"/>
    <w:rsid w:val="00046C59"/>
    <w:rsid w:val="00051362"/>
    <w:rsid w:val="00051F45"/>
    <w:rsid w:val="00052953"/>
    <w:rsid w:val="0005341A"/>
    <w:rsid w:val="00056DEF"/>
    <w:rsid w:val="00056EDC"/>
    <w:rsid w:val="0006635A"/>
    <w:rsid w:val="00071DF2"/>
    <w:rsid w:val="000720BE"/>
    <w:rsid w:val="0007259C"/>
    <w:rsid w:val="0007274B"/>
    <w:rsid w:val="00080202"/>
    <w:rsid w:val="00080DCD"/>
    <w:rsid w:val="00080E22"/>
    <w:rsid w:val="00082573"/>
    <w:rsid w:val="00082E34"/>
    <w:rsid w:val="000840A3"/>
    <w:rsid w:val="000849D4"/>
    <w:rsid w:val="00085062"/>
    <w:rsid w:val="00086A5F"/>
    <w:rsid w:val="000911EF"/>
    <w:rsid w:val="000962C5"/>
    <w:rsid w:val="0009704B"/>
    <w:rsid w:val="00097865"/>
    <w:rsid w:val="000A4317"/>
    <w:rsid w:val="000A559C"/>
    <w:rsid w:val="000B0076"/>
    <w:rsid w:val="000B2CA1"/>
    <w:rsid w:val="000B41CE"/>
    <w:rsid w:val="000C23BA"/>
    <w:rsid w:val="000C5346"/>
    <w:rsid w:val="000C7CC1"/>
    <w:rsid w:val="000D1F29"/>
    <w:rsid w:val="000D633D"/>
    <w:rsid w:val="000E342B"/>
    <w:rsid w:val="000E3ED2"/>
    <w:rsid w:val="000E5DD2"/>
    <w:rsid w:val="000F2958"/>
    <w:rsid w:val="000F3850"/>
    <w:rsid w:val="000F604F"/>
    <w:rsid w:val="00104E7F"/>
    <w:rsid w:val="00105A18"/>
    <w:rsid w:val="001137EC"/>
    <w:rsid w:val="001152F5"/>
    <w:rsid w:val="00117743"/>
    <w:rsid w:val="00117F5B"/>
    <w:rsid w:val="00132658"/>
    <w:rsid w:val="001343E2"/>
    <w:rsid w:val="00135998"/>
    <w:rsid w:val="00144A31"/>
    <w:rsid w:val="00150DC0"/>
    <w:rsid w:val="0015493B"/>
    <w:rsid w:val="00156CD4"/>
    <w:rsid w:val="0016153B"/>
    <w:rsid w:val="00162207"/>
    <w:rsid w:val="00164A3E"/>
    <w:rsid w:val="00166FF6"/>
    <w:rsid w:val="001723FE"/>
    <w:rsid w:val="00176123"/>
    <w:rsid w:val="00181620"/>
    <w:rsid w:val="001827F3"/>
    <w:rsid w:val="00187130"/>
    <w:rsid w:val="00192B0A"/>
    <w:rsid w:val="001957AD"/>
    <w:rsid w:val="00196F8E"/>
    <w:rsid w:val="001A2B7F"/>
    <w:rsid w:val="001A3A49"/>
    <w:rsid w:val="001A3AFD"/>
    <w:rsid w:val="001A496C"/>
    <w:rsid w:val="001A576A"/>
    <w:rsid w:val="001A744B"/>
    <w:rsid w:val="001B28DA"/>
    <w:rsid w:val="001B2B6C"/>
    <w:rsid w:val="001B3D22"/>
    <w:rsid w:val="001D01C4"/>
    <w:rsid w:val="001D06C7"/>
    <w:rsid w:val="001D203C"/>
    <w:rsid w:val="001D4DA9"/>
    <w:rsid w:val="001D4F99"/>
    <w:rsid w:val="001D52B0"/>
    <w:rsid w:val="001D5A18"/>
    <w:rsid w:val="001D7C37"/>
    <w:rsid w:val="001D7CA4"/>
    <w:rsid w:val="001E057F"/>
    <w:rsid w:val="001E14EB"/>
    <w:rsid w:val="001E4333"/>
    <w:rsid w:val="001F59E6"/>
    <w:rsid w:val="001F7BFF"/>
    <w:rsid w:val="00202D7E"/>
    <w:rsid w:val="00203F1C"/>
    <w:rsid w:val="002044FA"/>
    <w:rsid w:val="00204AB3"/>
    <w:rsid w:val="00206936"/>
    <w:rsid w:val="00206C6F"/>
    <w:rsid w:val="00206FBD"/>
    <w:rsid w:val="00207746"/>
    <w:rsid w:val="00230031"/>
    <w:rsid w:val="00235C01"/>
    <w:rsid w:val="00236401"/>
    <w:rsid w:val="0024179E"/>
    <w:rsid w:val="00247343"/>
    <w:rsid w:val="00254B7E"/>
    <w:rsid w:val="002634C2"/>
    <w:rsid w:val="002645D5"/>
    <w:rsid w:val="0026532D"/>
    <w:rsid w:val="00265C56"/>
    <w:rsid w:val="002716CD"/>
    <w:rsid w:val="00274D4B"/>
    <w:rsid w:val="002806F5"/>
    <w:rsid w:val="00281577"/>
    <w:rsid w:val="002926BC"/>
    <w:rsid w:val="00292C3E"/>
    <w:rsid w:val="00293A72"/>
    <w:rsid w:val="002A0160"/>
    <w:rsid w:val="002A30C3"/>
    <w:rsid w:val="002A6F6A"/>
    <w:rsid w:val="002A722E"/>
    <w:rsid w:val="002A7712"/>
    <w:rsid w:val="002B02A6"/>
    <w:rsid w:val="002B38F7"/>
    <w:rsid w:val="002B42AA"/>
    <w:rsid w:val="002B4F50"/>
    <w:rsid w:val="002B50FA"/>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542A"/>
    <w:rsid w:val="003164BA"/>
    <w:rsid w:val="003171CF"/>
    <w:rsid w:val="0032013E"/>
    <w:rsid w:val="003258E6"/>
    <w:rsid w:val="003368C5"/>
    <w:rsid w:val="00340537"/>
    <w:rsid w:val="00342283"/>
    <w:rsid w:val="00343A87"/>
    <w:rsid w:val="00344A36"/>
    <w:rsid w:val="003456F4"/>
    <w:rsid w:val="00347FB6"/>
    <w:rsid w:val="003504FD"/>
    <w:rsid w:val="00350881"/>
    <w:rsid w:val="003522DD"/>
    <w:rsid w:val="00353B82"/>
    <w:rsid w:val="00354DD9"/>
    <w:rsid w:val="00357D55"/>
    <w:rsid w:val="0036224F"/>
    <w:rsid w:val="00363513"/>
    <w:rsid w:val="003657E5"/>
    <w:rsid w:val="0036589C"/>
    <w:rsid w:val="00371312"/>
    <w:rsid w:val="00371DC7"/>
    <w:rsid w:val="00377B21"/>
    <w:rsid w:val="00385487"/>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284"/>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B0C15"/>
    <w:rsid w:val="004B35EA"/>
    <w:rsid w:val="004B69E4"/>
    <w:rsid w:val="004C5AC3"/>
    <w:rsid w:val="004C6C39"/>
    <w:rsid w:val="004D075F"/>
    <w:rsid w:val="004D1B76"/>
    <w:rsid w:val="004D344E"/>
    <w:rsid w:val="004E019E"/>
    <w:rsid w:val="004E06EC"/>
    <w:rsid w:val="004E0A3F"/>
    <w:rsid w:val="004E2CB7"/>
    <w:rsid w:val="004E56E1"/>
    <w:rsid w:val="004F016A"/>
    <w:rsid w:val="004F082D"/>
    <w:rsid w:val="00500F94"/>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5386"/>
    <w:rsid w:val="00597234"/>
    <w:rsid w:val="005A4AC0"/>
    <w:rsid w:val="005A539B"/>
    <w:rsid w:val="005A5FDF"/>
    <w:rsid w:val="005B0FB7"/>
    <w:rsid w:val="005B122A"/>
    <w:rsid w:val="005B1FCB"/>
    <w:rsid w:val="005B5AC2"/>
    <w:rsid w:val="005B61C3"/>
    <w:rsid w:val="005C2833"/>
    <w:rsid w:val="005E144D"/>
    <w:rsid w:val="005E1500"/>
    <w:rsid w:val="005E3A43"/>
    <w:rsid w:val="005F0B17"/>
    <w:rsid w:val="005F5E25"/>
    <w:rsid w:val="005F77C7"/>
    <w:rsid w:val="00605F0C"/>
    <w:rsid w:val="00620675"/>
    <w:rsid w:val="00622910"/>
    <w:rsid w:val="00623B32"/>
    <w:rsid w:val="00624E3A"/>
    <w:rsid w:val="006254B6"/>
    <w:rsid w:val="006267F1"/>
    <w:rsid w:val="00627FC8"/>
    <w:rsid w:val="006409DA"/>
    <w:rsid w:val="006433C3"/>
    <w:rsid w:val="00645A79"/>
    <w:rsid w:val="00650F5B"/>
    <w:rsid w:val="00661D1D"/>
    <w:rsid w:val="00665916"/>
    <w:rsid w:val="006670D7"/>
    <w:rsid w:val="006719EA"/>
    <w:rsid w:val="00671F13"/>
    <w:rsid w:val="0067400A"/>
    <w:rsid w:val="006847AD"/>
    <w:rsid w:val="0069114B"/>
    <w:rsid w:val="00692AA8"/>
    <w:rsid w:val="006944C1"/>
    <w:rsid w:val="006A60A2"/>
    <w:rsid w:val="006A756A"/>
    <w:rsid w:val="006B76D5"/>
    <w:rsid w:val="006B7FE0"/>
    <w:rsid w:val="006D66F7"/>
    <w:rsid w:val="006E0CF6"/>
    <w:rsid w:val="006E283C"/>
    <w:rsid w:val="006F1EEF"/>
    <w:rsid w:val="00705C9D"/>
    <w:rsid w:val="00705F13"/>
    <w:rsid w:val="00714F1D"/>
    <w:rsid w:val="00715225"/>
    <w:rsid w:val="00720CC6"/>
    <w:rsid w:val="00722DDB"/>
    <w:rsid w:val="00724728"/>
    <w:rsid w:val="00724F98"/>
    <w:rsid w:val="00730B9B"/>
    <w:rsid w:val="0073182E"/>
    <w:rsid w:val="007332FF"/>
    <w:rsid w:val="00736902"/>
    <w:rsid w:val="00737D5C"/>
    <w:rsid w:val="007408F5"/>
    <w:rsid w:val="00741EAE"/>
    <w:rsid w:val="0074577D"/>
    <w:rsid w:val="00755248"/>
    <w:rsid w:val="0076190B"/>
    <w:rsid w:val="0076355D"/>
    <w:rsid w:val="00763A2D"/>
    <w:rsid w:val="007676A4"/>
    <w:rsid w:val="00773FE9"/>
    <w:rsid w:val="00777795"/>
    <w:rsid w:val="00783A57"/>
    <w:rsid w:val="00784C92"/>
    <w:rsid w:val="007859CD"/>
    <w:rsid w:val="00785C24"/>
    <w:rsid w:val="00787653"/>
    <w:rsid w:val="007907E4"/>
    <w:rsid w:val="00792C5F"/>
    <w:rsid w:val="00796461"/>
    <w:rsid w:val="007A5EFD"/>
    <w:rsid w:val="007A6A4F"/>
    <w:rsid w:val="007B03F5"/>
    <w:rsid w:val="007B11A7"/>
    <w:rsid w:val="007B5C09"/>
    <w:rsid w:val="007B5DA2"/>
    <w:rsid w:val="007B7737"/>
    <w:rsid w:val="007C0966"/>
    <w:rsid w:val="007C19E7"/>
    <w:rsid w:val="007C57F0"/>
    <w:rsid w:val="007C5CFD"/>
    <w:rsid w:val="007C6D9F"/>
    <w:rsid w:val="007D4893"/>
    <w:rsid w:val="007D48A4"/>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39"/>
    <w:rsid w:val="008313C4"/>
    <w:rsid w:val="00835434"/>
    <w:rsid w:val="008358C0"/>
    <w:rsid w:val="00836E22"/>
    <w:rsid w:val="00841B39"/>
    <w:rsid w:val="00842838"/>
    <w:rsid w:val="00852114"/>
    <w:rsid w:val="00854EC1"/>
    <w:rsid w:val="0085797F"/>
    <w:rsid w:val="00860028"/>
    <w:rsid w:val="00861DC3"/>
    <w:rsid w:val="00867019"/>
    <w:rsid w:val="00872B4E"/>
    <w:rsid w:val="00872EF1"/>
    <w:rsid w:val="0087320B"/>
    <w:rsid w:val="008735A9"/>
    <w:rsid w:val="00877BC5"/>
    <w:rsid w:val="00877D20"/>
    <w:rsid w:val="00881186"/>
    <w:rsid w:val="00881C48"/>
    <w:rsid w:val="00884CCA"/>
    <w:rsid w:val="00885B80"/>
    <w:rsid w:val="00885C30"/>
    <w:rsid w:val="00885E9B"/>
    <w:rsid w:val="0089368E"/>
    <w:rsid w:val="00893C96"/>
    <w:rsid w:val="0089461D"/>
    <w:rsid w:val="0089500A"/>
    <w:rsid w:val="00897C94"/>
    <w:rsid w:val="008A7879"/>
    <w:rsid w:val="008A7C12"/>
    <w:rsid w:val="008B03CE"/>
    <w:rsid w:val="008B521D"/>
    <w:rsid w:val="008B529E"/>
    <w:rsid w:val="008C17FB"/>
    <w:rsid w:val="008C70BB"/>
    <w:rsid w:val="008D1B00"/>
    <w:rsid w:val="008D293B"/>
    <w:rsid w:val="008D57B8"/>
    <w:rsid w:val="008E03FC"/>
    <w:rsid w:val="008E510B"/>
    <w:rsid w:val="00902B13"/>
    <w:rsid w:val="00911941"/>
    <w:rsid w:val="0092024D"/>
    <w:rsid w:val="00925146"/>
    <w:rsid w:val="00925F0F"/>
    <w:rsid w:val="00927FE2"/>
    <w:rsid w:val="00932F6B"/>
    <w:rsid w:val="00934E50"/>
    <w:rsid w:val="009468BC"/>
    <w:rsid w:val="00947FAE"/>
    <w:rsid w:val="009616DF"/>
    <w:rsid w:val="0096542F"/>
    <w:rsid w:val="0096550B"/>
    <w:rsid w:val="00965BF1"/>
    <w:rsid w:val="00967FA7"/>
    <w:rsid w:val="00971645"/>
    <w:rsid w:val="00971AC1"/>
    <w:rsid w:val="00977919"/>
    <w:rsid w:val="00983000"/>
    <w:rsid w:val="009870FA"/>
    <w:rsid w:val="009921C3"/>
    <w:rsid w:val="0099551D"/>
    <w:rsid w:val="00995992"/>
    <w:rsid w:val="009A5897"/>
    <w:rsid w:val="009A5F24"/>
    <w:rsid w:val="009A72AD"/>
    <w:rsid w:val="009B02AA"/>
    <w:rsid w:val="009B0B3E"/>
    <w:rsid w:val="009B1913"/>
    <w:rsid w:val="009B1BF1"/>
    <w:rsid w:val="009B6657"/>
    <w:rsid w:val="009B6966"/>
    <w:rsid w:val="009D0EB5"/>
    <w:rsid w:val="009D14F9"/>
    <w:rsid w:val="009D2B74"/>
    <w:rsid w:val="009D63FF"/>
    <w:rsid w:val="009D6821"/>
    <w:rsid w:val="009E175D"/>
    <w:rsid w:val="009E2378"/>
    <w:rsid w:val="009E3CC2"/>
    <w:rsid w:val="009E7D4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53CF0"/>
    <w:rsid w:val="00A66DD9"/>
    <w:rsid w:val="00A7620F"/>
    <w:rsid w:val="00A76790"/>
    <w:rsid w:val="00A925EC"/>
    <w:rsid w:val="00A929AA"/>
    <w:rsid w:val="00A92B6B"/>
    <w:rsid w:val="00AA3535"/>
    <w:rsid w:val="00AA541E"/>
    <w:rsid w:val="00AB39E0"/>
    <w:rsid w:val="00AB4A9E"/>
    <w:rsid w:val="00AC1A67"/>
    <w:rsid w:val="00AD0DA4"/>
    <w:rsid w:val="00AD4169"/>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41BE3"/>
    <w:rsid w:val="00B5084A"/>
    <w:rsid w:val="00B606A1"/>
    <w:rsid w:val="00B614F7"/>
    <w:rsid w:val="00B61B26"/>
    <w:rsid w:val="00B65E6B"/>
    <w:rsid w:val="00B674EB"/>
    <w:rsid w:val="00B675B2"/>
    <w:rsid w:val="00B67FD8"/>
    <w:rsid w:val="00B81261"/>
    <w:rsid w:val="00B8223E"/>
    <w:rsid w:val="00B832AE"/>
    <w:rsid w:val="00B86678"/>
    <w:rsid w:val="00B92F9B"/>
    <w:rsid w:val="00B941B3"/>
    <w:rsid w:val="00B96513"/>
    <w:rsid w:val="00BA1A56"/>
    <w:rsid w:val="00BA1D47"/>
    <w:rsid w:val="00BA66F0"/>
    <w:rsid w:val="00BB2239"/>
    <w:rsid w:val="00BB2AE7"/>
    <w:rsid w:val="00BB4735"/>
    <w:rsid w:val="00BB6464"/>
    <w:rsid w:val="00BC1BB8"/>
    <w:rsid w:val="00BD7FE1"/>
    <w:rsid w:val="00BE37CA"/>
    <w:rsid w:val="00BE6144"/>
    <w:rsid w:val="00BE635A"/>
    <w:rsid w:val="00BE7B33"/>
    <w:rsid w:val="00BF17E9"/>
    <w:rsid w:val="00BF2ABB"/>
    <w:rsid w:val="00BF5099"/>
    <w:rsid w:val="00C006F1"/>
    <w:rsid w:val="00C10B5E"/>
    <w:rsid w:val="00C10F10"/>
    <w:rsid w:val="00C11E6F"/>
    <w:rsid w:val="00C15D4D"/>
    <w:rsid w:val="00C175DC"/>
    <w:rsid w:val="00C30171"/>
    <w:rsid w:val="00C309D8"/>
    <w:rsid w:val="00C33387"/>
    <w:rsid w:val="00C43519"/>
    <w:rsid w:val="00C45263"/>
    <w:rsid w:val="00C51537"/>
    <w:rsid w:val="00C52BC3"/>
    <w:rsid w:val="00C53ECF"/>
    <w:rsid w:val="00C55952"/>
    <w:rsid w:val="00C61AFA"/>
    <w:rsid w:val="00C61D64"/>
    <w:rsid w:val="00C62099"/>
    <w:rsid w:val="00C63497"/>
    <w:rsid w:val="00C64EA3"/>
    <w:rsid w:val="00C72867"/>
    <w:rsid w:val="00C75E81"/>
    <w:rsid w:val="00C84D98"/>
    <w:rsid w:val="00C86609"/>
    <w:rsid w:val="00C92B4C"/>
    <w:rsid w:val="00C954F6"/>
    <w:rsid w:val="00C96318"/>
    <w:rsid w:val="00CA36A0"/>
    <w:rsid w:val="00CA6BC5"/>
    <w:rsid w:val="00CB023F"/>
    <w:rsid w:val="00CB0749"/>
    <w:rsid w:val="00CB2735"/>
    <w:rsid w:val="00CC2F1A"/>
    <w:rsid w:val="00CC571B"/>
    <w:rsid w:val="00CC61CD"/>
    <w:rsid w:val="00CC6C02"/>
    <w:rsid w:val="00CC737B"/>
    <w:rsid w:val="00CD20E5"/>
    <w:rsid w:val="00CD2934"/>
    <w:rsid w:val="00CD4B0F"/>
    <w:rsid w:val="00CD5011"/>
    <w:rsid w:val="00CE640F"/>
    <w:rsid w:val="00CE76BC"/>
    <w:rsid w:val="00CF540E"/>
    <w:rsid w:val="00D02F07"/>
    <w:rsid w:val="00D05442"/>
    <w:rsid w:val="00D15D88"/>
    <w:rsid w:val="00D24779"/>
    <w:rsid w:val="00D251EE"/>
    <w:rsid w:val="00D27D49"/>
    <w:rsid w:val="00D27EBE"/>
    <w:rsid w:val="00D34336"/>
    <w:rsid w:val="00D35D55"/>
    <w:rsid w:val="00D36A49"/>
    <w:rsid w:val="00D517C6"/>
    <w:rsid w:val="00D53B3D"/>
    <w:rsid w:val="00D57473"/>
    <w:rsid w:val="00D65C05"/>
    <w:rsid w:val="00D71D84"/>
    <w:rsid w:val="00D72464"/>
    <w:rsid w:val="00D72A57"/>
    <w:rsid w:val="00D768EB"/>
    <w:rsid w:val="00D81E17"/>
    <w:rsid w:val="00D82D1E"/>
    <w:rsid w:val="00D832D9"/>
    <w:rsid w:val="00D83EC2"/>
    <w:rsid w:val="00D90F00"/>
    <w:rsid w:val="00D975C0"/>
    <w:rsid w:val="00DA14F5"/>
    <w:rsid w:val="00DA5285"/>
    <w:rsid w:val="00DB1809"/>
    <w:rsid w:val="00DB191D"/>
    <w:rsid w:val="00DB2283"/>
    <w:rsid w:val="00DB4CB3"/>
    <w:rsid w:val="00DB4F91"/>
    <w:rsid w:val="00DB6D0A"/>
    <w:rsid w:val="00DC06BE"/>
    <w:rsid w:val="00DC1F0F"/>
    <w:rsid w:val="00DC3117"/>
    <w:rsid w:val="00DC5DD9"/>
    <w:rsid w:val="00DC6D2D"/>
    <w:rsid w:val="00DD4E59"/>
    <w:rsid w:val="00DD5126"/>
    <w:rsid w:val="00DD75B5"/>
    <w:rsid w:val="00DE33B5"/>
    <w:rsid w:val="00DE5E18"/>
    <w:rsid w:val="00DF0487"/>
    <w:rsid w:val="00DF5EA4"/>
    <w:rsid w:val="00E02681"/>
    <w:rsid w:val="00E02792"/>
    <w:rsid w:val="00E034D8"/>
    <w:rsid w:val="00E04049"/>
    <w:rsid w:val="00E04CC0"/>
    <w:rsid w:val="00E15816"/>
    <w:rsid w:val="00E160D5"/>
    <w:rsid w:val="00E17431"/>
    <w:rsid w:val="00E235CB"/>
    <w:rsid w:val="00E239FF"/>
    <w:rsid w:val="00E27D7B"/>
    <w:rsid w:val="00E30556"/>
    <w:rsid w:val="00E30981"/>
    <w:rsid w:val="00E32991"/>
    <w:rsid w:val="00E33136"/>
    <w:rsid w:val="00E34D7C"/>
    <w:rsid w:val="00E3598A"/>
    <w:rsid w:val="00E3723D"/>
    <w:rsid w:val="00E40C2D"/>
    <w:rsid w:val="00E42BC2"/>
    <w:rsid w:val="00E43797"/>
    <w:rsid w:val="00E44C89"/>
    <w:rsid w:val="00E457A6"/>
    <w:rsid w:val="00E61BA2"/>
    <w:rsid w:val="00E63092"/>
    <w:rsid w:val="00E63864"/>
    <w:rsid w:val="00E6403F"/>
    <w:rsid w:val="00E75451"/>
    <w:rsid w:val="00E770C4"/>
    <w:rsid w:val="00E84C5A"/>
    <w:rsid w:val="00E861DB"/>
    <w:rsid w:val="00E908F1"/>
    <w:rsid w:val="00E93406"/>
    <w:rsid w:val="00E956C5"/>
    <w:rsid w:val="00E95C39"/>
    <w:rsid w:val="00EA2C39"/>
    <w:rsid w:val="00EB0A3C"/>
    <w:rsid w:val="00EB0A96"/>
    <w:rsid w:val="00EB3C93"/>
    <w:rsid w:val="00EB77F9"/>
    <w:rsid w:val="00EC5769"/>
    <w:rsid w:val="00EC64DE"/>
    <w:rsid w:val="00EC7D00"/>
    <w:rsid w:val="00ED0304"/>
    <w:rsid w:val="00ED4FF7"/>
    <w:rsid w:val="00ED5B7B"/>
    <w:rsid w:val="00EE38FA"/>
    <w:rsid w:val="00EE3E2C"/>
    <w:rsid w:val="00EE5D23"/>
    <w:rsid w:val="00EE750D"/>
    <w:rsid w:val="00EF051F"/>
    <w:rsid w:val="00EF3CA4"/>
    <w:rsid w:val="00EF49A8"/>
    <w:rsid w:val="00EF72C1"/>
    <w:rsid w:val="00EF7859"/>
    <w:rsid w:val="00F014DA"/>
    <w:rsid w:val="00F02591"/>
    <w:rsid w:val="00F1035D"/>
    <w:rsid w:val="00F15931"/>
    <w:rsid w:val="00F2321B"/>
    <w:rsid w:val="00F2730A"/>
    <w:rsid w:val="00F467B9"/>
    <w:rsid w:val="00F46EF0"/>
    <w:rsid w:val="00F52624"/>
    <w:rsid w:val="00F55C56"/>
    <w:rsid w:val="00F5696E"/>
    <w:rsid w:val="00F60EFF"/>
    <w:rsid w:val="00F67D2D"/>
    <w:rsid w:val="00F858F2"/>
    <w:rsid w:val="00F860CC"/>
    <w:rsid w:val="00F94398"/>
    <w:rsid w:val="00F95D77"/>
    <w:rsid w:val="00FA09D6"/>
    <w:rsid w:val="00FB2B56"/>
    <w:rsid w:val="00FB3CC5"/>
    <w:rsid w:val="00FB55D5"/>
    <w:rsid w:val="00FB69BA"/>
    <w:rsid w:val="00FB7F9B"/>
    <w:rsid w:val="00FC12BF"/>
    <w:rsid w:val="00FC29C3"/>
    <w:rsid w:val="00FC2C60"/>
    <w:rsid w:val="00FC77D2"/>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1"/>
    <w:qFormat/>
    <w:rsid w:val="00C33387"/>
    <w:pPr>
      <w:keepNext/>
      <w:keepLines/>
      <w:spacing w:before="120" w:after="0"/>
      <w:outlineLvl w:val="0"/>
    </w:pPr>
    <w:rPr>
      <w:rFonts w:ascii="Lato Semibold" w:hAnsi="Lato Semibold"/>
      <w:color w:val="1F1F5F"/>
      <w:kern w:val="32"/>
      <w:sz w:val="32"/>
      <w:szCs w:val="32"/>
      <w:lang w:eastAsia="en-AU"/>
    </w:rPr>
  </w:style>
  <w:style w:type="paragraph" w:styleId="Heading2">
    <w:name w:val="heading 2"/>
    <w:basedOn w:val="Normal"/>
    <w:next w:val="Normal"/>
    <w:link w:val="Heading2Char"/>
    <w:uiPriority w:val="1"/>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1"/>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1"/>
    <w:qFormat/>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C33387"/>
    <w:rPr>
      <w:rFonts w:ascii="Lato Semibold" w:hAnsi="Lato Semibold"/>
      <w:color w:val="1F1F5F"/>
      <w:kern w:val="32"/>
      <w:sz w:val="32"/>
      <w:szCs w:val="32"/>
      <w:lang w:eastAsia="en-AU"/>
    </w:rPr>
  </w:style>
  <w:style w:type="character" w:customStyle="1" w:styleId="Heading2Char">
    <w:name w:val="Heading 2 Char"/>
    <w:basedOn w:val="DefaultParagraphFont"/>
    <w:link w:val="Heading2"/>
    <w:uiPriority w:val="1"/>
    <w:rsid w:val="003F7E65"/>
    <w:rPr>
      <w:rFonts w:ascii="Lato Semibold" w:eastAsia="Times New Roman" w:hAnsi="Lato Semibold"/>
      <w:color w:val="1F1F5F"/>
      <w:sz w:val="32"/>
      <w:szCs w:val="28"/>
    </w:rPr>
  </w:style>
  <w:style w:type="paragraph" w:styleId="Title">
    <w:name w:val="Title"/>
    <w:basedOn w:val="Normal"/>
    <w:next w:val="Normal"/>
    <w:link w:val="TitleChar"/>
    <w:uiPriority w:val="10"/>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1"/>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9"/>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3F7E65"/>
    <w:rPr>
      <w:b/>
      <w:color w:val="1F1F5F" w:themeColor="text1"/>
    </w:rPr>
  </w:style>
  <w:style w:type="character" w:customStyle="1" w:styleId="Heading6Char">
    <w:name w:val="Heading 6 Char"/>
    <w:basedOn w:val="DefaultParagraphFont"/>
    <w:link w:val="Heading6"/>
    <w:uiPriority w:val="2"/>
    <w:semiHidden/>
    <w:rsid w:val="003F7E65"/>
    <w:rPr>
      <w:b/>
      <w:color w:val="606060"/>
    </w:rPr>
  </w:style>
  <w:style w:type="character" w:customStyle="1" w:styleId="Heading7Char">
    <w:name w:val="Heading 7 Char"/>
    <w:basedOn w:val="DefaultParagraphFont"/>
    <w:link w:val="Heading7"/>
    <w:uiPriority w:val="2"/>
    <w:semiHidden/>
    <w:rsid w:val="003F7E65"/>
    <w:rPr>
      <w:b/>
      <w:color w:val="1F1F5F" w:themeColor="text1"/>
    </w:rPr>
  </w:style>
  <w:style w:type="character" w:customStyle="1" w:styleId="Heading8Char">
    <w:name w:val="Heading 8 Char"/>
    <w:basedOn w:val="DefaultParagraphFont"/>
    <w:link w:val="Heading8"/>
    <w:uiPriority w:val="2"/>
    <w:semiHidden/>
    <w:rsid w:val="003F7E65"/>
    <w:rPr>
      <w:b/>
      <w:color w:val="606060"/>
    </w:rPr>
  </w:style>
  <w:style w:type="character" w:customStyle="1" w:styleId="Heading9Char">
    <w:name w:val="Heading 9 Char"/>
    <w:basedOn w:val="DefaultParagraphFont"/>
    <w:link w:val="Heading9"/>
    <w:uiPriority w:val="2"/>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NTG Page Header"/>
    <w:basedOn w:val="Normal"/>
    <w:link w:val="HeaderChar"/>
    <w:uiPriority w:val="11"/>
    <w:unhideWhenUsed/>
    <w:rsid w:val="005621C4"/>
    <w:pPr>
      <w:tabs>
        <w:tab w:val="center" w:pos="4513"/>
        <w:tab w:val="right" w:pos="9026"/>
      </w:tabs>
      <w:spacing w:after="240"/>
      <w:jc w:val="right"/>
    </w:pPr>
  </w:style>
  <w:style w:type="character" w:customStyle="1" w:styleId="HeaderChar">
    <w:name w:val="Header Char"/>
    <w:aliases w:val="Page header Char,NTG Page Header Char"/>
    <w:basedOn w:val="DefaultParagraphFont"/>
    <w:link w:val="Header"/>
    <w:uiPriority w:val="11"/>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nhideWhenUsed/>
    <w:rsid w:val="00EC64DE"/>
    <w:rPr>
      <w:sz w:val="20"/>
    </w:rPr>
  </w:style>
  <w:style w:type="character" w:customStyle="1" w:styleId="CommentTextChar">
    <w:name w:val="Comment Text Char"/>
    <w:basedOn w:val="DefaultParagraphFont"/>
    <w:link w:val="CommentText"/>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10"/>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table" w:customStyle="1" w:styleId="NTGTable2">
    <w:name w:val="NTG Table2"/>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oList1">
    <w:name w:val="No List1"/>
    <w:next w:val="NoList"/>
    <w:uiPriority w:val="99"/>
    <w:semiHidden/>
    <w:unhideWhenUsed/>
    <w:rsid w:val="00C33387"/>
  </w:style>
  <w:style w:type="paragraph" w:customStyle="1" w:styleId="SubTitle1">
    <w:name w:val="Sub Title"/>
    <w:basedOn w:val="Normal"/>
    <w:semiHidden/>
    <w:rsid w:val="00C33387"/>
    <w:pPr>
      <w:spacing w:after="0"/>
    </w:pPr>
    <w:rPr>
      <w:rFonts w:ascii="Arial" w:hAnsi="Arial"/>
      <w:b/>
      <w:sz w:val="32"/>
      <w:szCs w:val="24"/>
      <w:lang w:val="en-US"/>
    </w:rPr>
  </w:style>
  <w:style w:type="table" w:customStyle="1" w:styleId="TableGrid1">
    <w:name w:val="Table Grid1"/>
    <w:basedOn w:val="TableNormal"/>
    <w:next w:val="TableGrid"/>
    <w:uiPriority w:val="59"/>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C33387"/>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C33387"/>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9"/>
    <w:semiHidden/>
    <w:rsid w:val="00C33387"/>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33387"/>
    <w:rPr>
      <w:rFonts w:ascii="Arial" w:hAnsi="Arial" w:cs="Arial"/>
      <w:sz w:val="20"/>
      <w:szCs w:val="16"/>
    </w:rPr>
  </w:style>
  <w:style w:type="character" w:customStyle="1" w:styleId="NTGFooterDepartmentofChar">
    <w:name w:val="NTG Footer Department of Char"/>
    <w:basedOn w:val="DefaultParagraphFont"/>
    <w:link w:val="NTGFooterDepartmentof"/>
    <w:uiPriority w:val="9"/>
    <w:semiHidden/>
    <w:rsid w:val="00C3338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C33387"/>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9"/>
    <w:semiHidden/>
    <w:rsid w:val="00C33387"/>
    <w:pPr>
      <w:spacing w:after="480"/>
    </w:pPr>
  </w:style>
  <w:style w:type="numbering" w:customStyle="1" w:styleId="Bulletlist1">
    <w:name w:val="Bullet list1"/>
    <w:basedOn w:val="NoList"/>
    <w:rsid w:val="00C33387"/>
  </w:style>
  <w:style w:type="table" w:customStyle="1" w:styleId="TableGridLight1">
    <w:name w:val="Table Grid Light1"/>
    <w:basedOn w:val="TableNormal"/>
    <w:next w:val="TableGridLight"/>
    <w:uiPriority w:val="40"/>
    <w:rsid w:val="00C33387"/>
    <w:pPr>
      <w:spacing w:after="0"/>
    </w:pPr>
    <w:rPr>
      <w:rFonts w:ascii="Arial" w:hAnsi="Arial"/>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Theme1">
    <w:name w:val="Table Theme1"/>
    <w:basedOn w:val="TableNormal"/>
    <w:next w:val="TableTheme"/>
    <w:uiPriority w:val="99"/>
    <w:semiHidden/>
    <w:unhideWhenUsed/>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2deptpagenum">
    <w:name w:val="NTG Footer 2 dept &amp; page num"/>
    <w:basedOn w:val="Normal"/>
    <w:link w:val="NTGFooter2deptpagenumChar"/>
    <w:uiPriority w:val="9"/>
    <w:semiHidden/>
    <w:rsid w:val="00C33387"/>
    <w:pPr>
      <w:tabs>
        <w:tab w:val="right" w:pos="9639"/>
      </w:tabs>
      <w:spacing w:after="0"/>
    </w:pPr>
    <w:rPr>
      <w:rFonts w:ascii="Arial" w:hAnsi="Arial"/>
      <w:sz w:val="20"/>
      <w:szCs w:val="22"/>
    </w:rPr>
  </w:style>
  <w:style w:type="character" w:customStyle="1" w:styleId="NTGFooter2deptpagenumChar">
    <w:name w:val="NTG Footer 2 dept &amp; page num Char"/>
    <w:basedOn w:val="DefaultParagraphFont"/>
    <w:link w:val="NTGFooter2deptpagenum"/>
    <w:uiPriority w:val="9"/>
    <w:semiHidden/>
    <w:rsid w:val="00C33387"/>
    <w:rPr>
      <w:rFonts w:ascii="Arial" w:hAnsi="Arial"/>
      <w:sz w:val="20"/>
      <w:szCs w:val="22"/>
    </w:rPr>
  </w:style>
  <w:style w:type="character" w:customStyle="1" w:styleId="NTGFooter2DateVersionChar">
    <w:name w:val="NTG Footer 2 Date &amp; Version Char"/>
    <w:basedOn w:val="NTGFooter2deptpagenumChar"/>
    <w:link w:val="NTGFooter2DateVersion"/>
    <w:uiPriority w:val="9"/>
    <w:semiHidden/>
    <w:rsid w:val="00C33387"/>
    <w:rPr>
      <w:rFonts w:ascii="Arial" w:hAnsi="Arial"/>
      <w:sz w:val="20"/>
      <w:szCs w:val="22"/>
    </w:rPr>
  </w:style>
  <w:style w:type="numbering" w:customStyle="1" w:styleId="Numberlist1">
    <w:name w:val="Number list1"/>
    <w:uiPriority w:val="99"/>
    <w:rsid w:val="00C33387"/>
  </w:style>
  <w:style w:type="numbering" w:customStyle="1" w:styleId="Tablebulletlist1">
    <w:name w:val="Table bullet list1"/>
    <w:uiPriority w:val="99"/>
    <w:rsid w:val="00C33387"/>
  </w:style>
  <w:style w:type="numbering" w:customStyle="1" w:styleId="Tablenumberlist1">
    <w:name w:val="Table number list1"/>
    <w:uiPriority w:val="99"/>
    <w:rsid w:val="00C33387"/>
  </w:style>
  <w:style w:type="table" w:customStyle="1" w:styleId="GridTable1Light-Accent41">
    <w:name w:val="Grid Table 1 Light - Accent 41"/>
    <w:basedOn w:val="TableNormal"/>
    <w:next w:val="GridTable1Light-Accent4"/>
    <w:uiPriority w:val="46"/>
    <w:rsid w:val="00C33387"/>
    <w:pPr>
      <w:spacing w:after="0"/>
    </w:pPr>
    <w:rPr>
      <w:rFonts w:ascii="Arial" w:hAnsi="Arial"/>
      <w:szCs w:val="22"/>
    </w:rPr>
    <w:tblPr>
      <w:tblStyleRowBandSize w:val="1"/>
      <w:tblStyleColBandSize w:val="1"/>
      <w:tblBorders>
        <w:top w:val="single" w:sz="4" w:space="0" w:color="D3B0DA"/>
        <w:left w:val="single" w:sz="4" w:space="0" w:color="D3B0DA"/>
        <w:bottom w:val="single" w:sz="4" w:space="0" w:color="D3B0DA"/>
        <w:right w:val="single" w:sz="4" w:space="0" w:color="D3B0DA"/>
        <w:insideH w:val="single" w:sz="4" w:space="0" w:color="D3B0DA"/>
        <w:insideV w:val="single" w:sz="4" w:space="0" w:color="D3B0DA"/>
      </w:tblBorders>
    </w:tblPr>
    <w:tblStylePr w:type="firstRow">
      <w:rPr>
        <w:b/>
        <w:bCs/>
      </w:rPr>
      <w:tblPr/>
      <w:tcPr>
        <w:tcBorders>
          <w:bottom w:val="single" w:sz="12" w:space="0" w:color="BE89C8"/>
        </w:tcBorders>
      </w:tcPr>
    </w:tblStylePr>
    <w:tblStylePr w:type="lastRow">
      <w:rPr>
        <w:b/>
        <w:bCs/>
      </w:rPr>
      <w:tblPr/>
      <w:tcPr>
        <w:tcBorders>
          <w:top w:val="double" w:sz="2" w:space="0" w:color="BE89C8"/>
        </w:tcBorders>
      </w:tcPr>
    </w:tblStylePr>
    <w:tblStylePr w:type="firstCol">
      <w:rPr>
        <w:b/>
        <w:bCs/>
      </w:rPr>
    </w:tblStylePr>
    <w:tblStylePr w:type="lastCol">
      <w:rPr>
        <w:b/>
        <w:bCs/>
      </w:rPr>
    </w:tblStylePr>
  </w:style>
  <w:style w:type="table" w:customStyle="1" w:styleId="NTGTable3">
    <w:name w:val="NTG Table3"/>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Emphasis">
    <w:name w:val="Emphasis"/>
    <w:basedOn w:val="DefaultParagraphFont"/>
    <w:qFormat/>
    <w:rsid w:val="00C33387"/>
    <w:rPr>
      <w:i/>
      <w:iCs/>
    </w:rPr>
  </w:style>
  <w:style w:type="character" w:styleId="FollowedHyperlink">
    <w:name w:val="FollowedHyperlink"/>
    <w:basedOn w:val="DefaultParagraphFont"/>
    <w:uiPriority w:val="99"/>
    <w:semiHidden/>
    <w:unhideWhenUsed/>
    <w:rsid w:val="00EB3C93"/>
    <w:rPr>
      <w:color w:val="8C4799" w:themeColor="followedHyperlink"/>
      <w:u w:val="single"/>
    </w:rPr>
  </w:style>
  <w:style w:type="paragraph" w:customStyle="1" w:styleId="TableParagraph">
    <w:name w:val="Table Paragraph"/>
    <w:basedOn w:val="Normal"/>
    <w:uiPriority w:val="1"/>
    <w:qFormat/>
    <w:rsid w:val="00F2321B"/>
    <w:pPr>
      <w:widowControl w:val="0"/>
      <w:autoSpaceDE w:val="0"/>
      <w:autoSpaceDN w:val="0"/>
      <w:spacing w:after="0"/>
    </w:pPr>
    <w:rPr>
      <w:rFonts w:ascii="Arial" w:eastAsia="Arial" w:hAnsi="Arial" w:cs="Arial"/>
      <w:szCs w:val="22"/>
      <w:lang w:val="en-US"/>
    </w:rPr>
  </w:style>
  <w:style w:type="table" w:customStyle="1" w:styleId="NTGTable4">
    <w:name w:val="NTG Table4"/>
    <w:basedOn w:val="TableGrid"/>
    <w:uiPriority w:val="99"/>
    <w:rsid w:val="00CD4B0F"/>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epws.nt.gov.au/water/policy/water-allocation-poli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ater.licensing@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rmaps.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rmaps.nt.gov.a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rmaps.nt.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A8AAAFA684A6E4EA9F39E5EB4D6D273" ma:contentTypeVersion="1" ma:contentTypeDescription="Create a new document." ma:contentTypeScope="" ma:versionID="0062df7dfdfedfebaa6f1b18e1764836">
  <xsd:schema xmlns:xsd="http://www.w3.org/2001/XMLSchema" xmlns:xs="http://www.w3.org/2001/XMLSchema" xmlns:p="http://schemas.microsoft.com/office/2006/metadata/properties" xmlns:ns2="3def5464-caba-4949-9c19-5e599ec8baa6" targetNamespace="http://schemas.microsoft.com/office/2006/metadata/properties" ma:root="true" ma:fieldsID="368b846fcf4ec978c68cd46dae9fa529" ns2:_="">
    <xsd:import namespace="3def5464-caba-4949-9c19-5e599ec8ba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5464-caba-4949-9c19-5e599ec8ba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ef5464-caba-4949-9c19-5e599ec8baa6">S372FPWVK4MR-576664571-91</_dlc_DocId>
    <_dlc_DocIdUrl xmlns="3def5464-caba-4949-9c19-5e599ec8baa6">
      <Url>http://depws.sp.nt.gov.au/water/WLR/_layouts/15/DocIdRedir.aspx?ID=S372FPWVK4MR-576664571-91</Url>
      <Description>S372FPWVK4MR-576664571-91</Description>
    </_dlc_DocIdUrl>
    <SharedWithUsers xmlns="3def5464-caba-4949-9c19-5e599ec8baa6">
      <UserInfo>
        <DisplayName>Tanya Kerrison</DisplayName>
        <AccountId>700</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9D8D3-A94C-4E66-A401-1E3B32CA7DD4}">
  <ds:schemaRefs>
    <ds:schemaRef ds:uri="http://schemas.microsoft.com/sharepoint/v3/contenttype/forms"/>
  </ds:schemaRefs>
</ds:datastoreItem>
</file>

<file path=customXml/itemProps3.xml><?xml version="1.0" encoding="utf-8"?>
<ds:datastoreItem xmlns:ds="http://schemas.openxmlformats.org/officeDocument/2006/customXml" ds:itemID="{8F27DA20-EEBC-479B-BC6F-A2F0908CDDBC}">
  <ds:schemaRefs>
    <ds:schemaRef ds:uri="http://schemas.microsoft.com/sharepoint/events"/>
  </ds:schemaRefs>
</ds:datastoreItem>
</file>

<file path=customXml/itemProps4.xml><?xml version="1.0" encoding="utf-8"?>
<ds:datastoreItem xmlns:ds="http://schemas.openxmlformats.org/officeDocument/2006/customXml" ds:itemID="{D8060779-41B6-4570-91D1-2AFCA5D4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5464-caba-4949-9c19-5e599ec8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8F447-4ED6-439C-81A9-035FD5C5BBD1}">
  <ds:schemaRefs>
    <ds:schemaRef ds:uri="http://schemas.microsoft.com/office/2006/metadata/properties"/>
    <ds:schemaRef ds:uri="http://schemas.microsoft.com/office/infopath/2007/PartnerControls"/>
    <ds:schemaRef ds:uri="3def5464-caba-4949-9c19-5e599ec8baa6"/>
  </ds:schemaRefs>
</ds:datastoreItem>
</file>

<file path=customXml/itemProps6.xml><?xml version="1.0" encoding="utf-8"?>
<ds:datastoreItem xmlns:ds="http://schemas.openxmlformats.org/officeDocument/2006/customXml" ds:itemID="{C8D604C0-C4FA-41D0-B7C6-C1AC52A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Apply to take water</vt:lpstr>
    </vt:vector>
  </TitlesOfParts>
  <Company>&lt;NAME&gt;</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to take water</dc:title>
  <dc:creator>Northern Territory Government</dc:creator>
  <cp:lastModifiedBy>Cindy McIntyre</cp:lastModifiedBy>
  <cp:revision>2</cp:revision>
  <cp:lastPrinted>2019-07-29T01:45:00Z</cp:lastPrinted>
  <dcterms:created xsi:type="dcterms:W3CDTF">2021-11-28T23:44:00Z</dcterms:created>
  <dcterms:modified xsi:type="dcterms:W3CDTF">2021-11-28T23:44:00Z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0x0101003A8AAAFA684A6E4EA9F39E5EB4D6D273</vt:lpwstr>
  </property>
  <property fmtid="{D5CDD505-2E9C-101B-9397-08002B2CF9AE}" pid="3" name="_dlc_DocIdItemGuid">
    <vt:lpwstr>18813ce5-a0de-4931-a551-d0a0ba6967be</vt:lpwstr>
  </property>
</Properties>
</file>