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NTGTable1"/>
        <w:tblW w:w="10353" w:type="dxa"/>
        <w:tblInd w:w="-45"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236"/>
        <w:gridCol w:w="1501"/>
        <w:gridCol w:w="105"/>
        <w:gridCol w:w="332"/>
        <w:gridCol w:w="848"/>
        <w:gridCol w:w="142"/>
        <w:gridCol w:w="1987"/>
        <w:gridCol w:w="281"/>
        <w:gridCol w:w="1134"/>
        <w:gridCol w:w="283"/>
        <w:gridCol w:w="709"/>
        <w:gridCol w:w="713"/>
        <w:gridCol w:w="2082"/>
      </w:tblGrid>
      <w:tr w:rsidR="009B1BF1" w:rsidRPr="007A5EFD" w:rsidTr="0020536D">
        <w:trPr>
          <w:trHeight w:val="20"/>
        </w:trPr>
        <w:tc>
          <w:tcPr>
            <w:tcW w:w="236" w:type="dxa"/>
            <w:tcBorders>
              <w:top w:val="nil"/>
              <w:left w:val="nil"/>
              <w:bottom w:val="nil"/>
              <w:right w:val="nil"/>
            </w:tcBorders>
            <w:shd w:val="clear" w:color="auto" w:fill="FFFFFF" w:themeFill="background1"/>
            <w:noWrap/>
            <w:tcMar>
              <w:left w:w="0" w:type="dxa"/>
              <w:right w:w="0" w:type="dxa"/>
            </w:tcMar>
          </w:tcPr>
          <w:p w:rsidR="009B1BF1" w:rsidRPr="002C21A2" w:rsidRDefault="009B1BF1" w:rsidP="002C21A2">
            <w:pPr>
              <w:spacing w:after="0"/>
              <w:rPr>
                <w:rStyle w:val="Hidden"/>
              </w:rPr>
            </w:pPr>
          </w:p>
        </w:tc>
        <w:tc>
          <w:tcPr>
            <w:tcW w:w="10117" w:type="dxa"/>
            <w:gridSpan w:val="12"/>
            <w:tcBorders>
              <w:top w:val="nil"/>
              <w:left w:val="nil"/>
              <w:bottom w:val="nil"/>
              <w:right w:val="nil"/>
            </w:tcBorders>
            <w:shd w:val="clear" w:color="auto" w:fill="FFFFFF" w:themeFill="background1"/>
          </w:tcPr>
          <w:p w:rsidR="009B1BF1" w:rsidRPr="002C21A2" w:rsidRDefault="009B1BF1" w:rsidP="002C21A2">
            <w:pPr>
              <w:pStyle w:val="Subtitle0"/>
              <w:spacing w:after="0"/>
              <w:rPr>
                <w:rStyle w:val="Hidden"/>
              </w:rPr>
            </w:pPr>
            <w:r w:rsidRPr="002C21A2">
              <w:rPr>
                <w:rStyle w:val="Hidden"/>
              </w:rPr>
              <w:t>Questions are followed by answer fields. Use the ‘Tab’ key to navigate through. Replace Y/N or Yes/No fields with your answer.</w:t>
            </w:r>
          </w:p>
        </w:tc>
      </w:tr>
      <w:tr w:rsidR="00A3761F" w:rsidRPr="007A5EFD" w:rsidTr="0020536D">
        <w:trPr>
          <w:trHeight w:val="344"/>
        </w:trPr>
        <w:tc>
          <w:tcPr>
            <w:tcW w:w="10353" w:type="dxa"/>
            <w:gridSpan w:val="13"/>
            <w:tcBorders>
              <w:top w:val="nil"/>
              <w:left w:val="nil"/>
              <w:bottom w:val="nil"/>
              <w:right w:val="nil"/>
            </w:tcBorders>
            <w:shd w:val="clear" w:color="auto" w:fill="FFFFFF" w:themeFill="background1"/>
            <w:noWrap/>
            <w:tcMar>
              <w:left w:w="0" w:type="dxa"/>
              <w:right w:w="0" w:type="dxa"/>
            </w:tcMar>
            <w:vAlign w:val="center"/>
          </w:tcPr>
          <w:p w:rsidR="00A3761F" w:rsidRPr="00A3761F" w:rsidRDefault="007E5CCB" w:rsidP="00A3761F">
            <w:pPr>
              <w:pStyle w:val="Subtitle0"/>
            </w:pPr>
            <w:r>
              <w:t>Hemp Industry Act section 17</w:t>
            </w:r>
          </w:p>
        </w:tc>
      </w:tr>
      <w:tr w:rsidR="00AE2A8A" w:rsidRPr="007A5EFD" w:rsidTr="0020536D">
        <w:trPr>
          <w:cantSplit w:val="0"/>
          <w:trHeight w:val="191"/>
        </w:trPr>
        <w:tc>
          <w:tcPr>
            <w:tcW w:w="10353" w:type="dxa"/>
            <w:gridSpan w:val="13"/>
            <w:tcBorders>
              <w:top w:val="single" w:sz="4" w:space="0" w:color="auto"/>
              <w:left w:val="single" w:sz="4" w:space="0" w:color="auto"/>
              <w:bottom w:val="nil"/>
              <w:right w:val="single" w:sz="4" w:space="0" w:color="auto"/>
            </w:tcBorders>
            <w:shd w:val="clear" w:color="auto" w:fill="FFFFFF" w:themeFill="background1"/>
            <w:noWrap/>
            <w:tcMar>
              <w:top w:w="57" w:type="dxa"/>
              <w:left w:w="57" w:type="dxa"/>
              <w:bottom w:w="57" w:type="dxa"/>
              <w:right w:w="57" w:type="dxa"/>
            </w:tcMar>
          </w:tcPr>
          <w:p w:rsidR="00231B26" w:rsidRPr="005F2362" w:rsidRDefault="00231B26" w:rsidP="00231B26">
            <w:pPr>
              <w:spacing w:after="160" w:line="276" w:lineRule="auto"/>
              <w:contextualSpacing/>
              <w:rPr>
                <w:rFonts w:eastAsia="Times New Roman"/>
                <w:b/>
                <w:sz w:val="21"/>
                <w:szCs w:val="21"/>
              </w:rPr>
            </w:pPr>
            <w:r w:rsidRPr="005F2362">
              <w:rPr>
                <w:rFonts w:eastAsia="Times New Roman"/>
                <w:b/>
                <w:sz w:val="21"/>
                <w:szCs w:val="21"/>
              </w:rPr>
              <w:t>Privacy statement:</w:t>
            </w:r>
          </w:p>
          <w:p w:rsidR="00231B26" w:rsidRPr="00872B4E" w:rsidRDefault="00C60277" w:rsidP="00231B26">
            <w:r w:rsidRPr="00C60277">
              <w:t>The Northern Territory Government will only use the information collected for the purpose for which it was supplied and such information will not be disclosed to any third party unless required by law.</w:t>
            </w:r>
            <w:bookmarkStart w:id="0" w:name="_GoBack"/>
            <w:bookmarkEnd w:id="0"/>
          </w:p>
        </w:tc>
      </w:tr>
      <w:tr w:rsidR="007D48A4" w:rsidRPr="007A5EFD" w:rsidTr="0020536D">
        <w:trPr>
          <w:cantSplit w:val="0"/>
          <w:trHeight w:val="27"/>
        </w:trPr>
        <w:tc>
          <w:tcPr>
            <w:tcW w:w="10353" w:type="dxa"/>
            <w:gridSpan w:val="13"/>
            <w:tcBorders>
              <w:top w:val="single" w:sz="4" w:space="0" w:color="auto"/>
              <w:bottom w:val="single" w:sz="4" w:space="0" w:color="auto"/>
            </w:tcBorders>
            <w:shd w:val="clear" w:color="auto" w:fill="1F1F5F" w:themeFill="text1"/>
            <w:noWrap/>
            <w:tcMar>
              <w:top w:w="57" w:type="dxa"/>
              <w:left w:w="57" w:type="dxa"/>
              <w:bottom w:w="57" w:type="dxa"/>
              <w:right w:w="57" w:type="dxa"/>
            </w:tcMar>
          </w:tcPr>
          <w:p w:rsidR="007D48A4" w:rsidRPr="004A3CC9" w:rsidRDefault="007E5CCB" w:rsidP="00DD13FA">
            <w:pPr>
              <w:rPr>
                <w:rStyle w:val="Questionlabel"/>
                <w:color w:val="1F1F5F" w:themeColor="text1"/>
              </w:rPr>
            </w:pPr>
            <w:r>
              <w:rPr>
                <w:rStyle w:val="Questionlabel"/>
                <w:color w:val="FFFFFF" w:themeColor="background1"/>
              </w:rPr>
              <w:t>Licensee details</w:t>
            </w:r>
          </w:p>
        </w:tc>
      </w:tr>
      <w:tr w:rsidR="00C60277" w:rsidRPr="007A5EFD" w:rsidTr="0020536D">
        <w:trPr>
          <w:cantSplit w:val="0"/>
          <w:trHeight w:val="27"/>
        </w:trPr>
        <w:tc>
          <w:tcPr>
            <w:tcW w:w="2174" w:type="dxa"/>
            <w:gridSpan w:val="4"/>
            <w:tcBorders>
              <w:top w:val="single" w:sz="4" w:space="0" w:color="auto"/>
              <w:bottom w:val="single" w:sz="4" w:space="0" w:color="auto"/>
            </w:tcBorders>
            <w:noWrap/>
            <w:tcMar>
              <w:top w:w="57" w:type="dxa"/>
              <w:left w:w="57" w:type="dxa"/>
              <w:bottom w:w="57" w:type="dxa"/>
              <w:right w:w="57" w:type="dxa"/>
            </w:tcMar>
          </w:tcPr>
          <w:p w:rsidR="00C60277" w:rsidRPr="007A5EFD" w:rsidRDefault="00C60277" w:rsidP="007E5CCB">
            <w:pPr>
              <w:rPr>
                <w:rStyle w:val="Questionlabel"/>
              </w:rPr>
            </w:pPr>
            <w:r>
              <w:rPr>
                <w:rStyle w:val="Questionlabel"/>
              </w:rPr>
              <w:t>Full name</w:t>
            </w:r>
            <w:r>
              <w:rPr>
                <w:rStyle w:val="Requiredfieldmark"/>
              </w:rPr>
              <w:t xml:space="preserve"> </w:t>
            </w:r>
          </w:p>
        </w:tc>
        <w:tc>
          <w:tcPr>
            <w:tcW w:w="8179" w:type="dxa"/>
            <w:gridSpan w:val="9"/>
            <w:tcBorders>
              <w:top w:val="single" w:sz="4" w:space="0" w:color="auto"/>
              <w:bottom w:val="single" w:sz="4" w:space="0" w:color="auto"/>
            </w:tcBorders>
            <w:noWrap/>
            <w:tcMar>
              <w:top w:w="57" w:type="dxa"/>
              <w:left w:w="57" w:type="dxa"/>
              <w:bottom w:w="57" w:type="dxa"/>
              <w:right w:w="57" w:type="dxa"/>
            </w:tcMar>
          </w:tcPr>
          <w:p w:rsidR="00C60277" w:rsidRPr="002C0BEF" w:rsidRDefault="00C60277" w:rsidP="007E5CCB"/>
        </w:tc>
      </w:tr>
      <w:tr w:rsidR="00C60277" w:rsidRPr="007A5EFD" w:rsidTr="0020536D">
        <w:trPr>
          <w:cantSplit w:val="0"/>
          <w:trHeight w:val="27"/>
        </w:trPr>
        <w:tc>
          <w:tcPr>
            <w:tcW w:w="2174" w:type="dxa"/>
            <w:gridSpan w:val="4"/>
            <w:tcBorders>
              <w:top w:val="single" w:sz="4" w:space="0" w:color="auto"/>
              <w:bottom w:val="single" w:sz="4" w:space="0" w:color="auto"/>
            </w:tcBorders>
            <w:noWrap/>
            <w:tcMar>
              <w:top w:w="57" w:type="dxa"/>
              <w:left w:w="57" w:type="dxa"/>
              <w:bottom w:w="57" w:type="dxa"/>
              <w:right w:w="57" w:type="dxa"/>
            </w:tcMar>
          </w:tcPr>
          <w:p w:rsidR="00C60277" w:rsidRDefault="00C60277" w:rsidP="00C411BE">
            <w:pPr>
              <w:rPr>
                <w:rStyle w:val="Questionlabel"/>
              </w:rPr>
            </w:pPr>
            <w:r>
              <w:rPr>
                <w:rStyle w:val="Questionlabel"/>
              </w:rPr>
              <w:t>Licen</w:t>
            </w:r>
            <w:r w:rsidR="00C411BE">
              <w:rPr>
                <w:rStyle w:val="Questionlabel"/>
              </w:rPr>
              <w:t>ce</w:t>
            </w:r>
            <w:r>
              <w:rPr>
                <w:rStyle w:val="Questionlabel"/>
              </w:rPr>
              <w:t xml:space="preserve"> number</w:t>
            </w:r>
            <w:r>
              <w:rPr>
                <w:rStyle w:val="Requiredfieldmark"/>
              </w:rPr>
              <w:t xml:space="preserve"> </w:t>
            </w:r>
          </w:p>
        </w:tc>
        <w:tc>
          <w:tcPr>
            <w:tcW w:w="8179" w:type="dxa"/>
            <w:gridSpan w:val="9"/>
            <w:tcBorders>
              <w:top w:val="single" w:sz="4" w:space="0" w:color="auto"/>
              <w:bottom w:val="single" w:sz="4" w:space="0" w:color="auto"/>
            </w:tcBorders>
            <w:noWrap/>
            <w:tcMar>
              <w:top w:w="57" w:type="dxa"/>
              <w:left w:w="57" w:type="dxa"/>
              <w:bottom w:w="57" w:type="dxa"/>
              <w:right w:w="57" w:type="dxa"/>
            </w:tcMar>
          </w:tcPr>
          <w:p w:rsidR="00C60277" w:rsidRPr="002C0BEF" w:rsidRDefault="00C60277" w:rsidP="007E5CCB"/>
        </w:tc>
      </w:tr>
      <w:tr w:rsidR="007E5CCB" w:rsidRPr="007A5EFD" w:rsidTr="0020536D">
        <w:trPr>
          <w:cantSplit w:val="0"/>
          <w:trHeight w:val="195"/>
        </w:trPr>
        <w:tc>
          <w:tcPr>
            <w:tcW w:w="10353" w:type="dxa"/>
            <w:gridSpan w:val="13"/>
            <w:tcBorders>
              <w:top w:val="single" w:sz="4" w:space="0" w:color="auto"/>
              <w:bottom w:val="single" w:sz="4" w:space="0" w:color="auto"/>
            </w:tcBorders>
            <w:shd w:val="clear" w:color="auto" w:fill="1F1F5F" w:themeFill="text1"/>
            <w:noWrap/>
            <w:tcMar>
              <w:top w:w="57" w:type="dxa"/>
              <w:left w:w="57" w:type="dxa"/>
              <w:bottom w:w="57" w:type="dxa"/>
              <w:right w:w="57" w:type="dxa"/>
            </w:tcMar>
          </w:tcPr>
          <w:p w:rsidR="007E5CCB" w:rsidRPr="007A5EFD" w:rsidRDefault="00541A1C" w:rsidP="007E5CCB">
            <w:pPr>
              <w:rPr>
                <w:rStyle w:val="Questionlabel"/>
              </w:rPr>
            </w:pPr>
            <w:r>
              <w:rPr>
                <w:rStyle w:val="Questionlabel"/>
              </w:rPr>
              <w:t>Business details</w:t>
            </w:r>
          </w:p>
        </w:tc>
      </w:tr>
      <w:tr w:rsidR="007E5CCB" w:rsidRPr="007A5EFD" w:rsidTr="0020536D">
        <w:trPr>
          <w:cantSplit w:val="0"/>
          <w:trHeight w:val="145"/>
        </w:trPr>
        <w:tc>
          <w:tcPr>
            <w:tcW w:w="1842" w:type="dxa"/>
            <w:gridSpan w:val="3"/>
            <w:tcBorders>
              <w:top w:val="single" w:sz="4" w:space="0" w:color="auto"/>
              <w:bottom w:val="single" w:sz="4" w:space="0" w:color="auto"/>
            </w:tcBorders>
            <w:noWrap/>
            <w:tcMar>
              <w:top w:w="57" w:type="dxa"/>
              <w:left w:w="57" w:type="dxa"/>
              <w:bottom w:w="57" w:type="dxa"/>
              <w:right w:w="57" w:type="dxa"/>
            </w:tcMar>
          </w:tcPr>
          <w:p w:rsidR="007E5CCB" w:rsidRPr="007A5EFD" w:rsidRDefault="007E5CCB" w:rsidP="007E5CCB">
            <w:pPr>
              <w:rPr>
                <w:rStyle w:val="Questionlabel"/>
              </w:rPr>
            </w:pPr>
            <w:r>
              <w:rPr>
                <w:b/>
                <w:spacing w:val="-10"/>
              </w:rPr>
              <w:t>Business name</w:t>
            </w:r>
          </w:p>
        </w:tc>
        <w:tc>
          <w:tcPr>
            <w:tcW w:w="8511" w:type="dxa"/>
            <w:gridSpan w:val="10"/>
            <w:tcBorders>
              <w:top w:val="single" w:sz="4" w:space="0" w:color="auto"/>
              <w:bottom w:val="single" w:sz="4" w:space="0" w:color="auto"/>
            </w:tcBorders>
            <w:noWrap/>
            <w:tcMar>
              <w:top w:w="57" w:type="dxa"/>
              <w:left w:w="57" w:type="dxa"/>
              <w:bottom w:w="57" w:type="dxa"/>
              <w:right w:w="57" w:type="dxa"/>
            </w:tcMar>
          </w:tcPr>
          <w:p w:rsidR="007E5CCB" w:rsidRPr="002C0BEF" w:rsidRDefault="007E5CCB" w:rsidP="007E5CCB"/>
        </w:tc>
      </w:tr>
      <w:tr w:rsidR="007E5CCB" w:rsidRPr="007A5EFD" w:rsidTr="0020536D">
        <w:trPr>
          <w:cantSplit w:val="0"/>
          <w:trHeight w:val="223"/>
        </w:trPr>
        <w:tc>
          <w:tcPr>
            <w:tcW w:w="1842" w:type="dxa"/>
            <w:gridSpan w:val="3"/>
            <w:tcBorders>
              <w:top w:val="single" w:sz="4" w:space="0" w:color="auto"/>
              <w:bottom w:val="single" w:sz="4" w:space="0" w:color="auto"/>
            </w:tcBorders>
            <w:noWrap/>
            <w:tcMar>
              <w:top w:w="57" w:type="dxa"/>
              <w:left w:w="57" w:type="dxa"/>
              <w:bottom w:w="57" w:type="dxa"/>
              <w:right w:w="57" w:type="dxa"/>
            </w:tcMar>
          </w:tcPr>
          <w:p w:rsidR="007E5CCB" w:rsidRPr="007A5EFD" w:rsidRDefault="007E5CCB" w:rsidP="007E5CCB">
            <w:pPr>
              <w:rPr>
                <w:rStyle w:val="Questionlabel"/>
              </w:rPr>
            </w:pPr>
            <w:r>
              <w:rPr>
                <w:rStyle w:val="Questionlabel"/>
              </w:rPr>
              <w:t>ABN</w:t>
            </w:r>
          </w:p>
        </w:tc>
        <w:tc>
          <w:tcPr>
            <w:tcW w:w="8511" w:type="dxa"/>
            <w:gridSpan w:val="10"/>
            <w:tcBorders>
              <w:top w:val="single" w:sz="4" w:space="0" w:color="auto"/>
              <w:bottom w:val="single" w:sz="4" w:space="0" w:color="auto"/>
            </w:tcBorders>
            <w:noWrap/>
            <w:tcMar>
              <w:top w:w="57" w:type="dxa"/>
              <w:left w:w="57" w:type="dxa"/>
              <w:bottom w:w="57" w:type="dxa"/>
              <w:right w:w="57" w:type="dxa"/>
            </w:tcMar>
          </w:tcPr>
          <w:p w:rsidR="007E5CCB" w:rsidRPr="002C0BEF" w:rsidRDefault="007E5CCB" w:rsidP="007E5CCB"/>
        </w:tc>
      </w:tr>
      <w:tr w:rsidR="007E5CCB" w:rsidRPr="007A5EFD" w:rsidTr="0020536D">
        <w:tblPrEx>
          <w:tblCellMar>
            <w:left w:w="57" w:type="dxa"/>
            <w:right w:w="57" w:type="dxa"/>
          </w:tblCellMar>
        </w:tblPrEx>
        <w:trPr>
          <w:cantSplit w:val="0"/>
          <w:trHeight w:val="223"/>
        </w:trPr>
        <w:tc>
          <w:tcPr>
            <w:tcW w:w="10353" w:type="dxa"/>
            <w:gridSpan w:val="13"/>
            <w:tcBorders>
              <w:bottom w:val="single" w:sz="4" w:space="0" w:color="auto"/>
            </w:tcBorders>
            <w:shd w:val="clear" w:color="auto" w:fill="1F1F5F" w:themeFill="text1"/>
            <w:noWrap/>
            <w:tcMar>
              <w:top w:w="57" w:type="dxa"/>
              <w:left w:w="57" w:type="dxa"/>
              <w:bottom w:w="57" w:type="dxa"/>
              <w:right w:w="57" w:type="dxa"/>
            </w:tcMar>
          </w:tcPr>
          <w:p w:rsidR="007E5CCB" w:rsidRPr="00B01F4D" w:rsidRDefault="007E5CCB" w:rsidP="007A2863">
            <w:pPr>
              <w:rPr>
                <w:b/>
                <w:color w:val="FFFFFF" w:themeColor="background1"/>
              </w:rPr>
            </w:pPr>
            <w:r w:rsidRPr="009C743C">
              <w:rPr>
                <w:b/>
                <w:color w:val="FFFFFF" w:themeColor="background1"/>
              </w:rPr>
              <w:t>De</w:t>
            </w:r>
            <w:r>
              <w:rPr>
                <w:b/>
                <w:color w:val="FFFFFF" w:themeColor="background1"/>
              </w:rPr>
              <w:t>tails</w:t>
            </w:r>
            <w:r w:rsidRPr="009C743C">
              <w:rPr>
                <w:b/>
                <w:color w:val="FFFFFF" w:themeColor="background1"/>
              </w:rPr>
              <w:t xml:space="preserve"> of condition(s) to be amended </w:t>
            </w:r>
            <w:r w:rsidRPr="007E5CCB">
              <w:rPr>
                <w:color w:val="FFFFFF" w:themeColor="background1"/>
              </w:rPr>
              <w:t>(attach</w:t>
            </w:r>
            <w:r w:rsidR="007A2863">
              <w:rPr>
                <w:color w:val="FFFFFF" w:themeColor="background1"/>
              </w:rPr>
              <w:t xml:space="preserve"> another</w:t>
            </w:r>
            <w:r w:rsidRPr="007E5CCB">
              <w:rPr>
                <w:color w:val="FFFFFF" w:themeColor="background1"/>
              </w:rPr>
              <w:t xml:space="preserve"> document if </w:t>
            </w:r>
            <w:r w:rsidR="007A2863">
              <w:rPr>
                <w:color w:val="FFFFFF" w:themeColor="background1"/>
              </w:rPr>
              <w:t xml:space="preserve">the </w:t>
            </w:r>
            <w:r w:rsidRPr="007E5CCB">
              <w:rPr>
                <w:color w:val="FFFFFF" w:themeColor="background1"/>
              </w:rPr>
              <w:t xml:space="preserve">content exceeds </w:t>
            </w:r>
            <w:r w:rsidR="007A2863">
              <w:rPr>
                <w:color w:val="FFFFFF" w:themeColor="background1"/>
              </w:rPr>
              <w:t xml:space="preserve">the capacity of this </w:t>
            </w:r>
            <w:r w:rsidRPr="007E5CCB">
              <w:rPr>
                <w:color w:val="FFFFFF" w:themeColor="background1"/>
              </w:rPr>
              <w:t>form)</w:t>
            </w:r>
          </w:p>
        </w:tc>
      </w:tr>
      <w:tr w:rsidR="007E5CCB" w:rsidRPr="007E5CCB" w:rsidTr="0020536D">
        <w:trPr>
          <w:cantSplit w:val="0"/>
          <w:trHeight w:val="27"/>
        </w:trPr>
        <w:tc>
          <w:tcPr>
            <w:tcW w:w="5151" w:type="dxa"/>
            <w:gridSpan w:val="7"/>
            <w:tcBorders>
              <w:top w:val="single" w:sz="4" w:space="0" w:color="auto"/>
              <w:left w:val="single" w:sz="4" w:space="0" w:color="auto"/>
              <w:bottom w:val="single" w:sz="4" w:space="0" w:color="auto"/>
            </w:tcBorders>
            <w:noWrap/>
            <w:tcMar>
              <w:top w:w="57" w:type="dxa"/>
              <w:left w:w="57" w:type="dxa"/>
              <w:bottom w:w="57" w:type="dxa"/>
              <w:right w:w="57" w:type="dxa"/>
            </w:tcMar>
          </w:tcPr>
          <w:p w:rsidR="007E5CCB" w:rsidRPr="007E5CCB" w:rsidRDefault="00EF6F20" w:rsidP="0020536D">
            <w:pPr>
              <w:rPr>
                <w:rStyle w:val="Questionlabel"/>
                <w:b w:val="0"/>
              </w:rPr>
            </w:pPr>
            <w:sdt>
              <w:sdtPr>
                <w:rPr>
                  <w:b/>
                  <w:bCs/>
                </w:rPr>
                <w:alias w:val="Description of proposed changes"/>
                <w:tag w:val="Description of proposed changes"/>
                <w:id w:val="-1406376919"/>
                <w:placeholder>
                  <w:docPart w:val="470CF61187144FAD91B5616D4D0C43C6"/>
                </w:placeholder>
                <w15:appearance w15:val="hidden"/>
              </w:sdtPr>
              <w:sdtEndPr/>
              <w:sdtContent>
                <w:r w:rsidR="007E5CCB" w:rsidRPr="007E5CCB">
                  <w:rPr>
                    <w:b/>
                  </w:rPr>
                  <w:t>Licence Condition Reference</w:t>
                </w:r>
              </w:sdtContent>
            </w:sdt>
            <w:r w:rsidR="0020536D">
              <w:rPr>
                <w:b/>
                <w:color w:val="FFFFFF" w:themeColor="background1"/>
              </w:rPr>
              <w:t xml:space="preserve"> </w:t>
            </w:r>
          </w:p>
        </w:tc>
        <w:tc>
          <w:tcPr>
            <w:tcW w:w="5202" w:type="dxa"/>
            <w:gridSpan w:val="6"/>
            <w:tcBorders>
              <w:top w:val="single" w:sz="4" w:space="0" w:color="auto"/>
              <w:bottom w:val="single" w:sz="4" w:space="0" w:color="auto"/>
              <w:right w:val="single" w:sz="4" w:space="0" w:color="auto"/>
            </w:tcBorders>
            <w:noWrap/>
            <w:tcMar>
              <w:top w:w="57" w:type="dxa"/>
              <w:left w:w="57" w:type="dxa"/>
              <w:bottom w:w="57" w:type="dxa"/>
              <w:right w:w="57" w:type="dxa"/>
            </w:tcMar>
          </w:tcPr>
          <w:p w:rsidR="007E5CCB" w:rsidRPr="007E5CCB" w:rsidRDefault="007E5CCB" w:rsidP="007E5CCB">
            <w:pPr>
              <w:rPr>
                <w:b/>
              </w:rPr>
            </w:pPr>
            <w:r w:rsidRPr="007E5CCB">
              <w:rPr>
                <w:b/>
              </w:rPr>
              <w:t>Description and reasons for changes to conditions</w:t>
            </w:r>
          </w:p>
        </w:tc>
      </w:tr>
      <w:tr w:rsidR="007E5CCB" w:rsidRPr="007A5EFD" w:rsidTr="0020536D">
        <w:trPr>
          <w:cantSplit w:val="0"/>
          <w:trHeight w:val="27"/>
        </w:trPr>
        <w:tc>
          <w:tcPr>
            <w:tcW w:w="5151" w:type="dxa"/>
            <w:gridSpan w:val="7"/>
            <w:tcBorders>
              <w:top w:val="single" w:sz="4" w:space="0" w:color="auto"/>
              <w:left w:val="single" w:sz="4" w:space="0" w:color="auto"/>
              <w:bottom w:val="single" w:sz="4" w:space="0" w:color="auto"/>
            </w:tcBorders>
            <w:noWrap/>
            <w:tcMar>
              <w:top w:w="57" w:type="dxa"/>
              <w:left w:w="57" w:type="dxa"/>
              <w:bottom w:w="57" w:type="dxa"/>
              <w:right w:w="57" w:type="dxa"/>
            </w:tcMar>
          </w:tcPr>
          <w:p w:rsidR="007E5CCB" w:rsidRDefault="007E5CCB" w:rsidP="007E5CCB"/>
        </w:tc>
        <w:tc>
          <w:tcPr>
            <w:tcW w:w="5202" w:type="dxa"/>
            <w:gridSpan w:val="6"/>
            <w:tcBorders>
              <w:top w:val="single" w:sz="4" w:space="0" w:color="auto"/>
              <w:bottom w:val="single" w:sz="4" w:space="0" w:color="auto"/>
              <w:right w:val="single" w:sz="4" w:space="0" w:color="auto"/>
            </w:tcBorders>
            <w:noWrap/>
            <w:tcMar>
              <w:top w:w="57" w:type="dxa"/>
              <w:left w:w="57" w:type="dxa"/>
              <w:bottom w:w="57" w:type="dxa"/>
              <w:right w:w="57" w:type="dxa"/>
            </w:tcMar>
          </w:tcPr>
          <w:p w:rsidR="007E5CCB" w:rsidRPr="00FB528F" w:rsidRDefault="007E5CCB" w:rsidP="007E5CCB"/>
        </w:tc>
      </w:tr>
      <w:tr w:rsidR="007E5CCB" w:rsidRPr="007A5EFD" w:rsidTr="0020536D">
        <w:trPr>
          <w:cantSplit w:val="0"/>
          <w:trHeight w:val="27"/>
        </w:trPr>
        <w:tc>
          <w:tcPr>
            <w:tcW w:w="5151" w:type="dxa"/>
            <w:gridSpan w:val="7"/>
            <w:tcBorders>
              <w:top w:val="single" w:sz="4" w:space="0" w:color="auto"/>
              <w:left w:val="single" w:sz="4" w:space="0" w:color="auto"/>
              <w:bottom w:val="single" w:sz="4" w:space="0" w:color="auto"/>
            </w:tcBorders>
            <w:noWrap/>
            <w:tcMar>
              <w:top w:w="57" w:type="dxa"/>
              <w:left w:w="57" w:type="dxa"/>
              <w:bottom w:w="57" w:type="dxa"/>
              <w:right w:w="57" w:type="dxa"/>
            </w:tcMar>
          </w:tcPr>
          <w:p w:rsidR="007E5CCB" w:rsidRDefault="007E5CCB" w:rsidP="007E5CCB"/>
        </w:tc>
        <w:tc>
          <w:tcPr>
            <w:tcW w:w="5202" w:type="dxa"/>
            <w:gridSpan w:val="6"/>
            <w:tcBorders>
              <w:top w:val="single" w:sz="4" w:space="0" w:color="auto"/>
              <w:bottom w:val="single" w:sz="4" w:space="0" w:color="auto"/>
              <w:right w:val="single" w:sz="4" w:space="0" w:color="auto"/>
            </w:tcBorders>
            <w:noWrap/>
            <w:tcMar>
              <w:top w:w="57" w:type="dxa"/>
              <w:left w:w="57" w:type="dxa"/>
              <w:bottom w:w="57" w:type="dxa"/>
              <w:right w:w="57" w:type="dxa"/>
            </w:tcMar>
          </w:tcPr>
          <w:p w:rsidR="007E5CCB" w:rsidRPr="00FB528F" w:rsidRDefault="007E5CCB" w:rsidP="007E5CCB"/>
        </w:tc>
      </w:tr>
      <w:tr w:rsidR="007E5CCB" w:rsidRPr="007A5EFD" w:rsidTr="0020536D">
        <w:trPr>
          <w:cantSplit w:val="0"/>
          <w:trHeight w:val="27"/>
        </w:trPr>
        <w:tc>
          <w:tcPr>
            <w:tcW w:w="5151" w:type="dxa"/>
            <w:gridSpan w:val="7"/>
            <w:tcBorders>
              <w:top w:val="single" w:sz="4" w:space="0" w:color="auto"/>
              <w:left w:val="single" w:sz="4" w:space="0" w:color="auto"/>
              <w:bottom w:val="single" w:sz="4" w:space="0" w:color="auto"/>
            </w:tcBorders>
            <w:noWrap/>
            <w:tcMar>
              <w:top w:w="57" w:type="dxa"/>
              <w:left w:w="57" w:type="dxa"/>
              <w:bottom w:w="57" w:type="dxa"/>
              <w:right w:w="57" w:type="dxa"/>
            </w:tcMar>
          </w:tcPr>
          <w:p w:rsidR="007E5CCB" w:rsidRDefault="007E5CCB" w:rsidP="007E5CCB"/>
        </w:tc>
        <w:tc>
          <w:tcPr>
            <w:tcW w:w="5202" w:type="dxa"/>
            <w:gridSpan w:val="6"/>
            <w:tcBorders>
              <w:top w:val="single" w:sz="4" w:space="0" w:color="auto"/>
              <w:bottom w:val="single" w:sz="4" w:space="0" w:color="auto"/>
              <w:right w:val="single" w:sz="4" w:space="0" w:color="auto"/>
            </w:tcBorders>
            <w:noWrap/>
            <w:tcMar>
              <w:top w:w="57" w:type="dxa"/>
              <w:left w:w="57" w:type="dxa"/>
              <w:bottom w:w="57" w:type="dxa"/>
              <w:right w:w="57" w:type="dxa"/>
            </w:tcMar>
          </w:tcPr>
          <w:p w:rsidR="007E5CCB" w:rsidRPr="00FB528F" w:rsidRDefault="007E5CCB" w:rsidP="007E5CCB"/>
        </w:tc>
      </w:tr>
      <w:tr w:rsidR="007E5CCB" w:rsidRPr="007A5EFD" w:rsidTr="0020536D">
        <w:trPr>
          <w:cantSplit w:val="0"/>
          <w:trHeight w:val="27"/>
        </w:trPr>
        <w:tc>
          <w:tcPr>
            <w:tcW w:w="5151" w:type="dxa"/>
            <w:gridSpan w:val="7"/>
            <w:tcBorders>
              <w:top w:val="single" w:sz="4" w:space="0" w:color="auto"/>
              <w:left w:val="single" w:sz="4" w:space="0" w:color="auto"/>
              <w:bottom w:val="single" w:sz="4" w:space="0" w:color="auto"/>
            </w:tcBorders>
            <w:noWrap/>
            <w:tcMar>
              <w:top w:w="57" w:type="dxa"/>
              <w:left w:w="57" w:type="dxa"/>
              <w:bottom w:w="57" w:type="dxa"/>
              <w:right w:w="57" w:type="dxa"/>
            </w:tcMar>
          </w:tcPr>
          <w:p w:rsidR="007E5CCB" w:rsidRDefault="007E5CCB" w:rsidP="007E5CCB"/>
        </w:tc>
        <w:tc>
          <w:tcPr>
            <w:tcW w:w="5202" w:type="dxa"/>
            <w:gridSpan w:val="6"/>
            <w:tcBorders>
              <w:top w:val="single" w:sz="4" w:space="0" w:color="auto"/>
              <w:bottom w:val="single" w:sz="4" w:space="0" w:color="auto"/>
              <w:right w:val="single" w:sz="4" w:space="0" w:color="auto"/>
            </w:tcBorders>
            <w:noWrap/>
            <w:tcMar>
              <w:top w:w="57" w:type="dxa"/>
              <w:left w:w="57" w:type="dxa"/>
              <w:bottom w:w="57" w:type="dxa"/>
              <w:right w:w="57" w:type="dxa"/>
            </w:tcMar>
          </w:tcPr>
          <w:p w:rsidR="007E5CCB" w:rsidRPr="00FB528F" w:rsidRDefault="007E5CCB" w:rsidP="007E5CCB"/>
        </w:tc>
      </w:tr>
      <w:tr w:rsidR="0020536D" w:rsidRPr="007A5EFD" w:rsidTr="0020536D">
        <w:trPr>
          <w:cantSplit w:val="0"/>
          <w:trHeight w:val="27"/>
        </w:trPr>
        <w:tc>
          <w:tcPr>
            <w:tcW w:w="5151" w:type="dxa"/>
            <w:gridSpan w:val="7"/>
            <w:tcBorders>
              <w:top w:val="single" w:sz="4" w:space="0" w:color="auto"/>
              <w:left w:val="single" w:sz="4" w:space="0" w:color="auto"/>
              <w:bottom w:val="single" w:sz="4" w:space="0" w:color="auto"/>
            </w:tcBorders>
            <w:noWrap/>
            <w:tcMar>
              <w:top w:w="57" w:type="dxa"/>
              <w:left w:w="57" w:type="dxa"/>
              <w:bottom w:w="57" w:type="dxa"/>
              <w:right w:w="57" w:type="dxa"/>
            </w:tcMar>
          </w:tcPr>
          <w:p w:rsidR="0020536D" w:rsidRDefault="0020536D" w:rsidP="007E5CCB"/>
        </w:tc>
        <w:tc>
          <w:tcPr>
            <w:tcW w:w="5202" w:type="dxa"/>
            <w:gridSpan w:val="6"/>
            <w:tcBorders>
              <w:top w:val="single" w:sz="4" w:space="0" w:color="auto"/>
              <w:bottom w:val="single" w:sz="4" w:space="0" w:color="auto"/>
              <w:right w:val="single" w:sz="4" w:space="0" w:color="auto"/>
            </w:tcBorders>
            <w:noWrap/>
            <w:tcMar>
              <w:top w:w="57" w:type="dxa"/>
              <w:left w:w="57" w:type="dxa"/>
              <w:bottom w:w="57" w:type="dxa"/>
              <w:right w:w="57" w:type="dxa"/>
            </w:tcMar>
          </w:tcPr>
          <w:p w:rsidR="0020536D" w:rsidRPr="00FB528F" w:rsidRDefault="0020536D" w:rsidP="007E5CCB"/>
        </w:tc>
      </w:tr>
      <w:tr w:rsidR="0020536D" w:rsidRPr="007A5EFD" w:rsidTr="0020536D">
        <w:trPr>
          <w:cantSplit w:val="0"/>
          <w:trHeight w:val="27"/>
        </w:trPr>
        <w:tc>
          <w:tcPr>
            <w:tcW w:w="5151" w:type="dxa"/>
            <w:gridSpan w:val="7"/>
            <w:tcBorders>
              <w:top w:val="single" w:sz="4" w:space="0" w:color="auto"/>
              <w:left w:val="single" w:sz="4" w:space="0" w:color="auto"/>
              <w:bottom w:val="single" w:sz="4" w:space="0" w:color="auto"/>
            </w:tcBorders>
            <w:noWrap/>
            <w:tcMar>
              <w:top w:w="57" w:type="dxa"/>
              <w:left w:w="57" w:type="dxa"/>
              <w:bottom w:w="57" w:type="dxa"/>
              <w:right w:w="57" w:type="dxa"/>
            </w:tcMar>
          </w:tcPr>
          <w:p w:rsidR="0020536D" w:rsidRDefault="0020536D" w:rsidP="007E5CCB"/>
        </w:tc>
        <w:tc>
          <w:tcPr>
            <w:tcW w:w="5202" w:type="dxa"/>
            <w:gridSpan w:val="6"/>
            <w:tcBorders>
              <w:top w:val="single" w:sz="4" w:space="0" w:color="auto"/>
              <w:bottom w:val="single" w:sz="4" w:space="0" w:color="auto"/>
              <w:right w:val="single" w:sz="4" w:space="0" w:color="auto"/>
            </w:tcBorders>
            <w:noWrap/>
            <w:tcMar>
              <w:top w:w="57" w:type="dxa"/>
              <w:left w:w="57" w:type="dxa"/>
              <w:bottom w:w="57" w:type="dxa"/>
              <w:right w:w="57" w:type="dxa"/>
            </w:tcMar>
          </w:tcPr>
          <w:p w:rsidR="0020536D" w:rsidRPr="00FB528F" w:rsidRDefault="0020536D" w:rsidP="007E5CCB"/>
        </w:tc>
      </w:tr>
      <w:tr w:rsidR="005F1AC4" w:rsidRPr="007A5EFD" w:rsidTr="0020536D">
        <w:trPr>
          <w:trHeight w:val="27"/>
        </w:trPr>
        <w:tc>
          <w:tcPr>
            <w:tcW w:w="10353" w:type="dxa"/>
            <w:gridSpan w:val="13"/>
            <w:tcBorders>
              <w:top w:val="single" w:sz="4" w:space="0" w:color="auto"/>
              <w:left w:val="single" w:sz="4" w:space="0" w:color="auto"/>
              <w:bottom w:val="single" w:sz="4" w:space="0" w:color="auto"/>
              <w:right w:val="single" w:sz="4" w:space="0" w:color="auto"/>
            </w:tcBorders>
            <w:shd w:val="clear" w:color="auto" w:fill="1F1F5F" w:themeFill="text1"/>
            <w:noWrap/>
            <w:tcMar>
              <w:top w:w="57" w:type="dxa"/>
              <w:bottom w:w="57" w:type="dxa"/>
            </w:tcMar>
          </w:tcPr>
          <w:p w:rsidR="005F1AC4" w:rsidRPr="007A5EFD" w:rsidRDefault="005F1AC4" w:rsidP="004B7EE1">
            <w:pPr>
              <w:keepNext/>
              <w:rPr>
                <w:rStyle w:val="Questionlabel"/>
              </w:rPr>
            </w:pPr>
            <w:r>
              <w:rPr>
                <w:rStyle w:val="Questionlabel"/>
                <w:color w:val="FFFFFF" w:themeColor="background1"/>
              </w:rPr>
              <w:t>Licensee declaration</w:t>
            </w:r>
          </w:p>
        </w:tc>
      </w:tr>
      <w:tr w:rsidR="005F1AC4" w:rsidRPr="007A5EFD" w:rsidTr="0020536D">
        <w:trPr>
          <w:trHeight w:val="27"/>
        </w:trPr>
        <w:tc>
          <w:tcPr>
            <w:tcW w:w="10353" w:type="dxa"/>
            <w:gridSpan w:val="13"/>
            <w:tcBorders>
              <w:top w:val="single" w:sz="4" w:space="0" w:color="auto"/>
              <w:left w:val="single" w:sz="4" w:space="0" w:color="auto"/>
              <w:bottom w:val="single" w:sz="4" w:space="0" w:color="auto"/>
              <w:right w:val="single" w:sz="4" w:space="0" w:color="auto"/>
            </w:tcBorders>
            <w:noWrap/>
            <w:tcMar>
              <w:top w:w="57" w:type="dxa"/>
              <w:bottom w:w="57" w:type="dxa"/>
            </w:tcMar>
          </w:tcPr>
          <w:p w:rsidR="005F1AC4" w:rsidRPr="002C0BEF" w:rsidRDefault="005F1AC4" w:rsidP="007A2863">
            <w:r>
              <w:t xml:space="preserve">I declare that to the best of my knowledge, all information given in this </w:t>
            </w:r>
            <w:r w:rsidR="00E7238E">
              <w:t>form</w:t>
            </w:r>
            <w:r>
              <w:t xml:space="preserve"> is true and correct in every particular. Under section 33 of the </w:t>
            </w:r>
            <w:r w:rsidRPr="00494DCF">
              <w:rPr>
                <w:i/>
              </w:rPr>
              <w:t>Hemp Industry Act 2019</w:t>
            </w:r>
            <w:r>
              <w:t>, the penalty for making a statement that is misleading in any particular is a fine not exceeding 100 penalty units or imprisonment for 12 months.</w:t>
            </w:r>
          </w:p>
        </w:tc>
      </w:tr>
      <w:tr w:rsidR="005F1AC4" w:rsidRPr="007A5EFD" w:rsidTr="0020536D">
        <w:trPr>
          <w:trHeight w:val="27"/>
        </w:trPr>
        <w:tc>
          <w:tcPr>
            <w:tcW w:w="3022" w:type="dxa"/>
            <w:gridSpan w:val="5"/>
            <w:tcBorders>
              <w:top w:val="single" w:sz="4" w:space="0" w:color="auto"/>
              <w:left w:val="single" w:sz="4" w:space="0" w:color="auto"/>
              <w:bottom w:val="single" w:sz="4" w:space="0" w:color="auto"/>
            </w:tcBorders>
            <w:noWrap/>
            <w:tcMar>
              <w:top w:w="57" w:type="dxa"/>
              <w:bottom w:w="57" w:type="dxa"/>
            </w:tcMar>
          </w:tcPr>
          <w:p w:rsidR="005F1AC4" w:rsidRDefault="005F1AC4" w:rsidP="004B7EE1">
            <w:pPr>
              <w:rPr>
                <w:rStyle w:val="Questionlabel"/>
              </w:rPr>
            </w:pPr>
            <w:r>
              <w:rPr>
                <w:rStyle w:val="Questionlabel"/>
              </w:rPr>
              <w:t>Licensee full name</w:t>
            </w:r>
          </w:p>
        </w:tc>
        <w:tc>
          <w:tcPr>
            <w:tcW w:w="7331" w:type="dxa"/>
            <w:gridSpan w:val="8"/>
            <w:tcBorders>
              <w:top w:val="single" w:sz="4" w:space="0" w:color="auto"/>
              <w:bottom w:val="single" w:sz="4" w:space="0" w:color="auto"/>
              <w:right w:val="single" w:sz="4" w:space="0" w:color="auto"/>
            </w:tcBorders>
            <w:noWrap/>
            <w:tcMar>
              <w:top w:w="57" w:type="dxa"/>
              <w:bottom w:w="57" w:type="dxa"/>
            </w:tcMar>
          </w:tcPr>
          <w:p w:rsidR="005F1AC4" w:rsidRPr="002C0BEF" w:rsidRDefault="005F1AC4" w:rsidP="004B7EE1"/>
        </w:tc>
      </w:tr>
      <w:tr w:rsidR="005F1AC4" w:rsidRPr="007A5EFD" w:rsidTr="0020536D">
        <w:trPr>
          <w:trHeight w:val="27"/>
        </w:trPr>
        <w:tc>
          <w:tcPr>
            <w:tcW w:w="3022" w:type="dxa"/>
            <w:gridSpan w:val="5"/>
            <w:tcBorders>
              <w:top w:val="single" w:sz="4" w:space="0" w:color="auto"/>
              <w:left w:val="single" w:sz="4" w:space="0" w:color="auto"/>
              <w:bottom w:val="single" w:sz="4" w:space="0" w:color="auto"/>
            </w:tcBorders>
            <w:noWrap/>
            <w:tcMar>
              <w:top w:w="57" w:type="dxa"/>
              <w:bottom w:w="57" w:type="dxa"/>
            </w:tcMar>
          </w:tcPr>
          <w:p w:rsidR="005F1AC4" w:rsidRDefault="005F1AC4" w:rsidP="004B7EE1">
            <w:pPr>
              <w:rPr>
                <w:rStyle w:val="Questionlabel"/>
              </w:rPr>
            </w:pPr>
            <w:r>
              <w:rPr>
                <w:rStyle w:val="Questionlabel"/>
              </w:rPr>
              <w:t>Licensee signature</w:t>
            </w:r>
          </w:p>
        </w:tc>
        <w:tc>
          <w:tcPr>
            <w:tcW w:w="3544" w:type="dxa"/>
            <w:gridSpan w:val="4"/>
            <w:tcBorders>
              <w:top w:val="single" w:sz="4" w:space="0" w:color="auto"/>
              <w:bottom w:val="single" w:sz="4" w:space="0" w:color="auto"/>
              <w:right w:val="single" w:sz="4" w:space="0" w:color="auto"/>
            </w:tcBorders>
            <w:noWrap/>
            <w:tcMar>
              <w:top w:w="57" w:type="dxa"/>
              <w:bottom w:w="57" w:type="dxa"/>
            </w:tcMar>
          </w:tcPr>
          <w:p w:rsidR="005F1AC4" w:rsidRPr="002C0BEF" w:rsidRDefault="005F1AC4" w:rsidP="004B7EE1"/>
        </w:tc>
        <w:tc>
          <w:tcPr>
            <w:tcW w:w="992" w:type="dxa"/>
            <w:gridSpan w:val="2"/>
            <w:tcBorders>
              <w:top w:val="single" w:sz="4" w:space="0" w:color="auto"/>
              <w:bottom w:val="single" w:sz="4" w:space="0" w:color="auto"/>
              <w:right w:val="single" w:sz="4" w:space="0" w:color="auto"/>
            </w:tcBorders>
            <w:tcMar>
              <w:top w:w="57" w:type="dxa"/>
              <w:bottom w:w="57" w:type="dxa"/>
            </w:tcMar>
          </w:tcPr>
          <w:p w:rsidR="005F1AC4" w:rsidRDefault="005F1AC4" w:rsidP="004B7EE1">
            <w:pPr>
              <w:rPr>
                <w:rStyle w:val="Questionlabel"/>
              </w:rPr>
            </w:pPr>
            <w:r>
              <w:rPr>
                <w:rStyle w:val="Questionlabel"/>
              </w:rPr>
              <w:t>Date</w:t>
            </w:r>
          </w:p>
        </w:tc>
        <w:tc>
          <w:tcPr>
            <w:tcW w:w="2795" w:type="dxa"/>
            <w:gridSpan w:val="2"/>
            <w:tcBorders>
              <w:top w:val="single" w:sz="4" w:space="0" w:color="auto"/>
              <w:bottom w:val="single" w:sz="4" w:space="0" w:color="auto"/>
              <w:right w:val="single" w:sz="4" w:space="0" w:color="auto"/>
            </w:tcBorders>
            <w:tcMar>
              <w:top w:w="57" w:type="dxa"/>
              <w:bottom w:w="57" w:type="dxa"/>
            </w:tcMar>
          </w:tcPr>
          <w:p w:rsidR="005F1AC4" w:rsidRPr="002C0BEF" w:rsidRDefault="005F1AC4" w:rsidP="004B7EE1"/>
        </w:tc>
      </w:tr>
      <w:tr w:rsidR="0020536D" w:rsidRPr="007A5EFD" w:rsidTr="0020536D">
        <w:trPr>
          <w:trHeight w:val="195"/>
        </w:trPr>
        <w:tc>
          <w:tcPr>
            <w:tcW w:w="10353" w:type="dxa"/>
            <w:gridSpan w:val="13"/>
            <w:tcBorders>
              <w:top w:val="single" w:sz="4" w:space="0" w:color="auto"/>
              <w:bottom w:val="single" w:sz="4" w:space="0" w:color="auto"/>
            </w:tcBorders>
            <w:shd w:val="clear" w:color="auto" w:fill="1F1F5F" w:themeFill="text1"/>
            <w:noWrap/>
            <w:tcMar>
              <w:top w:w="57" w:type="dxa"/>
              <w:bottom w:w="57" w:type="dxa"/>
            </w:tcMar>
          </w:tcPr>
          <w:p w:rsidR="0020536D" w:rsidRPr="007A5EFD" w:rsidRDefault="0020536D" w:rsidP="000A1D0B">
            <w:pPr>
              <w:keepNext/>
              <w:rPr>
                <w:rStyle w:val="Questionlabel"/>
              </w:rPr>
            </w:pPr>
            <w:r>
              <w:rPr>
                <w:rStyle w:val="Questionlabel"/>
              </w:rPr>
              <w:lastRenderedPageBreak/>
              <w:t>How to pay options</w:t>
            </w:r>
          </w:p>
        </w:tc>
      </w:tr>
      <w:tr w:rsidR="0020536D" w:rsidRPr="009436BC" w:rsidTr="0020536D">
        <w:trPr>
          <w:trHeight w:val="57"/>
        </w:trPr>
        <w:tc>
          <w:tcPr>
            <w:tcW w:w="10353" w:type="dxa"/>
            <w:gridSpan w:val="13"/>
            <w:tcBorders>
              <w:top w:val="single" w:sz="4" w:space="0" w:color="auto"/>
              <w:bottom w:val="nil"/>
            </w:tcBorders>
            <w:noWrap/>
            <w:tcMar>
              <w:top w:w="57" w:type="dxa"/>
              <w:bottom w:w="57" w:type="dxa"/>
            </w:tcMar>
          </w:tcPr>
          <w:p w:rsidR="0020536D" w:rsidRPr="009436BC" w:rsidRDefault="0020536D" w:rsidP="000A1D0B">
            <w:pPr>
              <w:keepNext/>
              <w:tabs>
                <w:tab w:val="left" w:leader="underscore" w:pos="3011"/>
              </w:tabs>
              <w:spacing w:before="120" w:after="0"/>
              <w:rPr>
                <w:sz w:val="20"/>
                <w:szCs w:val="21"/>
              </w:rPr>
            </w:pPr>
            <w:r w:rsidRPr="008F16EC">
              <w:rPr>
                <w:sz w:val="20"/>
              </w:rPr>
              <w:t xml:space="preserve">Choose your payment option below. Follow the payment instructions. Email </w:t>
            </w:r>
            <w:r>
              <w:rPr>
                <w:sz w:val="20"/>
              </w:rPr>
              <w:t>this Part C: payment slip</w:t>
            </w:r>
            <w:r w:rsidRPr="008F16EC">
              <w:rPr>
                <w:sz w:val="20"/>
              </w:rPr>
              <w:t xml:space="preserve"> to </w:t>
            </w:r>
            <w:r>
              <w:rPr>
                <w:sz w:val="20"/>
              </w:rPr>
              <w:t xml:space="preserve">the RTM in your area. Email your receipt of payment to </w:t>
            </w:r>
            <w:hyperlink r:id="rId9" w:history="1">
              <w:r w:rsidRPr="008A7C10">
                <w:rPr>
                  <w:rStyle w:val="Hyperlink"/>
                  <w:sz w:val="20"/>
                </w:rPr>
                <w:t>hempcompliance@nt.gov.au</w:t>
              </w:r>
            </w:hyperlink>
            <w:r>
              <w:rPr>
                <w:sz w:val="20"/>
              </w:rPr>
              <w:t>.</w:t>
            </w:r>
          </w:p>
        </w:tc>
      </w:tr>
      <w:tr w:rsidR="0020536D" w:rsidRPr="008F16EC" w:rsidTr="0020536D">
        <w:trPr>
          <w:trHeight w:val="57"/>
        </w:trPr>
        <w:tc>
          <w:tcPr>
            <w:tcW w:w="3164" w:type="dxa"/>
            <w:gridSpan w:val="6"/>
            <w:tcBorders>
              <w:top w:val="single" w:sz="4" w:space="0" w:color="auto"/>
              <w:bottom w:val="nil"/>
            </w:tcBorders>
            <w:noWrap/>
            <w:tcMar>
              <w:top w:w="57" w:type="dxa"/>
              <w:bottom w:w="57" w:type="dxa"/>
            </w:tcMar>
          </w:tcPr>
          <w:p w:rsidR="0020536D" w:rsidRDefault="0020536D" w:rsidP="000615D1">
            <w:pPr>
              <w:rPr>
                <w:rFonts w:cstheme="minorBidi"/>
                <w:b/>
                <w:bCs/>
                <w:szCs w:val="22"/>
              </w:rPr>
            </w:pPr>
            <w:r w:rsidRPr="003E23EC">
              <w:rPr>
                <w:rFonts w:cstheme="minorBidi"/>
                <w:b/>
                <w:bCs/>
                <w:szCs w:val="22"/>
              </w:rPr>
              <w:t xml:space="preserve">Cheques </w:t>
            </w:r>
          </w:p>
          <w:p w:rsidR="0020536D" w:rsidRDefault="0020536D" w:rsidP="000615D1">
            <w:pPr>
              <w:rPr>
                <w:szCs w:val="22"/>
              </w:rPr>
            </w:pPr>
            <w:r w:rsidRPr="003F52D0">
              <w:rPr>
                <w:rFonts w:cstheme="minorBidi"/>
                <w:bCs/>
                <w:szCs w:val="22"/>
              </w:rPr>
              <w:t>M</w:t>
            </w:r>
            <w:r w:rsidRPr="003E23EC">
              <w:rPr>
                <w:szCs w:val="22"/>
              </w:rPr>
              <w:t xml:space="preserve">ust be made out to RTM (Receiver of Territory Monies) and can be posted to: </w:t>
            </w:r>
          </w:p>
          <w:p w:rsidR="0020536D" w:rsidRPr="008F16EC" w:rsidRDefault="0020536D" w:rsidP="000615D1">
            <w:pPr>
              <w:tabs>
                <w:tab w:val="left" w:leader="underscore" w:pos="3011"/>
              </w:tabs>
              <w:spacing w:before="120" w:after="0"/>
              <w:rPr>
                <w:sz w:val="20"/>
              </w:rPr>
            </w:pPr>
            <w:r>
              <w:rPr>
                <w:szCs w:val="22"/>
              </w:rPr>
              <w:t>Hemp Compliance Unit</w:t>
            </w:r>
            <w:r w:rsidRPr="003E23EC">
              <w:rPr>
                <w:szCs w:val="22"/>
              </w:rPr>
              <w:t xml:space="preserve">, DITT, </w:t>
            </w:r>
            <w:r>
              <w:rPr>
                <w:szCs w:val="22"/>
              </w:rPr>
              <w:br/>
            </w:r>
            <w:r w:rsidRPr="003E23EC">
              <w:rPr>
                <w:szCs w:val="22"/>
              </w:rPr>
              <w:t xml:space="preserve">GPO Box 3000, </w:t>
            </w:r>
            <w:r>
              <w:rPr>
                <w:szCs w:val="22"/>
              </w:rPr>
              <w:br/>
            </w:r>
            <w:r w:rsidRPr="003E23EC">
              <w:rPr>
                <w:szCs w:val="22"/>
              </w:rPr>
              <w:t>Darwin NT 0801</w:t>
            </w:r>
          </w:p>
        </w:tc>
        <w:tc>
          <w:tcPr>
            <w:tcW w:w="2268" w:type="dxa"/>
            <w:gridSpan w:val="2"/>
            <w:tcBorders>
              <w:top w:val="single" w:sz="4" w:space="0" w:color="auto"/>
              <w:bottom w:val="nil"/>
            </w:tcBorders>
          </w:tcPr>
          <w:p w:rsidR="0020536D" w:rsidRDefault="0020536D" w:rsidP="000615D1">
            <w:pPr>
              <w:rPr>
                <w:bCs/>
                <w:szCs w:val="22"/>
              </w:rPr>
            </w:pPr>
            <w:r w:rsidRPr="003E23EC">
              <w:rPr>
                <w:b/>
                <w:bCs/>
                <w:szCs w:val="22"/>
              </w:rPr>
              <w:t xml:space="preserve">Cash/Debit Card </w:t>
            </w:r>
          </w:p>
          <w:p w:rsidR="0020536D" w:rsidRDefault="0020536D" w:rsidP="000615D1">
            <w:pPr>
              <w:rPr>
                <w:szCs w:val="22"/>
              </w:rPr>
            </w:pPr>
            <w:r w:rsidRPr="003F52D0">
              <w:rPr>
                <w:bCs/>
                <w:szCs w:val="22"/>
              </w:rPr>
              <w:t>P</w:t>
            </w:r>
            <w:r w:rsidRPr="003E23EC">
              <w:rPr>
                <w:szCs w:val="22"/>
              </w:rPr>
              <w:t xml:space="preserve">ayments may only be made in person at the RTM locations below. </w:t>
            </w:r>
          </w:p>
          <w:p w:rsidR="0020536D" w:rsidRPr="008F16EC" w:rsidRDefault="0020536D" w:rsidP="000615D1">
            <w:pPr>
              <w:tabs>
                <w:tab w:val="left" w:leader="underscore" w:pos="3011"/>
              </w:tabs>
              <w:spacing w:before="120" w:after="0"/>
              <w:rPr>
                <w:sz w:val="20"/>
              </w:rPr>
            </w:pPr>
            <w:r w:rsidRPr="003E23EC">
              <w:rPr>
                <w:szCs w:val="22"/>
              </w:rPr>
              <w:t xml:space="preserve">Please present </w:t>
            </w:r>
            <w:r w:rsidRPr="00FC7599">
              <w:rPr>
                <w:b/>
                <w:szCs w:val="22"/>
              </w:rPr>
              <w:t>part C</w:t>
            </w:r>
            <w:r>
              <w:rPr>
                <w:szCs w:val="22"/>
              </w:rPr>
              <w:t xml:space="preserve"> of </w:t>
            </w:r>
            <w:r w:rsidRPr="003E23EC">
              <w:rPr>
                <w:szCs w:val="22"/>
              </w:rPr>
              <w:t>this form</w:t>
            </w:r>
            <w:r>
              <w:rPr>
                <w:szCs w:val="22"/>
              </w:rPr>
              <w:t>.</w:t>
            </w:r>
          </w:p>
        </w:tc>
        <w:tc>
          <w:tcPr>
            <w:tcW w:w="4921" w:type="dxa"/>
            <w:gridSpan w:val="5"/>
            <w:tcBorders>
              <w:top w:val="single" w:sz="4" w:space="0" w:color="auto"/>
              <w:bottom w:val="nil"/>
            </w:tcBorders>
          </w:tcPr>
          <w:p w:rsidR="0020536D" w:rsidRPr="003E23EC" w:rsidRDefault="0020536D" w:rsidP="000615D1">
            <w:pPr>
              <w:pStyle w:val="Default"/>
              <w:spacing w:after="40"/>
              <w:rPr>
                <w:color w:val="auto"/>
                <w:sz w:val="22"/>
                <w:szCs w:val="22"/>
              </w:rPr>
            </w:pPr>
            <w:r w:rsidRPr="003E23EC">
              <w:rPr>
                <w:b/>
                <w:bCs/>
                <w:color w:val="auto"/>
                <w:sz w:val="22"/>
                <w:szCs w:val="22"/>
              </w:rPr>
              <w:t xml:space="preserve">Credit Card </w:t>
            </w:r>
            <w:r w:rsidRPr="003E23EC">
              <w:rPr>
                <w:color w:val="auto"/>
                <w:sz w:val="22"/>
                <w:szCs w:val="22"/>
              </w:rPr>
              <w:t xml:space="preserve">payments may be made during business hours (8:30am – 4:00pm, Mon-Fri) </w:t>
            </w:r>
          </w:p>
          <w:p w:rsidR="0020536D" w:rsidRPr="003E23EC" w:rsidRDefault="0020536D" w:rsidP="000615D1">
            <w:pPr>
              <w:pStyle w:val="Default"/>
              <w:spacing w:after="40"/>
              <w:rPr>
                <w:color w:val="auto"/>
                <w:sz w:val="22"/>
                <w:szCs w:val="22"/>
              </w:rPr>
            </w:pPr>
            <w:r w:rsidRPr="004247C0">
              <w:rPr>
                <w:b/>
                <w:color w:val="auto"/>
                <w:sz w:val="22"/>
                <w:szCs w:val="22"/>
              </w:rPr>
              <w:t>In person</w:t>
            </w:r>
            <w:r w:rsidRPr="003E23EC">
              <w:rPr>
                <w:color w:val="auto"/>
                <w:sz w:val="22"/>
                <w:szCs w:val="22"/>
              </w:rPr>
              <w:t xml:space="preserve"> – Present</w:t>
            </w:r>
            <w:r>
              <w:rPr>
                <w:color w:val="auto"/>
                <w:sz w:val="22"/>
                <w:szCs w:val="22"/>
              </w:rPr>
              <w:t xml:space="preserve"> </w:t>
            </w:r>
            <w:r w:rsidRPr="00FC7599">
              <w:rPr>
                <w:b/>
                <w:color w:val="auto"/>
                <w:sz w:val="22"/>
                <w:szCs w:val="22"/>
              </w:rPr>
              <w:t>part C</w:t>
            </w:r>
            <w:r>
              <w:rPr>
                <w:color w:val="auto"/>
                <w:sz w:val="22"/>
                <w:szCs w:val="22"/>
              </w:rPr>
              <w:t xml:space="preserve"> of</w:t>
            </w:r>
            <w:r w:rsidRPr="003E23EC">
              <w:rPr>
                <w:color w:val="auto"/>
                <w:sz w:val="22"/>
                <w:szCs w:val="22"/>
              </w:rPr>
              <w:t xml:space="preserve"> this form at one of the RTM locations listed below.</w:t>
            </w:r>
          </w:p>
          <w:p w:rsidR="0020536D" w:rsidRDefault="0020536D" w:rsidP="000615D1">
            <w:pPr>
              <w:rPr>
                <w:szCs w:val="22"/>
              </w:rPr>
            </w:pPr>
            <w:r w:rsidRPr="004247C0">
              <w:rPr>
                <w:b/>
                <w:szCs w:val="22"/>
              </w:rPr>
              <w:t>By Phone</w:t>
            </w:r>
            <w:r w:rsidRPr="003E23EC">
              <w:rPr>
                <w:szCs w:val="22"/>
              </w:rPr>
              <w:t xml:space="preserve"> – </w:t>
            </w:r>
            <w:r>
              <w:rPr>
                <w:szCs w:val="22"/>
              </w:rPr>
              <w:br/>
              <w:t>1. Complete the payment slip;</w:t>
            </w:r>
          </w:p>
          <w:p w:rsidR="0020536D" w:rsidRDefault="0020536D" w:rsidP="000615D1">
            <w:pPr>
              <w:rPr>
                <w:szCs w:val="22"/>
              </w:rPr>
            </w:pPr>
            <w:r>
              <w:rPr>
                <w:szCs w:val="22"/>
              </w:rPr>
              <w:t>2. Email the form to one of the RTMs listed below;</w:t>
            </w:r>
          </w:p>
          <w:p w:rsidR="0020536D" w:rsidRPr="008F16EC" w:rsidRDefault="0020536D" w:rsidP="000615D1">
            <w:pPr>
              <w:rPr>
                <w:sz w:val="20"/>
              </w:rPr>
            </w:pPr>
            <w:r>
              <w:rPr>
                <w:szCs w:val="22"/>
              </w:rPr>
              <w:t>3. Phone that RTM to quote Credit Card details for payment.</w:t>
            </w:r>
          </w:p>
        </w:tc>
      </w:tr>
      <w:tr w:rsidR="0020536D" w:rsidRPr="003E23EC" w:rsidTr="0020536D">
        <w:trPr>
          <w:trHeight w:val="57"/>
        </w:trPr>
        <w:tc>
          <w:tcPr>
            <w:tcW w:w="3164" w:type="dxa"/>
            <w:gridSpan w:val="6"/>
            <w:tcBorders>
              <w:top w:val="single" w:sz="4" w:space="0" w:color="auto"/>
              <w:bottom w:val="nil"/>
            </w:tcBorders>
            <w:shd w:val="clear" w:color="auto" w:fill="1F1F5F" w:themeFill="text1"/>
            <w:noWrap/>
            <w:tcMar>
              <w:top w:w="57" w:type="dxa"/>
              <w:bottom w:w="57" w:type="dxa"/>
            </w:tcMar>
          </w:tcPr>
          <w:p w:rsidR="0020536D" w:rsidRPr="003E23EC" w:rsidRDefault="0020536D" w:rsidP="000615D1">
            <w:pPr>
              <w:rPr>
                <w:rFonts w:cstheme="minorBidi"/>
                <w:b/>
                <w:bCs/>
                <w:szCs w:val="22"/>
              </w:rPr>
            </w:pPr>
            <w:r>
              <w:rPr>
                <w:rFonts w:cstheme="minorBidi"/>
                <w:b/>
                <w:bCs/>
                <w:szCs w:val="22"/>
              </w:rPr>
              <w:t>RTM Alice Springs</w:t>
            </w:r>
          </w:p>
        </w:tc>
        <w:tc>
          <w:tcPr>
            <w:tcW w:w="2268" w:type="dxa"/>
            <w:gridSpan w:val="2"/>
            <w:tcBorders>
              <w:top w:val="single" w:sz="4" w:space="0" w:color="auto"/>
              <w:bottom w:val="nil"/>
            </w:tcBorders>
            <w:shd w:val="clear" w:color="auto" w:fill="1F1F5F" w:themeFill="text1"/>
          </w:tcPr>
          <w:p w:rsidR="0020536D" w:rsidRPr="003E23EC" w:rsidRDefault="0020536D" w:rsidP="000615D1">
            <w:pPr>
              <w:rPr>
                <w:b/>
                <w:bCs/>
                <w:szCs w:val="22"/>
              </w:rPr>
            </w:pPr>
            <w:r>
              <w:rPr>
                <w:b/>
                <w:bCs/>
                <w:szCs w:val="22"/>
              </w:rPr>
              <w:t>RTM Darwin</w:t>
            </w:r>
          </w:p>
        </w:tc>
        <w:tc>
          <w:tcPr>
            <w:tcW w:w="4921" w:type="dxa"/>
            <w:gridSpan w:val="5"/>
            <w:tcBorders>
              <w:top w:val="single" w:sz="4" w:space="0" w:color="auto"/>
              <w:bottom w:val="nil"/>
            </w:tcBorders>
            <w:shd w:val="clear" w:color="auto" w:fill="1F1F5F" w:themeFill="text1"/>
          </w:tcPr>
          <w:p w:rsidR="0020536D" w:rsidRPr="003E23EC" w:rsidRDefault="0020536D" w:rsidP="000615D1">
            <w:pPr>
              <w:pStyle w:val="Default"/>
              <w:spacing w:after="40"/>
              <w:rPr>
                <w:b/>
                <w:bCs/>
                <w:color w:val="auto"/>
                <w:sz w:val="22"/>
                <w:szCs w:val="22"/>
              </w:rPr>
            </w:pPr>
            <w:r>
              <w:rPr>
                <w:b/>
                <w:bCs/>
                <w:color w:val="auto"/>
                <w:sz w:val="22"/>
                <w:szCs w:val="22"/>
              </w:rPr>
              <w:t>RTM Katherine</w:t>
            </w:r>
          </w:p>
        </w:tc>
      </w:tr>
      <w:tr w:rsidR="0020536D" w:rsidRPr="00617D3D" w:rsidTr="0020536D">
        <w:trPr>
          <w:trHeight w:val="2789"/>
        </w:trPr>
        <w:tc>
          <w:tcPr>
            <w:tcW w:w="3164" w:type="dxa"/>
            <w:gridSpan w:val="6"/>
            <w:tcBorders>
              <w:top w:val="nil"/>
              <w:bottom w:val="nil"/>
              <w:right w:val="nil"/>
            </w:tcBorders>
            <w:noWrap/>
            <w:tcMar>
              <w:top w:w="57" w:type="dxa"/>
              <w:bottom w:w="57" w:type="dxa"/>
            </w:tcMar>
          </w:tcPr>
          <w:p w:rsidR="0020536D" w:rsidRPr="00F64280" w:rsidRDefault="0020536D" w:rsidP="000615D1">
            <w:pPr>
              <w:spacing w:after="0"/>
              <w:rPr>
                <w:b/>
                <w:sz w:val="20"/>
                <w:szCs w:val="21"/>
              </w:rPr>
            </w:pPr>
            <w:r w:rsidRPr="00F64280">
              <w:rPr>
                <w:sz w:val="20"/>
                <w:szCs w:val="21"/>
              </w:rPr>
              <w:t>1</w:t>
            </w:r>
            <w:r w:rsidRPr="00F64280">
              <w:rPr>
                <w:sz w:val="20"/>
                <w:szCs w:val="21"/>
                <w:vertAlign w:val="superscript"/>
              </w:rPr>
              <w:t>st</w:t>
            </w:r>
            <w:r w:rsidRPr="00F64280">
              <w:rPr>
                <w:sz w:val="20"/>
                <w:szCs w:val="21"/>
              </w:rPr>
              <w:t xml:space="preserve"> Floor, </w:t>
            </w:r>
          </w:p>
          <w:p w:rsidR="0020536D" w:rsidRPr="00F64280" w:rsidRDefault="0020536D" w:rsidP="000615D1">
            <w:pPr>
              <w:spacing w:after="0"/>
              <w:rPr>
                <w:b/>
                <w:sz w:val="20"/>
                <w:szCs w:val="21"/>
              </w:rPr>
            </w:pPr>
            <w:r w:rsidRPr="00F64280">
              <w:rPr>
                <w:sz w:val="20"/>
                <w:szCs w:val="21"/>
              </w:rPr>
              <w:t>Alice Springs Plaza</w:t>
            </w:r>
          </w:p>
          <w:p w:rsidR="0020536D" w:rsidRDefault="0020536D" w:rsidP="000615D1">
            <w:pPr>
              <w:tabs>
                <w:tab w:val="left" w:leader="underscore" w:pos="3011"/>
              </w:tabs>
              <w:spacing w:after="0"/>
              <w:rPr>
                <w:sz w:val="20"/>
                <w:szCs w:val="21"/>
              </w:rPr>
            </w:pPr>
            <w:r w:rsidRPr="00F64280">
              <w:rPr>
                <w:sz w:val="20"/>
                <w:szCs w:val="21"/>
              </w:rPr>
              <w:t xml:space="preserve">Todd </w:t>
            </w:r>
            <w:r>
              <w:rPr>
                <w:sz w:val="20"/>
                <w:szCs w:val="21"/>
              </w:rPr>
              <w:t xml:space="preserve">Street </w:t>
            </w:r>
            <w:r w:rsidRPr="00F64280">
              <w:rPr>
                <w:sz w:val="20"/>
                <w:szCs w:val="21"/>
              </w:rPr>
              <w:t>Mall</w:t>
            </w:r>
          </w:p>
          <w:p w:rsidR="0020536D" w:rsidRDefault="0020536D" w:rsidP="000615D1">
            <w:pPr>
              <w:tabs>
                <w:tab w:val="left" w:leader="underscore" w:pos="3011"/>
              </w:tabs>
              <w:spacing w:after="0"/>
              <w:rPr>
                <w:sz w:val="20"/>
                <w:szCs w:val="21"/>
              </w:rPr>
            </w:pPr>
            <w:r>
              <w:rPr>
                <w:sz w:val="20"/>
                <w:szCs w:val="21"/>
              </w:rPr>
              <w:t>Alice Springs NT 0870</w:t>
            </w:r>
          </w:p>
          <w:p w:rsidR="0020536D" w:rsidRPr="00E12E5C" w:rsidRDefault="0020536D" w:rsidP="000615D1">
            <w:pPr>
              <w:tabs>
                <w:tab w:val="left" w:leader="underscore" w:pos="3011"/>
              </w:tabs>
              <w:spacing w:after="0"/>
              <w:rPr>
                <w:sz w:val="16"/>
                <w:szCs w:val="16"/>
              </w:rPr>
            </w:pPr>
          </w:p>
          <w:p w:rsidR="0020536D" w:rsidRDefault="0020536D" w:rsidP="000615D1">
            <w:pPr>
              <w:tabs>
                <w:tab w:val="left" w:leader="underscore" w:pos="3011"/>
              </w:tabs>
              <w:spacing w:after="0"/>
              <w:rPr>
                <w:sz w:val="20"/>
                <w:szCs w:val="21"/>
              </w:rPr>
            </w:pPr>
            <w:r>
              <w:rPr>
                <w:sz w:val="20"/>
                <w:szCs w:val="21"/>
              </w:rPr>
              <w:t xml:space="preserve">RTM </w:t>
            </w:r>
          </w:p>
          <w:p w:rsidR="0020536D" w:rsidRDefault="0020536D" w:rsidP="000615D1">
            <w:pPr>
              <w:tabs>
                <w:tab w:val="left" w:leader="underscore" w:pos="3011"/>
              </w:tabs>
              <w:spacing w:after="0"/>
              <w:rPr>
                <w:sz w:val="20"/>
                <w:szCs w:val="21"/>
              </w:rPr>
            </w:pPr>
            <w:r>
              <w:rPr>
                <w:sz w:val="20"/>
                <w:szCs w:val="21"/>
              </w:rPr>
              <w:t>GPO Box 4037</w:t>
            </w:r>
          </w:p>
          <w:p w:rsidR="0020536D" w:rsidRDefault="0020536D" w:rsidP="000615D1">
            <w:pPr>
              <w:tabs>
                <w:tab w:val="left" w:leader="underscore" w:pos="3011"/>
              </w:tabs>
              <w:spacing w:after="0"/>
              <w:rPr>
                <w:sz w:val="20"/>
                <w:szCs w:val="21"/>
              </w:rPr>
            </w:pPr>
            <w:r>
              <w:rPr>
                <w:sz w:val="20"/>
                <w:szCs w:val="21"/>
              </w:rPr>
              <w:t>Alice Springs NT 0871</w:t>
            </w:r>
          </w:p>
          <w:p w:rsidR="0020536D" w:rsidRPr="00E12E5C" w:rsidRDefault="0020536D" w:rsidP="000615D1">
            <w:pPr>
              <w:tabs>
                <w:tab w:val="left" w:leader="underscore" w:pos="3011"/>
              </w:tabs>
              <w:spacing w:after="0"/>
              <w:rPr>
                <w:sz w:val="16"/>
                <w:szCs w:val="16"/>
              </w:rPr>
            </w:pPr>
          </w:p>
          <w:p w:rsidR="0020536D" w:rsidRPr="003F52D0" w:rsidRDefault="0020536D" w:rsidP="000615D1">
            <w:pPr>
              <w:autoSpaceDE w:val="0"/>
              <w:autoSpaceDN w:val="0"/>
              <w:adjustRightInd w:val="0"/>
              <w:spacing w:after="0"/>
              <w:rPr>
                <w:rFonts w:cs="Lato"/>
                <w:color w:val="000000"/>
                <w:szCs w:val="22"/>
              </w:rPr>
            </w:pPr>
            <w:r w:rsidRPr="003F52D0">
              <w:rPr>
                <w:rFonts w:cs="Lato"/>
                <w:color w:val="000000"/>
                <w:szCs w:val="22"/>
              </w:rPr>
              <w:t xml:space="preserve">RTMAlice@nt.gov.au </w:t>
            </w:r>
          </w:p>
          <w:p w:rsidR="0020536D" w:rsidRPr="00E12E5C" w:rsidRDefault="0020536D" w:rsidP="000615D1">
            <w:pPr>
              <w:tabs>
                <w:tab w:val="left" w:leader="underscore" w:pos="3011"/>
              </w:tabs>
              <w:spacing w:after="0"/>
              <w:rPr>
                <w:sz w:val="16"/>
                <w:szCs w:val="16"/>
              </w:rPr>
            </w:pPr>
          </w:p>
          <w:p w:rsidR="0020536D" w:rsidRPr="00F64280" w:rsidRDefault="0020536D" w:rsidP="000615D1">
            <w:pPr>
              <w:tabs>
                <w:tab w:val="left" w:leader="underscore" w:pos="3011"/>
              </w:tabs>
              <w:spacing w:after="0"/>
              <w:rPr>
                <w:b/>
                <w:sz w:val="20"/>
                <w:szCs w:val="21"/>
              </w:rPr>
            </w:pPr>
            <w:r>
              <w:rPr>
                <w:sz w:val="20"/>
                <w:szCs w:val="21"/>
              </w:rPr>
              <w:t>08 8951 6491</w:t>
            </w:r>
          </w:p>
        </w:tc>
        <w:tc>
          <w:tcPr>
            <w:tcW w:w="2268" w:type="dxa"/>
            <w:gridSpan w:val="2"/>
            <w:tcBorders>
              <w:top w:val="single" w:sz="4" w:space="0" w:color="auto"/>
              <w:left w:val="single" w:sz="4" w:space="0" w:color="auto"/>
              <w:bottom w:val="single" w:sz="4" w:space="0" w:color="auto"/>
              <w:right w:val="single" w:sz="4" w:space="0" w:color="auto"/>
            </w:tcBorders>
          </w:tcPr>
          <w:p w:rsidR="0020536D" w:rsidRPr="00617D3D" w:rsidRDefault="0020536D" w:rsidP="000615D1">
            <w:pPr>
              <w:autoSpaceDE w:val="0"/>
              <w:autoSpaceDN w:val="0"/>
              <w:adjustRightInd w:val="0"/>
              <w:spacing w:after="0"/>
              <w:rPr>
                <w:rFonts w:cs="Lato"/>
                <w:color w:val="000000"/>
                <w:sz w:val="20"/>
              </w:rPr>
            </w:pPr>
            <w:r w:rsidRPr="00617D3D">
              <w:rPr>
                <w:rFonts w:cs="Lato"/>
                <w:color w:val="000000"/>
                <w:sz w:val="20"/>
              </w:rPr>
              <w:t>Ground floor,</w:t>
            </w:r>
          </w:p>
          <w:p w:rsidR="0020536D" w:rsidRPr="00617D3D" w:rsidRDefault="0020536D" w:rsidP="000615D1">
            <w:pPr>
              <w:autoSpaceDE w:val="0"/>
              <w:autoSpaceDN w:val="0"/>
              <w:adjustRightInd w:val="0"/>
              <w:spacing w:after="0"/>
              <w:rPr>
                <w:rFonts w:cs="Lato"/>
                <w:color w:val="000000"/>
                <w:sz w:val="20"/>
              </w:rPr>
            </w:pPr>
            <w:r w:rsidRPr="00617D3D">
              <w:rPr>
                <w:rFonts w:cs="Lato"/>
                <w:color w:val="000000"/>
                <w:sz w:val="20"/>
              </w:rPr>
              <w:t xml:space="preserve">Manunda Place </w:t>
            </w:r>
          </w:p>
          <w:p w:rsidR="0020536D" w:rsidRPr="00617D3D" w:rsidRDefault="0020536D" w:rsidP="000615D1">
            <w:pPr>
              <w:autoSpaceDE w:val="0"/>
              <w:autoSpaceDN w:val="0"/>
              <w:adjustRightInd w:val="0"/>
              <w:spacing w:after="0"/>
              <w:rPr>
                <w:rFonts w:cs="Lato"/>
                <w:color w:val="000000"/>
                <w:sz w:val="20"/>
              </w:rPr>
            </w:pPr>
            <w:r w:rsidRPr="00617D3D">
              <w:rPr>
                <w:rFonts w:cs="Lato"/>
                <w:color w:val="000000"/>
                <w:sz w:val="20"/>
              </w:rPr>
              <w:t xml:space="preserve">38 </w:t>
            </w:r>
            <w:proofErr w:type="spellStart"/>
            <w:r w:rsidRPr="00617D3D">
              <w:rPr>
                <w:rFonts w:cs="Lato"/>
                <w:color w:val="000000"/>
                <w:sz w:val="20"/>
              </w:rPr>
              <w:t>Cavenagh</w:t>
            </w:r>
            <w:proofErr w:type="spellEnd"/>
            <w:r w:rsidRPr="00617D3D">
              <w:rPr>
                <w:rFonts w:cs="Lato"/>
                <w:color w:val="000000"/>
                <w:sz w:val="20"/>
              </w:rPr>
              <w:t xml:space="preserve"> Street </w:t>
            </w:r>
          </w:p>
          <w:p w:rsidR="0020536D" w:rsidRPr="00617D3D" w:rsidRDefault="0020536D" w:rsidP="000615D1">
            <w:pPr>
              <w:autoSpaceDE w:val="0"/>
              <w:autoSpaceDN w:val="0"/>
              <w:adjustRightInd w:val="0"/>
              <w:spacing w:after="0"/>
              <w:rPr>
                <w:rFonts w:cs="Lato"/>
                <w:color w:val="000000"/>
                <w:sz w:val="20"/>
              </w:rPr>
            </w:pPr>
            <w:r w:rsidRPr="00617D3D">
              <w:rPr>
                <w:rFonts w:cs="Lato"/>
                <w:color w:val="000000"/>
                <w:sz w:val="20"/>
              </w:rPr>
              <w:t>Darwin  NT  080</w:t>
            </w:r>
            <w:r>
              <w:rPr>
                <w:rFonts w:cs="Lato"/>
                <w:color w:val="000000"/>
                <w:sz w:val="20"/>
              </w:rPr>
              <w:t>0</w:t>
            </w:r>
          </w:p>
          <w:p w:rsidR="0020536D" w:rsidRPr="00E12E5C" w:rsidRDefault="0020536D" w:rsidP="000615D1">
            <w:pPr>
              <w:autoSpaceDE w:val="0"/>
              <w:autoSpaceDN w:val="0"/>
              <w:adjustRightInd w:val="0"/>
              <w:spacing w:after="0"/>
              <w:rPr>
                <w:rFonts w:cs="Lato"/>
                <w:color w:val="000000"/>
                <w:sz w:val="16"/>
                <w:szCs w:val="16"/>
              </w:rPr>
            </w:pPr>
          </w:p>
          <w:p w:rsidR="0020536D" w:rsidRPr="00617D3D" w:rsidRDefault="0020536D" w:rsidP="000615D1">
            <w:pPr>
              <w:autoSpaceDE w:val="0"/>
              <w:autoSpaceDN w:val="0"/>
              <w:adjustRightInd w:val="0"/>
              <w:spacing w:after="0"/>
              <w:rPr>
                <w:rFonts w:cs="Lato"/>
                <w:color w:val="000000"/>
                <w:sz w:val="20"/>
              </w:rPr>
            </w:pPr>
            <w:r w:rsidRPr="00617D3D">
              <w:rPr>
                <w:rFonts w:cs="Lato"/>
                <w:color w:val="000000"/>
                <w:sz w:val="20"/>
              </w:rPr>
              <w:t xml:space="preserve">RTM </w:t>
            </w:r>
          </w:p>
          <w:p w:rsidR="0020536D" w:rsidRPr="00617D3D" w:rsidRDefault="0020536D" w:rsidP="000615D1">
            <w:pPr>
              <w:autoSpaceDE w:val="0"/>
              <w:autoSpaceDN w:val="0"/>
              <w:adjustRightInd w:val="0"/>
              <w:spacing w:after="0"/>
              <w:rPr>
                <w:rFonts w:cs="Lato"/>
                <w:color w:val="000000"/>
                <w:sz w:val="20"/>
              </w:rPr>
            </w:pPr>
            <w:r w:rsidRPr="00617D3D">
              <w:rPr>
                <w:rFonts w:cs="Lato"/>
                <w:color w:val="000000"/>
                <w:sz w:val="20"/>
              </w:rPr>
              <w:t xml:space="preserve">GPO Box 199 </w:t>
            </w:r>
          </w:p>
          <w:p w:rsidR="0020536D" w:rsidRDefault="0020536D" w:rsidP="000615D1">
            <w:pPr>
              <w:autoSpaceDE w:val="0"/>
              <w:autoSpaceDN w:val="0"/>
              <w:adjustRightInd w:val="0"/>
              <w:spacing w:after="0"/>
              <w:rPr>
                <w:rFonts w:cs="Lato"/>
                <w:color w:val="000000"/>
                <w:sz w:val="20"/>
              </w:rPr>
            </w:pPr>
            <w:r w:rsidRPr="00617D3D">
              <w:rPr>
                <w:rFonts w:cs="Lato"/>
                <w:color w:val="000000"/>
                <w:sz w:val="20"/>
              </w:rPr>
              <w:t xml:space="preserve">Darwin  NT  0801 </w:t>
            </w:r>
          </w:p>
          <w:p w:rsidR="0020536D" w:rsidRPr="00E12E5C" w:rsidRDefault="0020536D" w:rsidP="000615D1">
            <w:pPr>
              <w:autoSpaceDE w:val="0"/>
              <w:autoSpaceDN w:val="0"/>
              <w:adjustRightInd w:val="0"/>
              <w:spacing w:after="0"/>
              <w:rPr>
                <w:rFonts w:cs="Lato"/>
                <w:color w:val="000000"/>
                <w:sz w:val="16"/>
                <w:szCs w:val="16"/>
              </w:rPr>
            </w:pPr>
          </w:p>
          <w:p w:rsidR="0020536D" w:rsidRPr="00617D3D" w:rsidRDefault="0020536D" w:rsidP="000615D1">
            <w:pPr>
              <w:autoSpaceDE w:val="0"/>
              <w:autoSpaceDN w:val="0"/>
              <w:adjustRightInd w:val="0"/>
              <w:spacing w:after="0"/>
              <w:rPr>
                <w:rFonts w:cs="Lato"/>
                <w:color w:val="000000"/>
                <w:sz w:val="20"/>
              </w:rPr>
            </w:pPr>
            <w:r w:rsidRPr="00617D3D">
              <w:rPr>
                <w:rFonts w:cs="Lato"/>
                <w:color w:val="000000"/>
                <w:sz w:val="20"/>
              </w:rPr>
              <w:t xml:space="preserve">RTMDarwin@nt.gov.au </w:t>
            </w:r>
          </w:p>
          <w:p w:rsidR="0020536D" w:rsidRPr="00E12E5C" w:rsidRDefault="0020536D" w:rsidP="000615D1">
            <w:pPr>
              <w:autoSpaceDE w:val="0"/>
              <w:autoSpaceDN w:val="0"/>
              <w:adjustRightInd w:val="0"/>
              <w:spacing w:after="0"/>
              <w:rPr>
                <w:rFonts w:cs="Lato"/>
                <w:color w:val="000000"/>
                <w:sz w:val="16"/>
                <w:szCs w:val="16"/>
              </w:rPr>
            </w:pPr>
          </w:p>
          <w:p w:rsidR="0020536D" w:rsidRPr="00617D3D" w:rsidRDefault="0020536D" w:rsidP="000615D1">
            <w:pPr>
              <w:tabs>
                <w:tab w:val="left" w:leader="underscore" w:pos="3011"/>
              </w:tabs>
              <w:spacing w:after="0"/>
              <w:rPr>
                <w:b/>
                <w:sz w:val="20"/>
              </w:rPr>
            </w:pPr>
            <w:r w:rsidRPr="00617D3D">
              <w:rPr>
                <w:rFonts w:cs="Lato"/>
                <w:color w:val="000000"/>
                <w:sz w:val="20"/>
              </w:rPr>
              <w:t>08 8999 1628 | 08 8999 1606</w:t>
            </w:r>
          </w:p>
        </w:tc>
        <w:tc>
          <w:tcPr>
            <w:tcW w:w="4921" w:type="dxa"/>
            <w:gridSpan w:val="5"/>
            <w:tcBorders>
              <w:top w:val="nil"/>
              <w:left w:val="single" w:sz="4" w:space="0" w:color="auto"/>
              <w:bottom w:val="nil"/>
            </w:tcBorders>
          </w:tcPr>
          <w:p w:rsidR="0020536D" w:rsidRPr="00617D3D" w:rsidRDefault="0020536D" w:rsidP="000615D1">
            <w:pPr>
              <w:autoSpaceDE w:val="0"/>
              <w:autoSpaceDN w:val="0"/>
              <w:adjustRightInd w:val="0"/>
              <w:spacing w:after="0"/>
              <w:rPr>
                <w:rFonts w:cs="Lato"/>
                <w:color w:val="000000"/>
                <w:sz w:val="20"/>
              </w:rPr>
            </w:pPr>
            <w:r>
              <w:rPr>
                <w:rFonts w:cs="Lato"/>
                <w:color w:val="000000"/>
                <w:sz w:val="20"/>
              </w:rPr>
              <w:t>First</w:t>
            </w:r>
            <w:r w:rsidRPr="00617D3D">
              <w:rPr>
                <w:rFonts w:cs="Lato"/>
                <w:color w:val="000000"/>
                <w:sz w:val="20"/>
              </w:rPr>
              <w:t xml:space="preserve"> Floor, </w:t>
            </w:r>
          </w:p>
          <w:p w:rsidR="0020536D" w:rsidRPr="00617D3D" w:rsidRDefault="0020536D" w:rsidP="000615D1">
            <w:pPr>
              <w:autoSpaceDE w:val="0"/>
              <w:autoSpaceDN w:val="0"/>
              <w:adjustRightInd w:val="0"/>
              <w:spacing w:after="0"/>
              <w:rPr>
                <w:rFonts w:cs="Lato"/>
                <w:color w:val="000000"/>
                <w:sz w:val="20"/>
              </w:rPr>
            </w:pPr>
            <w:r w:rsidRPr="00617D3D">
              <w:rPr>
                <w:rFonts w:cs="Lato"/>
                <w:color w:val="000000"/>
                <w:sz w:val="20"/>
              </w:rPr>
              <w:t xml:space="preserve">Government Centre </w:t>
            </w:r>
          </w:p>
          <w:p w:rsidR="0020536D" w:rsidRPr="00617D3D" w:rsidRDefault="0020536D" w:rsidP="000615D1">
            <w:pPr>
              <w:autoSpaceDE w:val="0"/>
              <w:autoSpaceDN w:val="0"/>
              <w:adjustRightInd w:val="0"/>
              <w:spacing w:after="0"/>
              <w:rPr>
                <w:rFonts w:cs="Lato"/>
                <w:color w:val="000000"/>
                <w:sz w:val="20"/>
              </w:rPr>
            </w:pPr>
            <w:r w:rsidRPr="00617D3D">
              <w:rPr>
                <w:rFonts w:cs="Lato"/>
                <w:color w:val="000000"/>
                <w:sz w:val="20"/>
              </w:rPr>
              <w:t xml:space="preserve">First Street, </w:t>
            </w:r>
          </w:p>
          <w:p w:rsidR="0020536D" w:rsidRPr="00617D3D" w:rsidRDefault="0020536D" w:rsidP="000615D1">
            <w:pPr>
              <w:autoSpaceDE w:val="0"/>
              <w:autoSpaceDN w:val="0"/>
              <w:adjustRightInd w:val="0"/>
              <w:spacing w:after="0"/>
              <w:rPr>
                <w:rFonts w:cs="Lato"/>
                <w:color w:val="000000"/>
                <w:sz w:val="20"/>
              </w:rPr>
            </w:pPr>
            <w:r w:rsidRPr="00617D3D">
              <w:rPr>
                <w:rFonts w:cs="Lato"/>
                <w:color w:val="000000"/>
                <w:sz w:val="20"/>
              </w:rPr>
              <w:t xml:space="preserve">Katherine  NT  0850 </w:t>
            </w:r>
          </w:p>
          <w:p w:rsidR="0020536D" w:rsidRPr="00E12E5C" w:rsidRDefault="0020536D" w:rsidP="000615D1">
            <w:pPr>
              <w:autoSpaceDE w:val="0"/>
              <w:autoSpaceDN w:val="0"/>
              <w:adjustRightInd w:val="0"/>
              <w:spacing w:after="0"/>
              <w:rPr>
                <w:rFonts w:cs="Lato"/>
                <w:color w:val="000000"/>
                <w:sz w:val="16"/>
                <w:szCs w:val="16"/>
              </w:rPr>
            </w:pPr>
          </w:p>
          <w:p w:rsidR="0020536D" w:rsidRPr="00617D3D" w:rsidRDefault="0020536D" w:rsidP="000615D1">
            <w:pPr>
              <w:autoSpaceDE w:val="0"/>
              <w:autoSpaceDN w:val="0"/>
              <w:adjustRightInd w:val="0"/>
              <w:spacing w:after="0"/>
              <w:rPr>
                <w:rFonts w:cs="Lato"/>
                <w:color w:val="000000"/>
                <w:sz w:val="20"/>
              </w:rPr>
            </w:pPr>
            <w:r w:rsidRPr="00617D3D">
              <w:rPr>
                <w:rFonts w:cs="Lato"/>
                <w:color w:val="000000"/>
                <w:sz w:val="20"/>
              </w:rPr>
              <w:t xml:space="preserve">RTM </w:t>
            </w:r>
          </w:p>
          <w:p w:rsidR="0020536D" w:rsidRPr="00617D3D" w:rsidRDefault="0020536D" w:rsidP="000615D1">
            <w:pPr>
              <w:autoSpaceDE w:val="0"/>
              <w:autoSpaceDN w:val="0"/>
              <w:adjustRightInd w:val="0"/>
              <w:spacing w:after="0"/>
              <w:rPr>
                <w:rFonts w:cs="Lato"/>
                <w:color w:val="000000"/>
                <w:sz w:val="20"/>
              </w:rPr>
            </w:pPr>
            <w:r w:rsidRPr="00617D3D">
              <w:rPr>
                <w:rFonts w:cs="Lato"/>
                <w:color w:val="000000"/>
                <w:sz w:val="20"/>
              </w:rPr>
              <w:t xml:space="preserve">PO Box </w:t>
            </w:r>
            <w:r>
              <w:rPr>
                <w:rFonts w:cs="Lato"/>
                <w:color w:val="000000"/>
                <w:sz w:val="20"/>
              </w:rPr>
              <w:t>1171</w:t>
            </w:r>
          </w:p>
          <w:p w:rsidR="0020536D" w:rsidRPr="00617D3D" w:rsidRDefault="0020536D" w:rsidP="000615D1">
            <w:pPr>
              <w:autoSpaceDE w:val="0"/>
              <w:autoSpaceDN w:val="0"/>
              <w:adjustRightInd w:val="0"/>
              <w:spacing w:after="0"/>
              <w:rPr>
                <w:rFonts w:cs="Lato"/>
                <w:color w:val="000000"/>
                <w:sz w:val="20"/>
              </w:rPr>
            </w:pPr>
            <w:r>
              <w:rPr>
                <w:rFonts w:cs="Lato"/>
                <w:color w:val="000000"/>
                <w:sz w:val="20"/>
              </w:rPr>
              <w:t>Katherine</w:t>
            </w:r>
            <w:r w:rsidRPr="00617D3D">
              <w:rPr>
                <w:rFonts w:cs="Lato"/>
                <w:color w:val="000000"/>
                <w:sz w:val="20"/>
              </w:rPr>
              <w:t xml:space="preserve">  NT  08</w:t>
            </w:r>
            <w:r>
              <w:rPr>
                <w:rFonts w:cs="Lato"/>
                <w:color w:val="000000"/>
                <w:sz w:val="20"/>
              </w:rPr>
              <w:t>5</w:t>
            </w:r>
            <w:r w:rsidRPr="00617D3D">
              <w:rPr>
                <w:rFonts w:cs="Lato"/>
                <w:color w:val="000000"/>
                <w:sz w:val="20"/>
              </w:rPr>
              <w:t xml:space="preserve">1 </w:t>
            </w:r>
          </w:p>
          <w:p w:rsidR="0020536D" w:rsidRPr="00E12E5C" w:rsidRDefault="0020536D" w:rsidP="000615D1">
            <w:pPr>
              <w:autoSpaceDE w:val="0"/>
              <w:autoSpaceDN w:val="0"/>
              <w:adjustRightInd w:val="0"/>
              <w:spacing w:after="0"/>
              <w:rPr>
                <w:rFonts w:cs="Lato"/>
                <w:color w:val="000000"/>
                <w:sz w:val="16"/>
                <w:szCs w:val="16"/>
              </w:rPr>
            </w:pPr>
          </w:p>
          <w:p w:rsidR="0020536D" w:rsidRPr="00617D3D" w:rsidRDefault="0020536D" w:rsidP="000615D1">
            <w:pPr>
              <w:autoSpaceDE w:val="0"/>
              <w:autoSpaceDN w:val="0"/>
              <w:adjustRightInd w:val="0"/>
              <w:spacing w:after="0"/>
              <w:rPr>
                <w:rFonts w:cs="Lato"/>
                <w:color w:val="000000"/>
                <w:sz w:val="20"/>
              </w:rPr>
            </w:pPr>
            <w:r w:rsidRPr="00617D3D">
              <w:rPr>
                <w:rFonts w:cs="Lato"/>
                <w:color w:val="000000"/>
                <w:sz w:val="20"/>
              </w:rPr>
              <w:t xml:space="preserve">RTMKatherine@nt.gov.au </w:t>
            </w:r>
          </w:p>
          <w:p w:rsidR="0020536D" w:rsidRPr="00E12E5C" w:rsidRDefault="0020536D" w:rsidP="000615D1">
            <w:pPr>
              <w:autoSpaceDE w:val="0"/>
              <w:autoSpaceDN w:val="0"/>
              <w:adjustRightInd w:val="0"/>
              <w:spacing w:after="0"/>
              <w:rPr>
                <w:rFonts w:cs="Lato"/>
                <w:color w:val="000000"/>
                <w:sz w:val="16"/>
                <w:szCs w:val="16"/>
              </w:rPr>
            </w:pPr>
          </w:p>
          <w:p w:rsidR="0020536D" w:rsidRPr="00617D3D" w:rsidRDefault="0020536D" w:rsidP="000615D1">
            <w:pPr>
              <w:autoSpaceDE w:val="0"/>
              <w:autoSpaceDN w:val="0"/>
              <w:adjustRightInd w:val="0"/>
              <w:spacing w:after="0"/>
              <w:rPr>
                <w:b/>
                <w:sz w:val="20"/>
              </w:rPr>
            </w:pPr>
            <w:r w:rsidRPr="00617D3D">
              <w:rPr>
                <w:rFonts w:cs="Lato"/>
                <w:color w:val="000000"/>
                <w:sz w:val="20"/>
              </w:rPr>
              <w:t>08 8951 6481</w:t>
            </w:r>
          </w:p>
        </w:tc>
      </w:tr>
      <w:tr w:rsidR="0020536D" w:rsidRPr="00F64280" w:rsidTr="0020536D">
        <w:trPr>
          <w:trHeight w:val="114"/>
        </w:trPr>
        <w:tc>
          <w:tcPr>
            <w:tcW w:w="10353" w:type="dxa"/>
            <w:gridSpan w:val="13"/>
            <w:tcBorders>
              <w:top w:val="single" w:sz="4" w:space="0" w:color="auto"/>
              <w:bottom w:val="single" w:sz="4" w:space="0" w:color="auto"/>
            </w:tcBorders>
            <w:shd w:val="clear" w:color="auto" w:fill="1F1F5F" w:themeFill="text1"/>
            <w:noWrap/>
            <w:tcMar>
              <w:top w:w="57" w:type="dxa"/>
              <w:bottom w:w="57" w:type="dxa"/>
            </w:tcMar>
          </w:tcPr>
          <w:p w:rsidR="0020536D" w:rsidRPr="00F64280" w:rsidRDefault="0020536D" w:rsidP="000615D1">
            <w:pPr>
              <w:rPr>
                <w:b/>
                <w:color w:val="FFFFFF" w:themeColor="background1"/>
              </w:rPr>
            </w:pPr>
            <w:r>
              <w:rPr>
                <w:b/>
                <w:color w:val="FFFFFF" w:themeColor="background1"/>
              </w:rPr>
              <w:t>Payment slip</w:t>
            </w:r>
            <w:r w:rsidRPr="00B24B9A">
              <w:rPr>
                <w:b/>
                <w:sz w:val="16"/>
                <w:szCs w:val="16"/>
              </w:rPr>
              <w:t xml:space="preserve"> </w:t>
            </w:r>
          </w:p>
        </w:tc>
      </w:tr>
      <w:tr w:rsidR="0020536D" w:rsidRPr="000970B4" w:rsidTr="0020536D">
        <w:trPr>
          <w:trHeight w:val="114"/>
        </w:trPr>
        <w:tc>
          <w:tcPr>
            <w:tcW w:w="10353" w:type="dxa"/>
            <w:gridSpan w:val="13"/>
            <w:tcBorders>
              <w:top w:val="single" w:sz="4" w:space="0" w:color="auto"/>
              <w:bottom w:val="single" w:sz="4" w:space="0" w:color="auto"/>
            </w:tcBorders>
            <w:noWrap/>
            <w:tcMar>
              <w:top w:w="57" w:type="dxa"/>
              <w:bottom w:w="57" w:type="dxa"/>
            </w:tcMar>
          </w:tcPr>
          <w:p w:rsidR="0020536D" w:rsidRPr="000970B4" w:rsidRDefault="0020536D" w:rsidP="000615D1">
            <w:pPr>
              <w:rPr>
                <w:b/>
              </w:rPr>
            </w:pPr>
            <w:r w:rsidRPr="003576EE">
              <w:rPr>
                <w:b/>
                <w:sz w:val="14"/>
                <w:szCs w:val="16"/>
              </w:rPr>
              <w:t>(</w:t>
            </w:r>
            <w:r w:rsidRPr="003576EE">
              <w:rPr>
                <w:sz w:val="20"/>
              </w:rPr>
              <w:t>Office use only</w:t>
            </w:r>
            <w:r w:rsidRPr="003576EE">
              <w:rPr>
                <w:b/>
                <w:sz w:val="14"/>
                <w:szCs w:val="16"/>
              </w:rPr>
              <w:t xml:space="preserve"> - </w:t>
            </w:r>
            <w:r w:rsidRPr="003576EE">
              <w:rPr>
                <w:sz w:val="20"/>
              </w:rPr>
              <w:t>ABN: 84 085 734 992 - 92HE1N09D 134535)</w:t>
            </w:r>
          </w:p>
        </w:tc>
      </w:tr>
      <w:tr w:rsidR="0020536D" w:rsidRPr="00470C32" w:rsidTr="0020536D">
        <w:trPr>
          <w:trHeight w:val="114"/>
        </w:trPr>
        <w:tc>
          <w:tcPr>
            <w:tcW w:w="1737" w:type="dxa"/>
            <w:gridSpan w:val="2"/>
            <w:tcBorders>
              <w:top w:val="single" w:sz="4" w:space="0" w:color="auto"/>
              <w:bottom w:val="single" w:sz="4" w:space="0" w:color="auto"/>
            </w:tcBorders>
            <w:noWrap/>
            <w:tcMar>
              <w:top w:w="57" w:type="dxa"/>
              <w:bottom w:w="57" w:type="dxa"/>
            </w:tcMar>
          </w:tcPr>
          <w:p w:rsidR="0020536D" w:rsidRPr="00470C32" w:rsidRDefault="0020536D" w:rsidP="000615D1">
            <w:pPr>
              <w:rPr>
                <w:b/>
              </w:rPr>
            </w:pPr>
            <w:r>
              <w:rPr>
                <w:b/>
              </w:rPr>
              <w:t>Name in full:</w:t>
            </w:r>
          </w:p>
        </w:tc>
        <w:tc>
          <w:tcPr>
            <w:tcW w:w="8616" w:type="dxa"/>
            <w:gridSpan w:val="11"/>
            <w:tcBorders>
              <w:top w:val="single" w:sz="4" w:space="0" w:color="auto"/>
              <w:bottom w:val="single" w:sz="4" w:space="0" w:color="auto"/>
            </w:tcBorders>
          </w:tcPr>
          <w:p w:rsidR="0020536D" w:rsidRPr="00231B26" w:rsidRDefault="0020536D" w:rsidP="000615D1"/>
        </w:tc>
      </w:tr>
      <w:tr w:rsidR="0020536D" w:rsidRPr="00470C32" w:rsidTr="0020536D">
        <w:trPr>
          <w:trHeight w:val="114"/>
        </w:trPr>
        <w:tc>
          <w:tcPr>
            <w:tcW w:w="1737" w:type="dxa"/>
            <w:gridSpan w:val="2"/>
            <w:tcBorders>
              <w:top w:val="single" w:sz="4" w:space="0" w:color="auto"/>
              <w:bottom w:val="single" w:sz="4" w:space="0" w:color="auto"/>
            </w:tcBorders>
            <w:noWrap/>
            <w:tcMar>
              <w:top w:w="57" w:type="dxa"/>
              <w:bottom w:w="57" w:type="dxa"/>
            </w:tcMar>
          </w:tcPr>
          <w:p w:rsidR="0020536D" w:rsidRDefault="0020536D" w:rsidP="000615D1">
            <w:pPr>
              <w:rPr>
                <w:b/>
              </w:rPr>
            </w:pPr>
            <w:r>
              <w:rPr>
                <w:b/>
              </w:rPr>
              <w:t>Postal address:</w:t>
            </w:r>
          </w:p>
        </w:tc>
        <w:tc>
          <w:tcPr>
            <w:tcW w:w="8616" w:type="dxa"/>
            <w:gridSpan w:val="11"/>
            <w:tcBorders>
              <w:top w:val="single" w:sz="4" w:space="0" w:color="auto"/>
              <w:bottom w:val="single" w:sz="4" w:space="0" w:color="auto"/>
            </w:tcBorders>
          </w:tcPr>
          <w:p w:rsidR="0020536D" w:rsidRPr="00231B26" w:rsidRDefault="0020536D" w:rsidP="000615D1"/>
        </w:tc>
      </w:tr>
      <w:tr w:rsidR="0020536D" w:rsidRPr="00F64280" w:rsidTr="0020536D">
        <w:trPr>
          <w:trHeight w:val="170"/>
        </w:trPr>
        <w:tc>
          <w:tcPr>
            <w:tcW w:w="6849" w:type="dxa"/>
            <w:gridSpan w:val="10"/>
            <w:tcBorders>
              <w:top w:val="single" w:sz="4" w:space="0" w:color="auto"/>
              <w:bottom w:val="single" w:sz="4" w:space="0" w:color="auto"/>
            </w:tcBorders>
            <w:noWrap/>
            <w:tcMar>
              <w:top w:w="57" w:type="dxa"/>
              <w:bottom w:w="57" w:type="dxa"/>
            </w:tcMar>
            <w:vAlign w:val="bottom"/>
          </w:tcPr>
          <w:p w:rsidR="0020536D" w:rsidRDefault="0020536D" w:rsidP="000615D1">
            <w:pPr>
              <w:rPr>
                <w:b/>
              </w:rPr>
            </w:pPr>
            <w:r>
              <w:rPr>
                <w:b/>
              </w:rPr>
              <w:t>Item</w:t>
            </w:r>
          </w:p>
        </w:tc>
        <w:tc>
          <w:tcPr>
            <w:tcW w:w="1422" w:type="dxa"/>
            <w:gridSpan w:val="2"/>
            <w:tcBorders>
              <w:top w:val="single" w:sz="4" w:space="0" w:color="auto"/>
              <w:bottom w:val="single" w:sz="4" w:space="0" w:color="auto"/>
            </w:tcBorders>
            <w:vAlign w:val="bottom"/>
          </w:tcPr>
          <w:p w:rsidR="0020536D" w:rsidRPr="003576EE" w:rsidRDefault="0020536D" w:rsidP="000615D1">
            <w:pPr>
              <w:rPr>
                <w:b/>
              </w:rPr>
            </w:pPr>
            <w:r>
              <w:rPr>
                <w:b/>
              </w:rPr>
              <w:t>GST code</w:t>
            </w:r>
          </w:p>
        </w:tc>
        <w:tc>
          <w:tcPr>
            <w:tcW w:w="2082" w:type="dxa"/>
            <w:tcBorders>
              <w:bottom w:val="single" w:sz="4" w:space="0" w:color="auto"/>
            </w:tcBorders>
            <w:vAlign w:val="bottom"/>
          </w:tcPr>
          <w:p w:rsidR="0020536D" w:rsidRPr="00F64280" w:rsidRDefault="0020536D" w:rsidP="000615D1">
            <w:pPr>
              <w:jc w:val="right"/>
            </w:pPr>
            <w:r w:rsidRPr="003576EE">
              <w:rPr>
                <w:b/>
              </w:rPr>
              <w:t>Amount</w:t>
            </w:r>
            <w:r>
              <w:rPr>
                <w:b/>
              </w:rPr>
              <w:t xml:space="preserve"> ($)</w:t>
            </w:r>
          </w:p>
        </w:tc>
      </w:tr>
      <w:tr w:rsidR="0020536D" w:rsidRPr="00F64280" w:rsidTr="0020536D">
        <w:trPr>
          <w:trHeight w:val="170"/>
        </w:trPr>
        <w:tc>
          <w:tcPr>
            <w:tcW w:w="6849" w:type="dxa"/>
            <w:gridSpan w:val="10"/>
            <w:tcBorders>
              <w:top w:val="single" w:sz="4" w:space="0" w:color="auto"/>
              <w:bottom w:val="single" w:sz="4" w:space="0" w:color="auto"/>
            </w:tcBorders>
            <w:noWrap/>
            <w:tcMar>
              <w:top w:w="57" w:type="dxa"/>
              <w:bottom w:w="57" w:type="dxa"/>
            </w:tcMar>
            <w:vAlign w:val="bottom"/>
          </w:tcPr>
          <w:p w:rsidR="0020536D" w:rsidRPr="00F64280" w:rsidRDefault="0020536D" w:rsidP="0020536D">
            <w:pPr>
              <w:tabs>
                <w:tab w:val="left" w:pos="2634"/>
              </w:tabs>
            </w:pPr>
            <w:r>
              <w:t>Amendment to</w:t>
            </w:r>
            <w:r w:rsidRPr="00F64280">
              <w:t xml:space="preserve"> licence</w:t>
            </w:r>
            <w:r>
              <w:t xml:space="preserve"> fee</w:t>
            </w:r>
            <w:r>
              <w:tab/>
              <w:t>$</w:t>
            </w:r>
            <w:r w:rsidRPr="00F64280">
              <w:t>1</w:t>
            </w:r>
            <w:r>
              <w:t>12</w:t>
            </w:r>
          </w:p>
        </w:tc>
        <w:tc>
          <w:tcPr>
            <w:tcW w:w="1422" w:type="dxa"/>
            <w:gridSpan w:val="2"/>
            <w:tcBorders>
              <w:top w:val="single" w:sz="4" w:space="0" w:color="auto"/>
              <w:bottom w:val="single" w:sz="4" w:space="0" w:color="auto"/>
            </w:tcBorders>
            <w:vAlign w:val="bottom"/>
          </w:tcPr>
          <w:p w:rsidR="0020536D" w:rsidRPr="00F64280" w:rsidRDefault="0020536D" w:rsidP="000615D1">
            <w:r>
              <w:t>(N00)</w:t>
            </w:r>
          </w:p>
        </w:tc>
        <w:tc>
          <w:tcPr>
            <w:tcW w:w="2082" w:type="dxa"/>
            <w:tcBorders>
              <w:bottom w:val="single" w:sz="4" w:space="0" w:color="auto"/>
            </w:tcBorders>
            <w:vAlign w:val="bottom"/>
          </w:tcPr>
          <w:p w:rsidR="0020536D" w:rsidRPr="00F64280" w:rsidRDefault="0020536D" w:rsidP="000615D1">
            <w:pPr>
              <w:jc w:val="right"/>
            </w:pPr>
          </w:p>
        </w:tc>
      </w:tr>
      <w:tr w:rsidR="00541A1C" w:rsidRPr="007A5EFD" w:rsidTr="0020536D">
        <w:trPr>
          <w:trHeight w:val="223"/>
        </w:trPr>
        <w:tc>
          <w:tcPr>
            <w:tcW w:w="10353" w:type="dxa"/>
            <w:gridSpan w:val="13"/>
            <w:tcBorders>
              <w:top w:val="single" w:sz="4" w:space="0" w:color="auto"/>
              <w:left w:val="nil"/>
              <w:bottom w:val="nil"/>
              <w:right w:val="nil"/>
            </w:tcBorders>
            <w:noWrap/>
            <w:tcMar>
              <w:top w:w="108" w:type="dxa"/>
              <w:bottom w:w="108" w:type="dxa"/>
            </w:tcMar>
          </w:tcPr>
          <w:p w:rsidR="00541A1C" w:rsidRDefault="00541A1C" w:rsidP="00F041CC">
            <w:pPr>
              <w:pStyle w:val="Heading2"/>
              <w:ind w:left="-60"/>
              <w:outlineLvl w:val="1"/>
            </w:pPr>
            <w:r>
              <w:lastRenderedPageBreak/>
              <w:t>Application submission:</w:t>
            </w:r>
          </w:p>
          <w:p w:rsidR="00541A1C" w:rsidRDefault="00541A1C" w:rsidP="00F041CC">
            <w:pPr>
              <w:widowControl w:val="0"/>
              <w:spacing w:after="0"/>
              <w:ind w:left="-60"/>
            </w:pPr>
            <w:r>
              <w:t>Ensure all necessary fields and su</w:t>
            </w:r>
            <w:r w:rsidR="00F01CE6">
              <w:t>pporting documents are provided.</w:t>
            </w:r>
          </w:p>
          <w:p w:rsidR="00541A1C" w:rsidRDefault="00541A1C" w:rsidP="00F041CC">
            <w:pPr>
              <w:widowControl w:val="0"/>
              <w:spacing w:after="0"/>
              <w:ind w:left="-60"/>
            </w:pPr>
          </w:p>
          <w:p w:rsidR="00541A1C" w:rsidRDefault="00541A1C" w:rsidP="00F041CC">
            <w:pPr>
              <w:widowControl w:val="0"/>
              <w:spacing w:after="0"/>
              <w:ind w:left="-60"/>
            </w:pPr>
            <w:r>
              <w:t>Phone</w:t>
            </w:r>
            <w:r>
              <w:rPr>
                <w:b/>
              </w:rPr>
              <w:t xml:space="preserve">: </w:t>
            </w:r>
            <w:r>
              <w:t>Hemp Compliance Unit</w:t>
            </w:r>
            <w:r w:rsidR="00EC2DE8">
              <w:t xml:space="preserve"> - Plant </w:t>
            </w:r>
            <w:proofErr w:type="gramStart"/>
            <w:r w:rsidR="00EC2DE8">
              <w:t xml:space="preserve">Biosecurity </w:t>
            </w:r>
            <w:r>
              <w:t>:</w:t>
            </w:r>
            <w:proofErr w:type="gramEnd"/>
            <w:r>
              <w:t xml:space="preserve"> 08 8999 2118.</w:t>
            </w:r>
          </w:p>
          <w:p w:rsidR="00541A1C" w:rsidRDefault="00541A1C" w:rsidP="00F041CC">
            <w:pPr>
              <w:widowControl w:val="0"/>
              <w:spacing w:after="0"/>
              <w:ind w:left="-60"/>
            </w:pPr>
          </w:p>
          <w:p w:rsidR="00541A1C" w:rsidRDefault="00541A1C" w:rsidP="00F041CC">
            <w:pPr>
              <w:widowControl w:val="0"/>
              <w:ind w:left="-60"/>
            </w:pPr>
            <w:r>
              <w:t>Submit application and all required attachments by:</w:t>
            </w:r>
          </w:p>
          <w:p w:rsidR="00F01CE6" w:rsidRDefault="00F01CE6" w:rsidP="00F041CC">
            <w:pPr>
              <w:widowControl w:val="0"/>
              <w:ind w:left="-60"/>
            </w:pPr>
          </w:p>
          <w:p w:rsidR="00541A1C" w:rsidRDefault="00541A1C" w:rsidP="00F041CC">
            <w:pPr>
              <w:ind w:left="-60"/>
              <w:rPr>
                <w:rStyle w:val="Hyperlink"/>
              </w:rPr>
            </w:pPr>
            <w:r>
              <w:t>Email:</w:t>
            </w:r>
            <w:r>
              <w:tab/>
            </w:r>
            <w:hyperlink r:id="rId10" w:history="1">
              <w:r w:rsidRPr="00735D88">
                <w:rPr>
                  <w:rStyle w:val="Hyperlink"/>
                </w:rPr>
                <w:t>hempcompliance@nt.gov.au</w:t>
              </w:r>
            </w:hyperlink>
          </w:p>
          <w:p w:rsidR="00541A1C" w:rsidRDefault="00541A1C" w:rsidP="00541A1C">
            <w:pPr>
              <w:widowControl w:val="0"/>
              <w:spacing w:after="0"/>
              <w:ind w:left="-60"/>
            </w:pPr>
          </w:p>
          <w:p w:rsidR="00541A1C" w:rsidRDefault="00541A1C" w:rsidP="00541A1C">
            <w:pPr>
              <w:widowControl w:val="0"/>
              <w:spacing w:after="0"/>
              <w:ind w:left="1216" w:hanging="1276"/>
              <w:rPr>
                <w:b/>
              </w:rPr>
            </w:pPr>
            <w:r>
              <w:t xml:space="preserve">Or </w:t>
            </w:r>
            <w:r w:rsidR="00F01CE6">
              <w:t>p</w:t>
            </w:r>
            <w:r>
              <w:t>ost to:</w:t>
            </w:r>
            <w:r>
              <w:tab/>
            </w:r>
            <w:r>
              <w:rPr>
                <w:b/>
              </w:rPr>
              <w:t xml:space="preserve">Hemp Compliance Unit </w:t>
            </w:r>
          </w:p>
          <w:p w:rsidR="00541A1C" w:rsidRDefault="00541A1C" w:rsidP="00541A1C">
            <w:pPr>
              <w:widowControl w:val="0"/>
              <w:spacing w:after="0"/>
              <w:ind w:left="1216" w:hanging="1276"/>
            </w:pPr>
            <w:r>
              <w:tab/>
              <w:t>Department of Industry, Tourism and Trade</w:t>
            </w:r>
          </w:p>
          <w:p w:rsidR="00541A1C" w:rsidRDefault="00541A1C" w:rsidP="00541A1C">
            <w:pPr>
              <w:widowControl w:val="0"/>
              <w:spacing w:after="0"/>
              <w:ind w:left="1216" w:hanging="1276"/>
            </w:pPr>
            <w:r>
              <w:tab/>
              <w:t xml:space="preserve">GPO Box 3000 </w:t>
            </w:r>
          </w:p>
          <w:p w:rsidR="00541A1C" w:rsidRDefault="00541A1C" w:rsidP="00541A1C">
            <w:pPr>
              <w:widowControl w:val="0"/>
              <w:spacing w:after="0"/>
              <w:ind w:left="1216" w:hanging="1276"/>
            </w:pPr>
            <w:r>
              <w:tab/>
              <w:t>Darwin 0801</w:t>
            </w:r>
          </w:p>
          <w:p w:rsidR="00541A1C" w:rsidRDefault="00541A1C" w:rsidP="00541A1C">
            <w:pPr>
              <w:widowControl w:val="0"/>
              <w:spacing w:after="0"/>
              <w:ind w:left="1216" w:hanging="1276"/>
            </w:pPr>
            <w:r>
              <w:tab/>
              <w:t>Northern Territory</w:t>
            </w:r>
          </w:p>
          <w:p w:rsidR="00541A1C" w:rsidRDefault="00541A1C" w:rsidP="00F041CC">
            <w:pPr>
              <w:widowControl w:val="0"/>
              <w:spacing w:after="0"/>
              <w:ind w:left="-60"/>
            </w:pPr>
          </w:p>
          <w:p w:rsidR="00541A1C" w:rsidRPr="008F2A6F" w:rsidRDefault="00541A1C" w:rsidP="00F041CC">
            <w:pPr>
              <w:ind w:left="-60"/>
              <w:rPr>
                <w:b/>
              </w:rPr>
            </w:pPr>
            <w:r>
              <w:t xml:space="preserve">For more information go to </w:t>
            </w:r>
            <w:hyperlink r:id="rId11" w:history="1">
              <w:r>
                <w:rPr>
                  <w:rStyle w:val="Hyperlink"/>
                </w:rPr>
                <w:t>nt.gov.au/hemp-licences</w:t>
              </w:r>
            </w:hyperlink>
          </w:p>
        </w:tc>
      </w:tr>
      <w:tr w:rsidR="00541A1C" w:rsidRPr="007A5EFD" w:rsidTr="0020536D">
        <w:trPr>
          <w:trHeight w:val="28"/>
        </w:trPr>
        <w:tc>
          <w:tcPr>
            <w:tcW w:w="10353" w:type="dxa"/>
            <w:gridSpan w:val="13"/>
            <w:tcBorders>
              <w:top w:val="nil"/>
              <w:left w:val="nil"/>
              <w:bottom w:val="nil"/>
              <w:right w:val="nil"/>
            </w:tcBorders>
            <w:noWrap/>
            <w:tcMar>
              <w:left w:w="0" w:type="dxa"/>
              <w:right w:w="0" w:type="dxa"/>
            </w:tcMar>
          </w:tcPr>
          <w:p w:rsidR="00541A1C" w:rsidRPr="002C21A2" w:rsidRDefault="00541A1C" w:rsidP="00F041CC">
            <w:pPr>
              <w:pStyle w:val="Subtitle0"/>
              <w:spacing w:after="0"/>
              <w:rPr>
                <w:rStyle w:val="Hidden"/>
              </w:rPr>
            </w:pPr>
            <w:r w:rsidRPr="002C21A2">
              <w:rPr>
                <w:rStyle w:val="Hidden"/>
              </w:rPr>
              <w:t>End of form</w:t>
            </w:r>
          </w:p>
        </w:tc>
      </w:tr>
    </w:tbl>
    <w:p w:rsidR="007A5EFD" w:rsidRDefault="007A5EFD" w:rsidP="009B1BF1"/>
    <w:sectPr w:rsidR="007A5EFD" w:rsidSect="0020536D">
      <w:headerReference w:type="default" r:id="rId12"/>
      <w:footerReference w:type="default" r:id="rId13"/>
      <w:headerReference w:type="first" r:id="rId14"/>
      <w:footerReference w:type="first" r:id="rId15"/>
      <w:pgSz w:w="11906" w:h="16838" w:code="9"/>
      <w:pgMar w:top="794" w:right="794" w:bottom="794" w:left="794" w:header="794"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6F20" w:rsidRDefault="00EF6F20" w:rsidP="007332FF">
      <w:r>
        <w:separator/>
      </w:r>
    </w:p>
  </w:endnote>
  <w:endnote w:type="continuationSeparator" w:id="0">
    <w:p w:rsidR="00EF6F20" w:rsidRDefault="00EF6F20"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5D5" w:rsidRDefault="002645D5" w:rsidP="002645D5">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2645D5" w:rsidRPr="00132658" w:rsidTr="001B3D22">
      <w:trPr>
        <w:cantSplit/>
        <w:trHeight w:hRule="exact" w:val="850"/>
      </w:trPr>
      <w:tc>
        <w:tcPr>
          <w:tcW w:w="10318" w:type="dxa"/>
          <w:vAlign w:val="bottom"/>
        </w:tcPr>
        <w:p w:rsidR="001B3D22" w:rsidRPr="001B3D22" w:rsidRDefault="001B3D22" w:rsidP="001B3D22">
          <w:pPr>
            <w:spacing w:after="0"/>
            <w:rPr>
              <w:rStyle w:val="PageNumber"/>
            </w:rPr>
          </w:pPr>
          <w:r w:rsidRPr="001B3D22">
            <w:rPr>
              <w:rStyle w:val="PageNumber"/>
            </w:rPr>
            <w:t xml:space="preserve">Department of </w:t>
          </w:r>
          <w:sdt>
            <w:sdtPr>
              <w:rPr>
                <w:rStyle w:val="PageNumber"/>
                <w:b/>
              </w:rPr>
              <w:alias w:val="Company"/>
              <w:tag w:val=""/>
              <w:id w:val="-197862090"/>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FB2F57">
                <w:rPr>
                  <w:rStyle w:val="PageNumber"/>
                  <w:b/>
                </w:rPr>
                <w:t>INDUSTRY, TOURISM AND TRADE</w:t>
              </w:r>
            </w:sdtContent>
          </w:sdt>
          <w:r w:rsidRPr="001B3D22">
            <w:rPr>
              <w:rStyle w:val="PageNumber"/>
            </w:rPr>
            <w:t xml:space="preserve"> </w:t>
          </w:r>
        </w:p>
        <w:p w:rsidR="002645D5" w:rsidRPr="00AC4488" w:rsidRDefault="00EF6F20" w:rsidP="00247361">
          <w:pPr>
            <w:spacing w:after="0"/>
            <w:rPr>
              <w:rStyle w:val="PageNumber"/>
            </w:rPr>
          </w:pPr>
          <w:sdt>
            <w:sdtPr>
              <w:rPr>
                <w:rStyle w:val="PageNumber"/>
              </w:rPr>
              <w:alias w:val="Date"/>
              <w:tag w:val=""/>
              <w:id w:val="-1121847698"/>
              <w:dataBinding w:prefixMappings="xmlns:ns0='http://schemas.microsoft.com/office/2006/coverPageProps' " w:xpath="/ns0:CoverPageProperties[1]/ns0:PublishDate[1]" w:storeItemID="{55AF091B-3C7A-41E3-B477-F2FDAA23CFDA}"/>
              <w15:color w:val="000000"/>
              <w:date w:fullDate="2021-06-11T00:00:00Z">
                <w:dateFormat w:val="d MMMM yyyy"/>
                <w:lid w:val="en-AU"/>
                <w:storeMappedDataAs w:val="dateTime"/>
                <w:calendar w:val="gregorian"/>
              </w:date>
            </w:sdtPr>
            <w:sdtEndPr>
              <w:rPr>
                <w:rStyle w:val="PageNumber"/>
              </w:rPr>
            </w:sdtEndPr>
            <w:sdtContent>
              <w:r w:rsidR="00FB2F57">
                <w:rPr>
                  <w:rStyle w:val="PageNumber"/>
                </w:rPr>
                <w:t>11 June 2021</w:t>
              </w:r>
            </w:sdtContent>
          </w:sdt>
          <w:r w:rsidR="001B3D22" w:rsidRPr="001B3D22">
            <w:rPr>
              <w:rStyle w:val="PageNumber"/>
            </w:rPr>
            <w:t xml:space="preserve"> | </w:t>
          </w:r>
          <w:r w:rsidR="002645D5" w:rsidRPr="00AC4488">
            <w:rPr>
              <w:rStyle w:val="PageNumber"/>
            </w:rPr>
            <w:t xml:space="preserve">Page </w:t>
          </w:r>
          <w:r w:rsidR="002645D5" w:rsidRPr="00AC4488">
            <w:rPr>
              <w:rStyle w:val="PageNumber"/>
            </w:rPr>
            <w:fldChar w:fldCharType="begin"/>
          </w:r>
          <w:r w:rsidR="002645D5" w:rsidRPr="00AC4488">
            <w:rPr>
              <w:rStyle w:val="PageNumber"/>
            </w:rPr>
            <w:instrText xml:space="preserve"> PAGE  \* Arabic  \* MERGEFORMAT </w:instrText>
          </w:r>
          <w:r w:rsidR="002645D5" w:rsidRPr="00AC4488">
            <w:rPr>
              <w:rStyle w:val="PageNumber"/>
            </w:rPr>
            <w:fldChar w:fldCharType="separate"/>
          </w:r>
          <w:r w:rsidR="00231B26">
            <w:rPr>
              <w:rStyle w:val="PageNumber"/>
              <w:noProof/>
            </w:rPr>
            <w:t>3</w:t>
          </w:r>
          <w:r w:rsidR="002645D5" w:rsidRPr="00AC4488">
            <w:rPr>
              <w:rStyle w:val="PageNumber"/>
            </w:rPr>
            <w:fldChar w:fldCharType="end"/>
          </w:r>
          <w:r w:rsidR="002645D5" w:rsidRPr="00AC4488">
            <w:rPr>
              <w:rStyle w:val="PageNumber"/>
            </w:rPr>
            <w:t xml:space="preserve"> of </w:t>
          </w:r>
          <w:r w:rsidR="002645D5" w:rsidRPr="00AC4488">
            <w:rPr>
              <w:rStyle w:val="PageNumber"/>
            </w:rPr>
            <w:fldChar w:fldCharType="begin"/>
          </w:r>
          <w:r w:rsidR="002645D5" w:rsidRPr="00AC4488">
            <w:rPr>
              <w:rStyle w:val="PageNumber"/>
            </w:rPr>
            <w:instrText xml:space="preserve"> NUMPAGES  \* Arabic  \* MERGEFORMAT </w:instrText>
          </w:r>
          <w:r w:rsidR="002645D5" w:rsidRPr="00AC4488">
            <w:rPr>
              <w:rStyle w:val="PageNumber"/>
            </w:rPr>
            <w:fldChar w:fldCharType="separate"/>
          </w:r>
          <w:r w:rsidR="00231B26">
            <w:rPr>
              <w:rStyle w:val="PageNumber"/>
              <w:noProof/>
            </w:rPr>
            <w:t>3</w:t>
          </w:r>
          <w:r w:rsidR="002645D5" w:rsidRPr="00AC4488">
            <w:rPr>
              <w:rStyle w:val="PageNumber"/>
            </w:rPr>
            <w:fldChar w:fldCharType="end"/>
          </w:r>
        </w:p>
      </w:tc>
    </w:tr>
  </w:tbl>
  <w:p w:rsidR="002645D5" w:rsidRPr="00B11C67" w:rsidRDefault="002645D5" w:rsidP="002645D5">
    <w:pPr>
      <w:pStyle w:val="Footer"/>
      <w:rPr>
        <w:sz w:val="4"/>
        <w:szCs w:val="4"/>
      </w:rPr>
    </w:pPr>
  </w:p>
  <w:p w:rsidR="00CA36A0" w:rsidRPr="002645D5" w:rsidRDefault="00CA36A0" w:rsidP="002645D5">
    <w:pPr>
      <w:pStyle w:val="Footer"/>
      <w:rPr>
        <w:rStyle w:val="Hidde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20B" w:rsidRDefault="0087320B" w:rsidP="0087320B">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2645D5" w:rsidRPr="00132658" w:rsidTr="007E5CCB">
      <w:trPr>
        <w:cantSplit/>
        <w:trHeight w:hRule="exact" w:val="1134"/>
      </w:trPr>
      <w:tc>
        <w:tcPr>
          <w:tcW w:w="7767" w:type="dxa"/>
          <w:tcBorders>
            <w:top w:val="single" w:sz="4" w:space="0" w:color="auto"/>
          </w:tcBorders>
          <w:vAlign w:val="center"/>
        </w:tcPr>
        <w:p w:rsidR="00B86034" w:rsidRPr="001B3D22" w:rsidRDefault="00B86034" w:rsidP="00B86034">
          <w:pPr>
            <w:spacing w:after="0"/>
            <w:rPr>
              <w:rStyle w:val="PageNumber"/>
            </w:rPr>
          </w:pPr>
          <w:r w:rsidRPr="001B3D22">
            <w:rPr>
              <w:rStyle w:val="PageNumber"/>
            </w:rPr>
            <w:t xml:space="preserve">Department of </w:t>
          </w:r>
          <w:sdt>
            <w:sdtPr>
              <w:rPr>
                <w:rStyle w:val="PageNumber"/>
                <w:b/>
              </w:rPr>
              <w:alias w:val="Company"/>
              <w:tag w:val=""/>
              <w:id w:val="996233454"/>
              <w:dataBinding w:prefixMappings="xmlns:ns0='http://schemas.openxmlformats.org/officeDocument/2006/extended-properties' " w:xpath="/ns0:Properties[1]/ns0:Company[1]" w:storeItemID="{6668398D-A668-4E3E-A5EB-62B293D839F1}"/>
              <w:text w:multiLine="1"/>
            </w:sdtPr>
            <w:sdtEndPr>
              <w:rPr>
                <w:rStyle w:val="PageNumber"/>
              </w:rPr>
            </w:sdtEndPr>
            <w:sdtContent>
              <w:r>
                <w:rPr>
                  <w:rStyle w:val="PageNumber"/>
                  <w:b/>
                </w:rPr>
                <w:t>INDUSTRY</w:t>
              </w:r>
              <w:r w:rsidR="00FB2F57">
                <w:rPr>
                  <w:rStyle w:val="PageNumber"/>
                  <w:b/>
                </w:rPr>
                <w:t>, TOURISM</w:t>
              </w:r>
              <w:r>
                <w:rPr>
                  <w:rStyle w:val="PageNumber"/>
                  <w:b/>
                </w:rPr>
                <w:t xml:space="preserve"> AND </w:t>
              </w:r>
              <w:r w:rsidR="00FB2F57">
                <w:rPr>
                  <w:rStyle w:val="PageNumber"/>
                  <w:b/>
                </w:rPr>
                <w:t>TRADE</w:t>
              </w:r>
            </w:sdtContent>
          </w:sdt>
          <w:r w:rsidRPr="001B3D22">
            <w:rPr>
              <w:rStyle w:val="PageNumber"/>
            </w:rPr>
            <w:t xml:space="preserve"> </w:t>
          </w:r>
        </w:p>
        <w:p w:rsidR="002645D5" w:rsidRPr="00CE30CF" w:rsidRDefault="00EF6F20" w:rsidP="00247361">
          <w:pPr>
            <w:spacing w:after="0"/>
            <w:rPr>
              <w:rStyle w:val="PageNumber"/>
            </w:rPr>
          </w:pPr>
          <w:sdt>
            <w:sdtPr>
              <w:rPr>
                <w:rStyle w:val="PageNumber"/>
              </w:rPr>
              <w:alias w:val="Date"/>
              <w:tag w:val=""/>
              <w:id w:val="-18854782"/>
              <w:dataBinding w:prefixMappings="xmlns:ns0='http://schemas.microsoft.com/office/2006/coverPageProps' " w:xpath="/ns0:CoverPageProperties[1]/ns0:PublishDate[1]" w:storeItemID="{55AF091B-3C7A-41E3-B477-F2FDAA23CFDA}"/>
              <w15:color w:val="000000"/>
              <w:date w:fullDate="2021-06-11T00:00:00Z">
                <w:dateFormat w:val="d MMMM yyyy"/>
                <w:lid w:val="en-AU"/>
                <w:storeMappedDataAs w:val="dateTime"/>
                <w:calendar w:val="gregorian"/>
              </w:date>
            </w:sdtPr>
            <w:sdtEndPr>
              <w:rPr>
                <w:rStyle w:val="PageNumber"/>
              </w:rPr>
            </w:sdtEndPr>
            <w:sdtContent>
              <w:r w:rsidR="00B86034">
                <w:rPr>
                  <w:rStyle w:val="PageNumber"/>
                </w:rPr>
                <w:t>1</w:t>
              </w:r>
              <w:r w:rsidR="00FB2F57">
                <w:rPr>
                  <w:rStyle w:val="PageNumber"/>
                </w:rPr>
                <w:t>1</w:t>
              </w:r>
              <w:r w:rsidR="00B86034">
                <w:rPr>
                  <w:rStyle w:val="PageNumber"/>
                </w:rPr>
                <w:t xml:space="preserve"> </w:t>
              </w:r>
              <w:r w:rsidR="00FB2F57">
                <w:rPr>
                  <w:rStyle w:val="PageNumber"/>
                </w:rPr>
                <w:t>June</w:t>
              </w:r>
              <w:r w:rsidR="00B86034">
                <w:rPr>
                  <w:rStyle w:val="PageNumber"/>
                </w:rPr>
                <w:t xml:space="preserve"> 202</w:t>
              </w:r>
              <w:r w:rsidR="00FB2F57">
                <w:rPr>
                  <w:rStyle w:val="PageNumber"/>
                </w:rPr>
                <w:t>1</w:t>
              </w:r>
            </w:sdtContent>
          </w:sdt>
          <w:r w:rsidR="00B86034" w:rsidRPr="001B3D22">
            <w:rPr>
              <w:rStyle w:val="PageNumber"/>
            </w:rPr>
            <w:t xml:space="preserve"> | </w:t>
          </w:r>
          <w:r w:rsidR="002645D5" w:rsidRPr="001B3D22">
            <w:rPr>
              <w:rStyle w:val="PageNumber"/>
            </w:rPr>
            <w:t xml:space="preserve">Page </w:t>
          </w:r>
          <w:r w:rsidR="002645D5" w:rsidRPr="001B3D22">
            <w:rPr>
              <w:rStyle w:val="PageNumber"/>
            </w:rPr>
            <w:fldChar w:fldCharType="begin"/>
          </w:r>
          <w:r w:rsidR="002645D5" w:rsidRPr="001B3D22">
            <w:rPr>
              <w:rStyle w:val="PageNumber"/>
            </w:rPr>
            <w:instrText xml:space="preserve"> PAGE  \* Arabic  \* MERGEFORMAT </w:instrText>
          </w:r>
          <w:r w:rsidR="002645D5" w:rsidRPr="001B3D22">
            <w:rPr>
              <w:rStyle w:val="PageNumber"/>
            </w:rPr>
            <w:fldChar w:fldCharType="separate"/>
          </w:r>
          <w:r w:rsidR="00231B26">
            <w:rPr>
              <w:rStyle w:val="PageNumber"/>
              <w:noProof/>
            </w:rPr>
            <w:t>1</w:t>
          </w:r>
          <w:r w:rsidR="002645D5" w:rsidRPr="001B3D22">
            <w:rPr>
              <w:rStyle w:val="PageNumber"/>
            </w:rPr>
            <w:fldChar w:fldCharType="end"/>
          </w:r>
          <w:r w:rsidR="002645D5" w:rsidRPr="001B3D22">
            <w:rPr>
              <w:rStyle w:val="PageNumber"/>
            </w:rPr>
            <w:t xml:space="preserve"> of </w:t>
          </w:r>
          <w:r w:rsidR="002645D5" w:rsidRPr="001B3D22">
            <w:rPr>
              <w:rStyle w:val="PageNumber"/>
            </w:rPr>
            <w:fldChar w:fldCharType="begin"/>
          </w:r>
          <w:r w:rsidR="002645D5" w:rsidRPr="001B3D22">
            <w:rPr>
              <w:rStyle w:val="PageNumber"/>
            </w:rPr>
            <w:instrText xml:space="preserve"> NUMPAGES  \* Arabic  \* MERGEFORMAT </w:instrText>
          </w:r>
          <w:r w:rsidR="002645D5" w:rsidRPr="001B3D22">
            <w:rPr>
              <w:rStyle w:val="PageNumber"/>
            </w:rPr>
            <w:fldChar w:fldCharType="separate"/>
          </w:r>
          <w:r w:rsidR="00231B26">
            <w:rPr>
              <w:rStyle w:val="PageNumber"/>
              <w:noProof/>
            </w:rPr>
            <w:t>3</w:t>
          </w:r>
          <w:r w:rsidR="002645D5" w:rsidRPr="001B3D22">
            <w:rPr>
              <w:rStyle w:val="PageNumber"/>
            </w:rPr>
            <w:fldChar w:fldCharType="end"/>
          </w:r>
          <w:r w:rsidR="002645D5">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51" w:type="dxa"/>
          <w:tcBorders>
            <w:top w:val="single" w:sz="4" w:space="0" w:color="auto"/>
          </w:tcBorders>
          <w:vAlign w:val="bottom"/>
        </w:tcPr>
        <w:p w:rsidR="002645D5" w:rsidRPr="001E14EB" w:rsidRDefault="00661D1D" w:rsidP="002645D5">
          <w:pPr>
            <w:spacing w:after="0"/>
            <w:jc w:val="right"/>
          </w:pPr>
          <w:r>
            <w:rPr>
              <w:noProof/>
              <w:sz w:val="19"/>
              <w:lang w:eastAsia="en-AU"/>
            </w:rPr>
            <w:drawing>
              <wp:inline distT="0" distB="0" distL="0" distR="0" wp14:anchorId="28D2F8B2" wp14:editId="409B833B">
                <wp:extent cx="1574237" cy="561356"/>
                <wp:effectExtent l="0" t="0" r="6985" b="0"/>
                <wp:docPr id="1" name="Picture 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4237" cy="561356"/>
                        </a:xfrm>
                        <a:prstGeom prst="rect">
                          <a:avLst/>
                        </a:prstGeom>
                      </pic:spPr>
                    </pic:pic>
                  </a:graphicData>
                </a:graphic>
              </wp:inline>
            </w:drawing>
          </w:r>
          <w:r w:rsidR="002645D5" w:rsidRPr="00785C24">
            <w:rPr>
              <w:rStyle w:val="PageNumber"/>
              <w:noProof/>
              <w:lang w:eastAsia="en-AU"/>
            </w:rPr>
            <w:t xml:space="preserve"> </w:t>
          </w:r>
        </w:p>
      </w:tc>
    </w:tr>
  </w:tbl>
  <w:p w:rsidR="0089368E" w:rsidRPr="007A5EFD" w:rsidRDefault="0089368E" w:rsidP="00D15D88">
    <w:pPr>
      <w:spacing w:after="0"/>
      <w:rPr>
        <w:rStyle w:val="Hidde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6F20" w:rsidRDefault="00EF6F20" w:rsidP="007332FF">
      <w:r>
        <w:separator/>
      </w:r>
    </w:p>
  </w:footnote>
  <w:footnote w:type="continuationSeparator" w:id="0">
    <w:p w:rsidR="00EF6F20" w:rsidRDefault="00EF6F20"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Pr="00162207" w:rsidRDefault="00EF6F20"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31661A">
          <w:rPr>
            <w:rStyle w:val="HeaderChar"/>
          </w:rPr>
          <w:t>Request for amendment to licence conditions – FM08</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CF0" w:rsidRPr="00E908F1" w:rsidRDefault="00EF6F20" w:rsidP="00A53CF0">
    <w:pPr>
      <w:pStyle w:val="Title"/>
    </w:pPr>
    <w:sdt>
      <w:sdtPr>
        <w:rPr>
          <w:rStyle w:val="TitleChar"/>
        </w:rPr>
        <w:alias w:val="Title"/>
        <w:tag w:val="Title"/>
        <w:id w:val="-509755993"/>
        <w:lock w:val="sdtLocked"/>
        <w:placeholder>
          <w:docPart w:val="470CF61187144FAD91B5616D4D0C43C6"/>
        </w:placeholder>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r w:rsidR="005F1AC4">
          <w:rPr>
            <w:rStyle w:val="TitleChar"/>
          </w:rPr>
          <w:t>Request for amendment to licence conditions</w:t>
        </w:r>
        <w:r w:rsidR="0031661A">
          <w:rPr>
            <w:rStyle w:val="TitleChar"/>
          </w:rPr>
          <w:t xml:space="preserve"> – FM08</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5E93577"/>
    <w:multiLevelType w:val="multilevel"/>
    <w:tmpl w:val="4E6AC8F6"/>
    <w:name w:val="NTG Table Bullet List33222222"/>
    <w:numStyleLink w:val="Numberlist"/>
  </w:abstractNum>
  <w:abstractNum w:abstractNumId="5" w15:restartNumberingAfterBreak="0">
    <w:nsid w:val="18D26C06"/>
    <w:multiLevelType w:val="multilevel"/>
    <w:tmpl w:val="3E5E177A"/>
    <w:name w:val="NTG Table Bullet List33222222222222222"/>
    <w:numStyleLink w:val="Tablenumberlist"/>
  </w:abstractNum>
  <w:abstractNum w:abstractNumId="6" w15:restartNumberingAfterBreak="0">
    <w:nsid w:val="19533A06"/>
    <w:multiLevelType w:val="multilevel"/>
    <w:tmpl w:val="3928FD02"/>
    <w:name w:val="NTG Table Bullet List3222"/>
    <w:numStyleLink w:val="Bulletlist"/>
  </w:abstractNum>
  <w:abstractNum w:abstractNumId="7"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8" w15:restartNumberingAfterBreak="0">
    <w:nsid w:val="1B26429D"/>
    <w:multiLevelType w:val="multilevel"/>
    <w:tmpl w:val="3E5E177A"/>
    <w:name w:val="NTG Table Bullet List33222222222"/>
    <w:numStyleLink w:val="Tablenumberlist"/>
  </w:abstractNum>
  <w:abstractNum w:abstractNumId="9" w15:restartNumberingAfterBreak="0">
    <w:nsid w:val="1B86276C"/>
    <w:multiLevelType w:val="multilevel"/>
    <w:tmpl w:val="3928FD02"/>
    <w:name w:val="NTG Table Bullet List32223"/>
    <w:numStyleLink w:val="Bulletlist"/>
  </w:abstractNum>
  <w:abstractNum w:abstractNumId="10" w15:restartNumberingAfterBreak="0">
    <w:nsid w:val="1D0744AE"/>
    <w:multiLevelType w:val="multilevel"/>
    <w:tmpl w:val="3E5E177A"/>
    <w:name w:val="NTG Table Bullet List3222322"/>
    <w:numStyleLink w:val="Tablenumberlist"/>
  </w:abstractNum>
  <w:abstractNum w:abstractNumId="11"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2" w15:restartNumberingAfterBreak="0">
    <w:nsid w:val="272E3F76"/>
    <w:multiLevelType w:val="multilevel"/>
    <w:tmpl w:val="3E5E177A"/>
    <w:name w:val="NTG Table Bullet List3322"/>
    <w:numStyleLink w:val="Tablenumberlist"/>
  </w:abstractNum>
  <w:abstractNum w:abstractNumId="13" w15:restartNumberingAfterBreak="0">
    <w:nsid w:val="27CE4608"/>
    <w:multiLevelType w:val="multilevel"/>
    <w:tmpl w:val="3E5E177A"/>
    <w:name w:val="NTG Table Bullet List33222"/>
    <w:numStyleLink w:val="Tablenumberlist"/>
  </w:abstractNum>
  <w:abstractNum w:abstractNumId="14" w15:restartNumberingAfterBreak="0">
    <w:nsid w:val="27D83E4D"/>
    <w:multiLevelType w:val="multilevel"/>
    <w:tmpl w:val="3928FD02"/>
    <w:numStyleLink w:val="Bulletlist"/>
  </w:abstractNum>
  <w:abstractNum w:abstractNumId="15"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6" w15:restartNumberingAfterBreak="0">
    <w:nsid w:val="2E693641"/>
    <w:multiLevelType w:val="multilevel"/>
    <w:tmpl w:val="3E5E177A"/>
    <w:name w:val="NTG Table Bullet List33"/>
    <w:numStyleLink w:val="Tablenumberlist"/>
  </w:abstractNum>
  <w:abstractNum w:abstractNumId="17" w15:restartNumberingAfterBreak="0">
    <w:nsid w:val="2EF077BC"/>
    <w:multiLevelType w:val="multilevel"/>
    <w:tmpl w:val="0C78A7AC"/>
    <w:name w:val="NTG Table Bullet List33222222222222222222"/>
    <w:numStyleLink w:val="Tablebulletlist"/>
  </w:abstractNum>
  <w:abstractNum w:abstractNumId="18" w15:restartNumberingAfterBreak="0">
    <w:nsid w:val="32DF44DA"/>
    <w:multiLevelType w:val="multilevel"/>
    <w:tmpl w:val="3E5E177A"/>
    <w:name w:val="NTG Table Bullet List3222323"/>
    <w:numStyleLink w:val="Tablenumberlist"/>
  </w:abstractNum>
  <w:abstractNum w:abstractNumId="19"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0" w15:restartNumberingAfterBreak="0">
    <w:nsid w:val="3BE61945"/>
    <w:multiLevelType w:val="multilevel"/>
    <w:tmpl w:val="3928FD02"/>
    <w:name w:val="NTG Table Bullet List332222222222222222"/>
    <w:numStyleLink w:val="Bulletlist"/>
  </w:abstractNum>
  <w:abstractNum w:abstractNumId="21"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9FD3A20"/>
    <w:multiLevelType w:val="multilevel"/>
    <w:tmpl w:val="3E5E177A"/>
    <w:name w:val="NTG Table Bullet List3322222222222"/>
    <w:numStyleLink w:val="Tablenumberlist"/>
  </w:abstractNum>
  <w:abstractNum w:abstractNumId="23"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4"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5" w15:restartNumberingAfterBreak="0">
    <w:nsid w:val="53842BC6"/>
    <w:multiLevelType w:val="multilevel"/>
    <w:tmpl w:val="0C78A7AC"/>
    <w:numStyleLink w:val="Tablebulletlist"/>
  </w:abstractNum>
  <w:abstractNum w:abstractNumId="26"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7" w15:restartNumberingAfterBreak="0">
    <w:nsid w:val="56DA2CAE"/>
    <w:multiLevelType w:val="multilevel"/>
    <w:tmpl w:val="3E5E177A"/>
    <w:name w:val="NTG Table Bullet List332222222222222"/>
    <w:numStyleLink w:val="Tablenumberlist"/>
  </w:abstractNum>
  <w:abstractNum w:abstractNumId="28" w15:restartNumberingAfterBreak="0">
    <w:nsid w:val="583359D9"/>
    <w:multiLevelType w:val="multilevel"/>
    <w:tmpl w:val="3E5E177A"/>
    <w:name w:val="NTG Table Bullet List332222222"/>
    <w:numStyleLink w:val="Tablenumberlist"/>
  </w:abstractNum>
  <w:abstractNum w:abstractNumId="29" w15:restartNumberingAfterBreak="0">
    <w:nsid w:val="5B9A5FFE"/>
    <w:multiLevelType w:val="multilevel"/>
    <w:tmpl w:val="0C78A7AC"/>
    <w:name w:val="NTG Table Bullet List33222222222222"/>
    <w:numStyleLink w:val="Tablebulletlist"/>
  </w:abstractNum>
  <w:abstractNum w:abstractNumId="30" w15:restartNumberingAfterBreak="0">
    <w:nsid w:val="5D444259"/>
    <w:multiLevelType w:val="multilevel"/>
    <w:tmpl w:val="0C78A7AC"/>
    <w:name w:val="NTG Table Bullet List332222"/>
    <w:numStyleLink w:val="Tablebulletlist"/>
  </w:abstractNum>
  <w:abstractNum w:abstractNumId="31" w15:restartNumberingAfterBreak="0">
    <w:nsid w:val="69262556"/>
    <w:multiLevelType w:val="multilevel"/>
    <w:tmpl w:val="3E5E177A"/>
    <w:name w:val="NTG Table Bullet List3322222222222222"/>
    <w:numStyleLink w:val="Tablenumberlist"/>
  </w:abstractNum>
  <w:abstractNum w:abstractNumId="32"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453664D"/>
    <w:multiLevelType w:val="multilevel"/>
    <w:tmpl w:val="0C78A7AC"/>
    <w:name w:val="NTG Table Bullet List3322222222222222222"/>
    <w:numStyleLink w:val="Tablebulletlist"/>
  </w:abstractNum>
  <w:abstractNum w:abstractNumId="34" w15:restartNumberingAfterBreak="0">
    <w:nsid w:val="76141D1E"/>
    <w:multiLevelType w:val="multilevel"/>
    <w:tmpl w:val="0C78A7AC"/>
    <w:name w:val="NTG Table Bullet List332222222222"/>
    <w:numStyleLink w:val="Tablebulletlist"/>
  </w:abstractNum>
  <w:abstractNum w:abstractNumId="35"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7"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19"/>
  </w:num>
  <w:num w:numId="2">
    <w:abstractNumId w:val="11"/>
  </w:num>
  <w:num w:numId="3">
    <w:abstractNumId w:val="36"/>
  </w:num>
  <w:num w:numId="4">
    <w:abstractNumId w:val="23"/>
  </w:num>
  <w:num w:numId="5">
    <w:abstractNumId w:val="15"/>
  </w:num>
  <w:num w:numId="6">
    <w:abstractNumId w:val="7"/>
  </w:num>
  <w:num w:numId="7">
    <w:abstractNumId w:val="25"/>
  </w:num>
  <w:num w:numId="8">
    <w:abstractNumId w:val="14"/>
  </w:num>
  <w:num w:numId="9">
    <w:abstractNumId w:val="35"/>
  </w:num>
  <w:num w:numId="10">
    <w:abstractNumId w:val="21"/>
  </w:num>
  <w:num w:numId="11">
    <w:abstractNumId w:val="3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CCB"/>
    <w:rsid w:val="00001DDF"/>
    <w:rsid w:val="0000322D"/>
    <w:rsid w:val="00007670"/>
    <w:rsid w:val="00010665"/>
    <w:rsid w:val="00020347"/>
    <w:rsid w:val="0002393A"/>
    <w:rsid w:val="00027DB8"/>
    <w:rsid w:val="00031A96"/>
    <w:rsid w:val="00040BF3"/>
    <w:rsid w:val="0004211C"/>
    <w:rsid w:val="00046C59"/>
    <w:rsid w:val="00051362"/>
    <w:rsid w:val="00051F45"/>
    <w:rsid w:val="00052953"/>
    <w:rsid w:val="0005341A"/>
    <w:rsid w:val="00056DEF"/>
    <w:rsid w:val="00056EDC"/>
    <w:rsid w:val="0006635A"/>
    <w:rsid w:val="000720BE"/>
    <w:rsid w:val="0007259C"/>
    <w:rsid w:val="00080202"/>
    <w:rsid w:val="00080DCD"/>
    <w:rsid w:val="00080E22"/>
    <w:rsid w:val="00082573"/>
    <w:rsid w:val="00082E34"/>
    <w:rsid w:val="000840A3"/>
    <w:rsid w:val="000849D4"/>
    <w:rsid w:val="00085062"/>
    <w:rsid w:val="00086A5F"/>
    <w:rsid w:val="000911EF"/>
    <w:rsid w:val="000962C5"/>
    <w:rsid w:val="00097865"/>
    <w:rsid w:val="000A1D0B"/>
    <w:rsid w:val="000A4317"/>
    <w:rsid w:val="000A559C"/>
    <w:rsid w:val="000B0076"/>
    <w:rsid w:val="000B2CA1"/>
    <w:rsid w:val="000C23BA"/>
    <w:rsid w:val="000D1F29"/>
    <w:rsid w:val="000D633D"/>
    <w:rsid w:val="000E342B"/>
    <w:rsid w:val="000E3ED2"/>
    <w:rsid w:val="000E48E7"/>
    <w:rsid w:val="000E5DD2"/>
    <w:rsid w:val="000F2958"/>
    <w:rsid w:val="000F3850"/>
    <w:rsid w:val="000F604F"/>
    <w:rsid w:val="00104E7F"/>
    <w:rsid w:val="001137EC"/>
    <w:rsid w:val="001152F5"/>
    <w:rsid w:val="00117743"/>
    <w:rsid w:val="00117F5B"/>
    <w:rsid w:val="00132658"/>
    <w:rsid w:val="001343E2"/>
    <w:rsid w:val="00150DC0"/>
    <w:rsid w:val="00156CD4"/>
    <w:rsid w:val="0016153B"/>
    <w:rsid w:val="00162207"/>
    <w:rsid w:val="00164A3E"/>
    <w:rsid w:val="00166FF6"/>
    <w:rsid w:val="00176123"/>
    <w:rsid w:val="00181620"/>
    <w:rsid w:val="001827F3"/>
    <w:rsid w:val="00187130"/>
    <w:rsid w:val="001957AD"/>
    <w:rsid w:val="00196F8E"/>
    <w:rsid w:val="001A2B7F"/>
    <w:rsid w:val="001A3AFD"/>
    <w:rsid w:val="001A496C"/>
    <w:rsid w:val="001A576A"/>
    <w:rsid w:val="001A744B"/>
    <w:rsid w:val="001B28DA"/>
    <w:rsid w:val="001B2B6C"/>
    <w:rsid w:val="001B3D22"/>
    <w:rsid w:val="001D01C4"/>
    <w:rsid w:val="001D4DA9"/>
    <w:rsid w:val="001D4F99"/>
    <w:rsid w:val="001D52B0"/>
    <w:rsid w:val="001D5A18"/>
    <w:rsid w:val="001D7C37"/>
    <w:rsid w:val="001D7CA4"/>
    <w:rsid w:val="001E057F"/>
    <w:rsid w:val="001E14EB"/>
    <w:rsid w:val="001F59E6"/>
    <w:rsid w:val="00202D7E"/>
    <w:rsid w:val="00203F1C"/>
    <w:rsid w:val="002044FA"/>
    <w:rsid w:val="0020536D"/>
    <w:rsid w:val="00206936"/>
    <w:rsid w:val="00206C6F"/>
    <w:rsid w:val="00206FBD"/>
    <w:rsid w:val="00207746"/>
    <w:rsid w:val="00230031"/>
    <w:rsid w:val="00231B26"/>
    <w:rsid w:val="00235C01"/>
    <w:rsid w:val="00247343"/>
    <w:rsid w:val="00247361"/>
    <w:rsid w:val="002645D5"/>
    <w:rsid w:val="0026532D"/>
    <w:rsid w:val="00265C56"/>
    <w:rsid w:val="002716CD"/>
    <w:rsid w:val="00274B63"/>
    <w:rsid w:val="00274D4B"/>
    <w:rsid w:val="002806F5"/>
    <w:rsid w:val="00281577"/>
    <w:rsid w:val="002926BC"/>
    <w:rsid w:val="00293A72"/>
    <w:rsid w:val="002A0160"/>
    <w:rsid w:val="002A30C3"/>
    <w:rsid w:val="002A6F6A"/>
    <w:rsid w:val="002A7712"/>
    <w:rsid w:val="002B02A6"/>
    <w:rsid w:val="002B38F7"/>
    <w:rsid w:val="002B4F50"/>
    <w:rsid w:val="002B5591"/>
    <w:rsid w:val="002B6AA4"/>
    <w:rsid w:val="002C0BEF"/>
    <w:rsid w:val="002C1FE9"/>
    <w:rsid w:val="002C21A2"/>
    <w:rsid w:val="002D3A57"/>
    <w:rsid w:val="002D7D05"/>
    <w:rsid w:val="002E20C8"/>
    <w:rsid w:val="002E4290"/>
    <w:rsid w:val="002E66A6"/>
    <w:rsid w:val="002F0DB1"/>
    <w:rsid w:val="002F2885"/>
    <w:rsid w:val="002F45A1"/>
    <w:rsid w:val="0030203D"/>
    <w:rsid w:val="003037F9"/>
    <w:rsid w:val="0030583E"/>
    <w:rsid w:val="00307FE1"/>
    <w:rsid w:val="003164BA"/>
    <w:rsid w:val="0031661A"/>
    <w:rsid w:val="0032013E"/>
    <w:rsid w:val="003258E6"/>
    <w:rsid w:val="00335428"/>
    <w:rsid w:val="00342283"/>
    <w:rsid w:val="00343A87"/>
    <w:rsid w:val="00344A36"/>
    <w:rsid w:val="003456F4"/>
    <w:rsid w:val="00347FB6"/>
    <w:rsid w:val="003504FD"/>
    <w:rsid w:val="00350881"/>
    <w:rsid w:val="00354DD9"/>
    <w:rsid w:val="00357D55"/>
    <w:rsid w:val="00363513"/>
    <w:rsid w:val="003657E5"/>
    <w:rsid w:val="0036589C"/>
    <w:rsid w:val="00371312"/>
    <w:rsid w:val="00371DC7"/>
    <w:rsid w:val="00377B21"/>
    <w:rsid w:val="00387DB7"/>
    <w:rsid w:val="00390862"/>
    <w:rsid w:val="00390CE3"/>
    <w:rsid w:val="00394876"/>
    <w:rsid w:val="00394AAF"/>
    <w:rsid w:val="00394CE5"/>
    <w:rsid w:val="0039602B"/>
    <w:rsid w:val="003A6341"/>
    <w:rsid w:val="003B5946"/>
    <w:rsid w:val="003B67FD"/>
    <w:rsid w:val="003B6A61"/>
    <w:rsid w:val="003D0F63"/>
    <w:rsid w:val="003D42C0"/>
    <w:rsid w:val="003D4A8F"/>
    <w:rsid w:val="003D5B29"/>
    <w:rsid w:val="003D7818"/>
    <w:rsid w:val="003E2445"/>
    <w:rsid w:val="003E3BB2"/>
    <w:rsid w:val="003F07E7"/>
    <w:rsid w:val="003F5B58"/>
    <w:rsid w:val="003F7E65"/>
    <w:rsid w:val="0040222A"/>
    <w:rsid w:val="00402A05"/>
    <w:rsid w:val="004047BC"/>
    <w:rsid w:val="004100F7"/>
    <w:rsid w:val="00414CB3"/>
    <w:rsid w:val="0041563D"/>
    <w:rsid w:val="00426E25"/>
    <w:rsid w:val="00427D9C"/>
    <w:rsid w:val="00427E7E"/>
    <w:rsid w:val="00433C60"/>
    <w:rsid w:val="0043465D"/>
    <w:rsid w:val="00443B6E"/>
    <w:rsid w:val="00450636"/>
    <w:rsid w:val="0045420A"/>
    <w:rsid w:val="004554D4"/>
    <w:rsid w:val="0045632E"/>
    <w:rsid w:val="004574F3"/>
    <w:rsid w:val="00461744"/>
    <w:rsid w:val="004630F9"/>
    <w:rsid w:val="00466185"/>
    <w:rsid w:val="00466303"/>
    <w:rsid w:val="004668A7"/>
    <w:rsid w:val="00466C1E"/>
    <w:rsid w:val="00466D96"/>
    <w:rsid w:val="00467747"/>
    <w:rsid w:val="00470017"/>
    <w:rsid w:val="0047105A"/>
    <w:rsid w:val="00473C98"/>
    <w:rsid w:val="00474965"/>
    <w:rsid w:val="00482DF8"/>
    <w:rsid w:val="004864DE"/>
    <w:rsid w:val="00494BE5"/>
    <w:rsid w:val="00494DCF"/>
    <w:rsid w:val="00495C12"/>
    <w:rsid w:val="00495E30"/>
    <w:rsid w:val="004A0EBA"/>
    <w:rsid w:val="004A2538"/>
    <w:rsid w:val="004A331E"/>
    <w:rsid w:val="004A3CC9"/>
    <w:rsid w:val="004B0C15"/>
    <w:rsid w:val="004B35EA"/>
    <w:rsid w:val="004B69E4"/>
    <w:rsid w:val="004C6C39"/>
    <w:rsid w:val="004D075F"/>
    <w:rsid w:val="004D1B76"/>
    <w:rsid w:val="004D2F9B"/>
    <w:rsid w:val="004D344E"/>
    <w:rsid w:val="004E019E"/>
    <w:rsid w:val="004E06EC"/>
    <w:rsid w:val="004E0A3F"/>
    <w:rsid w:val="004E2CB7"/>
    <w:rsid w:val="004F016A"/>
    <w:rsid w:val="00500F94"/>
    <w:rsid w:val="00502FB3"/>
    <w:rsid w:val="00503DE9"/>
    <w:rsid w:val="0050530C"/>
    <w:rsid w:val="00505DEA"/>
    <w:rsid w:val="00505F58"/>
    <w:rsid w:val="005060E5"/>
    <w:rsid w:val="00507782"/>
    <w:rsid w:val="00512A04"/>
    <w:rsid w:val="00520499"/>
    <w:rsid w:val="0052341C"/>
    <w:rsid w:val="005249F5"/>
    <w:rsid w:val="005260F7"/>
    <w:rsid w:val="00541A1C"/>
    <w:rsid w:val="00543BD1"/>
    <w:rsid w:val="00556113"/>
    <w:rsid w:val="005621C4"/>
    <w:rsid w:val="00564C12"/>
    <w:rsid w:val="005654B8"/>
    <w:rsid w:val="00574836"/>
    <w:rsid w:val="005762CC"/>
    <w:rsid w:val="00582D3D"/>
    <w:rsid w:val="00590040"/>
    <w:rsid w:val="00595386"/>
    <w:rsid w:val="00597234"/>
    <w:rsid w:val="005A16E7"/>
    <w:rsid w:val="005A4AC0"/>
    <w:rsid w:val="005A539B"/>
    <w:rsid w:val="005A5FDF"/>
    <w:rsid w:val="005B0FB7"/>
    <w:rsid w:val="005B122A"/>
    <w:rsid w:val="005B1FCB"/>
    <w:rsid w:val="005B5AC2"/>
    <w:rsid w:val="005C2833"/>
    <w:rsid w:val="005E0614"/>
    <w:rsid w:val="005E144D"/>
    <w:rsid w:val="005E1500"/>
    <w:rsid w:val="005E3A43"/>
    <w:rsid w:val="005F0B17"/>
    <w:rsid w:val="005F1AC4"/>
    <w:rsid w:val="005F379E"/>
    <w:rsid w:val="005F77C7"/>
    <w:rsid w:val="00620675"/>
    <w:rsid w:val="00622910"/>
    <w:rsid w:val="006254B6"/>
    <w:rsid w:val="00627FC8"/>
    <w:rsid w:val="0064131F"/>
    <w:rsid w:val="006433C3"/>
    <w:rsid w:val="00650F5B"/>
    <w:rsid w:val="00661D1D"/>
    <w:rsid w:val="00665916"/>
    <w:rsid w:val="006670D7"/>
    <w:rsid w:val="006719EA"/>
    <w:rsid w:val="00671F13"/>
    <w:rsid w:val="0067400A"/>
    <w:rsid w:val="006847AD"/>
    <w:rsid w:val="0069114B"/>
    <w:rsid w:val="006944C1"/>
    <w:rsid w:val="006946F6"/>
    <w:rsid w:val="006A756A"/>
    <w:rsid w:val="006B7FE0"/>
    <w:rsid w:val="006D66F7"/>
    <w:rsid w:val="006E283C"/>
    <w:rsid w:val="00705C9D"/>
    <w:rsid w:val="00705F13"/>
    <w:rsid w:val="00714F1D"/>
    <w:rsid w:val="00715225"/>
    <w:rsid w:val="00720CC6"/>
    <w:rsid w:val="00722DDB"/>
    <w:rsid w:val="00724728"/>
    <w:rsid w:val="00724F98"/>
    <w:rsid w:val="00730B9B"/>
    <w:rsid w:val="0073182E"/>
    <w:rsid w:val="007332FF"/>
    <w:rsid w:val="007408F5"/>
    <w:rsid w:val="00741EAE"/>
    <w:rsid w:val="00755248"/>
    <w:rsid w:val="0076190B"/>
    <w:rsid w:val="0076355D"/>
    <w:rsid w:val="00763A2D"/>
    <w:rsid w:val="007676A4"/>
    <w:rsid w:val="00777795"/>
    <w:rsid w:val="00783A57"/>
    <w:rsid w:val="00784C92"/>
    <w:rsid w:val="007859CD"/>
    <w:rsid w:val="00785C24"/>
    <w:rsid w:val="007907E4"/>
    <w:rsid w:val="00796461"/>
    <w:rsid w:val="007A2863"/>
    <w:rsid w:val="007A5EFD"/>
    <w:rsid w:val="007A6A4F"/>
    <w:rsid w:val="007B03F5"/>
    <w:rsid w:val="007B5C09"/>
    <w:rsid w:val="007B5DA2"/>
    <w:rsid w:val="007C0966"/>
    <w:rsid w:val="007C19E7"/>
    <w:rsid w:val="007C5CFD"/>
    <w:rsid w:val="007C6D9F"/>
    <w:rsid w:val="007D4893"/>
    <w:rsid w:val="007D48A4"/>
    <w:rsid w:val="007E5CCB"/>
    <w:rsid w:val="007E70CF"/>
    <w:rsid w:val="007E74A4"/>
    <w:rsid w:val="007F1B6F"/>
    <w:rsid w:val="007F263F"/>
    <w:rsid w:val="008015A8"/>
    <w:rsid w:val="0080766E"/>
    <w:rsid w:val="008105ED"/>
    <w:rsid w:val="00811169"/>
    <w:rsid w:val="00815297"/>
    <w:rsid w:val="008170DB"/>
    <w:rsid w:val="00817BA1"/>
    <w:rsid w:val="00823022"/>
    <w:rsid w:val="0082634E"/>
    <w:rsid w:val="00830853"/>
    <w:rsid w:val="008313C4"/>
    <w:rsid w:val="00835434"/>
    <w:rsid w:val="008358C0"/>
    <w:rsid w:val="00836E22"/>
    <w:rsid w:val="00841B39"/>
    <w:rsid w:val="00842838"/>
    <w:rsid w:val="00854EC1"/>
    <w:rsid w:val="0085797F"/>
    <w:rsid w:val="00860028"/>
    <w:rsid w:val="00861DC3"/>
    <w:rsid w:val="00867019"/>
    <w:rsid w:val="00872B4E"/>
    <w:rsid w:val="00872EF1"/>
    <w:rsid w:val="0087320B"/>
    <w:rsid w:val="008735A9"/>
    <w:rsid w:val="00877BC5"/>
    <w:rsid w:val="00877D20"/>
    <w:rsid w:val="00881C48"/>
    <w:rsid w:val="00885B80"/>
    <w:rsid w:val="00885C30"/>
    <w:rsid w:val="00885E9B"/>
    <w:rsid w:val="0089368E"/>
    <w:rsid w:val="00893C96"/>
    <w:rsid w:val="0089500A"/>
    <w:rsid w:val="00897C94"/>
    <w:rsid w:val="008A7C12"/>
    <w:rsid w:val="008B03CE"/>
    <w:rsid w:val="008B521D"/>
    <w:rsid w:val="008B529E"/>
    <w:rsid w:val="008C17FB"/>
    <w:rsid w:val="008C70BB"/>
    <w:rsid w:val="008D1B00"/>
    <w:rsid w:val="008D57B8"/>
    <w:rsid w:val="008E03FC"/>
    <w:rsid w:val="008E510B"/>
    <w:rsid w:val="00902B13"/>
    <w:rsid w:val="00911941"/>
    <w:rsid w:val="0092024D"/>
    <w:rsid w:val="00925146"/>
    <w:rsid w:val="00925F0F"/>
    <w:rsid w:val="00932F6B"/>
    <w:rsid w:val="00934E50"/>
    <w:rsid w:val="009468BC"/>
    <w:rsid w:val="00947FAE"/>
    <w:rsid w:val="009616DF"/>
    <w:rsid w:val="0096542F"/>
    <w:rsid w:val="00967FA7"/>
    <w:rsid w:val="00971645"/>
    <w:rsid w:val="00977919"/>
    <w:rsid w:val="00983000"/>
    <w:rsid w:val="009870FA"/>
    <w:rsid w:val="009921C3"/>
    <w:rsid w:val="0099551D"/>
    <w:rsid w:val="009A1AC1"/>
    <w:rsid w:val="009A5897"/>
    <w:rsid w:val="009A5F24"/>
    <w:rsid w:val="009B0B3E"/>
    <w:rsid w:val="009B1913"/>
    <w:rsid w:val="009B1BF1"/>
    <w:rsid w:val="009B6657"/>
    <w:rsid w:val="009B6966"/>
    <w:rsid w:val="009D0EB5"/>
    <w:rsid w:val="009D14F9"/>
    <w:rsid w:val="009D2B74"/>
    <w:rsid w:val="009D63FF"/>
    <w:rsid w:val="009E175D"/>
    <w:rsid w:val="009E37B8"/>
    <w:rsid w:val="009E3CC2"/>
    <w:rsid w:val="009F06BD"/>
    <w:rsid w:val="009F2A4D"/>
    <w:rsid w:val="00A00828"/>
    <w:rsid w:val="00A03290"/>
    <w:rsid w:val="00A0387E"/>
    <w:rsid w:val="00A05BFD"/>
    <w:rsid w:val="00A07490"/>
    <w:rsid w:val="00A10655"/>
    <w:rsid w:val="00A12B64"/>
    <w:rsid w:val="00A22C38"/>
    <w:rsid w:val="00A22D3C"/>
    <w:rsid w:val="00A25193"/>
    <w:rsid w:val="00A26E80"/>
    <w:rsid w:val="00A31AE8"/>
    <w:rsid w:val="00A3739D"/>
    <w:rsid w:val="00A3761F"/>
    <w:rsid w:val="00A37DDA"/>
    <w:rsid w:val="00A45005"/>
    <w:rsid w:val="00A53CF0"/>
    <w:rsid w:val="00A66DD9"/>
    <w:rsid w:val="00A7620F"/>
    <w:rsid w:val="00A76790"/>
    <w:rsid w:val="00A925EC"/>
    <w:rsid w:val="00A929AA"/>
    <w:rsid w:val="00A92B6B"/>
    <w:rsid w:val="00AA0DBA"/>
    <w:rsid w:val="00AA541E"/>
    <w:rsid w:val="00AD0DA4"/>
    <w:rsid w:val="00AD4169"/>
    <w:rsid w:val="00AE193F"/>
    <w:rsid w:val="00AE25C6"/>
    <w:rsid w:val="00AE2A8A"/>
    <w:rsid w:val="00AE306C"/>
    <w:rsid w:val="00AF28C1"/>
    <w:rsid w:val="00B02EF1"/>
    <w:rsid w:val="00B07C97"/>
    <w:rsid w:val="00B11C67"/>
    <w:rsid w:val="00B15754"/>
    <w:rsid w:val="00B16002"/>
    <w:rsid w:val="00B2046E"/>
    <w:rsid w:val="00B20E8B"/>
    <w:rsid w:val="00B255C9"/>
    <w:rsid w:val="00B257E1"/>
    <w:rsid w:val="00B2599A"/>
    <w:rsid w:val="00B27AC4"/>
    <w:rsid w:val="00B31D3A"/>
    <w:rsid w:val="00B343CC"/>
    <w:rsid w:val="00B5084A"/>
    <w:rsid w:val="00B606A1"/>
    <w:rsid w:val="00B614F7"/>
    <w:rsid w:val="00B61B26"/>
    <w:rsid w:val="00B65E6B"/>
    <w:rsid w:val="00B674EB"/>
    <w:rsid w:val="00B675B2"/>
    <w:rsid w:val="00B81261"/>
    <w:rsid w:val="00B8223E"/>
    <w:rsid w:val="00B832AE"/>
    <w:rsid w:val="00B84413"/>
    <w:rsid w:val="00B86034"/>
    <w:rsid w:val="00B86678"/>
    <w:rsid w:val="00B92F9B"/>
    <w:rsid w:val="00B941B3"/>
    <w:rsid w:val="00B96513"/>
    <w:rsid w:val="00BA1A56"/>
    <w:rsid w:val="00BA1D47"/>
    <w:rsid w:val="00BA66F0"/>
    <w:rsid w:val="00BB2239"/>
    <w:rsid w:val="00BB2AE7"/>
    <w:rsid w:val="00BB6464"/>
    <w:rsid w:val="00BC1BB8"/>
    <w:rsid w:val="00BD7FE1"/>
    <w:rsid w:val="00BE37CA"/>
    <w:rsid w:val="00BE6144"/>
    <w:rsid w:val="00BE635A"/>
    <w:rsid w:val="00BF17E9"/>
    <w:rsid w:val="00BF2ABB"/>
    <w:rsid w:val="00BF5099"/>
    <w:rsid w:val="00C10B5E"/>
    <w:rsid w:val="00C10F10"/>
    <w:rsid w:val="00C11E6F"/>
    <w:rsid w:val="00C15D4D"/>
    <w:rsid w:val="00C175DC"/>
    <w:rsid w:val="00C25AE6"/>
    <w:rsid w:val="00C30171"/>
    <w:rsid w:val="00C309D8"/>
    <w:rsid w:val="00C411BE"/>
    <w:rsid w:val="00C43519"/>
    <w:rsid w:val="00C45263"/>
    <w:rsid w:val="00C51537"/>
    <w:rsid w:val="00C52BC3"/>
    <w:rsid w:val="00C53ECF"/>
    <w:rsid w:val="00C60277"/>
    <w:rsid w:val="00C61AFA"/>
    <w:rsid w:val="00C61D64"/>
    <w:rsid w:val="00C62099"/>
    <w:rsid w:val="00C64EA3"/>
    <w:rsid w:val="00C72867"/>
    <w:rsid w:val="00C75E81"/>
    <w:rsid w:val="00C86609"/>
    <w:rsid w:val="00C92B4C"/>
    <w:rsid w:val="00C954F6"/>
    <w:rsid w:val="00C96318"/>
    <w:rsid w:val="00CA36A0"/>
    <w:rsid w:val="00CA6BC5"/>
    <w:rsid w:val="00CC2F1A"/>
    <w:rsid w:val="00CC571B"/>
    <w:rsid w:val="00CC61CD"/>
    <w:rsid w:val="00CC6C02"/>
    <w:rsid w:val="00CC737B"/>
    <w:rsid w:val="00CD5011"/>
    <w:rsid w:val="00CE640F"/>
    <w:rsid w:val="00CE76BC"/>
    <w:rsid w:val="00CF540E"/>
    <w:rsid w:val="00D02F07"/>
    <w:rsid w:val="00D0605E"/>
    <w:rsid w:val="00D15D88"/>
    <w:rsid w:val="00D27D49"/>
    <w:rsid w:val="00D27EBE"/>
    <w:rsid w:val="00D34336"/>
    <w:rsid w:val="00D35D55"/>
    <w:rsid w:val="00D36A49"/>
    <w:rsid w:val="00D517C6"/>
    <w:rsid w:val="00D71D84"/>
    <w:rsid w:val="00D72464"/>
    <w:rsid w:val="00D72A57"/>
    <w:rsid w:val="00D768EB"/>
    <w:rsid w:val="00D81E17"/>
    <w:rsid w:val="00D82D1E"/>
    <w:rsid w:val="00D832D9"/>
    <w:rsid w:val="00D83EC2"/>
    <w:rsid w:val="00D90F00"/>
    <w:rsid w:val="00D975C0"/>
    <w:rsid w:val="00DA5285"/>
    <w:rsid w:val="00DB191D"/>
    <w:rsid w:val="00DB4F91"/>
    <w:rsid w:val="00DB6D0A"/>
    <w:rsid w:val="00DB6DAB"/>
    <w:rsid w:val="00DC06BE"/>
    <w:rsid w:val="00DC1F0F"/>
    <w:rsid w:val="00DC3117"/>
    <w:rsid w:val="00DC5DD9"/>
    <w:rsid w:val="00DC6D2D"/>
    <w:rsid w:val="00DD4E59"/>
    <w:rsid w:val="00DE33B5"/>
    <w:rsid w:val="00DE5E18"/>
    <w:rsid w:val="00DF0487"/>
    <w:rsid w:val="00DF5EA4"/>
    <w:rsid w:val="00E02681"/>
    <w:rsid w:val="00E02792"/>
    <w:rsid w:val="00E034D8"/>
    <w:rsid w:val="00E04CC0"/>
    <w:rsid w:val="00E15816"/>
    <w:rsid w:val="00E160D5"/>
    <w:rsid w:val="00E235CB"/>
    <w:rsid w:val="00E239FF"/>
    <w:rsid w:val="00E27D7B"/>
    <w:rsid w:val="00E30556"/>
    <w:rsid w:val="00E30981"/>
    <w:rsid w:val="00E32991"/>
    <w:rsid w:val="00E33136"/>
    <w:rsid w:val="00E34D7C"/>
    <w:rsid w:val="00E3598A"/>
    <w:rsid w:val="00E3723D"/>
    <w:rsid w:val="00E43797"/>
    <w:rsid w:val="00E44C89"/>
    <w:rsid w:val="00E457A6"/>
    <w:rsid w:val="00E47462"/>
    <w:rsid w:val="00E47A89"/>
    <w:rsid w:val="00E61BA2"/>
    <w:rsid w:val="00E63864"/>
    <w:rsid w:val="00E6403F"/>
    <w:rsid w:val="00E7238E"/>
    <w:rsid w:val="00E75451"/>
    <w:rsid w:val="00E770C4"/>
    <w:rsid w:val="00E80692"/>
    <w:rsid w:val="00E84C5A"/>
    <w:rsid w:val="00E861DB"/>
    <w:rsid w:val="00E908F1"/>
    <w:rsid w:val="00E93406"/>
    <w:rsid w:val="00E956C5"/>
    <w:rsid w:val="00E95C39"/>
    <w:rsid w:val="00EA2C39"/>
    <w:rsid w:val="00EB0A3C"/>
    <w:rsid w:val="00EB0A96"/>
    <w:rsid w:val="00EB77F9"/>
    <w:rsid w:val="00EC2DE8"/>
    <w:rsid w:val="00EC5769"/>
    <w:rsid w:val="00EC7D00"/>
    <w:rsid w:val="00ED0304"/>
    <w:rsid w:val="00ED4FF7"/>
    <w:rsid w:val="00ED5B7B"/>
    <w:rsid w:val="00EE38FA"/>
    <w:rsid w:val="00EE3E2C"/>
    <w:rsid w:val="00EE5D23"/>
    <w:rsid w:val="00EE750D"/>
    <w:rsid w:val="00EF051F"/>
    <w:rsid w:val="00EF3CA4"/>
    <w:rsid w:val="00EF49A8"/>
    <w:rsid w:val="00EF6F20"/>
    <w:rsid w:val="00EF7859"/>
    <w:rsid w:val="00F014DA"/>
    <w:rsid w:val="00F01CE6"/>
    <w:rsid w:val="00F02591"/>
    <w:rsid w:val="00F15931"/>
    <w:rsid w:val="00F32AB4"/>
    <w:rsid w:val="00F467B9"/>
    <w:rsid w:val="00F5696E"/>
    <w:rsid w:val="00F60EFF"/>
    <w:rsid w:val="00F610A5"/>
    <w:rsid w:val="00F67D2D"/>
    <w:rsid w:val="00F858F2"/>
    <w:rsid w:val="00F860CC"/>
    <w:rsid w:val="00F94398"/>
    <w:rsid w:val="00FB2B56"/>
    <w:rsid w:val="00FB2F57"/>
    <w:rsid w:val="00FB3CC5"/>
    <w:rsid w:val="00FB55D5"/>
    <w:rsid w:val="00FB7F9B"/>
    <w:rsid w:val="00FC12BF"/>
    <w:rsid w:val="00FC2C60"/>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792511"/>
  <w15:docId w15:val="{72A73475-47C9-4936-82BC-CE3607A72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3"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93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table" w:customStyle="1" w:styleId="NTGTable11">
    <w:name w:val="NTG Table11"/>
    <w:basedOn w:val="TableGrid"/>
    <w:uiPriority w:val="99"/>
    <w:rsid w:val="000E48E7"/>
    <w:pPr>
      <w:spacing w:after="40"/>
    </w:pPr>
    <w:tblPr>
      <w:tblStyleRowBandSize w:val="1"/>
      <w:tblStyleColBandSize w:val="1"/>
      <w:tblInd w:w="0" w:type="nil"/>
    </w:tblPr>
    <w:tblStylePr w:type="firstRow">
      <w:pPr>
        <w:wordWrap/>
        <w:spacing w:beforeLines="0" w:before="100" w:beforeAutospacing="1" w:afterLines="0" w:after="100" w:afterAutospacing="1" w:line="240" w:lineRule="auto"/>
        <w:ind w:leftChars="0" w:left="0" w:rightChars="0" w:right="0" w:firstLineChars="0" w:firstLine="0"/>
        <w:mirrorIndents w:val="0"/>
        <w:jc w:val="left"/>
        <w:outlineLvl w:val="9"/>
      </w:pPr>
      <w:rPr>
        <w:rFonts w:ascii="Arial" w:hAnsi="Arial" w:cs="Arial" w:hint="default"/>
        <w:b/>
        <w:sz w:val="22"/>
        <w:szCs w:val="22"/>
      </w:rPr>
      <w:tblPr/>
      <w:tcPr>
        <w:shd w:val="clear" w:color="auto" w:fill="D9D9D9"/>
      </w:tcPr>
    </w:tblStylePr>
    <w:tblStylePr w:type="lastRow">
      <w:rPr>
        <w:rFonts w:ascii="Arial" w:hAnsi="Arial" w:cs="Arial" w:hint="default"/>
        <w:sz w:val="22"/>
        <w:szCs w:val="22"/>
      </w:rPr>
    </w:tblStylePr>
    <w:tblStylePr w:type="firstCol">
      <w:rPr>
        <w:rFonts w:ascii="Arial" w:hAnsi="Arial" w:cs="Arial" w:hint="default"/>
        <w:sz w:val="22"/>
        <w:szCs w:val="22"/>
      </w:rPr>
    </w:tblStylePr>
    <w:tblStylePr w:type="lastCol">
      <w:rPr>
        <w:rFonts w:ascii="Arial" w:hAnsi="Arial" w:cs="Arial" w:hint="default"/>
        <w:sz w:val="22"/>
        <w:szCs w:val="22"/>
      </w:rPr>
    </w:tblStylePr>
    <w:tblStylePr w:type="band1Vert">
      <w:rPr>
        <w:rFonts w:ascii="Arial" w:hAnsi="Arial" w:cs="Arial" w:hint="default"/>
        <w:sz w:val="22"/>
        <w:szCs w:val="22"/>
      </w:rPr>
    </w:tblStylePr>
    <w:tblStylePr w:type="band2Vert">
      <w:rPr>
        <w:rFonts w:ascii="Arial" w:hAnsi="Arial" w:cs="Arial" w:hint="default"/>
        <w:sz w:val="22"/>
        <w:szCs w:val="22"/>
      </w:rPr>
    </w:tblStylePr>
    <w:tblStylePr w:type="band1Horz">
      <w:rPr>
        <w:rFonts w:ascii="Arial" w:hAnsi="Arial" w:cs="Arial" w:hint="default"/>
        <w:sz w:val="22"/>
        <w:szCs w:val="22"/>
      </w:rPr>
    </w:tblStylePr>
    <w:tblStylePr w:type="band2Horz">
      <w:rPr>
        <w:rFonts w:ascii="Arial" w:hAnsi="Arial" w:cs="Arial" w:hint="default"/>
        <w:sz w:val="22"/>
        <w:szCs w:val="22"/>
      </w:rPr>
    </w:tblStylePr>
    <w:tblStylePr w:type="neCell">
      <w:rPr>
        <w:rFonts w:ascii="Arial" w:hAnsi="Arial" w:cs="Arial" w:hint="default"/>
        <w:sz w:val="22"/>
        <w:szCs w:val="22"/>
      </w:rPr>
    </w:tblStylePr>
    <w:tblStylePr w:type="nwCell">
      <w:rPr>
        <w:rFonts w:ascii="Arial" w:hAnsi="Arial" w:cs="Arial" w:hint="default"/>
        <w:sz w:val="22"/>
        <w:szCs w:val="22"/>
      </w:rPr>
    </w:tblStylePr>
    <w:tblStylePr w:type="seCell">
      <w:rPr>
        <w:rFonts w:ascii="Arial" w:hAnsi="Arial" w:cs="Arial" w:hint="default"/>
        <w:sz w:val="22"/>
        <w:szCs w:val="22"/>
      </w:rPr>
    </w:tblStylePr>
    <w:tblStylePr w:type="swCell">
      <w:rPr>
        <w:rFonts w:ascii="Arial" w:hAnsi="Arial" w:cs="Arial" w:hint="default"/>
        <w:sz w:val="22"/>
        <w:szCs w:val="22"/>
      </w:rPr>
    </w:tblStylePr>
  </w:style>
  <w:style w:type="paragraph" w:customStyle="1" w:styleId="Default">
    <w:name w:val="Default"/>
    <w:rsid w:val="0020536D"/>
    <w:pPr>
      <w:autoSpaceDE w:val="0"/>
      <w:autoSpaceDN w:val="0"/>
      <w:adjustRightInd w:val="0"/>
      <w:spacing w:after="0"/>
    </w:pPr>
    <w:rPr>
      <w:rFonts w:eastAsiaTheme="minorHAnsi" w:cs="Lat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42804267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 w:id="1958903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t.gov.au/industry/agriculture/food-crops-plants-and-quarantine/hemp-licence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hempcompliance@nt.gov.au" TargetMode="External"/><Relationship Id="rId4" Type="http://schemas.openxmlformats.org/officeDocument/2006/relationships/styles" Target="styles.xml"/><Relationship Id="rId9" Type="http://schemas.openxmlformats.org/officeDocument/2006/relationships/hyperlink" Target="mailto:hempcompliance@nt.gov.au"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NTG%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70CF61187144FAD91B5616D4D0C43C6"/>
        <w:category>
          <w:name w:val="General"/>
          <w:gallery w:val="placeholder"/>
        </w:category>
        <w:types>
          <w:type w:val="bbPlcHdr"/>
        </w:types>
        <w:behaviors>
          <w:behavior w:val="content"/>
        </w:behaviors>
        <w:guid w:val="{C1E07F6F-0CC9-467C-8217-CE334E1F8ABF}"/>
      </w:docPartPr>
      <w:docPartBody>
        <w:p w:rsidR="00A034F8" w:rsidRDefault="00506006" w:rsidP="00506006">
          <w:pPr>
            <w:pStyle w:val="470CF61187144FAD91B5616D4D0C43C6"/>
          </w:pP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006"/>
    <w:rsid w:val="00021675"/>
    <w:rsid w:val="0019727D"/>
    <w:rsid w:val="00202A5C"/>
    <w:rsid w:val="00364E6B"/>
    <w:rsid w:val="003E63A0"/>
    <w:rsid w:val="0048381C"/>
    <w:rsid w:val="00506006"/>
    <w:rsid w:val="006C4A7B"/>
    <w:rsid w:val="006F5B0D"/>
    <w:rsid w:val="00993575"/>
    <w:rsid w:val="009A44B5"/>
    <w:rsid w:val="00A034F8"/>
    <w:rsid w:val="00AB728D"/>
    <w:rsid w:val="00C02D65"/>
    <w:rsid w:val="00CB394E"/>
    <w:rsid w:val="00CE4B19"/>
    <w:rsid w:val="00E551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6006"/>
    <w:rPr>
      <w:rFonts w:ascii="Lato" w:hAnsi="Lato"/>
      <w:color w:val="808080"/>
      <w:sz w:val="22"/>
    </w:rPr>
  </w:style>
  <w:style w:type="paragraph" w:customStyle="1" w:styleId="470CF61187144FAD91B5616D4D0C43C6">
    <w:name w:val="470CF61187144FAD91B5616D4D0C43C6"/>
    <w:rsid w:val="005060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2021-06-11T00:00:00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7DC8C42-1E01-4262-B513-DAFD0CD0D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 form.dotx</Template>
  <TotalTime>11</TotalTime>
  <Pages>3</Pages>
  <Words>470</Words>
  <Characters>2684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Request for amendment to licence conditions – FM08</vt:lpstr>
    </vt:vector>
  </TitlesOfParts>
  <Company>INDUSTRY, TOURISM AND TRADE</Company>
  <LinksUpToDate>false</LinksUpToDate>
  <CharactersWithSpaces>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amendment to licence conditions – FM08</dc:title>
  <dc:creator>Northern Territory Government</dc:creator>
  <cp:lastModifiedBy>Marlene Woods</cp:lastModifiedBy>
  <cp:revision>4</cp:revision>
  <cp:lastPrinted>2019-07-29T01:45:00Z</cp:lastPrinted>
  <dcterms:created xsi:type="dcterms:W3CDTF">2023-07-19T22:42:00Z</dcterms:created>
  <dcterms:modified xsi:type="dcterms:W3CDTF">2023-07-20T00:51:00Z</dcterms:modified>
</cp:coreProperties>
</file>