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FD1" w:rsidRPr="00DB09E6" w:rsidRDefault="007E1B32" w:rsidP="007E1B32">
      <w:pPr>
        <w:pStyle w:val="Title"/>
        <w:spacing w:after="240"/>
        <w:rPr>
          <w:b/>
          <w:i/>
          <w:sz w:val="40"/>
          <w:szCs w:val="40"/>
        </w:rPr>
      </w:pPr>
      <w:bookmarkStart w:id="0" w:name="_Toc15286907"/>
      <w:bookmarkStart w:id="1" w:name="_Toc15286861"/>
      <w:r w:rsidRPr="00DB09E6">
        <w:rPr>
          <w:rStyle w:val="TitleChar"/>
          <w:b/>
          <w:sz w:val="40"/>
          <w:szCs w:val="40"/>
        </w:rPr>
        <w:t xml:space="preserve">Land owner/s authorisation to lodge an application under the </w:t>
      </w:r>
      <w:r w:rsidRPr="007E1B32">
        <w:rPr>
          <w:rStyle w:val="TitleChar"/>
          <w:b/>
          <w:sz w:val="40"/>
          <w:szCs w:val="40"/>
        </w:rPr>
        <w:t>Pastoral La</w:t>
      </w:r>
      <w:bookmarkStart w:id="2" w:name="_GoBack"/>
      <w:bookmarkEnd w:id="2"/>
      <w:r w:rsidRPr="007E1B32">
        <w:rPr>
          <w:rStyle w:val="TitleChar"/>
          <w:b/>
          <w:sz w:val="40"/>
          <w:szCs w:val="40"/>
        </w:rPr>
        <w:t>nd Act 1992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761"/>
      </w:tblGrid>
      <w:tr w:rsidR="00DB09E6" w:rsidTr="00DB09E6">
        <w:tc>
          <w:tcPr>
            <w:tcW w:w="10308" w:type="dxa"/>
            <w:gridSpan w:val="2"/>
            <w:vAlign w:val="center"/>
          </w:tcPr>
          <w:bookmarkEnd w:id="0"/>
          <w:bookmarkEnd w:id="1"/>
          <w:p w:rsidR="00DB09E6" w:rsidRPr="00DB09E6" w:rsidRDefault="00DB09E6" w:rsidP="007E1B32">
            <w:pPr>
              <w:spacing w:before="100" w:after="100"/>
              <w:jc w:val="both"/>
              <w:rPr>
                <w:b/>
                <w:lang w:bidi="en-US"/>
              </w:rPr>
            </w:pPr>
            <w:r w:rsidRPr="00DB09E6">
              <w:rPr>
                <w:b/>
                <w:lang w:bidi="en-US"/>
              </w:rPr>
              <w:t>The owners and/or persons duly authorised as signatory on behalf of the landowner* hereby authorise:</w:t>
            </w:r>
          </w:p>
          <w:p w:rsidR="00DB09E6" w:rsidRDefault="00DB09E6" w:rsidP="007E1B32">
            <w:pPr>
              <w:spacing w:before="100" w:after="100"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*Signatures of </w:t>
            </w:r>
            <w:r w:rsidR="007E1B32" w:rsidRPr="007E1B32">
              <w:rPr>
                <w:b/>
                <w:lang w:bidi="en-US"/>
              </w:rPr>
              <w:t>all</w:t>
            </w:r>
            <w:r>
              <w:rPr>
                <w:lang w:bidi="en-US"/>
              </w:rPr>
              <w:t xml:space="preserve"> landowners registered on the land title must be provided.</w:t>
            </w:r>
            <w:r w:rsidR="001B5672">
              <w:rPr>
                <w:lang w:bidi="en-US"/>
              </w:rPr>
              <w:t xml:space="preserve"> </w:t>
            </w:r>
          </w:p>
        </w:tc>
      </w:tr>
      <w:tr w:rsidR="00DB09E6" w:rsidTr="006A521D"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DB09E6" w:rsidRPr="00DB09E6" w:rsidRDefault="007E1B32" w:rsidP="006A521D">
            <w:pPr>
              <w:spacing w:before="100" w:after="100"/>
              <w:rPr>
                <w:b/>
                <w:lang w:bidi="en-US"/>
              </w:rPr>
            </w:pPr>
            <w:r w:rsidRPr="00DB09E6">
              <w:rPr>
                <w:b/>
                <w:lang w:bidi="en-US"/>
              </w:rPr>
              <w:t>Name:</w:t>
            </w:r>
          </w:p>
        </w:tc>
        <w:tc>
          <w:tcPr>
            <w:tcW w:w="7761" w:type="dxa"/>
            <w:vAlign w:val="center"/>
          </w:tcPr>
          <w:p w:rsidR="00DB09E6" w:rsidRDefault="00DB09E6" w:rsidP="006A521D">
            <w:pPr>
              <w:spacing w:before="100" w:after="100"/>
              <w:rPr>
                <w:lang w:bidi="en-US"/>
              </w:rPr>
            </w:pPr>
          </w:p>
        </w:tc>
      </w:tr>
      <w:tr w:rsidR="00DB09E6" w:rsidTr="006A521D"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DB09E6" w:rsidRPr="00DB09E6" w:rsidRDefault="007E1B32" w:rsidP="006A521D">
            <w:pPr>
              <w:spacing w:before="100" w:after="100"/>
              <w:rPr>
                <w:b/>
                <w:lang w:bidi="en-US"/>
              </w:rPr>
            </w:pPr>
            <w:r w:rsidRPr="00DB09E6">
              <w:rPr>
                <w:b/>
                <w:lang w:bidi="en-US"/>
              </w:rPr>
              <w:t>Telephone:</w:t>
            </w:r>
          </w:p>
        </w:tc>
        <w:tc>
          <w:tcPr>
            <w:tcW w:w="7761" w:type="dxa"/>
            <w:vAlign w:val="center"/>
          </w:tcPr>
          <w:p w:rsidR="00DB09E6" w:rsidRDefault="00DB09E6" w:rsidP="006A521D">
            <w:pPr>
              <w:spacing w:before="100" w:after="100"/>
              <w:rPr>
                <w:lang w:bidi="en-US"/>
              </w:rPr>
            </w:pPr>
          </w:p>
        </w:tc>
      </w:tr>
      <w:tr w:rsidR="00DB09E6" w:rsidTr="006A521D"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DB09E6" w:rsidRPr="00DB09E6" w:rsidRDefault="007E1B32" w:rsidP="006A521D">
            <w:pPr>
              <w:spacing w:before="100" w:after="100"/>
              <w:rPr>
                <w:b/>
                <w:lang w:bidi="en-US"/>
              </w:rPr>
            </w:pPr>
            <w:r w:rsidRPr="00DB09E6">
              <w:rPr>
                <w:b/>
                <w:lang w:bidi="en-US"/>
              </w:rPr>
              <w:t>Email:</w:t>
            </w:r>
          </w:p>
        </w:tc>
        <w:tc>
          <w:tcPr>
            <w:tcW w:w="7761" w:type="dxa"/>
            <w:vAlign w:val="center"/>
          </w:tcPr>
          <w:p w:rsidR="00DB09E6" w:rsidRDefault="00DB09E6" w:rsidP="006A521D">
            <w:pPr>
              <w:spacing w:before="100" w:after="100"/>
              <w:rPr>
                <w:lang w:bidi="en-US"/>
              </w:rPr>
            </w:pPr>
          </w:p>
        </w:tc>
      </w:tr>
      <w:tr w:rsidR="00DB09E6" w:rsidTr="00DB09E6">
        <w:tc>
          <w:tcPr>
            <w:tcW w:w="10308" w:type="dxa"/>
            <w:gridSpan w:val="2"/>
            <w:vAlign w:val="center"/>
          </w:tcPr>
          <w:p w:rsidR="00DB09E6" w:rsidRPr="00DB09E6" w:rsidRDefault="00DB09E6" w:rsidP="006A521D">
            <w:pPr>
              <w:spacing w:before="100" w:after="100"/>
              <w:rPr>
                <w:b/>
                <w:i/>
                <w:lang w:bidi="en-US"/>
              </w:rPr>
            </w:pPr>
            <w:r w:rsidRPr="00DB09E6">
              <w:rPr>
                <w:b/>
                <w:lang w:bidi="en-US"/>
              </w:rPr>
              <w:t xml:space="preserve">To lodge an application </w:t>
            </w:r>
            <w:r w:rsidRPr="007E1B32">
              <w:rPr>
                <w:b/>
                <w:lang w:bidi="en-US"/>
              </w:rPr>
              <w:t>under the Pastoral Land Act 1992 over</w:t>
            </w:r>
            <w:r w:rsidRPr="00DB09E6">
              <w:rPr>
                <w:b/>
                <w:lang w:bidi="en-US"/>
              </w:rPr>
              <w:t xml:space="preserve"> the property described as: </w:t>
            </w:r>
          </w:p>
        </w:tc>
      </w:tr>
      <w:tr w:rsidR="00DB09E6" w:rsidTr="006A521D"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DB09E6" w:rsidRPr="00DB09E6" w:rsidRDefault="007E1B32" w:rsidP="006A521D">
            <w:pPr>
              <w:spacing w:before="100" w:after="100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Station name:</w:t>
            </w:r>
          </w:p>
        </w:tc>
        <w:tc>
          <w:tcPr>
            <w:tcW w:w="7761" w:type="dxa"/>
            <w:vAlign w:val="center"/>
          </w:tcPr>
          <w:p w:rsidR="00DB09E6" w:rsidRDefault="00DB09E6" w:rsidP="006A521D">
            <w:pPr>
              <w:spacing w:before="100" w:after="100"/>
              <w:rPr>
                <w:lang w:bidi="en-US"/>
              </w:rPr>
            </w:pPr>
          </w:p>
        </w:tc>
      </w:tr>
      <w:tr w:rsidR="006A521D" w:rsidTr="006A521D"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6A521D" w:rsidRPr="00DB09E6" w:rsidRDefault="007E1B32" w:rsidP="006A521D">
            <w:pPr>
              <w:spacing w:before="100" w:after="100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Pastoral lease no:</w:t>
            </w:r>
          </w:p>
        </w:tc>
        <w:tc>
          <w:tcPr>
            <w:tcW w:w="7761" w:type="dxa"/>
            <w:vAlign w:val="center"/>
          </w:tcPr>
          <w:p w:rsidR="006A521D" w:rsidRDefault="006A521D" w:rsidP="006A521D">
            <w:pPr>
              <w:spacing w:before="100" w:after="100"/>
              <w:rPr>
                <w:lang w:bidi="en-US"/>
              </w:rPr>
            </w:pPr>
          </w:p>
        </w:tc>
      </w:tr>
      <w:tr w:rsidR="006A521D" w:rsidTr="006A521D"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6A521D" w:rsidRPr="00DB09E6" w:rsidRDefault="007E1B32" w:rsidP="006A521D">
            <w:pPr>
              <w:spacing w:before="100" w:after="100"/>
              <w:rPr>
                <w:b/>
                <w:lang w:bidi="en-US"/>
              </w:rPr>
            </w:pPr>
            <w:proofErr w:type="spellStart"/>
            <w:r w:rsidRPr="00DB09E6">
              <w:rPr>
                <w:b/>
                <w:lang w:bidi="en-US"/>
              </w:rPr>
              <w:t>Nt</w:t>
            </w:r>
            <w:proofErr w:type="spellEnd"/>
            <w:r w:rsidRPr="00DB09E6">
              <w:rPr>
                <w:b/>
                <w:lang w:bidi="en-US"/>
              </w:rPr>
              <w:t xml:space="preserve"> portion:</w:t>
            </w:r>
          </w:p>
        </w:tc>
        <w:tc>
          <w:tcPr>
            <w:tcW w:w="7761" w:type="dxa"/>
            <w:vAlign w:val="center"/>
          </w:tcPr>
          <w:p w:rsidR="006A521D" w:rsidRDefault="006A521D" w:rsidP="006A521D">
            <w:pPr>
              <w:spacing w:before="100" w:after="100"/>
              <w:rPr>
                <w:lang w:bidi="en-US"/>
              </w:rPr>
            </w:pPr>
          </w:p>
        </w:tc>
      </w:tr>
      <w:tr w:rsidR="00DB09E6" w:rsidTr="006A521D"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DB09E6" w:rsidRPr="00DB09E6" w:rsidRDefault="007E1B32" w:rsidP="006A521D">
            <w:pPr>
              <w:spacing w:before="100" w:after="100"/>
              <w:rPr>
                <w:b/>
                <w:lang w:bidi="en-US"/>
              </w:rPr>
            </w:pPr>
            <w:r w:rsidRPr="00DB09E6">
              <w:rPr>
                <w:b/>
                <w:lang w:bidi="en-US"/>
              </w:rPr>
              <w:t>Location:</w:t>
            </w:r>
          </w:p>
        </w:tc>
        <w:tc>
          <w:tcPr>
            <w:tcW w:w="7761" w:type="dxa"/>
            <w:vAlign w:val="center"/>
          </w:tcPr>
          <w:p w:rsidR="00DB09E6" w:rsidRDefault="00DB09E6" w:rsidP="006A521D">
            <w:pPr>
              <w:spacing w:before="100" w:after="100"/>
              <w:rPr>
                <w:lang w:bidi="en-US"/>
              </w:rPr>
            </w:pPr>
          </w:p>
        </w:tc>
      </w:tr>
      <w:tr w:rsidR="00DB09E6" w:rsidTr="006A521D"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DB09E6" w:rsidRPr="00DB09E6" w:rsidRDefault="007E1B32" w:rsidP="006A521D">
            <w:pPr>
              <w:spacing w:before="100" w:after="100"/>
              <w:rPr>
                <w:b/>
                <w:lang w:bidi="en-US"/>
              </w:rPr>
            </w:pPr>
            <w:r w:rsidRPr="00DB09E6">
              <w:rPr>
                <w:b/>
                <w:lang w:bidi="en-US"/>
              </w:rPr>
              <w:t>Street address:</w:t>
            </w:r>
          </w:p>
        </w:tc>
        <w:tc>
          <w:tcPr>
            <w:tcW w:w="7761" w:type="dxa"/>
            <w:vAlign w:val="center"/>
          </w:tcPr>
          <w:p w:rsidR="00DB09E6" w:rsidRDefault="00DB09E6" w:rsidP="006A521D">
            <w:pPr>
              <w:spacing w:before="100" w:after="100"/>
              <w:rPr>
                <w:lang w:bidi="en-US"/>
              </w:rPr>
            </w:pPr>
          </w:p>
        </w:tc>
      </w:tr>
      <w:tr w:rsidR="00DB09E6" w:rsidTr="006A521D"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DB09E6" w:rsidRPr="00DB09E6" w:rsidRDefault="007E1B32" w:rsidP="006A521D">
            <w:pPr>
              <w:spacing w:before="100" w:after="100"/>
              <w:rPr>
                <w:b/>
                <w:lang w:bidi="en-US"/>
              </w:rPr>
            </w:pPr>
            <w:r w:rsidRPr="00DB09E6">
              <w:rPr>
                <w:b/>
                <w:lang w:bidi="en-US"/>
              </w:rPr>
              <w:t>Application type:</w:t>
            </w:r>
          </w:p>
          <w:p w:rsidR="00DB09E6" w:rsidRPr="00DB09E6" w:rsidRDefault="00DB09E6" w:rsidP="006A521D">
            <w:pPr>
              <w:spacing w:before="100" w:after="100"/>
              <w:rPr>
                <w:lang w:bidi="en-US"/>
              </w:rPr>
            </w:pPr>
            <w:r w:rsidRPr="00DB09E6">
              <w:rPr>
                <w:lang w:bidi="en-US"/>
              </w:rPr>
              <w:t>(please circle)</w:t>
            </w:r>
          </w:p>
        </w:tc>
        <w:tc>
          <w:tcPr>
            <w:tcW w:w="7761" w:type="dxa"/>
            <w:vAlign w:val="center"/>
          </w:tcPr>
          <w:p w:rsidR="00DB09E6" w:rsidRDefault="006A521D" w:rsidP="006A521D">
            <w:pPr>
              <w:spacing w:before="100" w:after="100"/>
              <w:rPr>
                <w:lang w:bidi="en-US"/>
              </w:rPr>
            </w:pPr>
            <w:r>
              <w:rPr>
                <w:lang w:bidi="en-US"/>
              </w:rPr>
              <w:t xml:space="preserve">     </w:t>
            </w:r>
            <w:r w:rsidR="00DB09E6">
              <w:rPr>
                <w:lang w:bidi="en-US"/>
              </w:rPr>
              <w:t xml:space="preserve">Pastoral Land Clearing    </w:t>
            </w:r>
            <w:r w:rsidR="00DB09E6" w:rsidRPr="00DB09E6">
              <w:rPr>
                <w:b/>
                <w:lang w:bidi="en-US"/>
              </w:rPr>
              <w:t xml:space="preserve"> or</w:t>
            </w:r>
            <w:r w:rsidR="00DB09E6">
              <w:rPr>
                <w:lang w:bidi="en-US"/>
              </w:rPr>
              <w:t xml:space="preserve">     Non-Pastoral Use</w:t>
            </w:r>
          </w:p>
        </w:tc>
      </w:tr>
    </w:tbl>
    <w:p w:rsidR="00DB09E6" w:rsidRDefault="00DB09E6" w:rsidP="00996655">
      <w:pPr>
        <w:rPr>
          <w:lang w:bidi="en-US"/>
        </w:rPr>
      </w:pPr>
    </w:p>
    <w:p w:rsidR="007E1B32" w:rsidRDefault="001B5672" w:rsidP="007E1B32">
      <w:pPr>
        <w:rPr>
          <w:lang w:bidi="en-US"/>
        </w:rPr>
      </w:pPr>
      <w:r w:rsidRPr="007E1B32">
        <w:rPr>
          <w:b/>
          <w:lang w:bidi="en-US"/>
        </w:rPr>
        <w:t>Note:</w:t>
      </w:r>
      <w:r>
        <w:rPr>
          <w:lang w:bidi="en-US"/>
        </w:rPr>
        <w:t xml:space="preserve"> </w:t>
      </w:r>
    </w:p>
    <w:p w:rsidR="001B5672" w:rsidRDefault="001B5672" w:rsidP="007E1B32">
      <w:pPr>
        <w:spacing w:after="600"/>
        <w:rPr>
          <w:lang w:bidi="en-US"/>
        </w:rPr>
      </w:pPr>
      <w:r>
        <w:rPr>
          <w:lang w:bidi="en-US"/>
        </w:rPr>
        <w:t>Applicants should include sufficient evidence in support of their authorisation to make the application on behalf of the body corporate pastoral lessee. This may include, but is not limited to</w:t>
      </w:r>
      <w:r w:rsidR="00842FAE">
        <w:rPr>
          <w:lang w:bidi="en-US"/>
        </w:rPr>
        <w:t>:</w:t>
      </w:r>
      <w:r>
        <w:rPr>
          <w:lang w:bidi="en-US"/>
        </w:rPr>
        <w:t xml:space="preserve"> ASIC extracts evidencing the applicant is a director of the company, or resolutions and delegations of the board of the company authorising the applicant to make the application, or evidence of a current power of attorney. An application will not be considered if it cannot be verified that it is authorised by the registered body corporate pastoral lessee. </w:t>
      </w:r>
    </w:p>
    <w:p w:rsidR="001B5672" w:rsidRPr="007E1B32" w:rsidRDefault="007E1B32" w:rsidP="001B5672">
      <w:pPr>
        <w:jc w:val="both"/>
        <w:rPr>
          <w:b/>
          <w:sz w:val="28"/>
          <w:szCs w:val="28"/>
          <w:lang w:bidi="en-US"/>
        </w:rPr>
      </w:pPr>
      <w:r w:rsidRPr="007E1B32">
        <w:rPr>
          <w:b/>
          <w:sz w:val="28"/>
          <w:szCs w:val="28"/>
          <w:lang w:bidi="en-US"/>
        </w:rPr>
        <w:t>Declaration:</w:t>
      </w:r>
    </w:p>
    <w:p w:rsidR="001B5672" w:rsidRPr="007E1B32" w:rsidRDefault="001B5672" w:rsidP="007E1B32">
      <w:pPr>
        <w:spacing w:after="360"/>
        <w:rPr>
          <w:sz w:val="28"/>
          <w:szCs w:val="28"/>
          <w:lang w:bidi="en-US"/>
        </w:rPr>
      </w:pPr>
      <w:r w:rsidRPr="007E1B32">
        <w:rPr>
          <w:sz w:val="28"/>
          <w:szCs w:val="28"/>
          <w:lang w:bidi="en-US"/>
        </w:rPr>
        <w:t xml:space="preserve">I make this application as the pastoral lessee for the term/perpetual pastoral lease indicated above. If the pastoral lease is a company I warrant that I am properly authorised by the pastoral lessee to make this application and enclosed with the application is evidence of such authorisation. </w:t>
      </w:r>
    </w:p>
    <w:p w:rsidR="001B5672" w:rsidRDefault="001B5672" w:rsidP="00996655">
      <w:pPr>
        <w:rPr>
          <w:lang w:bidi="en-US"/>
        </w:rPr>
      </w:pPr>
      <w:r>
        <w:rPr>
          <w:lang w:bidi="en-US"/>
        </w:rPr>
        <w:t xml:space="preserve">Please sign in signature blocks on next page. </w:t>
      </w:r>
    </w:p>
    <w:p w:rsidR="006A521D" w:rsidRDefault="006A521D">
      <w:pPr>
        <w:rPr>
          <w:lang w:bidi="en-US"/>
        </w:rPr>
      </w:pPr>
      <w:r>
        <w:rPr>
          <w:lang w:bidi="en-US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619"/>
      </w:tblGrid>
      <w:tr w:rsidR="006A521D" w:rsidTr="006D4F1D"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6A521D" w:rsidRPr="006A521D" w:rsidRDefault="007E1B32" w:rsidP="006D4F1D">
            <w:pPr>
              <w:spacing w:before="100" w:after="100"/>
              <w:rPr>
                <w:b/>
                <w:sz w:val="21"/>
                <w:szCs w:val="21"/>
                <w:lang w:bidi="en-US"/>
              </w:rPr>
            </w:pPr>
            <w:r w:rsidRPr="006A521D">
              <w:rPr>
                <w:b/>
                <w:sz w:val="21"/>
                <w:szCs w:val="21"/>
                <w:lang w:bidi="en-US"/>
              </w:rPr>
              <w:lastRenderedPageBreak/>
              <w:t>Owner’s signature:</w:t>
            </w:r>
          </w:p>
        </w:tc>
        <w:tc>
          <w:tcPr>
            <w:tcW w:w="7619" w:type="dxa"/>
            <w:vAlign w:val="center"/>
          </w:tcPr>
          <w:p w:rsidR="006A521D" w:rsidRPr="0052275A" w:rsidRDefault="006A521D" w:rsidP="006D4F1D">
            <w:pPr>
              <w:spacing w:before="100" w:after="100"/>
              <w:rPr>
                <w:rFonts w:ascii="Calibri" w:hAnsi="Calibri" w:cs="Calibri"/>
                <w:b/>
                <w:sz w:val="20"/>
                <w:szCs w:val="20"/>
                <w:lang w:bidi="en-US"/>
              </w:rPr>
            </w:pPr>
          </w:p>
        </w:tc>
      </w:tr>
      <w:tr w:rsidR="006A521D" w:rsidTr="006D4F1D"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6A521D" w:rsidRPr="006A521D" w:rsidRDefault="007E1B32" w:rsidP="006D4F1D">
            <w:pPr>
              <w:spacing w:before="100" w:after="100"/>
              <w:rPr>
                <w:b/>
                <w:sz w:val="21"/>
                <w:szCs w:val="21"/>
                <w:lang w:bidi="en-US"/>
              </w:rPr>
            </w:pPr>
            <w:r w:rsidRPr="006A521D">
              <w:rPr>
                <w:b/>
                <w:sz w:val="21"/>
                <w:szCs w:val="21"/>
                <w:lang w:bidi="en-US"/>
              </w:rPr>
              <w:t>Owner’s name:</w:t>
            </w:r>
          </w:p>
        </w:tc>
        <w:tc>
          <w:tcPr>
            <w:tcW w:w="7619" w:type="dxa"/>
            <w:vAlign w:val="center"/>
          </w:tcPr>
          <w:p w:rsidR="006A521D" w:rsidRPr="0052275A" w:rsidRDefault="006A521D" w:rsidP="006D4F1D">
            <w:pPr>
              <w:spacing w:before="100" w:after="100"/>
              <w:rPr>
                <w:rFonts w:ascii="Calibri" w:hAnsi="Calibri" w:cs="Calibri"/>
                <w:b/>
                <w:sz w:val="20"/>
                <w:szCs w:val="20"/>
                <w:lang w:bidi="en-US"/>
              </w:rPr>
            </w:pPr>
          </w:p>
        </w:tc>
      </w:tr>
      <w:tr w:rsidR="006A521D" w:rsidTr="006D4F1D"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6A521D" w:rsidRPr="006A521D" w:rsidRDefault="007E1B32" w:rsidP="006D4F1D">
            <w:pPr>
              <w:spacing w:before="100" w:after="100"/>
              <w:rPr>
                <w:b/>
                <w:sz w:val="21"/>
                <w:szCs w:val="21"/>
                <w:lang w:bidi="en-US"/>
              </w:rPr>
            </w:pPr>
            <w:r w:rsidRPr="006A521D">
              <w:rPr>
                <w:b/>
                <w:sz w:val="21"/>
                <w:szCs w:val="21"/>
                <w:lang w:bidi="en-US"/>
              </w:rPr>
              <w:t>Title:</w:t>
            </w:r>
          </w:p>
        </w:tc>
        <w:tc>
          <w:tcPr>
            <w:tcW w:w="7619" w:type="dxa"/>
            <w:vAlign w:val="center"/>
          </w:tcPr>
          <w:p w:rsidR="006A521D" w:rsidRPr="0052275A" w:rsidRDefault="006A521D" w:rsidP="006D4F1D">
            <w:pPr>
              <w:spacing w:before="100" w:after="100"/>
              <w:rPr>
                <w:rFonts w:ascii="Calibri" w:hAnsi="Calibri" w:cs="Calibri"/>
                <w:b/>
                <w:sz w:val="20"/>
                <w:szCs w:val="20"/>
                <w:lang w:bidi="en-US"/>
              </w:rPr>
            </w:pPr>
          </w:p>
        </w:tc>
      </w:tr>
      <w:tr w:rsidR="006A521D" w:rsidTr="006D4F1D"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6A521D" w:rsidRPr="006A521D" w:rsidRDefault="007E1B32" w:rsidP="006D4F1D">
            <w:pPr>
              <w:spacing w:before="100" w:after="100"/>
              <w:rPr>
                <w:b/>
                <w:sz w:val="21"/>
                <w:szCs w:val="21"/>
                <w:lang w:bidi="en-US"/>
              </w:rPr>
            </w:pPr>
            <w:r w:rsidRPr="006A521D">
              <w:rPr>
                <w:b/>
                <w:sz w:val="21"/>
                <w:szCs w:val="21"/>
                <w:lang w:bidi="en-US"/>
              </w:rPr>
              <w:t>Company:</w:t>
            </w:r>
          </w:p>
        </w:tc>
        <w:tc>
          <w:tcPr>
            <w:tcW w:w="7619" w:type="dxa"/>
            <w:vAlign w:val="center"/>
          </w:tcPr>
          <w:p w:rsidR="006A521D" w:rsidRPr="0052275A" w:rsidRDefault="006A521D" w:rsidP="006D4F1D">
            <w:pPr>
              <w:spacing w:before="100" w:after="100"/>
              <w:rPr>
                <w:rFonts w:ascii="Calibri" w:hAnsi="Calibri" w:cs="Calibri"/>
                <w:b/>
                <w:sz w:val="20"/>
                <w:szCs w:val="20"/>
                <w:lang w:bidi="en-US"/>
              </w:rPr>
            </w:pPr>
          </w:p>
        </w:tc>
      </w:tr>
      <w:tr w:rsidR="006A521D" w:rsidTr="006D4F1D"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6A521D" w:rsidRPr="006A521D" w:rsidRDefault="007E1B32" w:rsidP="006D4F1D">
            <w:pPr>
              <w:spacing w:before="100" w:after="100"/>
              <w:rPr>
                <w:b/>
                <w:sz w:val="21"/>
                <w:szCs w:val="21"/>
                <w:lang w:bidi="en-US"/>
              </w:rPr>
            </w:pPr>
            <w:r w:rsidRPr="006A521D">
              <w:rPr>
                <w:b/>
                <w:sz w:val="21"/>
                <w:szCs w:val="21"/>
                <w:lang w:bidi="en-US"/>
              </w:rPr>
              <w:t>Telephone:</w:t>
            </w:r>
          </w:p>
        </w:tc>
        <w:tc>
          <w:tcPr>
            <w:tcW w:w="7619" w:type="dxa"/>
            <w:vAlign w:val="center"/>
          </w:tcPr>
          <w:p w:rsidR="006A521D" w:rsidRPr="0052275A" w:rsidRDefault="006A521D" w:rsidP="006D4F1D">
            <w:pPr>
              <w:spacing w:before="100" w:after="100"/>
              <w:rPr>
                <w:rFonts w:ascii="Calibri" w:hAnsi="Calibri" w:cs="Calibri"/>
                <w:b/>
                <w:sz w:val="20"/>
                <w:szCs w:val="20"/>
                <w:lang w:bidi="en-US"/>
              </w:rPr>
            </w:pPr>
          </w:p>
        </w:tc>
      </w:tr>
      <w:tr w:rsidR="006A521D" w:rsidTr="006D4F1D"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6A521D" w:rsidRPr="006A521D" w:rsidRDefault="007E1B32" w:rsidP="006D4F1D">
            <w:pPr>
              <w:spacing w:before="100" w:after="100"/>
              <w:rPr>
                <w:b/>
                <w:sz w:val="21"/>
                <w:szCs w:val="21"/>
                <w:lang w:bidi="en-US"/>
              </w:rPr>
            </w:pPr>
            <w:r w:rsidRPr="006A521D">
              <w:rPr>
                <w:b/>
                <w:sz w:val="21"/>
                <w:szCs w:val="21"/>
                <w:lang w:bidi="en-US"/>
              </w:rPr>
              <w:t>Email:</w:t>
            </w:r>
          </w:p>
        </w:tc>
        <w:tc>
          <w:tcPr>
            <w:tcW w:w="7619" w:type="dxa"/>
            <w:vAlign w:val="center"/>
          </w:tcPr>
          <w:p w:rsidR="006A521D" w:rsidRPr="0052275A" w:rsidRDefault="006A521D" w:rsidP="006D4F1D">
            <w:pPr>
              <w:spacing w:before="100" w:after="100"/>
              <w:rPr>
                <w:rFonts w:ascii="Calibri" w:hAnsi="Calibri" w:cs="Calibri"/>
                <w:b/>
                <w:sz w:val="20"/>
                <w:szCs w:val="20"/>
                <w:lang w:bidi="en-US"/>
              </w:rPr>
            </w:pPr>
          </w:p>
        </w:tc>
      </w:tr>
      <w:tr w:rsidR="006A521D" w:rsidTr="006D4F1D"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6A521D" w:rsidRPr="006A521D" w:rsidRDefault="007E1B32" w:rsidP="006D4F1D">
            <w:pPr>
              <w:spacing w:before="100" w:after="100"/>
              <w:rPr>
                <w:b/>
                <w:sz w:val="21"/>
                <w:szCs w:val="21"/>
                <w:lang w:bidi="en-US"/>
              </w:rPr>
            </w:pPr>
            <w:r w:rsidRPr="006A521D">
              <w:rPr>
                <w:b/>
                <w:sz w:val="21"/>
                <w:szCs w:val="21"/>
                <w:lang w:bidi="en-US"/>
              </w:rPr>
              <w:t>Date:</w:t>
            </w:r>
          </w:p>
        </w:tc>
        <w:tc>
          <w:tcPr>
            <w:tcW w:w="7619" w:type="dxa"/>
            <w:vAlign w:val="center"/>
          </w:tcPr>
          <w:p w:rsidR="006A521D" w:rsidRPr="0052275A" w:rsidRDefault="006A521D" w:rsidP="006D4F1D">
            <w:pPr>
              <w:spacing w:before="100" w:after="100"/>
              <w:rPr>
                <w:rFonts w:ascii="Calibri" w:hAnsi="Calibri" w:cs="Calibri"/>
                <w:b/>
                <w:sz w:val="20"/>
                <w:szCs w:val="20"/>
                <w:lang w:bidi="en-US"/>
              </w:rPr>
            </w:pPr>
          </w:p>
        </w:tc>
      </w:tr>
    </w:tbl>
    <w:p w:rsidR="006A521D" w:rsidRPr="006A521D" w:rsidRDefault="006A521D" w:rsidP="006A521D">
      <w:pPr>
        <w:rPr>
          <w:sz w:val="2"/>
          <w:szCs w:val="2"/>
          <w:lang w:bidi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619"/>
      </w:tblGrid>
      <w:tr w:rsidR="006A521D" w:rsidTr="006D4F1D"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6A521D" w:rsidRPr="006A521D" w:rsidRDefault="007E1B32" w:rsidP="006D4F1D">
            <w:pPr>
              <w:spacing w:before="100" w:after="100"/>
              <w:rPr>
                <w:b/>
                <w:sz w:val="21"/>
                <w:szCs w:val="21"/>
                <w:lang w:bidi="en-US"/>
              </w:rPr>
            </w:pPr>
            <w:r w:rsidRPr="006A521D">
              <w:rPr>
                <w:b/>
                <w:sz w:val="21"/>
                <w:szCs w:val="21"/>
                <w:lang w:bidi="en-US"/>
              </w:rPr>
              <w:t>Owner’s signature:</w:t>
            </w:r>
          </w:p>
        </w:tc>
        <w:tc>
          <w:tcPr>
            <w:tcW w:w="7619" w:type="dxa"/>
            <w:vAlign w:val="center"/>
          </w:tcPr>
          <w:p w:rsidR="006A521D" w:rsidRPr="0052275A" w:rsidRDefault="006A521D" w:rsidP="006D4F1D">
            <w:pPr>
              <w:spacing w:before="100" w:after="100"/>
              <w:rPr>
                <w:rFonts w:ascii="Calibri" w:hAnsi="Calibri" w:cs="Calibri"/>
                <w:b/>
                <w:sz w:val="20"/>
                <w:szCs w:val="20"/>
                <w:lang w:bidi="en-US"/>
              </w:rPr>
            </w:pPr>
          </w:p>
        </w:tc>
      </w:tr>
      <w:tr w:rsidR="006A521D" w:rsidTr="006D4F1D"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6A521D" w:rsidRPr="006A521D" w:rsidRDefault="007E1B32" w:rsidP="006D4F1D">
            <w:pPr>
              <w:spacing w:before="100" w:after="100"/>
              <w:rPr>
                <w:b/>
                <w:sz w:val="21"/>
                <w:szCs w:val="21"/>
                <w:lang w:bidi="en-US"/>
              </w:rPr>
            </w:pPr>
            <w:r w:rsidRPr="006A521D">
              <w:rPr>
                <w:b/>
                <w:sz w:val="21"/>
                <w:szCs w:val="21"/>
                <w:lang w:bidi="en-US"/>
              </w:rPr>
              <w:t>Owner’s name:</w:t>
            </w:r>
          </w:p>
        </w:tc>
        <w:tc>
          <w:tcPr>
            <w:tcW w:w="7619" w:type="dxa"/>
            <w:vAlign w:val="center"/>
          </w:tcPr>
          <w:p w:rsidR="006A521D" w:rsidRPr="0052275A" w:rsidRDefault="006A521D" w:rsidP="006D4F1D">
            <w:pPr>
              <w:spacing w:before="100" w:after="100"/>
              <w:rPr>
                <w:rFonts w:ascii="Calibri" w:hAnsi="Calibri" w:cs="Calibri"/>
                <w:b/>
                <w:sz w:val="20"/>
                <w:szCs w:val="20"/>
                <w:lang w:bidi="en-US"/>
              </w:rPr>
            </w:pPr>
          </w:p>
        </w:tc>
      </w:tr>
      <w:tr w:rsidR="006A521D" w:rsidTr="006D4F1D"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6A521D" w:rsidRPr="006A521D" w:rsidRDefault="007E1B32" w:rsidP="006D4F1D">
            <w:pPr>
              <w:spacing w:before="100" w:after="100"/>
              <w:rPr>
                <w:b/>
                <w:sz w:val="21"/>
                <w:szCs w:val="21"/>
                <w:lang w:bidi="en-US"/>
              </w:rPr>
            </w:pPr>
            <w:r w:rsidRPr="006A521D">
              <w:rPr>
                <w:b/>
                <w:sz w:val="21"/>
                <w:szCs w:val="21"/>
                <w:lang w:bidi="en-US"/>
              </w:rPr>
              <w:t>Title:</w:t>
            </w:r>
          </w:p>
        </w:tc>
        <w:tc>
          <w:tcPr>
            <w:tcW w:w="7619" w:type="dxa"/>
            <w:vAlign w:val="center"/>
          </w:tcPr>
          <w:p w:rsidR="006A521D" w:rsidRPr="0052275A" w:rsidRDefault="006A521D" w:rsidP="006D4F1D">
            <w:pPr>
              <w:spacing w:before="100" w:after="100"/>
              <w:rPr>
                <w:rFonts w:ascii="Calibri" w:hAnsi="Calibri" w:cs="Calibri"/>
                <w:b/>
                <w:sz w:val="20"/>
                <w:szCs w:val="20"/>
                <w:lang w:bidi="en-US"/>
              </w:rPr>
            </w:pPr>
          </w:p>
        </w:tc>
      </w:tr>
      <w:tr w:rsidR="006A521D" w:rsidTr="006D4F1D"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6A521D" w:rsidRPr="006A521D" w:rsidRDefault="007E1B32" w:rsidP="006D4F1D">
            <w:pPr>
              <w:spacing w:before="100" w:after="100"/>
              <w:rPr>
                <w:b/>
                <w:sz w:val="21"/>
                <w:szCs w:val="21"/>
                <w:lang w:bidi="en-US"/>
              </w:rPr>
            </w:pPr>
            <w:r w:rsidRPr="006A521D">
              <w:rPr>
                <w:b/>
                <w:sz w:val="21"/>
                <w:szCs w:val="21"/>
                <w:lang w:bidi="en-US"/>
              </w:rPr>
              <w:t>Company:</w:t>
            </w:r>
          </w:p>
        </w:tc>
        <w:tc>
          <w:tcPr>
            <w:tcW w:w="7619" w:type="dxa"/>
            <w:vAlign w:val="center"/>
          </w:tcPr>
          <w:p w:rsidR="006A521D" w:rsidRPr="0052275A" w:rsidRDefault="006A521D" w:rsidP="006D4F1D">
            <w:pPr>
              <w:spacing w:before="100" w:after="100"/>
              <w:rPr>
                <w:rFonts w:ascii="Calibri" w:hAnsi="Calibri" w:cs="Calibri"/>
                <w:b/>
                <w:sz w:val="20"/>
                <w:szCs w:val="20"/>
                <w:lang w:bidi="en-US"/>
              </w:rPr>
            </w:pPr>
          </w:p>
        </w:tc>
      </w:tr>
      <w:tr w:rsidR="006A521D" w:rsidTr="006D4F1D"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6A521D" w:rsidRPr="006A521D" w:rsidRDefault="007E1B32" w:rsidP="006D4F1D">
            <w:pPr>
              <w:spacing w:before="100" w:after="100"/>
              <w:rPr>
                <w:b/>
                <w:sz w:val="21"/>
                <w:szCs w:val="21"/>
                <w:lang w:bidi="en-US"/>
              </w:rPr>
            </w:pPr>
            <w:r w:rsidRPr="006A521D">
              <w:rPr>
                <w:b/>
                <w:sz w:val="21"/>
                <w:szCs w:val="21"/>
                <w:lang w:bidi="en-US"/>
              </w:rPr>
              <w:t>Telephone:</w:t>
            </w:r>
          </w:p>
        </w:tc>
        <w:tc>
          <w:tcPr>
            <w:tcW w:w="7619" w:type="dxa"/>
            <w:vAlign w:val="center"/>
          </w:tcPr>
          <w:p w:rsidR="006A521D" w:rsidRPr="0052275A" w:rsidRDefault="006A521D" w:rsidP="006D4F1D">
            <w:pPr>
              <w:spacing w:before="100" w:after="100"/>
              <w:rPr>
                <w:rFonts w:ascii="Calibri" w:hAnsi="Calibri" w:cs="Calibri"/>
                <w:b/>
                <w:sz w:val="20"/>
                <w:szCs w:val="20"/>
                <w:lang w:bidi="en-US"/>
              </w:rPr>
            </w:pPr>
          </w:p>
        </w:tc>
      </w:tr>
      <w:tr w:rsidR="006A521D" w:rsidTr="006D4F1D"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6A521D" w:rsidRPr="006A521D" w:rsidRDefault="007E1B32" w:rsidP="006D4F1D">
            <w:pPr>
              <w:spacing w:before="100" w:after="100"/>
              <w:rPr>
                <w:b/>
                <w:sz w:val="21"/>
                <w:szCs w:val="21"/>
                <w:lang w:bidi="en-US"/>
              </w:rPr>
            </w:pPr>
            <w:r w:rsidRPr="006A521D">
              <w:rPr>
                <w:b/>
                <w:sz w:val="21"/>
                <w:szCs w:val="21"/>
                <w:lang w:bidi="en-US"/>
              </w:rPr>
              <w:t>Email:</w:t>
            </w:r>
          </w:p>
        </w:tc>
        <w:tc>
          <w:tcPr>
            <w:tcW w:w="7619" w:type="dxa"/>
            <w:vAlign w:val="center"/>
          </w:tcPr>
          <w:p w:rsidR="006A521D" w:rsidRPr="0052275A" w:rsidRDefault="006A521D" w:rsidP="006D4F1D">
            <w:pPr>
              <w:spacing w:before="100" w:after="100"/>
              <w:rPr>
                <w:rFonts w:ascii="Calibri" w:hAnsi="Calibri" w:cs="Calibri"/>
                <w:b/>
                <w:sz w:val="20"/>
                <w:szCs w:val="20"/>
                <w:lang w:bidi="en-US"/>
              </w:rPr>
            </w:pPr>
          </w:p>
        </w:tc>
      </w:tr>
      <w:tr w:rsidR="006A521D" w:rsidTr="006D4F1D"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6A521D" w:rsidRPr="006A521D" w:rsidRDefault="007E1B32" w:rsidP="006D4F1D">
            <w:pPr>
              <w:spacing w:before="100" w:after="100"/>
              <w:rPr>
                <w:b/>
                <w:sz w:val="21"/>
                <w:szCs w:val="21"/>
                <w:lang w:bidi="en-US"/>
              </w:rPr>
            </w:pPr>
            <w:r w:rsidRPr="006A521D">
              <w:rPr>
                <w:b/>
                <w:sz w:val="21"/>
                <w:szCs w:val="21"/>
                <w:lang w:bidi="en-US"/>
              </w:rPr>
              <w:t>Date:</w:t>
            </w:r>
          </w:p>
        </w:tc>
        <w:tc>
          <w:tcPr>
            <w:tcW w:w="7619" w:type="dxa"/>
            <w:vAlign w:val="center"/>
          </w:tcPr>
          <w:p w:rsidR="006A521D" w:rsidRPr="0052275A" w:rsidRDefault="006A521D" w:rsidP="006D4F1D">
            <w:pPr>
              <w:spacing w:before="100" w:after="100"/>
              <w:rPr>
                <w:rFonts w:ascii="Calibri" w:hAnsi="Calibri" w:cs="Calibri"/>
                <w:b/>
                <w:sz w:val="20"/>
                <w:szCs w:val="20"/>
                <w:lang w:bidi="en-US"/>
              </w:rPr>
            </w:pPr>
          </w:p>
        </w:tc>
      </w:tr>
    </w:tbl>
    <w:p w:rsidR="006A521D" w:rsidRPr="006A521D" w:rsidRDefault="006A521D" w:rsidP="006A521D">
      <w:pPr>
        <w:rPr>
          <w:sz w:val="2"/>
          <w:szCs w:val="2"/>
          <w:lang w:bidi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619"/>
      </w:tblGrid>
      <w:tr w:rsidR="006A521D" w:rsidTr="006D4F1D"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6A521D" w:rsidRPr="006A521D" w:rsidRDefault="007E1B32" w:rsidP="006D4F1D">
            <w:pPr>
              <w:spacing w:before="100" w:after="100"/>
              <w:rPr>
                <w:b/>
                <w:sz w:val="21"/>
                <w:szCs w:val="21"/>
                <w:lang w:bidi="en-US"/>
              </w:rPr>
            </w:pPr>
            <w:r w:rsidRPr="006A521D">
              <w:rPr>
                <w:b/>
                <w:sz w:val="21"/>
                <w:szCs w:val="21"/>
                <w:lang w:bidi="en-US"/>
              </w:rPr>
              <w:t>Owner’s signature:</w:t>
            </w:r>
          </w:p>
        </w:tc>
        <w:tc>
          <w:tcPr>
            <w:tcW w:w="7619" w:type="dxa"/>
            <w:vAlign w:val="center"/>
          </w:tcPr>
          <w:p w:rsidR="006A521D" w:rsidRPr="0052275A" w:rsidRDefault="006A521D" w:rsidP="006D4F1D">
            <w:pPr>
              <w:spacing w:before="100" w:after="100"/>
              <w:rPr>
                <w:rFonts w:ascii="Calibri" w:hAnsi="Calibri" w:cs="Calibri"/>
                <w:b/>
                <w:sz w:val="20"/>
                <w:szCs w:val="20"/>
                <w:lang w:bidi="en-US"/>
              </w:rPr>
            </w:pPr>
          </w:p>
        </w:tc>
      </w:tr>
      <w:tr w:rsidR="006A521D" w:rsidTr="006D4F1D"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6A521D" w:rsidRPr="006A521D" w:rsidRDefault="007E1B32" w:rsidP="006D4F1D">
            <w:pPr>
              <w:spacing w:before="100" w:after="100"/>
              <w:rPr>
                <w:b/>
                <w:sz w:val="21"/>
                <w:szCs w:val="21"/>
                <w:lang w:bidi="en-US"/>
              </w:rPr>
            </w:pPr>
            <w:r w:rsidRPr="006A521D">
              <w:rPr>
                <w:b/>
                <w:sz w:val="21"/>
                <w:szCs w:val="21"/>
                <w:lang w:bidi="en-US"/>
              </w:rPr>
              <w:t>Owner’s name:</w:t>
            </w:r>
          </w:p>
        </w:tc>
        <w:tc>
          <w:tcPr>
            <w:tcW w:w="7619" w:type="dxa"/>
            <w:vAlign w:val="center"/>
          </w:tcPr>
          <w:p w:rsidR="006A521D" w:rsidRPr="0052275A" w:rsidRDefault="006A521D" w:rsidP="006D4F1D">
            <w:pPr>
              <w:spacing w:before="100" w:after="100"/>
              <w:rPr>
                <w:rFonts w:ascii="Calibri" w:hAnsi="Calibri" w:cs="Calibri"/>
                <w:b/>
                <w:sz w:val="20"/>
                <w:szCs w:val="20"/>
                <w:lang w:bidi="en-US"/>
              </w:rPr>
            </w:pPr>
          </w:p>
        </w:tc>
      </w:tr>
      <w:tr w:rsidR="006A521D" w:rsidTr="006D4F1D"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6A521D" w:rsidRPr="006A521D" w:rsidRDefault="007E1B32" w:rsidP="006D4F1D">
            <w:pPr>
              <w:spacing w:before="100" w:after="100"/>
              <w:rPr>
                <w:b/>
                <w:sz w:val="21"/>
                <w:szCs w:val="21"/>
                <w:lang w:bidi="en-US"/>
              </w:rPr>
            </w:pPr>
            <w:r w:rsidRPr="006A521D">
              <w:rPr>
                <w:b/>
                <w:sz w:val="21"/>
                <w:szCs w:val="21"/>
                <w:lang w:bidi="en-US"/>
              </w:rPr>
              <w:t>Title:</w:t>
            </w:r>
          </w:p>
        </w:tc>
        <w:tc>
          <w:tcPr>
            <w:tcW w:w="7619" w:type="dxa"/>
            <w:vAlign w:val="center"/>
          </w:tcPr>
          <w:p w:rsidR="006A521D" w:rsidRPr="0052275A" w:rsidRDefault="006A521D" w:rsidP="006D4F1D">
            <w:pPr>
              <w:spacing w:before="100" w:after="100"/>
              <w:rPr>
                <w:rFonts w:ascii="Calibri" w:hAnsi="Calibri" w:cs="Calibri"/>
                <w:b/>
                <w:sz w:val="20"/>
                <w:szCs w:val="20"/>
                <w:lang w:bidi="en-US"/>
              </w:rPr>
            </w:pPr>
          </w:p>
        </w:tc>
      </w:tr>
      <w:tr w:rsidR="006A521D" w:rsidTr="006D4F1D"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6A521D" w:rsidRPr="006A521D" w:rsidRDefault="007E1B32" w:rsidP="006D4F1D">
            <w:pPr>
              <w:spacing w:before="100" w:after="100"/>
              <w:rPr>
                <w:b/>
                <w:sz w:val="21"/>
                <w:szCs w:val="21"/>
                <w:lang w:bidi="en-US"/>
              </w:rPr>
            </w:pPr>
            <w:r w:rsidRPr="006A521D">
              <w:rPr>
                <w:b/>
                <w:sz w:val="21"/>
                <w:szCs w:val="21"/>
                <w:lang w:bidi="en-US"/>
              </w:rPr>
              <w:t>Company:</w:t>
            </w:r>
          </w:p>
        </w:tc>
        <w:tc>
          <w:tcPr>
            <w:tcW w:w="7619" w:type="dxa"/>
            <w:vAlign w:val="center"/>
          </w:tcPr>
          <w:p w:rsidR="006A521D" w:rsidRPr="0052275A" w:rsidRDefault="006A521D" w:rsidP="006D4F1D">
            <w:pPr>
              <w:spacing w:before="100" w:after="100"/>
              <w:rPr>
                <w:rFonts w:ascii="Calibri" w:hAnsi="Calibri" w:cs="Calibri"/>
                <w:b/>
                <w:sz w:val="20"/>
                <w:szCs w:val="20"/>
                <w:lang w:bidi="en-US"/>
              </w:rPr>
            </w:pPr>
          </w:p>
        </w:tc>
      </w:tr>
      <w:tr w:rsidR="006A521D" w:rsidTr="006D4F1D"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6A521D" w:rsidRPr="006A521D" w:rsidRDefault="007E1B32" w:rsidP="006D4F1D">
            <w:pPr>
              <w:spacing w:before="100" w:after="100"/>
              <w:rPr>
                <w:b/>
                <w:sz w:val="21"/>
                <w:szCs w:val="21"/>
                <w:lang w:bidi="en-US"/>
              </w:rPr>
            </w:pPr>
            <w:r w:rsidRPr="006A521D">
              <w:rPr>
                <w:b/>
                <w:sz w:val="21"/>
                <w:szCs w:val="21"/>
                <w:lang w:bidi="en-US"/>
              </w:rPr>
              <w:t>Telephone:</w:t>
            </w:r>
          </w:p>
        </w:tc>
        <w:tc>
          <w:tcPr>
            <w:tcW w:w="7619" w:type="dxa"/>
            <w:vAlign w:val="center"/>
          </w:tcPr>
          <w:p w:rsidR="006A521D" w:rsidRPr="0052275A" w:rsidRDefault="006A521D" w:rsidP="006D4F1D">
            <w:pPr>
              <w:spacing w:before="100" w:after="100"/>
              <w:rPr>
                <w:rFonts w:ascii="Calibri" w:hAnsi="Calibri" w:cs="Calibri"/>
                <w:b/>
                <w:sz w:val="20"/>
                <w:szCs w:val="20"/>
                <w:lang w:bidi="en-US"/>
              </w:rPr>
            </w:pPr>
          </w:p>
        </w:tc>
      </w:tr>
      <w:tr w:rsidR="006A521D" w:rsidTr="006D4F1D"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6A521D" w:rsidRPr="006A521D" w:rsidRDefault="007E1B32" w:rsidP="006D4F1D">
            <w:pPr>
              <w:spacing w:before="100" w:after="100"/>
              <w:rPr>
                <w:b/>
                <w:sz w:val="21"/>
                <w:szCs w:val="21"/>
                <w:lang w:bidi="en-US"/>
              </w:rPr>
            </w:pPr>
            <w:r w:rsidRPr="006A521D">
              <w:rPr>
                <w:b/>
                <w:sz w:val="21"/>
                <w:szCs w:val="21"/>
                <w:lang w:bidi="en-US"/>
              </w:rPr>
              <w:t>Email:</w:t>
            </w:r>
          </w:p>
        </w:tc>
        <w:tc>
          <w:tcPr>
            <w:tcW w:w="7619" w:type="dxa"/>
            <w:vAlign w:val="center"/>
          </w:tcPr>
          <w:p w:rsidR="006A521D" w:rsidRPr="0052275A" w:rsidRDefault="006A521D" w:rsidP="006D4F1D">
            <w:pPr>
              <w:spacing w:before="100" w:after="100"/>
              <w:rPr>
                <w:rFonts w:ascii="Calibri" w:hAnsi="Calibri" w:cs="Calibri"/>
                <w:b/>
                <w:sz w:val="20"/>
                <w:szCs w:val="20"/>
                <w:lang w:bidi="en-US"/>
              </w:rPr>
            </w:pPr>
          </w:p>
        </w:tc>
      </w:tr>
      <w:tr w:rsidR="006A521D" w:rsidTr="006D4F1D"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6A521D" w:rsidRPr="006A521D" w:rsidRDefault="007E1B32" w:rsidP="006D4F1D">
            <w:pPr>
              <w:spacing w:before="100" w:after="100"/>
              <w:rPr>
                <w:b/>
                <w:sz w:val="21"/>
                <w:szCs w:val="21"/>
                <w:lang w:bidi="en-US"/>
              </w:rPr>
            </w:pPr>
            <w:r w:rsidRPr="006A521D">
              <w:rPr>
                <w:b/>
                <w:sz w:val="21"/>
                <w:szCs w:val="21"/>
                <w:lang w:bidi="en-US"/>
              </w:rPr>
              <w:t>Date:</w:t>
            </w:r>
          </w:p>
        </w:tc>
        <w:tc>
          <w:tcPr>
            <w:tcW w:w="7619" w:type="dxa"/>
            <w:vAlign w:val="center"/>
          </w:tcPr>
          <w:p w:rsidR="006A521D" w:rsidRPr="0052275A" w:rsidRDefault="006A521D" w:rsidP="006D4F1D">
            <w:pPr>
              <w:spacing w:before="100" w:after="100"/>
              <w:rPr>
                <w:rFonts w:ascii="Calibri" w:hAnsi="Calibri" w:cs="Calibri"/>
                <w:b/>
                <w:sz w:val="20"/>
                <w:szCs w:val="20"/>
                <w:lang w:bidi="en-US"/>
              </w:rPr>
            </w:pPr>
          </w:p>
        </w:tc>
      </w:tr>
    </w:tbl>
    <w:p w:rsidR="006A521D" w:rsidRPr="006A521D" w:rsidRDefault="006A521D" w:rsidP="006A521D">
      <w:pPr>
        <w:rPr>
          <w:sz w:val="2"/>
          <w:szCs w:val="2"/>
          <w:lang w:bidi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619"/>
      </w:tblGrid>
      <w:tr w:rsidR="006A521D" w:rsidTr="006D4F1D"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6A521D" w:rsidRPr="006A521D" w:rsidRDefault="007E1B32" w:rsidP="006D4F1D">
            <w:pPr>
              <w:spacing w:before="100" w:after="100"/>
              <w:rPr>
                <w:b/>
                <w:sz w:val="21"/>
                <w:szCs w:val="21"/>
                <w:lang w:bidi="en-US"/>
              </w:rPr>
            </w:pPr>
            <w:r w:rsidRPr="006A521D">
              <w:rPr>
                <w:b/>
                <w:sz w:val="21"/>
                <w:szCs w:val="21"/>
                <w:lang w:bidi="en-US"/>
              </w:rPr>
              <w:t>Owner’s signature:</w:t>
            </w:r>
          </w:p>
        </w:tc>
        <w:tc>
          <w:tcPr>
            <w:tcW w:w="7619" w:type="dxa"/>
            <w:vAlign w:val="center"/>
          </w:tcPr>
          <w:p w:rsidR="006A521D" w:rsidRPr="0052275A" w:rsidRDefault="006A521D" w:rsidP="006D4F1D">
            <w:pPr>
              <w:spacing w:before="100" w:after="100"/>
              <w:rPr>
                <w:rFonts w:ascii="Calibri" w:hAnsi="Calibri" w:cs="Calibri"/>
                <w:b/>
                <w:sz w:val="20"/>
                <w:szCs w:val="20"/>
                <w:lang w:bidi="en-US"/>
              </w:rPr>
            </w:pPr>
          </w:p>
        </w:tc>
      </w:tr>
      <w:tr w:rsidR="006A521D" w:rsidTr="006D4F1D"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6A521D" w:rsidRPr="006A521D" w:rsidRDefault="007E1B32" w:rsidP="006D4F1D">
            <w:pPr>
              <w:spacing w:before="100" w:after="100"/>
              <w:rPr>
                <w:b/>
                <w:sz w:val="21"/>
                <w:szCs w:val="21"/>
                <w:lang w:bidi="en-US"/>
              </w:rPr>
            </w:pPr>
            <w:r w:rsidRPr="006A521D">
              <w:rPr>
                <w:b/>
                <w:sz w:val="21"/>
                <w:szCs w:val="21"/>
                <w:lang w:bidi="en-US"/>
              </w:rPr>
              <w:t>Owner’s name:</w:t>
            </w:r>
          </w:p>
        </w:tc>
        <w:tc>
          <w:tcPr>
            <w:tcW w:w="7619" w:type="dxa"/>
            <w:vAlign w:val="center"/>
          </w:tcPr>
          <w:p w:rsidR="006A521D" w:rsidRPr="0052275A" w:rsidRDefault="006A521D" w:rsidP="006D4F1D">
            <w:pPr>
              <w:spacing w:before="100" w:after="100"/>
              <w:rPr>
                <w:rFonts w:ascii="Calibri" w:hAnsi="Calibri" w:cs="Calibri"/>
                <w:b/>
                <w:sz w:val="20"/>
                <w:szCs w:val="20"/>
                <w:lang w:bidi="en-US"/>
              </w:rPr>
            </w:pPr>
          </w:p>
        </w:tc>
      </w:tr>
      <w:tr w:rsidR="006A521D" w:rsidTr="006D4F1D"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6A521D" w:rsidRPr="006A521D" w:rsidRDefault="007E1B32" w:rsidP="006D4F1D">
            <w:pPr>
              <w:spacing w:before="100" w:after="100"/>
              <w:rPr>
                <w:b/>
                <w:sz w:val="21"/>
                <w:szCs w:val="21"/>
                <w:lang w:bidi="en-US"/>
              </w:rPr>
            </w:pPr>
            <w:r w:rsidRPr="006A521D">
              <w:rPr>
                <w:b/>
                <w:sz w:val="21"/>
                <w:szCs w:val="21"/>
                <w:lang w:bidi="en-US"/>
              </w:rPr>
              <w:t>Title:</w:t>
            </w:r>
          </w:p>
        </w:tc>
        <w:tc>
          <w:tcPr>
            <w:tcW w:w="7619" w:type="dxa"/>
            <w:vAlign w:val="center"/>
          </w:tcPr>
          <w:p w:rsidR="006A521D" w:rsidRPr="0052275A" w:rsidRDefault="006A521D" w:rsidP="006D4F1D">
            <w:pPr>
              <w:spacing w:before="100" w:after="100"/>
              <w:rPr>
                <w:rFonts w:ascii="Calibri" w:hAnsi="Calibri" w:cs="Calibri"/>
                <w:b/>
                <w:sz w:val="20"/>
                <w:szCs w:val="20"/>
                <w:lang w:bidi="en-US"/>
              </w:rPr>
            </w:pPr>
          </w:p>
        </w:tc>
      </w:tr>
      <w:tr w:rsidR="006A521D" w:rsidTr="006D4F1D"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6A521D" w:rsidRPr="006A521D" w:rsidRDefault="007E1B32" w:rsidP="006D4F1D">
            <w:pPr>
              <w:spacing w:before="100" w:after="100"/>
              <w:rPr>
                <w:b/>
                <w:sz w:val="21"/>
                <w:szCs w:val="21"/>
                <w:lang w:bidi="en-US"/>
              </w:rPr>
            </w:pPr>
            <w:r w:rsidRPr="006A521D">
              <w:rPr>
                <w:b/>
                <w:sz w:val="21"/>
                <w:szCs w:val="21"/>
                <w:lang w:bidi="en-US"/>
              </w:rPr>
              <w:t>Company:</w:t>
            </w:r>
          </w:p>
        </w:tc>
        <w:tc>
          <w:tcPr>
            <w:tcW w:w="7619" w:type="dxa"/>
            <w:vAlign w:val="center"/>
          </w:tcPr>
          <w:p w:rsidR="006A521D" w:rsidRPr="0052275A" w:rsidRDefault="006A521D" w:rsidP="006D4F1D">
            <w:pPr>
              <w:spacing w:before="100" w:after="100"/>
              <w:rPr>
                <w:rFonts w:ascii="Calibri" w:hAnsi="Calibri" w:cs="Calibri"/>
                <w:b/>
                <w:sz w:val="20"/>
                <w:szCs w:val="20"/>
                <w:lang w:bidi="en-US"/>
              </w:rPr>
            </w:pPr>
          </w:p>
        </w:tc>
      </w:tr>
      <w:tr w:rsidR="006A521D" w:rsidTr="006D4F1D"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6A521D" w:rsidRPr="006A521D" w:rsidRDefault="007E1B32" w:rsidP="006D4F1D">
            <w:pPr>
              <w:spacing w:before="100" w:after="100"/>
              <w:rPr>
                <w:b/>
                <w:sz w:val="21"/>
                <w:szCs w:val="21"/>
                <w:lang w:bidi="en-US"/>
              </w:rPr>
            </w:pPr>
            <w:r w:rsidRPr="006A521D">
              <w:rPr>
                <w:b/>
                <w:sz w:val="21"/>
                <w:szCs w:val="21"/>
                <w:lang w:bidi="en-US"/>
              </w:rPr>
              <w:t>Telephone:</w:t>
            </w:r>
          </w:p>
        </w:tc>
        <w:tc>
          <w:tcPr>
            <w:tcW w:w="7619" w:type="dxa"/>
            <w:vAlign w:val="center"/>
          </w:tcPr>
          <w:p w:rsidR="006A521D" w:rsidRPr="0052275A" w:rsidRDefault="006A521D" w:rsidP="006D4F1D">
            <w:pPr>
              <w:spacing w:before="100" w:after="100"/>
              <w:rPr>
                <w:rFonts w:ascii="Calibri" w:hAnsi="Calibri" w:cs="Calibri"/>
                <w:b/>
                <w:sz w:val="20"/>
                <w:szCs w:val="20"/>
                <w:lang w:bidi="en-US"/>
              </w:rPr>
            </w:pPr>
          </w:p>
        </w:tc>
      </w:tr>
      <w:tr w:rsidR="006A521D" w:rsidTr="006D4F1D"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6A521D" w:rsidRPr="006A521D" w:rsidRDefault="007E1B32" w:rsidP="006D4F1D">
            <w:pPr>
              <w:spacing w:before="100" w:after="100"/>
              <w:rPr>
                <w:b/>
                <w:sz w:val="21"/>
                <w:szCs w:val="21"/>
                <w:lang w:bidi="en-US"/>
              </w:rPr>
            </w:pPr>
            <w:r w:rsidRPr="006A521D">
              <w:rPr>
                <w:b/>
                <w:sz w:val="21"/>
                <w:szCs w:val="21"/>
                <w:lang w:bidi="en-US"/>
              </w:rPr>
              <w:t>Email:</w:t>
            </w:r>
          </w:p>
        </w:tc>
        <w:tc>
          <w:tcPr>
            <w:tcW w:w="7619" w:type="dxa"/>
            <w:vAlign w:val="center"/>
          </w:tcPr>
          <w:p w:rsidR="006A521D" w:rsidRPr="0052275A" w:rsidRDefault="006A521D" w:rsidP="006D4F1D">
            <w:pPr>
              <w:spacing w:before="100" w:after="100"/>
              <w:rPr>
                <w:rFonts w:ascii="Calibri" w:hAnsi="Calibri" w:cs="Calibri"/>
                <w:b/>
                <w:sz w:val="20"/>
                <w:szCs w:val="20"/>
                <w:lang w:bidi="en-US"/>
              </w:rPr>
            </w:pPr>
          </w:p>
        </w:tc>
      </w:tr>
      <w:tr w:rsidR="006A521D" w:rsidTr="006D4F1D"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6A521D" w:rsidRPr="006A521D" w:rsidRDefault="007E1B32" w:rsidP="006D4F1D">
            <w:pPr>
              <w:spacing w:before="100" w:after="100"/>
              <w:rPr>
                <w:b/>
                <w:sz w:val="21"/>
                <w:szCs w:val="21"/>
                <w:lang w:bidi="en-US"/>
              </w:rPr>
            </w:pPr>
            <w:r w:rsidRPr="006A521D">
              <w:rPr>
                <w:b/>
                <w:sz w:val="21"/>
                <w:szCs w:val="21"/>
                <w:lang w:bidi="en-US"/>
              </w:rPr>
              <w:t>Date:</w:t>
            </w:r>
          </w:p>
        </w:tc>
        <w:tc>
          <w:tcPr>
            <w:tcW w:w="7619" w:type="dxa"/>
            <w:vAlign w:val="center"/>
          </w:tcPr>
          <w:p w:rsidR="006A521D" w:rsidRPr="0052275A" w:rsidRDefault="006A521D" w:rsidP="006D4F1D">
            <w:pPr>
              <w:spacing w:before="100" w:after="100"/>
              <w:rPr>
                <w:rFonts w:ascii="Calibri" w:hAnsi="Calibri" w:cs="Calibri"/>
                <w:b/>
                <w:sz w:val="20"/>
                <w:szCs w:val="20"/>
                <w:lang w:bidi="en-US"/>
              </w:rPr>
            </w:pPr>
          </w:p>
        </w:tc>
      </w:tr>
    </w:tbl>
    <w:p w:rsidR="006A521D" w:rsidRPr="00996655" w:rsidRDefault="006A521D" w:rsidP="006A521D">
      <w:pPr>
        <w:rPr>
          <w:lang w:bidi="en-US"/>
        </w:rPr>
      </w:pPr>
    </w:p>
    <w:sectPr w:rsidR="006A521D" w:rsidRPr="00996655" w:rsidSect="006A521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794" w:bottom="567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99D" w:rsidRDefault="00B3299D" w:rsidP="007332FF">
      <w:r>
        <w:separator/>
      </w:r>
    </w:p>
  </w:endnote>
  <w:endnote w:type="continuationSeparator" w:id="0">
    <w:p w:rsidR="00B3299D" w:rsidRDefault="00B3299D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996655" w:rsidRPr="00132658" w:rsidTr="001D258A">
      <w:trPr>
        <w:cantSplit/>
        <w:trHeight w:hRule="exact" w:val="567"/>
      </w:trPr>
      <w:tc>
        <w:tcPr>
          <w:tcW w:w="10318" w:type="dxa"/>
          <w:vAlign w:val="bottom"/>
        </w:tcPr>
        <w:p w:rsidR="00996655" w:rsidRPr="00750D2F" w:rsidRDefault="00996655" w:rsidP="00996655">
          <w:pPr>
            <w:spacing w:after="0"/>
            <w:rPr>
              <w:rStyle w:val="PageNumber"/>
            </w:rPr>
          </w:pPr>
          <w:r w:rsidRPr="00750D2F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310921806"/>
              <w:placeholder>
                <w:docPart w:val="F446B8F88E3841D69C264489B92698EC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15:color w:val="000000"/>
              <w:text w:multiLine="1"/>
            </w:sdtPr>
            <w:sdtEndPr>
              <w:rPr>
                <w:rStyle w:val="PageNumber"/>
              </w:rPr>
            </w:sdtEndPr>
            <w:sdtContent>
              <w:r w:rsidR="007E1B32">
                <w:rPr>
                  <w:rStyle w:val="PageNumber"/>
                  <w:b/>
                </w:rPr>
                <w:t>ENVIRONMENT AND NATURAL RESOURCES</w:t>
              </w:r>
            </w:sdtContent>
          </w:sdt>
        </w:p>
        <w:p w:rsidR="00996655" w:rsidRPr="00AC4488" w:rsidRDefault="00996655" w:rsidP="0099665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A149B2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A149B2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CA36A0" w:rsidRPr="00996655" w:rsidRDefault="00CA36A0" w:rsidP="00996655">
    <w:pPr>
      <w:pStyle w:val="Hidden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655" w:rsidRDefault="00996655" w:rsidP="00996655">
    <w:pPr>
      <w:pStyle w:val="Hidden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C0326E" w:rsidRPr="00132658" w:rsidTr="008921B4">
      <w:trPr>
        <w:cantSplit/>
        <w:trHeight w:hRule="exact" w:val="1134"/>
      </w:trPr>
      <w:tc>
        <w:tcPr>
          <w:tcW w:w="7767" w:type="dxa"/>
          <w:vAlign w:val="bottom"/>
        </w:tcPr>
        <w:p w:rsidR="00DB09E6" w:rsidRDefault="00901430" w:rsidP="00DB09E6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b/>
                <w:sz w:val="19"/>
                <w:szCs w:val="19"/>
              </w:rPr>
              <w:alias w:val="Company"/>
              <w:tag w:val=""/>
              <w:id w:val="250782577"/>
              <w:dataBinding w:prefixMappings="xmlns:ns0='http://schemas.openxmlformats.org/officeDocument/2006/extended-properties' " w:xpath="/ns0:Properties[1]/ns0:Company[1]" w:storeItemID="{6668398D-A668-4E3E-A5EB-62B293D839F1}"/>
              <w15:color w:val="000000"/>
              <w:text w:multiLine="1"/>
            </w:sdtPr>
            <w:sdtEndPr/>
            <w:sdtContent>
              <w:r w:rsidR="007E1B32">
                <w:rPr>
                  <w:b/>
                  <w:sz w:val="19"/>
                  <w:szCs w:val="19"/>
                </w:rPr>
                <w:t>ENVIRONMENT AND NATURAL RESOURCES</w:t>
              </w:r>
            </w:sdtContent>
          </w:sdt>
        </w:p>
        <w:p w:rsidR="00C0326E" w:rsidRPr="00CE30CF" w:rsidRDefault="00C0326E" w:rsidP="00DB09E6">
          <w:pPr>
            <w:spacing w:after="0"/>
            <w:rPr>
              <w:rStyle w:val="PageNumber"/>
            </w:rPr>
          </w:pPr>
          <w:r w:rsidRPr="00CE30CF">
            <w:rPr>
              <w:rStyle w:val="PageNumber"/>
            </w:rPr>
            <w:t xml:space="preserve">Page </w:t>
          </w:r>
          <w:r w:rsidRPr="00CE30CF">
            <w:rPr>
              <w:rStyle w:val="PageNumber"/>
            </w:rPr>
            <w:fldChar w:fldCharType="begin"/>
          </w:r>
          <w:r w:rsidRPr="00CE30CF">
            <w:rPr>
              <w:rStyle w:val="PageNumber"/>
            </w:rPr>
            <w:instrText xml:space="preserve"> PAGE  \* Arabic  \* MERGEFORMAT </w:instrText>
          </w:r>
          <w:r w:rsidRPr="00CE30CF">
            <w:rPr>
              <w:rStyle w:val="PageNumber"/>
            </w:rPr>
            <w:fldChar w:fldCharType="separate"/>
          </w:r>
          <w:r w:rsidR="007E1B32">
            <w:rPr>
              <w:rStyle w:val="PageNumber"/>
              <w:noProof/>
            </w:rPr>
            <w:t>1</w:t>
          </w:r>
          <w:r w:rsidRPr="00CE30CF">
            <w:rPr>
              <w:rStyle w:val="PageNumber"/>
            </w:rPr>
            <w:fldChar w:fldCharType="end"/>
          </w:r>
          <w:r w:rsidRPr="00CE30CF">
            <w:rPr>
              <w:rStyle w:val="PageNumber"/>
            </w:rPr>
            <w:t xml:space="preserve"> of </w:t>
          </w:r>
          <w:r w:rsidRPr="00CE30CF">
            <w:rPr>
              <w:rStyle w:val="PageNumber"/>
            </w:rPr>
            <w:fldChar w:fldCharType="begin"/>
          </w:r>
          <w:r w:rsidRPr="00CE30CF">
            <w:rPr>
              <w:rStyle w:val="PageNumber"/>
            </w:rPr>
            <w:instrText xml:space="preserve"> NUMPAGES  \* Arabic  \* MERGEFORMAT </w:instrText>
          </w:r>
          <w:r w:rsidRPr="00CE30CF">
            <w:rPr>
              <w:rStyle w:val="PageNumber"/>
            </w:rPr>
            <w:fldChar w:fldCharType="separate"/>
          </w:r>
          <w:r w:rsidR="007E1B32">
            <w:rPr>
              <w:rStyle w:val="PageNumber"/>
              <w:noProof/>
            </w:rPr>
            <w:t>2</w:t>
          </w:r>
          <w:r w:rsidRPr="00CE30CF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vAlign w:val="bottom"/>
        </w:tcPr>
        <w:p w:rsidR="00C0326E" w:rsidRPr="001E14EB" w:rsidRDefault="00C0326E" w:rsidP="00C0326E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66058055" wp14:editId="7C1937C2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EF7362" w:rsidRPr="00661BE1" w:rsidRDefault="00EF7362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99D" w:rsidRDefault="00B3299D" w:rsidP="007332FF">
      <w:r>
        <w:separator/>
      </w:r>
    </w:p>
  </w:footnote>
  <w:footnote w:type="continuationSeparator" w:id="0">
    <w:p w:rsidR="00B3299D" w:rsidRDefault="00B3299D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7E1B32" w:rsidRDefault="00A149B2" w:rsidP="007E1B32">
    <w:pPr>
      <w:jc w:val="right"/>
      <w:rPr>
        <w:sz w:val="20"/>
        <w:szCs w:val="20"/>
      </w:rPr>
    </w:pPr>
    <w:sdt>
      <w:sdtPr>
        <w:rPr>
          <w:sz w:val="20"/>
          <w:szCs w:val="20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2275A" w:rsidRPr="007E1B32">
          <w:rPr>
            <w:sz w:val="20"/>
            <w:szCs w:val="20"/>
          </w:rPr>
          <w:t>Land owner’s authorisation to lodge an application under the Pastoral Land Act 1992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8F1" w:rsidRPr="006A521D" w:rsidRDefault="00E908F1" w:rsidP="00DB09E6">
    <w:pPr>
      <w:pStyle w:val="Subtitle0"/>
      <w:jc w:val="lef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3154224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D7824"/>
    <w:multiLevelType w:val="multilevel"/>
    <w:tmpl w:val="E6E2F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3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4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7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9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0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4" w15:restartNumberingAfterBreak="0">
    <w:nsid w:val="27D83E4D"/>
    <w:multiLevelType w:val="multilevel"/>
    <w:tmpl w:val="3928FD02"/>
    <w:numStyleLink w:val="Bulletlist"/>
  </w:abstractNum>
  <w:abstractNum w:abstractNumId="25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1520E7"/>
    <w:multiLevelType w:val="multilevel"/>
    <w:tmpl w:val="4E6AC8F6"/>
    <w:numStyleLink w:val="Numberlist"/>
  </w:abstractNum>
  <w:abstractNum w:abstractNumId="2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8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1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2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3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4" w15:restartNumberingAfterBreak="0">
    <w:nsid w:val="378227E2"/>
    <w:multiLevelType w:val="hybridMultilevel"/>
    <w:tmpl w:val="6AE42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6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7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8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1" w15:restartNumberingAfterBreak="0">
    <w:nsid w:val="49C43599"/>
    <w:multiLevelType w:val="hybridMultilevel"/>
    <w:tmpl w:val="EB862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5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6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842BC6"/>
    <w:multiLevelType w:val="multilevel"/>
    <w:tmpl w:val="0C78A7AC"/>
    <w:numStyleLink w:val="Tablebulletlist"/>
  </w:abstractNum>
  <w:abstractNum w:abstractNumId="4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0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1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2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3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4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8E21323"/>
    <w:multiLevelType w:val="multilevel"/>
    <w:tmpl w:val="4E6AC8F6"/>
    <w:numStyleLink w:val="Numberlist"/>
  </w:abstractNum>
  <w:abstractNum w:abstractNumId="56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7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8" w15:restartNumberingAfterBreak="0">
    <w:nsid w:val="5F9F2C75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1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3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5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8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69" w15:restartNumberingAfterBreak="0">
    <w:nsid w:val="765A32D4"/>
    <w:multiLevelType w:val="multilevel"/>
    <w:tmpl w:val="4E6AC8F6"/>
    <w:numStyleLink w:val="Numberlist"/>
  </w:abstractNum>
  <w:abstractNum w:abstractNumId="70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2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3"/>
  </w:num>
  <w:num w:numId="2">
    <w:abstractNumId w:val="21"/>
  </w:num>
  <w:num w:numId="3">
    <w:abstractNumId w:val="71"/>
  </w:num>
  <w:num w:numId="4">
    <w:abstractNumId w:val="43"/>
  </w:num>
  <w:num w:numId="5">
    <w:abstractNumId w:val="27"/>
  </w:num>
  <w:num w:numId="6">
    <w:abstractNumId w:val="15"/>
  </w:num>
  <w:num w:numId="7">
    <w:abstractNumId w:val="48"/>
  </w:num>
  <w:num w:numId="8">
    <w:abstractNumId w:val="24"/>
  </w:num>
  <w:num w:numId="9">
    <w:abstractNumId w:val="55"/>
  </w:num>
  <w:num w:numId="10">
    <w:abstractNumId w:val="20"/>
  </w:num>
  <w:num w:numId="11">
    <w:abstractNumId w:val="61"/>
  </w:num>
  <w:num w:numId="12">
    <w:abstractNumId w:val="17"/>
  </w:num>
  <w:num w:numId="13">
    <w:abstractNumId w:val="1"/>
  </w:num>
  <w:num w:numId="14">
    <w:abstractNumId w:val="59"/>
  </w:num>
  <w:num w:numId="15">
    <w:abstractNumId w:val="26"/>
  </w:num>
  <w:num w:numId="16">
    <w:abstractNumId w:val="60"/>
  </w:num>
  <w:num w:numId="17">
    <w:abstractNumId w:val="69"/>
  </w:num>
  <w:num w:numId="18">
    <w:abstractNumId w:val="54"/>
  </w:num>
  <w:num w:numId="19">
    <w:abstractNumId w:val="46"/>
  </w:num>
  <w:num w:numId="20">
    <w:abstractNumId w:val="50"/>
  </w:num>
  <w:num w:numId="21">
    <w:abstractNumId w:val="38"/>
  </w:num>
  <w:num w:numId="22">
    <w:abstractNumId w:val="53"/>
  </w:num>
  <w:num w:numId="23">
    <w:abstractNumId w:val="45"/>
  </w:num>
  <w:num w:numId="24">
    <w:abstractNumId w:val="40"/>
  </w:num>
  <w:num w:numId="25">
    <w:abstractNumId w:val="36"/>
  </w:num>
  <w:num w:numId="26">
    <w:abstractNumId w:val="10"/>
  </w:num>
  <w:num w:numId="27">
    <w:abstractNumId w:val="70"/>
  </w:num>
  <w:num w:numId="28">
    <w:abstractNumId w:val="35"/>
  </w:num>
  <w:num w:numId="29">
    <w:abstractNumId w:val="28"/>
  </w:num>
  <w:num w:numId="30">
    <w:abstractNumId w:val="0"/>
  </w:num>
  <w:num w:numId="31">
    <w:abstractNumId w:val="39"/>
  </w:num>
  <w:num w:numId="32">
    <w:abstractNumId w:val="9"/>
  </w:num>
  <w:num w:numId="33">
    <w:abstractNumId w:val="62"/>
  </w:num>
  <w:num w:numId="34">
    <w:abstractNumId w:val="31"/>
  </w:num>
  <w:num w:numId="35">
    <w:abstractNumId w:val="47"/>
  </w:num>
  <w:num w:numId="36">
    <w:abstractNumId w:val="63"/>
  </w:num>
  <w:num w:numId="37">
    <w:abstractNumId w:val="65"/>
  </w:num>
  <w:num w:numId="38">
    <w:abstractNumId w:val="14"/>
  </w:num>
  <w:num w:numId="39">
    <w:abstractNumId w:val="25"/>
  </w:num>
  <w:num w:numId="40">
    <w:abstractNumId w:val="66"/>
  </w:num>
  <w:num w:numId="41">
    <w:abstractNumId w:val="2"/>
  </w:num>
  <w:num w:numId="42">
    <w:abstractNumId w:val="58"/>
  </w:num>
  <w:num w:numId="43">
    <w:abstractNumId w:val="11"/>
  </w:num>
  <w:num w:numId="44">
    <w:abstractNumId w:val="34"/>
  </w:num>
  <w:num w:numId="45">
    <w:abstractNumId w:val="41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B04" w:allStyles="0" w:customStyles="0" w:latentStyles="1" w:stylesInUse="0" w:headingStyles="0" w:numberingStyles="0" w:tableStyles="0" w:directFormattingOnRuns="1" w:directFormattingOnParagraphs="1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17D"/>
    <w:rsid w:val="00001DDF"/>
    <w:rsid w:val="0000322D"/>
    <w:rsid w:val="00007670"/>
    <w:rsid w:val="00010665"/>
    <w:rsid w:val="00022DC9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465F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4317"/>
    <w:rsid w:val="000A559C"/>
    <w:rsid w:val="000B2CA1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4404"/>
    <w:rsid w:val="001152F5"/>
    <w:rsid w:val="00117743"/>
    <w:rsid w:val="00117F5B"/>
    <w:rsid w:val="00127715"/>
    <w:rsid w:val="00132658"/>
    <w:rsid w:val="00150DC0"/>
    <w:rsid w:val="00156CD4"/>
    <w:rsid w:val="0016153B"/>
    <w:rsid w:val="00162207"/>
    <w:rsid w:val="00164A3E"/>
    <w:rsid w:val="00166FF6"/>
    <w:rsid w:val="0016717D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B5672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30031"/>
    <w:rsid w:val="00235C01"/>
    <w:rsid w:val="00247343"/>
    <w:rsid w:val="00265C56"/>
    <w:rsid w:val="002716CD"/>
    <w:rsid w:val="00274D4B"/>
    <w:rsid w:val="002806F5"/>
    <w:rsid w:val="00281577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D3A57"/>
    <w:rsid w:val="002D7D05"/>
    <w:rsid w:val="002E20C8"/>
    <w:rsid w:val="002E4290"/>
    <w:rsid w:val="002E66A6"/>
    <w:rsid w:val="002F0DB1"/>
    <w:rsid w:val="002F2885"/>
    <w:rsid w:val="002F45A1"/>
    <w:rsid w:val="002F525F"/>
    <w:rsid w:val="0030203D"/>
    <w:rsid w:val="003037F9"/>
    <w:rsid w:val="0030583E"/>
    <w:rsid w:val="00307FE1"/>
    <w:rsid w:val="003164BA"/>
    <w:rsid w:val="003258E6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90CE3"/>
    <w:rsid w:val="00394876"/>
    <w:rsid w:val="00394AAF"/>
    <w:rsid w:val="00394CE5"/>
    <w:rsid w:val="003A6341"/>
    <w:rsid w:val="003B67FD"/>
    <w:rsid w:val="003B6A61"/>
    <w:rsid w:val="003D0F63"/>
    <w:rsid w:val="003D42C0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43B6E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A0EBA"/>
    <w:rsid w:val="004A2538"/>
    <w:rsid w:val="004A331E"/>
    <w:rsid w:val="004B0C15"/>
    <w:rsid w:val="004B35EA"/>
    <w:rsid w:val="004B69E4"/>
    <w:rsid w:val="004C3ACC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275A"/>
    <w:rsid w:val="005249F5"/>
    <w:rsid w:val="005260F7"/>
    <w:rsid w:val="00543BD1"/>
    <w:rsid w:val="00556113"/>
    <w:rsid w:val="00564C12"/>
    <w:rsid w:val="005654B8"/>
    <w:rsid w:val="005762CC"/>
    <w:rsid w:val="00582D3D"/>
    <w:rsid w:val="00590040"/>
    <w:rsid w:val="00592E78"/>
    <w:rsid w:val="00595386"/>
    <w:rsid w:val="00597234"/>
    <w:rsid w:val="005A4AC0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E3FC4"/>
    <w:rsid w:val="005F0B17"/>
    <w:rsid w:val="005F77C7"/>
    <w:rsid w:val="00620675"/>
    <w:rsid w:val="00622910"/>
    <w:rsid w:val="006254B6"/>
    <w:rsid w:val="00627FC8"/>
    <w:rsid w:val="006433C3"/>
    <w:rsid w:val="00650F5B"/>
    <w:rsid w:val="006670D7"/>
    <w:rsid w:val="006719EA"/>
    <w:rsid w:val="00671F13"/>
    <w:rsid w:val="0067400A"/>
    <w:rsid w:val="006847AD"/>
    <w:rsid w:val="0069114B"/>
    <w:rsid w:val="006944C1"/>
    <w:rsid w:val="006A2F2D"/>
    <w:rsid w:val="006A521D"/>
    <w:rsid w:val="006A756A"/>
    <w:rsid w:val="006D66F7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0D2F"/>
    <w:rsid w:val="00755248"/>
    <w:rsid w:val="0076190B"/>
    <w:rsid w:val="00763448"/>
    <w:rsid w:val="0076355D"/>
    <w:rsid w:val="00763A2D"/>
    <w:rsid w:val="007670BC"/>
    <w:rsid w:val="007676A4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128D"/>
    <w:rsid w:val="007E1B32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37842"/>
    <w:rsid w:val="00842838"/>
    <w:rsid w:val="00842FAE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C96"/>
    <w:rsid w:val="0089500A"/>
    <w:rsid w:val="00897C94"/>
    <w:rsid w:val="008A7C12"/>
    <w:rsid w:val="008B03CE"/>
    <w:rsid w:val="008B529E"/>
    <w:rsid w:val="008C0D34"/>
    <w:rsid w:val="008C17FB"/>
    <w:rsid w:val="008C70BB"/>
    <w:rsid w:val="008D1B00"/>
    <w:rsid w:val="008D278B"/>
    <w:rsid w:val="008D57B8"/>
    <w:rsid w:val="008E03FC"/>
    <w:rsid w:val="008E510B"/>
    <w:rsid w:val="008F422B"/>
    <w:rsid w:val="00901430"/>
    <w:rsid w:val="00902B13"/>
    <w:rsid w:val="00911941"/>
    <w:rsid w:val="0092024D"/>
    <w:rsid w:val="00925146"/>
    <w:rsid w:val="00925F0F"/>
    <w:rsid w:val="00932F6B"/>
    <w:rsid w:val="009468BC"/>
    <w:rsid w:val="00947FAE"/>
    <w:rsid w:val="00953762"/>
    <w:rsid w:val="009616DF"/>
    <w:rsid w:val="00963E4F"/>
    <w:rsid w:val="0096542F"/>
    <w:rsid w:val="00967FA7"/>
    <w:rsid w:val="00971645"/>
    <w:rsid w:val="00977919"/>
    <w:rsid w:val="00983000"/>
    <w:rsid w:val="009870FA"/>
    <w:rsid w:val="009921C3"/>
    <w:rsid w:val="0099551D"/>
    <w:rsid w:val="00996655"/>
    <w:rsid w:val="009A3787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149B2"/>
    <w:rsid w:val="00A2086B"/>
    <w:rsid w:val="00A22C38"/>
    <w:rsid w:val="00A25193"/>
    <w:rsid w:val="00A26E80"/>
    <w:rsid w:val="00A31AE8"/>
    <w:rsid w:val="00A3739D"/>
    <w:rsid w:val="00A37DDA"/>
    <w:rsid w:val="00A45005"/>
    <w:rsid w:val="00A55A62"/>
    <w:rsid w:val="00A66857"/>
    <w:rsid w:val="00A76790"/>
    <w:rsid w:val="00A925EC"/>
    <w:rsid w:val="00A929AA"/>
    <w:rsid w:val="00A92B6B"/>
    <w:rsid w:val="00AA541E"/>
    <w:rsid w:val="00AB5413"/>
    <w:rsid w:val="00AD0DA4"/>
    <w:rsid w:val="00AD4169"/>
    <w:rsid w:val="00AE25C6"/>
    <w:rsid w:val="00AE306C"/>
    <w:rsid w:val="00AF28C1"/>
    <w:rsid w:val="00AF75F0"/>
    <w:rsid w:val="00B02EF1"/>
    <w:rsid w:val="00B07C97"/>
    <w:rsid w:val="00B11C67"/>
    <w:rsid w:val="00B1515E"/>
    <w:rsid w:val="00B15754"/>
    <w:rsid w:val="00B2046E"/>
    <w:rsid w:val="00B20E8B"/>
    <w:rsid w:val="00B257E1"/>
    <w:rsid w:val="00B2599A"/>
    <w:rsid w:val="00B27AC4"/>
    <w:rsid w:val="00B3299D"/>
    <w:rsid w:val="00B343CC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87BBA"/>
    <w:rsid w:val="00B92F9B"/>
    <w:rsid w:val="00B93DB1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BF7E2D"/>
    <w:rsid w:val="00C0326E"/>
    <w:rsid w:val="00C10F10"/>
    <w:rsid w:val="00C15D4D"/>
    <w:rsid w:val="00C175DC"/>
    <w:rsid w:val="00C30171"/>
    <w:rsid w:val="00C309D8"/>
    <w:rsid w:val="00C322B4"/>
    <w:rsid w:val="00C357F6"/>
    <w:rsid w:val="00C43519"/>
    <w:rsid w:val="00C45263"/>
    <w:rsid w:val="00C51537"/>
    <w:rsid w:val="00C52BC3"/>
    <w:rsid w:val="00C55B5A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A36A0"/>
    <w:rsid w:val="00CA6BC5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EBE"/>
    <w:rsid w:val="00D36A49"/>
    <w:rsid w:val="00D517C6"/>
    <w:rsid w:val="00D61FD1"/>
    <w:rsid w:val="00D71D84"/>
    <w:rsid w:val="00D72464"/>
    <w:rsid w:val="00D72A57"/>
    <w:rsid w:val="00D768EB"/>
    <w:rsid w:val="00D81E17"/>
    <w:rsid w:val="00D82D1E"/>
    <w:rsid w:val="00D832D9"/>
    <w:rsid w:val="00D90F00"/>
    <w:rsid w:val="00D975C0"/>
    <w:rsid w:val="00DA5285"/>
    <w:rsid w:val="00DB09E6"/>
    <w:rsid w:val="00DB191D"/>
    <w:rsid w:val="00DB4F91"/>
    <w:rsid w:val="00DB6D0A"/>
    <w:rsid w:val="00DC06BE"/>
    <w:rsid w:val="00DC1F0F"/>
    <w:rsid w:val="00DC3117"/>
    <w:rsid w:val="00DC5DD9"/>
    <w:rsid w:val="00DC6D2D"/>
    <w:rsid w:val="00DD30E2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6941"/>
    <w:rsid w:val="00E3723D"/>
    <w:rsid w:val="00E44B8A"/>
    <w:rsid w:val="00E44C89"/>
    <w:rsid w:val="00E457A6"/>
    <w:rsid w:val="00E52375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402C"/>
    <w:rsid w:val="00E956C5"/>
    <w:rsid w:val="00E95C39"/>
    <w:rsid w:val="00EA2C39"/>
    <w:rsid w:val="00EB0A3C"/>
    <w:rsid w:val="00EB0A96"/>
    <w:rsid w:val="00EB164C"/>
    <w:rsid w:val="00EB1D82"/>
    <w:rsid w:val="00EB77F9"/>
    <w:rsid w:val="00EC46CB"/>
    <w:rsid w:val="00EC5769"/>
    <w:rsid w:val="00EC7D00"/>
    <w:rsid w:val="00ED0304"/>
    <w:rsid w:val="00ED5B7B"/>
    <w:rsid w:val="00EE38FA"/>
    <w:rsid w:val="00EE3E2C"/>
    <w:rsid w:val="00EE5D23"/>
    <w:rsid w:val="00EE750D"/>
    <w:rsid w:val="00EF3CA4"/>
    <w:rsid w:val="00EF7362"/>
    <w:rsid w:val="00EF7859"/>
    <w:rsid w:val="00F014DA"/>
    <w:rsid w:val="00F02591"/>
    <w:rsid w:val="00F172EF"/>
    <w:rsid w:val="00F5696E"/>
    <w:rsid w:val="00F60EFF"/>
    <w:rsid w:val="00F67D2D"/>
    <w:rsid w:val="00F858F2"/>
    <w:rsid w:val="00F860CC"/>
    <w:rsid w:val="00F94398"/>
    <w:rsid w:val="00FB2B56"/>
    <w:rsid w:val="00FB55D5"/>
    <w:rsid w:val="00FC12BF"/>
    <w:rsid w:val="00FC2C60"/>
    <w:rsid w:val="00FD3E6F"/>
    <w:rsid w:val="00FD51B9"/>
    <w:rsid w:val="00FD5849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4077F2B"/>
  <w15:docId w15:val="{A033ED00-1A96-4543-B241-3B296A0C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FD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996655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996655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996655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996655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D61FD1"/>
    <w:pPr>
      <w:spacing w:after="800"/>
    </w:pPr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D61FD1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996655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8C0D34"/>
    <w:pPr>
      <w:tabs>
        <w:tab w:val="right" w:pos="9638"/>
      </w:tabs>
      <w:spacing w:after="240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8C0D3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rsid w:val="00E44B8A"/>
    <w:pPr>
      <w:numPr>
        <w:ilvl w:val="1"/>
      </w:numPr>
      <w:spacing w:after="160"/>
      <w:jc w:val="right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996655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ption">
    <w:name w:val="caption"/>
    <w:basedOn w:val="Normal"/>
    <w:next w:val="Normal"/>
    <w:uiPriority w:val="8"/>
    <w:rsid w:val="0099665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C0326E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meetingagendatable">
    <w:name w:val="NTG meeting agenda table"/>
    <w:basedOn w:val="TableNormal"/>
    <w:uiPriority w:val="99"/>
    <w:rsid w:val="00B87BBA"/>
    <w:pPr>
      <w:spacing w:before="40" w:after="40"/>
    </w:pPr>
    <w:rPr>
      <w:rFonts w:ascii="Lato" w:hAnsi="Lato"/>
    </w:rPr>
    <w:tblPr>
      <w:tblStyleRow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V w:val="single" w:sz="4" w:space="0" w:color="1F1F5F" w:themeColor="text1"/>
      </w:tblBorders>
    </w:tblPr>
    <w:tcPr>
      <w:vAlign w:val="center"/>
    </w:tcPr>
    <w:tblStylePr w:type="firstRow">
      <w:rPr>
        <w:b/>
      </w:rPr>
      <w:tblPr/>
      <w:trPr>
        <w:tblHeader/>
      </w:trPr>
      <w:tcPr>
        <w:shd w:val="clear" w:color="auto" w:fill="1F1F5F" w:themeFill="text1"/>
      </w:tcPr>
    </w:tblStylePr>
    <w:tblStylePr w:type="firstCol">
      <w:rPr>
        <w:b/>
      </w:rPr>
      <w:tblPr/>
      <w:tcPr>
        <w:shd w:val="clear" w:color="auto" w:fill="1F1F5F" w:themeFill="text1"/>
      </w:tcPr>
    </w:tblStylePr>
    <w:tblStylePr w:type="band2Horz">
      <w:tblPr/>
      <w:tcPr>
        <w:shd w:val="clear" w:color="auto" w:fill="D9D9D9" w:themeFill="background1" w:themeFillShade="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ngela\AppData\Local\Packages\Microsoft.MicrosoftEdge_8wekyb3d8bbwe\TempState\Downloads\ntg-factsheet-template_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446B8F88E3841D69C264489B9269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3E6B0-33E5-4AB0-BB31-55707D99E865}"/>
      </w:docPartPr>
      <w:docPartBody>
        <w:p w:rsidR="00B36CDF" w:rsidRDefault="00990CD8">
          <w:pPr>
            <w:pStyle w:val="F446B8F88E3841D69C264489B92698EC"/>
          </w:pPr>
          <w:r w:rsidRPr="000E6CF8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CD8"/>
    <w:rsid w:val="00990CD8"/>
    <w:rsid w:val="00B3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446B8F88E3841D69C264489B92698EC">
    <w:name w:val="F446B8F88E3841D69C264489B92698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35CE2C4-5873-4E37-AB05-C8BE79E41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ntg-factsheet-template_0.dotx</Template>
  <TotalTime>14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Land owner’s authorisation to lodge an application under the Pastoral Land Act 1992</vt:lpstr>
    </vt:vector>
  </TitlesOfParts>
  <Company>ENVIRONMENT AND NATURAL RESOURCES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 owner’s authorisation to lodge an application under the Pastoral Land Act 1992</dc:title>
  <dc:creator>NT Pastoral Land Board</dc:creator>
  <cp:lastModifiedBy>Fiona Easton</cp:lastModifiedBy>
  <cp:revision>3</cp:revision>
  <cp:lastPrinted>2020-04-09T01:54:00Z</cp:lastPrinted>
  <dcterms:created xsi:type="dcterms:W3CDTF">2020-04-16T02:13:00Z</dcterms:created>
  <dcterms:modified xsi:type="dcterms:W3CDTF">2020-04-16T02:18:00Z</dcterms:modified>
</cp:coreProperties>
</file>