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40"/>
        <w:gridCol w:w="747"/>
        <w:gridCol w:w="860"/>
        <w:gridCol w:w="2410"/>
        <w:gridCol w:w="142"/>
        <w:gridCol w:w="1513"/>
        <w:gridCol w:w="249"/>
        <w:gridCol w:w="1073"/>
        <w:gridCol w:w="1514"/>
      </w:tblGrid>
      <w:tr w:rsidR="00A3761F" w:rsidRPr="007A5EFD" w14:paraId="40548C9A" w14:textId="77777777" w:rsidTr="0049674B">
        <w:trPr>
          <w:trHeight w:val="344"/>
        </w:trPr>
        <w:tc>
          <w:tcPr>
            <w:tcW w:w="10348" w:type="dxa"/>
            <w:gridSpan w:val="9"/>
            <w:tcBorders>
              <w:top w:val="nil"/>
              <w:left w:val="nil"/>
              <w:bottom w:val="nil"/>
              <w:right w:val="nil"/>
            </w:tcBorders>
            <w:shd w:val="clear" w:color="auto" w:fill="FFFFFF" w:themeFill="background1"/>
            <w:noWrap/>
            <w:tcMar>
              <w:left w:w="0" w:type="dxa"/>
              <w:right w:w="0" w:type="dxa"/>
            </w:tcMar>
            <w:vAlign w:val="center"/>
          </w:tcPr>
          <w:p w14:paraId="735C8B2F" w14:textId="77777777" w:rsidR="00A3761F" w:rsidRPr="00E740FE" w:rsidRDefault="0049674B" w:rsidP="00E740FE">
            <w:pPr>
              <w:pStyle w:val="Subtitle0"/>
            </w:pPr>
            <w:r w:rsidRPr="00E740FE">
              <w:t>A</w:t>
            </w:r>
            <w:r w:rsidR="00904072" w:rsidRPr="00E740FE">
              <w:t>pproved form under section 78</w:t>
            </w:r>
            <w:r w:rsidRPr="00E740FE">
              <w:t xml:space="preserve"> of the </w:t>
            </w:r>
            <w:r w:rsidRPr="00E740FE">
              <w:rPr>
                <w:i/>
                <w:iCs/>
              </w:rPr>
              <w:t>Liquor Act 2019</w:t>
            </w:r>
          </w:p>
        </w:tc>
      </w:tr>
      <w:tr w:rsidR="00872B4E" w:rsidRPr="007A5EFD" w14:paraId="45EDCF55" w14:textId="77777777" w:rsidTr="00E740FE">
        <w:trPr>
          <w:trHeight w:val="396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14:paraId="54C912A3" w14:textId="77777777" w:rsidR="001B25D8" w:rsidRDefault="001B25D8" w:rsidP="001B25D8">
            <w:pPr>
              <w:pStyle w:val="ListParagraph"/>
              <w:numPr>
                <w:ilvl w:val="0"/>
                <w:numId w:val="14"/>
              </w:numPr>
              <w:spacing w:after="40"/>
            </w:pPr>
            <w:r>
              <w:t>Fill out extra form/s if the licensee held more than one licence and you are applying to conduct the business of more than one licensed premises.</w:t>
            </w:r>
          </w:p>
          <w:p w14:paraId="40DCEC07" w14:textId="77777777" w:rsidR="001B25D8" w:rsidRDefault="001B25D8" w:rsidP="001B25D8">
            <w:pPr>
              <w:pStyle w:val="ListParagraph"/>
              <w:numPr>
                <w:ilvl w:val="0"/>
                <w:numId w:val="14"/>
              </w:numPr>
              <w:spacing w:after="40"/>
            </w:pPr>
            <w:r>
              <w:t>Type your answers or use clear, printed writing.</w:t>
            </w:r>
          </w:p>
          <w:p w14:paraId="7657A933" w14:textId="77777777" w:rsidR="001B25D8" w:rsidRDefault="001B25D8" w:rsidP="001B25D8">
            <w:pPr>
              <w:pStyle w:val="ListParagraph"/>
              <w:numPr>
                <w:ilvl w:val="0"/>
                <w:numId w:val="14"/>
              </w:numPr>
              <w:spacing w:after="40"/>
            </w:pPr>
            <w:r>
              <w:t>Attach extra pages if your answer/s don’t fit into the space provided.</w:t>
            </w:r>
          </w:p>
          <w:p w14:paraId="1C02EF82" w14:textId="77777777" w:rsidR="001B25D8" w:rsidRDefault="001B25D8" w:rsidP="001B25D8">
            <w:pPr>
              <w:pStyle w:val="ListParagraph"/>
              <w:numPr>
                <w:ilvl w:val="0"/>
                <w:numId w:val="14"/>
              </w:numPr>
              <w:rPr>
                <w:rStyle w:val="Hyperlink"/>
              </w:rPr>
            </w:pPr>
            <w:r>
              <w:t xml:space="preserve">If you need help with this application, call Licensing NT on 08 8999 1800 or email </w:t>
            </w:r>
            <w:hyperlink r:id="rId9" w:history="1">
              <w:r w:rsidRPr="006A1C3B">
                <w:rPr>
                  <w:rStyle w:val="Hyperlink"/>
                </w:rPr>
                <w:t>LiquorLicensing.DITT@nt.gov.au</w:t>
              </w:r>
            </w:hyperlink>
          </w:p>
          <w:p w14:paraId="5611E592" w14:textId="45CFFAEB" w:rsidR="00317717" w:rsidRPr="00872B4E" w:rsidRDefault="00317717" w:rsidP="00E740FE">
            <w:pPr>
              <w:pStyle w:val="Heading1"/>
              <w:spacing w:before="0"/>
              <w:rPr>
                <w:rFonts w:eastAsia="Calibri"/>
              </w:rPr>
            </w:pPr>
            <w:r w:rsidRPr="00872B4E">
              <w:rPr>
                <w:rFonts w:eastAsia="Calibri"/>
              </w:rPr>
              <w:t xml:space="preserve">Before you </w:t>
            </w:r>
            <w:r w:rsidR="001B25D8">
              <w:rPr>
                <w:rFonts w:eastAsia="Calibri"/>
              </w:rPr>
              <w:t>apply</w:t>
            </w:r>
          </w:p>
          <w:p w14:paraId="60B5F71A" w14:textId="64EC0F5E" w:rsidR="001B25D8" w:rsidRDefault="001B25D8" w:rsidP="001B25D8">
            <w:r>
              <w:t>You can only apply to conduct the business of a deceased licensee if you are one of the following:</w:t>
            </w:r>
          </w:p>
          <w:p w14:paraId="3FD57976" w14:textId="7F64667E" w:rsidR="001B25D8" w:rsidRDefault="001B25D8" w:rsidP="001B25D8">
            <w:pPr>
              <w:pStyle w:val="ListParagraph"/>
              <w:numPr>
                <w:ilvl w:val="0"/>
                <w:numId w:val="12"/>
              </w:numPr>
              <w:spacing w:after="40"/>
            </w:pPr>
            <w:r>
              <w:t>the legal representative of the deceased licensee</w:t>
            </w:r>
          </w:p>
          <w:p w14:paraId="7BA1759C" w14:textId="322C614F" w:rsidR="001B25D8" w:rsidRDefault="001B25D8" w:rsidP="001B25D8">
            <w:pPr>
              <w:pStyle w:val="ListParagraph"/>
              <w:numPr>
                <w:ilvl w:val="0"/>
                <w:numId w:val="12"/>
              </w:numPr>
              <w:spacing w:after="40"/>
            </w:pPr>
            <w:r>
              <w:t xml:space="preserve">a member of their family who is older than 18 </w:t>
            </w:r>
            <w:proofErr w:type="gramStart"/>
            <w:r>
              <w:t>years</w:t>
            </w:r>
            <w:proofErr w:type="gramEnd"/>
          </w:p>
          <w:p w14:paraId="60A8C72C" w14:textId="4E3BF71F" w:rsidR="00776740" w:rsidRPr="00872B4E" w:rsidRDefault="001B25D8" w:rsidP="00E740FE">
            <w:pPr>
              <w:pStyle w:val="ListParagraph"/>
              <w:numPr>
                <w:ilvl w:val="0"/>
                <w:numId w:val="12"/>
              </w:numPr>
              <w:spacing w:after="40"/>
            </w:pPr>
            <w:r>
              <w:t>the representative of a person or class of people claiming an entitlement in the estate of the deceased licensee.</w:t>
            </w:r>
          </w:p>
        </w:tc>
      </w:tr>
      <w:tr w:rsidR="00AE2A8A" w:rsidRPr="007A5EFD" w14:paraId="2842C08A" w14:textId="77777777" w:rsidTr="0049674B">
        <w:trPr>
          <w:trHeight w:val="191"/>
        </w:trPr>
        <w:tc>
          <w:tcPr>
            <w:tcW w:w="10348" w:type="dxa"/>
            <w:gridSpan w:val="9"/>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4F37BC61"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0F74281B" w14:textId="77777777" w:rsidTr="0049674B">
        <w:trPr>
          <w:trHeight w:val="27"/>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23E125CE" w14:textId="77777777" w:rsidR="007D48A4" w:rsidRPr="004A3CC9" w:rsidRDefault="00DB05E8" w:rsidP="00DB05E8">
            <w:pPr>
              <w:rPr>
                <w:rStyle w:val="Questionlabel"/>
                <w:color w:val="1F1F5F" w:themeColor="text1"/>
              </w:rPr>
            </w:pPr>
            <w:r>
              <w:rPr>
                <w:rStyle w:val="Questionlabel"/>
                <w:color w:val="FFFFFF" w:themeColor="background1"/>
              </w:rPr>
              <w:t>Section 1 –</w:t>
            </w:r>
            <w:r w:rsidR="00133924">
              <w:rPr>
                <w:rStyle w:val="Questionlabel"/>
                <w:color w:val="FFFFFF" w:themeColor="background1"/>
              </w:rPr>
              <w:t>Licence details</w:t>
            </w:r>
          </w:p>
        </w:tc>
      </w:tr>
      <w:tr w:rsidR="00133924" w:rsidRPr="007A5EFD" w14:paraId="14559FB9" w14:textId="77777777" w:rsidTr="00776740">
        <w:trPr>
          <w:trHeight w:val="337"/>
        </w:trPr>
        <w:tc>
          <w:tcPr>
            <w:tcW w:w="3447"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7633463B" w14:textId="77777777" w:rsidR="00133924" w:rsidRPr="007A5EFD" w:rsidRDefault="00133924" w:rsidP="007D48A4">
            <w:pPr>
              <w:rPr>
                <w:rFonts w:ascii="Arial" w:hAnsi="Arial"/>
                <w:b/>
              </w:rPr>
            </w:pPr>
            <w:r>
              <w:rPr>
                <w:rStyle w:val="Requiredfieldmark"/>
                <w:color w:val="auto"/>
              </w:rPr>
              <w:t>Full name of deceased licensee</w:t>
            </w:r>
            <w:r w:rsidRPr="007A5EFD">
              <w:rPr>
                <w:rStyle w:val="Requiredfieldmark"/>
              </w:rPr>
              <w:t>*</w:t>
            </w:r>
          </w:p>
        </w:tc>
        <w:tc>
          <w:tcPr>
            <w:tcW w:w="6901" w:type="dxa"/>
            <w:gridSpan w:val="6"/>
            <w:tcBorders>
              <w:top w:val="single" w:sz="4" w:space="0" w:color="auto"/>
              <w:bottom w:val="single" w:sz="4" w:space="0" w:color="auto"/>
            </w:tcBorders>
            <w:noWrap/>
            <w:tcMar>
              <w:top w:w="108" w:type="dxa"/>
              <w:bottom w:w="108" w:type="dxa"/>
            </w:tcMar>
          </w:tcPr>
          <w:p w14:paraId="281A4F01" w14:textId="77777777" w:rsidR="00133924" w:rsidRPr="002C0BEF" w:rsidRDefault="00133924" w:rsidP="002C0BEF"/>
        </w:tc>
      </w:tr>
      <w:tr w:rsidR="00133924" w:rsidRPr="007A5EFD" w14:paraId="7A34E6E5" w14:textId="77777777" w:rsidTr="00776740">
        <w:trPr>
          <w:trHeight w:val="580"/>
        </w:trPr>
        <w:tc>
          <w:tcPr>
            <w:tcW w:w="3447"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3DD4530" w14:textId="77777777" w:rsidR="00133924" w:rsidRPr="00133924" w:rsidRDefault="00133924" w:rsidP="00DD13FA">
            <w:pPr>
              <w:rPr>
                <w:rStyle w:val="Questionlabel"/>
                <w:color w:val="FF0000"/>
              </w:rPr>
            </w:pPr>
            <w:r>
              <w:rPr>
                <w:rStyle w:val="Questionlabel"/>
              </w:rPr>
              <w:t>Name of licensed premises</w:t>
            </w:r>
            <w:r>
              <w:rPr>
                <w:rStyle w:val="Questionlabel"/>
                <w:color w:val="FF0000"/>
              </w:rPr>
              <w:t>*</w:t>
            </w:r>
          </w:p>
        </w:tc>
        <w:tc>
          <w:tcPr>
            <w:tcW w:w="6901" w:type="dxa"/>
            <w:gridSpan w:val="6"/>
            <w:tcBorders>
              <w:top w:val="single" w:sz="4" w:space="0" w:color="auto"/>
              <w:bottom w:val="single" w:sz="4" w:space="0" w:color="auto"/>
            </w:tcBorders>
            <w:noWrap/>
            <w:tcMar>
              <w:top w:w="108" w:type="dxa"/>
              <w:bottom w:w="108" w:type="dxa"/>
            </w:tcMar>
          </w:tcPr>
          <w:p w14:paraId="4AB41921" w14:textId="77777777" w:rsidR="00133924" w:rsidRPr="002C0BEF" w:rsidRDefault="00133924" w:rsidP="002C0BEF"/>
        </w:tc>
      </w:tr>
      <w:tr w:rsidR="009D37C0" w:rsidRPr="007A5EFD" w14:paraId="52BF8009" w14:textId="77777777" w:rsidTr="00776740">
        <w:trPr>
          <w:trHeight w:val="633"/>
        </w:trPr>
        <w:tc>
          <w:tcPr>
            <w:tcW w:w="3447"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5A8ACC36" w14:textId="77777777" w:rsidR="009D37C0" w:rsidRPr="009D37C0" w:rsidRDefault="009D37C0" w:rsidP="00DD13FA">
            <w:pPr>
              <w:rPr>
                <w:rStyle w:val="Questionlabel"/>
                <w:color w:val="FF0000"/>
              </w:rPr>
            </w:pPr>
            <w:r>
              <w:rPr>
                <w:rStyle w:val="Questionlabel"/>
              </w:rPr>
              <w:t>Address of licensed premises</w:t>
            </w:r>
            <w:r>
              <w:rPr>
                <w:rStyle w:val="Questionlabel"/>
                <w:color w:val="FF0000"/>
              </w:rPr>
              <w:t>*</w:t>
            </w:r>
          </w:p>
        </w:tc>
        <w:tc>
          <w:tcPr>
            <w:tcW w:w="6901" w:type="dxa"/>
            <w:gridSpan w:val="6"/>
            <w:tcBorders>
              <w:top w:val="single" w:sz="4" w:space="0" w:color="auto"/>
              <w:bottom w:val="single" w:sz="4" w:space="0" w:color="auto"/>
            </w:tcBorders>
            <w:noWrap/>
            <w:tcMar>
              <w:top w:w="108" w:type="dxa"/>
              <w:bottom w:w="108" w:type="dxa"/>
            </w:tcMar>
          </w:tcPr>
          <w:p w14:paraId="19C9188C" w14:textId="77777777" w:rsidR="009D37C0" w:rsidRPr="002C0BEF" w:rsidRDefault="009D37C0" w:rsidP="002C0BEF"/>
        </w:tc>
      </w:tr>
      <w:tr w:rsidR="009D37C0" w:rsidRPr="007A5EFD" w14:paraId="47FEE0D4" w14:textId="77777777" w:rsidTr="00776740">
        <w:trPr>
          <w:trHeight w:val="27"/>
        </w:trPr>
        <w:tc>
          <w:tcPr>
            <w:tcW w:w="3447"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79FB68F" w14:textId="77777777" w:rsidR="009D37C0" w:rsidRPr="00B84965" w:rsidRDefault="009D37C0" w:rsidP="00DD13FA">
            <w:pPr>
              <w:rPr>
                <w:rStyle w:val="Questionlabel"/>
                <w:color w:val="FF0000"/>
              </w:rPr>
            </w:pPr>
            <w:r>
              <w:rPr>
                <w:rStyle w:val="Questionlabel"/>
              </w:rPr>
              <w:t>Licence number</w:t>
            </w:r>
            <w:r w:rsidR="00B84965">
              <w:rPr>
                <w:rStyle w:val="Questionlabel"/>
                <w:color w:val="FF0000"/>
              </w:rPr>
              <w:t>*</w:t>
            </w:r>
          </w:p>
        </w:tc>
        <w:tc>
          <w:tcPr>
            <w:tcW w:w="6901" w:type="dxa"/>
            <w:gridSpan w:val="6"/>
            <w:tcBorders>
              <w:top w:val="single" w:sz="4" w:space="0" w:color="auto"/>
              <w:bottom w:val="single" w:sz="4" w:space="0" w:color="auto"/>
            </w:tcBorders>
            <w:noWrap/>
            <w:tcMar>
              <w:top w:w="108" w:type="dxa"/>
              <w:bottom w:w="108" w:type="dxa"/>
            </w:tcMar>
          </w:tcPr>
          <w:p w14:paraId="652B44E5" w14:textId="77777777" w:rsidR="009D37C0" w:rsidRPr="002C0BEF" w:rsidRDefault="009D37C0" w:rsidP="002C0BEF"/>
        </w:tc>
      </w:tr>
      <w:tr w:rsidR="00792FB8" w:rsidRPr="007A5EFD" w14:paraId="5F255B9F" w14:textId="77777777" w:rsidTr="00776740">
        <w:trPr>
          <w:trHeight w:val="27"/>
        </w:trPr>
        <w:tc>
          <w:tcPr>
            <w:tcW w:w="3447"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804047A" w14:textId="77777777" w:rsidR="00792FB8" w:rsidRDefault="00792FB8" w:rsidP="00DD13FA">
            <w:pPr>
              <w:rPr>
                <w:rStyle w:val="Questionlabel"/>
              </w:rPr>
            </w:pPr>
            <w:r>
              <w:rPr>
                <w:rStyle w:val="Questionlabel"/>
              </w:rPr>
              <w:t>Licence expiry date</w:t>
            </w:r>
            <w:r w:rsidRPr="00792FB8">
              <w:rPr>
                <w:rStyle w:val="Questionlabel"/>
                <w:color w:val="FF0000"/>
              </w:rPr>
              <w:t>*</w:t>
            </w:r>
          </w:p>
        </w:tc>
        <w:tc>
          <w:tcPr>
            <w:tcW w:w="6901" w:type="dxa"/>
            <w:gridSpan w:val="6"/>
            <w:tcBorders>
              <w:top w:val="single" w:sz="4" w:space="0" w:color="auto"/>
              <w:bottom w:val="single" w:sz="4" w:space="0" w:color="auto"/>
            </w:tcBorders>
            <w:noWrap/>
            <w:tcMar>
              <w:top w:w="108" w:type="dxa"/>
              <w:bottom w:w="108" w:type="dxa"/>
            </w:tcMar>
          </w:tcPr>
          <w:p w14:paraId="6D2C7F87" w14:textId="77777777" w:rsidR="00792FB8" w:rsidRPr="002C0BEF" w:rsidRDefault="00792FB8" w:rsidP="002C0BEF"/>
        </w:tc>
      </w:tr>
      <w:tr w:rsidR="007D48A4" w:rsidRPr="007A5EFD" w14:paraId="1920952B" w14:textId="77777777" w:rsidTr="0049674B">
        <w:trPr>
          <w:trHeight w:val="195"/>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3738CD16" w14:textId="77777777" w:rsidR="007D48A4" w:rsidRPr="007A5EFD" w:rsidRDefault="00DB05E8" w:rsidP="00DD13FA">
            <w:pPr>
              <w:rPr>
                <w:rStyle w:val="Questionlabel"/>
              </w:rPr>
            </w:pPr>
            <w:r>
              <w:rPr>
                <w:rStyle w:val="Questionlabel"/>
                <w:color w:val="FFFFFF" w:themeColor="background1"/>
              </w:rPr>
              <w:t xml:space="preserve">Section 2 - </w:t>
            </w:r>
            <w:r w:rsidR="009D37C0">
              <w:rPr>
                <w:rStyle w:val="Questionlabel"/>
                <w:color w:val="FFFFFF" w:themeColor="background1"/>
              </w:rPr>
              <w:t>Your details</w:t>
            </w:r>
          </w:p>
        </w:tc>
      </w:tr>
      <w:tr w:rsidR="007D48A4" w:rsidRPr="007A5EFD" w14:paraId="0C01539B" w14:textId="77777777" w:rsidTr="00776740">
        <w:trPr>
          <w:trHeight w:val="145"/>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120753BD" w14:textId="77777777" w:rsidR="007D48A4" w:rsidRPr="00B84965" w:rsidRDefault="009D37C0" w:rsidP="00DD13FA">
            <w:pPr>
              <w:rPr>
                <w:rStyle w:val="Questionlabel"/>
                <w:color w:val="FF0000"/>
              </w:rPr>
            </w:pPr>
            <w:r>
              <w:rPr>
                <w:rStyle w:val="Questionlabel"/>
              </w:rPr>
              <w:t>Full name</w:t>
            </w:r>
            <w:r w:rsidR="00B84965">
              <w:rPr>
                <w:rStyle w:val="Questionlabel"/>
                <w:color w:val="FF0000"/>
              </w:rPr>
              <w:t>*</w:t>
            </w:r>
          </w:p>
        </w:tc>
        <w:tc>
          <w:tcPr>
            <w:tcW w:w="8508" w:type="dxa"/>
            <w:gridSpan w:val="8"/>
            <w:tcBorders>
              <w:top w:val="single" w:sz="4" w:space="0" w:color="auto"/>
              <w:bottom w:val="single" w:sz="4" w:space="0" w:color="auto"/>
            </w:tcBorders>
            <w:noWrap/>
            <w:tcMar>
              <w:top w:w="108" w:type="dxa"/>
              <w:bottom w:w="108" w:type="dxa"/>
            </w:tcMar>
          </w:tcPr>
          <w:p w14:paraId="3E242738" w14:textId="77777777" w:rsidR="007D48A4" w:rsidRPr="002C0BEF" w:rsidRDefault="007D48A4" w:rsidP="002C0BEF"/>
        </w:tc>
      </w:tr>
      <w:tr w:rsidR="00B84965" w:rsidRPr="007A5EFD" w14:paraId="5C43C71F" w14:textId="77777777" w:rsidTr="00776740">
        <w:trPr>
          <w:trHeight w:val="619"/>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29F126FE" w14:textId="77777777" w:rsidR="00B84965" w:rsidRDefault="00B84965" w:rsidP="00DD13FA">
            <w:pPr>
              <w:rPr>
                <w:rStyle w:val="Questionlabel"/>
              </w:rPr>
            </w:pPr>
            <w:r>
              <w:rPr>
                <w:rStyle w:val="Questionlabel"/>
              </w:rPr>
              <w:t>Postal address</w:t>
            </w:r>
            <w:r w:rsidRPr="00B84965">
              <w:rPr>
                <w:rStyle w:val="Questionlabel"/>
                <w:color w:val="FF0000"/>
              </w:rPr>
              <w:t>*</w:t>
            </w:r>
          </w:p>
        </w:tc>
        <w:tc>
          <w:tcPr>
            <w:tcW w:w="8508" w:type="dxa"/>
            <w:gridSpan w:val="8"/>
            <w:tcBorders>
              <w:top w:val="single" w:sz="4" w:space="0" w:color="auto"/>
              <w:bottom w:val="single" w:sz="4" w:space="0" w:color="auto"/>
            </w:tcBorders>
            <w:noWrap/>
            <w:tcMar>
              <w:top w:w="108" w:type="dxa"/>
              <w:bottom w:w="108" w:type="dxa"/>
            </w:tcMar>
          </w:tcPr>
          <w:p w14:paraId="2371B544" w14:textId="77777777" w:rsidR="00B84965" w:rsidRPr="002C0BEF" w:rsidRDefault="00B84965" w:rsidP="002C0BEF"/>
        </w:tc>
      </w:tr>
      <w:tr w:rsidR="00B84965" w:rsidRPr="007A5EFD" w14:paraId="1F7F515B" w14:textId="77777777" w:rsidTr="00776740">
        <w:trPr>
          <w:trHeight w:val="145"/>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2F3ACCCD" w14:textId="77777777" w:rsidR="00B84965" w:rsidRDefault="00B84965" w:rsidP="00DD13FA">
            <w:pPr>
              <w:rPr>
                <w:rStyle w:val="Questionlabel"/>
              </w:rPr>
            </w:pPr>
            <w:r>
              <w:rPr>
                <w:rStyle w:val="Questionlabel"/>
              </w:rPr>
              <w:t>Email</w:t>
            </w:r>
            <w:r w:rsidRPr="00B84965">
              <w:rPr>
                <w:rStyle w:val="Questionlabel"/>
                <w:color w:val="FF0000"/>
              </w:rPr>
              <w:t>*</w:t>
            </w:r>
          </w:p>
        </w:tc>
        <w:tc>
          <w:tcPr>
            <w:tcW w:w="8508" w:type="dxa"/>
            <w:gridSpan w:val="8"/>
            <w:tcBorders>
              <w:top w:val="single" w:sz="4" w:space="0" w:color="auto"/>
              <w:bottom w:val="single" w:sz="4" w:space="0" w:color="auto"/>
            </w:tcBorders>
            <w:noWrap/>
            <w:tcMar>
              <w:top w:w="108" w:type="dxa"/>
              <w:bottom w:w="108" w:type="dxa"/>
            </w:tcMar>
          </w:tcPr>
          <w:p w14:paraId="7DCF9475" w14:textId="77777777" w:rsidR="00B84965" w:rsidRPr="002C0BEF" w:rsidRDefault="00B84965" w:rsidP="002C0BEF"/>
        </w:tc>
      </w:tr>
      <w:tr w:rsidR="00B84965" w:rsidRPr="007A5EFD" w14:paraId="29F5F024" w14:textId="77777777" w:rsidTr="001B25D8">
        <w:trPr>
          <w:trHeight w:val="145"/>
        </w:trPr>
        <w:tc>
          <w:tcPr>
            <w:tcW w:w="1840" w:type="dxa"/>
            <w:tcBorders>
              <w:top w:val="single" w:sz="4" w:space="0" w:color="auto"/>
              <w:bottom w:val="single" w:sz="4" w:space="0" w:color="auto"/>
            </w:tcBorders>
            <w:shd w:val="clear" w:color="auto" w:fill="F2F2F2" w:themeFill="background1" w:themeFillShade="F2"/>
            <w:noWrap/>
            <w:tcMar>
              <w:top w:w="108" w:type="dxa"/>
              <w:bottom w:w="108" w:type="dxa"/>
            </w:tcMar>
          </w:tcPr>
          <w:p w14:paraId="7260C57B" w14:textId="77777777" w:rsidR="00B84965" w:rsidRPr="00B84965" w:rsidRDefault="00B84965" w:rsidP="00DD13FA">
            <w:pPr>
              <w:rPr>
                <w:rStyle w:val="Questionlabel"/>
                <w:color w:val="FF0000"/>
              </w:rPr>
            </w:pPr>
            <w:r w:rsidRPr="00B84965">
              <w:rPr>
                <w:rStyle w:val="Questionlabel"/>
              </w:rPr>
              <w:t>Phone</w:t>
            </w:r>
            <w:r w:rsidRPr="00B84965">
              <w:rPr>
                <w:rStyle w:val="Questionlabel"/>
                <w:color w:val="FF0000"/>
              </w:rPr>
              <w:t>*</w:t>
            </w:r>
          </w:p>
        </w:tc>
        <w:tc>
          <w:tcPr>
            <w:tcW w:w="4017" w:type="dxa"/>
            <w:gridSpan w:val="3"/>
            <w:tcBorders>
              <w:top w:val="single" w:sz="4" w:space="0" w:color="auto"/>
              <w:bottom w:val="single" w:sz="4" w:space="0" w:color="auto"/>
            </w:tcBorders>
            <w:noWrap/>
            <w:tcMar>
              <w:top w:w="108" w:type="dxa"/>
              <w:bottom w:w="108" w:type="dxa"/>
            </w:tcMar>
          </w:tcPr>
          <w:p w14:paraId="0584ED15" w14:textId="77777777" w:rsidR="00B84965" w:rsidRPr="002C0BEF" w:rsidRDefault="00B84965" w:rsidP="002C0BEF"/>
        </w:tc>
        <w:tc>
          <w:tcPr>
            <w:tcW w:w="1655" w:type="dxa"/>
            <w:gridSpan w:val="2"/>
            <w:tcBorders>
              <w:top w:val="single" w:sz="4" w:space="0" w:color="auto"/>
              <w:bottom w:val="single" w:sz="4" w:space="0" w:color="auto"/>
            </w:tcBorders>
            <w:shd w:val="clear" w:color="auto" w:fill="F2F2F2" w:themeFill="background1" w:themeFillShade="F2"/>
          </w:tcPr>
          <w:p w14:paraId="5787F999" w14:textId="77777777" w:rsidR="00B84965" w:rsidRPr="002C0BEF" w:rsidRDefault="00B84965" w:rsidP="002C0BEF">
            <w:r>
              <w:rPr>
                <w:rStyle w:val="Questionlabel"/>
              </w:rPr>
              <w:t>Date of birth</w:t>
            </w:r>
            <w:r>
              <w:rPr>
                <w:rStyle w:val="Questionlabel"/>
                <w:color w:val="FF0000"/>
              </w:rPr>
              <w:t>*</w:t>
            </w:r>
          </w:p>
        </w:tc>
        <w:tc>
          <w:tcPr>
            <w:tcW w:w="2836" w:type="dxa"/>
            <w:gridSpan w:val="3"/>
            <w:tcBorders>
              <w:top w:val="single" w:sz="4" w:space="0" w:color="auto"/>
              <w:bottom w:val="single" w:sz="4" w:space="0" w:color="auto"/>
            </w:tcBorders>
          </w:tcPr>
          <w:p w14:paraId="167F3A8D" w14:textId="77777777" w:rsidR="00B84965" w:rsidRPr="002C0BEF" w:rsidRDefault="00B84965" w:rsidP="002C0BEF"/>
        </w:tc>
      </w:tr>
      <w:tr w:rsidR="007D48A4" w:rsidRPr="007A5EFD" w14:paraId="6D4F0EA4" w14:textId="77777777" w:rsidTr="00DB05E8">
        <w:trPr>
          <w:trHeight w:val="223"/>
        </w:trPr>
        <w:tc>
          <w:tcPr>
            <w:tcW w:w="8834"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5B0A6267" w14:textId="77777777" w:rsidR="007D48A4" w:rsidRPr="00B84965" w:rsidRDefault="00B84965" w:rsidP="00DD13FA">
            <w:pPr>
              <w:rPr>
                <w:rStyle w:val="Questionlabel"/>
                <w:color w:val="FF0000"/>
              </w:rPr>
            </w:pPr>
            <w:r>
              <w:rPr>
                <w:rStyle w:val="Questionlabel"/>
              </w:rPr>
              <w:lastRenderedPageBreak/>
              <w:t xml:space="preserve">Are you the legal representative of the deceased </w:t>
            </w:r>
            <w:proofErr w:type="gramStart"/>
            <w:r>
              <w:rPr>
                <w:rStyle w:val="Questionlabel"/>
              </w:rPr>
              <w:t>licensee?</w:t>
            </w:r>
            <w:r>
              <w:rPr>
                <w:rStyle w:val="Questionlabel"/>
                <w:color w:val="FF0000"/>
              </w:rPr>
              <w:t>*</w:t>
            </w:r>
            <w:proofErr w:type="gramEnd"/>
          </w:p>
        </w:tc>
        <w:tc>
          <w:tcPr>
            <w:tcW w:w="1514" w:type="dxa"/>
            <w:tcBorders>
              <w:top w:val="single" w:sz="4" w:space="0" w:color="auto"/>
              <w:bottom w:val="single" w:sz="4" w:space="0" w:color="auto"/>
            </w:tcBorders>
            <w:noWrap/>
            <w:tcMar>
              <w:top w:w="108" w:type="dxa"/>
              <w:bottom w:w="108" w:type="dxa"/>
            </w:tcMar>
          </w:tcPr>
          <w:p w14:paraId="386DF4A4" w14:textId="77777777" w:rsidR="007D48A4" w:rsidRPr="002C0BEF" w:rsidRDefault="00B84965" w:rsidP="002C0BEF">
            <w:r>
              <w:t>Yes / No</w:t>
            </w:r>
          </w:p>
        </w:tc>
      </w:tr>
      <w:tr w:rsidR="00B84965" w:rsidRPr="007A5EFD" w14:paraId="2380730F" w14:textId="77777777" w:rsidTr="00DB05E8">
        <w:trPr>
          <w:trHeight w:val="223"/>
        </w:trPr>
        <w:tc>
          <w:tcPr>
            <w:tcW w:w="8834"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0CF1AC55" w14:textId="77777777" w:rsidR="00B84965" w:rsidRPr="00B84965" w:rsidRDefault="00B84965" w:rsidP="00B84965">
            <w:pPr>
              <w:rPr>
                <w:rStyle w:val="Questionlabel"/>
                <w:color w:val="FF0000"/>
              </w:rPr>
            </w:pPr>
            <w:r>
              <w:rPr>
                <w:rStyle w:val="Questionlabel"/>
              </w:rPr>
              <w:t>Are you a family member of the deceased licensee who is 18 years or over?</w:t>
            </w:r>
            <w:r>
              <w:rPr>
                <w:rStyle w:val="Questionlabel"/>
                <w:color w:val="FF0000"/>
              </w:rPr>
              <w:t>*</w:t>
            </w:r>
          </w:p>
        </w:tc>
        <w:tc>
          <w:tcPr>
            <w:tcW w:w="1514" w:type="dxa"/>
            <w:tcBorders>
              <w:top w:val="single" w:sz="4" w:space="0" w:color="auto"/>
              <w:bottom w:val="single" w:sz="4" w:space="0" w:color="auto"/>
            </w:tcBorders>
            <w:noWrap/>
            <w:tcMar>
              <w:top w:w="108" w:type="dxa"/>
              <w:bottom w:w="108" w:type="dxa"/>
            </w:tcMar>
          </w:tcPr>
          <w:p w14:paraId="2E6CEB02" w14:textId="77777777" w:rsidR="00B84965" w:rsidRDefault="00B84965" w:rsidP="002C0BEF">
            <w:r>
              <w:t>Yes / No</w:t>
            </w:r>
          </w:p>
        </w:tc>
      </w:tr>
      <w:tr w:rsidR="00B84965" w:rsidRPr="007A5EFD" w14:paraId="23EABD5A" w14:textId="77777777" w:rsidTr="00DB05E8">
        <w:trPr>
          <w:trHeight w:val="223"/>
        </w:trPr>
        <w:tc>
          <w:tcPr>
            <w:tcW w:w="8834"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11CADD4B" w14:textId="77777777" w:rsidR="00B84965" w:rsidRPr="00B84965" w:rsidRDefault="00B84965" w:rsidP="00DD13FA">
            <w:pPr>
              <w:rPr>
                <w:rStyle w:val="Questionlabel"/>
                <w:color w:val="FF0000"/>
              </w:rPr>
            </w:pPr>
            <w:r>
              <w:rPr>
                <w:rStyle w:val="Questionlabel"/>
              </w:rPr>
              <w:t>Are you the representative of a person or class of people claiming an entitlement in the estate of the deceased licensee?</w:t>
            </w:r>
            <w:r>
              <w:rPr>
                <w:rStyle w:val="Questionlabel"/>
                <w:color w:val="FF0000"/>
              </w:rPr>
              <w:t>*</w:t>
            </w:r>
          </w:p>
        </w:tc>
        <w:tc>
          <w:tcPr>
            <w:tcW w:w="1514" w:type="dxa"/>
            <w:tcBorders>
              <w:top w:val="single" w:sz="4" w:space="0" w:color="auto"/>
              <w:bottom w:val="single" w:sz="4" w:space="0" w:color="auto"/>
            </w:tcBorders>
            <w:noWrap/>
            <w:tcMar>
              <w:top w:w="108" w:type="dxa"/>
              <w:bottom w:w="108" w:type="dxa"/>
            </w:tcMar>
          </w:tcPr>
          <w:p w14:paraId="2E984DBB" w14:textId="77777777" w:rsidR="00B84965" w:rsidRDefault="00B84965" w:rsidP="002C0BEF">
            <w:r>
              <w:t>Yes / No</w:t>
            </w:r>
          </w:p>
        </w:tc>
      </w:tr>
      <w:tr w:rsidR="0021782A" w:rsidRPr="007A5EFD" w14:paraId="5C518A5A" w14:textId="77777777" w:rsidTr="0021782A">
        <w:trPr>
          <w:trHeight w:val="223"/>
        </w:trPr>
        <w:tc>
          <w:tcPr>
            <w:tcW w:w="10348" w:type="dxa"/>
            <w:gridSpan w:val="9"/>
            <w:tcBorders>
              <w:top w:val="single" w:sz="4" w:space="0" w:color="auto"/>
              <w:bottom w:val="single" w:sz="4" w:space="0" w:color="auto"/>
            </w:tcBorders>
            <w:shd w:val="clear" w:color="auto" w:fill="1F1F5F" w:themeFill="text1"/>
            <w:noWrap/>
            <w:tcMar>
              <w:top w:w="108" w:type="dxa"/>
              <w:bottom w:w="108" w:type="dxa"/>
            </w:tcMar>
          </w:tcPr>
          <w:p w14:paraId="7F6EE4EE" w14:textId="77777777" w:rsidR="0021782A" w:rsidRPr="0021782A" w:rsidRDefault="0021782A" w:rsidP="002C0BEF">
            <w:pPr>
              <w:rPr>
                <w:b/>
                <w:color w:val="FFFFFF" w:themeColor="background1"/>
              </w:rPr>
            </w:pPr>
            <w:r w:rsidRPr="0021782A">
              <w:rPr>
                <w:b/>
                <w:color w:val="FFFFFF" w:themeColor="background1"/>
              </w:rPr>
              <w:t>Privacy Declaration</w:t>
            </w:r>
          </w:p>
        </w:tc>
      </w:tr>
      <w:tr w:rsidR="0021782A" w:rsidRPr="007A5EFD" w14:paraId="0215E92B" w14:textId="77777777" w:rsidTr="001B25D8">
        <w:trPr>
          <w:trHeight w:val="393"/>
        </w:trPr>
        <w:tc>
          <w:tcPr>
            <w:tcW w:w="10348" w:type="dxa"/>
            <w:gridSpan w:val="9"/>
            <w:tcBorders>
              <w:top w:val="single" w:sz="4" w:space="0" w:color="auto"/>
              <w:bottom w:val="single" w:sz="4" w:space="0" w:color="auto"/>
            </w:tcBorders>
            <w:shd w:val="clear" w:color="auto" w:fill="FFFFFF" w:themeFill="background1"/>
            <w:noWrap/>
            <w:tcMar>
              <w:top w:w="108" w:type="dxa"/>
              <w:bottom w:w="108" w:type="dxa"/>
            </w:tcMar>
          </w:tcPr>
          <w:p w14:paraId="3F357D55" w14:textId="77777777" w:rsidR="0021782A" w:rsidRPr="001B25D8" w:rsidRDefault="0021782A" w:rsidP="002C0BEF">
            <w:pPr>
              <w:rPr>
                <w:b/>
                <w:bCs/>
              </w:rPr>
            </w:pPr>
            <w:r w:rsidRPr="001B25D8">
              <w:rPr>
                <w:b/>
                <w:bCs/>
              </w:rPr>
              <w:t>I have read the privacy statement at the end of this form and declare that I have made reasonable efforts to make all third parties aware of the information in the privacy statement.</w:t>
            </w:r>
          </w:p>
        </w:tc>
      </w:tr>
      <w:tr w:rsidR="001B25D8" w:rsidRPr="007A5EFD" w14:paraId="748CE51E" w14:textId="77777777" w:rsidTr="001B25D8">
        <w:trPr>
          <w:trHeight w:val="393"/>
        </w:trPr>
        <w:tc>
          <w:tcPr>
            <w:tcW w:w="2587" w:type="dxa"/>
            <w:gridSpan w:val="2"/>
            <w:tcBorders>
              <w:top w:val="single" w:sz="4" w:space="0" w:color="auto"/>
              <w:bottom w:val="single" w:sz="4" w:space="0" w:color="auto"/>
            </w:tcBorders>
            <w:shd w:val="clear" w:color="auto" w:fill="F2F2F2" w:themeFill="background1" w:themeFillShade="F2"/>
            <w:noWrap/>
            <w:tcMar>
              <w:top w:w="108" w:type="dxa"/>
              <w:bottom w:w="108" w:type="dxa"/>
            </w:tcMar>
          </w:tcPr>
          <w:p w14:paraId="01BE7756" w14:textId="725D63C6" w:rsidR="001B25D8" w:rsidRPr="001B25D8" w:rsidRDefault="001B25D8" w:rsidP="001B25D8">
            <w:pPr>
              <w:rPr>
                <w:b/>
                <w:bCs/>
              </w:rPr>
            </w:pPr>
            <w:r w:rsidRPr="002B4B24">
              <w:rPr>
                <w:rFonts w:asciiTheme="minorHAnsi" w:hAnsiTheme="minorHAnsi"/>
                <w:b/>
              </w:rPr>
              <w:t>Signatu</w:t>
            </w:r>
            <w:r>
              <w:rPr>
                <w:rFonts w:asciiTheme="minorHAnsi" w:hAnsiTheme="minorHAnsi"/>
                <w:b/>
              </w:rPr>
              <w:t>r</w:t>
            </w:r>
            <w:r w:rsidRPr="002B4B24">
              <w:rPr>
                <w:rFonts w:asciiTheme="minorHAnsi" w:hAnsiTheme="minorHAnsi"/>
                <w:b/>
              </w:rPr>
              <w:t>e</w:t>
            </w:r>
            <w:r>
              <w:rPr>
                <w:rFonts w:asciiTheme="minorHAnsi" w:hAnsiTheme="minorHAnsi"/>
                <w:b/>
                <w:color w:val="FF0000"/>
              </w:rPr>
              <w:t>*</w:t>
            </w:r>
          </w:p>
        </w:tc>
        <w:tc>
          <w:tcPr>
            <w:tcW w:w="3412" w:type="dxa"/>
            <w:gridSpan w:val="3"/>
            <w:tcBorders>
              <w:top w:val="single" w:sz="4" w:space="0" w:color="auto"/>
              <w:bottom w:val="single" w:sz="4" w:space="0" w:color="auto"/>
            </w:tcBorders>
            <w:shd w:val="clear" w:color="auto" w:fill="FFFFFF" w:themeFill="background1"/>
          </w:tcPr>
          <w:p w14:paraId="02F4D04C" w14:textId="77777777" w:rsidR="001B25D8" w:rsidRPr="001B25D8" w:rsidRDefault="001B25D8" w:rsidP="001B25D8">
            <w:pPr>
              <w:rPr>
                <w:b/>
                <w:bCs/>
              </w:rPr>
            </w:pPr>
          </w:p>
        </w:tc>
        <w:tc>
          <w:tcPr>
            <w:tcW w:w="1762" w:type="dxa"/>
            <w:gridSpan w:val="2"/>
            <w:tcBorders>
              <w:top w:val="single" w:sz="4" w:space="0" w:color="auto"/>
              <w:bottom w:val="single" w:sz="4" w:space="0" w:color="auto"/>
            </w:tcBorders>
            <w:shd w:val="clear" w:color="auto" w:fill="F2F2F2" w:themeFill="background1" w:themeFillShade="F2"/>
          </w:tcPr>
          <w:p w14:paraId="04E7B3FB" w14:textId="00B73B40" w:rsidR="001B25D8" w:rsidRPr="001B25D8" w:rsidRDefault="001B25D8" w:rsidP="001B25D8">
            <w:pPr>
              <w:rPr>
                <w:b/>
                <w:bCs/>
              </w:rPr>
            </w:pPr>
            <w:r w:rsidRPr="002B4B24">
              <w:rPr>
                <w:rFonts w:asciiTheme="minorHAnsi" w:hAnsiTheme="minorHAnsi"/>
                <w:b/>
              </w:rPr>
              <w:t>Date</w:t>
            </w:r>
            <w:r>
              <w:rPr>
                <w:rFonts w:asciiTheme="minorHAnsi" w:hAnsiTheme="minorHAnsi"/>
                <w:b/>
                <w:color w:val="FF0000"/>
              </w:rPr>
              <w:t>*</w:t>
            </w:r>
          </w:p>
        </w:tc>
        <w:tc>
          <w:tcPr>
            <w:tcW w:w="2587" w:type="dxa"/>
            <w:gridSpan w:val="2"/>
            <w:tcBorders>
              <w:top w:val="single" w:sz="4" w:space="0" w:color="auto"/>
              <w:bottom w:val="single" w:sz="4" w:space="0" w:color="auto"/>
            </w:tcBorders>
            <w:shd w:val="clear" w:color="auto" w:fill="FFFFFF" w:themeFill="background1"/>
          </w:tcPr>
          <w:p w14:paraId="05A3B615" w14:textId="3F6E339A" w:rsidR="001B25D8" w:rsidRPr="001B25D8" w:rsidRDefault="001B25D8" w:rsidP="001B25D8">
            <w:pPr>
              <w:rPr>
                <w:b/>
                <w:bCs/>
              </w:rPr>
            </w:pPr>
          </w:p>
        </w:tc>
      </w:tr>
      <w:tr w:rsidR="001B25D8" w:rsidRPr="007A5EFD" w14:paraId="2CAF3B0C" w14:textId="77777777" w:rsidTr="001B25D8">
        <w:trPr>
          <w:trHeight w:val="5894"/>
        </w:trPr>
        <w:tc>
          <w:tcPr>
            <w:tcW w:w="10348" w:type="dxa"/>
            <w:gridSpan w:val="9"/>
            <w:tcBorders>
              <w:top w:val="nil"/>
              <w:left w:val="nil"/>
              <w:bottom w:val="nil"/>
              <w:right w:val="nil"/>
            </w:tcBorders>
            <w:noWrap/>
            <w:tcMar>
              <w:left w:w="0" w:type="dxa"/>
              <w:right w:w="0" w:type="dxa"/>
            </w:tcMar>
          </w:tcPr>
          <w:p w14:paraId="5A67880A" w14:textId="77777777" w:rsidR="001B25D8" w:rsidRPr="00776740" w:rsidRDefault="001B25D8" w:rsidP="001B25D8">
            <w:pPr>
              <w:pStyle w:val="Heading2"/>
              <w:rPr>
                <w:lang w:eastAsia="en-US"/>
              </w:rPr>
            </w:pPr>
            <w:r w:rsidRPr="00776740">
              <w:rPr>
                <w:lang w:eastAsia="en-US"/>
              </w:rPr>
              <w:t>Privacy statement</w:t>
            </w:r>
          </w:p>
          <w:p w14:paraId="649850F2" w14:textId="77777777" w:rsidR="00E740FE" w:rsidRDefault="001B25D8" w:rsidP="00E740FE">
            <w:pPr>
              <w:spacing w:after="120"/>
              <w:rPr>
                <w:sz w:val="21"/>
                <w:szCs w:val="21"/>
              </w:rPr>
            </w:pPr>
            <w:r w:rsidRPr="00776740">
              <w:rPr>
                <w:lang w:eastAsia="en-US"/>
              </w:rPr>
              <w:t xml:space="preserve">You have been asked to provide personal information as part of this application. You do not have to provide us with your personal information but if you choose not to, we might not be able to accept or process this notice, and/or your licence may be revoked. Failure to provide information may also be an offence of strict liability under the </w:t>
            </w:r>
            <w:r w:rsidRPr="001B25D8">
              <w:rPr>
                <w:i/>
                <w:sz w:val="21"/>
                <w:szCs w:val="21"/>
              </w:rPr>
              <w:t>Liquor Act 2019</w:t>
            </w:r>
            <w:r>
              <w:rPr>
                <w:rStyle w:val="FootnoteReference"/>
                <w:i/>
                <w:sz w:val="21"/>
                <w:szCs w:val="21"/>
              </w:rPr>
              <w:footnoteReference w:id="1"/>
            </w:r>
            <w:r w:rsidRPr="00230BCA">
              <w:rPr>
                <w:sz w:val="21"/>
                <w:szCs w:val="21"/>
              </w:rPr>
              <w:t>.</w:t>
            </w:r>
          </w:p>
          <w:p w14:paraId="7359CF55" w14:textId="67633941" w:rsidR="001B25D8" w:rsidRPr="00776740" w:rsidRDefault="001B25D8" w:rsidP="00E740FE">
            <w:pPr>
              <w:spacing w:after="120"/>
              <w:rPr>
                <w:lang w:eastAsia="en-US"/>
              </w:rPr>
            </w:pPr>
            <w:r w:rsidRPr="00776740">
              <w:rPr>
                <w:lang w:eastAsia="en-US"/>
              </w:rPr>
              <w:t xml:space="preserve">We collect and use your personal information to process and manage this notice and any associated licence/s under the </w:t>
            </w:r>
            <w:r w:rsidRPr="001B25D8">
              <w:rPr>
                <w:i/>
                <w:sz w:val="21"/>
                <w:szCs w:val="21"/>
              </w:rPr>
              <w:t>Liquor Act 2019</w:t>
            </w:r>
            <w:r w:rsidRPr="00776740">
              <w:rPr>
                <w:lang w:eastAsia="en-US"/>
              </w:rPr>
              <w:t xml:space="preserve">. </w:t>
            </w:r>
          </w:p>
          <w:p w14:paraId="5773ECC9" w14:textId="77777777" w:rsidR="001B25D8" w:rsidRPr="00776740" w:rsidRDefault="001B25D8" w:rsidP="00E740FE">
            <w:pPr>
              <w:spacing w:after="120"/>
              <w:rPr>
                <w:lang w:eastAsia="en-US"/>
              </w:rPr>
            </w:pPr>
            <w:r w:rsidRPr="00776740">
              <w:rPr>
                <w:lang w:eastAsia="en-US"/>
              </w:rPr>
              <w:t>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4D09BA02" w14:textId="049E8551" w:rsidR="001B25D8" w:rsidRDefault="001B25D8" w:rsidP="00E740FE">
            <w:pPr>
              <w:rPr>
                <w:rStyle w:val="Hyperlink"/>
              </w:rPr>
            </w:pPr>
            <w:r w:rsidRPr="00776740">
              <w:rPr>
                <w:lang w:eastAsia="en-US"/>
              </w:rPr>
              <w:t xml:space="preserve">You have a right to access the information we hold about you. To learn more about this, or if you would like to access or correct the </w:t>
            </w:r>
            <w:proofErr w:type="gramStart"/>
            <w:r w:rsidRPr="00776740">
              <w:rPr>
                <w:lang w:eastAsia="en-US"/>
              </w:rPr>
              <w:t>information</w:t>
            </w:r>
            <w:proofErr w:type="gramEnd"/>
            <w:r w:rsidRPr="00776740">
              <w:rPr>
                <w:lang w:eastAsia="en-US"/>
              </w:rPr>
              <w:t xml:space="preserve"> we hold about you or make a privacy complaint about us, </w:t>
            </w:r>
            <w:r>
              <w:rPr>
                <w:lang w:eastAsia="en-US"/>
              </w:rPr>
              <w:t>go to the Department of Industry, Tourism and Trade website</w:t>
            </w:r>
            <w:r>
              <w:rPr>
                <w:rStyle w:val="FootnoteReference"/>
                <w:szCs w:val="22"/>
                <w:lang w:eastAsia="en-US"/>
              </w:rPr>
              <w:footnoteReference w:id="2"/>
            </w:r>
            <w:r w:rsidRPr="00776740">
              <w:rPr>
                <w:lang w:eastAsia="en-US"/>
              </w:rPr>
              <w:t xml:space="preserve">. To specifically discuss how your information is used and shared by Licensing NT, you can contact us on 08 8999 1800 or </w:t>
            </w:r>
            <w:hyperlink r:id="rId10" w:history="1">
              <w:r w:rsidRPr="006A1C3B">
                <w:rPr>
                  <w:rStyle w:val="Hyperlink"/>
                </w:rPr>
                <w:t>LiquorLicensing.DITT@nt.gov.au</w:t>
              </w:r>
            </w:hyperlink>
            <w:r>
              <w:rPr>
                <w:rStyle w:val="Hyperlink"/>
              </w:rPr>
              <w:t>.</w:t>
            </w:r>
          </w:p>
          <w:p w14:paraId="0931B4D3" w14:textId="244A8E80" w:rsidR="001B25D8" w:rsidRDefault="001B25D8" w:rsidP="001B25D8">
            <w:pPr>
              <w:pStyle w:val="Heading2"/>
            </w:pPr>
            <w:r>
              <w:t>How to submit</w:t>
            </w:r>
          </w:p>
          <w:p w14:paraId="154FAD12" w14:textId="6056338F" w:rsidR="001B25D8" w:rsidRPr="00F15931" w:rsidRDefault="001B25D8" w:rsidP="001B25D8">
            <w:pPr>
              <w:jc w:val="both"/>
            </w:pPr>
            <w:r>
              <w:t xml:space="preserve">Email your application with a copy of your identification to </w:t>
            </w:r>
            <w:hyperlink r:id="rId11" w:history="1">
              <w:r w:rsidRPr="006A1C3B">
                <w:rPr>
                  <w:rStyle w:val="Hyperlink"/>
                </w:rPr>
                <w:t>LiquorLicensing.DITT@nt.gov.au</w:t>
              </w:r>
            </w:hyperlink>
          </w:p>
        </w:tc>
      </w:tr>
    </w:tbl>
    <w:p w14:paraId="1053FBEF" w14:textId="10E51038" w:rsidR="007A5EFD" w:rsidRDefault="007A5EFD" w:rsidP="001B25D8">
      <w:pPr>
        <w:tabs>
          <w:tab w:val="left" w:pos="2830"/>
        </w:tabs>
      </w:pPr>
    </w:p>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35E9" w14:textId="77777777" w:rsidR="00667AA9" w:rsidRDefault="00667AA9" w:rsidP="007332FF">
      <w:r>
        <w:separator/>
      </w:r>
    </w:p>
  </w:endnote>
  <w:endnote w:type="continuationSeparator" w:id="0">
    <w:p w14:paraId="43C2EF44" w14:textId="77777777" w:rsidR="00667AA9" w:rsidRDefault="00667AA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DC2F"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03314" w:rsidRPr="00132658" w14:paraId="6AE89030" w14:textId="77777777" w:rsidTr="003740B6">
      <w:trPr>
        <w:cantSplit/>
        <w:trHeight w:hRule="exact" w:val="1134"/>
      </w:trPr>
      <w:tc>
        <w:tcPr>
          <w:tcW w:w="7767" w:type="dxa"/>
          <w:tcBorders>
            <w:top w:val="single" w:sz="4" w:space="0" w:color="auto"/>
          </w:tcBorders>
          <w:vAlign w:val="bottom"/>
        </w:tcPr>
        <w:p w14:paraId="627CECDC" w14:textId="26663541" w:rsidR="00303314" w:rsidRPr="001B3D22" w:rsidRDefault="00303314" w:rsidP="00303314">
          <w:pPr>
            <w:spacing w:after="0"/>
            <w:rPr>
              <w:rStyle w:val="PageNumber"/>
            </w:rPr>
          </w:pPr>
          <w:r w:rsidRPr="001B3D22">
            <w:rPr>
              <w:rStyle w:val="PageNumber"/>
            </w:rPr>
            <w:t xml:space="preserve">Department of </w:t>
          </w:r>
          <w:r w:rsidR="00D21390">
            <w:rPr>
              <w:rStyle w:val="PageNumber"/>
              <w:b/>
            </w:rPr>
            <w:t>Industry, Tourism and Trade</w:t>
          </w:r>
          <w:r>
            <w:rPr>
              <w:rStyle w:val="PageNumber"/>
              <w:b/>
            </w:rPr>
            <w:t xml:space="preserve"> – Licensing NT </w:t>
          </w:r>
        </w:p>
        <w:p w14:paraId="6D97A270" w14:textId="3ACD8136" w:rsidR="00303314" w:rsidRPr="001B3D22" w:rsidRDefault="00000000" w:rsidP="00303314">
          <w:pPr>
            <w:spacing w:after="0"/>
            <w:rPr>
              <w:rStyle w:val="PageNumber"/>
            </w:rPr>
          </w:pPr>
          <w:sdt>
            <w:sdtPr>
              <w:rPr>
                <w:rStyle w:val="PageNumber"/>
              </w:rPr>
              <w:alias w:val="Date"/>
              <w:tag w:val=""/>
              <w:id w:val="-774557459"/>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77B07">
                <w:rPr>
                  <w:rStyle w:val="PageNumber"/>
                </w:rPr>
                <w:t>1 March 2024</w:t>
              </w:r>
            </w:sdtContent>
          </w:sdt>
        </w:p>
        <w:p w14:paraId="6D3F9FD1" w14:textId="4EB7917C" w:rsidR="00303314" w:rsidRPr="00CE30CF" w:rsidRDefault="00303314" w:rsidP="00303314">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A2AA1">
            <w:rPr>
              <w:rStyle w:val="PageNumber"/>
              <w:noProof/>
            </w:rPr>
            <w:t>2</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A2AA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CE2FBF4" w14:textId="77777777" w:rsidR="00303314" w:rsidRPr="001E14EB" w:rsidRDefault="00303314" w:rsidP="00303314">
          <w:pPr>
            <w:spacing w:after="0"/>
            <w:jc w:val="right"/>
          </w:pPr>
          <w:r>
            <w:rPr>
              <w:noProof/>
              <w:sz w:val="19"/>
              <w:lang w:eastAsia="en-AU"/>
            </w:rPr>
            <w:drawing>
              <wp:inline distT="0" distB="0" distL="0" distR="0" wp14:anchorId="6D18393F" wp14:editId="55592663">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76F06564" w14:textId="77777777" w:rsidR="002645D5" w:rsidRPr="00B11C67" w:rsidRDefault="002645D5" w:rsidP="002645D5">
    <w:pPr>
      <w:pStyle w:val="Footer"/>
      <w:rPr>
        <w:sz w:val="4"/>
        <w:szCs w:val="4"/>
      </w:rPr>
    </w:pPr>
  </w:p>
  <w:p w14:paraId="7F6E9327"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4AF0"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163D3B76" w14:textId="77777777" w:rsidTr="0087320B">
      <w:trPr>
        <w:cantSplit/>
        <w:trHeight w:hRule="exact" w:val="1134"/>
      </w:trPr>
      <w:tc>
        <w:tcPr>
          <w:tcW w:w="7767" w:type="dxa"/>
          <w:tcBorders>
            <w:top w:val="single" w:sz="4" w:space="0" w:color="auto"/>
          </w:tcBorders>
          <w:vAlign w:val="bottom"/>
        </w:tcPr>
        <w:p w14:paraId="1603A46B" w14:textId="618FEB0D" w:rsidR="001B3D22" w:rsidRPr="001B3D22" w:rsidRDefault="001B3D22" w:rsidP="002645D5">
          <w:pPr>
            <w:spacing w:after="0"/>
            <w:rPr>
              <w:rStyle w:val="PageNumber"/>
            </w:rPr>
          </w:pPr>
          <w:r w:rsidRPr="001B3D22">
            <w:rPr>
              <w:rStyle w:val="PageNumber"/>
            </w:rPr>
            <w:t xml:space="preserve">Department of </w:t>
          </w:r>
          <w:r w:rsidR="00E740FE">
            <w:rPr>
              <w:rStyle w:val="PageNumber"/>
              <w:b/>
            </w:rPr>
            <w:t>Industry, Tourism and Trade</w:t>
          </w:r>
          <w:r w:rsidR="009A51B1">
            <w:rPr>
              <w:rStyle w:val="PageNumber"/>
              <w:b/>
            </w:rPr>
            <w:t xml:space="preserve"> – Licensing NT </w:t>
          </w:r>
        </w:p>
        <w:p w14:paraId="24C75E6F" w14:textId="622523DB"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77B07">
                <w:rPr>
                  <w:rStyle w:val="PageNumber"/>
                </w:rPr>
                <w:t>1 March 2024</w:t>
              </w:r>
            </w:sdtContent>
          </w:sdt>
        </w:p>
        <w:p w14:paraId="0F7E9FB2" w14:textId="779E78F4"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A2AA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A2AA1">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07C11B33" w14:textId="77777777" w:rsidR="002645D5" w:rsidRPr="001E14EB" w:rsidRDefault="00661D1D" w:rsidP="002645D5">
          <w:pPr>
            <w:spacing w:after="0"/>
            <w:jc w:val="right"/>
          </w:pPr>
          <w:r>
            <w:rPr>
              <w:noProof/>
              <w:sz w:val="19"/>
              <w:lang w:eastAsia="en-AU"/>
            </w:rPr>
            <w:drawing>
              <wp:inline distT="0" distB="0" distL="0" distR="0" wp14:anchorId="58229195" wp14:editId="4137F75E">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61EDFB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0997" w14:textId="77777777" w:rsidR="00667AA9" w:rsidRDefault="00667AA9" w:rsidP="007332FF">
      <w:r>
        <w:separator/>
      </w:r>
    </w:p>
  </w:footnote>
  <w:footnote w:type="continuationSeparator" w:id="0">
    <w:p w14:paraId="29F6F0F8" w14:textId="77777777" w:rsidR="00667AA9" w:rsidRDefault="00667AA9" w:rsidP="007332FF">
      <w:r>
        <w:continuationSeparator/>
      </w:r>
    </w:p>
  </w:footnote>
  <w:footnote w:id="1">
    <w:p w14:paraId="1AE5C19E" w14:textId="434225B7" w:rsidR="001B25D8" w:rsidRDefault="001B25D8">
      <w:pPr>
        <w:pStyle w:val="FootnoteText"/>
      </w:pPr>
      <w:r>
        <w:rPr>
          <w:rStyle w:val="FootnoteReference"/>
        </w:rPr>
        <w:footnoteRef/>
      </w:r>
      <w:r>
        <w:t xml:space="preserve"> </w:t>
      </w:r>
      <w:hyperlink r:id="rId1" w:history="1">
        <w:r w:rsidRPr="00886795">
          <w:rPr>
            <w:rStyle w:val="Hyperlink"/>
            <w:sz w:val="20"/>
          </w:rPr>
          <w:t>https://legislation.nt.gov.au/en/Legislation/LIQUOR-ACT-2019</w:t>
        </w:r>
      </w:hyperlink>
      <w:r>
        <w:t xml:space="preserve"> </w:t>
      </w:r>
    </w:p>
  </w:footnote>
  <w:footnote w:id="2">
    <w:p w14:paraId="506D2A26" w14:textId="4D88659C" w:rsidR="001B25D8" w:rsidRDefault="001B25D8">
      <w:pPr>
        <w:pStyle w:val="FootnoteText"/>
      </w:pPr>
      <w:r>
        <w:rPr>
          <w:rStyle w:val="FootnoteReference"/>
        </w:rPr>
        <w:footnoteRef/>
      </w:r>
      <w:r>
        <w:t xml:space="preserve"> </w:t>
      </w:r>
      <w:hyperlink r:id="rId2" w:history="1">
        <w:r w:rsidRPr="00886795">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EE38" w14:textId="77777777"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B84965">
          <w:rPr>
            <w:rStyle w:val="HeaderChar"/>
          </w:rPr>
          <w:t>Application for approval to conduct the business of a deceased licensee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9817B17" w14:textId="77777777" w:rsidR="00A53CF0" w:rsidRPr="003D511F" w:rsidRDefault="00B84965" w:rsidP="003D511F">
        <w:pPr>
          <w:pStyle w:val="Title"/>
        </w:pPr>
        <w:r w:rsidRPr="003D511F">
          <w:t>Application for approval to conduct the business of a deceased licensee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26260A2"/>
    <w:multiLevelType w:val="hybridMultilevel"/>
    <w:tmpl w:val="F5742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6474613"/>
    <w:multiLevelType w:val="hybridMultilevel"/>
    <w:tmpl w:val="0D5C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F44C9"/>
    <w:multiLevelType w:val="hybridMultilevel"/>
    <w:tmpl w:val="36BAE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317149391">
    <w:abstractNumId w:val="21"/>
  </w:num>
  <w:num w:numId="2" w16cid:durableId="345253818">
    <w:abstractNumId w:val="13"/>
  </w:num>
  <w:num w:numId="3" w16cid:durableId="1571235636">
    <w:abstractNumId w:val="39"/>
  </w:num>
  <w:num w:numId="4" w16cid:durableId="499345548">
    <w:abstractNumId w:val="26"/>
  </w:num>
  <w:num w:numId="5" w16cid:durableId="985552547">
    <w:abstractNumId w:val="17"/>
  </w:num>
  <w:num w:numId="6" w16cid:durableId="546185490">
    <w:abstractNumId w:val="9"/>
  </w:num>
  <w:num w:numId="7" w16cid:durableId="32506597">
    <w:abstractNumId w:val="28"/>
  </w:num>
  <w:num w:numId="8" w16cid:durableId="1503735371">
    <w:abstractNumId w:val="16"/>
  </w:num>
  <w:num w:numId="9" w16cid:durableId="386877936">
    <w:abstractNumId w:val="38"/>
  </w:num>
  <w:num w:numId="10" w16cid:durableId="2073497647">
    <w:abstractNumId w:val="23"/>
  </w:num>
  <w:num w:numId="11" w16cid:durableId="665203829">
    <w:abstractNumId w:val="35"/>
  </w:num>
  <w:num w:numId="12" w16cid:durableId="506477582">
    <w:abstractNumId w:val="6"/>
  </w:num>
  <w:num w:numId="13" w16cid:durableId="644701150">
    <w:abstractNumId w:val="4"/>
  </w:num>
  <w:num w:numId="14" w16cid:durableId="1627128159">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4B"/>
    <w:rsid w:val="00001DDF"/>
    <w:rsid w:val="0000322D"/>
    <w:rsid w:val="00007670"/>
    <w:rsid w:val="00010665"/>
    <w:rsid w:val="00020347"/>
    <w:rsid w:val="0002393A"/>
    <w:rsid w:val="00027DB8"/>
    <w:rsid w:val="00031A96"/>
    <w:rsid w:val="00040BF3"/>
    <w:rsid w:val="000414F8"/>
    <w:rsid w:val="0004211C"/>
    <w:rsid w:val="00046C59"/>
    <w:rsid w:val="00051362"/>
    <w:rsid w:val="00051F45"/>
    <w:rsid w:val="00052953"/>
    <w:rsid w:val="0005341A"/>
    <w:rsid w:val="00056DEF"/>
    <w:rsid w:val="00056EDC"/>
    <w:rsid w:val="00065E50"/>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2AA1"/>
    <w:rsid w:val="000A4317"/>
    <w:rsid w:val="000A559C"/>
    <w:rsid w:val="000B0076"/>
    <w:rsid w:val="000B2CA1"/>
    <w:rsid w:val="000C23BA"/>
    <w:rsid w:val="000D1F29"/>
    <w:rsid w:val="000D633D"/>
    <w:rsid w:val="000E342B"/>
    <w:rsid w:val="000E3ED2"/>
    <w:rsid w:val="000E5DD2"/>
    <w:rsid w:val="000F2958"/>
    <w:rsid w:val="000F3850"/>
    <w:rsid w:val="000F604F"/>
    <w:rsid w:val="000F663C"/>
    <w:rsid w:val="00104E7F"/>
    <w:rsid w:val="001137EC"/>
    <w:rsid w:val="001152F5"/>
    <w:rsid w:val="001176F3"/>
    <w:rsid w:val="00117743"/>
    <w:rsid w:val="00117F5B"/>
    <w:rsid w:val="00132658"/>
    <w:rsid w:val="00133924"/>
    <w:rsid w:val="001343E2"/>
    <w:rsid w:val="00150DC0"/>
    <w:rsid w:val="00156CD4"/>
    <w:rsid w:val="0016153B"/>
    <w:rsid w:val="00162207"/>
    <w:rsid w:val="00164A3E"/>
    <w:rsid w:val="00166FF6"/>
    <w:rsid w:val="00170E87"/>
    <w:rsid w:val="00176123"/>
    <w:rsid w:val="00181620"/>
    <w:rsid w:val="001827F3"/>
    <w:rsid w:val="00187130"/>
    <w:rsid w:val="001957AD"/>
    <w:rsid w:val="00196F8E"/>
    <w:rsid w:val="001A2B7F"/>
    <w:rsid w:val="001A3AFD"/>
    <w:rsid w:val="001A496C"/>
    <w:rsid w:val="001A576A"/>
    <w:rsid w:val="001A744B"/>
    <w:rsid w:val="001B25D8"/>
    <w:rsid w:val="001B28DA"/>
    <w:rsid w:val="001B2B6C"/>
    <w:rsid w:val="001B3D22"/>
    <w:rsid w:val="001C19F0"/>
    <w:rsid w:val="001D01C4"/>
    <w:rsid w:val="001D39E8"/>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782A"/>
    <w:rsid w:val="00230031"/>
    <w:rsid w:val="00235C01"/>
    <w:rsid w:val="00247343"/>
    <w:rsid w:val="002645D5"/>
    <w:rsid w:val="0026532D"/>
    <w:rsid w:val="00265C56"/>
    <w:rsid w:val="002716CD"/>
    <w:rsid w:val="00274D4B"/>
    <w:rsid w:val="00277B07"/>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314"/>
    <w:rsid w:val="003037F9"/>
    <w:rsid w:val="0030583E"/>
    <w:rsid w:val="00307FE1"/>
    <w:rsid w:val="003164BA"/>
    <w:rsid w:val="00317717"/>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11F"/>
    <w:rsid w:val="003D5B29"/>
    <w:rsid w:val="003D7818"/>
    <w:rsid w:val="003E2445"/>
    <w:rsid w:val="003E3BB2"/>
    <w:rsid w:val="003F07E7"/>
    <w:rsid w:val="003F5B58"/>
    <w:rsid w:val="003F7E65"/>
    <w:rsid w:val="0040222A"/>
    <w:rsid w:val="00402A05"/>
    <w:rsid w:val="004047BC"/>
    <w:rsid w:val="004100F7"/>
    <w:rsid w:val="00412E8B"/>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113E"/>
    <w:rsid w:val="00473C98"/>
    <w:rsid w:val="00474965"/>
    <w:rsid w:val="00482DF8"/>
    <w:rsid w:val="004864DE"/>
    <w:rsid w:val="00494BE5"/>
    <w:rsid w:val="00495C12"/>
    <w:rsid w:val="00495E30"/>
    <w:rsid w:val="0049674B"/>
    <w:rsid w:val="004A0EBA"/>
    <w:rsid w:val="004A2538"/>
    <w:rsid w:val="004A331E"/>
    <w:rsid w:val="004A3CC9"/>
    <w:rsid w:val="004B0C15"/>
    <w:rsid w:val="004B35EA"/>
    <w:rsid w:val="004B64D1"/>
    <w:rsid w:val="004B69E4"/>
    <w:rsid w:val="004C6C39"/>
    <w:rsid w:val="004D075F"/>
    <w:rsid w:val="004D1B76"/>
    <w:rsid w:val="004D344E"/>
    <w:rsid w:val="004E019E"/>
    <w:rsid w:val="004E06EC"/>
    <w:rsid w:val="004E0A3F"/>
    <w:rsid w:val="004E2CB7"/>
    <w:rsid w:val="004F016A"/>
    <w:rsid w:val="00500F94"/>
    <w:rsid w:val="00501B45"/>
    <w:rsid w:val="00502FB3"/>
    <w:rsid w:val="00503DE9"/>
    <w:rsid w:val="0050530C"/>
    <w:rsid w:val="00505553"/>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14A06"/>
    <w:rsid w:val="00620675"/>
    <w:rsid w:val="00622910"/>
    <w:rsid w:val="006254B6"/>
    <w:rsid w:val="00627FC8"/>
    <w:rsid w:val="006433C3"/>
    <w:rsid w:val="00650F5B"/>
    <w:rsid w:val="00661D1D"/>
    <w:rsid w:val="00665916"/>
    <w:rsid w:val="006670D7"/>
    <w:rsid w:val="00667AA9"/>
    <w:rsid w:val="006719EA"/>
    <w:rsid w:val="00671F13"/>
    <w:rsid w:val="0067400A"/>
    <w:rsid w:val="006847AD"/>
    <w:rsid w:val="0069114B"/>
    <w:rsid w:val="006944C1"/>
    <w:rsid w:val="006A1C3B"/>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6740"/>
    <w:rsid w:val="00777795"/>
    <w:rsid w:val="00783A57"/>
    <w:rsid w:val="00784C92"/>
    <w:rsid w:val="007859CD"/>
    <w:rsid w:val="00785C24"/>
    <w:rsid w:val="007907E4"/>
    <w:rsid w:val="00792FB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01BE"/>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2C9F"/>
    <w:rsid w:val="008A7C12"/>
    <w:rsid w:val="008B03CE"/>
    <w:rsid w:val="008B521D"/>
    <w:rsid w:val="008B529E"/>
    <w:rsid w:val="008C17FB"/>
    <w:rsid w:val="008C70BB"/>
    <w:rsid w:val="008D1B00"/>
    <w:rsid w:val="008D57B8"/>
    <w:rsid w:val="008E03FC"/>
    <w:rsid w:val="008E510B"/>
    <w:rsid w:val="00902B13"/>
    <w:rsid w:val="00904072"/>
    <w:rsid w:val="00911941"/>
    <w:rsid w:val="0092024D"/>
    <w:rsid w:val="00925146"/>
    <w:rsid w:val="00925F0F"/>
    <w:rsid w:val="00932F6B"/>
    <w:rsid w:val="00934E50"/>
    <w:rsid w:val="009468BC"/>
    <w:rsid w:val="00947FAE"/>
    <w:rsid w:val="009616DF"/>
    <w:rsid w:val="0096542F"/>
    <w:rsid w:val="009679CC"/>
    <w:rsid w:val="00967FA7"/>
    <w:rsid w:val="00971645"/>
    <w:rsid w:val="00977919"/>
    <w:rsid w:val="00983000"/>
    <w:rsid w:val="009870FA"/>
    <w:rsid w:val="009921C3"/>
    <w:rsid w:val="00993606"/>
    <w:rsid w:val="0099551D"/>
    <w:rsid w:val="009A51B1"/>
    <w:rsid w:val="009A5897"/>
    <w:rsid w:val="009A5F24"/>
    <w:rsid w:val="009B0B3E"/>
    <w:rsid w:val="009B1913"/>
    <w:rsid w:val="009B1BF1"/>
    <w:rsid w:val="009B6657"/>
    <w:rsid w:val="009B6966"/>
    <w:rsid w:val="009D0EB5"/>
    <w:rsid w:val="009D14F9"/>
    <w:rsid w:val="009D2B74"/>
    <w:rsid w:val="009D37C0"/>
    <w:rsid w:val="009D63FF"/>
    <w:rsid w:val="009E175D"/>
    <w:rsid w:val="009E3CC2"/>
    <w:rsid w:val="009F06BD"/>
    <w:rsid w:val="009F2A4D"/>
    <w:rsid w:val="00A00828"/>
    <w:rsid w:val="00A00D9C"/>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0ADF"/>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2A12"/>
    <w:rsid w:val="00B343CC"/>
    <w:rsid w:val="00B5084A"/>
    <w:rsid w:val="00B606A1"/>
    <w:rsid w:val="00B614F7"/>
    <w:rsid w:val="00B61B26"/>
    <w:rsid w:val="00B65E6B"/>
    <w:rsid w:val="00B674EB"/>
    <w:rsid w:val="00B675B2"/>
    <w:rsid w:val="00B81261"/>
    <w:rsid w:val="00B8223E"/>
    <w:rsid w:val="00B832AE"/>
    <w:rsid w:val="00B84965"/>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2C5B"/>
    <w:rsid w:val="00C30171"/>
    <w:rsid w:val="00C309D8"/>
    <w:rsid w:val="00C43519"/>
    <w:rsid w:val="00C45263"/>
    <w:rsid w:val="00C45694"/>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B4A59"/>
    <w:rsid w:val="00CC2F1A"/>
    <w:rsid w:val="00CC571B"/>
    <w:rsid w:val="00CC61CD"/>
    <w:rsid w:val="00CC6C02"/>
    <w:rsid w:val="00CC737B"/>
    <w:rsid w:val="00CD5011"/>
    <w:rsid w:val="00CD6D1C"/>
    <w:rsid w:val="00CE640F"/>
    <w:rsid w:val="00CE76BC"/>
    <w:rsid w:val="00CF540E"/>
    <w:rsid w:val="00D028EE"/>
    <w:rsid w:val="00D02F07"/>
    <w:rsid w:val="00D15D88"/>
    <w:rsid w:val="00D21390"/>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59CB"/>
    <w:rsid w:val="00D975C0"/>
    <w:rsid w:val="00DA5285"/>
    <w:rsid w:val="00DB05E8"/>
    <w:rsid w:val="00DB191D"/>
    <w:rsid w:val="00DB4F91"/>
    <w:rsid w:val="00DB5AE9"/>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17C1E"/>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40FE"/>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15C7"/>
    <w:rsid w:val="00F467B9"/>
    <w:rsid w:val="00F5696E"/>
    <w:rsid w:val="00F60EFF"/>
    <w:rsid w:val="00F67D2D"/>
    <w:rsid w:val="00F858F2"/>
    <w:rsid w:val="00F860CC"/>
    <w:rsid w:val="00F94398"/>
    <w:rsid w:val="00FA2704"/>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F5627"/>
  <w15:docId w15:val="{F75D0797-7A03-4217-B709-F4B4DDA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5D8"/>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065E50"/>
    <w:pPr>
      <w:spacing w:after="0"/>
    </w:pPr>
    <w:rPr>
      <w:sz w:val="20"/>
    </w:rPr>
  </w:style>
  <w:style w:type="character" w:customStyle="1" w:styleId="FootnoteTextChar">
    <w:name w:val="Footnote Text Char"/>
    <w:basedOn w:val="DefaultParagraphFont"/>
    <w:link w:val="FootnoteText"/>
    <w:uiPriority w:val="99"/>
    <w:semiHidden/>
    <w:rsid w:val="00065E50"/>
    <w:rPr>
      <w:sz w:val="20"/>
    </w:rPr>
  </w:style>
  <w:style w:type="character" w:styleId="FootnoteReference">
    <w:name w:val="footnote reference"/>
    <w:basedOn w:val="DefaultParagraphFont"/>
    <w:uiPriority w:val="99"/>
    <w:semiHidden/>
    <w:unhideWhenUsed/>
    <w:rsid w:val="00065E50"/>
    <w:rPr>
      <w:vertAlign w:val="superscript"/>
    </w:rPr>
  </w:style>
  <w:style w:type="character" w:customStyle="1" w:styleId="UnresolvedMention1">
    <w:name w:val="Unresolved Mention1"/>
    <w:basedOn w:val="DefaultParagraphFont"/>
    <w:uiPriority w:val="99"/>
    <w:semiHidden/>
    <w:unhideWhenUsed/>
    <w:rsid w:val="003D511F"/>
    <w:rPr>
      <w:color w:val="605E5C"/>
      <w:shd w:val="clear" w:color="auto" w:fill="E1DFDD"/>
    </w:rPr>
  </w:style>
  <w:style w:type="character" w:styleId="FollowedHyperlink">
    <w:name w:val="FollowedHyperlink"/>
    <w:basedOn w:val="DefaultParagraphFont"/>
    <w:uiPriority w:val="99"/>
    <w:semiHidden/>
    <w:unhideWhenUsed/>
    <w:rsid w:val="00412E8B"/>
    <w:rPr>
      <w:color w:val="8C4799" w:themeColor="followedHyperlink"/>
      <w:u w:val="single"/>
    </w:rPr>
  </w:style>
  <w:style w:type="character" w:styleId="UnresolvedMention">
    <w:name w:val="Unresolved Mention"/>
    <w:basedOn w:val="DefaultParagraphFont"/>
    <w:uiPriority w:val="99"/>
    <w:semiHidden/>
    <w:unhideWhenUsed/>
    <w:rsid w:val="001B2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quorLicensing.DITT@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Stage%202\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64DC9-2A82-4A9E-AB6B-77FE49B8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0</TotalTime>
  <Pages>1</Pages>
  <Words>529</Words>
  <Characters>2582</Characters>
  <Application>Microsoft Office Word</Application>
  <DocSecurity>0</DocSecurity>
  <Lines>71</Lines>
  <Paragraphs>50</Paragraphs>
  <ScaleCrop>false</ScaleCrop>
  <HeadingPairs>
    <vt:vector size="2" baseType="variant">
      <vt:variant>
        <vt:lpstr>Title</vt:lpstr>
      </vt:variant>
      <vt:variant>
        <vt:i4>1</vt:i4>
      </vt:variant>
    </vt:vector>
  </HeadingPairs>
  <TitlesOfParts>
    <vt:vector size="1" baseType="lpstr">
      <vt:lpstr>Application for approval to conduct the business of a deceased licensee</vt:lpstr>
    </vt:vector>
  </TitlesOfParts>
  <Company>INDUSTRY, TOURISM AND TRADE</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to conduct the business of a deceased licensee</dc:title>
  <dc:creator>Northern Territory Government</dc:creator>
  <cp:lastModifiedBy>Valaree Chuah</cp:lastModifiedBy>
  <cp:revision>4</cp:revision>
  <cp:lastPrinted>2024-02-20T03:17:00Z</cp:lastPrinted>
  <dcterms:created xsi:type="dcterms:W3CDTF">2024-02-20T03:17:00Z</dcterms:created>
  <dcterms:modified xsi:type="dcterms:W3CDTF">2024-02-20T03:17:00Z</dcterms:modified>
</cp:coreProperties>
</file>