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2787"/>
        <w:gridCol w:w="284"/>
        <w:gridCol w:w="1939"/>
        <w:gridCol w:w="329"/>
        <w:gridCol w:w="708"/>
        <w:gridCol w:w="567"/>
        <w:gridCol w:w="993"/>
        <w:gridCol w:w="567"/>
        <w:gridCol w:w="425"/>
        <w:gridCol w:w="1514"/>
      </w:tblGrid>
      <w:tr w:rsidR="009B1BF1" w:rsidRPr="007A5EFD" w14:paraId="365173A0" w14:textId="77777777" w:rsidTr="00340D9C">
        <w:trPr>
          <w:trHeight w:val="20"/>
          <w:tblHeader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75FBF88D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7B2BF0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 xml:space="preserve">Questions </w:t>
            </w:r>
            <w:proofErr w:type="gramStart"/>
            <w:r w:rsidRPr="002C21A2">
              <w:rPr>
                <w:rStyle w:val="Hidden"/>
              </w:rPr>
              <w:t>are followed</w:t>
            </w:r>
            <w:proofErr w:type="gramEnd"/>
            <w:r w:rsidRPr="002C21A2">
              <w:rPr>
                <w:rStyle w:val="Hidden"/>
              </w:rPr>
              <w:t xml:space="preserve"> by answer fields. Use the ‘Tab’ key to navigate </w:t>
            </w:r>
            <w:proofErr w:type="gramStart"/>
            <w:r w:rsidRPr="002C21A2">
              <w:rPr>
                <w:rStyle w:val="Hidden"/>
              </w:rPr>
              <w:t>through</w:t>
            </w:r>
            <w:proofErr w:type="gramEnd"/>
            <w:r w:rsidRPr="002C21A2">
              <w:rPr>
                <w:rStyle w:val="Hidden"/>
              </w:rPr>
              <w:t>. Replace Y/N or Yes/No fields with your answer.</w:t>
            </w:r>
          </w:p>
        </w:tc>
      </w:tr>
      <w:tr w:rsidR="00A3761F" w:rsidRPr="007A5EFD" w14:paraId="00E78820" w14:textId="77777777" w:rsidTr="00A45313">
        <w:trPr>
          <w:trHeight w:val="344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6DCD8801" w14:textId="77777777" w:rsidR="00A3761F" w:rsidRPr="00A3761F" w:rsidRDefault="009F4257" w:rsidP="009F4257">
            <w:pPr>
              <w:pStyle w:val="Subtitle0"/>
            </w:pPr>
            <w:r>
              <w:t>For n</w:t>
            </w:r>
            <w:r w:rsidR="00A45313">
              <w:t>on-government</w:t>
            </w:r>
            <w:r>
              <w:t xml:space="preserve"> use</w:t>
            </w:r>
          </w:p>
        </w:tc>
      </w:tr>
      <w:tr w:rsidR="00872B4E" w:rsidRPr="007A5EFD" w14:paraId="623AD059" w14:textId="77777777" w:rsidTr="00A45313">
        <w:trPr>
          <w:trHeight w:val="1242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4D5DED8B" w14:textId="77777777" w:rsidR="00872B4E" w:rsidRPr="00872B4E" w:rsidRDefault="00872B4E" w:rsidP="00872B4E">
            <w:pPr>
              <w:pStyle w:val="Heading1"/>
              <w:outlineLvl w:val="0"/>
              <w:rPr>
                <w:rFonts w:eastAsia="Calibri"/>
              </w:rPr>
            </w:pPr>
            <w:r w:rsidRPr="00872B4E">
              <w:rPr>
                <w:rFonts w:eastAsia="Calibri"/>
              </w:rPr>
              <w:t>Before you fill in the form</w:t>
            </w:r>
            <w:r w:rsidR="00466C1E">
              <w:rPr>
                <w:rFonts w:eastAsia="Calibri"/>
              </w:rPr>
              <w:t xml:space="preserve"> </w:t>
            </w:r>
          </w:p>
          <w:p w14:paraId="276ED700" w14:textId="1B9E057E" w:rsidR="00B31D3A" w:rsidRPr="00872B4E" w:rsidRDefault="00A45313" w:rsidP="00340D9C">
            <w:pPr>
              <w:widowControl w:val="0"/>
              <w:spacing w:after="120"/>
            </w:pPr>
            <w:r w:rsidRPr="007871D1">
              <w:t xml:space="preserve">Please read the </w:t>
            </w:r>
            <w:r w:rsidRPr="008A7D3A">
              <w:t>Northern Territory Government Gaze</w:t>
            </w:r>
            <w:bookmarkStart w:id="0" w:name="_GoBack"/>
            <w:bookmarkEnd w:id="0"/>
            <w:r w:rsidRPr="008A7D3A">
              <w:t>tte publica</w:t>
            </w:r>
            <w:r w:rsidRPr="008A7D3A">
              <w:t>tion guidelines</w:t>
            </w:r>
            <w:r w:rsidR="008A7D3A">
              <w:rPr>
                <w:rStyle w:val="FootnoteReference"/>
                <w:color w:val="0563C1" w:themeColor="hyperlink"/>
                <w:u w:val="single"/>
              </w:rPr>
              <w:footnoteReference w:id="1"/>
            </w:r>
            <w:r w:rsidR="00340D9C">
              <w:t xml:space="preserve"> </w:t>
            </w:r>
            <w:r w:rsidRPr="007871D1">
              <w:t>before submitting a request.</w:t>
            </w:r>
            <w:r>
              <w:t xml:space="preserve"> </w:t>
            </w:r>
          </w:p>
        </w:tc>
      </w:tr>
      <w:tr w:rsidR="00AE2A8A" w:rsidRPr="007A5EFD" w14:paraId="145713EF" w14:textId="77777777" w:rsidTr="00A45313">
        <w:trPr>
          <w:trHeight w:val="191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0557CCC3" w14:textId="77777777" w:rsidR="00AE2A8A" w:rsidRPr="00872B4E" w:rsidRDefault="00AE2A8A" w:rsidP="00AE2A8A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</w:tc>
      </w:tr>
      <w:tr w:rsidR="007D48A4" w:rsidRPr="007A5EFD" w14:paraId="1D5EFE87" w14:textId="77777777" w:rsidTr="00A45313">
        <w:trPr>
          <w:trHeight w:val="27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BA4690D" w14:textId="77777777" w:rsidR="007D48A4" w:rsidRPr="004A3CC9" w:rsidRDefault="00A45313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14:paraId="74A28E21" w14:textId="77777777" w:rsidTr="00A45313">
        <w:trPr>
          <w:trHeight w:val="337"/>
        </w:trPr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573C9C" w14:textId="77777777" w:rsidR="007D48A4" w:rsidRPr="007A5EFD" w:rsidRDefault="00A45313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 of requesting officer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DBD1606" w14:textId="77777777" w:rsidR="007D48A4" w:rsidRPr="002C0BEF" w:rsidRDefault="007D48A4" w:rsidP="002C0BEF"/>
        </w:tc>
        <w:tc>
          <w:tcPr>
            <w:tcW w:w="259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A02A67E" w14:textId="77777777" w:rsidR="007D48A4" w:rsidRPr="007A5EFD" w:rsidRDefault="00A45313" w:rsidP="00DD13F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Phone number</w:t>
            </w:r>
            <w:r w:rsidR="007D48A4" w:rsidRPr="007A5EFD">
              <w:rPr>
                <w:rStyle w:val="Requiredfieldmark"/>
              </w:rPr>
              <w:t>*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BA0019" w14:textId="77777777" w:rsidR="007D48A4" w:rsidRPr="002C0BEF" w:rsidRDefault="007D48A4" w:rsidP="002C0BEF"/>
        </w:tc>
      </w:tr>
      <w:tr w:rsidR="007D48A4" w:rsidRPr="007A5EFD" w14:paraId="69ABD55D" w14:textId="77777777" w:rsidTr="00A45313">
        <w:trPr>
          <w:trHeight w:val="27"/>
        </w:trPr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337A08" w14:textId="77777777" w:rsidR="007D48A4" w:rsidRPr="007A5EFD" w:rsidRDefault="00A45313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Agency</w:t>
            </w:r>
            <w:r w:rsidR="00285CE6">
              <w:rPr>
                <w:rStyle w:val="Questionlabel"/>
              </w:rPr>
              <w:t>/</w:t>
            </w:r>
            <w:r>
              <w:rPr>
                <w:rStyle w:val="Questionlabel"/>
              </w:rPr>
              <w:t>organisation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DD4A11" w14:textId="77777777" w:rsidR="007D48A4" w:rsidRPr="002C0BEF" w:rsidRDefault="007D48A4" w:rsidP="002C0BEF"/>
        </w:tc>
        <w:tc>
          <w:tcPr>
            <w:tcW w:w="259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46F3AC0" w14:textId="77777777" w:rsidR="007D48A4" w:rsidRPr="007A5EFD" w:rsidRDefault="00A45313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Alternative contact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2DCA05" w14:textId="77777777" w:rsidR="007D48A4" w:rsidRPr="002C0BEF" w:rsidRDefault="007D48A4" w:rsidP="00A45313"/>
        </w:tc>
      </w:tr>
      <w:tr w:rsidR="00A45313" w:rsidRPr="007A5EFD" w14:paraId="79484E44" w14:textId="77777777" w:rsidTr="005718B0">
        <w:trPr>
          <w:trHeight w:val="27"/>
        </w:trPr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254FCB" w14:textId="1EA66365" w:rsidR="00A45313" w:rsidRDefault="00A45313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 address for invoicing</w:t>
            </w:r>
            <w:r w:rsidR="00EB42B5">
              <w:rPr>
                <w:rStyle w:val="Questionlabel"/>
              </w:rPr>
              <w:t xml:space="preserve"> purposes</w:t>
            </w:r>
            <w:r w:rsidR="00EB42B5" w:rsidRPr="001827F3">
              <w:rPr>
                <w:rStyle w:val="Requiredfieldmark"/>
              </w:rPr>
              <w:t>*</w:t>
            </w:r>
          </w:p>
        </w:tc>
        <w:tc>
          <w:tcPr>
            <w:tcW w:w="7326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72CDA7" w14:textId="77777777" w:rsidR="00A45313" w:rsidRPr="002C0BEF" w:rsidRDefault="00A45313" w:rsidP="00A45313"/>
        </w:tc>
      </w:tr>
      <w:tr w:rsidR="00137EBD" w:rsidRPr="007A5EFD" w14:paraId="71C92077" w14:textId="77777777" w:rsidTr="005718B0">
        <w:trPr>
          <w:trHeight w:val="27"/>
        </w:trPr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0FD7727" w14:textId="2609A7B0" w:rsidR="00137EBD" w:rsidRDefault="00137EBD" w:rsidP="00137EBD">
            <w:pPr>
              <w:rPr>
                <w:rStyle w:val="Questionlabel"/>
              </w:rPr>
            </w:pPr>
            <w:r>
              <w:rPr>
                <w:rStyle w:val="Questionlabel"/>
              </w:rPr>
              <w:t>Australian Business Number (ABN</w:t>
            </w:r>
            <w:r w:rsidR="00A67449">
              <w:rPr>
                <w:rStyle w:val="Questionlabel"/>
              </w:rPr>
              <w:t>)</w:t>
            </w:r>
            <w:r w:rsidR="00DA4F90" w:rsidRPr="001827F3">
              <w:rPr>
                <w:rStyle w:val="Requiredfieldmark"/>
              </w:rPr>
              <w:t>*</w:t>
            </w:r>
          </w:p>
        </w:tc>
        <w:tc>
          <w:tcPr>
            <w:tcW w:w="7326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6D0C2AC" w14:textId="77777777" w:rsidR="00137EBD" w:rsidRPr="002C0BEF" w:rsidRDefault="00137EBD" w:rsidP="00A45313"/>
        </w:tc>
      </w:tr>
      <w:tr w:rsidR="007D48A4" w:rsidRPr="007A5EFD" w14:paraId="309BA984" w14:textId="77777777" w:rsidTr="00A45313">
        <w:trPr>
          <w:trHeight w:val="195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5EF83AE" w14:textId="77777777" w:rsidR="007D48A4" w:rsidRPr="007A5EFD" w:rsidRDefault="00A45313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Details of notice</w:t>
            </w:r>
          </w:p>
        </w:tc>
      </w:tr>
      <w:tr w:rsidR="007D48A4" w:rsidRPr="007A5EFD" w14:paraId="2C249D3D" w14:textId="77777777" w:rsidTr="00EB42B5">
        <w:trPr>
          <w:trHeight w:val="298"/>
        </w:trPr>
        <w:tc>
          <w:tcPr>
            <w:tcW w:w="628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EC2F7BB" w14:textId="77777777" w:rsidR="007D48A4" w:rsidRPr="007A5EFD" w:rsidRDefault="00A45313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Name of Act/Regulation under which publication is required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8A6A569" w14:textId="77777777" w:rsidR="007D48A4" w:rsidRPr="002C0BEF" w:rsidRDefault="007D48A4" w:rsidP="002C0BEF"/>
        </w:tc>
      </w:tr>
      <w:tr w:rsidR="00A45313" w:rsidRPr="007A5EFD" w14:paraId="48399B84" w14:textId="77777777" w:rsidTr="00B833E9">
        <w:trPr>
          <w:trHeight w:val="338"/>
        </w:trPr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3B0FCD0" w14:textId="77777777" w:rsidR="00A45313" w:rsidRPr="007A5EFD" w:rsidRDefault="00A45313" w:rsidP="00B833E9">
            <w:pPr>
              <w:rPr>
                <w:rStyle w:val="Questionlabel"/>
              </w:rPr>
            </w:pPr>
            <w:r>
              <w:rPr>
                <w:rStyle w:val="Questionlabel"/>
              </w:rPr>
              <w:t>Name of person who signed the notice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07DF6E44" w14:textId="77777777" w:rsidR="00A45313" w:rsidRPr="002C0BEF" w:rsidRDefault="00A45313" w:rsidP="00A45313"/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5CABF" w14:textId="77777777" w:rsidR="00A45313" w:rsidRPr="00A45313" w:rsidRDefault="00A45313" w:rsidP="00A45313">
            <w:pPr>
              <w:rPr>
                <w:rStyle w:val="Questionlabel"/>
              </w:rPr>
            </w:pPr>
            <w:r w:rsidRPr="00A45313">
              <w:rPr>
                <w:rStyle w:val="Questionlabel"/>
              </w:rPr>
              <w:t>Date</w:t>
            </w:r>
            <w:r>
              <w:rPr>
                <w:rStyle w:val="Questionlabel"/>
              </w:rPr>
              <w:t xml:space="preserve"> signed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FC307" w14:textId="77777777" w:rsidR="00A45313" w:rsidRPr="00A45313" w:rsidRDefault="00A45313" w:rsidP="00A45313">
            <w:pPr>
              <w:rPr>
                <w:rStyle w:val="Questionlabel"/>
              </w:rPr>
            </w:pPr>
          </w:p>
        </w:tc>
      </w:tr>
      <w:tr w:rsidR="00B833E9" w:rsidRPr="007A5EFD" w14:paraId="2DC6A23E" w14:textId="77777777" w:rsidTr="00795E55">
        <w:trPr>
          <w:trHeight w:val="195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50FE4BA" w14:textId="77777777" w:rsidR="00B833E9" w:rsidRPr="007A5EFD" w:rsidRDefault="00B833E9" w:rsidP="00795E55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Cost and timing</w:t>
            </w:r>
          </w:p>
        </w:tc>
      </w:tr>
      <w:tr w:rsidR="00EF03F0" w:rsidRPr="007A5EFD" w14:paraId="4331D270" w14:textId="77777777" w:rsidTr="00EF03F0">
        <w:trPr>
          <w:trHeight w:val="266"/>
        </w:trPr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84AE2DD" w14:textId="2A6D6916" w:rsidR="00EF03F0" w:rsidRPr="00EF03F0" w:rsidRDefault="00EB42B5" w:rsidP="006D128A">
            <w:pPr>
              <w:rPr>
                <w:rStyle w:val="Questionlabel"/>
              </w:rPr>
            </w:pPr>
            <w:r>
              <w:rPr>
                <w:rStyle w:val="Questionlabel"/>
              </w:rPr>
              <w:t>Timing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E16EC" w14:textId="77777777" w:rsidR="00EF03F0" w:rsidRPr="00285CE6" w:rsidRDefault="00EF03F0" w:rsidP="00EF03F0">
            <w:pPr>
              <w:rPr>
                <w:rStyle w:val="Questionlabel"/>
              </w:rPr>
            </w:pPr>
            <w:r w:rsidRPr="00285CE6">
              <w:rPr>
                <w:rStyle w:val="Questionlabel"/>
              </w:rPr>
              <w:t>Regular $150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21F05" w14:textId="77777777" w:rsidR="00EF03F0" w:rsidRPr="002C0BEF" w:rsidRDefault="00EF03F0" w:rsidP="006D128A">
            <w:r>
              <w:t>Yes / No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CE100" w14:textId="26F24C26" w:rsidR="00EF03F0" w:rsidRPr="00285CE6" w:rsidRDefault="00EF03F0" w:rsidP="00EF03F0">
            <w:pPr>
              <w:rPr>
                <w:rStyle w:val="Questionlabel"/>
              </w:rPr>
            </w:pPr>
            <w:r w:rsidRPr="00285CE6">
              <w:rPr>
                <w:rStyle w:val="Questionlabel"/>
              </w:rPr>
              <w:t>Urgent (</w:t>
            </w:r>
            <w:r w:rsidR="00EB42B5" w:rsidRPr="00285CE6">
              <w:rPr>
                <w:rStyle w:val="Questionlabel"/>
              </w:rPr>
              <w:t>S</w:t>
            </w:r>
            <w:r w:rsidRPr="00285CE6">
              <w:rPr>
                <w:rStyle w:val="Questionlabel"/>
              </w:rPr>
              <w:t>pecial Gazette) $400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0A333" w14:textId="77777777" w:rsidR="00EF03F0" w:rsidRPr="002C0BEF" w:rsidRDefault="00EF03F0" w:rsidP="006D128A">
            <w:r>
              <w:t>Yes / No</w:t>
            </w:r>
          </w:p>
        </w:tc>
      </w:tr>
      <w:tr w:rsidR="00A45313" w:rsidRPr="007A5EFD" w14:paraId="4E412F00" w14:textId="77777777" w:rsidTr="00A45313">
        <w:trPr>
          <w:trHeight w:val="266"/>
        </w:trPr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962F6B7" w14:textId="58D03D3E" w:rsidR="00A45313" w:rsidRPr="007A5EFD" w:rsidRDefault="00A45313" w:rsidP="00A45313">
            <w:pPr>
              <w:rPr>
                <w:rStyle w:val="Questionlabel"/>
              </w:rPr>
            </w:pPr>
            <w:r>
              <w:rPr>
                <w:rStyle w:val="Questionlabel"/>
              </w:rPr>
              <w:t>Reason for urgency</w:t>
            </w:r>
            <w:r w:rsidR="00EB42B5" w:rsidRPr="001827F3">
              <w:rPr>
                <w:rStyle w:val="Requiredfieldmark"/>
              </w:rPr>
              <w:t>*</w:t>
            </w:r>
          </w:p>
        </w:tc>
        <w:tc>
          <w:tcPr>
            <w:tcW w:w="704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49FB721" w14:textId="77777777" w:rsidR="00A45313" w:rsidRPr="002C0BEF" w:rsidRDefault="00A45313" w:rsidP="00A45313"/>
        </w:tc>
      </w:tr>
      <w:tr w:rsidR="00A45313" w:rsidRPr="007A5EFD" w14:paraId="14B99D44" w14:textId="77777777" w:rsidTr="00A45313">
        <w:trPr>
          <w:trHeight w:val="223"/>
        </w:trPr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B4EDD0" w14:textId="511D0264" w:rsidR="00A45313" w:rsidRPr="007A5EFD" w:rsidRDefault="00A45313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Publication date</w:t>
            </w:r>
            <w:r w:rsidR="00EB42B5" w:rsidRPr="001827F3">
              <w:rPr>
                <w:rStyle w:val="Requiredfieldmark"/>
              </w:rPr>
              <w:t>*</w:t>
            </w:r>
          </w:p>
        </w:tc>
        <w:tc>
          <w:tcPr>
            <w:tcW w:w="704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9142418" w14:textId="77777777" w:rsidR="00A45313" w:rsidRPr="002C0BEF" w:rsidRDefault="00A45313" w:rsidP="002C0BEF"/>
        </w:tc>
      </w:tr>
      <w:tr w:rsidR="00872B4E" w:rsidRPr="007A5EFD" w14:paraId="050B62F3" w14:textId="77777777" w:rsidTr="00A45313">
        <w:trPr>
          <w:trHeight w:val="727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FD2E696" w14:textId="77777777" w:rsidR="009B1BF1" w:rsidRPr="00814AF6" w:rsidRDefault="009B1BF1" w:rsidP="0026532D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lastRenderedPageBreak/>
              <w:t>Further information</w:t>
            </w:r>
          </w:p>
          <w:p w14:paraId="48E4DAC3" w14:textId="77777777" w:rsidR="00B806BE" w:rsidRDefault="00A45313" w:rsidP="00A45313">
            <w:pPr>
              <w:widowControl w:val="0"/>
              <w:spacing w:after="120"/>
            </w:pPr>
            <w:r>
              <w:t xml:space="preserve">You must verify all the information supplied is correct. Pay special attention to </w:t>
            </w:r>
            <w:r w:rsidRPr="00A45313">
              <w:t>names and dates (including date signed) in the heading or body of the notice.</w:t>
            </w:r>
            <w:r w:rsidR="00285CE6">
              <w:t xml:space="preserve"> </w:t>
            </w:r>
          </w:p>
          <w:p w14:paraId="0EA9559E" w14:textId="77777777" w:rsidR="00A45313" w:rsidRDefault="00285CE6" w:rsidP="00A45313">
            <w:pPr>
              <w:widowControl w:val="0"/>
              <w:spacing w:after="120"/>
            </w:pPr>
            <w:r>
              <w:t>Incorrect information can delay publication.</w:t>
            </w:r>
          </w:p>
          <w:p w14:paraId="11463BA9" w14:textId="77777777" w:rsidR="00A45313" w:rsidRPr="00A45313" w:rsidRDefault="00A45313" w:rsidP="00A45313">
            <w:pPr>
              <w:widowControl w:val="0"/>
              <w:spacing w:after="120"/>
            </w:pPr>
            <w:r>
              <w:t>E</w:t>
            </w:r>
            <w:r w:rsidRPr="00A45313">
              <w:t xml:space="preserve">mail </w:t>
            </w:r>
            <w:r>
              <w:t xml:space="preserve">the completed form </w:t>
            </w:r>
            <w:r w:rsidRPr="00A45313">
              <w:t xml:space="preserve">to </w:t>
            </w:r>
            <w:hyperlink r:id="rId9" w:history="1">
              <w:r w:rsidRPr="00A45313">
                <w:rPr>
                  <w:color w:val="0563C1"/>
                  <w:u w:val="single"/>
                </w:rPr>
                <w:t>gazettes@nt.gov.au</w:t>
              </w:r>
            </w:hyperlink>
            <w:r w:rsidRPr="00A45313">
              <w:t xml:space="preserve"> with:</w:t>
            </w:r>
          </w:p>
          <w:p w14:paraId="4E6B6AC8" w14:textId="77777777" w:rsidR="00A45313" w:rsidRPr="00A45313" w:rsidRDefault="00A45313" w:rsidP="00A45313">
            <w:pPr>
              <w:widowControl w:val="0"/>
              <w:numPr>
                <w:ilvl w:val="0"/>
                <w:numId w:val="12"/>
              </w:numPr>
            </w:pPr>
            <w:r w:rsidRPr="00A45313">
              <w:t>copy of signed notice</w:t>
            </w:r>
          </w:p>
          <w:p w14:paraId="0C9BA010" w14:textId="46112384" w:rsidR="00C3551A" w:rsidRDefault="00A45313" w:rsidP="00C3551A">
            <w:pPr>
              <w:widowControl w:val="0"/>
              <w:numPr>
                <w:ilvl w:val="0"/>
                <w:numId w:val="12"/>
              </w:numPr>
              <w:spacing w:after="120"/>
              <w:ind w:left="714" w:hanging="357"/>
            </w:pPr>
            <w:proofErr w:type="gramStart"/>
            <w:r w:rsidRPr="00A45313">
              <w:t>clean</w:t>
            </w:r>
            <w:proofErr w:type="gramEnd"/>
            <w:r w:rsidRPr="00A45313">
              <w:t xml:space="preserve"> copy of notice in Microsoft Word</w:t>
            </w:r>
            <w:r>
              <w:t>.</w:t>
            </w:r>
          </w:p>
          <w:p w14:paraId="49E58425" w14:textId="3C47091C" w:rsidR="00C3551A" w:rsidRPr="00F15931" w:rsidRDefault="00C3551A" w:rsidP="00C3551A">
            <w:r w:rsidRPr="00B96BD9">
              <w:t>Requests submitted outside normal business hours will be actioned on the next business day unless alternative arrang</w:t>
            </w:r>
            <w:r>
              <w:t xml:space="preserve">ements </w:t>
            </w:r>
            <w:proofErr w:type="gramStart"/>
            <w:r>
              <w:t>have been made</w:t>
            </w:r>
            <w:proofErr w:type="gramEnd"/>
            <w:r>
              <w:t xml:space="preserve"> with the gazette o</w:t>
            </w:r>
            <w:r w:rsidRPr="00B96BD9">
              <w:t>fficer.</w:t>
            </w:r>
          </w:p>
        </w:tc>
      </w:tr>
      <w:tr w:rsidR="00872B4E" w:rsidRPr="007A5EFD" w14:paraId="42DB2A4D" w14:textId="77777777" w:rsidTr="00A45313">
        <w:trPr>
          <w:trHeight w:val="28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0DFC026" w14:textId="77777777"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6CF2A429" w14:textId="7FC240EC" w:rsidR="007A5EFD" w:rsidRDefault="007A5EFD" w:rsidP="009B1BF1"/>
    <w:sectPr w:rsidR="007A5EFD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D135F" w14:textId="77777777" w:rsidR="00304550" w:rsidRDefault="00304550" w:rsidP="007332FF">
      <w:r>
        <w:separator/>
      </w:r>
    </w:p>
  </w:endnote>
  <w:endnote w:type="continuationSeparator" w:id="0">
    <w:p w14:paraId="4C63026F" w14:textId="77777777" w:rsidR="00304550" w:rsidRDefault="0030455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345D5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3F9B4A4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0C33F06D" w14:textId="14BDA749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A7D3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A7D3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37E81D4" w14:textId="77777777" w:rsidR="002645D5" w:rsidRPr="00B11C67" w:rsidRDefault="002645D5" w:rsidP="002645D5">
    <w:pPr>
      <w:pStyle w:val="Footer"/>
      <w:rPr>
        <w:sz w:val="4"/>
        <w:szCs w:val="4"/>
      </w:rPr>
    </w:pPr>
  </w:p>
  <w:p w14:paraId="674786A4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AEA0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AE793FC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CDE1546" w14:textId="24690463" w:rsidR="00A66DD9" w:rsidRPr="001B3D22" w:rsidRDefault="0030455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F125C">
                <w:rPr>
                  <w:rStyle w:val="PageNumber"/>
                </w:rPr>
                <w:t>4 September 2020</w:t>
              </w:r>
            </w:sdtContent>
          </w:sdt>
        </w:p>
        <w:p w14:paraId="6EE326DF" w14:textId="0E1FCB68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8A7D3A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8A7D3A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1B573060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3D005155" wp14:editId="503CFF4C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12524D5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1B73" w14:textId="77777777" w:rsidR="00304550" w:rsidRDefault="00304550" w:rsidP="007332FF">
      <w:r>
        <w:separator/>
      </w:r>
    </w:p>
  </w:footnote>
  <w:footnote w:type="continuationSeparator" w:id="0">
    <w:p w14:paraId="340249D1" w14:textId="77777777" w:rsidR="00304550" w:rsidRDefault="00304550" w:rsidP="007332FF">
      <w:r>
        <w:continuationSeparator/>
      </w:r>
    </w:p>
  </w:footnote>
  <w:footnote w:id="1">
    <w:p w14:paraId="7190F3DE" w14:textId="5A478757" w:rsidR="008A7D3A" w:rsidRDefault="008A7D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B2C6A">
          <w:rPr>
            <w:rStyle w:val="Hyperlink"/>
            <w:sz w:val="20"/>
          </w:rPr>
          <w:t>https://nt.gov.au/about-government/gazettes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17AF4" w14:textId="7405EAC5" w:rsidR="00983000" w:rsidRPr="00162207" w:rsidRDefault="0030455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9E2C56">
          <w:rPr>
            <w:rStyle w:val="HeaderChar"/>
          </w:rPr>
          <w:t>Gazette request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6A660B14" w14:textId="2C41E4E4" w:rsidR="00A53CF0" w:rsidRPr="00E908F1" w:rsidRDefault="009E2C56" w:rsidP="00A53CF0">
        <w:pPr>
          <w:pStyle w:val="Title"/>
        </w:pPr>
        <w:r>
          <w:rPr>
            <w:rStyle w:val="TitleChar"/>
          </w:rPr>
          <w:t>Gazette request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536C"/>
    <w:multiLevelType w:val="hybridMultilevel"/>
    <w:tmpl w:val="BE0A0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7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6"/>
  </w:num>
  <w:num w:numId="10">
    <w:abstractNumId w:val="21"/>
  </w:num>
  <w:num w:numId="11">
    <w:abstractNumId w:val="33"/>
  </w:num>
  <w:num w:numId="1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13"/>
    <w:rsid w:val="00001DDF"/>
    <w:rsid w:val="0000322D"/>
    <w:rsid w:val="00007670"/>
    <w:rsid w:val="00010665"/>
    <w:rsid w:val="00020347"/>
    <w:rsid w:val="0002393A"/>
    <w:rsid w:val="000253C1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37EBD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5CE6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125C"/>
    <w:rsid w:val="002F2885"/>
    <w:rsid w:val="002F45A1"/>
    <w:rsid w:val="0030203D"/>
    <w:rsid w:val="003037F9"/>
    <w:rsid w:val="00304550"/>
    <w:rsid w:val="0030583E"/>
    <w:rsid w:val="00307FE1"/>
    <w:rsid w:val="003164BA"/>
    <w:rsid w:val="0032013E"/>
    <w:rsid w:val="003258E6"/>
    <w:rsid w:val="00340D9C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4248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0F0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E3882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A7D3A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5874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2C56"/>
    <w:rsid w:val="009E3CC2"/>
    <w:rsid w:val="009E44F4"/>
    <w:rsid w:val="009F06BD"/>
    <w:rsid w:val="009F2A4D"/>
    <w:rsid w:val="009F4257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45313"/>
    <w:rsid w:val="00A53CF0"/>
    <w:rsid w:val="00A66DD9"/>
    <w:rsid w:val="00A6744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553CE"/>
    <w:rsid w:val="00B606A1"/>
    <w:rsid w:val="00B614F7"/>
    <w:rsid w:val="00B61B26"/>
    <w:rsid w:val="00B65E6B"/>
    <w:rsid w:val="00B674EB"/>
    <w:rsid w:val="00B675B2"/>
    <w:rsid w:val="00B71C80"/>
    <w:rsid w:val="00B806BE"/>
    <w:rsid w:val="00B81261"/>
    <w:rsid w:val="00B8223E"/>
    <w:rsid w:val="00B832AE"/>
    <w:rsid w:val="00B833E9"/>
    <w:rsid w:val="00B86678"/>
    <w:rsid w:val="00B92F9B"/>
    <w:rsid w:val="00B941B3"/>
    <w:rsid w:val="00B96513"/>
    <w:rsid w:val="00B96BD9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3551A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66258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4F9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372D4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42B5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3F0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817B2"/>
  <w15:docId w15:val="{8E1147C1-69ED-456D-BE95-90866CE6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A45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3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31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313"/>
    <w:rPr>
      <w:b/>
      <w:bCs/>
      <w:sz w:val="20"/>
    </w:rPr>
  </w:style>
  <w:style w:type="paragraph" w:styleId="Revision">
    <w:name w:val="Revision"/>
    <w:hidden/>
    <w:uiPriority w:val="99"/>
    <w:semiHidden/>
    <w:rsid w:val="00A45313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8A7D3A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7D3A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D3A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7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azettes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about-government/gazet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000EB4-4673-4137-B5BC-4C0EAB09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Gazette request form</vt:lpstr>
    </vt:vector>
  </TitlesOfParts>
  <Company>&lt;NAME&gt;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request form</dc:title>
  <dc:creator>Northern Territory Government</dc:creator>
  <cp:lastModifiedBy>Nicola Kalmar</cp:lastModifiedBy>
  <cp:revision>2</cp:revision>
  <cp:lastPrinted>2019-07-29T01:45:00Z</cp:lastPrinted>
  <dcterms:created xsi:type="dcterms:W3CDTF">2023-06-30T04:08:00Z</dcterms:created>
  <dcterms:modified xsi:type="dcterms:W3CDTF">2023-06-30T04:08:00Z</dcterms:modified>
</cp:coreProperties>
</file>