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8" w:type="dxa"/>
        <w:tblInd w:w="-50" w:type="dxa"/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607"/>
        <w:gridCol w:w="144"/>
        <w:gridCol w:w="142"/>
        <w:gridCol w:w="273"/>
        <w:gridCol w:w="294"/>
        <w:gridCol w:w="1276"/>
        <w:gridCol w:w="1169"/>
        <w:gridCol w:w="1241"/>
        <w:gridCol w:w="130"/>
        <w:gridCol w:w="2412"/>
        <w:gridCol w:w="132"/>
        <w:gridCol w:w="302"/>
        <w:gridCol w:w="1276"/>
      </w:tblGrid>
      <w:tr w:rsidR="003171CF" w:rsidRPr="003171CF" w14:paraId="15C4E0DA" w14:textId="77777777" w:rsidTr="00AA3535">
        <w:trPr>
          <w:trHeight w:val="20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D609" w14:textId="4628DFF8" w:rsidR="003171CF" w:rsidRPr="003171CF" w:rsidRDefault="003171CF" w:rsidP="00AA353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3171CF">
              <w:rPr>
                <w:rStyle w:val="Hidden"/>
                <w:szCs w:val="2"/>
              </w:rPr>
              <w:t xml:space="preserve">Questions are followed by </w:t>
            </w:r>
            <w:r w:rsidRPr="00927FE2">
              <w:rPr>
                <w:rStyle w:val="Hidden"/>
                <w:szCs w:val="2"/>
              </w:rPr>
              <w:t>answer</w:t>
            </w:r>
            <w:r w:rsidRPr="003171CF">
              <w:rPr>
                <w:rStyle w:val="Hidden"/>
                <w:szCs w:val="2"/>
              </w:rPr>
              <w:t xml:space="preserve"> fields. Use the ‘Tab’ key to navigate through. Replace Y/N or Yes/No fields with your answer.</w:t>
            </w:r>
          </w:p>
        </w:tc>
      </w:tr>
      <w:tr w:rsidR="003171CF" w:rsidRPr="003171CF" w14:paraId="04E28EC5" w14:textId="77777777" w:rsidTr="00AA3535">
        <w:trPr>
          <w:trHeight w:val="466"/>
        </w:trPr>
        <w:tc>
          <w:tcPr>
            <w:tcW w:w="10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30228C4" w14:textId="2990ABF1" w:rsidR="003171CF" w:rsidRPr="003171CF" w:rsidRDefault="00EF72C1" w:rsidP="00051C62">
            <w:pPr>
              <w:pStyle w:val="Subtitle0"/>
              <w:spacing w:after="0"/>
            </w:pPr>
            <w:r>
              <w:t>Water Act 1992 section</w:t>
            </w:r>
            <w:r w:rsidR="00302D0C">
              <w:t xml:space="preserve"> 9</w:t>
            </w:r>
            <w:r w:rsidR="00051C62">
              <w:t>5(4)</w:t>
            </w:r>
          </w:p>
        </w:tc>
      </w:tr>
      <w:tr w:rsidR="003171CF" w:rsidRPr="003171CF" w14:paraId="64903EAF" w14:textId="77777777" w:rsidTr="00066256">
        <w:trPr>
          <w:trHeight w:val="20"/>
        </w:trPr>
        <w:tc>
          <w:tcPr>
            <w:tcW w:w="86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67C6927" w14:textId="77777777" w:rsidR="003171CF" w:rsidRPr="003171CF" w:rsidRDefault="003171CF" w:rsidP="00552D51">
            <w:pPr>
              <w:spacing w:after="0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tcMar>
              <w:top w:w="85" w:type="dxa"/>
              <w:bottom w:w="85" w:type="dxa"/>
            </w:tcMar>
            <w:vAlign w:val="center"/>
          </w:tcPr>
          <w:p w14:paraId="4DDAF906" w14:textId="0A67A6C8" w:rsidR="003171CF" w:rsidRPr="00552D51" w:rsidRDefault="003171CF" w:rsidP="00552D51">
            <w:pPr>
              <w:spacing w:after="0"/>
              <w:jc w:val="center"/>
              <w:rPr>
                <w:rFonts w:ascii="Lato Semibold" w:hAnsi="Lato Semibold"/>
              </w:rPr>
            </w:pPr>
            <w:r w:rsidRPr="00552D51">
              <w:rPr>
                <w:rFonts w:ascii="Lato Semibold" w:hAnsi="Lato Semibold"/>
              </w:rPr>
              <w:t>Form</w:t>
            </w:r>
            <w:r w:rsidR="00066256">
              <w:rPr>
                <w:rFonts w:ascii="Lato Semibold" w:hAnsi="Lato Semibold"/>
              </w:rPr>
              <w:t xml:space="preserve"> </w:t>
            </w:r>
            <w:r w:rsidR="00051C62">
              <w:rPr>
                <w:rFonts w:ascii="Lato Semibold" w:hAnsi="Lato Semibold"/>
              </w:rPr>
              <w:t>95</w:t>
            </w:r>
            <w:r w:rsidR="00066256">
              <w:rPr>
                <w:rFonts w:ascii="Lato Semibold" w:hAnsi="Lato Semibold"/>
              </w:rPr>
              <w:t>.4</w:t>
            </w:r>
          </w:p>
        </w:tc>
      </w:tr>
      <w:tr w:rsidR="002A722E" w:rsidRPr="003171CF" w14:paraId="282F2A72" w14:textId="77777777" w:rsidTr="00066256">
        <w:trPr>
          <w:trHeight w:val="685"/>
        </w:trPr>
        <w:tc>
          <w:tcPr>
            <w:tcW w:w="10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CD37B55" w14:textId="6E7BB440" w:rsidR="003171CF" w:rsidRPr="003171CF" w:rsidRDefault="00051C62" w:rsidP="00CD4554">
            <w:pPr>
              <w:spacing w:before="80" w:after="80"/>
            </w:pPr>
            <w:r w:rsidRPr="0005702B">
              <w:t xml:space="preserve">This is </w:t>
            </w:r>
            <w:r w:rsidR="00CD4554">
              <w:t>an</w:t>
            </w:r>
            <w:r w:rsidRPr="0005702B">
              <w:t xml:space="preserve"> approved form </w:t>
            </w:r>
            <w:r w:rsidR="00CD4554">
              <w:t>under</w:t>
            </w:r>
            <w:r w:rsidRPr="0005702B">
              <w:t xml:space="preserve"> </w:t>
            </w:r>
            <w:r w:rsidR="00066256">
              <w:t>r</w:t>
            </w:r>
            <w:r w:rsidRPr="0005702B">
              <w:t>egulation 3</w:t>
            </w:r>
            <w:r w:rsidR="00066256">
              <w:t xml:space="preserve"> of the</w:t>
            </w:r>
            <w:r w:rsidR="00066256" w:rsidRPr="0005702B">
              <w:t xml:space="preserve"> Water Regulation</w:t>
            </w:r>
            <w:r w:rsidR="00066256">
              <w:t>s</w:t>
            </w:r>
            <w:r w:rsidR="00066256" w:rsidRPr="0005702B">
              <w:t> </w:t>
            </w:r>
            <w:r w:rsidR="00066256">
              <w:t>1992</w:t>
            </w:r>
            <w:r w:rsidRPr="0005702B">
              <w:rPr>
                <w:i/>
              </w:rPr>
              <w:t>.</w:t>
            </w:r>
            <w:r w:rsidRPr="00CD4554">
              <w:rPr>
                <w:i/>
              </w:rPr>
              <w:t xml:space="preserve"> </w:t>
            </w:r>
            <w:r w:rsidR="00CD4554">
              <w:t>The i</w:t>
            </w:r>
            <w:r w:rsidRPr="0005702B">
              <w:t>nformation on this form is being collected for the purpose of assessing a request to have information suppressed from publication on the grounds of commercial confidentiality</w:t>
            </w:r>
            <w:r>
              <w:t>.</w:t>
            </w:r>
          </w:p>
        </w:tc>
      </w:tr>
      <w:tr w:rsidR="00F52624" w:rsidRPr="00F52624" w14:paraId="10DDFEA5" w14:textId="77777777" w:rsidTr="00066256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7C8EE46C" w14:textId="25439FFD" w:rsidR="00F52624" w:rsidRPr="00F52624" w:rsidRDefault="00051C62" w:rsidP="00051C62">
            <w:pPr>
              <w:pStyle w:val="SectionHeading"/>
              <w:rPr>
                <w:rStyle w:val="Questionlabel"/>
                <w:b/>
              </w:rPr>
            </w:pPr>
            <w:r>
              <w:t>Applicant and contact d</w:t>
            </w:r>
            <w:r w:rsidR="00F52624" w:rsidRPr="00F52624">
              <w:t>etails</w:t>
            </w:r>
          </w:p>
        </w:tc>
      </w:tr>
      <w:tr w:rsidR="00F52624" w:rsidRPr="007A5EFD" w14:paraId="4DB529B3" w14:textId="77777777" w:rsidTr="00066256">
        <w:trPr>
          <w:trHeight w:val="446"/>
        </w:trPr>
        <w:tc>
          <w:tcPr>
            <w:tcW w:w="103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14:paraId="2BA756AE" w14:textId="5EB4F204" w:rsidR="00F52624" w:rsidRPr="002A722E" w:rsidRDefault="00F52624" w:rsidP="00F52624">
            <w:pPr>
              <w:keepNext/>
              <w:rPr>
                <w:b/>
              </w:rPr>
            </w:pPr>
            <w:r w:rsidRPr="00BB1EC5">
              <w:rPr>
                <w:rFonts w:asciiTheme="minorHAnsi" w:hAnsiTheme="minorHAnsi"/>
              </w:rPr>
              <w:t>For an application for a joint licence, details must be completed for each joint applicant.</w:t>
            </w:r>
          </w:p>
        </w:tc>
      </w:tr>
      <w:tr w:rsidR="00051C62" w:rsidRPr="007A5EFD" w14:paraId="7D4AA73C" w14:textId="77777777" w:rsidTr="00265BC9">
        <w:trPr>
          <w:trHeight w:val="145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57A7B9" w14:textId="2CCDC6F8" w:rsidR="00051C62" w:rsidRDefault="00051C62" w:rsidP="00051C62">
            <w:pPr>
              <w:spacing w:after="0"/>
            </w:pPr>
            <w:r w:rsidRPr="00BB1EC5">
              <w:rPr>
                <w:b/>
              </w:rPr>
              <w:t>Applicant name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7B8FDA" w14:textId="77777777" w:rsidR="00051C62" w:rsidRDefault="00051C62" w:rsidP="004C5AC3">
            <w:pPr>
              <w:keepNext/>
              <w:spacing w:after="0"/>
            </w:pPr>
          </w:p>
        </w:tc>
      </w:tr>
      <w:tr w:rsidR="00051C62" w:rsidRPr="007A5EFD" w14:paraId="7F70A99A" w14:textId="77777777" w:rsidTr="00265BC9">
        <w:trPr>
          <w:trHeight w:val="145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FEB18B" w14:textId="547BD6CF" w:rsidR="00051C62" w:rsidRDefault="00051C62" w:rsidP="00D05442">
            <w:pPr>
              <w:keepNext/>
              <w:spacing w:after="0"/>
            </w:pPr>
            <w:r>
              <w:rPr>
                <w:rFonts w:asciiTheme="minorHAnsi" w:hAnsiTheme="minorHAnsi"/>
                <w:b/>
              </w:rPr>
              <w:t>Contact person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A4547" w14:textId="77777777" w:rsidR="00051C62" w:rsidRDefault="00051C62" w:rsidP="004C5AC3">
            <w:pPr>
              <w:keepNext/>
              <w:spacing w:after="0"/>
            </w:pPr>
          </w:p>
        </w:tc>
      </w:tr>
      <w:tr w:rsidR="00051C62" w:rsidRPr="007A5EFD" w14:paraId="78979F93" w14:textId="77777777" w:rsidTr="00265BC9">
        <w:trPr>
          <w:trHeight w:val="145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712E74" w14:textId="5FF92A9A" w:rsidR="00051C62" w:rsidRPr="00BB1EC5" w:rsidRDefault="00051C62" w:rsidP="00D05442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Postal address</w:t>
            </w:r>
          </w:p>
          <w:p w14:paraId="20277FF8" w14:textId="23FDA415" w:rsidR="00051C62" w:rsidRPr="00F52624" w:rsidRDefault="00051C62" w:rsidP="00D05442">
            <w:pPr>
              <w:spacing w:after="0"/>
            </w:pPr>
            <w:r>
              <w:t>(</w:t>
            </w:r>
            <w:r w:rsidRPr="00F52624">
              <w:t>Note: an Australian address must be provided</w:t>
            </w:r>
            <w:r>
              <w:t>.)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AB1D81" w14:textId="77777777" w:rsidR="00051C62" w:rsidRDefault="00051C62" w:rsidP="004C5AC3">
            <w:pPr>
              <w:keepNext/>
              <w:spacing w:after="0"/>
            </w:pPr>
          </w:p>
        </w:tc>
      </w:tr>
      <w:tr w:rsidR="00051C62" w:rsidRPr="007A5EFD" w14:paraId="794EAFB4" w14:textId="77777777" w:rsidTr="00265BC9">
        <w:trPr>
          <w:trHeight w:val="145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D1AFB4" w14:textId="7801AE32" w:rsidR="00051C62" w:rsidRDefault="00051C62" w:rsidP="00051C62">
            <w:pPr>
              <w:spacing w:after="0"/>
            </w:pPr>
            <w:r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0790E6" w14:textId="77777777" w:rsidR="00051C62" w:rsidRDefault="00051C62" w:rsidP="004C5AC3">
            <w:pPr>
              <w:keepNext/>
              <w:spacing w:after="0"/>
            </w:pPr>
          </w:p>
        </w:tc>
      </w:tr>
      <w:tr w:rsidR="00051C62" w:rsidRPr="007A5EFD" w14:paraId="0A756EEF" w14:textId="77777777" w:rsidTr="00265BC9">
        <w:trPr>
          <w:trHeight w:val="26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B778D0" w14:textId="1956273E" w:rsidR="00051C62" w:rsidRPr="00623B32" w:rsidRDefault="00051C62" w:rsidP="00D05442">
            <w:pPr>
              <w:spacing w:after="0"/>
            </w:pPr>
            <w:r>
              <w:rPr>
                <w:rFonts w:asciiTheme="minorHAnsi" w:hAnsiTheme="minorHAnsi"/>
                <w:b/>
              </w:rPr>
              <w:t>Mobile number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8BD4F4" w14:textId="77777777" w:rsidR="00051C62" w:rsidRDefault="00051C62" w:rsidP="004C5AC3">
            <w:pPr>
              <w:spacing w:after="0"/>
            </w:pPr>
          </w:p>
        </w:tc>
      </w:tr>
      <w:tr w:rsidR="00051C62" w:rsidRPr="007A5EFD" w14:paraId="218AA2C3" w14:textId="77777777" w:rsidTr="00066256">
        <w:trPr>
          <w:trHeight w:val="519"/>
        </w:trPr>
        <w:tc>
          <w:tcPr>
            <w:tcW w:w="373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F21F86" w14:textId="2BDE9483" w:rsidR="00051C62" w:rsidRDefault="00051C62" w:rsidP="00D05442">
            <w:pPr>
              <w:spacing w:after="0"/>
              <w:rPr>
                <w:rStyle w:val="Questionlabel"/>
              </w:rPr>
            </w:pPr>
            <w:r w:rsidRPr="006C0087">
              <w:rPr>
                <w:b/>
              </w:rPr>
              <w:t xml:space="preserve">Email address </w:t>
            </w:r>
            <w:r>
              <w:rPr>
                <w:b/>
              </w:rPr>
              <w:br/>
            </w:r>
            <w:r w:rsidRPr="00051C62">
              <w:t>(will be used for all correspondence)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E6DBCA" w14:textId="77777777" w:rsidR="00051C62" w:rsidRDefault="00051C62" w:rsidP="004C5AC3">
            <w:pPr>
              <w:spacing w:after="0"/>
            </w:pPr>
          </w:p>
        </w:tc>
      </w:tr>
      <w:tr w:rsidR="00051C62" w:rsidRPr="00F52624" w14:paraId="7D18455C" w14:textId="77777777" w:rsidTr="00066256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20E7F114" w14:textId="6242D3AB" w:rsidR="00051C62" w:rsidRPr="00F52624" w:rsidRDefault="00051C62" w:rsidP="00051C62">
            <w:pPr>
              <w:pStyle w:val="SectionHeading"/>
              <w:rPr>
                <w:rStyle w:val="Questionlabel"/>
                <w:b/>
              </w:rPr>
            </w:pPr>
            <w:r>
              <w:t>Licence details</w:t>
            </w:r>
          </w:p>
        </w:tc>
      </w:tr>
      <w:tr w:rsidR="00051C62" w:rsidRPr="007A5EFD" w14:paraId="46046A17" w14:textId="77777777" w:rsidTr="00066256">
        <w:trPr>
          <w:trHeight w:val="145"/>
        </w:trPr>
        <w:tc>
          <w:tcPr>
            <w:tcW w:w="189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6B4964" w14:textId="23DEB774" w:rsidR="00051C62" w:rsidRDefault="00051C62" w:rsidP="00051C62">
            <w:pPr>
              <w:keepNext/>
              <w:spacing w:after="0"/>
            </w:pPr>
            <w:r>
              <w:rPr>
                <w:b/>
              </w:rPr>
              <w:t>Licence number</w:t>
            </w:r>
          </w:p>
        </w:tc>
        <w:tc>
          <w:tcPr>
            <w:tcW w:w="8505" w:type="dxa"/>
            <w:gridSpan w:val="10"/>
            <w:tcBorders>
              <w:top w:val="nil"/>
              <w:bottom w:val="single" w:sz="4" w:space="0" w:color="auto"/>
            </w:tcBorders>
          </w:tcPr>
          <w:p w14:paraId="08EB4D62" w14:textId="77777777" w:rsidR="00051C62" w:rsidRDefault="00051C62" w:rsidP="00051C62">
            <w:pPr>
              <w:keepNext/>
              <w:spacing w:after="0"/>
            </w:pPr>
          </w:p>
        </w:tc>
      </w:tr>
      <w:tr w:rsidR="00051C62" w:rsidRPr="007A5EFD" w14:paraId="596D3DE8" w14:textId="77777777" w:rsidTr="00066256">
        <w:trPr>
          <w:trHeight w:val="145"/>
        </w:trPr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66C4C1" w14:textId="4837496C" w:rsidR="00051C62" w:rsidRDefault="00051C62" w:rsidP="00051C62">
            <w:pPr>
              <w:spacing w:after="0"/>
            </w:pPr>
            <w:r>
              <w:rPr>
                <w:rFonts w:asciiTheme="minorHAnsi" w:hAnsiTheme="minorHAnsi"/>
                <w:b/>
              </w:rPr>
              <w:t>Expiry date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96F622" w14:textId="542BB9EC" w:rsidR="00051C62" w:rsidRDefault="00051C62" w:rsidP="00051C62">
            <w:pPr>
              <w:keepNext/>
              <w:tabs>
                <w:tab w:val="left" w:pos="756"/>
                <w:tab w:val="left" w:pos="1749"/>
              </w:tabs>
              <w:spacing w:after="0"/>
            </w:pPr>
            <w:r>
              <w:tab/>
              <w:t>/</w:t>
            </w:r>
            <w:r>
              <w:tab/>
              <w:t>/</w:t>
            </w:r>
          </w:p>
        </w:tc>
      </w:tr>
      <w:tr w:rsidR="00051C62" w:rsidRPr="007A5EFD" w14:paraId="4188B778" w14:textId="77777777" w:rsidTr="00066256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5F61AF23" w14:textId="24E8ACFB" w:rsidR="00051C62" w:rsidRPr="00AA3535" w:rsidRDefault="00051C62" w:rsidP="00051C62">
            <w:pPr>
              <w:pStyle w:val="SectionHeading"/>
            </w:pPr>
            <w:r>
              <w:rPr>
                <w:lang w:eastAsia="en-US"/>
              </w:rPr>
              <w:br w:type="page"/>
            </w:r>
            <w:r>
              <w:t>Basis for commercial confidentiality claim</w:t>
            </w:r>
          </w:p>
        </w:tc>
      </w:tr>
      <w:tr w:rsidR="00051C62" w:rsidRPr="007A5EFD" w14:paraId="7E4F559C" w14:textId="77777777" w:rsidTr="00066256">
        <w:trPr>
          <w:trHeight w:val="27"/>
        </w:trPr>
        <w:tc>
          <w:tcPr>
            <w:tcW w:w="103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7378D9FB" w14:textId="7706662B" w:rsidR="00051C62" w:rsidRPr="002A722E" w:rsidRDefault="00051C62" w:rsidP="00B533F7">
            <w:pPr>
              <w:keepNext/>
              <w:spacing w:before="60" w:after="60"/>
              <w:rPr>
                <w:b/>
              </w:rPr>
            </w:pPr>
            <w:r w:rsidRPr="0005702B">
              <w:t>What information do you consider to be commercially confidential?</w:t>
            </w:r>
          </w:p>
        </w:tc>
      </w:tr>
      <w:tr w:rsidR="00F52624" w:rsidRPr="007A5EFD" w14:paraId="2FF35D38" w14:textId="77777777" w:rsidTr="00265BC9">
        <w:trPr>
          <w:trHeight w:val="1330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0495CB" w14:textId="39B4B481" w:rsidR="00F52624" w:rsidRPr="003171CF" w:rsidRDefault="00F52624" w:rsidP="00D65C05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40784573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A0C99E2" w14:textId="345E1F24" w:rsidR="00051C62" w:rsidRPr="002A722E" w:rsidRDefault="00051C62" w:rsidP="00B21181">
            <w:pPr>
              <w:keepNext/>
              <w:spacing w:before="60" w:after="60"/>
              <w:rPr>
                <w:b/>
              </w:rPr>
            </w:pPr>
            <w:r w:rsidRPr="0005702B">
              <w:t>Why do you claim this information is commercially confidential</w:t>
            </w:r>
            <w:r w:rsidR="00B21181">
              <w:t>?</w:t>
            </w:r>
          </w:p>
        </w:tc>
      </w:tr>
      <w:tr w:rsidR="00051C62" w:rsidRPr="007A5EFD" w14:paraId="4E648608" w14:textId="77777777" w:rsidTr="00265BC9">
        <w:trPr>
          <w:trHeight w:val="1316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0D1827" w14:textId="77777777" w:rsidR="00051C62" w:rsidRPr="003171CF" w:rsidRDefault="00051C62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6F75C77C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3488641F" w14:textId="01756752" w:rsidR="00051C62" w:rsidRPr="002A722E" w:rsidRDefault="00051C62" w:rsidP="00B533F7">
            <w:pPr>
              <w:keepNext/>
              <w:spacing w:before="60" w:after="60"/>
              <w:rPr>
                <w:b/>
              </w:rPr>
            </w:pPr>
            <w:r w:rsidRPr="0005702B">
              <w:lastRenderedPageBreak/>
              <w:t>Demonstrate how a competitor could use the information claimed as being commercially confidential for their commercial gain?</w:t>
            </w:r>
          </w:p>
        </w:tc>
      </w:tr>
      <w:tr w:rsidR="00051C62" w:rsidRPr="007A5EFD" w14:paraId="13F56150" w14:textId="77777777" w:rsidTr="00265BC9">
        <w:trPr>
          <w:trHeight w:val="1230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72D22A" w14:textId="77777777" w:rsidR="00051C62" w:rsidRPr="003171CF" w:rsidRDefault="00051C62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3EB36705" w14:textId="77777777" w:rsidTr="00051C62">
        <w:trPr>
          <w:trHeight w:val="27"/>
        </w:trPr>
        <w:tc>
          <w:tcPr>
            <w:tcW w:w="91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0543D5B" w14:textId="49175565" w:rsidR="00051C62" w:rsidRPr="002A722E" w:rsidRDefault="00051C62" w:rsidP="00051C62">
            <w:pPr>
              <w:keepNext/>
              <w:spacing w:before="60" w:after="60"/>
              <w:rPr>
                <w:b/>
              </w:rPr>
            </w:pPr>
            <w:r w:rsidRPr="0005702B">
              <w:t>Has this information previously been available to the public?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E878F" w14:textId="749443B5" w:rsidR="00051C62" w:rsidRPr="00051C62" w:rsidRDefault="00051C62" w:rsidP="00051C62">
            <w:pPr>
              <w:keepNext/>
              <w:spacing w:before="60" w:after="60"/>
            </w:pPr>
            <w:r w:rsidRPr="00051C62">
              <w:t>Yes / No</w:t>
            </w:r>
          </w:p>
        </w:tc>
      </w:tr>
      <w:tr w:rsidR="00051C62" w:rsidRPr="007A5EFD" w14:paraId="51393E16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BFAD7E5" w14:textId="4ED31C30" w:rsidR="00051C62" w:rsidRPr="002A722E" w:rsidRDefault="00051C62" w:rsidP="00B533F7">
            <w:pPr>
              <w:keepNext/>
              <w:spacing w:before="60" w:after="60"/>
              <w:rPr>
                <w:b/>
              </w:rPr>
            </w:pPr>
            <w:r w:rsidRPr="0005702B">
              <w:t>If no, what actions have you taken to prevent disclosure of the commercially sensitive information?</w:t>
            </w:r>
          </w:p>
        </w:tc>
      </w:tr>
      <w:tr w:rsidR="00051C62" w:rsidRPr="007A5EFD" w14:paraId="235098BF" w14:textId="77777777" w:rsidTr="00265BC9">
        <w:trPr>
          <w:trHeight w:val="1150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0FC04A" w14:textId="77777777" w:rsidR="00051C62" w:rsidRPr="003171CF" w:rsidRDefault="00051C62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16FD398B" w14:textId="77777777" w:rsidTr="00051C62">
        <w:trPr>
          <w:trHeight w:val="145"/>
        </w:trPr>
        <w:tc>
          <w:tcPr>
            <w:tcW w:w="9122" w:type="dxa"/>
            <w:gridSpan w:val="1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8CB2AB" w14:textId="59E72880" w:rsidR="00051C62" w:rsidRPr="003171CF" w:rsidRDefault="00051C62" w:rsidP="00265BC9">
            <w:pPr>
              <w:keepNext/>
              <w:spacing w:after="0"/>
              <w:ind w:right="167"/>
              <w:rPr>
                <w:bCs/>
              </w:rPr>
            </w:pPr>
            <w:r w:rsidRPr="0005702B">
              <w:t>Has the information for which you are claiming commercial confidentiality, ever been disclosed to another person, (other than to a person bound by confidentiality either through their employment by you, by a professional relationship, or as an officer of a government authority), or released in any public report?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B146FD" w14:textId="294D222B" w:rsidR="00051C62" w:rsidRPr="003171CF" w:rsidRDefault="00051C62" w:rsidP="00265BC9">
            <w:pPr>
              <w:keepNext/>
              <w:spacing w:after="0"/>
              <w:ind w:right="167"/>
              <w:rPr>
                <w:bCs/>
              </w:rPr>
            </w:pPr>
            <w:r w:rsidRPr="00051C62">
              <w:t>Yes / No</w:t>
            </w:r>
          </w:p>
        </w:tc>
      </w:tr>
      <w:tr w:rsidR="00051C62" w:rsidRPr="007A5EFD" w14:paraId="38E36C20" w14:textId="77777777" w:rsidTr="00B533F7">
        <w:trPr>
          <w:trHeight w:val="145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86C93F" w14:textId="41941365" w:rsidR="00051C62" w:rsidRPr="003171CF" w:rsidRDefault="00051C62" w:rsidP="00265BC9">
            <w:pPr>
              <w:keepNext/>
              <w:spacing w:after="0"/>
              <w:ind w:right="-242"/>
              <w:rPr>
                <w:bCs/>
              </w:rPr>
            </w:pPr>
            <w:r w:rsidRPr="0005702B">
              <w:t>If yes, please provide the following details.</w:t>
            </w:r>
          </w:p>
        </w:tc>
      </w:tr>
      <w:tr w:rsidR="00051C62" w:rsidRPr="007A5EFD" w14:paraId="675D5E5B" w14:textId="77777777" w:rsidTr="00051C62">
        <w:trPr>
          <w:trHeight w:val="145"/>
        </w:trPr>
        <w:tc>
          <w:tcPr>
            <w:tcW w:w="2460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BEFE8B" w14:textId="342C8DA6" w:rsidR="00051C62" w:rsidRPr="003171CF" w:rsidRDefault="00051C62" w:rsidP="00265BC9">
            <w:pPr>
              <w:keepNext/>
              <w:spacing w:after="0"/>
              <w:ind w:right="-242"/>
              <w:rPr>
                <w:bCs/>
              </w:rPr>
            </w:pPr>
            <w:r w:rsidRPr="003C6DC9">
              <w:rPr>
                <w:b/>
              </w:rPr>
              <w:t xml:space="preserve">Name of </w:t>
            </w:r>
            <w:r>
              <w:rPr>
                <w:b/>
              </w:rPr>
              <w:t>the person</w:t>
            </w:r>
          </w:p>
        </w:tc>
        <w:tc>
          <w:tcPr>
            <w:tcW w:w="7938" w:type="dxa"/>
            <w:gridSpan w:val="8"/>
            <w:tcBorders>
              <w:top w:val="nil"/>
              <w:bottom w:val="single" w:sz="4" w:space="0" w:color="auto"/>
            </w:tcBorders>
          </w:tcPr>
          <w:p w14:paraId="2EBEC376" w14:textId="436F954A" w:rsidR="00051C62" w:rsidRPr="003171CF" w:rsidRDefault="00051C62" w:rsidP="00265BC9">
            <w:pPr>
              <w:keepNext/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6CE04328" w14:textId="77777777" w:rsidTr="00051C62">
        <w:trPr>
          <w:trHeight w:val="145"/>
        </w:trPr>
        <w:tc>
          <w:tcPr>
            <w:tcW w:w="2460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A975DB" w14:textId="3CACB39E" w:rsidR="00051C62" w:rsidRPr="003171CF" w:rsidRDefault="00051C62" w:rsidP="00051C62">
            <w:pPr>
              <w:spacing w:after="0"/>
              <w:ind w:right="-242"/>
              <w:rPr>
                <w:bCs/>
              </w:rPr>
            </w:pPr>
            <w:r>
              <w:rPr>
                <w:b/>
              </w:rPr>
              <w:t>Address of the person</w:t>
            </w:r>
          </w:p>
        </w:tc>
        <w:tc>
          <w:tcPr>
            <w:tcW w:w="7938" w:type="dxa"/>
            <w:gridSpan w:val="8"/>
            <w:tcBorders>
              <w:top w:val="nil"/>
              <w:bottom w:val="single" w:sz="4" w:space="0" w:color="auto"/>
            </w:tcBorders>
          </w:tcPr>
          <w:p w14:paraId="7E1B001D" w14:textId="77777777" w:rsidR="00051C62" w:rsidRPr="003171CF" w:rsidRDefault="00051C62" w:rsidP="00051C62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293B9636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220EB4D2" w14:textId="30DEE62E" w:rsidR="00051C62" w:rsidRPr="002A722E" w:rsidRDefault="00051C62" w:rsidP="00B533F7">
            <w:pPr>
              <w:keepNext/>
              <w:spacing w:before="60" w:after="60"/>
              <w:rPr>
                <w:b/>
              </w:rPr>
            </w:pPr>
            <w:r w:rsidRPr="0005702B">
              <w:t>Explain wh</w:t>
            </w:r>
            <w:r>
              <w:t>y the information was disclosed.</w:t>
            </w:r>
          </w:p>
        </w:tc>
      </w:tr>
      <w:tr w:rsidR="00051C62" w:rsidRPr="007A5EFD" w14:paraId="519FB45C" w14:textId="77777777" w:rsidTr="00265BC9">
        <w:trPr>
          <w:trHeight w:val="1002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FE58C0" w14:textId="77777777" w:rsidR="00051C62" w:rsidRPr="003171CF" w:rsidRDefault="00051C62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3B1B9144" w14:textId="77777777" w:rsidTr="00051C62">
        <w:trPr>
          <w:trHeight w:val="145"/>
        </w:trPr>
        <w:tc>
          <w:tcPr>
            <w:tcW w:w="9122" w:type="dxa"/>
            <w:gridSpan w:val="1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AF79F6" w14:textId="32C388A8" w:rsidR="00051C62" w:rsidRPr="003171CF" w:rsidRDefault="00051C62" w:rsidP="00051C62">
            <w:pPr>
              <w:spacing w:after="0"/>
              <w:rPr>
                <w:bCs/>
              </w:rPr>
            </w:pPr>
            <w:r w:rsidRPr="0005702B">
              <w:t>Is (or has) the information being (or been) assessed as commercial confidential by any other person or entity (including a Commonwealth, state or territory authority)?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37B4AF" w14:textId="00D28CAF" w:rsidR="00051C62" w:rsidRPr="003171CF" w:rsidRDefault="00051C62" w:rsidP="00051C62">
            <w:pPr>
              <w:spacing w:after="0"/>
              <w:rPr>
                <w:bCs/>
              </w:rPr>
            </w:pPr>
            <w:r w:rsidRPr="00051C62">
              <w:t>Yes / No</w:t>
            </w:r>
          </w:p>
        </w:tc>
      </w:tr>
      <w:tr w:rsidR="00051C62" w:rsidRPr="007A5EFD" w14:paraId="64190C75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6939A919" w14:textId="7CF88F81" w:rsidR="00051C62" w:rsidRPr="002A722E" w:rsidRDefault="00051C62" w:rsidP="00B533F7">
            <w:pPr>
              <w:keepNext/>
              <w:spacing w:before="60" w:after="60"/>
              <w:rPr>
                <w:b/>
              </w:rPr>
            </w:pPr>
            <w:r w:rsidRPr="0005702B">
              <w:t>If yes, by who and what was the outcome?</w:t>
            </w:r>
          </w:p>
        </w:tc>
      </w:tr>
      <w:tr w:rsidR="00051C62" w:rsidRPr="007A5EFD" w14:paraId="015B65F7" w14:textId="77777777" w:rsidTr="00265BC9">
        <w:trPr>
          <w:trHeight w:val="867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FFBF51" w14:textId="77777777" w:rsidR="00051C62" w:rsidRPr="003171CF" w:rsidRDefault="00051C62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3125A69D" w14:textId="77777777" w:rsidTr="00265BC9">
        <w:trPr>
          <w:trHeight w:val="145"/>
        </w:trPr>
        <w:tc>
          <w:tcPr>
            <w:tcW w:w="912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03EEE7" w14:textId="28A82B98" w:rsidR="00051C62" w:rsidRPr="003171CF" w:rsidRDefault="00051C62" w:rsidP="00265BC9">
            <w:pPr>
              <w:keepNext/>
              <w:spacing w:after="0"/>
              <w:ind w:right="-244"/>
              <w:rPr>
                <w:bCs/>
              </w:rPr>
            </w:pPr>
            <w:r w:rsidRPr="0005702B">
              <w:t>Has the commercially sensitive information been patented?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058E02" w14:textId="5B03F3CA" w:rsidR="00051C62" w:rsidRPr="003171CF" w:rsidRDefault="00051C62" w:rsidP="00265BC9">
            <w:pPr>
              <w:keepNext/>
              <w:spacing w:after="0"/>
              <w:ind w:right="-244"/>
              <w:rPr>
                <w:bCs/>
              </w:rPr>
            </w:pPr>
            <w:r>
              <w:rPr>
                <w:bCs/>
              </w:rPr>
              <w:t>Yes / No</w:t>
            </w:r>
          </w:p>
        </w:tc>
      </w:tr>
      <w:tr w:rsidR="00051C62" w:rsidRPr="007A5EFD" w14:paraId="4995E418" w14:textId="77777777" w:rsidTr="00B533F7">
        <w:trPr>
          <w:trHeight w:val="145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31862DF" w14:textId="77777777" w:rsidR="00051C62" w:rsidRPr="003171CF" w:rsidRDefault="00051C62" w:rsidP="00265BC9">
            <w:pPr>
              <w:keepNext/>
              <w:spacing w:after="0"/>
              <w:ind w:right="-244"/>
              <w:rPr>
                <w:bCs/>
              </w:rPr>
            </w:pPr>
            <w:r w:rsidRPr="0005702B">
              <w:t>If yes, please provide the following details.</w:t>
            </w:r>
          </w:p>
        </w:tc>
      </w:tr>
      <w:tr w:rsidR="00051C62" w:rsidRPr="007A5EFD" w14:paraId="6F7744C3" w14:textId="77777777" w:rsidTr="00051C62">
        <w:trPr>
          <w:trHeight w:val="145"/>
        </w:trPr>
        <w:tc>
          <w:tcPr>
            <w:tcW w:w="175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5E0CA1" w14:textId="3F2E54F4" w:rsidR="00051C62" w:rsidRPr="003171CF" w:rsidRDefault="00051C62" w:rsidP="00265BC9">
            <w:pPr>
              <w:keepNext/>
              <w:spacing w:after="0"/>
              <w:ind w:right="-242"/>
              <w:rPr>
                <w:bCs/>
              </w:rPr>
            </w:pPr>
            <w:r w:rsidRPr="003C6DC9">
              <w:rPr>
                <w:b/>
              </w:rPr>
              <w:t xml:space="preserve">Patent </w:t>
            </w:r>
            <w:r>
              <w:rPr>
                <w:b/>
              </w:rPr>
              <w:t>number</w:t>
            </w:r>
          </w:p>
        </w:tc>
        <w:tc>
          <w:tcPr>
            <w:tcW w:w="8647" w:type="dxa"/>
            <w:gridSpan w:val="11"/>
            <w:tcBorders>
              <w:top w:val="nil"/>
              <w:bottom w:val="single" w:sz="4" w:space="0" w:color="auto"/>
            </w:tcBorders>
          </w:tcPr>
          <w:p w14:paraId="59175726" w14:textId="77777777" w:rsidR="00051C62" w:rsidRPr="003171CF" w:rsidRDefault="00051C62" w:rsidP="00265BC9">
            <w:pPr>
              <w:keepNext/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5D86D655" w14:textId="77777777" w:rsidTr="00051C62">
        <w:trPr>
          <w:trHeight w:val="145"/>
        </w:trPr>
        <w:tc>
          <w:tcPr>
            <w:tcW w:w="1751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95E5A0" w14:textId="1CB7D2DD" w:rsidR="00051C62" w:rsidRPr="003171CF" w:rsidRDefault="00051C62" w:rsidP="00265BC9">
            <w:pPr>
              <w:keepNext/>
              <w:spacing w:after="0"/>
              <w:ind w:right="-244"/>
              <w:rPr>
                <w:bCs/>
              </w:rPr>
            </w:pPr>
            <w:r>
              <w:rPr>
                <w:b/>
              </w:rPr>
              <w:t>Patent by</w:t>
            </w:r>
          </w:p>
        </w:tc>
        <w:tc>
          <w:tcPr>
            <w:tcW w:w="8647" w:type="dxa"/>
            <w:gridSpan w:val="11"/>
            <w:tcBorders>
              <w:top w:val="nil"/>
              <w:bottom w:val="single" w:sz="4" w:space="0" w:color="auto"/>
            </w:tcBorders>
          </w:tcPr>
          <w:p w14:paraId="0A96FD7A" w14:textId="77777777" w:rsidR="00051C62" w:rsidRPr="003171CF" w:rsidRDefault="00051C62" w:rsidP="00265BC9">
            <w:pPr>
              <w:keepNext/>
              <w:spacing w:after="0"/>
              <w:ind w:right="-244"/>
              <w:rPr>
                <w:bCs/>
              </w:rPr>
            </w:pPr>
          </w:p>
        </w:tc>
      </w:tr>
      <w:tr w:rsidR="00051C62" w:rsidRPr="007A5EFD" w14:paraId="1842FDD9" w14:textId="77777777" w:rsidTr="00B533F7">
        <w:trPr>
          <w:trHeight w:val="145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20E6CC" w14:textId="454CB07E" w:rsidR="00051C62" w:rsidRPr="003171CF" w:rsidRDefault="00051C62" w:rsidP="00051C62">
            <w:pPr>
              <w:spacing w:after="0"/>
              <w:ind w:right="-242"/>
              <w:rPr>
                <w:bCs/>
              </w:rPr>
            </w:pPr>
            <w:r w:rsidRPr="0005702B">
              <w:t>Attach a copy of any information (or a statement</w:t>
            </w:r>
            <w:r>
              <w:t>)</w:t>
            </w:r>
            <w:r w:rsidRPr="0005702B">
              <w:t xml:space="preserve"> that will support these claims.</w:t>
            </w:r>
          </w:p>
        </w:tc>
      </w:tr>
      <w:tr w:rsidR="00051C62" w:rsidRPr="007A5EFD" w14:paraId="1BDC47DC" w14:textId="77777777" w:rsidTr="00265BC9">
        <w:trPr>
          <w:trHeight w:val="145"/>
        </w:trPr>
        <w:tc>
          <w:tcPr>
            <w:tcW w:w="9122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DAE920A" w14:textId="2B476E1F" w:rsidR="00051C62" w:rsidRPr="003171CF" w:rsidRDefault="00051C62" w:rsidP="00265BC9">
            <w:pPr>
              <w:spacing w:after="0"/>
              <w:ind w:right="25"/>
              <w:rPr>
                <w:bCs/>
              </w:rPr>
            </w:pPr>
            <w:r w:rsidRPr="00677313">
              <w:lastRenderedPageBreak/>
              <w:t>Can the information, the subject of this application, be modified in such a manner that it would protect commercial confidentiality, be placed on the public register and not be misleading?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255289" w14:textId="77777777" w:rsidR="00051C62" w:rsidRPr="003171CF" w:rsidRDefault="00051C62" w:rsidP="00265BC9">
            <w:pPr>
              <w:spacing w:after="0"/>
              <w:ind w:right="25"/>
              <w:rPr>
                <w:bCs/>
              </w:rPr>
            </w:pPr>
            <w:r>
              <w:rPr>
                <w:bCs/>
              </w:rPr>
              <w:t>Yes / No</w:t>
            </w:r>
          </w:p>
        </w:tc>
      </w:tr>
      <w:tr w:rsidR="00265BC9" w:rsidRPr="007A5EFD" w14:paraId="2EC7ACE1" w14:textId="77777777" w:rsidTr="00B533F7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123C4FA2" w14:textId="644D3F04" w:rsidR="00265BC9" w:rsidRPr="002A722E" w:rsidRDefault="00265BC9" w:rsidP="00B533F7">
            <w:pPr>
              <w:keepNext/>
              <w:spacing w:before="60" w:after="60"/>
              <w:rPr>
                <w:b/>
              </w:rPr>
            </w:pPr>
            <w:r w:rsidRPr="0005702B">
              <w:t>If yes, please detail the modification that will protect commercial confidentiality.</w:t>
            </w:r>
          </w:p>
        </w:tc>
      </w:tr>
      <w:tr w:rsidR="00265BC9" w:rsidRPr="007A5EFD" w14:paraId="5B982C7B" w14:textId="77777777" w:rsidTr="00265BC9">
        <w:trPr>
          <w:trHeight w:val="1332"/>
        </w:trPr>
        <w:tc>
          <w:tcPr>
            <w:tcW w:w="10398" w:type="dxa"/>
            <w:gridSpan w:val="1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4001F7" w14:textId="77777777" w:rsidR="00265BC9" w:rsidRPr="003171CF" w:rsidRDefault="00265BC9" w:rsidP="00B533F7">
            <w:pPr>
              <w:spacing w:after="0"/>
              <w:ind w:right="-242"/>
              <w:rPr>
                <w:bCs/>
              </w:rPr>
            </w:pPr>
          </w:p>
        </w:tc>
      </w:tr>
      <w:tr w:rsidR="00051C62" w:rsidRPr="007A5EFD" w14:paraId="62C78F68" w14:textId="77777777" w:rsidTr="00A02B70">
        <w:trPr>
          <w:trHeight w:val="145"/>
        </w:trPr>
        <w:tc>
          <w:tcPr>
            <w:tcW w:w="103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E209381" w14:textId="12DE18E1" w:rsidR="00051C62" w:rsidRPr="00DD75B5" w:rsidRDefault="00051C62" w:rsidP="00051C62">
            <w:pPr>
              <w:pStyle w:val="SectionHeading"/>
            </w:pPr>
            <w:r>
              <w:t>Consent</w:t>
            </w:r>
          </w:p>
        </w:tc>
      </w:tr>
      <w:tr w:rsidR="00051C62" w:rsidRPr="007A5EFD" w14:paraId="30AA32FA" w14:textId="77777777" w:rsidTr="00A02B70">
        <w:trPr>
          <w:trHeight w:val="145"/>
        </w:trPr>
        <w:tc>
          <w:tcPr>
            <w:tcW w:w="8820" w:type="dxa"/>
            <w:gridSpan w:val="11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E069C0E" w14:textId="74E7B2BA" w:rsidR="00051C62" w:rsidRDefault="00051C62" w:rsidP="00051C62">
            <w:pPr>
              <w:keepNext/>
              <w:spacing w:before="60" w:after="60"/>
            </w:pPr>
            <w:r w:rsidRPr="00230A4F">
              <w:rPr>
                <w:rFonts w:asciiTheme="minorHAnsi" w:hAnsiTheme="minorHAnsi"/>
              </w:rPr>
              <w:t>Do you consent to receive all service of documents via email address, as provided above?</w:t>
            </w:r>
          </w:p>
        </w:tc>
        <w:tc>
          <w:tcPr>
            <w:tcW w:w="157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E9DA404" w14:textId="77777777" w:rsidR="00051C62" w:rsidRDefault="00051C62" w:rsidP="00051C62">
            <w:pPr>
              <w:keepNext/>
              <w:spacing w:before="60" w:after="60"/>
            </w:pPr>
            <w:r>
              <w:t>Yes / No</w:t>
            </w:r>
          </w:p>
        </w:tc>
      </w:tr>
      <w:tr w:rsidR="00051C62" w:rsidRPr="007A5EFD" w14:paraId="055A7210" w14:textId="77777777" w:rsidTr="00A02B70">
        <w:trPr>
          <w:trHeight w:val="145"/>
        </w:trPr>
        <w:tc>
          <w:tcPr>
            <w:tcW w:w="8820" w:type="dxa"/>
            <w:gridSpan w:val="11"/>
            <w:tcBorders>
              <w:top w:val="nil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0C726EAD" w14:textId="55737A99" w:rsidR="00051C62" w:rsidRDefault="00051C62" w:rsidP="00051C62">
            <w:pPr>
              <w:spacing w:before="60" w:after="60"/>
              <w:rPr>
                <w:rStyle w:val="Questionlabel"/>
              </w:rPr>
            </w:pPr>
            <w:r w:rsidRPr="00230A4F">
              <w:rPr>
                <w:rFonts w:asciiTheme="minorHAnsi" w:hAnsiTheme="minorHAnsi"/>
              </w:rPr>
              <w:t xml:space="preserve">Do you consent to being contacted by from time to time about work undertaken by </w:t>
            </w:r>
            <w:r w:rsidR="00066256">
              <w:rPr>
                <w:rFonts w:asciiTheme="minorHAnsi" w:hAnsiTheme="minorHAnsi"/>
              </w:rPr>
              <w:t xml:space="preserve">the </w:t>
            </w:r>
            <w:r w:rsidRPr="00230A4F">
              <w:rPr>
                <w:rFonts w:asciiTheme="minorHAnsi" w:hAnsiTheme="minorHAnsi"/>
              </w:rPr>
              <w:t xml:space="preserve">Water Resources </w:t>
            </w:r>
            <w:r w:rsidR="00066256">
              <w:rPr>
                <w:rFonts w:asciiTheme="minorHAnsi" w:hAnsiTheme="minorHAnsi"/>
              </w:rPr>
              <w:t xml:space="preserve">Division </w:t>
            </w:r>
            <w:r w:rsidRPr="00230A4F">
              <w:rPr>
                <w:rFonts w:asciiTheme="minorHAnsi" w:hAnsiTheme="minorHAnsi"/>
              </w:rPr>
              <w:t>including; water monitoring activities, water management programs, water allocation plan development, upd</w:t>
            </w:r>
            <w:r>
              <w:rPr>
                <w:rFonts w:asciiTheme="minorHAnsi" w:hAnsiTheme="minorHAnsi"/>
              </w:rPr>
              <w:t>ates to policies and procedures?</w:t>
            </w:r>
          </w:p>
        </w:tc>
        <w:tc>
          <w:tcPr>
            <w:tcW w:w="1578" w:type="dxa"/>
            <w:gridSpan w:val="2"/>
            <w:tcMar>
              <w:top w:w="28" w:type="dxa"/>
              <w:bottom w:w="28" w:type="dxa"/>
            </w:tcMar>
          </w:tcPr>
          <w:p w14:paraId="1D0C8BC3" w14:textId="77777777" w:rsidR="00051C62" w:rsidRPr="007A5EFD" w:rsidRDefault="00051C62" w:rsidP="00051C62">
            <w:pPr>
              <w:spacing w:before="60" w:after="60"/>
            </w:pPr>
            <w:r>
              <w:t>Yes / No</w:t>
            </w:r>
          </w:p>
        </w:tc>
      </w:tr>
      <w:tr w:rsidR="00051C62" w:rsidRPr="007A5EFD" w14:paraId="54B1F091" w14:textId="77777777" w:rsidTr="00AA3535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689FC769" w14:textId="77777777" w:rsidR="00051C62" w:rsidRPr="00AA3535" w:rsidRDefault="00051C62" w:rsidP="00051C62">
            <w:pPr>
              <w:pStyle w:val="SectionHeading"/>
            </w:pPr>
            <w:r>
              <w:rPr>
                <w:lang w:eastAsia="en-US"/>
              </w:rPr>
              <w:br w:type="page"/>
            </w:r>
            <w:r w:rsidRPr="00AA3535">
              <w:t>Declaration</w:t>
            </w:r>
          </w:p>
        </w:tc>
      </w:tr>
      <w:tr w:rsidR="00051C62" w:rsidRPr="007A5EFD" w14:paraId="09D247FF" w14:textId="77777777" w:rsidTr="00AA3535">
        <w:trPr>
          <w:trHeight w:val="27"/>
        </w:trPr>
        <w:tc>
          <w:tcPr>
            <w:tcW w:w="10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14:paraId="4966DA52" w14:textId="2379F7B4" w:rsidR="00051C62" w:rsidRPr="002A722E" w:rsidRDefault="00051C62" w:rsidP="00B21181">
            <w:pPr>
              <w:keepNext/>
              <w:spacing w:before="60" w:after="60"/>
              <w:rPr>
                <w:b/>
              </w:rPr>
            </w:pPr>
            <w:r w:rsidRPr="006F57FE">
              <w:rPr>
                <w:rFonts w:cs="Arial"/>
                <w:spacing w:val="-3"/>
                <w:szCs w:val="22"/>
                <w:lang w:val="en-GB"/>
              </w:rPr>
              <w:t xml:space="preserve">I hereby declare that the information provided in this </w:t>
            </w:r>
            <w:r w:rsidR="00B21181">
              <w:rPr>
                <w:rFonts w:cs="Arial"/>
                <w:spacing w:val="-3"/>
                <w:szCs w:val="22"/>
                <w:lang w:val="en-GB"/>
              </w:rPr>
              <w:t xml:space="preserve">application </w:t>
            </w:r>
            <w:r w:rsidRPr="006F57FE">
              <w:rPr>
                <w:rFonts w:cs="Arial"/>
                <w:spacing w:val="-3"/>
                <w:szCs w:val="22"/>
                <w:lang w:val="en-GB"/>
              </w:rPr>
              <w:t>and accompanying document is to the best of my knowledge, true and correct.</w:t>
            </w:r>
          </w:p>
        </w:tc>
      </w:tr>
      <w:tr w:rsidR="00265BC9" w:rsidRPr="007A5EFD" w14:paraId="4EEC5F16" w14:textId="77777777" w:rsidTr="00481F48">
        <w:trPr>
          <w:trHeight w:val="887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29D0EA" w14:textId="6E73A0FC" w:rsidR="00265BC9" w:rsidRDefault="00265BC9" w:rsidP="00051C62">
            <w:pPr>
              <w:keepNext/>
              <w:spacing w:after="0"/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3199F7" w14:textId="77777777" w:rsidR="00265BC9" w:rsidRDefault="00265BC9" w:rsidP="00051C62">
            <w:pPr>
              <w:keepNext/>
              <w:spacing w:after="0"/>
            </w:pPr>
          </w:p>
        </w:tc>
      </w:tr>
      <w:tr w:rsidR="00265BC9" w:rsidRPr="007A5EFD" w14:paraId="2B1238C7" w14:textId="77777777" w:rsidTr="00001451">
        <w:trPr>
          <w:trHeight w:val="145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2F93AA" w14:textId="64F3D19D" w:rsidR="00265BC9" w:rsidRDefault="00265BC9" w:rsidP="00051C62">
            <w:pPr>
              <w:keepNext/>
              <w:spacing w:after="0"/>
            </w:pPr>
            <w:r>
              <w:rPr>
                <w:rStyle w:val="Questionlabel"/>
              </w:rPr>
              <w:t xml:space="preserve">Name </w:t>
            </w:r>
            <w:r w:rsidRPr="0024179E">
              <w:rPr>
                <w:rStyle w:val="Questionlabel"/>
                <w:b w:val="0"/>
              </w:rPr>
              <w:t>(print)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8DB95E4" w14:textId="77777777" w:rsidR="00265BC9" w:rsidRDefault="00265BC9" w:rsidP="00051C62">
            <w:pPr>
              <w:keepNext/>
              <w:spacing w:after="0"/>
            </w:pPr>
          </w:p>
        </w:tc>
      </w:tr>
      <w:tr w:rsidR="00265BC9" w:rsidRPr="007A5EFD" w14:paraId="483006C6" w14:textId="77777777" w:rsidTr="00DB290C">
        <w:trPr>
          <w:trHeight w:val="145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981A8F" w14:textId="77777777" w:rsidR="00265BC9" w:rsidRDefault="00265BC9" w:rsidP="00051C62">
            <w:pPr>
              <w:keepNext/>
              <w:spacing w:after="0"/>
            </w:pPr>
            <w:r>
              <w:rPr>
                <w:rStyle w:val="Questionlabel"/>
              </w:rPr>
              <w:t>Position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C7630F" w14:textId="77777777" w:rsidR="00265BC9" w:rsidRDefault="00265BC9" w:rsidP="00051C62">
            <w:pPr>
              <w:keepNext/>
              <w:spacing w:after="0"/>
            </w:pPr>
          </w:p>
        </w:tc>
      </w:tr>
      <w:tr w:rsidR="00265BC9" w:rsidRPr="007A5EFD" w14:paraId="5E98596C" w14:textId="77777777" w:rsidTr="00D81393">
        <w:trPr>
          <w:trHeight w:val="145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ED43EA" w14:textId="78BD6DCA" w:rsidR="00265BC9" w:rsidRDefault="00265BC9" w:rsidP="00051C62">
            <w:pPr>
              <w:keepNext/>
              <w:spacing w:after="0"/>
            </w:pPr>
            <w:r>
              <w:rPr>
                <w:rStyle w:val="Questionlabel"/>
              </w:rPr>
              <w:t>Date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D88A7C0" w14:textId="77777777" w:rsidR="00265BC9" w:rsidRDefault="00265BC9" w:rsidP="00051C62">
            <w:pPr>
              <w:keepNext/>
              <w:spacing w:after="0"/>
            </w:pPr>
          </w:p>
        </w:tc>
      </w:tr>
      <w:tr w:rsidR="00066256" w:rsidRPr="007A5EFD" w14:paraId="1BB595A6" w14:textId="77777777" w:rsidTr="00066256">
        <w:trPr>
          <w:trHeight w:val="1026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bottom"/>
          </w:tcPr>
          <w:p w14:paraId="4F1E1A2E" w14:textId="04405C3F" w:rsidR="00066256" w:rsidRDefault="00066256" w:rsidP="00066256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 xml:space="preserve">Seal </w:t>
            </w:r>
            <w:r w:rsidRPr="00066256">
              <w:rPr>
                <w:rStyle w:val="Questionlabel"/>
                <w:b w:val="0"/>
              </w:rPr>
              <w:t>(if signed under seal)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F25AF" w14:textId="77777777" w:rsidR="00066256" w:rsidRDefault="00066256" w:rsidP="00066256">
            <w:pPr>
              <w:keepNext/>
              <w:spacing w:after="0"/>
            </w:pPr>
          </w:p>
        </w:tc>
      </w:tr>
      <w:tr w:rsidR="00051C62" w:rsidRPr="007A5EFD" w14:paraId="3BEAAB96" w14:textId="77777777" w:rsidTr="00265BC9">
        <w:trPr>
          <w:trHeight w:val="114"/>
        </w:trPr>
        <w:tc>
          <w:tcPr>
            <w:tcW w:w="6146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518F70" w14:textId="1E056D3E" w:rsidR="00051C62" w:rsidRPr="00A351D7" w:rsidRDefault="00051C62" w:rsidP="00265BC9">
            <w:pPr>
              <w:spacing w:after="0"/>
              <w:rPr>
                <w:rStyle w:val="Questionlabel"/>
                <w:b w:val="0"/>
              </w:rPr>
            </w:pPr>
            <w:r w:rsidRPr="00A351D7">
              <w:rPr>
                <w:b/>
                <w:szCs w:val="22"/>
                <w:lang w:eastAsia="en-US"/>
              </w:rPr>
              <w:t>Indicate the number of pages attached to this application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61619E" w14:textId="77777777" w:rsidR="00051C62" w:rsidRDefault="00051C62" w:rsidP="00265BC9">
            <w:pPr>
              <w:spacing w:after="0"/>
            </w:pPr>
          </w:p>
        </w:tc>
      </w:tr>
      <w:tr w:rsidR="00051C62" w:rsidRPr="007A5EFD" w14:paraId="55F46206" w14:textId="77777777" w:rsidTr="00B20B24">
        <w:trPr>
          <w:trHeight w:val="145"/>
        </w:trPr>
        <w:tc>
          <w:tcPr>
            <w:tcW w:w="103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C506ED3" w14:textId="77777777" w:rsidR="00051C62" w:rsidRDefault="00051C62" w:rsidP="00066256">
            <w:pPr>
              <w:pStyle w:val="Heading1"/>
              <w:keepNext w:val="0"/>
              <w:keepLines w:val="0"/>
              <w:outlineLvl w:val="0"/>
            </w:pPr>
            <w:r>
              <w:t>Where and how to submit this form</w:t>
            </w:r>
          </w:p>
          <w:p w14:paraId="78D9C8AC" w14:textId="6626A91C" w:rsidR="00051C62" w:rsidRPr="003171CF" w:rsidRDefault="00051C62" w:rsidP="00051C62">
            <w:pPr>
              <w:rPr>
                <w:bCs/>
              </w:rPr>
            </w:pPr>
            <w:r>
              <w:t xml:space="preserve">Email your completed application to </w:t>
            </w:r>
            <w:hyperlink r:id="rId9" w:history="1">
              <w:r w:rsidRPr="0024179E">
                <w:rPr>
                  <w:rStyle w:val="Hyperlink"/>
                  <w:rFonts w:asciiTheme="minorHAnsi" w:hAnsiTheme="minorHAnsi" w:cs="Arial"/>
                  <w:szCs w:val="22"/>
                </w:rPr>
                <w:t>water.licensing@nt.gov.au</w:t>
              </w:r>
            </w:hyperlink>
          </w:p>
        </w:tc>
      </w:tr>
      <w:tr w:rsidR="00051C62" w:rsidRPr="007A5EFD" w14:paraId="5E108976" w14:textId="77777777" w:rsidTr="00B20B24">
        <w:trPr>
          <w:trHeight w:val="145"/>
        </w:trPr>
        <w:tc>
          <w:tcPr>
            <w:tcW w:w="10398" w:type="dxa"/>
            <w:gridSpan w:val="13"/>
            <w:tcBorders>
              <w:top w:val="single" w:sz="4" w:space="0" w:color="auto"/>
              <w:bottom w:val="nil"/>
            </w:tcBorders>
            <w:shd w:val="clear" w:color="auto" w:fill="1F1F5F" w:themeFill="text1"/>
            <w:noWrap/>
            <w:tcMar>
              <w:top w:w="85" w:type="dxa"/>
              <w:bottom w:w="85" w:type="dxa"/>
            </w:tcMar>
          </w:tcPr>
          <w:p w14:paraId="1149FA35" w14:textId="07ED586E" w:rsidR="00051C62" w:rsidRDefault="00051C62" w:rsidP="00051C62">
            <w:r>
              <w:rPr>
                <w:rStyle w:val="Questionlabel"/>
                <w:color w:val="FFFFFF" w:themeColor="background1"/>
              </w:rPr>
              <w:t>Office use only</w:t>
            </w:r>
          </w:p>
        </w:tc>
      </w:tr>
      <w:tr w:rsidR="00051C62" w:rsidRPr="007A5EFD" w14:paraId="1B974C11" w14:textId="77777777" w:rsidTr="00AA3535">
        <w:trPr>
          <w:trHeight w:val="145"/>
        </w:trPr>
        <w:tc>
          <w:tcPr>
            <w:tcW w:w="2166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5D8706" w14:textId="4392D094" w:rsidR="00051C62" w:rsidRPr="003171CF" w:rsidRDefault="00051C62" w:rsidP="00051C62">
            <w:pPr>
              <w:rPr>
                <w:b/>
              </w:rPr>
            </w:pPr>
            <w:r w:rsidRPr="003171CF">
              <w:rPr>
                <w:b/>
              </w:rPr>
              <w:t>Date received</w:t>
            </w:r>
          </w:p>
        </w:tc>
        <w:tc>
          <w:tcPr>
            <w:tcW w:w="2739" w:type="dxa"/>
            <w:gridSpan w:val="3"/>
            <w:tcBorders>
              <w:top w:val="nil"/>
              <w:bottom w:val="single" w:sz="4" w:space="0" w:color="auto"/>
            </w:tcBorders>
          </w:tcPr>
          <w:p w14:paraId="0F11CE8B" w14:textId="445431CA" w:rsidR="00051C62" w:rsidRDefault="00051C62" w:rsidP="00051C62">
            <w:pPr>
              <w:tabs>
                <w:tab w:val="left" w:pos="743"/>
                <w:tab w:val="left" w:pos="1594"/>
              </w:tabs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1371" w:type="dxa"/>
            <w:gridSpan w:val="2"/>
            <w:tcBorders>
              <w:top w:val="nil"/>
              <w:bottom w:val="single" w:sz="4" w:space="0" w:color="auto"/>
            </w:tcBorders>
          </w:tcPr>
          <w:p w14:paraId="392D6A69" w14:textId="60720AD3" w:rsidR="00051C62" w:rsidRPr="003171CF" w:rsidRDefault="00051C62" w:rsidP="00051C62">
            <w:pPr>
              <w:rPr>
                <w:b/>
              </w:rPr>
            </w:pPr>
            <w:r w:rsidRPr="003171CF">
              <w:rPr>
                <w:b/>
              </w:rPr>
              <w:t>Reference</w:t>
            </w:r>
          </w:p>
        </w:tc>
        <w:tc>
          <w:tcPr>
            <w:tcW w:w="4122" w:type="dxa"/>
            <w:gridSpan w:val="4"/>
            <w:tcBorders>
              <w:top w:val="nil"/>
              <w:bottom w:val="single" w:sz="4" w:space="0" w:color="auto"/>
            </w:tcBorders>
          </w:tcPr>
          <w:p w14:paraId="040A5624" w14:textId="41493405" w:rsidR="00051C62" w:rsidRDefault="00051C62" w:rsidP="00051C62"/>
        </w:tc>
      </w:tr>
      <w:tr w:rsidR="00051C62" w:rsidRPr="007A5EFD" w14:paraId="20CA82BE" w14:textId="77777777" w:rsidTr="00AA3535">
        <w:trPr>
          <w:trHeight w:val="145"/>
        </w:trPr>
        <w:tc>
          <w:tcPr>
            <w:tcW w:w="216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3917D4" w14:textId="61E27B2B" w:rsidR="00051C62" w:rsidRPr="003171CF" w:rsidRDefault="00051C62" w:rsidP="00051C62">
            <w:pPr>
              <w:rPr>
                <w:b/>
              </w:rPr>
            </w:pPr>
            <w:bookmarkStart w:id="0" w:name="_GoBack"/>
            <w:r w:rsidRPr="003171CF">
              <w:rPr>
                <w:b/>
              </w:rPr>
              <w:t>Received by</w:t>
            </w:r>
            <w:bookmarkEnd w:id="0"/>
          </w:p>
        </w:tc>
        <w:tc>
          <w:tcPr>
            <w:tcW w:w="82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538963" w14:textId="77777777" w:rsidR="00051C62" w:rsidRDefault="00051C62" w:rsidP="00051C62"/>
        </w:tc>
      </w:tr>
      <w:tr w:rsidR="00051C62" w:rsidRPr="007A5EFD" w14:paraId="42C9C4E0" w14:textId="77777777" w:rsidTr="00AA3535">
        <w:trPr>
          <w:trHeight w:val="20"/>
        </w:trPr>
        <w:tc>
          <w:tcPr>
            <w:tcW w:w="10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658F3AA5" w14:textId="78318F12" w:rsidR="00051C62" w:rsidRPr="003171CF" w:rsidRDefault="00051C62" w:rsidP="00051C62">
            <w:pPr>
              <w:spacing w:after="0"/>
              <w:rPr>
                <w:sz w:val="2"/>
                <w:szCs w:val="2"/>
              </w:rPr>
            </w:pPr>
            <w:r w:rsidRPr="003171CF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59E3A9A0" w14:textId="71841286" w:rsidR="00645A79" w:rsidRPr="00623B32" w:rsidRDefault="00645A79" w:rsidP="00623B32">
      <w:pPr>
        <w:spacing w:after="0"/>
        <w:rPr>
          <w:sz w:val="4"/>
          <w:szCs w:val="4"/>
        </w:rPr>
      </w:pPr>
    </w:p>
    <w:sectPr w:rsidR="00645A79" w:rsidRPr="00623B32" w:rsidSect="00AA353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849" w:bottom="1843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6CA6" w14:textId="77777777" w:rsidR="00E13379" w:rsidRDefault="00E13379" w:rsidP="007332FF">
      <w:r>
        <w:separator/>
      </w:r>
    </w:p>
  </w:endnote>
  <w:endnote w:type="continuationSeparator" w:id="0">
    <w:p w14:paraId="5A93EEB9" w14:textId="77777777" w:rsidR="00E13379" w:rsidRDefault="00E1337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07348" w14:textId="77777777" w:rsidR="002645D5" w:rsidRPr="00E91AD0" w:rsidRDefault="002645D5" w:rsidP="002645D5">
    <w:pPr>
      <w:spacing w:after="0"/>
      <w:rPr>
        <w:sz w:val="2"/>
        <w:szCs w:val="2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2E35394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DA1CA42" w14:textId="77777777" w:rsidR="00B056F9" w:rsidRPr="003B78AA" w:rsidRDefault="00B056F9" w:rsidP="00B056F9">
          <w:pPr>
            <w:spacing w:after="0"/>
            <w:rPr>
              <w:rStyle w:val="PageNumber"/>
            </w:rPr>
          </w:pPr>
          <w:r w:rsidRPr="003B78AA">
            <w:rPr>
              <w:rStyle w:val="PageNumber"/>
            </w:rPr>
            <w:t xml:space="preserve">Department of </w:t>
          </w:r>
          <w:r w:rsidRPr="003B78AA">
            <w:rPr>
              <w:rStyle w:val="PageNumber"/>
              <w:b/>
            </w:rPr>
            <w:t>ENVIRONMENT, PARKS AND WATER SECURITY</w:t>
          </w:r>
        </w:p>
        <w:p w14:paraId="72D93ADD" w14:textId="78C02F52" w:rsidR="00B056F9" w:rsidRPr="003B78AA" w:rsidRDefault="00E13379" w:rsidP="00B056F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24184941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B78AA" w:rsidRPr="003B78AA">
                <w:rPr>
                  <w:rStyle w:val="PageNumber"/>
                </w:rPr>
                <w:t>19 October 2020</w:t>
              </w:r>
            </w:sdtContent>
          </w:sdt>
        </w:p>
        <w:p w14:paraId="6797BABA" w14:textId="0A981275" w:rsidR="002645D5" w:rsidRPr="00AC4488" w:rsidRDefault="00B056F9" w:rsidP="00B056F9">
          <w:pPr>
            <w:spacing w:after="0"/>
            <w:rPr>
              <w:rStyle w:val="PageNumber"/>
            </w:rPr>
          </w:pPr>
          <w:r w:rsidRPr="003B78AA">
            <w:rPr>
              <w:rStyle w:val="PageNumber"/>
            </w:rPr>
            <w:t xml:space="preserve">Page </w:t>
          </w:r>
          <w:r w:rsidRPr="003B78AA">
            <w:rPr>
              <w:rStyle w:val="PageNumber"/>
            </w:rPr>
            <w:fldChar w:fldCharType="begin"/>
          </w:r>
          <w:r w:rsidRPr="003B78AA">
            <w:rPr>
              <w:rStyle w:val="PageNumber"/>
            </w:rPr>
            <w:instrText xml:space="preserve"> PAGE  \* Arabic  \* MERGEFORMAT </w:instrText>
          </w:r>
          <w:r w:rsidRPr="003B78AA">
            <w:rPr>
              <w:rStyle w:val="PageNumber"/>
            </w:rPr>
            <w:fldChar w:fldCharType="separate"/>
          </w:r>
          <w:r w:rsidR="00EF7800">
            <w:rPr>
              <w:rStyle w:val="PageNumber"/>
              <w:noProof/>
            </w:rPr>
            <w:t>3</w:t>
          </w:r>
          <w:r w:rsidRPr="003B78AA">
            <w:rPr>
              <w:rStyle w:val="PageNumber"/>
            </w:rPr>
            <w:fldChar w:fldCharType="end"/>
          </w:r>
          <w:r w:rsidRPr="003B78AA">
            <w:rPr>
              <w:rStyle w:val="PageNumber"/>
            </w:rPr>
            <w:t xml:space="preserve"> of </w:t>
          </w:r>
          <w:r w:rsidRPr="003B78AA">
            <w:rPr>
              <w:rStyle w:val="PageNumber"/>
            </w:rPr>
            <w:fldChar w:fldCharType="begin"/>
          </w:r>
          <w:r w:rsidRPr="003B78AA">
            <w:rPr>
              <w:rStyle w:val="PageNumber"/>
            </w:rPr>
            <w:instrText xml:space="preserve"> NUMPAGES  \* Arabic  \* MERGEFORMAT </w:instrText>
          </w:r>
          <w:r w:rsidRPr="003B78AA">
            <w:rPr>
              <w:rStyle w:val="PageNumber"/>
            </w:rPr>
            <w:fldChar w:fldCharType="separate"/>
          </w:r>
          <w:r w:rsidR="00EF7800">
            <w:rPr>
              <w:rStyle w:val="PageNumber"/>
              <w:noProof/>
            </w:rPr>
            <w:t>3</w:t>
          </w:r>
          <w:r w:rsidRPr="003B78AA">
            <w:rPr>
              <w:rStyle w:val="PageNumber"/>
            </w:rPr>
            <w:fldChar w:fldCharType="end"/>
          </w:r>
        </w:p>
      </w:tc>
    </w:tr>
  </w:tbl>
  <w:p w14:paraId="260A1EB9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D495D6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F03B" w14:textId="77777777" w:rsidR="0087320B" w:rsidRPr="00066256" w:rsidRDefault="0087320B" w:rsidP="0087320B">
    <w:pPr>
      <w:spacing w:after="0"/>
      <w:rPr>
        <w:sz w:val="2"/>
        <w:szCs w:val="2"/>
      </w:rPr>
    </w:pPr>
  </w:p>
  <w:tbl>
    <w:tblPr>
      <w:tblW w:w="1049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723"/>
    </w:tblGrid>
    <w:tr w:rsidR="002645D5" w:rsidRPr="00132658" w14:paraId="51CD2C55" w14:textId="77777777" w:rsidTr="00066256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</w:tcPr>
        <w:p w14:paraId="7953B4E9" w14:textId="0AE11096" w:rsidR="001B3D22" w:rsidRPr="001B3D22" w:rsidRDefault="001B3D22" w:rsidP="00066256">
          <w:pPr>
            <w:spacing w:before="120"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584D34">
            <w:rPr>
              <w:rStyle w:val="PageNumber"/>
              <w:b/>
            </w:rPr>
            <w:t>ENVIRONMENT, PARKS AND WATER SECURITY</w:t>
          </w:r>
        </w:p>
        <w:p w14:paraId="1B5058AA" w14:textId="6E975795" w:rsidR="00A66DD9" w:rsidRPr="001B3D22" w:rsidRDefault="00E13379" w:rsidP="00066256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0-1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B78AA">
                <w:rPr>
                  <w:rStyle w:val="PageNumber"/>
                </w:rPr>
                <w:t>19 October 2020</w:t>
              </w:r>
            </w:sdtContent>
          </w:sdt>
        </w:p>
        <w:p w14:paraId="74663BB6" w14:textId="6E0FDE47" w:rsidR="002645D5" w:rsidRPr="00CE30CF" w:rsidRDefault="002645D5" w:rsidP="00066256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F780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F780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723" w:type="dxa"/>
          <w:tcBorders>
            <w:top w:val="single" w:sz="4" w:space="0" w:color="auto"/>
          </w:tcBorders>
        </w:tcPr>
        <w:p w14:paraId="110D99AD" w14:textId="77777777" w:rsidR="002645D5" w:rsidRPr="001E14EB" w:rsidRDefault="00661D1D" w:rsidP="00066256">
          <w:pPr>
            <w:spacing w:after="0"/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763F06D3" wp14:editId="638720F5">
                <wp:simplePos x="0" y="0"/>
                <wp:positionH relativeFrom="column">
                  <wp:posOffset>1270</wp:posOffset>
                </wp:positionH>
                <wp:positionV relativeFrom="paragraph">
                  <wp:posOffset>114589</wp:posOffset>
                </wp:positionV>
                <wp:extent cx="1574237" cy="561356"/>
                <wp:effectExtent l="0" t="0" r="6985" b="0"/>
                <wp:wrapNone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72A9258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8CFB" w14:textId="77777777" w:rsidR="00E13379" w:rsidRDefault="00E13379" w:rsidP="007332FF">
      <w:r>
        <w:separator/>
      </w:r>
    </w:p>
  </w:footnote>
  <w:footnote w:type="continuationSeparator" w:id="0">
    <w:p w14:paraId="010D925F" w14:textId="77777777" w:rsidR="00E13379" w:rsidRDefault="00E1337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5C04" w14:textId="46A35D9A" w:rsidR="00983000" w:rsidRPr="00162207" w:rsidRDefault="00E13379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51C62">
          <w:rPr>
            <w:rStyle w:val="HeaderChar"/>
          </w:rPr>
          <w:t>Commercially confidential information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B57D1B6" w14:textId="14D8DA6C" w:rsidR="00A53CF0" w:rsidRPr="00E908F1" w:rsidRDefault="00051C62" w:rsidP="00A53CF0">
        <w:pPr>
          <w:pStyle w:val="Title"/>
        </w:pPr>
        <w:r>
          <w:rPr>
            <w:rStyle w:val="TitleChar"/>
          </w:rPr>
          <w:t>Commercially confidential information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0D2"/>
    <w:multiLevelType w:val="multilevel"/>
    <w:tmpl w:val="7602AEC6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0716C39"/>
    <w:multiLevelType w:val="hybridMultilevel"/>
    <w:tmpl w:val="32F067B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EB42976"/>
    <w:multiLevelType w:val="hybridMultilevel"/>
    <w:tmpl w:val="6D3E7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6514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26943C3"/>
    <w:multiLevelType w:val="hybridMultilevel"/>
    <w:tmpl w:val="83F4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A4424D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27D33"/>
    <w:multiLevelType w:val="hybridMultilevel"/>
    <w:tmpl w:val="F62EE316"/>
    <w:lvl w:ilvl="0" w:tplc="43AA49BA">
      <w:numFmt w:val="bullet"/>
      <w:lvlText w:val="•"/>
      <w:lvlJc w:val="left"/>
      <w:pPr>
        <w:ind w:left="720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5723F"/>
    <w:multiLevelType w:val="hybridMultilevel"/>
    <w:tmpl w:val="6AE0B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A6B7476"/>
    <w:multiLevelType w:val="hybridMultilevel"/>
    <w:tmpl w:val="329275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56D09"/>
    <w:multiLevelType w:val="hybridMultilevel"/>
    <w:tmpl w:val="13120622"/>
    <w:lvl w:ilvl="0" w:tplc="B16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05D0FD0"/>
    <w:multiLevelType w:val="hybridMultilevel"/>
    <w:tmpl w:val="97D2C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95F2F"/>
    <w:multiLevelType w:val="hybridMultilevel"/>
    <w:tmpl w:val="6470AB6A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2D61B3"/>
    <w:multiLevelType w:val="hybridMultilevel"/>
    <w:tmpl w:val="156E9800"/>
    <w:lvl w:ilvl="0" w:tplc="2D9065D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0D8F"/>
    <w:multiLevelType w:val="hybridMultilevel"/>
    <w:tmpl w:val="77D49AC0"/>
    <w:lvl w:ilvl="0" w:tplc="3698F5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16849"/>
    <w:multiLevelType w:val="hybridMultilevel"/>
    <w:tmpl w:val="2EDAE0CE"/>
    <w:lvl w:ilvl="0" w:tplc="DAE87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72E76"/>
    <w:multiLevelType w:val="hybridMultilevel"/>
    <w:tmpl w:val="22B01D74"/>
    <w:lvl w:ilvl="0" w:tplc="43AA49BA">
      <w:numFmt w:val="bullet"/>
      <w:lvlText w:val="•"/>
      <w:lvlJc w:val="left"/>
      <w:pPr>
        <w:ind w:left="644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0" w15:restartNumberingAfterBreak="0">
    <w:nsid w:val="74D44523"/>
    <w:multiLevelType w:val="hybridMultilevel"/>
    <w:tmpl w:val="43C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7C4D6BBE"/>
    <w:multiLevelType w:val="multilevel"/>
    <w:tmpl w:val="55C4C4E6"/>
    <w:lvl w:ilvl="0">
      <w:start w:val="1"/>
      <w:numFmt w:val="decimal"/>
      <w:pStyle w:val="SectionHead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5"/>
  </w:num>
  <w:num w:numId="3">
    <w:abstractNumId w:val="53"/>
  </w:num>
  <w:num w:numId="4">
    <w:abstractNumId w:val="31"/>
  </w:num>
  <w:num w:numId="5">
    <w:abstractNumId w:val="23"/>
  </w:num>
  <w:num w:numId="6">
    <w:abstractNumId w:val="9"/>
  </w:num>
  <w:num w:numId="7">
    <w:abstractNumId w:val="33"/>
  </w:num>
  <w:num w:numId="8">
    <w:abstractNumId w:val="19"/>
  </w:num>
  <w:num w:numId="9">
    <w:abstractNumId w:val="52"/>
  </w:num>
  <w:num w:numId="10">
    <w:abstractNumId w:val="29"/>
  </w:num>
  <w:num w:numId="11">
    <w:abstractNumId w:val="45"/>
  </w:num>
  <w:num w:numId="12">
    <w:abstractNumId w:val="46"/>
  </w:num>
  <w:num w:numId="13">
    <w:abstractNumId w:val="13"/>
  </w:num>
  <w:num w:numId="14">
    <w:abstractNumId w:val="14"/>
  </w:num>
  <w:num w:numId="15">
    <w:abstractNumId w:val="20"/>
  </w:num>
  <w:num w:numId="16">
    <w:abstractNumId w:val="42"/>
  </w:num>
  <w:num w:numId="17">
    <w:abstractNumId w:val="47"/>
  </w:num>
  <w:num w:numId="18">
    <w:abstractNumId w:val="43"/>
  </w:num>
  <w:num w:numId="19">
    <w:abstractNumId w:val="41"/>
  </w:num>
  <w:num w:numId="20">
    <w:abstractNumId w:val="38"/>
  </w:num>
  <w:num w:numId="21">
    <w:abstractNumId w:val="50"/>
  </w:num>
  <w:num w:numId="22">
    <w:abstractNumId w:val="16"/>
  </w:num>
  <w:num w:numId="23">
    <w:abstractNumId w:val="21"/>
  </w:num>
  <w:num w:numId="24">
    <w:abstractNumId w:val="48"/>
  </w:num>
  <w:num w:numId="25">
    <w:abstractNumId w:val="5"/>
  </w:num>
  <w:num w:numId="26">
    <w:abstractNumId w:val="22"/>
  </w:num>
  <w:num w:numId="27">
    <w:abstractNumId w:val="37"/>
  </w:num>
  <w:num w:numId="28">
    <w:abstractNumId w:val="0"/>
  </w:num>
  <w:num w:numId="29">
    <w:abstractNumId w:val="5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E5"/>
    <w:rsid w:val="00001DDF"/>
    <w:rsid w:val="0000322D"/>
    <w:rsid w:val="00007670"/>
    <w:rsid w:val="00010665"/>
    <w:rsid w:val="00020347"/>
    <w:rsid w:val="0002393A"/>
    <w:rsid w:val="00027DB8"/>
    <w:rsid w:val="00031A96"/>
    <w:rsid w:val="00034D68"/>
    <w:rsid w:val="00040BF3"/>
    <w:rsid w:val="0004211C"/>
    <w:rsid w:val="000445FE"/>
    <w:rsid w:val="00046C59"/>
    <w:rsid w:val="00051362"/>
    <w:rsid w:val="00051C62"/>
    <w:rsid w:val="00051F45"/>
    <w:rsid w:val="00052953"/>
    <w:rsid w:val="0005341A"/>
    <w:rsid w:val="00056DEF"/>
    <w:rsid w:val="00056EDC"/>
    <w:rsid w:val="00066256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04B"/>
    <w:rsid w:val="00097865"/>
    <w:rsid w:val="000A4317"/>
    <w:rsid w:val="000A559C"/>
    <w:rsid w:val="000B0076"/>
    <w:rsid w:val="000B2CA1"/>
    <w:rsid w:val="000C23BA"/>
    <w:rsid w:val="000C7CC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5998"/>
    <w:rsid w:val="00150DC0"/>
    <w:rsid w:val="0015493B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2B0A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4333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179E"/>
    <w:rsid w:val="00247343"/>
    <w:rsid w:val="002645D5"/>
    <w:rsid w:val="0026532D"/>
    <w:rsid w:val="00265BC9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22E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D0C"/>
    <w:rsid w:val="003037F9"/>
    <w:rsid w:val="0030583E"/>
    <w:rsid w:val="00307FE1"/>
    <w:rsid w:val="003164BA"/>
    <w:rsid w:val="003171CF"/>
    <w:rsid w:val="0032013E"/>
    <w:rsid w:val="003258E6"/>
    <w:rsid w:val="00340537"/>
    <w:rsid w:val="00342283"/>
    <w:rsid w:val="00343A87"/>
    <w:rsid w:val="00344A36"/>
    <w:rsid w:val="003456F4"/>
    <w:rsid w:val="00347FB6"/>
    <w:rsid w:val="003504FD"/>
    <w:rsid w:val="00350881"/>
    <w:rsid w:val="003522DD"/>
    <w:rsid w:val="00354DD9"/>
    <w:rsid w:val="00357D55"/>
    <w:rsid w:val="0036224F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78AA"/>
    <w:rsid w:val="003D0F63"/>
    <w:rsid w:val="003D42C0"/>
    <w:rsid w:val="003D4A8F"/>
    <w:rsid w:val="003D5B29"/>
    <w:rsid w:val="003D7764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67C30"/>
    <w:rsid w:val="00470017"/>
    <w:rsid w:val="0047105A"/>
    <w:rsid w:val="00473C98"/>
    <w:rsid w:val="00474965"/>
    <w:rsid w:val="00474D8F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3D53"/>
    <w:rsid w:val="004B0C15"/>
    <w:rsid w:val="004B35EA"/>
    <w:rsid w:val="004B69E4"/>
    <w:rsid w:val="004C5AC3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2D51"/>
    <w:rsid w:val="00553733"/>
    <w:rsid w:val="00556113"/>
    <w:rsid w:val="005608F5"/>
    <w:rsid w:val="005621C4"/>
    <w:rsid w:val="0056331B"/>
    <w:rsid w:val="00564C12"/>
    <w:rsid w:val="005654B8"/>
    <w:rsid w:val="00574836"/>
    <w:rsid w:val="005762CC"/>
    <w:rsid w:val="00582D3D"/>
    <w:rsid w:val="00584D34"/>
    <w:rsid w:val="00590040"/>
    <w:rsid w:val="00591291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1C3"/>
    <w:rsid w:val="005C2833"/>
    <w:rsid w:val="005E144D"/>
    <w:rsid w:val="005E1500"/>
    <w:rsid w:val="005E3A43"/>
    <w:rsid w:val="005F0B17"/>
    <w:rsid w:val="005F77C7"/>
    <w:rsid w:val="00605F0C"/>
    <w:rsid w:val="00620675"/>
    <w:rsid w:val="00622910"/>
    <w:rsid w:val="00623B32"/>
    <w:rsid w:val="006254B6"/>
    <w:rsid w:val="00627FC8"/>
    <w:rsid w:val="006433C3"/>
    <w:rsid w:val="006446AD"/>
    <w:rsid w:val="00645A79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2AA8"/>
    <w:rsid w:val="006944C1"/>
    <w:rsid w:val="006A756A"/>
    <w:rsid w:val="006B7FE0"/>
    <w:rsid w:val="006D5604"/>
    <w:rsid w:val="006D66F7"/>
    <w:rsid w:val="006E283C"/>
    <w:rsid w:val="006F1EE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77D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7737"/>
    <w:rsid w:val="007C0966"/>
    <w:rsid w:val="007C19E7"/>
    <w:rsid w:val="007C5CFD"/>
    <w:rsid w:val="007C6D9F"/>
    <w:rsid w:val="007D4893"/>
    <w:rsid w:val="007D48A4"/>
    <w:rsid w:val="007E700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3784"/>
    <w:rsid w:val="0082634E"/>
    <w:rsid w:val="00830853"/>
    <w:rsid w:val="00831339"/>
    <w:rsid w:val="008313C4"/>
    <w:rsid w:val="00835434"/>
    <w:rsid w:val="008358C0"/>
    <w:rsid w:val="00836E22"/>
    <w:rsid w:val="00841B39"/>
    <w:rsid w:val="00842838"/>
    <w:rsid w:val="00845DB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CCA"/>
    <w:rsid w:val="00885B80"/>
    <w:rsid w:val="00885C30"/>
    <w:rsid w:val="00885E9B"/>
    <w:rsid w:val="0089368E"/>
    <w:rsid w:val="00893C96"/>
    <w:rsid w:val="0089461D"/>
    <w:rsid w:val="0089500A"/>
    <w:rsid w:val="00897C94"/>
    <w:rsid w:val="008A7879"/>
    <w:rsid w:val="008A7C12"/>
    <w:rsid w:val="008B03CE"/>
    <w:rsid w:val="008B521D"/>
    <w:rsid w:val="008B529E"/>
    <w:rsid w:val="008C17FB"/>
    <w:rsid w:val="008C70BB"/>
    <w:rsid w:val="008D11A4"/>
    <w:rsid w:val="008D1B00"/>
    <w:rsid w:val="008D57B8"/>
    <w:rsid w:val="008E03FC"/>
    <w:rsid w:val="008E510B"/>
    <w:rsid w:val="00902B13"/>
    <w:rsid w:val="00911941"/>
    <w:rsid w:val="00912EFA"/>
    <w:rsid w:val="0092024D"/>
    <w:rsid w:val="00925146"/>
    <w:rsid w:val="00925F0F"/>
    <w:rsid w:val="00927FE2"/>
    <w:rsid w:val="00932F6B"/>
    <w:rsid w:val="00934E50"/>
    <w:rsid w:val="009468BC"/>
    <w:rsid w:val="00947FAE"/>
    <w:rsid w:val="009616DF"/>
    <w:rsid w:val="0096542F"/>
    <w:rsid w:val="00967FA7"/>
    <w:rsid w:val="00971645"/>
    <w:rsid w:val="00971AC1"/>
    <w:rsid w:val="00977919"/>
    <w:rsid w:val="00983000"/>
    <w:rsid w:val="009870FA"/>
    <w:rsid w:val="009921C3"/>
    <w:rsid w:val="0099551D"/>
    <w:rsid w:val="00995992"/>
    <w:rsid w:val="009A5897"/>
    <w:rsid w:val="009A5F24"/>
    <w:rsid w:val="009B02AA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2378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51D7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3535"/>
    <w:rsid w:val="00AA541E"/>
    <w:rsid w:val="00AC1A67"/>
    <w:rsid w:val="00AD0DA4"/>
    <w:rsid w:val="00AD4169"/>
    <w:rsid w:val="00AE193F"/>
    <w:rsid w:val="00AE25C6"/>
    <w:rsid w:val="00AE2A8A"/>
    <w:rsid w:val="00AE306C"/>
    <w:rsid w:val="00AF28C1"/>
    <w:rsid w:val="00B02EF1"/>
    <w:rsid w:val="00B056F9"/>
    <w:rsid w:val="00B07C97"/>
    <w:rsid w:val="00B11C67"/>
    <w:rsid w:val="00B15754"/>
    <w:rsid w:val="00B16002"/>
    <w:rsid w:val="00B2046E"/>
    <w:rsid w:val="00B20B24"/>
    <w:rsid w:val="00B20E8B"/>
    <w:rsid w:val="00B21181"/>
    <w:rsid w:val="00B257E1"/>
    <w:rsid w:val="00B2599A"/>
    <w:rsid w:val="00B27AC4"/>
    <w:rsid w:val="00B31D3A"/>
    <w:rsid w:val="00B343CC"/>
    <w:rsid w:val="00B37E72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1A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4D98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20E5"/>
    <w:rsid w:val="00CD2934"/>
    <w:rsid w:val="00CD4554"/>
    <w:rsid w:val="00CD5011"/>
    <w:rsid w:val="00CE640F"/>
    <w:rsid w:val="00CE76BC"/>
    <w:rsid w:val="00CF540E"/>
    <w:rsid w:val="00D02F07"/>
    <w:rsid w:val="00D05442"/>
    <w:rsid w:val="00D15D88"/>
    <w:rsid w:val="00D24779"/>
    <w:rsid w:val="00D27D49"/>
    <w:rsid w:val="00D27EBE"/>
    <w:rsid w:val="00D34336"/>
    <w:rsid w:val="00D35D55"/>
    <w:rsid w:val="00D36A49"/>
    <w:rsid w:val="00D517C6"/>
    <w:rsid w:val="00D65C05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CB3"/>
    <w:rsid w:val="00DB4F91"/>
    <w:rsid w:val="00DB6D0A"/>
    <w:rsid w:val="00DC06BE"/>
    <w:rsid w:val="00DC1F0F"/>
    <w:rsid w:val="00DC3117"/>
    <w:rsid w:val="00DC5DD9"/>
    <w:rsid w:val="00DC6D2D"/>
    <w:rsid w:val="00DD4E59"/>
    <w:rsid w:val="00DD75B5"/>
    <w:rsid w:val="00DE33B5"/>
    <w:rsid w:val="00DE5E18"/>
    <w:rsid w:val="00DF0487"/>
    <w:rsid w:val="00DF5EA4"/>
    <w:rsid w:val="00E02681"/>
    <w:rsid w:val="00E02792"/>
    <w:rsid w:val="00E034D8"/>
    <w:rsid w:val="00E04CC0"/>
    <w:rsid w:val="00E13379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0C2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1AD0"/>
    <w:rsid w:val="00E93406"/>
    <w:rsid w:val="00E956C5"/>
    <w:rsid w:val="00E95C39"/>
    <w:rsid w:val="00EA2C39"/>
    <w:rsid w:val="00EB0A3C"/>
    <w:rsid w:val="00EB0A96"/>
    <w:rsid w:val="00EB77F9"/>
    <w:rsid w:val="00EC5769"/>
    <w:rsid w:val="00EC64DE"/>
    <w:rsid w:val="00EC7D00"/>
    <w:rsid w:val="00ED0304"/>
    <w:rsid w:val="00ED4FF7"/>
    <w:rsid w:val="00ED5B7B"/>
    <w:rsid w:val="00EE38FA"/>
    <w:rsid w:val="00EE3E2C"/>
    <w:rsid w:val="00EE5D23"/>
    <w:rsid w:val="00EE5EFD"/>
    <w:rsid w:val="00EE750D"/>
    <w:rsid w:val="00EF051F"/>
    <w:rsid w:val="00EF3CA4"/>
    <w:rsid w:val="00EF49A8"/>
    <w:rsid w:val="00EF72C1"/>
    <w:rsid w:val="00EF7800"/>
    <w:rsid w:val="00EF7859"/>
    <w:rsid w:val="00F014DA"/>
    <w:rsid w:val="00F02591"/>
    <w:rsid w:val="00F15931"/>
    <w:rsid w:val="00F2730A"/>
    <w:rsid w:val="00F467B9"/>
    <w:rsid w:val="00F52624"/>
    <w:rsid w:val="00F55C56"/>
    <w:rsid w:val="00F5696E"/>
    <w:rsid w:val="00F60EFF"/>
    <w:rsid w:val="00F67D2D"/>
    <w:rsid w:val="00F858F2"/>
    <w:rsid w:val="00F860CC"/>
    <w:rsid w:val="00F94398"/>
    <w:rsid w:val="00FA09D6"/>
    <w:rsid w:val="00FB2B56"/>
    <w:rsid w:val="00FB3CC5"/>
    <w:rsid w:val="00FB55D5"/>
    <w:rsid w:val="00FB69BA"/>
    <w:rsid w:val="00FB7F9B"/>
    <w:rsid w:val="00FC12BF"/>
    <w:rsid w:val="00FC29C3"/>
    <w:rsid w:val="00FC2C60"/>
    <w:rsid w:val="00FD3E6F"/>
    <w:rsid w:val="00FD51B9"/>
    <w:rsid w:val="00FD5849"/>
    <w:rsid w:val="00FE00F1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E8E1"/>
  <w15:docId w15:val="{87D88B1F-A225-4793-A49D-61FA67DC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623B32"/>
    <w:pPr>
      <w:keepNext/>
      <w:keepLines/>
      <w:spacing w:before="120" w:after="8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623B32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link w:val="ListParagraphChar"/>
    <w:uiPriority w:val="34"/>
    <w:rsid w:val="00DD75B5"/>
    <w:pPr>
      <w:keepNext/>
      <w:numPr>
        <w:numId w:val="28"/>
      </w:numPr>
      <w:spacing w:after="40"/>
    </w:pPr>
    <w:rPr>
      <w:rFonts w:eastAsiaTheme="minorEastAsia"/>
      <w:iCs/>
      <w:lang w:eastAsia="en-AU"/>
    </w:r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NTGHiddenAccessibilityFieldsChar">
    <w:name w:val="NTG Hidden Accessibility Fields Char"/>
    <w:basedOn w:val="DefaultParagraphFont"/>
    <w:link w:val="NTGHiddenAccessibilityFields"/>
    <w:locked/>
    <w:rsid w:val="007E7004"/>
    <w:rPr>
      <w:b/>
      <w:vanish/>
      <w:color w:val="FF0000"/>
      <w:szCs w:val="28"/>
      <w:lang w:eastAsia="en-AU"/>
    </w:rPr>
  </w:style>
  <w:style w:type="paragraph" w:customStyle="1" w:styleId="NTGHiddenAccessibilityFields">
    <w:name w:val="NTG Hidden Accessibility Fields"/>
    <w:basedOn w:val="Normal"/>
    <w:next w:val="BodyText"/>
    <w:link w:val="NTGHiddenAccessibilityFieldsChar"/>
    <w:qFormat/>
    <w:rsid w:val="007E7004"/>
    <w:pPr>
      <w:spacing w:before="20" w:after="20"/>
    </w:pPr>
    <w:rPr>
      <w:b/>
      <w:vanish/>
      <w:color w:val="FF0000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C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D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E"/>
    <w:rPr>
      <w:b/>
      <w:bCs/>
      <w:sz w:val="20"/>
    </w:rPr>
  </w:style>
  <w:style w:type="table" w:customStyle="1" w:styleId="NTGtable0">
    <w:name w:val="NTG table"/>
    <w:basedOn w:val="TableGrid"/>
    <w:uiPriority w:val="99"/>
    <w:rsid w:val="007B7737"/>
    <w:pPr>
      <w:spacing w:before="40" w:after="40"/>
    </w:pPr>
    <w:rPr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Lato" w:hAnsi="Lato"/>
        <w:b w:val="0"/>
        <w:i w:val="0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Section">
    <w:name w:val="Section"/>
    <w:basedOn w:val="Normal"/>
    <w:rsid w:val="00D054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/>
      <w:jc w:val="both"/>
    </w:pPr>
    <w:rPr>
      <w:rFonts w:ascii="Times New Roman" w:eastAsia="Times New Roman" w:hAnsi="Times New Roman"/>
      <w:spacing w:val="-3"/>
      <w:sz w:val="26"/>
      <w:lang w:val="en-GB" w:eastAsia="en-AU"/>
    </w:rPr>
  </w:style>
  <w:style w:type="paragraph" w:customStyle="1" w:styleId="SectionHeading">
    <w:name w:val="SectionHeading"/>
    <w:basedOn w:val="Normal"/>
    <w:link w:val="SectionHeadingChar"/>
    <w:qFormat/>
    <w:rsid w:val="00DD75B5"/>
    <w:pPr>
      <w:keepNext/>
      <w:numPr>
        <w:numId w:val="29"/>
      </w:numPr>
      <w:spacing w:after="0"/>
    </w:pPr>
    <w:rPr>
      <w:b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75B5"/>
    <w:rPr>
      <w:rFonts w:eastAsiaTheme="minorEastAsia"/>
      <w:iCs/>
      <w:lang w:eastAsia="en-AU"/>
    </w:rPr>
  </w:style>
  <w:style w:type="character" w:customStyle="1" w:styleId="SectionHeadingChar">
    <w:name w:val="SectionHeading Char"/>
    <w:basedOn w:val="ListParagraphChar"/>
    <w:link w:val="SectionHeading"/>
    <w:rsid w:val="00DD75B5"/>
    <w:rPr>
      <w:rFonts w:eastAsiaTheme="minorEastAsia"/>
      <w:b/>
      <w:iCs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ter.licensing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7439F-58AE-4E40-A07E-1C8EE591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Commercially confidential information</vt:lpstr>
    </vt:vector>
  </TitlesOfParts>
  <Company>&lt;NAME&gt;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Commercially confidential information</dc:title>
  <dc:creator>Northern Territory Government</dc:creator>
  <cp:lastModifiedBy>Valaree Lola Chuah</cp:lastModifiedBy>
  <cp:revision>2</cp:revision>
  <cp:lastPrinted>2019-07-29T01:45:00Z</cp:lastPrinted>
  <dcterms:created xsi:type="dcterms:W3CDTF">2020-10-23T04:31:00Z</dcterms:created>
  <dcterms:modified xsi:type="dcterms:W3CDTF">2020-10-23T04:31:00Z</dcterms:modified>
</cp:coreProperties>
</file>