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5015" w:type="pct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560"/>
        <w:gridCol w:w="283"/>
        <w:gridCol w:w="406"/>
        <w:gridCol w:w="2240"/>
        <w:gridCol w:w="718"/>
        <w:gridCol w:w="605"/>
        <w:gridCol w:w="425"/>
        <w:gridCol w:w="800"/>
        <w:gridCol w:w="2177"/>
        <w:gridCol w:w="567"/>
        <w:gridCol w:w="568"/>
      </w:tblGrid>
      <w:tr w:rsidR="00892C49" w:rsidRPr="003F2B48" w:rsidTr="001257A2">
        <w:trPr>
          <w:cantSplit w:val="0"/>
          <w:trHeight w:val="20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2C49" w:rsidRPr="003F2B48" w:rsidRDefault="001257A2" w:rsidP="00892C49">
            <w:pPr>
              <w:rPr>
                <w:sz w:val="21"/>
                <w:szCs w:val="21"/>
              </w:rPr>
            </w:pPr>
            <w:r w:rsidRPr="001257A2">
              <w:rPr>
                <w:color w:val="FFFFFF" w:themeColor="background1"/>
                <w:sz w:val="2"/>
                <w:szCs w:val="21"/>
              </w:rPr>
              <w:t>Start form</w:t>
            </w:r>
          </w:p>
        </w:tc>
      </w:tr>
      <w:tr w:rsidR="001257A2" w:rsidRPr="003F2B48" w:rsidTr="001257A2">
        <w:trPr>
          <w:cantSplit w:val="0"/>
          <w:trHeight w:val="567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1257A2" w:rsidRPr="003F2B48" w:rsidRDefault="001257A2" w:rsidP="001257A2">
            <w:pPr>
              <w:spacing w:before="120"/>
              <w:rPr>
                <w:b/>
                <w:sz w:val="21"/>
                <w:szCs w:val="21"/>
              </w:rPr>
            </w:pPr>
            <w:r w:rsidRPr="003F2B48">
              <w:rPr>
                <w:sz w:val="21"/>
                <w:szCs w:val="21"/>
              </w:rPr>
              <w:t xml:space="preserve">Bait </w:t>
            </w:r>
            <w:r>
              <w:rPr>
                <w:sz w:val="21"/>
                <w:szCs w:val="21"/>
              </w:rPr>
              <w:t>i</w:t>
            </w:r>
            <w:r w:rsidRPr="003F2B48">
              <w:rPr>
                <w:sz w:val="21"/>
                <w:szCs w:val="21"/>
              </w:rPr>
              <w:t xml:space="preserve">njection </w:t>
            </w:r>
            <w:r>
              <w:rPr>
                <w:sz w:val="21"/>
                <w:szCs w:val="21"/>
              </w:rPr>
              <w:t>a</w:t>
            </w:r>
            <w:r w:rsidRPr="003F2B48">
              <w:rPr>
                <w:sz w:val="21"/>
                <w:szCs w:val="21"/>
              </w:rPr>
              <w:t>uthorisation allows the holder to use vertebrate po</w:t>
            </w:r>
            <w:r>
              <w:rPr>
                <w:sz w:val="21"/>
                <w:szCs w:val="21"/>
              </w:rPr>
              <w:t>ison</w:t>
            </w:r>
            <w:r w:rsidRPr="003F2B48">
              <w:rPr>
                <w:sz w:val="21"/>
                <w:szCs w:val="21"/>
              </w:rPr>
              <w:t xml:space="preserve"> to prepare baits for the mitigation of wild dog impacts or other feral animals on pastoral properties/grazing leases that have a current Pest Animal Management Authorisation (PAMA and Permit).</w:t>
            </w:r>
          </w:p>
          <w:p w:rsidR="001257A2" w:rsidRPr="003F2B48" w:rsidRDefault="001257A2" w:rsidP="001257A2">
            <w:pPr>
              <w:spacing w:before="240"/>
              <w:rPr>
                <w:sz w:val="21"/>
                <w:szCs w:val="21"/>
              </w:rPr>
            </w:pPr>
            <w:r w:rsidRPr="003F2B48">
              <w:rPr>
                <w:sz w:val="21"/>
                <w:szCs w:val="21"/>
              </w:rPr>
              <w:t xml:space="preserve">Please refer to the current directions for use of 1080, which can be downloaded from the </w:t>
            </w:r>
            <w:hyperlink r:id="rId9" w:history="1">
              <w:r w:rsidRPr="003F2B48">
                <w:rPr>
                  <w:rStyle w:val="Hyperlink"/>
                  <w:sz w:val="21"/>
                  <w:szCs w:val="21"/>
                </w:rPr>
                <w:t>Northern Territory Government website</w:t>
              </w:r>
            </w:hyperlink>
            <w:r>
              <w:rPr>
                <w:rStyle w:val="FootnoteReference"/>
                <w:color w:val="0563C1" w:themeColor="hyperlink"/>
                <w:sz w:val="21"/>
                <w:szCs w:val="21"/>
                <w:u w:val="single"/>
              </w:rPr>
              <w:footnoteReference w:id="1"/>
            </w:r>
            <w:r w:rsidRPr="003F2B48">
              <w:rPr>
                <w:sz w:val="21"/>
                <w:szCs w:val="21"/>
              </w:rPr>
              <w:t>.</w:t>
            </w:r>
          </w:p>
          <w:p w:rsidR="001257A2" w:rsidRPr="003F2B48" w:rsidRDefault="001257A2" w:rsidP="001257A2">
            <w:pPr>
              <w:spacing w:before="120" w:after="120"/>
              <w:rPr>
                <w:b/>
                <w:sz w:val="21"/>
                <w:szCs w:val="21"/>
              </w:rPr>
            </w:pPr>
            <w:r w:rsidRPr="003F2B48">
              <w:rPr>
                <w:sz w:val="21"/>
                <w:szCs w:val="21"/>
              </w:rPr>
              <w:t>Enquiries</w:t>
            </w:r>
            <w:r>
              <w:rPr>
                <w:sz w:val="21"/>
                <w:szCs w:val="21"/>
              </w:rPr>
              <w:t xml:space="preserve">: </w:t>
            </w:r>
            <w:r w:rsidRPr="003F2B48">
              <w:rPr>
                <w:sz w:val="21"/>
                <w:szCs w:val="21"/>
              </w:rPr>
              <w:t>Tel: 08 8999 2</w:t>
            </w:r>
            <w:r>
              <w:rPr>
                <w:sz w:val="21"/>
                <w:szCs w:val="21"/>
              </w:rPr>
              <w:t xml:space="preserve">344 </w:t>
            </w:r>
            <w:r w:rsidRPr="003F2B48">
              <w:rPr>
                <w:sz w:val="21"/>
                <w:szCs w:val="21"/>
              </w:rPr>
              <w:t xml:space="preserve"> Email: </w:t>
            </w:r>
            <w:hyperlink r:id="rId10" w:history="1">
              <w:r w:rsidRPr="003F2B48">
                <w:rPr>
                  <w:rStyle w:val="Hyperlink"/>
                  <w:sz w:val="21"/>
                  <w:szCs w:val="21"/>
                </w:rPr>
                <w:t>chemicals@nt.gov.au</w:t>
              </w:r>
            </w:hyperlink>
          </w:p>
        </w:tc>
      </w:tr>
      <w:tr w:rsidR="007D48A4" w:rsidRPr="003F2B48" w:rsidTr="001257A2">
        <w:trPr>
          <w:cantSplit w:val="0"/>
          <w:trHeight w:val="567"/>
        </w:trPr>
        <w:tc>
          <w:tcPr>
            <w:tcW w:w="10349" w:type="dxa"/>
            <w:gridSpan w:val="11"/>
            <w:tcBorders>
              <w:top w:val="nil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3F2B48" w:rsidRDefault="00892C49" w:rsidP="006F72E6">
            <w:pPr>
              <w:spacing w:before="120" w:after="120"/>
              <w:rPr>
                <w:b/>
                <w:sz w:val="21"/>
                <w:szCs w:val="21"/>
              </w:rPr>
            </w:pPr>
            <w:r w:rsidRPr="003F2B48">
              <w:rPr>
                <w:b/>
                <w:sz w:val="21"/>
                <w:szCs w:val="21"/>
              </w:rPr>
              <w:t>Section A: Applicant details</w:t>
            </w:r>
          </w:p>
        </w:tc>
      </w:tr>
      <w:tr w:rsidR="006F72E6" w:rsidRPr="003F2B48" w:rsidTr="001257A2">
        <w:trPr>
          <w:cantSplit w:val="0"/>
          <w:trHeight w:val="227"/>
        </w:trPr>
        <w:tc>
          <w:tcPr>
            <w:tcW w:w="224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F72E6" w:rsidRPr="001257A2" w:rsidRDefault="006F72E6" w:rsidP="00477592">
            <w:pPr>
              <w:spacing w:before="100" w:after="100"/>
              <w:rPr>
                <w:b/>
                <w:sz w:val="21"/>
                <w:szCs w:val="21"/>
              </w:rPr>
            </w:pPr>
            <w:r w:rsidRPr="001257A2">
              <w:rPr>
                <w:b/>
                <w:sz w:val="21"/>
                <w:szCs w:val="21"/>
              </w:rPr>
              <w:t>Title: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F72E6" w:rsidRPr="003F2B48" w:rsidRDefault="006F72E6" w:rsidP="00270159">
            <w:pPr>
              <w:spacing w:before="20" w:after="20"/>
              <w:rPr>
                <w:sz w:val="21"/>
                <w:szCs w:val="21"/>
              </w:rPr>
            </w:pPr>
            <w:r w:rsidRPr="003F2B48">
              <w:rPr>
                <w:sz w:val="21"/>
                <w:szCs w:val="21"/>
              </w:rPr>
              <w:t>Mr / Mrs / Ms / Other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2E6" w:rsidRPr="001257A2" w:rsidRDefault="006F72E6" w:rsidP="00270159">
            <w:pPr>
              <w:spacing w:before="20" w:after="20"/>
              <w:rPr>
                <w:b/>
                <w:sz w:val="21"/>
                <w:szCs w:val="21"/>
              </w:rPr>
            </w:pPr>
            <w:r w:rsidRPr="001257A2">
              <w:rPr>
                <w:b/>
                <w:sz w:val="21"/>
                <w:szCs w:val="21"/>
              </w:rPr>
              <w:t>Date of birth: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2E6" w:rsidRPr="003F2B48" w:rsidRDefault="006F72E6" w:rsidP="00270159">
            <w:pPr>
              <w:spacing w:before="20" w:after="20"/>
              <w:rPr>
                <w:sz w:val="21"/>
                <w:szCs w:val="21"/>
              </w:rPr>
            </w:pPr>
            <w:r w:rsidRPr="003F2B48">
              <w:rPr>
                <w:sz w:val="21"/>
                <w:szCs w:val="21"/>
              </w:rPr>
              <w:t xml:space="preserve">           /           /             </w:t>
            </w:r>
          </w:p>
        </w:tc>
      </w:tr>
      <w:tr w:rsidR="00892C49" w:rsidRPr="003F2B48" w:rsidTr="001257A2">
        <w:trPr>
          <w:cantSplit w:val="0"/>
          <w:trHeight w:val="227"/>
        </w:trPr>
        <w:tc>
          <w:tcPr>
            <w:tcW w:w="224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2C49" w:rsidRPr="001257A2" w:rsidRDefault="00892C49" w:rsidP="00477592">
            <w:pPr>
              <w:spacing w:before="100" w:after="100"/>
              <w:rPr>
                <w:b/>
                <w:sz w:val="21"/>
                <w:szCs w:val="21"/>
              </w:rPr>
            </w:pPr>
            <w:r w:rsidRPr="001257A2">
              <w:rPr>
                <w:b/>
                <w:sz w:val="21"/>
                <w:szCs w:val="21"/>
              </w:rPr>
              <w:t>Given name(s):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2C49" w:rsidRPr="003F2B48" w:rsidRDefault="00892C49" w:rsidP="00270159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2C49" w:rsidRPr="001257A2" w:rsidRDefault="00892C49" w:rsidP="00270159">
            <w:pPr>
              <w:spacing w:before="20" w:after="20"/>
              <w:rPr>
                <w:b/>
                <w:sz w:val="21"/>
                <w:szCs w:val="21"/>
              </w:rPr>
            </w:pPr>
            <w:r w:rsidRPr="001257A2">
              <w:rPr>
                <w:b/>
                <w:sz w:val="21"/>
                <w:szCs w:val="21"/>
              </w:rPr>
              <w:t>Family name: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2C49" w:rsidRPr="003F2B48" w:rsidRDefault="00892C49" w:rsidP="00270159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892C49" w:rsidRPr="003F2B48" w:rsidTr="001257A2">
        <w:trPr>
          <w:cantSplit w:val="0"/>
          <w:trHeight w:val="227"/>
        </w:trPr>
        <w:tc>
          <w:tcPr>
            <w:tcW w:w="224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2C49" w:rsidRPr="001257A2" w:rsidRDefault="00892C49" w:rsidP="00477592">
            <w:pPr>
              <w:spacing w:before="100" w:after="100"/>
              <w:rPr>
                <w:b/>
                <w:sz w:val="21"/>
                <w:szCs w:val="21"/>
              </w:rPr>
            </w:pPr>
            <w:r w:rsidRPr="001257A2">
              <w:rPr>
                <w:b/>
                <w:sz w:val="21"/>
                <w:szCs w:val="21"/>
              </w:rPr>
              <w:t>Business phone no.: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2C49" w:rsidRPr="003F2B48" w:rsidRDefault="00892C49" w:rsidP="00270159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2C49" w:rsidRPr="001257A2" w:rsidRDefault="00892C49" w:rsidP="006F72E6">
            <w:pPr>
              <w:spacing w:before="20" w:after="20"/>
              <w:ind w:right="-114"/>
              <w:rPr>
                <w:b/>
                <w:sz w:val="21"/>
                <w:szCs w:val="21"/>
              </w:rPr>
            </w:pPr>
            <w:r w:rsidRPr="001257A2">
              <w:rPr>
                <w:b/>
                <w:sz w:val="21"/>
                <w:szCs w:val="21"/>
              </w:rPr>
              <w:t>Home phone no.: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2C49" w:rsidRPr="003F2B48" w:rsidRDefault="00892C49" w:rsidP="00270159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892C49" w:rsidRPr="003F2B48" w:rsidTr="001257A2">
        <w:trPr>
          <w:cantSplit w:val="0"/>
          <w:trHeight w:val="227"/>
        </w:trPr>
        <w:tc>
          <w:tcPr>
            <w:tcW w:w="224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2C49" w:rsidRPr="001257A2" w:rsidRDefault="00892C49" w:rsidP="00477592">
            <w:pPr>
              <w:spacing w:before="100" w:after="100"/>
              <w:rPr>
                <w:b/>
                <w:sz w:val="21"/>
                <w:szCs w:val="21"/>
              </w:rPr>
            </w:pPr>
            <w:r w:rsidRPr="001257A2">
              <w:rPr>
                <w:b/>
                <w:sz w:val="21"/>
                <w:szCs w:val="21"/>
              </w:rPr>
              <w:t>Mobile no.: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2C49" w:rsidRPr="003F2B48" w:rsidRDefault="00892C49" w:rsidP="00270159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2C49" w:rsidRPr="001257A2" w:rsidRDefault="00892C49" w:rsidP="00270159">
            <w:pPr>
              <w:spacing w:before="20" w:after="20"/>
              <w:rPr>
                <w:b/>
                <w:sz w:val="21"/>
                <w:szCs w:val="21"/>
              </w:rPr>
            </w:pPr>
            <w:r w:rsidRPr="001257A2">
              <w:rPr>
                <w:b/>
                <w:sz w:val="21"/>
                <w:szCs w:val="21"/>
              </w:rPr>
              <w:t>Fax no.: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2C49" w:rsidRPr="003F2B48" w:rsidRDefault="00892C49" w:rsidP="00270159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892C49" w:rsidRPr="003F2B48" w:rsidTr="001257A2">
        <w:trPr>
          <w:cantSplit w:val="0"/>
          <w:trHeight w:val="20"/>
        </w:trPr>
        <w:tc>
          <w:tcPr>
            <w:tcW w:w="224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2C49" w:rsidRPr="001257A2" w:rsidRDefault="00892C49" w:rsidP="00477592">
            <w:pPr>
              <w:spacing w:before="100" w:after="100"/>
              <w:rPr>
                <w:b/>
                <w:sz w:val="21"/>
                <w:szCs w:val="21"/>
              </w:rPr>
            </w:pPr>
            <w:r w:rsidRPr="001257A2">
              <w:rPr>
                <w:b/>
                <w:sz w:val="21"/>
                <w:szCs w:val="21"/>
              </w:rPr>
              <w:t>Email address: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92C49" w:rsidRPr="003F2B48" w:rsidRDefault="00892C49" w:rsidP="00270159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1257A2" w:rsidRPr="003F2B48" w:rsidTr="001257A2">
        <w:trPr>
          <w:cantSplit w:val="0"/>
          <w:trHeight w:val="20"/>
        </w:trPr>
        <w:tc>
          <w:tcPr>
            <w:tcW w:w="10349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57A2" w:rsidRPr="001257A2" w:rsidRDefault="001257A2" w:rsidP="001257A2">
            <w:pPr>
              <w:spacing w:beforeLines="40" w:before="96"/>
              <w:rPr>
                <w:b/>
                <w:sz w:val="21"/>
                <w:szCs w:val="21"/>
              </w:rPr>
            </w:pPr>
            <w:r w:rsidRPr="001257A2">
              <w:rPr>
                <w:b/>
                <w:sz w:val="21"/>
                <w:szCs w:val="21"/>
              </w:rPr>
              <w:t>Postal address (this is the address to which your certificate will be sent):</w:t>
            </w:r>
          </w:p>
        </w:tc>
      </w:tr>
      <w:tr w:rsidR="001257A2" w:rsidRPr="001257A2" w:rsidTr="001257A2">
        <w:trPr>
          <w:cantSplit w:val="0"/>
          <w:trHeight w:val="567"/>
        </w:trPr>
        <w:tc>
          <w:tcPr>
            <w:tcW w:w="10349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57A2" w:rsidRDefault="001257A2" w:rsidP="001257A2">
            <w:pPr>
              <w:spacing w:beforeLines="40" w:before="96"/>
              <w:rPr>
                <w:sz w:val="21"/>
                <w:szCs w:val="21"/>
              </w:rPr>
            </w:pPr>
          </w:p>
          <w:p w:rsidR="00294881" w:rsidRPr="001257A2" w:rsidRDefault="00294881" w:rsidP="001257A2">
            <w:pPr>
              <w:spacing w:beforeLines="40" w:before="96"/>
              <w:rPr>
                <w:sz w:val="21"/>
                <w:szCs w:val="21"/>
              </w:rPr>
            </w:pPr>
          </w:p>
        </w:tc>
      </w:tr>
      <w:tr w:rsidR="001257A2" w:rsidRPr="001257A2" w:rsidTr="001257A2">
        <w:trPr>
          <w:cantSplit w:val="0"/>
          <w:trHeight w:val="20"/>
        </w:trPr>
        <w:tc>
          <w:tcPr>
            <w:tcW w:w="10349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57A2" w:rsidRPr="001257A2" w:rsidRDefault="001257A2" w:rsidP="001257A2">
            <w:pPr>
              <w:spacing w:beforeLines="40" w:before="96"/>
              <w:rPr>
                <w:b/>
                <w:sz w:val="21"/>
                <w:szCs w:val="21"/>
              </w:rPr>
            </w:pPr>
            <w:r w:rsidRPr="001257A2">
              <w:rPr>
                <w:b/>
                <w:sz w:val="21"/>
                <w:szCs w:val="21"/>
              </w:rPr>
              <w:t>Residential address (if different to property address):</w:t>
            </w:r>
          </w:p>
        </w:tc>
      </w:tr>
      <w:tr w:rsidR="001257A2" w:rsidRPr="003F2B48" w:rsidTr="001257A2">
        <w:trPr>
          <w:cantSplit w:val="0"/>
          <w:trHeight w:val="510"/>
        </w:trPr>
        <w:tc>
          <w:tcPr>
            <w:tcW w:w="10349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57A2" w:rsidRDefault="001257A2" w:rsidP="001257A2">
            <w:pPr>
              <w:spacing w:beforeLines="40" w:before="96"/>
              <w:rPr>
                <w:sz w:val="21"/>
                <w:szCs w:val="21"/>
              </w:rPr>
            </w:pPr>
          </w:p>
          <w:p w:rsidR="00294881" w:rsidRPr="003F2B48" w:rsidRDefault="00294881" w:rsidP="001257A2">
            <w:pPr>
              <w:spacing w:beforeLines="40" w:before="96"/>
              <w:rPr>
                <w:sz w:val="21"/>
                <w:szCs w:val="21"/>
              </w:rPr>
            </w:pPr>
          </w:p>
        </w:tc>
      </w:tr>
      <w:tr w:rsidR="001257A2" w:rsidRPr="003F2B48" w:rsidTr="001257A2">
        <w:trPr>
          <w:cantSplit w:val="0"/>
          <w:trHeight w:val="20"/>
        </w:trPr>
        <w:tc>
          <w:tcPr>
            <w:tcW w:w="1034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</w:tcPr>
          <w:p w:rsidR="001257A2" w:rsidRPr="003F2B48" w:rsidRDefault="001257A2" w:rsidP="001257A2">
            <w:pPr>
              <w:spacing w:before="120" w:after="120"/>
              <w:rPr>
                <w:sz w:val="21"/>
                <w:szCs w:val="21"/>
              </w:rPr>
            </w:pPr>
            <w:r w:rsidRPr="003F2B48">
              <w:rPr>
                <w:b/>
                <w:sz w:val="21"/>
                <w:szCs w:val="21"/>
              </w:rPr>
              <w:t>Section B:</w:t>
            </w:r>
            <w:r w:rsidRPr="003F2B48">
              <w:rPr>
                <w:b/>
                <w:sz w:val="21"/>
                <w:szCs w:val="21"/>
              </w:rPr>
              <w:tab/>
              <w:t>Pre-requisites for approval of this application</w:t>
            </w:r>
          </w:p>
        </w:tc>
      </w:tr>
      <w:tr w:rsidR="001257A2" w:rsidRPr="001257A2" w:rsidTr="001257A2">
        <w:trPr>
          <w:cantSplit w:val="0"/>
          <w:trHeight w:val="565"/>
        </w:trPr>
        <w:tc>
          <w:tcPr>
            <w:tcW w:w="10349" w:type="dxa"/>
            <w:gridSpan w:val="11"/>
            <w:tcBorders>
              <w:top w:val="single" w:sz="4" w:space="0" w:color="auto"/>
            </w:tcBorders>
            <w:noWrap/>
            <w:vAlign w:val="center"/>
          </w:tcPr>
          <w:p w:rsidR="001257A2" w:rsidRPr="001257A2" w:rsidRDefault="001257A2" w:rsidP="001257A2">
            <w:pPr>
              <w:spacing w:before="60"/>
              <w:rPr>
                <w:b/>
                <w:sz w:val="21"/>
                <w:szCs w:val="21"/>
              </w:rPr>
            </w:pPr>
            <w:r w:rsidRPr="001257A2">
              <w:rPr>
                <w:b/>
                <w:sz w:val="21"/>
                <w:szCs w:val="21"/>
              </w:rPr>
              <w:t>Can you provide evidence for any of the following:</w:t>
            </w:r>
          </w:p>
        </w:tc>
      </w:tr>
      <w:tr w:rsidR="007317F5" w:rsidRPr="001257A2" w:rsidTr="00293577">
        <w:trPr>
          <w:cantSplit w:val="0"/>
          <w:trHeight w:val="565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317F5" w:rsidRPr="001257A2" w:rsidRDefault="007317F5" w:rsidP="00991C32">
            <w:pPr>
              <w:pStyle w:val="ListParagraph"/>
              <w:numPr>
                <w:ilvl w:val="0"/>
                <w:numId w:val="24"/>
              </w:numPr>
              <w:tabs>
                <w:tab w:val="left" w:pos="462"/>
              </w:tabs>
              <w:spacing w:before="120" w:after="0"/>
              <w:ind w:left="462"/>
              <w:rPr>
                <w:sz w:val="21"/>
                <w:szCs w:val="21"/>
              </w:rPr>
            </w:pPr>
            <w:r w:rsidRPr="001257A2">
              <w:rPr>
                <w:sz w:val="21"/>
                <w:szCs w:val="21"/>
              </w:rPr>
              <w:t>Prepare and Apply Chemicals to Control Pests, Weeds and Diseases (AHCCHM307) and Transport and Store Chemicals (AHCCHM30</w:t>
            </w:r>
            <w:r w:rsidR="00991C32">
              <w:rPr>
                <w:sz w:val="21"/>
                <w:szCs w:val="21"/>
              </w:rPr>
              <w:t>4</w:t>
            </w:r>
            <w:r w:rsidRPr="001257A2">
              <w:rPr>
                <w:sz w:val="21"/>
                <w:szCs w:val="21"/>
              </w:rPr>
              <w:t xml:space="preserve">) or equivalent qualification?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7F5" w:rsidRDefault="007317F5" w:rsidP="007317F5">
            <w:pPr>
              <w:spacing w:before="60"/>
            </w:pPr>
            <w:r>
              <w:t>Yes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7F5" w:rsidRDefault="007317F5" w:rsidP="007317F5">
            <w:pPr>
              <w:spacing w:before="60"/>
            </w:pPr>
            <w:r>
              <w:t>No</w:t>
            </w:r>
          </w:p>
        </w:tc>
      </w:tr>
      <w:tr w:rsidR="007317F5" w:rsidRPr="001257A2" w:rsidTr="00AA11ED">
        <w:trPr>
          <w:cantSplit w:val="0"/>
          <w:trHeight w:val="565"/>
        </w:trPr>
        <w:tc>
          <w:tcPr>
            <w:tcW w:w="92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317F5" w:rsidRPr="001257A2" w:rsidRDefault="007317F5" w:rsidP="007317F5">
            <w:pPr>
              <w:tabs>
                <w:tab w:val="left" w:pos="462"/>
              </w:tabs>
              <w:spacing w:before="120" w:after="0"/>
              <w:ind w:left="459" w:hanging="4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Pr="001257A2">
              <w:rPr>
                <w:b/>
                <w:sz w:val="21"/>
                <w:szCs w:val="21"/>
              </w:rPr>
              <w:t>OR</w:t>
            </w:r>
            <w:r w:rsidRPr="001257A2">
              <w:rPr>
                <w:sz w:val="21"/>
                <w:szCs w:val="21"/>
              </w:rPr>
              <w:t xml:space="preserve"> </w:t>
            </w:r>
            <w:proofErr w:type="spellStart"/>
            <w:r w:rsidRPr="001257A2">
              <w:rPr>
                <w:sz w:val="21"/>
                <w:szCs w:val="21"/>
              </w:rPr>
              <w:t>AusChem</w:t>
            </w:r>
            <w:proofErr w:type="spellEnd"/>
            <w:r w:rsidRPr="001257A2">
              <w:rPr>
                <w:sz w:val="21"/>
                <w:szCs w:val="21"/>
              </w:rPr>
              <w:t xml:space="preserve">, </w:t>
            </w:r>
            <w:proofErr w:type="spellStart"/>
            <w:r w:rsidRPr="001257A2">
              <w:rPr>
                <w:sz w:val="21"/>
                <w:szCs w:val="21"/>
              </w:rPr>
              <w:t>ChemCert</w:t>
            </w:r>
            <w:proofErr w:type="spellEnd"/>
            <w:r w:rsidRPr="001257A2">
              <w:rPr>
                <w:sz w:val="21"/>
                <w:szCs w:val="21"/>
              </w:rPr>
              <w:t xml:space="preserve"> or </w:t>
            </w:r>
            <w:proofErr w:type="spellStart"/>
            <w:r w:rsidRPr="001257A2">
              <w:rPr>
                <w:sz w:val="21"/>
                <w:szCs w:val="21"/>
              </w:rPr>
              <w:t>SMARTtrain</w:t>
            </w:r>
            <w:proofErr w:type="spellEnd"/>
            <w:r w:rsidRPr="001257A2">
              <w:rPr>
                <w:sz w:val="21"/>
                <w:szCs w:val="21"/>
              </w:rPr>
              <w:t xml:space="preserve"> level 3 accreditation (certificate or card) or equivalent qualification?</w:t>
            </w:r>
            <w:r>
              <w:rPr>
                <w:sz w:val="21"/>
                <w:szCs w:val="21"/>
              </w:rPr>
              <w:t xml:space="preserve"> </w:t>
            </w:r>
            <w:r w:rsidRPr="001257A2">
              <w:rPr>
                <w:b/>
                <w:sz w:val="21"/>
                <w:szCs w:val="21"/>
              </w:rPr>
              <w:t>AND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7F5" w:rsidRDefault="007317F5" w:rsidP="007317F5">
            <w:pPr>
              <w:spacing w:before="60"/>
            </w:pPr>
            <w:r>
              <w:t>Yes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7F5" w:rsidRDefault="007317F5" w:rsidP="007317F5">
            <w:pPr>
              <w:spacing w:before="60"/>
            </w:pPr>
            <w:r>
              <w:t>No</w:t>
            </w:r>
          </w:p>
        </w:tc>
      </w:tr>
      <w:tr w:rsidR="007317F5" w:rsidRPr="001257A2" w:rsidTr="008041EF">
        <w:trPr>
          <w:cantSplit w:val="0"/>
          <w:trHeight w:val="565"/>
        </w:trPr>
        <w:tc>
          <w:tcPr>
            <w:tcW w:w="92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317F5" w:rsidRPr="00F93F6C" w:rsidRDefault="007317F5" w:rsidP="007317F5">
            <w:pPr>
              <w:pStyle w:val="ListParagraph"/>
              <w:numPr>
                <w:ilvl w:val="0"/>
                <w:numId w:val="24"/>
              </w:numPr>
              <w:spacing w:after="0"/>
              <w:ind w:left="462"/>
              <w:rPr>
                <w:sz w:val="21"/>
                <w:szCs w:val="21"/>
              </w:rPr>
            </w:pPr>
            <w:r w:rsidRPr="00F93F6C">
              <w:rPr>
                <w:sz w:val="21"/>
                <w:szCs w:val="21"/>
              </w:rPr>
              <w:t>Apply poison baits for vertebrate pest control in rural and environmental landscapes (AHCPMG312)</w:t>
            </w:r>
            <w:r w:rsidRPr="00F93F6C">
              <w:t xml:space="preserve"> </w:t>
            </w:r>
            <w:r w:rsidRPr="00F93F6C">
              <w:rPr>
                <w:sz w:val="19"/>
                <w:szCs w:val="19"/>
              </w:rPr>
              <w:t xml:space="preserve">(equivalent courses may be accepted)?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7F5" w:rsidRDefault="007317F5" w:rsidP="007317F5">
            <w:pPr>
              <w:spacing w:before="60"/>
            </w:pPr>
            <w:r>
              <w:t>Yes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7F5" w:rsidRDefault="007317F5" w:rsidP="007317F5">
            <w:pPr>
              <w:spacing w:before="60"/>
            </w:pPr>
            <w:r>
              <w:t>No</w:t>
            </w:r>
          </w:p>
        </w:tc>
      </w:tr>
      <w:tr w:rsidR="007317F5" w:rsidRPr="001257A2" w:rsidTr="005718B4">
        <w:trPr>
          <w:cantSplit w:val="0"/>
          <w:trHeight w:val="565"/>
        </w:trPr>
        <w:tc>
          <w:tcPr>
            <w:tcW w:w="92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317F5" w:rsidRPr="001257A2" w:rsidRDefault="007317F5" w:rsidP="007317F5">
            <w:pPr>
              <w:pStyle w:val="ListParagraph"/>
              <w:spacing w:before="120" w:after="0"/>
              <w:ind w:left="459"/>
              <w:rPr>
                <w:sz w:val="21"/>
                <w:szCs w:val="21"/>
              </w:rPr>
            </w:pPr>
            <w:proofErr w:type="gramStart"/>
            <w:r w:rsidRPr="00F93F6C">
              <w:rPr>
                <w:b/>
                <w:sz w:val="21"/>
                <w:szCs w:val="21"/>
              </w:rPr>
              <w:t>OR</w:t>
            </w:r>
            <w:r w:rsidRPr="003F2B4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3F2B48">
              <w:rPr>
                <w:sz w:val="21"/>
                <w:szCs w:val="21"/>
              </w:rPr>
              <w:t>A</w:t>
            </w:r>
            <w:proofErr w:type="gramEnd"/>
            <w:r w:rsidRPr="003F2B48">
              <w:rPr>
                <w:sz w:val="21"/>
                <w:szCs w:val="21"/>
              </w:rPr>
              <w:t xml:space="preserve"> Statement of Completion of the 1080 </w:t>
            </w:r>
            <w:r>
              <w:rPr>
                <w:sz w:val="21"/>
                <w:szCs w:val="21"/>
              </w:rPr>
              <w:t xml:space="preserve">bait injection training course? </w:t>
            </w:r>
            <w:r w:rsidRPr="00F1319D">
              <w:rPr>
                <w:sz w:val="19"/>
                <w:szCs w:val="19"/>
              </w:rPr>
              <w:t>(</w:t>
            </w:r>
            <w:proofErr w:type="gramStart"/>
            <w:r>
              <w:rPr>
                <w:sz w:val="19"/>
                <w:szCs w:val="19"/>
              </w:rPr>
              <w:t>e</w:t>
            </w:r>
            <w:r w:rsidRPr="00F1319D">
              <w:rPr>
                <w:sz w:val="19"/>
                <w:szCs w:val="19"/>
              </w:rPr>
              <w:t>quivalent</w:t>
            </w:r>
            <w:proofErr w:type="gramEnd"/>
            <w:r w:rsidRPr="00F1319D">
              <w:rPr>
                <w:sz w:val="19"/>
                <w:szCs w:val="19"/>
              </w:rPr>
              <w:t xml:space="preserve"> courses may be accepted)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7F5" w:rsidRDefault="007317F5" w:rsidP="007317F5">
            <w:pPr>
              <w:spacing w:before="60"/>
            </w:pPr>
            <w:r>
              <w:t>Yes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7F5" w:rsidRDefault="007317F5" w:rsidP="007317F5">
            <w:pPr>
              <w:spacing w:before="60"/>
            </w:pPr>
            <w:r>
              <w:t>No</w:t>
            </w:r>
          </w:p>
        </w:tc>
      </w:tr>
      <w:tr w:rsidR="007317F5" w:rsidRPr="001257A2" w:rsidTr="006747FB">
        <w:trPr>
          <w:cantSplit w:val="0"/>
          <w:trHeight w:val="565"/>
        </w:trPr>
        <w:tc>
          <w:tcPr>
            <w:tcW w:w="92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317F5" w:rsidRPr="00F93F6C" w:rsidRDefault="007317F5" w:rsidP="007317F5">
            <w:pPr>
              <w:pStyle w:val="ListParagraph"/>
              <w:numPr>
                <w:ilvl w:val="0"/>
                <w:numId w:val="24"/>
              </w:numPr>
              <w:spacing w:before="120" w:after="0"/>
              <w:ind w:left="462"/>
              <w:rPr>
                <w:sz w:val="21"/>
                <w:szCs w:val="21"/>
              </w:rPr>
            </w:pPr>
            <w:r w:rsidRPr="00F93F6C">
              <w:rPr>
                <w:sz w:val="21"/>
                <w:szCs w:val="21"/>
              </w:rPr>
              <w:t>A personalised Standard Operating Procedure (SOP) that will be your working procedure to prepare baits?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7F5" w:rsidRDefault="007317F5" w:rsidP="007317F5">
            <w:pPr>
              <w:spacing w:before="60"/>
            </w:pPr>
            <w:r>
              <w:t>Yes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7F5" w:rsidRDefault="007317F5" w:rsidP="007317F5">
            <w:pPr>
              <w:spacing w:before="60"/>
            </w:pPr>
            <w:r>
              <w:t>No</w:t>
            </w:r>
          </w:p>
        </w:tc>
      </w:tr>
      <w:tr w:rsidR="007317F5" w:rsidRPr="001257A2" w:rsidTr="00A42B1F">
        <w:trPr>
          <w:cantSplit w:val="0"/>
          <w:trHeight w:val="565"/>
        </w:trPr>
        <w:tc>
          <w:tcPr>
            <w:tcW w:w="9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7F5" w:rsidRPr="00F93F6C" w:rsidRDefault="007317F5" w:rsidP="007317F5">
            <w:pPr>
              <w:pStyle w:val="ListParagraph"/>
              <w:numPr>
                <w:ilvl w:val="0"/>
                <w:numId w:val="24"/>
              </w:numPr>
              <w:spacing w:before="120" w:after="0"/>
              <w:ind w:left="4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Current Driver’s License or other official identification.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7F5" w:rsidRDefault="007317F5" w:rsidP="007317F5">
            <w:pPr>
              <w:spacing w:before="60"/>
            </w:pPr>
            <w:r>
              <w:t>Yes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7F5" w:rsidRDefault="007317F5" w:rsidP="007317F5">
            <w:pPr>
              <w:spacing w:before="60"/>
            </w:pPr>
            <w:r>
              <w:t>No</w:t>
            </w:r>
          </w:p>
        </w:tc>
      </w:tr>
      <w:tr w:rsidR="00F93F6C" w:rsidRPr="001257A2" w:rsidTr="00B458FB">
        <w:trPr>
          <w:cantSplit w:val="0"/>
          <w:trHeight w:val="565"/>
        </w:trPr>
        <w:tc>
          <w:tcPr>
            <w:tcW w:w="10349" w:type="dxa"/>
            <w:gridSpan w:val="11"/>
            <w:tcBorders>
              <w:top w:val="single" w:sz="4" w:space="0" w:color="auto"/>
            </w:tcBorders>
            <w:noWrap/>
            <w:vAlign w:val="center"/>
          </w:tcPr>
          <w:p w:rsidR="00F93F6C" w:rsidRPr="001257A2" w:rsidRDefault="00F93F6C" w:rsidP="00F93F6C">
            <w:pPr>
              <w:spacing w:before="60"/>
              <w:rPr>
                <w:sz w:val="21"/>
                <w:szCs w:val="21"/>
              </w:rPr>
            </w:pPr>
            <w:r w:rsidRPr="003F2B48">
              <w:rPr>
                <w:b/>
                <w:sz w:val="21"/>
                <w:szCs w:val="21"/>
              </w:rPr>
              <w:lastRenderedPageBreak/>
              <w:t xml:space="preserve">If you have a different but equivalent qualification, it may be considered. Please attach a copy of the outline of </w:t>
            </w:r>
            <w:r>
              <w:rPr>
                <w:b/>
                <w:sz w:val="21"/>
                <w:szCs w:val="21"/>
              </w:rPr>
              <w:t>all</w:t>
            </w:r>
            <w:r w:rsidRPr="003F2B48">
              <w:rPr>
                <w:b/>
                <w:sz w:val="21"/>
                <w:szCs w:val="21"/>
              </w:rPr>
              <w:t xml:space="preserve"> training course</w:t>
            </w:r>
            <w:r>
              <w:rPr>
                <w:b/>
                <w:sz w:val="21"/>
                <w:szCs w:val="21"/>
              </w:rPr>
              <w:t>s</w:t>
            </w:r>
            <w:r w:rsidRPr="003F2B48">
              <w:rPr>
                <w:b/>
                <w:sz w:val="21"/>
                <w:szCs w:val="21"/>
              </w:rPr>
              <w:t xml:space="preserve"> and any other information that might assist your application</w:t>
            </w:r>
          </w:p>
        </w:tc>
      </w:tr>
      <w:tr w:rsidR="001257A2" w:rsidRPr="003F2B48" w:rsidTr="001257A2">
        <w:trPr>
          <w:cantSplit w:val="0"/>
          <w:trHeight w:val="368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</w:tcPr>
          <w:p w:rsidR="001257A2" w:rsidRPr="003F2B48" w:rsidRDefault="001257A2" w:rsidP="001257A2">
            <w:pPr>
              <w:spacing w:before="120" w:after="120"/>
              <w:rPr>
                <w:b/>
                <w:sz w:val="21"/>
                <w:szCs w:val="21"/>
              </w:rPr>
            </w:pPr>
            <w:r w:rsidRPr="003F2B48">
              <w:rPr>
                <w:iCs/>
                <w:sz w:val="21"/>
                <w:szCs w:val="21"/>
              </w:rPr>
              <w:br w:type="page"/>
              <w:t>S</w:t>
            </w:r>
            <w:r w:rsidRPr="003F2B48">
              <w:rPr>
                <w:b/>
                <w:sz w:val="21"/>
                <w:szCs w:val="21"/>
              </w:rPr>
              <w:t>ection C: Declaration</w:t>
            </w:r>
          </w:p>
        </w:tc>
      </w:tr>
      <w:tr w:rsidR="006C1F5F" w:rsidRPr="003F2B48" w:rsidTr="006C1F5F">
        <w:trPr>
          <w:cantSplit w:val="0"/>
          <w:trHeight w:val="39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F5F" w:rsidRPr="006C1F5F" w:rsidRDefault="006C1F5F" w:rsidP="006C1F5F">
            <w:pPr>
              <w:rPr>
                <w:b/>
              </w:rPr>
            </w:pPr>
            <w:r w:rsidRPr="006C1F5F">
              <w:rPr>
                <w:b/>
                <w:sz w:val="21"/>
                <w:szCs w:val="21"/>
              </w:rPr>
              <w:t>I (print full name)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5F" w:rsidRPr="003F2B48" w:rsidRDefault="006C1F5F" w:rsidP="006C1F5F"/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5F" w:rsidRPr="006C1F5F" w:rsidRDefault="006C1F5F" w:rsidP="006C1F5F">
            <w:pPr>
              <w:rPr>
                <w:b/>
              </w:rPr>
            </w:pPr>
            <w:r w:rsidRPr="006C1F5F">
              <w:rPr>
                <w:b/>
                <w:sz w:val="21"/>
                <w:szCs w:val="21"/>
              </w:rPr>
              <w:t>do solemnly and sincerely declare that:</w:t>
            </w:r>
          </w:p>
        </w:tc>
      </w:tr>
      <w:tr w:rsidR="00294881" w:rsidRPr="003F2B48" w:rsidTr="0098677A">
        <w:trPr>
          <w:cantSplit w:val="0"/>
          <w:trHeight w:val="41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881" w:rsidRPr="00294881" w:rsidRDefault="00294881" w:rsidP="0083170A">
            <w:pPr>
              <w:rPr>
                <w:sz w:val="21"/>
                <w:szCs w:val="21"/>
              </w:rPr>
            </w:pPr>
            <w:r w:rsidRPr="00294881">
              <w:rPr>
                <w:sz w:val="21"/>
                <w:szCs w:val="21"/>
              </w:rPr>
              <w:t>I have completed all questions in this application.</w:t>
            </w:r>
          </w:p>
        </w:tc>
      </w:tr>
      <w:tr w:rsidR="00294881" w:rsidRPr="003F2B48" w:rsidTr="005321B7">
        <w:trPr>
          <w:cantSplit w:val="0"/>
          <w:trHeight w:val="36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881" w:rsidRPr="003F2B48" w:rsidRDefault="00294881" w:rsidP="0083170A">
            <w:pPr>
              <w:rPr>
                <w:sz w:val="21"/>
                <w:szCs w:val="21"/>
              </w:rPr>
            </w:pPr>
            <w:r w:rsidRPr="003F2B48">
              <w:rPr>
                <w:sz w:val="21"/>
                <w:szCs w:val="21"/>
              </w:rPr>
              <w:t>I have attached copies of all documents related to Section B.</w:t>
            </w:r>
          </w:p>
        </w:tc>
      </w:tr>
      <w:tr w:rsidR="00294881" w:rsidRPr="003F2B48" w:rsidTr="00A03703">
        <w:trPr>
          <w:cantSplit w:val="0"/>
          <w:trHeight w:val="36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881" w:rsidRPr="003F2B48" w:rsidRDefault="00294881" w:rsidP="0083170A">
            <w:pPr>
              <w:rPr>
                <w:sz w:val="21"/>
                <w:szCs w:val="21"/>
              </w:rPr>
            </w:pPr>
            <w:r w:rsidRPr="003F2B48">
              <w:rPr>
                <w:sz w:val="21"/>
                <w:szCs w:val="21"/>
              </w:rPr>
              <w:t>I have read and understood the NT Directions for Use of 1080.</w:t>
            </w:r>
          </w:p>
        </w:tc>
      </w:tr>
      <w:tr w:rsidR="00294881" w:rsidRPr="003F2B48" w:rsidTr="00860744">
        <w:trPr>
          <w:cantSplit w:val="0"/>
          <w:trHeight w:val="36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881" w:rsidRPr="003F2B48" w:rsidRDefault="00294881" w:rsidP="0083170A">
            <w:pPr>
              <w:rPr>
                <w:sz w:val="21"/>
                <w:szCs w:val="21"/>
              </w:rPr>
            </w:pPr>
            <w:r w:rsidRPr="003F2B48">
              <w:rPr>
                <w:sz w:val="21"/>
                <w:szCs w:val="21"/>
              </w:rPr>
              <w:t>I undertake to comply fully with the NT Directions for Use of 1080.</w:t>
            </w:r>
          </w:p>
        </w:tc>
      </w:tr>
      <w:tr w:rsidR="00294881" w:rsidRPr="003F2B48" w:rsidTr="00785746">
        <w:trPr>
          <w:cantSplit w:val="0"/>
          <w:trHeight w:val="36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881" w:rsidRPr="006C1F5F" w:rsidRDefault="00294881" w:rsidP="0083170A">
            <w:pPr>
              <w:pStyle w:val="Header"/>
              <w:spacing w:before="40" w:after="0"/>
              <w:ind w:left="709" w:hanging="709"/>
              <w:jc w:val="left"/>
              <w:rPr>
                <w:b/>
                <w:sz w:val="21"/>
                <w:szCs w:val="21"/>
              </w:rPr>
            </w:pPr>
            <w:r w:rsidRPr="003F2B48">
              <w:rPr>
                <w:sz w:val="21"/>
                <w:szCs w:val="21"/>
              </w:rPr>
              <w:t xml:space="preserve">I will prepare baits </w:t>
            </w:r>
            <w:r w:rsidRPr="003F2B48">
              <w:rPr>
                <w:b/>
                <w:sz w:val="21"/>
                <w:szCs w:val="21"/>
              </w:rPr>
              <w:t>only</w:t>
            </w:r>
            <w:r w:rsidRPr="003F2B48">
              <w:rPr>
                <w:sz w:val="21"/>
                <w:szCs w:val="21"/>
              </w:rPr>
              <w:t xml:space="preserve"> for properties which have a current</w:t>
            </w:r>
            <w:r w:rsidRPr="003F2B48">
              <w:rPr>
                <w:i/>
                <w:sz w:val="21"/>
                <w:szCs w:val="21"/>
              </w:rPr>
              <w:t xml:space="preserve"> PAMA and Permit</w:t>
            </w:r>
          </w:p>
        </w:tc>
      </w:tr>
      <w:tr w:rsidR="00294881" w:rsidRPr="003F2B48" w:rsidTr="007C20E8">
        <w:trPr>
          <w:cantSplit w:val="0"/>
          <w:trHeight w:val="36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881" w:rsidRPr="003F2B48" w:rsidRDefault="00294881" w:rsidP="0083170A">
            <w:pPr>
              <w:tabs>
                <w:tab w:val="left" w:leader="underscore" w:pos="3011"/>
              </w:tabs>
              <w:spacing w:before="40" w:after="0"/>
              <w:rPr>
                <w:sz w:val="21"/>
                <w:szCs w:val="21"/>
              </w:rPr>
            </w:pPr>
            <w:r w:rsidRPr="003F2B48">
              <w:rPr>
                <w:sz w:val="21"/>
                <w:szCs w:val="21"/>
              </w:rPr>
              <w:t>I will not prepare baits as a service for fee or reward</w:t>
            </w:r>
          </w:p>
        </w:tc>
      </w:tr>
      <w:tr w:rsidR="001257A2" w:rsidRPr="003F2B48" w:rsidTr="001257A2">
        <w:trPr>
          <w:cantSplit w:val="0"/>
          <w:trHeight w:val="567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57A2" w:rsidRPr="003F2B48" w:rsidRDefault="001257A2" w:rsidP="001257A2">
            <w:pPr>
              <w:tabs>
                <w:tab w:val="left" w:leader="underscore" w:pos="3011"/>
              </w:tabs>
              <w:spacing w:before="120" w:after="120"/>
              <w:rPr>
                <w:sz w:val="21"/>
                <w:szCs w:val="21"/>
              </w:rPr>
            </w:pPr>
            <w:r w:rsidRPr="003F2B48">
              <w:rPr>
                <w:sz w:val="21"/>
                <w:szCs w:val="21"/>
              </w:rPr>
              <w:t>The information contained in this application including any supporting documentation provided at submission is true and correct.</w:t>
            </w:r>
          </w:p>
          <w:p w:rsidR="001257A2" w:rsidRPr="003F2B48" w:rsidRDefault="001257A2" w:rsidP="006C1F5F">
            <w:pPr>
              <w:tabs>
                <w:tab w:val="left" w:leader="underscore" w:pos="3011"/>
              </w:tabs>
              <w:spacing w:before="120" w:after="120"/>
              <w:rPr>
                <w:sz w:val="21"/>
                <w:szCs w:val="21"/>
              </w:rPr>
            </w:pPr>
            <w:r w:rsidRPr="003F2B48">
              <w:rPr>
                <w:sz w:val="21"/>
                <w:szCs w:val="21"/>
              </w:rPr>
              <w:t xml:space="preserve">I understand it is an offence to make a declaration that is false in any detail or material particular and I make this declaration under the NT </w:t>
            </w:r>
            <w:r w:rsidRPr="003F2B48">
              <w:rPr>
                <w:i/>
                <w:sz w:val="21"/>
                <w:szCs w:val="21"/>
              </w:rPr>
              <w:t>Oaths, Affidavits and Declarations Act 2010</w:t>
            </w:r>
            <w:r w:rsidRPr="003F2B48">
              <w:rPr>
                <w:sz w:val="21"/>
                <w:szCs w:val="21"/>
              </w:rPr>
              <w:t>.</w:t>
            </w:r>
          </w:p>
        </w:tc>
      </w:tr>
      <w:tr w:rsidR="006C1F5F" w:rsidRPr="003F2B48" w:rsidTr="006C1F5F">
        <w:trPr>
          <w:cantSplit w:val="0"/>
          <w:trHeight w:val="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F5F" w:rsidRPr="006C1F5F" w:rsidRDefault="006C1F5F" w:rsidP="006C1F5F">
            <w:pPr>
              <w:rPr>
                <w:b/>
              </w:rPr>
            </w:pPr>
            <w:r w:rsidRPr="006C1F5F">
              <w:rPr>
                <w:b/>
                <w:sz w:val="21"/>
                <w:szCs w:val="21"/>
              </w:rPr>
              <w:t>Signed: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5F" w:rsidRDefault="006C1F5F" w:rsidP="006C1F5F"/>
          <w:p w:rsidR="0083170A" w:rsidRPr="003F2B48" w:rsidRDefault="0083170A" w:rsidP="006C1F5F"/>
        </w:tc>
      </w:tr>
      <w:tr w:rsidR="006C1F5F" w:rsidRPr="003F2B48" w:rsidTr="006C1F5F">
        <w:trPr>
          <w:cantSplit w:val="0"/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F5F" w:rsidRPr="006C1F5F" w:rsidRDefault="006C1F5F" w:rsidP="006C1F5F">
            <w:pPr>
              <w:rPr>
                <w:b/>
              </w:rPr>
            </w:pPr>
            <w:r w:rsidRPr="006C1F5F">
              <w:rPr>
                <w:b/>
                <w:sz w:val="21"/>
                <w:szCs w:val="21"/>
              </w:rPr>
              <w:t>Print Name: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5F" w:rsidRPr="003F2B48" w:rsidRDefault="006C1F5F" w:rsidP="006C1F5F"/>
        </w:tc>
      </w:tr>
      <w:tr w:rsidR="006C1F5F" w:rsidRPr="003F2B48" w:rsidTr="006C1F5F">
        <w:trPr>
          <w:cantSplit w:val="0"/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F5F" w:rsidRPr="006C1F5F" w:rsidRDefault="006C1F5F" w:rsidP="006C1F5F">
            <w:pPr>
              <w:rPr>
                <w:b/>
              </w:rPr>
            </w:pPr>
            <w:r w:rsidRPr="006C1F5F">
              <w:rPr>
                <w:b/>
                <w:sz w:val="21"/>
                <w:szCs w:val="21"/>
              </w:rPr>
              <w:t>Date: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5F" w:rsidRPr="003F2B48" w:rsidRDefault="006C1F5F" w:rsidP="006C1F5F"/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5F" w:rsidRPr="006C1F5F" w:rsidRDefault="006C1F5F" w:rsidP="006C1F5F">
            <w:pPr>
              <w:rPr>
                <w:b/>
              </w:rPr>
            </w:pPr>
            <w:r w:rsidRPr="006C1F5F">
              <w:rPr>
                <w:b/>
                <w:sz w:val="21"/>
                <w:szCs w:val="21"/>
              </w:rPr>
              <w:t>Place: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5F" w:rsidRPr="003F2B48" w:rsidRDefault="006C1F5F" w:rsidP="006C1F5F"/>
        </w:tc>
      </w:tr>
      <w:tr w:rsidR="006C1F5F" w:rsidRPr="003F2B48" w:rsidTr="00D547F7">
        <w:trPr>
          <w:cantSplit w:val="0"/>
          <w:trHeight w:val="77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F5F" w:rsidRPr="003F2B48" w:rsidRDefault="006C1F5F" w:rsidP="006C1F5F">
            <w:r w:rsidRPr="003F2B48">
              <w:rPr>
                <w:sz w:val="21"/>
                <w:szCs w:val="21"/>
              </w:rPr>
              <w:t xml:space="preserve">All information is managed in accordance with the NT </w:t>
            </w:r>
            <w:r w:rsidRPr="003F2B48">
              <w:rPr>
                <w:i/>
                <w:sz w:val="21"/>
                <w:szCs w:val="21"/>
              </w:rPr>
              <w:t>Information Act 2002</w:t>
            </w:r>
            <w:r w:rsidRPr="003F2B48">
              <w:rPr>
                <w:sz w:val="21"/>
                <w:szCs w:val="21"/>
              </w:rPr>
              <w:t>.</w:t>
            </w:r>
          </w:p>
        </w:tc>
      </w:tr>
      <w:tr w:rsidR="001257A2" w:rsidRPr="003F2B48" w:rsidTr="001257A2">
        <w:trPr>
          <w:cantSplit w:val="0"/>
          <w:trHeight w:val="498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</w:tcPr>
          <w:p w:rsidR="001257A2" w:rsidRPr="003F2B48" w:rsidRDefault="001257A2" w:rsidP="001257A2">
            <w:pPr>
              <w:spacing w:before="120" w:after="120"/>
              <w:rPr>
                <w:b/>
                <w:sz w:val="21"/>
                <w:szCs w:val="21"/>
              </w:rPr>
            </w:pPr>
            <w:r w:rsidRPr="003F2B48">
              <w:rPr>
                <w:b/>
                <w:sz w:val="21"/>
                <w:szCs w:val="21"/>
              </w:rPr>
              <w:t>Section F: Submission of application</w:t>
            </w:r>
          </w:p>
        </w:tc>
      </w:tr>
      <w:tr w:rsidR="001257A2" w:rsidRPr="003F2B48" w:rsidTr="001257A2">
        <w:trPr>
          <w:cantSplit w:val="0"/>
          <w:trHeight w:val="567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57A2" w:rsidRPr="003F2B48" w:rsidRDefault="001257A2" w:rsidP="001257A2">
            <w:pPr>
              <w:spacing w:before="120"/>
              <w:rPr>
                <w:rFonts w:cs="Arial"/>
                <w:sz w:val="21"/>
                <w:szCs w:val="21"/>
              </w:rPr>
            </w:pPr>
            <w:r w:rsidRPr="003F2B48">
              <w:rPr>
                <w:sz w:val="21"/>
                <w:szCs w:val="21"/>
              </w:rPr>
              <w:t>Completed forms can be forwarded to:</w:t>
            </w:r>
          </w:p>
          <w:p w:rsidR="001257A2" w:rsidRPr="003F2B48" w:rsidRDefault="001257A2" w:rsidP="001257A2">
            <w:pPr>
              <w:spacing w:before="120"/>
              <w:ind w:left="1276" w:hanging="1276"/>
              <w:rPr>
                <w:rStyle w:val="Hyperlink"/>
                <w:rFonts w:cs="Arial"/>
                <w:b/>
                <w:sz w:val="21"/>
                <w:szCs w:val="21"/>
              </w:rPr>
            </w:pPr>
            <w:r w:rsidRPr="003F2B48">
              <w:rPr>
                <w:rFonts w:cs="Arial"/>
                <w:b/>
                <w:sz w:val="21"/>
                <w:szCs w:val="21"/>
              </w:rPr>
              <w:t>Email:</w:t>
            </w:r>
            <w:r w:rsidRPr="003F2B48">
              <w:rPr>
                <w:rFonts w:cs="Arial"/>
                <w:sz w:val="21"/>
                <w:szCs w:val="21"/>
              </w:rPr>
              <w:tab/>
            </w:r>
            <w:hyperlink r:id="rId11" w:history="1">
              <w:r w:rsidRPr="003F2B48">
                <w:rPr>
                  <w:rStyle w:val="Hyperlink"/>
                  <w:rFonts w:cs="Arial"/>
                  <w:sz w:val="21"/>
                  <w:szCs w:val="21"/>
                </w:rPr>
                <w:t>chemicals@nt.gov.au</w:t>
              </w:r>
            </w:hyperlink>
          </w:p>
          <w:p w:rsidR="001257A2" w:rsidRPr="001B5C4D" w:rsidRDefault="001257A2" w:rsidP="001257A2">
            <w:pPr>
              <w:spacing w:before="200"/>
              <w:ind w:left="1276" w:hanging="1276"/>
              <w:rPr>
                <w:rFonts w:cs="Arial"/>
                <w:sz w:val="21"/>
                <w:szCs w:val="21"/>
              </w:rPr>
            </w:pPr>
            <w:r w:rsidRPr="003F2B48">
              <w:rPr>
                <w:rFonts w:cs="Arial"/>
                <w:b/>
                <w:sz w:val="21"/>
                <w:szCs w:val="21"/>
              </w:rPr>
              <w:t>Mail:</w:t>
            </w:r>
            <w:r w:rsidRPr="003F2B48">
              <w:rPr>
                <w:rFonts w:cs="Arial"/>
                <w:sz w:val="21"/>
                <w:szCs w:val="21"/>
              </w:rPr>
              <w:tab/>
              <w:t xml:space="preserve">Chemical Services </w:t>
            </w:r>
            <w:r w:rsidRPr="003F2B48">
              <w:rPr>
                <w:rFonts w:cs="Arial"/>
                <w:b/>
                <w:sz w:val="21"/>
                <w:szCs w:val="21"/>
              </w:rPr>
              <w:br/>
            </w:r>
            <w:r w:rsidRPr="003F2B48">
              <w:rPr>
                <w:rFonts w:cs="Arial"/>
                <w:sz w:val="21"/>
                <w:szCs w:val="21"/>
              </w:rPr>
              <w:t xml:space="preserve">Department of </w:t>
            </w:r>
            <w:r>
              <w:rPr>
                <w:rFonts w:cs="Arial"/>
                <w:sz w:val="21"/>
                <w:szCs w:val="21"/>
              </w:rPr>
              <w:t>Industry, Tourism and Trade</w:t>
            </w:r>
            <w:r w:rsidRPr="003F2B48">
              <w:rPr>
                <w:rFonts w:cs="Arial"/>
                <w:sz w:val="21"/>
                <w:szCs w:val="21"/>
              </w:rPr>
              <w:br/>
              <w:t>GPO Box 3000</w:t>
            </w:r>
            <w:r w:rsidRPr="003F2B48">
              <w:rPr>
                <w:rFonts w:cs="Arial"/>
                <w:sz w:val="21"/>
                <w:szCs w:val="21"/>
              </w:rPr>
              <w:br/>
              <w:t>DARWIN NT 0801</w:t>
            </w:r>
          </w:p>
        </w:tc>
      </w:tr>
      <w:tr w:rsidR="001257A2" w:rsidRPr="003F2B48" w:rsidTr="001257A2">
        <w:trPr>
          <w:cantSplit w:val="0"/>
          <w:trHeight w:val="416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</w:tcPr>
          <w:p w:rsidR="001257A2" w:rsidRPr="003F2B48" w:rsidRDefault="001257A2" w:rsidP="001257A2">
            <w:pPr>
              <w:spacing w:before="120" w:after="120"/>
              <w:rPr>
                <w:b/>
                <w:sz w:val="21"/>
                <w:szCs w:val="21"/>
              </w:rPr>
            </w:pPr>
            <w:r w:rsidRPr="003F2B48">
              <w:rPr>
                <w:rStyle w:val="Questionlabel"/>
                <w:color w:val="FFFFFF" w:themeColor="background1"/>
                <w:sz w:val="21"/>
                <w:szCs w:val="21"/>
              </w:rPr>
              <w:t>Enquires</w:t>
            </w:r>
          </w:p>
        </w:tc>
      </w:tr>
      <w:tr w:rsidR="001257A2" w:rsidRPr="003F2B48" w:rsidTr="001257A2">
        <w:trPr>
          <w:cantSplit w:val="0"/>
          <w:trHeight w:val="505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57A2" w:rsidRPr="003F2B48" w:rsidRDefault="001257A2" w:rsidP="001257A2">
            <w:pPr>
              <w:spacing w:before="120" w:after="120"/>
              <w:rPr>
                <w:sz w:val="21"/>
                <w:szCs w:val="21"/>
              </w:rPr>
            </w:pPr>
            <w:r w:rsidRPr="003F2B48">
              <w:rPr>
                <w:rFonts w:cs="Arial"/>
                <w:b/>
                <w:sz w:val="21"/>
                <w:szCs w:val="21"/>
              </w:rPr>
              <w:t>Tel:</w:t>
            </w:r>
            <w:r w:rsidRPr="003F2B48">
              <w:rPr>
                <w:rFonts w:cs="Arial"/>
                <w:sz w:val="21"/>
                <w:szCs w:val="21"/>
              </w:rPr>
              <w:t xml:space="preserve"> 08 8999 2344    </w:t>
            </w:r>
            <w:r w:rsidRPr="003F2B48">
              <w:rPr>
                <w:rFonts w:cs="Arial"/>
                <w:b/>
                <w:sz w:val="21"/>
                <w:szCs w:val="21"/>
              </w:rPr>
              <w:t xml:space="preserve">Email: </w:t>
            </w:r>
            <w:hyperlink r:id="rId12" w:history="1">
              <w:r w:rsidRPr="003F2B48">
                <w:rPr>
                  <w:rStyle w:val="Hyperlink"/>
                  <w:rFonts w:cs="Arial"/>
                  <w:sz w:val="21"/>
                  <w:szCs w:val="21"/>
                </w:rPr>
                <w:t>chemicals@nt.gov.au</w:t>
              </w:r>
            </w:hyperlink>
          </w:p>
        </w:tc>
      </w:tr>
      <w:tr w:rsidR="001257A2" w:rsidRPr="003F2B48" w:rsidTr="001257A2">
        <w:trPr>
          <w:cantSplit w:val="0"/>
          <w:trHeight w:val="83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257A2" w:rsidRPr="006C1F5F" w:rsidRDefault="006C1F5F" w:rsidP="006C1F5F">
            <w:pPr>
              <w:rPr>
                <w:sz w:val="2"/>
              </w:rPr>
            </w:pPr>
            <w:r w:rsidRPr="006C1F5F">
              <w:rPr>
                <w:color w:val="FFFFFF" w:themeColor="background1"/>
                <w:sz w:val="2"/>
              </w:rPr>
              <w:t>End of form</w:t>
            </w:r>
          </w:p>
        </w:tc>
      </w:tr>
    </w:tbl>
    <w:p w:rsidR="007A5EFD" w:rsidRPr="00892C49" w:rsidRDefault="007A5EFD" w:rsidP="007636E8"/>
    <w:sectPr w:rsidR="007A5EFD" w:rsidRPr="00892C49" w:rsidSect="00F93F6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567" w:footer="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BD3" w:rsidRDefault="00076BD3" w:rsidP="007332FF">
      <w:r>
        <w:separator/>
      </w:r>
    </w:p>
  </w:endnote>
  <w:endnote w:type="continuationSeparator" w:id="0">
    <w:p w:rsidR="00076BD3" w:rsidRDefault="00076BD3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placeholder>
                <w:docPart w:val="C9A4980497D844EC9736A585C2F1BE15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EC4CF8">
                <w:rPr>
                  <w:rStyle w:val="PageNumber"/>
                  <w:b/>
                </w:rPr>
                <w:t xml:space="preserve">INDUSTRY, TOURISM </w:t>
              </w:r>
              <w:r w:rsidR="00811C8E">
                <w:rPr>
                  <w:rStyle w:val="PageNumber"/>
                  <w:b/>
                </w:rPr>
                <w:t xml:space="preserve">AND </w:t>
              </w:r>
              <w:r w:rsidR="00EC4CF8">
                <w:rPr>
                  <w:rStyle w:val="PageNumber"/>
                  <w:b/>
                </w:rPr>
                <w:t>TRADE</w:t>
              </w:r>
            </w:sdtContent>
          </w:sdt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C0689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C0689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placeholder>
                <w:docPart w:val="0D79FF6D3D0042D3AA2BA555C3F2AA2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EC4CF8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2645D5" w:rsidRPr="00CE30CF" w:rsidRDefault="002645D5" w:rsidP="00CF6CCC">
          <w:pPr>
            <w:spacing w:after="2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C06897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C06897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5" name="Picture 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BD3" w:rsidRDefault="00076BD3" w:rsidP="007332FF">
      <w:r>
        <w:separator/>
      </w:r>
    </w:p>
  </w:footnote>
  <w:footnote w:type="continuationSeparator" w:id="0">
    <w:p w:rsidR="00076BD3" w:rsidRDefault="00076BD3" w:rsidP="007332FF">
      <w:r>
        <w:continuationSeparator/>
      </w:r>
    </w:p>
  </w:footnote>
  <w:footnote w:id="1">
    <w:p w:rsidR="001257A2" w:rsidRDefault="001257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C06897" w:rsidRPr="002866E2">
          <w:rPr>
            <w:rStyle w:val="Hyperlink"/>
            <w:rFonts w:ascii="Arial" w:hAnsi="Arial"/>
            <w:sz w:val="20"/>
          </w:rPr>
          <w:t>https://nt.gov.au/industry/agriculture/farm-management</w:t>
        </w:r>
      </w:hyperlink>
    </w:p>
    <w:p w:rsidR="00C06897" w:rsidRDefault="00C06897">
      <w:pPr>
        <w:pStyle w:val="FootnoteText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076BD3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C06897">
          <w:rPr>
            <w:rStyle w:val="HeaderChar"/>
          </w:rPr>
          <w:t>Bait injection authorisation application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1Char"/>
        <w:sz w:val="56"/>
        <w:szCs w:val="56"/>
      </w:rPr>
      <w:alias w:val="Title"/>
      <w:tag w:val="Title"/>
      <w:id w:val="-509755993"/>
      <w:lock w:val="sdtLocked"/>
      <w:placeholder>
        <w:docPart w:val="4CF35E9AD8894DDD8FEA5897BE4D6EE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Heading1Char"/>
      </w:rPr>
    </w:sdtEndPr>
    <w:sdtContent>
      <w:p w:rsidR="00A53CF0" w:rsidRPr="00C35D21" w:rsidRDefault="00DF73B8" w:rsidP="00A53CF0">
        <w:pPr>
          <w:pStyle w:val="Title"/>
          <w:rPr>
            <w:sz w:val="56"/>
            <w:szCs w:val="56"/>
          </w:rPr>
        </w:pPr>
        <w:r w:rsidRPr="00C35D21">
          <w:rPr>
            <w:rStyle w:val="Heading1Char"/>
            <w:sz w:val="56"/>
            <w:szCs w:val="56"/>
          </w:rPr>
          <w:t>Bait injection authorisation</w:t>
        </w:r>
        <w:r w:rsidR="00C06897">
          <w:rPr>
            <w:rStyle w:val="Heading1Char"/>
            <w:sz w:val="56"/>
            <w:szCs w:val="56"/>
          </w:rPr>
          <w:t xml:space="preserve"> application</w:t>
        </w:r>
      </w:p>
    </w:sdtContent>
  </w:sdt>
  <w:p w:rsidR="00C06897" w:rsidRDefault="00C068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274"/>
    <w:multiLevelType w:val="hybridMultilevel"/>
    <w:tmpl w:val="C71400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04FF"/>
    <w:multiLevelType w:val="hybridMultilevel"/>
    <w:tmpl w:val="4EB4DE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1BF0889"/>
    <w:multiLevelType w:val="hybridMultilevel"/>
    <w:tmpl w:val="7ADCB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64C0C8B"/>
    <w:multiLevelType w:val="hybridMultilevel"/>
    <w:tmpl w:val="A476D2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0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1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19F74428"/>
    <w:multiLevelType w:val="hybridMultilevel"/>
    <w:tmpl w:val="E96A3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4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5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6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7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2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4" w15:restartNumberingAfterBreak="0">
    <w:nsid w:val="34EE5AC7"/>
    <w:multiLevelType w:val="hybridMultilevel"/>
    <w:tmpl w:val="7C30C3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 w15:restartNumberingAfterBreak="0">
    <w:nsid w:val="3B851069"/>
    <w:multiLevelType w:val="hybridMultilevel"/>
    <w:tmpl w:val="A07E6A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8" w15:restartNumberingAfterBreak="0">
    <w:nsid w:val="3FD050F3"/>
    <w:multiLevelType w:val="hybridMultilevel"/>
    <w:tmpl w:val="FE6AC8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294934"/>
    <w:multiLevelType w:val="hybridMultilevel"/>
    <w:tmpl w:val="481CA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66635C"/>
    <w:multiLevelType w:val="hybridMultilevel"/>
    <w:tmpl w:val="EF7E70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5" w15:restartNumberingAfterBreak="0">
    <w:nsid w:val="50004591"/>
    <w:multiLevelType w:val="hybridMultilevel"/>
    <w:tmpl w:val="0C462D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842BC6"/>
    <w:multiLevelType w:val="multilevel"/>
    <w:tmpl w:val="0C78A7AC"/>
    <w:numStyleLink w:val="Tablebulletlist"/>
  </w:abstractNum>
  <w:abstractNum w:abstractNumId="3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2" w15:restartNumberingAfterBreak="0">
    <w:nsid w:val="637663F2"/>
    <w:multiLevelType w:val="hybridMultilevel"/>
    <w:tmpl w:val="C52256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C01C11"/>
    <w:multiLevelType w:val="hybridMultilevel"/>
    <w:tmpl w:val="FA3A1A90"/>
    <w:lvl w:ilvl="0" w:tplc="0C09000F">
      <w:start w:val="1"/>
      <w:numFmt w:val="decimal"/>
      <w:lvlText w:val="%1."/>
      <w:lvlJc w:val="left"/>
      <w:pPr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4" w15:restartNumberingAfterBreak="0">
    <w:nsid w:val="67DE74EA"/>
    <w:multiLevelType w:val="hybridMultilevel"/>
    <w:tmpl w:val="1A1283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6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9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5"/>
  </w:num>
  <w:num w:numId="2">
    <w:abstractNumId w:val="16"/>
  </w:num>
  <w:num w:numId="3">
    <w:abstractNumId w:val="50"/>
  </w:num>
  <w:num w:numId="4">
    <w:abstractNumId w:val="33"/>
  </w:num>
  <w:num w:numId="5">
    <w:abstractNumId w:val="20"/>
  </w:num>
  <w:num w:numId="6">
    <w:abstractNumId w:val="11"/>
  </w:num>
  <w:num w:numId="7">
    <w:abstractNumId w:val="36"/>
  </w:num>
  <w:num w:numId="8">
    <w:abstractNumId w:val="19"/>
  </w:num>
  <w:num w:numId="9">
    <w:abstractNumId w:val="49"/>
  </w:num>
  <w:num w:numId="10">
    <w:abstractNumId w:val="29"/>
  </w:num>
  <w:num w:numId="11">
    <w:abstractNumId w:val="46"/>
  </w:num>
  <w:num w:numId="12">
    <w:abstractNumId w:val="35"/>
  </w:num>
  <w:num w:numId="13">
    <w:abstractNumId w:val="28"/>
  </w:num>
  <w:num w:numId="14">
    <w:abstractNumId w:val="24"/>
  </w:num>
  <w:num w:numId="15">
    <w:abstractNumId w:val="31"/>
  </w:num>
  <w:num w:numId="16">
    <w:abstractNumId w:val="30"/>
  </w:num>
  <w:num w:numId="17">
    <w:abstractNumId w:val="1"/>
  </w:num>
  <w:num w:numId="18">
    <w:abstractNumId w:val="26"/>
  </w:num>
  <w:num w:numId="19">
    <w:abstractNumId w:val="44"/>
  </w:num>
  <w:num w:numId="20">
    <w:abstractNumId w:val="8"/>
  </w:num>
  <w:num w:numId="21">
    <w:abstractNumId w:val="0"/>
  </w:num>
  <w:num w:numId="22">
    <w:abstractNumId w:val="6"/>
  </w:num>
  <w:num w:numId="23">
    <w:abstractNumId w:val="42"/>
  </w:num>
  <w:num w:numId="24">
    <w:abstractNumId w:val="43"/>
  </w:num>
  <w:num w:numId="2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49"/>
    <w:rsid w:val="00001DDF"/>
    <w:rsid w:val="0000322D"/>
    <w:rsid w:val="00007670"/>
    <w:rsid w:val="00007DC4"/>
    <w:rsid w:val="00010665"/>
    <w:rsid w:val="00020347"/>
    <w:rsid w:val="0002393A"/>
    <w:rsid w:val="00027DB8"/>
    <w:rsid w:val="000302F4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439E"/>
    <w:rsid w:val="00064475"/>
    <w:rsid w:val="0006635A"/>
    <w:rsid w:val="000720BE"/>
    <w:rsid w:val="0007259C"/>
    <w:rsid w:val="00076BD3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57A2"/>
    <w:rsid w:val="00125DE9"/>
    <w:rsid w:val="00132658"/>
    <w:rsid w:val="001343E2"/>
    <w:rsid w:val="0014254F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5C4D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1F5BB9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C56"/>
    <w:rsid w:val="00270159"/>
    <w:rsid w:val="002716CD"/>
    <w:rsid w:val="00274D4B"/>
    <w:rsid w:val="002766BE"/>
    <w:rsid w:val="002806F5"/>
    <w:rsid w:val="00281577"/>
    <w:rsid w:val="002926BC"/>
    <w:rsid w:val="00293A72"/>
    <w:rsid w:val="00294881"/>
    <w:rsid w:val="00297CBB"/>
    <w:rsid w:val="002A0160"/>
    <w:rsid w:val="002A30C3"/>
    <w:rsid w:val="002A6F6A"/>
    <w:rsid w:val="002A7712"/>
    <w:rsid w:val="002B38F7"/>
    <w:rsid w:val="002B4F50"/>
    <w:rsid w:val="002B5591"/>
    <w:rsid w:val="002B6737"/>
    <w:rsid w:val="002B6AA4"/>
    <w:rsid w:val="002C0BEF"/>
    <w:rsid w:val="002C1FE9"/>
    <w:rsid w:val="002C2ADE"/>
    <w:rsid w:val="002C4EED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057"/>
    <w:rsid w:val="00344A36"/>
    <w:rsid w:val="003456F4"/>
    <w:rsid w:val="00347FB6"/>
    <w:rsid w:val="003504FD"/>
    <w:rsid w:val="00350881"/>
    <w:rsid w:val="0035332A"/>
    <w:rsid w:val="00354DD9"/>
    <w:rsid w:val="00357D55"/>
    <w:rsid w:val="00363513"/>
    <w:rsid w:val="00363DBC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127D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1D5E"/>
    <w:rsid w:val="003F2B48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449C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77592"/>
    <w:rsid w:val="00482DF8"/>
    <w:rsid w:val="004864DE"/>
    <w:rsid w:val="00494BE5"/>
    <w:rsid w:val="00495C12"/>
    <w:rsid w:val="00495E30"/>
    <w:rsid w:val="004A0EBA"/>
    <w:rsid w:val="004A2538"/>
    <w:rsid w:val="004A2E62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3E6F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2085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68C4"/>
    <w:rsid w:val="00627FC8"/>
    <w:rsid w:val="00634462"/>
    <w:rsid w:val="006433C3"/>
    <w:rsid w:val="00650F5B"/>
    <w:rsid w:val="00660F64"/>
    <w:rsid w:val="00661D1D"/>
    <w:rsid w:val="00665916"/>
    <w:rsid w:val="006670D7"/>
    <w:rsid w:val="006719EA"/>
    <w:rsid w:val="00671F13"/>
    <w:rsid w:val="0067400A"/>
    <w:rsid w:val="00683A9D"/>
    <w:rsid w:val="006847AD"/>
    <w:rsid w:val="006870B5"/>
    <w:rsid w:val="0069114B"/>
    <w:rsid w:val="006944C1"/>
    <w:rsid w:val="006A756A"/>
    <w:rsid w:val="006B7FE0"/>
    <w:rsid w:val="006C1F5F"/>
    <w:rsid w:val="006D66F7"/>
    <w:rsid w:val="006E283C"/>
    <w:rsid w:val="006F24A3"/>
    <w:rsid w:val="006F72E6"/>
    <w:rsid w:val="00705C9D"/>
    <w:rsid w:val="00705F13"/>
    <w:rsid w:val="00714F1D"/>
    <w:rsid w:val="00715225"/>
    <w:rsid w:val="00720CC6"/>
    <w:rsid w:val="00722DDB"/>
    <w:rsid w:val="00723062"/>
    <w:rsid w:val="00724728"/>
    <w:rsid w:val="00724F98"/>
    <w:rsid w:val="00730B9B"/>
    <w:rsid w:val="007317F5"/>
    <w:rsid w:val="0073182E"/>
    <w:rsid w:val="007332FF"/>
    <w:rsid w:val="00733B46"/>
    <w:rsid w:val="00734211"/>
    <w:rsid w:val="007408F5"/>
    <w:rsid w:val="00741EAE"/>
    <w:rsid w:val="00755248"/>
    <w:rsid w:val="0076190B"/>
    <w:rsid w:val="0076355D"/>
    <w:rsid w:val="007636E8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2C7B"/>
    <w:rsid w:val="007B5C09"/>
    <w:rsid w:val="007B5DA2"/>
    <w:rsid w:val="007C0966"/>
    <w:rsid w:val="007C19E7"/>
    <w:rsid w:val="007C5CFD"/>
    <w:rsid w:val="007C6D9F"/>
    <w:rsid w:val="007D4893"/>
    <w:rsid w:val="007D48A4"/>
    <w:rsid w:val="007D6B6A"/>
    <w:rsid w:val="007E70CF"/>
    <w:rsid w:val="007E74A4"/>
    <w:rsid w:val="007F1B6F"/>
    <w:rsid w:val="007F263F"/>
    <w:rsid w:val="008015A8"/>
    <w:rsid w:val="0080766E"/>
    <w:rsid w:val="00811169"/>
    <w:rsid w:val="00811C8E"/>
    <w:rsid w:val="00815297"/>
    <w:rsid w:val="008170DB"/>
    <w:rsid w:val="00817BA1"/>
    <w:rsid w:val="00823022"/>
    <w:rsid w:val="0082634E"/>
    <w:rsid w:val="00830853"/>
    <w:rsid w:val="008313C4"/>
    <w:rsid w:val="0083170A"/>
    <w:rsid w:val="00835434"/>
    <w:rsid w:val="008358C0"/>
    <w:rsid w:val="00836E22"/>
    <w:rsid w:val="00841B39"/>
    <w:rsid w:val="00842838"/>
    <w:rsid w:val="008530CE"/>
    <w:rsid w:val="00854EC1"/>
    <w:rsid w:val="0085797F"/>
    <w:rsid w:val="00860028"/>
    <w:rsid w:val="00861DC3"/>
    <w:rsid w:val="008645FD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076B"/>
    <w:rsid w:val="00892C49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4B2C"/>
    <w:rsid w:val="008E510B"/>
    <w:rsid w:val="0090091A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1C32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392"/>
    <w:rsid w:val="00A12B64"/>
    <w:rsid w:val="00A16DCB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3106"/>
    <w:rsid w:val="00AA541E"/>
    <w:rsid w:val="00AC2E9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177E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6897"/>
    <w:rsid w:val="00C10B5E"/>
    <w:rsid w:val="00C10F10"/>
    <w:rsid w:val="00C11E6F"/>
    <w:rsid w:val="00C15D4D"/>
    <w:rsid w:val="00C175DC"/>
    <w:rsid w:val="00C30171"/>
    <w:rsid w:val="00C309D8"/>
    <w:rsid w:val="00C35D21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96EB7"/>
    <w:rsid w:val="00CA36A0"/>
    <w:rsid w:val="00CA47B8"/>
    <w:rsid w:val="00CA6BC5"/>
    <w:rsid w:val="00CC2F1A"/>
    <w:rsid w:val="00CC571B"/>
    <w:rsid w:val="00CC61CD"/>
    <w:rsid w:val="00CC6C02"/>
    <w:rsid w:val="00CC737B"/>
    <w:rsid w:val="00CD5011"/>
    <w:rsid w:val="00CE0BCD"/>
    <w:rsid w:val="00CE640F"/>
    <w:rsid w:val="00CE6946"/>
    <w:rsid w:val="00CE76BC"/>
    <w:rsid w:val="00CF540E"/>
    <w:rsid w:val="00CF6CCC"/>
    <w:rsid w:val="00D02F07"/>
    <w:rsid w:val="00D15D88"/>
    <w:rsid w:val="00D27D49"/>
    <w:rsid w:val="00D27EBE"/>
    <w:rsid w:val="00D33281"/>
    <w:rsid w:val="00D36A49"/>
    <w:rsid w:val="00D517C6"/>
    <w:rsid w:val="00D6794A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6770"/>
    <w:rsid w:val="00D975C0"/>
    <w:rsid w:val="00DA3BFA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D7EF5"/>
    <w:rsid w:val="00DE33B5"/>
    <w:rsid w:val="00DE5E18"/>
    <w:rsid w:val="00DF0487"/>
    <w:rsid w:val="00DF5EA4"/>
    <w:rsid w:val="00DF73B8"/>
    <w:rsid w:val="00E02681"/>
    <w:rsid w:val="00E02792"/>
    <w:rsid w:val="00E034D8"/>
    <w:rsid w:val="00E04CC0"/>
    <w:rsid w:val="00E13412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77B27"/>
    <w:rsid w:val="00E84C5A"/>
    <w:rsid w:val="00E861DB"/>
    <w:rsid w:val="00E908F1"/>
    <w:rsid w:val="00E93406"/>
    <w:rsid w:val="00E9348F"/>
    <w:rsid w:val="00E956C5"/>
    <w:rsid w:val="00E95C39"/>
    <w:rsid w:val="00EA2C39"/>
    <w:rsid w:val="00EB0A3C"/>
    <w:rsid w:val="00EB0A96"/>
    <w:rsid w:val="00EB77F9"/>
    <w:rsid w:val="00EC4CF8"/>
    <w:rsid w:val="00EC5769"/>
    <w:rsid w:val="00EC7D00"/>
    <w:rsid w:val="00ED0304"/>
    <w:rsid w:val="00ED4FF7"/>
    <w:rsid w:val="00ED5B7B"/>
    <w:rsid w:val="00EE38FA"/>
    <w:rsid w:val="00EE3E2C"/>
    <w:rsid w:val="00EE3EED"/>
    <w:rsid w:val="00EE5D23"/>
    <w:rsid w:val="00EE750D"/>
    <w:rsid w:val="00EF051F"/>
    <w:rsid w:val="00EF3CA4"/>
    <w:rsid w:val="00EF49A8"/>
    <w:rsid w:val="00EF7859"/>
    <w:rsid w:val="00F014DA"/>
    <w:rsid w:val="00F01D51"/>
    <w:rsid w:val="00F02591"/>
    <w:rsid w:val="00F1319D"/>
    <w:rsid w:val="00F15931"/>
    <w:rsid w:val="00F27131"/>
    <w:rsid w:val="00F5696E"/>
    <w:rsid w:val="00F60EFF"/>
    <w:rsid w:val="00F6733B"/>
    <w:rsid w:val="00F67D2D"/>
    <w:rsid w:val="00F858F2"/>
    <w:rsid w:val="00F860CC"/>
    <w:rsid w:val="00F93F6C"/>
    <w:rsid w:val="00F94398"/>
    <w:rsid w:val="00FB2B56"/>
    <w:rsid w:val="00FB3CC5"/>
    <w:rsid w:val="00FB55D5"/>
    <w:rsid w:val="00FB7F9B"/>
    <w:rsid w:val="00FC12BF"/>
    <w:rsid w:val="00FC2C60"/>
    <w:rsid w:val="00FC4C98"/>
    <w:rsid w:val="00FD3E6F"/>
    <w:rsid w:val="00FD51B9"/>
    <w:rsid w:val="00FD5849"/>
    <w:rsid w:val="00FD77A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CCF41"/>
  <w15:docId w15:val="{520D437C-7046-40AA-B2F8-2CC49C54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A2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,NTG Page Header"/>
    <w:basedOn w:val="Normal"/>
    <w:link w:val="HeaderChar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,NTG Page Header Char"/>
    <w:basedOn w:val="DefaultParagraphFont"/>
    <w:link w:val="Header"/>
    <w:rsid w:val="005621C4"/>
    <w:rPr>
      <w:rFonts w:ascii="Lato" w:hAnsi="La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254F"/>
    <w:pPr>
      <w:spacing w:after="0"/>
    </w:pPr>
    <w:rPr>
      <w:rFonts w:ascii="Arial" w:hAnsi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54F"/>
    <w:rPr>
      <w:rFonts w:ascii="Arial" w:hAnsi="Arial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254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97CBB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hemicals@nt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micals@nt.gov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file:///C:\Users\vanem\AppData\Local\Microsoft\Windows\INetCache\Content.Outlook\ML21201P\chemicals@nt.gov.a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nt.gov.au/industry/agriculture/farm-managemen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.gov.au/industry/agriculture/farm-managem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F35E9AD8894DDD8FEA5897BE4D6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7A591-A708-4033-96B2-1EC35CA26D49}"/>
      </w:docPartPr>
      <w:docPartBody>
        <w:p w:rsidR="004A7442" w:rsidRDefault="00FE63EB">
          <w:pPr>
            <w:pStyle w:val="4CF35E9AD8894DDD8FEA5897BE4D6EE2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9FF6D3D0042D3AA2BA555C3F2A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19439-885E-496F-AE1A-3A8E71A85529}"/>
      </w:docPartPr>
      <w:docPartBody>
        <w:p w:rsidR="004A7442" w:rsidRDefault="00C01792" w:rsidP="00C01792">
          <w:pPr>
            <w:pStyle w:val="0D79FF6D3D0042D3AA2BA555C3F2AA29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4980497D844EC9736A585C2F1B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53020-9087-44D9-8F72-1F2BFCF54C6F}"/>
      </w:docPartPr>
      <w:docPartBody>
        <w:p w:rsidR="004A7442" w:rsidRDefault="00C01792" w:rsidP="00C01792">
          <w:pPr>
            <w:pStyle w:val="C9A4980497D844EC9736A585C2F1BE15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92"/>
    <w:rsid w:val="000B3AF4"/>
    <w:rsid w:val="003E3958"/>
    <w:rsid w:val="004A7442"/>
    <w:rsid w:val="00535925"/>
    <w:rsid w:val="006E4065"/>
    <w:rsid w:val="007023E5"/>
    <w:rsid w:val="00813E73"/>
    <w:rsid w:val="008954D4"/>
    <w:rsid w:val="008A7D9D"/>
    <w:rsid w:val="00911F0E"/>
    <w:rsid w:val="009C55A0"/>
    <w:rsid w:val="00A74F8A"/>
    <w:rsid w:val="00B574B7"/>
    <w:rsid w:val="00B94DA4"/>
    <w:rsid w:val="00C01792"/>
    <w:rsid w:val="00C74628"/>
    <w:rsid w:val="00CD09EE"/>
    <w:rsid w:val="00D314A0"/>
    <w:rsid w:val="00E63B8E"/>
    <w:rsid w:val="00F21A1B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3E5"/>
    <w:rPr>
      <w:rFonts w:ascii="Lato" w:hAnsi="Lato"/>
      <w:color w:val="808080"/>
      <w:sz w:val="22"/>
    </w:rPr>
  </w:style>
  <w:style w:type="paragraph" w:customStyle="1" w:styleId="4CF35E9AD8894DDD8FEA5897BE4D6EE2">
    <w:name w:val="4CF35E9AD8894DDD8FEA5897BE4D6EE2"/>
  </w:style>
  <w:style w:type="paragraph" w:customStyle="1" w:styleId="DC7EA7FEF671494E9E402DCF502DF685">
    <w:name w:val="DC7EA7FEF671494E9E402DCF502DF685"/>
  </w:style>
  <w:style w:type="paragraph" w:customStyle="1" w:styleId="89A00002371D4083AB7C9604DB121D25">
    <w:name w:val="89A00002371D4083AB7C9604DB121D25"/>
    <w:rsid w:val="00C01792"/>
  </w:style>
  <w:style w:type="paragraph" w:customStyle="1" w:styleId="0D79FF6D3D0042D3AA2BA555C3F2AA29">
    <w:name w:val="0D79FF6D3D0042D3AA2BA555C3F2AA29"/>
    <w:rsid w:val="00C01792"/>
  </w:style>
  <w:style w:type="paragraph" w:customStyle="1" w:styleId="C9A4980497D844EC9736A585C2F1BE15">
    <w:name w:val="C9A4980497D844EC9736A585C2F1BE15"/>
    <w:rsid w:val="00C01792"/>
  </w:style>
  <w:style w:type="paragraph" w:customStyle="1" w:styleId="AE98630D27B64F5E85AEFBDE77066AE6">
    <w:name w:val="AE98630D27B64F5E85AEFBDE77066AE6"/>
    <w:rsid w:val="00C01792"/>
  </w:style>
  <w:style w:type="paragraph" w:customStyle="1" w:styleId="9EFAB3E8F25047818BFD846CCD9DFE5E">
    <w:name w:val="9EFAB3E8F25047818BFD846CCD9DFE5E"/>
    <w:rsid w:val="00C01792"/>
  </w:style>
  <w:style w:type="paragraph" w:customStyle="1" w:styleId="BB228BE547FB4A11B68D3B2A60FD14B4">
    <w:name w:val="BB228BE547FB4A11B68D3B2A60FD14B4"/>
    <w:rsid w:val="00C01792"/>
  </w:style>
  <w:style w:type="paragraph" w:customStyle="1" w:styleId="FFE2DE6E01C344BDBF6FE9C58BDA11AC">
    <w:name w:val="FFE2DE6E01C344BDBF6FE9C58BDA11AC"/>
    <w:rsid w:val="00C01792"/>
  </w:style>
  <w:style w:type="paragraph" w:customStyle="1" w:styleId="D3013E52F2CF4AC2B2AB3B85E206469B">
    <w:name w:val="D3013E52F2CF4AC2B2AB3B85E206469B"/>
    <w:rsid w:val="00C01792"/>
  </w:style>
  <w:style w:type="paragraph" w:customStyle="1" w:styleId="9FA063ABDD0B4BE09F99A90060ED5CA5">
    <w:name w:val="9FA063ABDD0B4BE09F99A90060ED5CA5"/>
    <w:rsid w:val="00C01792"/>
  </w:style>
  <w:style w:type="paragraph" w:customStyle="1" w:styleId="D8C052BF253647CDA746D4FC3FBAC58E">
    <w:name w:val="D8C052BF253647CDA746D4FC3FBAC58E"/>
    <w:rsid w:val="00C01792"/>
  </w:style>
  <w:style w:type="paragraph" w:customStyle="1" w:styleId="924256E0D74E44C9830631F77A0ACE49">
    <w:name w:val="924256E0D74E44C9830631F77A0ACE49"/>
    <w:rsid w:val="00C01792"/>
  </w:style>
  <w:style w:type="paragraph" w:customStyle="1" w:styleId="B12D0B26D0134FCF9BD5748123CB7775">
    <w:name w:val="B12D0B26D0134FCF9BD5748123CB7775"/>
    <w:rsid w:val="00C01792"/>
  </w:style>
  <w:style w:type="paragraph" w:customStyle="1" w:styleId="23CDC590B6FB4A078AA5B10AD7290BE9">
    <w:name w:val="23CDC590B6FB4A078AA5B10AD7290BE9"/>
    <w:rsid w:val="00C01792"/>
  </w:style>
  <w:style w:type="paragraph" w:customStyle="1" w:styleId="1F45EFE28F4B466989E7A6542226E62A">
    <w:name w:val="1F45EFE28F4B466989E7A6542226E62A"/>
    <w:rsid w:val="008A7D9D"/>
  </w:style>
  <w:style w:type="paragraph" w:customStyle="1" w:styleId="BC8F7C9E36BE40A5BEB1B657854950C7">
    <w:name w:val="BC8F7C9E36BE40A5BEB1B657854950C7"/>
    <w:rsid w:val="007023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95C9A1-0D40-4E2A-8E3E-009FE9A7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Bait injection authorisation</vt:lpstr>
    </vt:vector>
  </TitlesOfParts>
  <Company>INDUSTRY, TOURISM AND TRADE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Bait injection authorisation application</dc:title>
  <dc:creator>Northern Territory Government</dc:creator>
  <cp:lastModifiedBy>Nicola Kalmar</cp:lastModifiedBy>
  <cp:revision>2</cp:revision>
  <cp:lastPrinted>2020-11-17T01:11:00Z</cp:lastPrinted>
  <dcterms:created xsi:type="dcterms:W3CDTF">2022-08-07T23:34:00Z</dcterms:created>
  <dcterms:modified xsi:type="dcterms:W3CDTF">2022-08-07T23:34:00Z</dcterms:modified>
</cp:coreProperties>
</file>